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56370" w14:textId="5DE1D4C3"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2022</w:t>
      </w:r>
      <w:r w:rsidRPr="00536190">
        <w:rPr>
          <w:rFonts w:ascii="Times New Roman" w:eastAsia="宋体" w:hAnsi="Times New Roman" w:cs="宋体" w:hint="eastAsia"/>
          <w:kern w:val="0"/>
          <w:sz w:val="24"/>
          <w:szCs w:val="24"/>
        </w:rPr>
        <w:t>-</w:t>
      </w:r>
      <w:r w:rsidR="006C3519" w:rsidRPr="00536190">
        <w:rPr>
          <w:rFonts w:ascii="Times New Roman" w:eastAsia="宋体" w:hAnsi="Times New Roman" w:cs="宋体" w:hint="eastAsia"/>
          <w:kern w:val="0"/>
          <w:sz w:val="24"/>
          <w:szCs w:val="24"/>
        </w:rPr>
        <w:t>053</w:t>
      </w:r>
    </w:p>
    <w:p w14:paraId="42A4B5ED" w14:textId="77777777" w:rsidR="00903D34" w:rsidRPr="00903D34"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03D34">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903D34" w:rsidRDefault="00903D34" w:rsidP="00903D34">
      <w:pPr>
        <w:widowControl/>
        <w:adjustRightInd w:val="0"/>
        <w:snapToGrid w:val="0"/>
        <w:spacing w:line="460" w:lineRule="exact"/>
        <w:jc w:val="left"/>
        <w:rPr>
          <w:rFonts w:ascii="宋体" w:eastAsia="宋体" w:hAnsi="宋体" w:cs="宋体"/>
          <w:b/>
          <w:caps/>
          <w:color w:val="FF0000"/>
          <w:kern w:val="0"/>
          <w:sz w:val="32"/>
          <w:szCs w:val="32"/>
        </w:rPr>
      </w:pPr>
      <w:r w:rsidRPr="00903D34">
        <w:rPr>
          <w:rFonts w:ascii="宋体" w:eastAsia="宋体" w:hAnsi="宋体" w:cs="宋体"/>
          <w:b/>
          <w:caps/>
          <w:color w:val="FF0000"/>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4DE5F743" w14:textId="6044395E" w:rsidR="00903D34" w:rsidRPr="00903D34" w:rsidRDefault="00903D34" w:rsidP="00903D34">
      <w:pPr>
        <w:widowControl/>
        <w:spacing w:line="480" w:lineRule="exact"/>
        <w:jc w:val="center"/>
        <w:rPr>
          <w:rFonts w:ascii="宋体" w:eastAsia="宋体" w:hAnsi="宋体" w:cs="宋体"/>
          <w:b/>
          <w:bCs/>
          <w:color w:val="FF0000"/>
          <w:kern w:val="0"/>
          <w:sz w:val="32"/>
          <w:szCs w:val="32"/>
        </w:rPr>
      </w:pPr>
      <w:r w:rsidRPr="00903D34">
        <w:rPr>
          <w:rFonts w:ascii="Times New Roman" w:eastAsia="宋体" w:hAnsi="Times New Roman" w:cs="宋体" w:hint="eastAsia"/>
          <w:b/>
          <w:bCs/>
          <w:color w:val="FF0000"/>
          <w:kern w:val="0"/>
          <w:sz w:val="32"/>
          <w:szCs w:val="32"/>
        </w:rPr>
        <w:t>关于</w:t>
      </w:r>
      <w:r w:rsidR="007D5912" w:rsidRPr="007D5912">
        <w:rPr>
          <w:rFonts w:ascii="Times New Roman" w:eastAsia="宋体" w:hAnsi="Times New Roman" w:cs="宋体" w:hint="eastAsia"/>
          <w:b/>
          <w:bCs/>
          <w:color w:val="FF0000"/>
          <w:kern w:val="0"/>
          <w:sz w:val="32"/>
          <w:szCs w:val="32"/>
        </w:rPr>
        <w:t>设立募集资金专用账户并</w:t>
      </w:r>
      <w:r w:rsidR="00B47533">
        <w:rPr>
          <w:rFonts w:ascii="Times New Roman" w:eastAsia="宋体" w:hAnsi="Times New Roman" w:cs="宋体" w:hint="eastAsia"/>
          <w:b/>
          <w:bCs/>
          <w:color w:val="FF0000"/>
          <w:kern w:val="0"/>
          <w:sz w:val="32"/>
          <w:szCs w:val="32"/>
        </w:rPr>
        <w:t>签订募集资金</w:t>
      </w:r>
      <w:r w:rsidR="008613A0">
        <w:rPr>
          <w:rFonts w:ascii="Times New Roman" w:eastAsia="宋体" w:hAnsi="Times New Roman" w:cs="宋体" w:hint="eastAsia"/>
          <w:b/>
          <w:bCs/>
          <w:color w:val="FF0000"/>
          <w:kern w:val="0"/>
          <w:sz w:val="32"/>
          <w:szCs w:val="32"/>
        </w:rPr>
        <w:t>专户存储</w:t>
      </w:r>
      <w:r w:rsidR="00B47533">
        <w:rPr>
          <w:rFonts w:ascii="Times New Roman" w:eastAsia="宋体" w:hAnsi="Times New Roman" w:cs="宋体" w:hint="eastAsia"/>
          <w:b/>
          <w:bCs/>
          <w:color w:val="FF0000"/>
          <w:kern w:val="0"/>
          <w:sz w:val="32"/>
          <w:szCs w:val="32"/>
        </w:rPr>
        <w:t>三方</w:t>
      </w:r>
      <w:r w:rsidR="00953B8B">
        <w:rPr>
          <w:rFonts w:ascii="Times New Roman" w:eastAsia="宋体" w:hAnsi="Times New Roman" w:cs="宋体" w:hint="eastAsia"/>
          <w:b/>
          <w:bCs/>
          <w:color w:val="FF0000"/>
          <w:kern w:val="0"/>
          <w:sz w:val="32"/>
          <w:szCs w:val="32"/>
        </w:rPr>
        <w:t>监管</w:t>
      </w:r>
      <w:r w:rsidR="00B47533">
        <w:rPr>
          <w:rFonts w:ascii="Times New Roman" w:eastAsia="宋体" w:hAnsi="Times New Roman" w:cs="宋体" w:hint="eastAsia"/>
          <w:b/>
          <w:bCs/>
          <w:color w:val="FF0000"/>
          <w:kern w:val="0"/>
          <w:sz w:val="32"/>
          <w:szCs w:val="32"/>
        </w:rPr>
        <w:t>协议</w:t>
      </w:r>
      <w:r w:rsidR="00536077">
        <w:rPr>
          <w:rFonts w:ascii="Times New Roman" w:eastAsia="宋体" w:hAnsi="Times New Roman" w:cs="宋体" w:hint="eastAsia"/>
          <w:b/>
          <w:bCs/>
          <w:color w:val="FF0000"/>
          <w:kern w:val="0"/>
          <w:sz w:val="32"/>
          <w:szCs w:val="32"/>
        </w:rPr>
        <w:t>的</w:t>
      </w:r>
      <w:r w:rsidRPr="00903D34">
        <w:rPr>
          <w:rFonts w:ascii="Times New Roman" w:eastAsia="宋体" w:hAnsi="Times New Roman" w:cs="宋体" w:hint="eastAsia"/>
          <w:b/>
          <w:bCs/>
          <w:color w:val="FF0000"/>
          <w:kern w:val="0"/>
          <w:sz w:val="32"/>
          <w:szCs w:val="32"/>
        </w:rPr>
        <w:t>公告</w:t>
      </w:r>
    </w:p>
    <w:p w14:paraId="0A4BB6C9" w14:textId="77777777" w:rsidR="00903D34" w:rsidRPr="00903D34" w:rsidRDefault="00903D34" w:rsidP="00314A4C">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jc w:val="left"/>
        <w:rPr>
          <w:rFonts w:ascii="仿宋_GB2312" w:eastAsia="仿宋_GB2312" w:hAnsi="宋体" w:cs="宋体"/>
          <w:b/>
          <w:color w:val="000000"/>
          <w:kern w:val="0"/>
          <w:sz w:val="24"/>
          <w:szCs w:val="24"/>
        </w:rPr>
      </w:pPr>
      <w:r w:rsidRPr="00903D34">
        <w:rPr>
          <w:rFonts w:ascii="仿宋_GB2312" w:eastAsia="仿宋_GB2312" w:hAnsi="宋体" w:cs="宋体" w:hint="eastAsia"/>
          <w:b/>
          <w:color w:val="000000"/>
          <w:kern w:val="0"/>
          <w:sz w:val="24"/>
          <w:szCs w:val="24"/>
        </w:rPr>
        <w:t>本公司董事会及全体董事保证本公告内容不存在任何虚假记载、误导性陈述或者重大遗漏，并对其内容的真实性、准确性和完整性承担个别及连带责任。</w:t>
      </w:r>
    </w:p>
    <w:bookmarkEnd w:id="0"/>
    <w:p w14:paraId="15AFF0A6" w14:textId="77777777" w:rsidR="00903D34" w:rsidRP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9656AD6" w14:textId="376FB473" w:rsidR="00841ABD" w:rsidRPr="00120BE6" w:rsidRDefault="00B47533" w:rsidP="00120BE6">
      <w:pPr>
        <w:spacing w:beforeLines="50" w:before="156" w:afterLines="50" w:after="156" w:line="360" w:lineRule="auto"/>
        <w:ind w:firstLineChars="200" w:firstLine="482"/>
        <w:outlineLvl w:val="0"/>
        <w:rPr>
          <w:rFonts w:ascii="Times New Roman" w:eastAsia="宋体" w:hAnsi="Times New Roman" w:cs="Times New Roman"/>
          <w:b/>
          <w:sz w:val="24"/>
          <w:szCs w:val="24"/>
        </w:rPr>
      </w:pPr>
      <w:r w:rsidRPr="00120BE6">
        <w:rPr>
          <w:rFonts w:ascii="Times New Roman" w:eastAsia="宋体" w:hAnsi="Times New Roman" w:cs="Times New Roman" w:hint="eastAsia"/>
          <w:b/>
          <w:sz w:val="24"/>
          <w:szCs w:val="24"/>
        </w:rPr>
        <w:t>一、募集资金情况概述</w:t>
      </w:r>
    </w:p>
    <w:p w14:paraId="39F00F34" w14:textId="19565510" w:rsidR="008613A0" w:rsidRDefault="00120BE6" w:rsidP="008613A0">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20BE6">
        <w:rPr>
          <w:rFonts w:ascii="Times New Roman" w:eastAsia="宋体" w:hAnsi="Times New Roman" w:cs="Times New Roman"/>
          <w:sz w:val="24"/>
          <w:szCs w:val="24"/>
        </w:rPr>
        <w:t>经中国证券监督管理委员会</w:t>
      </w:r>
      <w:r w:rsidR="00687B83" w:rsidRPr="00687B83">
        <w:rPr>
          <w:rFonts w:ascii="Times New Roman" w:eastAsia="宋体" w:hAnsi="Times New Roman" w:cs="Times New Roman"/>
          <w:sz w:val="24"/>
          <w:szCs w:val="24"/>
        </w:rPr>
        <w:t>《关于核准北京京城机电股份有限公司向李红等发行股份购买资产并募集配套资金的批复》（证监许可</w:t>
      </w:r>
      <w:r w:rsidR="003F43B2" w:rsidRPr="003F43B2">
        <w:rPr>
          <w:rFonts w:ascii="Times New Roman" w:eastAsia="宋体" w:hAnsi="Times New Roman" w:cs="Times New Roman"/>
          <w:sz w:val="24"/>
          <w:szCs w:val="24"/>
        </w:rPr>
        <w:t>〔</w:t>
      </w:r>
      <w:r w:rsidR="003F43B2" w:rsidRPr="003F43B2">
        <w:rPr>
          <w:rFonts w:ascii="Times New Roman" w:eastAsia="宋体" w:hAnsi="Times New Roman" w:cs="Times New Roman"/>
          <w:sz w:val="24"/>
          <w:szCs w:val="24"/>
        </w:rPr>
        <w:t>2022</w:t>
      </w:r>
      <w:r w:rsidR="003F43B2" w:rsidRPr="003F43B2">
        <w:rPr>
          <w:rFonts w:ascii="Times New Roman" w:eastAsia="宋体" w:hAnsi="Times New Roman" w:cs="Times New Roman"/>
          <w:sz w:val="24"/>
          <w:szCs w:val="24"/>
        </w:rPr>
        <w:t>〕</w:t>
      </w:r>
      <w:r w:rsidR="00687B83" w:rsidRPr="00687B83">
        <w:rPr>
          <w:rFonts w:ascii="Times New Roman" w:eastAsia="宋体" w:hAnsi="Times New Roman" w:cs="Times New Roman"/>
          <w:sz w:val="24"/>
          <w:szCs w:val="24"/>
        </w:rPr>
        <w:t>586</w:t>
      </w:r>
      <w:r w:rsidR="00687B83" w:rsidRPr="00687B83">
        <w:rPr>
          <w:rFonts w:ascii="Times New Roman" w:eastAsia="宋体" w:hAnsi="Times New Roman" w:cs="Times New Roman"/>
          <w:sz w:val="24"/>
          <w:szCs w:val="24"/>
        </w:rPr>
        <w:t>号）</w:t>
      </w:r>
      <w:r w:rsidRPr="00120BE6">
        <w:rPr>
          <w:rFonts w:ascii="Times New Roman" w:eastAsia="宋体" w:hAnsi="Times New Roman" w:cs="Times New Roman"/>
          <w:sz w:val="24"/>
          <w:szCs w:val="24"/>
        </w:rPr>
        <w:t>核准，核准公司发行</w:t>
      </w:r>
      <w:r w:rsidR="00687B83">
        <w:rPr>
          <w:rFonts w:ascii="Times New Roman" w:eastAsia="宋体" w:hAnsi="Times New Roman" w:cs="Times New Roman" w:hint="eastAsia"/>
          <w:sz w:val="24"/>
          <w:szCs w:val="24"/>
        </w:rPr>
        <w:t>股份募集配套资金不超过</w:t>
      </w:r>
      <w:r w:rsidR="00711B73">
        <w:rPr>
          <w:rFonts w:ascii="Times New Roman" w:eastAsia="宋体" w:hAnsi="Times New Roman" w:cs="Times New Roman" w:hint="eastAsia"/>
          <w:sz w:val="24"/>
          <w:szCs w:val="24"/>
        </w:rPr>
        <w:t>人民币</w:t>
      </w:r>
      <w:r w:rsidR="00687B83">
        <w:rPr>
          <w:rFonts w:ascii="Times New Roman" w:eastAsia="宋体" w:hAnsi="Times New Roman" w:cs="Times New Roman" w:hint="eastAsia"/>
          <w:sz w:val="24"/>
          <w:szCs w:val="24"/>
        </w:rPr>
        <w:t>1</w:t>
      </w:r>
      <w:r w:rsidR="00687B83">
        <w:rPr>
          <w:rFonts w:ascii="Times New Roman" w:eastAsia="宋体" w:hAnsi="Times New Roman" w:cs="Times New Roman"/>
          <w:sz w:val="24"/>
          <w:szCs w:val="24"/>
        </w:rPr>
        <w:t>58,966,100</w:t>
      </w:r>
      <w:r w:rsidR="00687B83">
        <w:rPr>
          <w:rFonts w:ascii="Times New Roman" w:eastAsia="宋体" w:hAnsi="Times New Roman" w:cs="Times New Roman" w:hint="eastAsia"/>
          <w:sz w:val="24"/>
          <w:szCs w:val="24"/>
        </w:rPr>
        <w:t>元</w:t>
      </w:r>
      <w:r w:rsidRPr="00120BE6">
        <w:rPr>
          <w:rFonts w:ascii="Times New Roman" w:eastAsia="宋体" w:hAnsi="Times New Roman" w:cs="Times New Roman"/>
          <w:sz w:val="24"/>
          <w:szCs w:val="24"/>
        </w:rPr>
        <w:t>。</w:t>
      </w:r>
    </w:p>
    <w:p w14:paraId="02266524" w14:textId="2D2EDE79" w:rsidR="00D26447" w:rsidRPr="00120BE6" w:rsidRDefault="008613A0" w:rsidP="00492D9C">
      <w:pPr>
        <w:adjustRightInd w:val="0"/>
        <w:snapToGrid w:val="0"/>
        <w:spacing w:line="360" w:lineRule="auto"/>
        <w:ind w:firstLineChars="200" w:firstLine="480"/>
        <w:rPr>
          <w:rFonts w:ascii="Times New Roman" w:eastAsia="宋体" w:hAnsi="Times New Roman" w:cs="Times New Roman"/>
          <w:sz w:val="24"/>
          <w:szCs w:val="24"/>
        </w:rPr>
      </w:pPr>
      <w:r w:rsidRPr="008613A0">
        <w:rPr>
          <w:rFonts w:ascii="Times New Roman" w:eastAsia="宋体" w:hAnsi="Times New Roman" w:cs="Times New Roman"/>
          <w:sz w:val="24"/>
          <w:szCs w:val="24"/>
        </w:rPr>
        <w:t>本次募集配套资金采用非公开发行方式共计发行人民币普通股（</w:t>
      </w:r>
      <w:r w:rsidRPr="008613A0">
        <w:rPr>
          <w:rFonts w:ascii="Times New Roman" w:eastAsia="宋体" w:hAnsi="Times New Roman" w:cs="Times New Roman"/>
          <w:sz w:val="24"/>
          <w:szCs w:val="24"/>
        </w:rPr>
        <w:t>A</w:t>
      </w:r>
      <w:r w:rsidRPr="008613A0">
        <w:rPr>
          <w:rFonts w:ascii="Times New Roman" w:eastAsia="宋体" w:hAnsi="Times New Roman" w:cs="Times New Roman"/>
          <w:sz w:val="24"/>
          <w:szCs w:val="24"/>
        </w:rPr>
        <w:t>股）</w:t>
      </w:r>
      <w:r w:rsidR="00D32DC6" w:rsidRPr="00D32DC6">
        <w:rPr>
          <w:rFonts w:ascii="Times New Roman" w:eastAsia="宋体" w:hAnsi="Times New Roman" w:cs="Times New Roman"/>
          <w:sz w:val="24"/>
          <w:szCs w:val="24"/>
        </w:rPr>
        <w:t>10,784,674</w:t>
      </w:r>
      <w:r w:rsidR="00D32DC6" w:rsidRPr="00D32DC6">
        <w:rPr>
          <w:rFonts w:ascii="Times New Roman" w:eastAsia="宋体" w:hAnsi="Times New Roman" w:cs="Times New Roman"/>
          <w:sz w:val="24"/>
          <w:szCs w:val="24"/>
        </w:rPr>
        <w:t>股</w:t>
      </w:r>
      <w:r w:rsidRPr="008613A0">
        <w:rPr>
          <w:rFonts w:ascii="Times New Roman" w:eastAsia="宋体" w:hAnsi="Times New Roman" w:cs="Times New Roman"/>
          <w:sz w:val="24"/>
          <w:szCs w:val="24"/>
        </w:rPr>
        <w:t>，发行价格为</w:t>
      </w:r>
      <w:r w:rsidR="00D32DC6">
        <w:rPr>
          <w:rFonts w:ascii="Times New Roman" w:eastAsia="宋体" w:hAnsi="Times New Roman" w:cs="Times New Roman" w:hint="eastAsia"/>
          <w:sz w:val="24"/>
          <w:szCs w:val="24"/>
        </w:rPr>
        <w:t>人民币</w:t>
      </w:r>
      <w:r w:rsidR="003B3569">
        <w:rPr>
          <w:rFonts w:ascii="Times New Roman" w:eastAsia="宋体" w:hAnsi="Times New Roman" w:cs="Times New Roman" w:hint="eastAsia"/>
          <w:sz w:val="24"/>
          <w:szCs w:val="24"/>
        </w:rPr>
        <w:t>1</w:t>
      </w:r>
      <w:r w:rsidR="003B3569">
        <w:rPr>
          <w:rFonts w:ascii="Times New Roman" w:eastAsia="宋体" w:hAnsi="Times New Roman" w:cs="Times New Roman"/>
          <w:sz w:val="24"/>
          <w:szCs w:val="24"/>
        </w:rPr>
        <w:t>4.74</w:t>
      </w:r>
      <w:r w:rsidRPr="008613A0">
        <w:rPr>
          <w:rFonts w:ascii="Times New Roman" w:eastAsia="宋体" w:hAnsi="Times New Roman" w:cs="Times New Roman"/>
          <w:sz w:val="24"/>
          <w:szCs w:val="24"/>
        </w:rPr>
        <w:t>元</w:t>
      </w:r>
      <w:r w:rsidRPr="008613A0">
        <w:rPr>
          <w:rFonts w:ascii="Times New Roman" w:eastAsia="宋体" w:hAnsi="Times New Roman" w:cs="Times New Roman"/>
          <w:sz w:val="24"/>
          <w:szCs w:val="24"/>
        </w:rPr>
        <w:t>/</w:t>
      </w:r>
      <w:r w:rsidRPr="008613A0">
        <w:rPr>
          <w:rFonts w:ascii="Times New Roman" w:eastAsia="宋体" w:hAnsi="Times New Roman" w:cs="Times New Roman"/>
          <w:sz w:val="24"/>
          <w:szCs w:val="24"/>
        </w:rPr>
        <w:t>股，募集资金总额为</w:t>
      </w:r>
      <w:r w:rsidR="00D32DC6">
        <w:rPr>
          <w:rFonts w:ascii="Times New Roman" w:eastAsia="宋体" w:hAnsi="Times New Roman" w:cs="Times New Roman" w:hint="eastAsia"/>
          <w:sz w:val="24"/>
          <w:szCs w:val="24"/>
        </w:rPr>
        <w:t>人民币</w:t>
      </w:r>
      <w:r w:rsidR="003B3569" w:rsidRPr="009130E6">
        <w:rPr>
          <w:rFonts w:ascii="Times New Roman" w:eastAsia="宋体" w:hAnsi="Times New Roman" w:cs="Times New Roman"/>
          <w:sz w:val="24"/>
          <w:szCs w:val="24"/>
        </w:rPr>
        <w:t>158,966,094.76</w:t>
      </w:r>
      <w:r w:rsidRPr="008613A0">
        <w:rPr>
          <w:rFonts w:ascii="Times New Roman" w:eastAsia="宋体" w:hAnsi="Times New Roman" w:cs="Times New Roman"/>
          <w:sz w:val="24"/>
          <w:szCs w:val="24"/>
        </w:rPr>
        <w:t>元</w:t>
      </w:r>
      <w:r w:rsidR="00120BE6" w:rsidRPr="00120BE6">
        <w:rPr>
          <w:rFonts w:ascii="Times New Roman" w:eastAsia="宋体" w:hAnsi="Times New Roman" w:cs="Times New Roman"/>
          <w:sz w:val="24"/>
          <w:szCs w:val="24"/>
        </w:rPr>
        <w:t>，</w:t>
      </w:r>
      <w:r w:rsidR="0019252F" w:rsidRPr="0019252F">
        <w:rPr>
          <w:rFonts w:ascii="Times New Roman" w:eastAsia="宋体" w:hAnsi="Times New Roman" w:cs="Times New Roman" w:hint="eastAsia"/>
          <w:sz w:val="24"/>
          <w:szCs w:val="24"/>
        </w:rPr>
        <w:t>扣除保荐承销费用（不含税）人民币</w:t>
      </w:r>
      <w:r w:rsidR="0019252F" w:rsidRPr="0019252F">
        <w:rPr>
          <w:rFonts w:ascii="Times New Roman" w:eastAsia="宋体" w:hAnsi="Times New Roman" w:cs="Times New Roman"/>
          <w:sz w:val="24"/>
          <w:szCs w:val="24"/>
        </w:rPr>
        <w:t>5,660,377.36</w:t>
      </w:r>
      <w:r w:rsidR="0019252F" w:rsidRPr="0019252F">
        <w:rPr>
          <w:rFonts w:ascii="Times New Roman" w:eastAsia="宋体" w:hAnsi="Times New Roman" w:cs="Times New Roman"/>
          <w:sz w:val="24"/>
          <w:szCs w:val="24"/>
        </w:rPr>
        <w:t>元，实际到位资金</w:t>
      </w:r>
      <w:r w:rsidR="004E473D">
        <w:rPr>
          <w:rFonts w:ascii="Times New Roman" w:eastAsia="宋体" w:hAnsi="Times New Roman" w:cs="Times New Roman" w:hint="eastAsia"/>
          <w:sz w:val="24"/>
          <w:szCs w:val="24"/>
        </w:rPr>
        <w:t>为</w:t>
      </w:r>
      <w:r w:rsidR="0019252F" w:rsidRPr="0019252F">
        <w:rPr>
          <w:rFonts w:ascii="Times New Roman" w:eastAsia="宋体" w:hAnsi="Times New Roman" w:cs="Times New Roman"/>
          <w:sz w:val="24"/>
          <w:szCs w:val="24"/>
        </w:rPr>
        <w:t>人民币</w:t>
      </w:r>
      <w:r w:rsidR="0019252F" w:rsidRPr="0019252F">
        <w:rPr>
          <w:rFonts w:ascii="Times New Roman" w:eastAsia="宋体" w:hAnsi="Times New Roman" w:cs="Times New Roman"/>
          <w:sz w:val="24"/>
          <w:szCs w:val="24"/>
        </w:rPr>
        <w:t>153,305,717.40</w:t>
      </w:r>
      <w:r w:rsidR="00F15E3F">
        <w:rPr>
          <w:rFonts w:ascii="Times New Roman" w:eastAsia="宋体" w:hAnsi="Times New Roman" w:cs="Times New Roman"/>
          <w:sz w:val="24"/>
          <w:szCs w:val="24"/>
        </w:rPr>
        <w:t>元。</w:t>
      </w:r>
      <w:r w:rsidR="00120BE6" w:rsidRPr="00120BE6">
        <w:rPr>
          <w:rFonts w:ascii="Times New Roman" w:eastAsia="宋体" w:hAnsi="Times New Roman" w:cs="Times New Roman"/>
          <w:sz w:val="24"/>
          <w:szCs w:val="24"/>
        </w:rPr>
        <w:t>2022</w:t>
      </w:r>
      <w:r w:rsidR="00120BE6" w:rsidRPr="00120BE6">
        <w:rPr>
          <w:rFonts w:ascii="Times New Roman" w:eastAsia="宋体" w:hAnsi="Times New Roman" w:cs="Times New Roman"/>
          <w:sz w:val="24"/>
          <w:szCs w:val="24"/>
        </w:rPr>
        <w:t>年</w:t>
      </w:r>
      <w:r w:rsidR="009130E6">
        <w:rPr>
          <w:rFonts w:ascii="Times New Roman" w:eastAsia="宋体" w:hAnsi="Times New Roman" w:cs="Times New Roman" w:hint="eastAsia"/>
          <w:sz w:val="24"/>
          <w:szCs w:val="24"/>
        </w:rPr>
        <w:t>8</w:t>
      </w:r>
      <w:r w:rsidR="00120BE6" w:rsidRPr="00120BE6">
        <w:rPr>
          <w:rFonts w:ascii="Times New Roman" w:eastAsia="宋体" w:hAnsi="Times New Roman" w:cs="Times New Roman"/>
          <w:sz w:val="24"/>
          <w:szCs w:val="24"/>
        </w:rPr>
        <w:t>月</w:t>
      </w:r>
      <w:r w:rsidR="009130E6">
        <w:rPr>
          <w:rFonts w:ascii="Times New Roman" w:eastAsia="宋体" w:hAnsi="Times New Roman" w:cs="Times New Roman" w:hint="eastAsia"/>
          <w:sz w:val="24"/>
          <w:szCs w:val="24"/>
        </w:rPr>
        <w:t>4</w:t>
      </w:r>
      <w:r w:rsidR="00120BE6" w:rsidRPr="00120BE6">
        <w:rPr>
          <w:rFonts w:ascii="Times New Roman" w:eastAsia="宋体" w:hAnsi="Times New Roman" w:cs="Times New Roman"/>
          <w:sz w:val="24"/>
          <w:szCs w:val="24"/>
        </w:rPr>
        <w:t>日，</w:t>
      </w:r>
      <w:r w:rsidR="000361B8">
        <w:rPr>
          <w:rFonts w:ascii="Times New Roman" w:eastAsia="宋体" w:hAnsi="Times New Roman" w:cs="Times New Roman" w:hint="eastAsia"/>
          <w:sz w:val="24"/>
          <w:szCs w:val="24"/>
        </w:rPr>
        <w:t>独立财务顾问</w:t>
      </w:r>
      <w:r w:rsidR="00120BE6" w:rsidRPr="00120BE6">
        <w:rPr>
          <w:rFonts w:ascii="Times New Roman" w:eastAsia="宋体" w:hAnsi="Times New Roman" w:cs="Times New Roman"/>
          <w:sz w:val="24"/>
          <w:szCs w:val="24"/>
        </w:rPr>
        <w:t>（主承销商）</w:t>
      </w:r>
      <w:r w:rsidR="00015795">
        <w:rPr>
          <w:rFonts w:ascii="Times New Roman" w:eastAsia="宋体" w:hAnsi="Times New Roman" w:cs="Times New Roman" w:hint="eastAsia"/>
          <w:sz w:val="24"/>
          <w:szCs w:val="24"/>
        </w:rPr>
        <w:t>中信建投</w:t>
      </w:r>
      <w:r w:rsidR="00120BE6" w:rsidRPr="00120BE6">
        <w:rPr>
          <w:rFonts w:ascii="Times New Roman" w:eastAsia="宋体" w:hAnsi="Times New Roman" w:cs="Times New Roman"/>
          <w:sz w:val="24"/>
          <w:szCs w:val="24"/>
        </w:rPr>
        <w:t>证券股份有限公司已将</w:t>
      </w:r>
      <w:r w:rsidR="009130E6" w:rsidRPr="009130E6">
        <w:rPr>
          <w:rFonts w:ascii="Times New Roman" w:eastAsia="宋体" w:hAnsi="Times New Roman" w:cs="Times New Roman" w:hint="eastAsia"/>
          <w:sz w:val="24"/>
          <w:szCs w:val="24"/>
        </w:rPr>
        <w:t>扣除保荐承销费用（不含税）</w:t>
      </w:r>
      <w:r w:rsidR="00120BE6" w:rsidRPr="00120BE6">
        <w:rPr>
          <w:rFonts w:ascii="Times New Roman" w:eastAsia="宋体" w:hAnsi="Times New Roman" w:cs="Times New Roman"/>
          <w:sz w:val="24"/>
          <w:szCs w:val="24"/>
        </w:rPr>
        <w:t>后的募集资金</w:t>
      </w:r>
      <w:r w:rsidR="00711B73">
        <w:rPr>
          <w:rFonts w:ascii="Times New Roman" w:eastAsia="宋体" w:hAnsi="Times New Roman" w:cs="Times New Roman" w:hint="eastAsia"/>
          <w:sz w:val="24"/>
          <w:szCs w:val="24"/>
        </w:rPr>
        <w:t>人民币</w:t>
      </w:r>
      <w:r w:rsidR="009130E6" w:rsidRPr="009130E6">
        <w:rPr>
          <w:rFonts w:ascii="Times New Roman" w:eastAsia="宋体" w:hAnsi="Times New Roman" w:cs="Times New Roman"/>
          <w:sz w:val="24"/>
          <w:szCs w:val="24"/>
        </w:rPr>
        <w:t>153,305,717.40</w:t>
      </w:r>
      <w:r w:rsidR="0019252F">
        <w:rPr>
          <w:rFonts w:ascii="Times New Roman" w:eastAsia="宋体" w:hAnsi="Times New Roman" w:cs="Times New Roman"/>
          <w:sz w:val="24"/>
          <w:szCs w:val="24"/>
        </w:rPr>
        <w:t>元划入募集资金账户</w:t>
      </w:r>
      <w:r w:rsidR="004E473D">
        <w:rPr>
          <w:rFonts w:ascii="Times New Roman" w:eastAsia="宋体" w:hAnsi="Times New Roman" w:cs="Times New Roman"/>
          <w:sz w:val="24"/>
          <w:szCs w:val="24"/>
        </w:rPr>
        <w:t>，</w:t>
      </w:r>
      <w:r w:rsidR="004E473D">
        <w:rPr>
          <w:rFonts w:ascii="Times New Roman" w:eastAsia="宋体" w:hAnsi="Times New Roman" w:cs="Times New Roman" w:hint="eastAsia"/>
          <w:sz w:val="24"/>
          <w:szCs w:val="24"/>
        </w:rPr>
        <w:t>并</w:t>
      </w:r>
      <w:r w:rsidR="00120BE6" w:rsidRPr="00120BE6">
        <w:rPr>
          <w:rFonts w:ascii="Times New Roman" w:eastAsia="宋体" w:hAnsi="Times New Roman" w:cs="Times New Roman"/>
          <w:sz w:val="24"/>
          <w:szCs w:val="24"/>
        </w:rPr>
        <w:t>经</w:t>
      </w:r>
      <w:r w:rsidR="00015795">
        <w:rPr>
          <w:rFonts w:ascii="Times New Roman" w:eastAsia="宋体" w:hAnsi="Times New Roman" w:cs="Times New Roman" w:hint="eastAsia"/>
          <w:sz w:val="24"/>
          <w:szCs w:val="24"/>
        </w:rPr>
        <w:t>信永中和</w:t>
      </w:r>
      <w:r w:rsidR="00120BE6" w:rsidRPr="00120BE6">
        <w:rPr>
          <w:rFonts w:ascii="Times New Roman" w:eastAsia="宋体" w:hAnsi="Times New Roman" w:cs="Times New Roman"/>
          <w:sz w:val="24"/>
          <w:szCs w:val="24"/>
        </w:rPr>
        <w:t>会计师事务所（特殊普通合伙）出具的</w:t>
      </w:r>
      <w:r w:rsidR="009130E6" w:rsidRPr="009130E6">
        <w:rPr>
          <w:rFonts w:ascii="Times New Roman" w:eastAsia="宋体" w:hAnsi="Times New Roman" w:cs="Times New Roman"/>
          <w:sz w:val="24"/>
          <w:szCs w:val="24"/>
        </w:rPr>
        <w:t>XYZH/2022BJAA3102</w:t>
      </w:r>
      <w:r w:rsidR="0030687F">
        <w:rPr>
          <w:rFonts w:ascii="Times New Roman" w:eastAsia="宋体" w:hAnsi="Times New Roman" w:cs="Times New Roman"/>
          <w:sz w:val="24"/>
          <w:szCs w:val="24"/>
        </w:rPr>
        <w:t>7</w:t>
      </w:r>
      <w:r w:rsidR="00120BE6" w:rsidRPr="00120BE6">
        <w:rPr>
          <w:rFonts w:ascii="Times New Roman" w:eastAsia="宋体" w:hAnsi="Times New Roman" w:cs="Times New Roman"/>
          <w:sz w:val="24"/>
          <w:szCs w:val="24"/>
        </w:rPr>
        <w:t>号《验资报告》验证确认。</w:t>
      </w:r>
      <w:bookmarkStart w:id="1" w:name="_Toc49349537"/>
    </w:p>
    <w:p w14:paraId="5B5315A6" w14:textId="77777777" w:rsidR="00120BE6" w:rsidRPr="00120BE6" w:rsidRDefault="00120BE6" w:rsidP="00120BE6">
      <w:pPr>
        <w:spacing w:beforeLines="50" w:before="156" w:afterLines="50" w:after="156" w:line="360" w:lineRule="auto"/>
        <w:ind w:firstLineChars="200" w:firstLine="482"/>
        <w:outlineLvl w:val="0"/>
        <w:rPr>
          <w:rFonts w:ascii="Times New Roman" w:eastAsia="宋体" w:hAnsi="Times New Roman" w:cs="Times New Roman"/>
          <w:b/>
          <w:sz w:val="24"/>
          <w:szCs w:val="24"/>
        </w:rPr>
      </w:pPr>
      <w:r w:rsidRPr="00120BE6">
        <w:rPr>
          <w:rFonts w:ascii="Times New Roman" w:eastAsia="宋体" w:hAnsi="Times New Roman" w:cs="Times New Roman"/>
          <w:b/>
          <w:sz w:val="24"/>
          <w:szCs w:val="24"/>
        </w:rPr>
        <w:t>二、募集资金监管协议的签订及募集资金专户开设情况</w:t>
      </w:r>
    </w:p>
    <w:p w14:paraId="07854D72" w14:textId="266D6FEC" w:rsidR="00120BE6" w:rsidRDefault="00120BE6" w:rsidP="00953B8B">
      <w:pPr>
        <w:spacing w:beforeLines="50" w:before="156" w:afterLines="50" w:after="156" w:line="360" w:lineRule="auto"/>
        <w:ind w:firstLineChars="200" w:firstLine="480"/>
        <w:rPr>
          <w:rFonts w:ascii="Times New Roman" w:eastAsia="宋体" w:hAnsi="Times New Roman" w:cs="Times New Roman"/>
          <w:color w:val="000000"/>
          <w:sz w:val="24"/>
          <w:szCs w:val="24"/>
        </w:rPr>
      </w:pPr>
      <w:r w:rsidRPr="00120BE6">
        <w:rPr>
          <w:rFonts w:ascii="Times New Roman" w:eastAsia="宋体" w:hAnsi="Times New Roman" w:cs="Times New Roman"/>
          <w:color w:val="000000"/>
          <w:sz w:val="24"/>
          <w:szCs w:val="24"/>
        </w:rPr>
        <w:t>为规范募集资金管理和使用，切实保护投资者权益，根据《上市公司监管指引第</w:t>
      </w:r>
      <w:r w:rsidRPr="00120BE6">
        <w:rPr>
          <w:rFonts w:ascii="Times New Roman" w:eastAsia="宋体" w:hAnsi="Times New Roman" w:cs="Times New Roman"/>
          <w:color w:val="000000"/>
          <w:sz w:val="24"/>
          <w:szCs w:val="24"/>
        </w:rPr>
        <w:t>2</w:t>
      </w:r>
      <w:r w:rsidRPr="00120BE6">
        <w:rPr>
          <w:rFonts w:ascii="Times New Roman" w:eastAsia="宋体" w:hAnsi="Times New Roman" w:cs="Times New Roman"/>
          <w:color w:val="000000"/>
          <w:sz w:val="24"/>
          <w:szCs w:val="24"/>
        </w:rPr>
        <w:t>号</w:t>
      </w:r>
      <w:r w:rsidRPr="00120BE6">
        <w:rPr>
          <w:rFonts w:ascii="Times New Roman" w:eastAsia="宋体" w:hAnsi="Times New Roman" w:cs="Times New Roman"/>
          <w:color w:val="000000"/>
          <w:sz w:val="24"/>
          <w:szCs w:val="24"/>
        </w:rPr>
        <w:t>—</w:t>
      </w:r>
      <w:r w:rsidRPr="00120BE6">
        <w:rPr>
          <w:rFonts w:ascii="Times New Roman" w:eastAsia="宋体" w:hAnsi="Times New Roman" w:cs="Times New Roman"/>
          <w:color w:val="000000"/>
          <w:sz w:val="24"/>
          <w:szCs w:val="24"/>
        </w:rPr>
        <w:t>上市公司募集资金管理和使用的监管要求》《</w:t>
      </w:r>
      <w:r w:rsidR="00687B83">
        <w:rPr>
          <w:rFonts w:ascii="Times New Roman" w:eastAsia="宋体" w:hAnsi="Times New Roman" w:cs="Times New Roman" w:hint="eastAsia"/>
          <w:color w:val="000000"/>
          <w:sz w:val="24"/>
          <w:szCs w:val="24"/>
        </w:rPr>
        <w:t>上海</w:t>
      </w:r>
      <w:r w:rsidRPr="00120BE6">
        <w:rPr>
          <w:rFonts w:ascii="Times New Roman" w:eastAsia="宋体" w:hAnsi="Times New Roman" w:cs="Times New Roman" w:hint="eastAsia"/>
          <w:color w:val="000000"/>
          <w:sz w:val="24"/>
          <w:szCs w:val="24"/>
        </w:rPr>
        <w:t>证</w:t>
      </w:r>
      <w:r w:rsidRPr="00120BE6">
        <w:rPr>
          <w:rFonts w:ascii="Times New Roman" w:eastAsia="宋体" w:hAnsi="Times New Roman" w:cs="Times New Roman"/>
          <w:color w:val="000000"/>
          <w:sz w:val="24"/>
          <w:szCs w:val="24"/>
        </w:rPr>
        <w:t>券交易所股票上市规则》《</w:t>
      </w:r>
      <w:r w:rsidR="00687B83">
        <w:rPr>
          <w:rFonts w:ascii="Times New Roman" w:eastAsia="宋体" w:hAnsi="Times New Roman" w:cs="Times New Roman" w:hint="eastAsia"/>
          <w:color w:val="000000"/>
          <w:sz w:val="24"/>
          <w:szCs w:val="24"/>
        </w:rPr>
        <w:t>上海</w:t>
      </w:r>
      <w:r w:rsidRPr="00120BE6">
        <w:rPr>
          <w:rFonts w:ascii="Times New Roman" w:eastAsia="宋体" w:hAnsi="Times New Roman" w:cs="Times New Roman"/>
          <w:color w:val="000000"/>
          <w:sz w:val="24"/>
          <w:szCs w:val="24"/>
        </w:rPr>
        <w:t>证券交易所上市公司自律监管指引第</w:t>
      </w:r>
      <w:r w:rsidRPr="00120BE6">
        <w:rPr>
          <w:rFonts w:ascii="Times New Roman" w:eastAsia="宋体" w:hAnsi="Times New Roman" w:cs="Times New Roman"/>
          <w:color w:val="000000"/>
          <w:sz w:val="24"/>
          <w:szCs w:val="24"/>
        </w:rPr>
        <w:t>1</w:t>
      </w:r>
      <w:r w:rsidRPr="00120BE6">
        <w:rPr>
          <w:rFonts w:ascii="Times New Roman" w:eastAsia="宋体" w:hAnsi="Times New Roman" w:cs="Times New Roman"/>
          <w:color w:val="000000"/>
          <w:sz w:val="24"/>
          <w:szCs w:val="24"/>
        </w:rPr>
        <w:t>号</w:t>
      </w:r>
      <w:r w:rsidRPr="00120BE6">
        <w:rPr>
          <w:rFonts w:ascii="Times New Roman" w:eastAsia="宋体" w:hAnsi="Times New Roman" w:cs="Times New Roman"/>
          <w:color w:val="000000"/>
          <w:sz w:val="24"/>
          <w:szCs w:val="24"/>
        </w:rPr>
        <w:t>—</w:t>
      </w:r>
      <w:r w:rsidR="00DE0752">
        <w:rPr>
          <w:rFonts w:ascii="Times New Roman" w:eastAsia="宋体" w:hAnsi="Times New Roman" w:cs="Times New Roman"/>
          <w:color w:val="000000"/>
          <w:sz w:val="24"/>
          <w:szCs w:val="24"/>
        </w:rPr>
        <w:t>规范运作》及公司《募集资金管理</w:t>
      </w:r>
      <w:r w:rsidR="00DE0752">
        <w:rPr>
          <w:rFonts w:ascii="Times New Roman" w:eastAsia="宋体" w:hAnsi="Times New Roman" w:cs="Times New Roman" w:hint="eastAsia"/>
          <w:color w:val="000000"/>
          <w:sz w:val="24"/>
          <w:szCs w:val="24"/>
        </w:rPr>
        <w:t>办法</w:t>
      </w:r>
      <w:r w:rsidRPr="00120BE6">
        <w:rPr>
          <w:rFonts w:ascii="Times New Roman" w:eastAsia="宋体" w:hAnsi="Times New Roman" w:cs="Times New Roman"/>
          <w:color w:val="000000"/>
          <w:sz w:val="24"/>
          <w:szCs w:val="24"/>
        </w:rPr>
        <w:t>》的相关规定，经</w:t>
      </w:r>
      <w:r w:rsidR="00D32DC6">
        <w:rPr>
          <w:rFonts w:ascii="Times New Roman" w:eastAsia="宋体" w:hAnsi="Times New Roman" w:cs="Times New Roman"/>
          <w:color w:val="000000"/>
          <w:sz w:val="24"/>
          <w:szCs w:val="24"/>
        </w:rPr>
        <w:t>公司第十届董事会第</w:t>
      </w:r>
      <w:r w:rsidR="00D32DC6">
        <w:rPr>
          <w:rFonts w:ascii="Times New Roman" w:eastAsia="宋体" w:hAnsi="Times New Roman" w:cs="Times New Roman" w:hint="eastAsia"/>
          <w:color w:val="000000"/>
          <w:sz w:val="24"/>
          <w:szCs w:val="24"/>
        </w:rPr>
        <w:t>九</w:t>
      </w:r>
      <w:r w:rsidR="009B70E2" w:rsidRPr="009B70E2">
        <w:rPr>
          <w:rFonts w:ascii="Times New Roman" w:eastAsia="宋体" w:hAnsi="Times New Roman" w:cs="Times New Roman"/>
          <w:color w:val="000000"/>
          <w:sz w:val="24"/>
          <w:szCs w:val="24"/>
        </w:rPr>
        <w:t>次会议</w:t>
      </w:r>
      <w:r w:rsidR="00DE0752">
        <w:rPr>
          <w:rFonts w:ascii="Times New Roman" w:eastAsia="宋体" w:hAnsi="Times New Roman" w:cs="Times New Roman" w:hint="eastAsia"/>
          <w:color w:val="000000"/>
          <w:sz w:val="24"/>
          <w:szCs w:val="24"/>
        </w:rPr>
        <w:t>及第十届监事会第二十五次会议</w:t>
      </w:r>
      <w:r w:rsidR="009B70E2" w:rsidRPr="009B70E2">
        <w:rPr>
          <w:rFonts w:ascii="Times New Roman" w:eastAsia="宋体" w:hAnsi="Times New Roman" w:cs="Times New Roman"/>
          <w:color w:val="000000"/>
          <w:sz w:val="24"/>
          <w:szCs w:val="24"/>
        </w:rPr>
        <w:t>审议</w:t>
      </w:r>
      <w:r w:rsidRPr="00120BE6">
        <w:rPr>
          <w:rFonts w:ascii="Times New Roman" w:eastAsia="宋体" w:hAnsi="Times New Roman" w:cs="Times New Roman"/>
          <w:color w:val="000000"/>
          <w:sz w:val="24"/>
          <w:szCs w:val="24"/>
        </w:rPr>
        <w:t>通过，公司设立了募集资金专户，并由公司、</w:t>
      </w:r>
      <w:r w:rsidR="000361B8">
        <w:rPr>
          <w:rFonts w:ascii="Times New Roman" w:eastAsia="宋体" w:hAnsi="Times New Roman" w:cs="Times New Roman" w:hint="eastAsia"/>
          <w:color w:val="000000"/>
          <w:sz w:val="24"/>
          <w:szCs w:val="24"/>
        </w:rPr>
        <w:t>独立财务顾问</w:t>
      </w:r>
      <w:r w:rsidR="009B70E2">
        <w:rPr>
          <w:rFonts w:ascii="Times New Roman" w:eastAsia="宋体" w:hAnsi="Times New Roman" w:cs="Times New Roman" w:hint="eastAsia"/>
          <w:color w:val="000000"/>
          <w:sz w:val="24"/>
          <w:szCs w:val="24"/>
        </w:rPr>
        <w:t>中信建投</w:t>
      </w:r>
      <w:r w:rsidRPr="00120BE6">
        <w:rPr>
          <w:rFonts w:ascii="Times New Roman" w:eastAsia="宋体" w:hAnsi="Times New Roman" w:cs="Times New Roman"/>
          <w:color w:val="000000"/>
          <w:sz w:val="24"/>
          <w:szCs w:val="24"/>
        </w:rPr>
        <w:t>证券股份有限公司与</w:t>
      </w:r>
      <w:r w:rsidR="002D3791">
        <w:rPr>
          <w:rFonts w:ascii="Times New Roman" w:eastAsia="宋体" w:hAnsi="Times New Roman" w:cs="Times New Roman" w:hint="eastAsia"/>
          <w:color w:val="000000"/>
          <w:sz w:val="24"/>
          <w:szCs w:val="24"/>
        </w:rPr>
        <w:t>华夏银行股份有限公司北京光华支行</w:t>
      </w:r>
      <w:r w:rsidRPr="00120BE6">
        <w:rPr>
          <w:rFonts w:ascii="Times New Roman" w:eastAsia="宋体" w:hAnsi="Times New Roman" w:cs="Times New Roman"/>
          <w:color w:val="000000"/>
          <w:sz w:val="24"/>
          <w:szCs w:val="24"/>
        </w:rPr>
        <w:t>签订了《募集</w:t>
      </w:r>
      <w:r w:rsidRPr="00120BE6">
        <w:rPr>
          <w:rFonts w:ascii="Times New Roman" w:eastAsia="宋体" w:hAnsi="Times New Roman" w:cs="Times New Roman"/>
          <w:color w:val="000000"/>
          <w:sz w:val="24"/>
          <w:szCs w:val="24"/>
        </w:rPr>
        <w:lastRenderedPageBreak/>
        <w:t>资金专户</w:t>
      </w:r>
      <w:r w:rsidR="002D3791">
        <w:rPr>
          <w:rFonts w:ascii="Times New Roman" w:eastAsia="宋体" w:hAnsi="Times New Roman" w:cs="Times New Roman" w:hint="eastAsia"/>
          <w:color w:val="000000"/>
          <w:sz w:val="24"/>
          <w:szCs w:val="24"/>
        </w:rPr>
        <w:t>存储</w:t>
      </w:r>
      <w:r w:rsidRPr="00120BE6">
        <w:rPr>
          <w:rFonts w:ascii="Times New Roman" w:eastAsia="宋体" w:hAnsi="Times New Roman" w:cs="Times New Roman"/>
          <w:color w:val="000000"/>
          <w:sz w:val="24"/>
          <w:szCs w:val="24"/>
        </w:rPr>
        <w:t>三方监管协议》，相关募集资金投资项目募集资金专项账户（以下简称</w:t>
      </w:r>
      <w:r w:rsidRPr="00120BE6">
        <w:rPr>
          <w:rFonts w:ascii="Times New Roman" w:eastAsia="宋体" w:hAnsi="Times New Roman" w:cs="Times New Roman"/>
          <w:color w:val="000000"/>
          <w:sz w:val="24"/>
          <w:szCs w:val="24"/>
        </w:rPr>
        <w:t>“</w:t>
      </w:r>
      <w:r w:rsidRPr="00120BE6">
        <w:rPr>
          <w:rFonts w:ascii="Times New Roman" w:eastAsia="宋体" w:hAnsi="Times New Roman" w:cs="Times New Roman"/>
          <w:color w:val="000000"/>
          <w:sz w:val="24"/>
          <w:szCs w:val="24"/>
        </w:rPr>
        <w:t>专户</w:t>
      </w:r>
      <w:r w:rsidRPr="00120BE6">
        <w:rPr>
          <w:rFonts w:ascii="Times New Roman" w:eastAsia="宋体" w:hAnsi="Times New Roman" w:cs="Times New Roman"/>
          <w:color w:val="000000"/>
          <w:sz w:val="24"/>
          <w:szCs w:val="24"/>
        </w:rPr>
        <w:t>”</w:t>
      </w:r>
      <w:r w:rsidRPr="00120BE6">
        <w:rPr>
          <w:rFonts w:ascii="Times New Roman" w:eastAsia="宋体" w:hAnsi="Times New Roman" w:cs="Times New Roman"/>
          <w:color w:val="000000"/>
          <w:sz w:val="24"/>
          <w:szCs w:val="24"/>
        </w:rPr>
        <w:t>）的具体开立和存储情况如下：</w:t>
      </w:r>
    </w:p>
    <w:tbl>
      <w:tblPr>
        <w:tblW w:w="549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276"/>
        <w:gridCol w:w="2266"/>
        <w:gridCol w:w="2263"/>
        <w:gridCol w:w="2274"/>
      </w:tblGrid>
      <w:tr w:rsidR="00492D9C" w:rsidRPr="009130E6" w14:paraId="05D5E8D8" w14:textId="77777777" w:rsidTr="00492D9C">
        <w:trPr>
          <w:trHeight w:val="397"/>
          <w:tblHeader/>
        </w:trPr>
        <w:tc>
          <w:tcPr>
            <w:tcW w:w="683" w:type="pct"/>
            <w:vAlign w:val="center"/>
          </w:tcPr>
          <w:p w14:paraId="619D4602" w14:textId="22DF5AF1" w:rsidR="009B70E2" w:rsidRPr="009130E6" w:rsidRDefault="009B70E2" w:rsidP="009B70E2">
            <w:pPr>
              <w:jc w:val="center"/>
              <w:rPr>
                <w:rFonts w:ascii="Times New Roman" w:eastAsia="宋体" w:hAnsi="Times New Roman" w:cs="Times New Roman"/>
                <w:b/>
                <w:color w:val="000000"/>
                <w:sz w:val="24"/>
                <w:szCs w:val="24"/>
              </w:rPr>
            </w:pPr>
            <w:r w:rsidRPr="009130E6">
              <w:rPr>
                <w:rFonts w:ascii="Times New Roman" w:eastAsia="宋体" w:hAnsi="Times New Roman" w:cs="Times New Roman" w:hint="eastAsia"/>
                <w:b/>
                <w:color w:val="000000"/>
                <w:sz w:val="24"/>
                <w:szCs w:val="24"/>
              </w:rPr>
              <w:t>账户名</w:t>
            </w:r>
          </w:p>
        </w:tc>
        <w:tc>
          <w:tcPr>
            <w:tcW w:w="682" w:type="pct"/>
            <w:vAlign w:val="center"/>
          </w:tcPr>
          <w:p w14:paraId="6993A592" w14:textId="600CA6DF" w:rsidR="009B70E2" w:rsidRPr="009130E6" w:rsidRDefault="009B70E2" w:rsidP="009B70E2">
            <w:pPr>
              <w:jc w:val="center"/>
              <w:rPr>
                <w:rFonts w:ascii="Times New Roman" w:eastAsia="宋体" w:hAnsi="Times New Roman" w:cs="Times New Roman"/>
                <w:b/>
                <w:color w:val="000000"/>
                <w:sz w:val="24"/>
                <w:szCs w:val="24"/>
              </w:rPr>
            </w:pPr>
            <w:r w:rsidRPr="009130E6">
              <w:rPr>
                <w:rFonts w:ascii="Times New Roman" w:eastAsia="宋体" w:hAnsi="Times New Roman" w:cs="Times New Roman" w:hint="eastAsia"/>
                <w:b/>
                <w:color w:val="000000"/>
                <w:sz w:val="24"/>
                <w:szCs w:val="24"/>
              </w:rPr>
              <w:t>开户行</w:t>
            </w:r>
          </w:p>
        </w:tc>
        <w:tc>
          <w:tcPr>
            <w:tcW w:w="1211" w:type="pct"/>
            <w:vAlign w:val="center"/>
          </w:tcPr>
          <w:p w14:paraId="6043D2FD" w14:textId="047C79DB" w:rsidR="009B70E2" w:rsidRPr="009130E6" w:rsidRDefault="009B70E2" w:rsidP="009B70E2">
            <w:pPr>
              <w:jc w:val="center"/>
              <w:rPr>
                <w:rFonts w:ascii="Times New Roman" w:eastAsia="宋体" w:hAnsi="Times New Roman" w:cs="Times New Roman"/>
                <w:b/>
                <w:color w:val="000000"/>
                <w:sz w:val="24"/>
                <w:szCs w:val="24"/>
              </w:rPr>
            </w:pPr>
            <w:r w:rsidRPr="009130E6">
              <w:rPr>
                <w:rFonts w:ascii="Times New Roman" w:eastAsia="宋体" w:hAnsi="Times New Roman" w:cs="Times New Roman" w:hint="eastAsia"/>
                <w:b/>
                <w:color w:val="000000"/>
                <w:sz w:val="24"/>
                <w:szCs w:val="24"/>
              </w:rPr>
              <w:t>账户</w:t>
            </w:r>
          </w:p>
        </w:tc>
        <w:tc>
          <w:tcPr>
            <w:tcW w:w="1209" w:type="pct"/>
            <w:vAlign w:val="center"/>
          </w:tcPr>
          <w:p w14:paraId="250224E7" w14:textId="17799A68" w:rsidR="009B70E2" w:rsidRPr="009130E6" w:rsidRDefault="009B70E2" w:rsidP="00D32DC6">
            <w:pPr>
              <w:jc w:val="center"/>
              <w:rPr>
                <w:rFonts w:ascii="Times New Roman" w:eastAsia="宋体" w:hAnsi="Times New Roman" w:cs="Times New Roman"/>
                <w:b/>
                <w:color w:val="000000"/>
                <w:sz w:val="24"/>
                <w:szCs w:val="24"/>
              </w:rPr>
            </w:pPr>
            <w:r w:rsidRPr="009130E6">
              <w:rPr>
                <w:rFonts w:ascii="Times New Roman" w:eastAsia="宋体" w:hAnsi="Times New Roman" w:cs="Times New Roman"/>
                <w:b/>
                <w:color w:val="000000"/>
                <w:sz w:val="24"/>
                <w:szCs w:val="24"/>
              </w:rPr>
              <w:t>截至</w:t>
            </w:r>
            <w:r w:rsidRPr="009130E6">
              <w:rPr>
                <w:rFonts w:ascii="Times New Roman" w:eastAsia="宋体" w:hAnsi="Times New Roman" w:cs="Times New Roman"/>
                <w:b/>
                <w:color w:val="000000"/>
                <w:sz w:val="24"/>
                <w:szCs w:val="24"/>
              </w:rPr>
              <w:t>2022</w:t>
            </w:r>
            <w:r w:rsidRPr="009130E6">
              <w:rPr>
                <w:rFonts w:ascii="Times New Roman" w:eastAsia="宋体" w:hAnsi="Times New Roman" w:cs="Times New Roman"/>
                <w:b/>
                <w:color w:val="000000"/>
                <w:sz w:val="24"/>
                <w:szCs w:val="24"/>
              </w:rPr>
              <w:t>年</w:t>
            </w:r>
            <w:r w:rsidR="00D32DC6" w:rsidRPr="009130E6">
              <w:rPr>
                <w:rFonts w:ascii="Times New Roman" w:eastAsia="宋体" w:hAnsi="Times New Roman" w:cs="Times New Roman" w:hint="eastAsia"/>
                <w:b/>
                <w:color w:val="000000"/>
                <w:sz w:val="24"/>
                <w:szCs w:val="24"/>
              </w:rPr>
              <w:t>8</w:t>
            </w:r>
            <w:r w:rsidRPr="009130E6">
              <w:rPr>
                <w:rFonts w:ascii="Times New Roman" w:eastAsia="宋体" w:hAnsi="Times New Roman" w:cs="Times New Roman"/>
                <w:b/>
                <w:color w:val="000000"/>
                <w:sz w:val="24"/>
                <w:szCs w:val="24"/>
              </w:rPr>
              <w:t>月</w:t>
            </w:r>
            <w:r w:rsidR="00D32DC6" w:rsidRPr="009130E6">
              <w:rPr>
                <w:rFonts w:ascii="Times New Roman" w:eastAsia="宋体" w:hAnsi="Times New Roman" w:cs="Times New Roman" w:hint="eastAsia"/>
                <w:b/>
                <w:color w:val="000000"/>
                <w:sz w:val="24"/>
                <w:szCs w:val="24"/>
              </w:rPr>
              <w:t>4</w:t>
            </w:r>
            <w:r w:rsidRPr="009130E6">
              <w:rPr>
                <w:rFonts w:ascii="Times New Roman" w:eastAsia="宋体" w:hAnsi="Times New Roman" w:cs="Times New Roman"/>
                <w:b/>
                <w:color w:val="000000"/>
                <w:sz w:val="24"/>
                <w:szCs w:val="24"/>
              </w:rPr>
              <w:t>日专户余额（元）</w:t>
            </w:r>
          </w:p>
        </w:tc>
        <w:tc>
          <w:tcPr>
            <w:tcW w:w="1215" w:type="pct"/>
            <w:vAlign w:val="center"/>
          </w:tcPr>
          <w:p w14:paraId="5E4E8875" w14:textId="7C82E8DE" w:rsidR="009B70E2" w:rsidRPr="009130E6" w:rsidRDefault="009B70E2" w:rsidP="009B70E2">
            <w:pPr>
              <w:jc w:val="center"/>
              <w:rPr>
                <w:rFonts w:ascii="Times New Roman" w:eastAsia="宋体" w:hAnsi="Times New Roman" w:cs="Times New Roman"/>
                <w:b/>
                <w:color w:val="000000"/>
                <w:sz w:val="24"/>
                <w:szCs w:val="24"/>
              </w:rPr>
            </w:pPr>
            <w:r w:rsidRPr="009130E6">
              <w:rPr>
                <w:rFonts w:ascii="Times New Roman" w:eastAsia="宋体" w:hAnsi="Times New Roman" w:cs="Times New Roman" w:hint="eastAsia"/>
                <w:b/>
                <w:color w:val="000000"/>
                <w:sz w:val="24"/>
                <w:szCs w:val="24"/>
              </w:rPr>
              <w:t>对应募投项目名称</w:t>
            </w:r>
          </w:p>
        </w:tc>
      </w:tr>
      <w:tr w:rsidR="00492D9C" w:rsidRPr="009130E6" w14:paraId="5FD0C9B4" w14:textId="77777777" w:rsidTr="00492D9C">
        <w:trPr>
          <w:trHeight w:val="397"/>
        </w:trPr>
        <w:tc>
          <w:tcPr>
            <w:tcW w:w="683" w:type="pct"/>
            <w:vAlign w:val="center"/>
          </w:tcPr>
          <w:p w14:paraId="7A524F00" w14:textId="3E7A4A51" w:rsidR="009B70E2" w:rsidRPr="009130E6" w:rsidRDefault="002D3791" w:rsidP="0021684C">
            <w:pPr>
              <w:widowControl/>
              <w:jc w:val="center"/>
              <w:rPr>
                <w:rFonts w:ascii="Times New Roman" w:eastAsia="宋体" w:hAnsi="Times New Roman" w:cs="Times New Roman"/>
                <w:color w:val="000000"/>
                <w:sz w:val="24"/>
                <w:szCs w:val="24"/>
              </w:rPr>
            </w:pPr>
            <w:r w:rsidRPr="009130E6">
              <w:rPr>
                <w:rFonts w:ascii="Times New Roman" w:eastAsia="宋体" w:hAnsi="Times New Roman" w:cs="Times New Roman" w:hint="eastAsia"/>
                <w:color w:val="000000"/>
                <w:sz w:val="24"/>
                <w:szCs w:val="24"/>
              </w:rPr>
              <w:t>北京京城机电股份有限公司</w:t>
            </w:r>
          </w:p>
        </w:tc>
        <w:tc>
          <w:tcPr>
            <w:tcW w:w="682" w:type="pct"/>
            <w:vAlign w:val="center"/>
          </w:tcPr>
          <w:p w14:paraId="42ADBD78" w14:textId="34B84CE0" w:rsidR="009B70E2" w:rsidRPr="009130E6" w:rsidRDefault="002D3791" w:rsidP="0021684C">
            <w:pPr>
              <w:widowControl/>
              <w:jc w:val="center"/>
              <w:rPr>
                <w:rFonts w:ascii="Times New Roman" w:eastAsia="宋体" w:hAnsi="Times New Roman" w:cs="Times New Roman"/>
                <w:color w:val="000000"/>
                <w:sz w:val="24"/>
                <w:szCs w:val="24"/>
              </w:rPr>
            </w:pPr>
            <w:r w:rsidRPr="009130E6">
              <w:rPr>
                <w:rFonts w:ascii="Times New Roman" w:eastAsia="宋体" w:hAnsi="Times New Roman" w:cs="Times New Roman" w:hint="eastAsia"/>
                <w:color w:val="000000"/>
                <w:sz w:val="24"/>
                <w:szCs w:val="24"/>
              </w:rPr>
              <w:t>华夏银行股份有限公司北京光华支行</w:t>
            </w:r>
          </w:p>
        </w:tc>
        <w:tc>
          <w:tcPr>
            <w:tcW w:w="1211" w:type="pct"/>
            <w:vAlign w:val="center"/>
          </w:tcPr>
          <w:p w14:paraId="1E4A71D9" w14:textId="110CEDEB" w:rsidR="009B70E2" w:rsidRPr="009130E6" w:rsidRDefault="002D3791" w:rsidP="00492D9C">
            <w:pPr>
              <w:widowControl/>
              <w:jc w:val="center"/>
              <w:rPr>
                <w:rFonts w:ascii="Times New Roman" w:eastAsia="宋体" w:hAnsi="Times New Roman" w:cs="Times New Roman"/>
                <w:color w:val="000000"/>
                <w:sz w:val="24"/>
                <w:szCs w:val="24"/>
              </w:rPr>
            </w:pPr>
            <w:r w:rsidRPr="009130E6">
              <w:rPr>
                <w:rFonts w:ascii="Times New Roman" w:eastAsia="宋体" w:hAnsi="Times New Roman" w:cs="Times New Roman" w:hint="eastAsia"/>
                <w:color w:val="000000"/>
                <w:sz w:val="24"/>
                <w:szCs w:val="24"/>
              </w:rPr>
              <w:t>1</w:t>
            </w:r>
            <w:r w:rsidRPr="009130E6">
              <w:rPr>
                <w:rFonts w:ascii="Times New Roman" w:eastAsia="宋体" w:hAnsi="Times New Roman" w:cs="Times New Roman"/>
                <w:color w:val="000000"/>
                <w:sz w:val="24"/>
                <w:szCs w:val="24"/>
              </w:rPr>
              <w:t>0262000000953077</w:t>
            </w:r>
          </w:p>
        </w:tc>
        <w:tc>
          <w:tcPr>
            <w:tcW w:w="1209" w:type="pct"/>
            <w:vAlign w:val="center"/>
          </w:tcPr>
          <w:p w14:paraId="28FE4FB9" w14:textId="7716EE13" w:rsidR="009B70E2" w:rsidRPr="009130E6" w:rsidRDefault="00D32DC6" w:rsidP="002C7268">
            <w:pPr>
              <w:widowControl/>
              <w:jc w:val="center"/>
              <w:rPr>
                <w:rFonts w:ascii="Times New Roman" w:eastAsia="宋体" w:hAnsi="Times New Roman" w:cs="Times New Roman"/>
                <w:color w:val="000000"/>
                <w:sz w:val="24"/>
                <w:szCs w:val="24"/>
              </w:rPr>
            </w:pPr>
            <w:r w:rsidRPr="009130E6">
              <w:rPr>
                <w:rFonts w:ascii="Times New Roman" w:eastAsia="宋体" w:hAnsi="Times New Roman" w:cs="Times New Roman"/>
                <w:color w:val="000000"/>
                <w:sz w:val="24"/>
                <w:szCs w:val="24"/>
              </w:rPr>
              <w:t>153,305,717.4</w:t>
            </w:r>
            <w:r w:rsidR="009130E6" w:rsidRPr="009130E6">
              <w:rPr>
                <w:rFonts w:ascii="Times New Roman" w:eastAsia="宋体" w:hAnsi="Times New Roman" w:cs="Times New Roman"/>
                <w:color w:val="000000"/>
                <w:sz w:val="24"/>
                <w:szCs w:val="24"/>
              </w:rPr>
              <w:t>0</w:t>
            </w:r>
          </w:p>
        </w:tc>
        <w:tc>
          <w:tcPr>
            <w:tcW w:w="1215" w:type="pct"/>
          </w:tcPr>
          <w:p w14:paraId="3F454765" w14:textId="4164F058" w:rsidR="009B70E2" w:rsidRPr="009130E6" w:rsidRDefault="0021684C" w:rsidP="00492D9C">
            <w:pPr>
              <w:widowControl/>
              <w:rPr>
                <w:rFonts w:ascii="Times New Roman" w:eastAsia="宋体" w:hAnsi="Times New Roman" w:cs="Times New Roman"/>
                <w:color w:val="000000"/>
                <w:sz w:val="24"/>
                <w:szCs w:val="24"/>
              </w:rPr>
            </w:pPr>
            <w:r w:rsidRPr="009130E6">
              <w:rPr>
                <w:rFonts w:ascii="Times New Roman" w:eastAsia="宋体" w:hAnsi="Times New Roman" w:cs="Times New Roman" w:hint="eastAsia"/>
                <w:color w:val="000000"/>
                <w:sz w:val="24"/>
                <w:szCs w:val="24"/>
              </w:rPr>
              <w:t>发行股份及支付现金购买资产并募集配套资金项目之支付交易</w:t>
            </w:r>
            <w:r w:rsidR="008613A0" w:rsidRPr="009130E6">
              <w:rPr>
                <w:rFonts w:ascii="Times New Roman" w:eastAsia="宋体" w:hAnsi="Times New Roman" w:cs="Times New Roman"/>
                <w:color w:val="000000"/>
                <w:sz w:val="24"/>
                <w:szCs w:val="24"/>
              </w:rPr>
              <w:t>现金对价、税费及中介机构费用、补充流动资金</w:t>
            </w:r>
          </w:p>
        </w:tc>
      </w:tr>
    </w:tbl>
    <w:p w14:paraId="516713C4" w14:textId="77777777" w:rsidR="00953B8B" w:rsidRDefault="00953B8B" w:rsidP="00953B8B">
      <w:pPr>
        <w:spacing w:beforeLines="50" w:before="156" w:afterLines="50" w:after="156" w:line="360" w:lineRule="auto"/>
        <w:ind w:firstLineChars="200" w:firstLine="482"/>
        <w:outlineLvl w:val="0"/>
        <w:rPr>
          <w:rFonts w:ascii="Times New Roman" w:eastAsia="宋体" w:hAnsi="Times New Roman" w:cs="Times New Roman"/>
          <w:b/>
          <w:sz w:val="24"/>
          <w:szCs w:val="24"/>
        </w:rPr>
      </w:pPr>
      <w:r>
        <w:rPr>
          <w:rFonts w:ascii="Times New Roman" w:eastAsia="宋体" w:hAnsi="Times New Roman" w:cs="Times New Roman" w:hint="eastAsia"/>
          <w:b/>
          <w:sz w:val="24"/>
          <w:szCs w:val="24"/>
        </w:rPr>
        <w:t>三、</w:t>
      </w:r>
      <w:r w:rsidRPr="00953B8B">
        <w:rPr>
          <w:rFonts w:ascii="Times New Roman" w:eastAsia="宋体" w:hAnsi="Times New Roman" w:cs="Times New Roman"/>
          <w:b/>
          <w:sz w:val="24"/>
          <w:szCs w:val="24"/>
        </w:rPr>
        <w:t>募集资金监管协议的主要内容</w:t>
      </w:r>
    </w:p>
    <w:p w14:paraId="42D56FD6" w14:textId="77777777" w:rsidR="00953B8B" w:rsidRPr="00953B8B" w:rsidRDefault="00953B8B" w:rsidP="002C7268">
      <w:pPr>
        <w:spacing w:beforeLines="50" w:before="156"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甲方：北京京城机电股份有限公司</w:t>
      </w:r>
    </w:p>
    <w:p w14:paraId="11302B7A" w14:textId="089A75F2"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乙方：</w:t>
      </w:r>
      <w:r w:rsidR="008613A0">
        <w:rPr>
          <w:rFonts w:ascii="Times New Roman" w:eastAsia="宋体" w:hAnsi="Times New Roman" w:cs="Times New Roman" w:hint="eastAsia"/>
          <w:color w:val="000000"/>
          <w:sz w:val="24"/>
          <w:szCs w:val="24"/>
        </w:rPr>
        <w:t>华夏银行股份有限公司北京光华支行</w:t>
      </w:r>
    </w:p>
    <w:p w14:paraId="0000ACC8"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丙方：中信建投证券股份有限公司</w:t>
      </w:r>
    </w:p>
    <w:p w14:paraId="24CDF8CF" w14:textId="51AE8AB2"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为规范甲方募集资金管理，保护投资者的权益，根据有关法律、法规及《上海证券交易所股票上市规则》</w:t>
      </w:r>
      <w:r w:rsidR="008613A0">
        <w:rPr>
          <w:rFonts w:ascii="Times New Roman" w:eastAsia="宋体" w:hAnsi="Times New Roman" w:cs="Times New Roman" w:hint="eastAsia"/>
          <w:color w:val="000000"/>
          <w:sz w:val="24"/>
          <w:szCs w:val="24"/>
        </w:rPr>
        <w:t>、</w:t>
      </w:r>
      <w:r w:rsidRPr="00953B8B">
        <w:rPr>
          <w:rFonts w:ascii="Times New Roman" w:eastAsia="宋体" w:hAnsi="Times New Roman" w:cs="Times New Roman"/>
          <w:color w:val="000000"/>
          <w:sz w:val="24"/>
          <w:szCs w:val="24"/>
        </w:rPr>
        <w:t>《上海证券交易所上市公司自律监管指引第</w:t>
      </w:r>
      <w:r w:rsidRPr="00953B8B">
        <w:rPr>
          <w:rFonts w:ascii="Times New Roman" w:eastAsia="宋体" w:hAnsi="Times New Roman" w:cs="Times New Roman"/>
          <w:color w:val="000000"/>
          <w:sz w:val="24"/>
          <w:szCs w:val="24"/>
        </w:rPr>
        <w:t>1</w:t>
      </w:r>
      <w:r w:rsidRPr="00953B8B">
        <w:rPr>
          <w:rFonts w:ascii="Times New Roman" w:eastAsia="宋体" w:hAnsi="Times New Roman" w:cs="Times New Roman"/>
          <w:color w:val="000000"/>
          <w:sz w:val="24"/>
          <w:szCs w:val="24"/>
        </w:rPr>
        <w:t>号</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规范运作》等规范性文件，以及甲方募集资金管理制度的相关规定，甲、乙、丙三方经协商，达成如下协议：</w:t>
      </w:r>
    </w:p>
    <w:p w14:paraId="0CCEE00A" w14:textId="4D925BDA"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一、甲方已在乙方开设募集资金专项账户（以下简称</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专户</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），账号为</w:t>
      </w:r>
      <w:r w:rsidR="008613A0" w:rsidRPr="002C7268">
        <w:rPr>
          <w:rFonts w:ascii="Times New Roman" w:eastAsia="宋体" w:hAnsi="Times New Roman" w:cs="Times New Roman" w:hint="eastAsia"/>
          <w:color w:val="000000"/>
          <w:sz w:val="24"/>
          <w:szCs w:val="24"/>
          <w:u w:val="single"/>
        </w:rPr>
        <w:t>1</w:t>
      </w:r>
      <w:r w:rsidR="008613A0" w:rsidRPr="002C7268">
        <w:rPr>
          <w:rFonts w:ascii="Times New Roman" w:eastAsia="宋体" w:hAnsi="Times New Roman" w:cs="Times New Roman"/>
          <w:color w:val="000000"/>
          <w:sz w:val="24"/>
          <w:szCs w:val="24"/>
          <w:u w:val="single"/>
        </w:rPr>
        <w:t>0262000000953077</w:t>
      </w:r>
      <w:r w:rsidRPr="00953B8B">
        <w:rPr>
          <w:rFonts w:ascii="Times New Roman" w:eastAsia="宋体" w:hAnsi="Times New Roman" w:cs="Times New Roman"/>
          <w:color w:val="000000"/>
          <w:sz w:val="24"/>
          <w:szCs w:val="24"/>
        </w:rPr>
        <w:t>，截至</w:t>
      </w:r>
      <w:r w:rsidR="00D32DC6" w:rsidRPr="00D32DC6">
        <w:rPr>
          <w:rFonts w:ascii="Times New Roman" w:eastAsia="宋体" w:hAnsi="Times New Roman" w:cs="Times New Roman" w:hint="eastAsia"/>
          <w:color w:val="000000"/>
          <w:sz w:val="24"/>
          <w:szCs w:val="24"/>
          <w:u w:val="single"/>
        </w:rPr>
        <w:t>2022</w:t>
      </w:r>
      <w:r w:rsidRPr="00953B8B">
        <w:rPr>
          <w:rFonts w:ascii="Times New Roman" w:eastAsia="宋体" w:hAnsi="Times New Roman" w:cs="Times New Roman"/>
          <w:color w:val="000000"/>
          <w:sz w:val="24"/>
          <w:szCs w:val="24"/>
        </w:rPr>
        <w:t>年</w:t>
      </w:r>
      <w:r w:rsidR="00D32DC6" w:rsidRPr="00D32DC6">
        <w:rPr>
          <w:rFonts w:ascii="Times New Roman" w:eastAsia="宋体" w:hAnsi="Times New Roman" w:cs="Times New Roman" w:hint="eastAsia"/>
          <w:color w:val="000000"/>
          <w:sz w:val="24"/>
          <w:szCs w:val="24"/>
          <w:u w:val="single"/>
        </w:rPr>
        <w:t>8</w:t>
      </w:r>
      <w:r w:rsidRPr="00953B8B">
        <w:rPr>
          <w:rFonts w:ascii="Times New Roman" w:eastAsia="宋体" w:hAnsi="Times New Roman" w:cs="Times New Roman"/>
          <w:color w:val="000000"/>
          <w:sz w:val="24"/>
          <w:szCs w:val="24"/>
        </w:rPr>
        <w:t>月</w:t>
      </w:r>
      <w:r w:rsidR="00D32DC6" w:rsidRPr="00D32DC6">
        <w:rPr>
          <w:rFonts w:ascii="Times New Roman" w:eastAsia="宋体" w:hAnsi="Times New Roman" w:cs="Times New Roman" w:hint="eastAsia"/>
          <w:color w:val="000000"/>
          <w:sz w:val="24"/>
          <w:szCs w:val="24"/>
          <w:u w:val="single"/>
        </w:rPr>
        <w:t>4</w:t>
      </w:r>
      <w:r w:rsidRPr="00953B8B">
        <w:rPr>
          <w:rFonts w:ascii="Times New Roman" w:eastAsia="宋体" w:hAnsi="Times New Roman" w:cs="Times New Roman"/>
          <w:color w:val="000000"/>
          <w:sz w:val="24"/>
          <w:szCs w:val="24"/>
        </w:rPr>
        <w:t>日，专户余额为</w:t>
      </w:r>
      <w:r w:rsidR="00D32DC6" w:rsidRPr="00D32DC6">
        <w:rPr>
          <w:rFonts w:ascii="Times New Roman" w:eastAsia="宋体" w:hAnsi="Times New Roman" w:cs="Times New Roman" w:hint="eastAsia"/>
          <w:color w:val="000000"/>
          <w:sz w:val="24"/>
          <w:szCs w:val="24"/>
          <w:u w:val="single"/>
        </w:rPr>
        <w:t>15330.57174</w:t>
      </w:r>
      <w:r w:rsidRPr="00953B8B">
        <w:rPr>
          <w:rFonts w:ascii="Times New Roman" w:eastAsia="宋体" w:hAnsi="Times New Roman" w:cs="Times New Roman"/>
          <w:color w:val="000000"/>
          <w:sz w:val="24"/>
          <w:szCs w:val="24"/>
        </w:rPr>
        <w:t>万元。该专户仅用于甲方</w:t>
      </w:r>
      <w:r w:rsidR="0021684C" w:rsidRPr="0021684C">
        <w:rPr>
          <w:rFonts w:ascii="Times New Roman" w:eastAsia="宋体" w:hAnsi="Times New Roman" w:cs="Times New Roman" w:hint="eastAsia"/>
          <w:color w:val="000000"/>
          <w:sz w:val="24"/>
          <w:szCs w:val="24"/>
        </w:rPr>
        <w:t>发行股份及支付现金购买资产并募集配套资金项目之支付交易</w:t>
      </w:r>
      <w:r w:rsidR="0021684C" w:rsidRPr="0021684C">
        <w:rPr>
          <w:rFonts w:ascii="Times New Roman" w:eastAsia="宋体" w:hAnsi="Times New Roman" w:cs="Times New Roman"/>
          <w:color w:val="000000"/>
          <w:sz w:val="24"/>
          <w:szCs w:val="24"/>
        </w:rPr>
        <w:t>现金对价、税费及中介机构费用、补充流动资金等</w:t>
      </w:r>
      <w:r w:rsidRPr="00953B8B">
        <w:rPr>
          <w:rFonts w:ascii="Times New Roman" w:eastAsia="宋体" w:hAnsi="Times New Roman" w:cs="Times New Roman"/>
          <w:color w:val="000000"/>
          <w:sz w:val="24"/>
          <w:szCs w:val="24"/>
        </w:rPr>
        <w:t>募集资金投向项目募集资金的存储和使用，不得用作其他用途。</w:t>
      </w:r>
    </w:p>
    <w:p w14:paraId="77759401"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在募集资金专户内，甲方可根据实际需求将专户内的部分资金以存单或其他合理存款方式存放。甲方应将存单或其他合理存款方式存放款项的具体金额、存放方式、存放期限等信息及时通知丙方。上述存单或其他合理存款方式存放的款项不得设定质押、不可转让。甲方不得从上述存单或其他合理存款方式存放的款项直接支取资金。</w:t>
      </w:r>
    </w:p>
    <w:p w14:paraId="74BBE94A"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二、甲乙双方应当共同遵守《中华人民共和国票据法》《支付结算办法》《人民币银行结算账户管理办法》等法律、法规、规章。</w:t>
      </w:r>
    </w:p>
    <w:p w14:paraId="67F1B0B2"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三、丙方作为甲方的保荐人</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财务顾问，应当依据有关规定指定保荐代表人</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主办人或其他工作人员对甲方募集资金使用情况进行监督。</w:t>
      </w:r>
    </w:p>
    <w:p w14:paraId="3E147D66"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丙方承诺按照《证券发行上市保荐业务管理办法》《上海证券交易所上市公司自律监管指引第</w:t>
      </w:r>
      <w:r w:rsidRPr="00953B8B">
        <w:rPr>
          <w:rFonts w:ascii="Times New Roman" w:eastAsia="宋体" w:hAnsi="Times New Roman" w:cs="Times New Roman"/>
          <w:color w:val="000000"/>
          <w:sz w:val="24"/>
          <w:szCs w:val="24"/>
        </w:rPr>
        <w:t>1</w:t>
      </w:r>
      <w:r w:rsidRPr="00953B8B">
        <w:rPr>
          <w:rFonts w:ascii="Times New Roman" w:eastAsia="宋体" w:hAnsi="Times New Roman" w:cs="Times New Roman"/>
          <w:color w:val="000000"/>
          <w:sz w:val="24"/>
          <w:szCs w:val="24"/>
        </w:rPr>
        <w:t>号</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规范运作》以及甲方制订的募集资金管理制度对甲方募集资金管理事项履行保荐职责，进行持续督导工作。</w:t>
      </w:r>
    </w:p>
    <w:p w14:paraId="331B78A3"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丙方可以采取现场调查、书面问询等方式行使其监督权。甲方和乙方应当配合丙方的调查与查询。丙方应当至少每半年度对甲方募集资金的存放与使用情况进行一次现场调查。</w:t>
      </w:r>
    </w:p>
    <w:p w14:paraId="3FEFE31A" w14:textId="2FA5509B"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四、甲方授权丙方指定的保荐代表人</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主办人贺承达、侯顺可以随时到乙方查询、复印甲方专户的资料；乙方应当及时、准确、完整地向其提供所需的有关专户的资料。</w:t>
      </w:r>
    </w:p>
    <w:p w14:paraId="70E826C6"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保荐代表人</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主办人向乙方查询甲方专户有关情况时应当出具本人的合法身份证明；丙方指定的其他工作人员向乙方查询甲方专户有关情况时应当出具本人的合法身份证明和单位介绍信。</w:t>
      </w:r>
    </w:p>
    <w:p w14:paraId="15245AF7" w14:textId="77BF4EF0"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五、乙方按月（每月</w:t>
      </w:r>
      <w:r w:rsidR="0021684C">
        <w:rPr>
          <w:rFonts w:ascii="Times New Roman" w:eastAsia="宋体" w:hAnsi="Times New Roman" w:cs="Times New Roman"/>
          <w:color w:val="000000"/>
          <w:sz w:val="24"/>
          <w:szCs w:val="24"/>
        </w:rPr>
        <w:t>5</w:t>
      </w:r>
      <w:r w:rsidRPr="00953B8B">
        <w:rPr>
          <w:rFonts w:ascii="Times New Roman" w:eastAsia="宋体" w:hAnsi="Times New Roman" w:cs="Times New Roman"/>
          <w:color w:val="000000"/>
          <w:sz w:val="24"/>
          <w:szCs w:val="24"/>
        </w:rPr>
        <w:t>日前）向甲方出具真实、准确、完整的专户对账单，并抄送给丙方。</w:t>
      </w:r>
    </w:p>
    <w:p w14:paraId="2EC271E6"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六、甲方</w:t>
      </w:r>
      <w:r w:rsidRPr="00953B8B">
        <w:rPr>
          <w:rFonts w:ascii="Times New Roman" w:eastAsia="宋体" w:hAnsi="Times New Roman" w:cs="Times New Roman"/>
          <w:color w:val="000000"/>
          <w:sz w:val="24"/>
          <w:szCs w:val="24"/>
        </w:rPr>
        <w:t>1</w:t>
      </w:r>
      <w:r w:rsidRPr="00953B8B">
        <w:rPr>
          <w:rFonts w:ascii="Times New Roman" w:eastAsia="宋体" w:hAnsi="Times New Roman" w:cs="Times New Roman"/>
          <w:color w:val="000000"/>
          <w:sz w:val="24"/>
          <w:szCs w:val="24"/>
        </w:rPr>
        <w:t>次或</w:t>
      </w:r>
      <w:r w:rsidRPr="00953B8B">
        <w:rPr>
          <w:rFonts w:ascii="Times New Roman" w:eastAsia="宋体" w:hAnsi="Times New Roman" w:cs="Times New Roman"/>
          <w:color w:val="000000"/>
          <w:sz w:val="24"/>
          <w:szCs w:val="24"/>
        </w:rPr>
        <w:t>12</w:t>
      </w:r>
      <w:r w:rsidRPr="00953B8B">
        <w:rPr>
          <w:rFonts w:ascii="Times New Roman" w:eastAsia="宋体" w:hAnsi="Times New Roman" w:cs="Times New Roman"/>
          <w:color w:val="000000"/>
          <w:sz w:val="24"/>
          <w:szCs w:val="24"/>
        </w:rPr>
        <w:t>个月以内累计从专户支取的金额超过</w:t>
      </w:r>
      <w:r w:rsidRPr="00953B8B">
        <w:rPr>
          <w:rFonts w:ascii="Times New Roman" w:eastAsia="宋体" w:hAnsi="Times New Roman" w:cs="Times New Roman"/>
          <w:color w:val="000000"/>
          <w:sz w:val="24"/>
          <w:szCs w:val="24"/>
        </w:rPr>
        <w:t>5000</w:t>
      </w:r>
      <w:r w:rsidRPr="00953B8B">
        <w:rPr>
          <w:rFonts w:ascii="Times New Roman" w:eastAsia="宋体" w:hAnsi="Times New Roman" w:cs="Times New Roman"/>
          <w:color w:val="000000"/>
          <w:sz w:val="24"/>
          <w:szCs w:val="24"/>
        </w:rPr>
        <w:t>万元且达到发行募集资金总额扣除发行费用后的净额（以下简称</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募集资金净额</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）的</w:t>
      </w:r>
      <w:r w:rsidRPr="00953B8B">
        <w:rPr>
          <w:rFonts w:ascii="Times New Roman" w:eastAsia="宋体" w:hAnsi="Times New Roman" w:cs="Times New Roman"/>
          <w:color w:val="000000"/>
          <w:sz w:val="24"/>
          <w:szCs w:val="24"/>
        </w:rPr>
        <w:t>20%</w:t>
      </w:r>
      <w:r w:rsidRPr="00953B8B">
        <w:rPr>
          <w:rFonts w:ascii="Times New Roman" w:eastAsia="宋体" w:hAnsi="Times New Roman" w:cs="Times New Roman"/>
          <w:color w:val="000000"/>
          <w:sz w:val="24"/>
          <w:szCs w:val="24"/>
        </w:rPr>
        <w:t>的，甲方应当及时以传真及</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或邮件方式通知丙方，同时提供专户的支出清单。</w:t>
      </w:r>
    </w:p>
    <w:p w14:paraId="749858EC"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七、丙方有权根据有关规定更换指定的保荐代表人</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主办人。丙方更换保荐代表人</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主办人的，应当将相关证明文件书面通知甲方、乙方，同时向甲方、乙方通知更换后保荐代表人</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主办人的联系方式。更换保荐代表人</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主办人不影响本协议的效力，本协议第四条约定的甲方对丙方保荐代表人</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主办人的授权由更换后的保荐代表人</w:t>
      </w:r>
      <w:r w:rsidRPr="00953B8B">
        <w:rPr>
          <w:rFonts w:ascii="Times New Roman" w:eastAsia="宋体" w:hAnsi="Times New Roman" w:cs="Times New Roman"/>
          <w:color w:val="000000"/>
          <w:sz w:val="24"/>
          <w:szCs w:val="24"/>
        </w:rPr>
        <w:t>/</w:t>
      </w:r>
      <w:r w:rsidRPr="00953B8B">
        <w:rPr>
          <w:rFonts w:ascii="Times New Roman" w:eastAsia="宋体" w:hAnsi="Times New Roman" w:cs="Times New Roman"/>
          <w:color w:val="000000"/>
          <w:sz w:val="24"/>
          <w:szCs w:val="24"/>
        </w:rPr>
        <w:t>主办人继受享有。</w:t>
      </w:r>
    </w:p>
    <w:p w14:paraId="139843CF"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八、乙方连续三次未及时向甲方出具对账单，以及存在未配合丙方调查专户情形的，甲方可以主动或在丙方的要求下单方面终止本协议并注销募集资金专户。</w:t>
      </w:r>
    </w:p>
    <w:p w14:paraId="536E093B"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九、丙方发现甲方、乙方未按约定履行本协议的，应当在知悉有关事实后及时向上海证券交易所书面报告。</w:t>
      </w:r>
    </w:p>
    <w:p w14:paraId="3F64FCA4"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十、本协议任何一方当事人违反本协议，应向守约方承担违约责任，并赔偿守约方因此所遭受的损失。</w:t>
      </w:r>
    </w:p>
    <w:p w14:paraId="203D021C" w14:textId="77777777" w:rsidR="00953B8B" w:rsidRP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十一、本协议自甲、乙、丙三方法定代表人或其授权代表签署并加盖各自单位公章或合同专用章之日起生效，至专户资金全部支出完毕并依法销户或三方协商一致终止本协议并销户之日起失效。</w:t>
      </w:r>
    </w:p>
    <w:p w14:paraId="68B696D4" w14:textId="0F148681" w:rsidR="00953B8B" w:rsidRDefault="00953B8B" w:rsidP="002C7268">
      <w:pPr>
        <w:spacing w:line="360" w:lineRule="auto"/>
        <w:ind w:firstLineChars="200" w:firstLine="480"/>
        <w:outlineLvl w:val="0"/>
        <w:rPr>
          <w:rFonts w:ascii="Times New Roman" w:eastAsia="宋体" w:hAnsi="Times New Roman" w:cs="Times New Roman"/>
          <w:color w:val="000000"/>
          <w:sz w:val="24"/>
          <w:szCs w:val="24"/>
        </w:rPr>
      </w:pPr>
      <w:r w:rsidRPr="00953B8B">
        <w:rPr>
          <w:rFonts w:ascii="Times New Roman" w:eastAsia="宋体" w:hAnsi="Times New Roman" w:cs="Times New Roman"/>
          <w:color w:val="000000"/>
          <w:sz w:val="24"/>
          <w:szCs w:val="24"/>
        </w:rPr>
        <w:t>十二、本协议一式</w:t>
      </w:r>
      <w:r w:rsidR="0021684C">
        <w:rPr>
          <w:rFonts w:ascii="Times New Roman" w:eastAsia="宋体" w:hAnsi="Times New Roman" w:cs="Times New Roman" w:hint="eastAsia"/>
          <w:color w:val="000000"/>
          <w:sz w:val="24"/>
          <w:szCs w:val="24"/>
        </w:rPr>
        <w:t>陆</w:t>
      </w:r>
      <w:r w:rsidRPr="00953B8B">
        <w:rPr>
          <w:rFonts w:ascii="Times New Roman" w:eastAsia="宋体" w:hAnsi="Times New Roman" w:cs="Times New Roman"/>
          <w:color w:val="000000"/>
          <w:sz w:val="24"/>
          <w:szCs w:val="24"/>
        </w:rPr>
        <w:t>份，甲、乙、丙三方各持一份，向上海证券交易所、中国证监会</w:t>
      </w:r>
      <w:r w:rsidR="00015795">
        <w:rPr>
          <w:rFonts w:ascii="Times New Roman" w:eastAsia="宋体" w:hAnsi="Times New Roman" w:cs="Times New Roman" w:hint="eastAsia"/>
          <w:color w:val="000000"/>
          <w:sz w:val="24"/>
          <w:szCs w:val="24"/>
        </w:rPr>
        <w:t>北京</w:t>
      </w:r>
      <w:r w:rsidRPr="00953B8B">
        <w:rPr>
          <w:rFonts w:ascii="Times New Roman" w:eastAsia="宋体" w:hAnsi="Times New Roman" w:cs="Times New Roman"/>
          <w:color w:val="000000"/>
          <w:sz w:val="24"/>
          <w:szCs w:val="24"/>
        </w:rPr>
        <w:t>监管局各报备一份，其余留甲方备用。</w:t>
      </w:r>
    </w:p>
    <w:p w14:paraId="476879DA" w14:textId="4CAB3CBF" w:rsidR="00953B8B" w:rsidRDefault="00953B8B" w:rsidP="00953B8B">
      <w:pPr>
        <w:spacing w:beforeLines="50" w:before="156" w:afterLines="50" w:after="156" w:line="360" w:lineRule="auto"/>
        <w:ind w:firstLineChars="200" w:firstLine="482"/>
        <w:outlineLvl w:val="0"/>
        <w:rPr>
          <w:rFonts w:ascii="Times New Roman" w:eastAsia="宋体" w:hAnsi="Times New Roman" w:cs="Times New Roman"/>
          <w:b/>
          <w:sz w:val="24"/>
          <w:szCs w:val="24"/>
        </w:rPr>
      </w:pPr>
      <w:r>
        <w:rPr>
          <w:rFonts w:ascii="Times New Roman" w:eastAsia="宋体" w:hAnsi="Times New Roman" w:cs="Times New Roman" w:hint="eastAsia"/>
          <w:b/>
          <w:sz w:val="24"/>
          <w:szCs w:val="24"/>
        </w:rPr>
        <w:t>四、备查文件</w:t>
      </w:r>
    </w:p>
    <w:p w14:paraId="57DD9B82" w14:textId="4C339244" w:rsidR="00015795" w:rsidRPr="00015795" w:rsidRDefault="00015795" w:rsidP="002C7268">
      <w:pPr>
        <w:spacing w:line="360" w:lineRule="auto"/>
        <w:ind w:firstLineChars="200" w:firstLine="480"/>
        <w:outlineLvl w:val="0"/>
        <w:rPr>
          <w:rFonts w:ascii="Times New Roman" w:eastAsia="宋体" w:hAnsi="Times New Roman" w:cs="Times New Roman"/>
          <w:bCs/>
          <w:sz w:val="24"/>
          <w:szCs w:val="24"/>
        </w:rPr>
      </w:pPr>
      <w:r w:rsidRPr="00015795">
        <w:rPr>
          <w:rFonts w:ascii="Times New Roman" w:eastAsia="宋体" w:hAnsi="Times New Roman" w:cs="Times New Roman" w:hint="eastAsia"/>
          <w:bCs/>
          <w:sz w:val="24"/>
          <w:szCs w:val="24"/>
        </w:rPr>
        <w:t>《</w:t>
      </w:r>
      <w:r w:rsidRPr="00015795">
        <w:rPr>
          <w:rFonts w:ascii="Times New Roman" w:eastAsia="宋体" w:hAnsi="Times New Roman" w:cs="Times New Roman"/>
          <w:bCs/>
          <w:sz w:val="24"/>
          <w:szCs w:val="24"/>
        </w:rPr>
        <w:t>募集资金专户存储三方监管协议</w:t>
      </w:r>
      <w:r w:rsidRPr="00015795">
        <w:rPr>
          <w:rFonts w:ascii="Times New Roman" w:eastAsia="宋体" w:hAnsi="Times New Roman" w:cs="Times New Roman" w:hint="eastAsia"/>
          <w:bCs/>
          <w:sz w:val="24"/>
          <w:szCs w:val="24"/>
        </w:rPr>
        <w:t>》</w:t>
      </w:r>
    </w:p>
    <w:bookmarkEnd w:id="1"/>
    <w:p w14:paraId="317FDFF4" w14:textId="0BE0290C" w:rsidR="005F7CE7" w:rsidRPr="002C7268" w:rsidRDefault="00841ABD" w:rsidP="002C7268">
      <w:pPr>
        <w:spacing w:line="360" w:lineRule="auto"/>
        <w:ind w:firstLineChars="200" w:firstLine="480"/>
        <w:outlineLvl w:val="0"/>
        <w:rPr>
          <w:rFonts w:ascii="Times New Roman" w:eastAsia="宋体" w:hAnsi="Times New Roman" w:cs="Times New Roman"/>
          <w:bCs/>
          <w:sz w:val="24"/>
          <w:szCs w:val="24"/>
        </w:rPr>
      </w:pPr>
      <w:r w:rsidRPr="002C7268">
        <w:rPr>
          <w:rFonts w:ascii="Times New Roman" w:eastAsia="宋体" w:hAnsi="Times New Roman" w:cs="Times New Roman"/>
          <w:bCs/>
          <w:sz w:val="24"/>
          <w:szCs w:val="24"/>
        </w:rPr>
        <w:t>特此公告。</w:t>
      </w:r>
      <w:bookmarkStart w:id="2" w:name="_GoBack"/>
      <w:bookmarkEnd w:id="2"/>
    </w:p>
    <w:p w14:paraId="4D2F57A0" w14:textId="77777777" w:rsidR="004F6193" w:rsidRDefault="004F6193" w:rsidP="002C7268">
      <w:pPr>
        <w:spacing w:line="360" w:lineRule="auto"/>
        <w:ind w:firstLineChars="200" w:firstLine="480"/>
        <w:outlineLvl w:val="0"/>
        <w:rPr>
          <w:rFonts w:ascii="Times New Roman" w:eastAsia="宋体" w:hAnsi="Times New Roman" w:cs="Times New Roman"/>
          <w:sz w:val="24"/>
          <w:szCs w:val="24"/>
        </w:rPr>
      </w:pPr>
    </w:p>
    <w:p w14:paraId="2C416586" w14:textId="77777777" w:rsidR="004F6193" w:rsidRDefault="004F6193" w:rsidP="002C7268">
      <w:pPr>
        <w:spacing w:line="360" w:lineRule="auto"/>
        <w:ind w:firstLineChars="200" w:firstLine="480"/>
        <w:outlineLvl w:val="0"/>
        <w:rPr>
          <w:rFonts w:ascii="Times New Roman" w:eastAsia="宋体" w:hAnsi="Times New Roman" w:cs="Times New Roman"/>
          <w:sz w:val="24"/>
          <w:szCs w:val="24"/>
        </w:rPr>
      </w:pPr>
    </w:p>
    <w:p w14:paraId="63E09BB2" w14:textId="77777777" w:rsidR="004F6193" w:rsidRPr="00782296" w:rsidRDefault="004F6193" w:rsidP="002C7268">
      <w:pPr>
        <w:spacing w:line="360" w:lineRule="auto"/>
        <w:ind w:firstLineChars="200" w:firstLine="480"/>
        <w:outlineLvl w:val="0"/>
        <w:rPr>
          <w:rFonts w:ascii="Times New Roman" w:eastAsia="宋体" w:hAnsi="Times New Roman" w:cs="Times New Roman"/>
          <w:sz w:val="24"/>
          <w:szCs w:val="24"/>
        </w:rPr>
      </w:pPr>
    </w:p>
    <w:p w14:paraId="58E1117B" w14:textId="47A9E9A7" w:rsidR="00841ABD" w:rsidRPr="00782296" w:rsidRDefault="0098334C" w:rsidP="002C7268">
      <w:pPr>
        <w:spacing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北京京城机电</w:t>
      </w:r>
      <w:r w:rsidR="00841ABD" w:rsidRPr="00782296">
        <w:rPr>
          <w:rFonts w:ascii="Times New Roman" w:eastAsia="宋体" w:hAnsi="Times New Roman" w:cs="Times New Roman"/>
          <w:color w:val="000000"/>
          <w:sz w:val="24"/>
        </w:rPr>
        <w:t>股份有限公司董事会</w:t>
      </w:r>
    </w:p>
    <w:p w14:paraId="58193D02" w14:textId="7BC893AA" w:rsidR="00782296" w:rsidRPr="00A06160" w:rsidRDefault="00841ABD" w:rsidP="002C7268">
      <w:pPr>
        <w:spacing w:line="360" w:lineRule="auto"/>
        <w:ind w:right="720"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202</w:t>
      </w:r>
      <w:r w:rsidR="0098334C" w:rsidRPr="00782296">
        <w:rPr>
          <w:rFonts w:ascii="Times New Roman" w:eastAsia="宋体" w:hAnsi="Times New Roman" w:cs="Times New Roman"/>
          <w:color w:val="000000"/>
          <w:sz w:val="24"/>
        </w:rPr>
        <w:t>2</w:t>
      </w:r>
      <w:r w:rsidRPr="00782296">
        <w:rPr>
          <w:rFonts w:ascii="Times New Roman" w:eastAsia="宋体" w:hAnsi="Times New Roman" w:cs="Times New Roman"/>
          <w:color w:val="000000"/>
          <w:sz w:val="24"/>
        </w:rPr>
        <w:t>年</w:t>
      </w:r>
      <w:r w:rsidR="00000C6C">
        <w:rPr>
          <w:rFonts w:ascii="Times New Roman" w:eastAsia="宋体" w:hAnsi="Times New Roman" w:cs="Times New Roman" w:hint="eastAsia"/>
          <w:color w:val="000000"/>
          <w:sz w:val="24"/>
        </w:rPr>
        <w:t>8</w:t>
      </w:r>
      <w:r w:rsidRPr="00782296">
        <w:rPr>
          <w:rFonts w:ascii="Times New Roman" w:eastAsia="宋体" w:hAnsi="Times New Roman" w:cs="Times New Roman"/>
          <w:color w:val="000000"/>
          <w:sz w:val="24"/>
        </w:rPr>
        <w:t>月</w:t>
      </w:r>
      <w:r w:rsidR="00000C6C">
        <w:rPr>
          <w:rFonts w:ascii="Times New Roman" w:eastAsia="宋体" w:hAnsi="Times New Roman" w:cs="Times New Roman" w:hint="eastAsia"/>
          <w:color w:val="000000"/>
          <w:sz w:val="24"/>
        </w:rPr>
        <w:t>11</w:t>
      </w:r>
      <w:r w:rsidRPr="00782296">
        <w:rPr>
          <w:rFonts w:ascii="Times New Roman" w:eastAsia="宋体" w:hAnsi="Times New Roman" w:cs="Times New Roman"/>
          <w:color w:val="000000"/>
          <w:sz w:val="24"/>
        </w:rPr>
        <w:t>日</w:t>
      </w:r>
    </w:p>
    <w:sectPr w:rsidR="00782296" w:rsidRPr="00A0616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7520E" w14:textId="77777777" w:rsidR="00A3608E" w:rsidRDefault="00A3608E" w:rsidP="005A4A8C">
      <w:r>
        <w:separator/>
      </w:r>
    </w:p>
  </w:endnote>
  <w:endnote w:type="continuationSeparator" w:id="0">
    <w:p w14:paraId="4AF67D63" w14:textId="77777777" w:rsidR="00A3608E" w:rsidRDefault="00A3608E"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charset w:val="86"/>
    <w:family w:val="roman"/>
    <w:pitch w:val="default"/>
  </w:font>
  <w:font w:name="Garamond">
    <w:panose1 w:val="02020404030301010803"/>
    <w:charset w:val="00"/>
    <w:family w:val="roman"/>
    <w:pitch w:val="variable"/>
    <w:sig w:usb0="00000287" w:usb1="00000000" w:usb2="00000000" w:usb3="00000000" w:csb0="0000009F" w:csb1="00000000"/>
  </w:font>
  <w:font w:name="MS Sans Serif">
    <w:altName w:val="Arial"/>
    <w:panose1 w:val="020B0500000000000000"/>
    <w:charset w:val="4D"/>
    <w:family w:val="swiss"/>
    <w:pitch w:val="default"/>
    <w:sig w:usb0="00000000" w:usb1="00000000" w:usb2="00000000" w:usb3="00000000" w:csb0="00000001" w:csb1="00000000"/>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notTrueType/>
    <w:pitch w:val="variable"/>
    <w:sig w:usb0="01000001" w:usb1="00000000" w:usb2="00000000" w:usb3="00000000" w:csb0="00010000" w:csb1="00000000"/>
  </w:font>
  <w:font w:name="ˎ̥">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
    <w:altName w:val="等线"/>
    <w:charset w:val="86"/>
    <w:family w:val="auto"/>
    <w:pitch w:val="default"/>
    <w:sig w:usb0="00000000" w:usb1="00000000" w:usb2="00000010" w:usb3="00000000" w:csb0="00040000" w:csb1="00000000"/>
  </w:font>
  <w:font w:name="Times">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ZShuSong-Z01">
    <w:altName w:val="宋体"/>
    <w:charset w:val="86"/>
    <w:family w:val="script"/>
    <w:pitch w:val="default"/>
    <w:sig w:usb0="00000000" w:usb1="00000000" w:usb2="00000010" w:usb3="00000000" w:csb0="00040000" w:csb1="00000000"/>
  </w:font>
  <w:font w:name="Lucida Grande">
    <w:altName w:val="Courier New"/>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6"/>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A3608E" w:rsidRPr="00A3608E">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600DD" w14:textId="77777777" w:rsidR="00A3608E" w:rsidRDefault="00A3608E" w:rsidP="005A4A8C">
      <w:r>
        <w:separator/>
      </w:r>
    </w:p>
  </w:footnote>
  <w:footnote w:type="continuationSeparator" w:id="0">
    <w:p w14:paraId="3DC2836A" w14:textId="77777777" w:rsidR="00A3608E" w:rsidRDefault="00A3608E" w:rsidP="005A4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29DCC"/>
    <w:multiLevelType w:val="singleLevel"/>
    <w:tmpl w:val="86329DCC"/>
    <w:lvl w:ilvl="0">
      <w:start w:val="1"/>
      <w:numFmt w:val="decimal"/>
      <w:suff w:val="nothing"/>
      <w:lvlText w:val="%1、"/>
      <w:lvlJc w:val="left"/>
    </w:lvl>
  </w:abstractNum>
  <w:abstractNum w:abstractNumId="1">
    <w:nsid w:val="D3A584D7"/>
    <w:multiLevelType w:val="singleLevel"/>
    <w:tmpl w:val="D3A584D7"/>
    <w:lvl w:ilvl="0">
      <w:start w:val="1"/>
      <w:numFmt w:val="decimal"/>
      <w:suff w:val="nothing"/>
      <w:lvlText w:val="%1、"/>
      <w:lvlJc w:val="left"/>
    </w:lvl>
  </w:abstractNum>
  <w:abstractNum w:abstractNumId="2">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nsid w:val="FFFFFF7D"/>
    <w:multiLevelType w:val="singleLevel"/>
    <w:tmpl w:val="FFFFFF7D"/>
    <w:lvl w:ilvl="0">
      <w:start w:val="1"/>
      <w:numFmt w:val="decimal"/>
      <w:lvlText w:val="%1."/>
      <w:lvlJc w:val="left"/>
      <w:pPr>
        <w:tabs>
          <w:tab w:val="num" w:pos="1209"/>
        </w:tabs>
        <w:ind w:left="1209" w:hanging="360"/>
      </w:pPr>
    </w:lvl>
  </w:abstractNum>
  <w:abstractNum w:abstractNumId="4">
    <w:nsid w:val="FFFFFF7E"/>
    <w:multiLevelType w:val="singleLevel"/>
    <w:tmpl w:val="FFFFFF7E"/>
    <w:lvl w:ilvl="0">
      <w:start w:val="1"/>
      <w:numFmt w:val="decimal"/>
      <w:pStyle w:val="5"/>
      <w:lvlText w:val="%1."/>
      <w:lvlJc w:val="left"/>
      <w:pPr>
        <w:tabs>
          <w:tab w:val="num" w:pos="926"/>
        </w:tabs>
        <w:ind w:left="926" w:hanging="360"/>
      </w:pPr>
    </w:lvl>
  </w:abstractNum>
  <w:abstractNum w:abstractNumId="5">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3">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6">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0"/>
  </w:num>
  <w:num w:numId="2">
    <w:abstractNumId w:val="21"/>
  </w:num>
  <w:num w:numId="3">
    <w:abstractNumId w:val="6"/>
  </w:num>
  <w:num w:numId="4">
    <w:abstractNumId w:val="13"/>
  </w:num>
  <w:num w:numId="5">
    <w:abstractNumId w:val="7"/>
  </w:num>
  <w:num w:numId="6">
    <w:abstractNumId w:val="4"/>
  </w:num>
  <w:num w:numId="7">
    <w:abstractNumId w:val="8"/>
  </w:num>
  <w:num w:numId="8">
    <w:abstractNumId w:val="5"/>
  </w:num>
  <w:num w:numId="9">
    <w:abstractNumId w:val="3"/>
  </w:num>
  <w:num w:numId="10">
    <w:abstractNumId w:val="2"/>
  </w:num>
  <w:num w:numId="11">
    <w:abstractNumId w:val="15"/>
  </w:num>
  <w:num w:numId="12">
    <w:abstractNumId w:val="9"/>
  </w:num>
  <w:num w:numId="13">
    <w:abstractNumId w:val="16"/>
  </w:num>
  <w:num w:numId="14">
    <w:abstractNumId w:val="11"/>
  </w:num>
  <w:num w:numId="15">
    <w:abstractNumId w:val="12"/>
  </w:num>
  <w:num w:numId="16">
    <w:abstractNumId w:val="1"/>
  </w:num>
  <w:num w:numId="17">
    <w:abstractNumId w:val="10"/>
  </w:num>
  <w:num w:numId="18">
    <w:abstractNumId w:val="0"/>
  </w:num>
  <w:num w:numId="19">
    <w:abstractNumId w:val="14"/>
  </w:num>
  <w:num w:numId="20">
    <w:abstractNumId w:val="1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8F"/>
    <w:rsid w:val="00000788"/>
    <w:rsid w:val="00000C6C"/>
    <w:rsid w:val="00011652"/>
    <w:rsid w:val="000117DD"/>
    <w:rsid w:val="00015795"/>
    <w:rsid w:val="00032870"/>
    <w:rsid w:val="000361B8"/>
    <w:rsid w:val="000376B8"/>
    <w:rsid w:val="000525D0"/>
    <w:rsid w:val="00067768"/>
    <w:rsid w:val="00071321"/>
    <w:rsid w:val="00084685"/>
    <w:rsid w:val="00087A36"/>
    <w:rsid w:val="00094D35"/>
    <w:rsid w:val="000A6F80"/>
    <w:rsid w:val="001007DE"/>
    <w:rsid w:val="00115067"/>
    <w:rsid w:val="00120BE6"/>
    <w:rsid w:val="00132298"/>
    <w:rsid w:val="00143B5A"/>
    <w:rsid w:val="00143CFF"/>
    <w:rsid w:val="00144657"/>
    <w:rsid w:val="0015678E"/>
    <w:rsid w:val="001611F1"/>
    <w:rsid w:val="001618B6"/>
    <w:rsid w:val="001621F4"/>
    <w:rsid w:val="001650DD"/>
    <w:rsid w:val="001674DB"/>
    <w:rsid w:val="00170152"/>
    <w:rsid w:val="00171944"/>
    <w:rsid w:val="00180E2E"/>
    <w:rsid w:val="00182F1F"/>
    <w:rsid w:val="001831F2"/>
    <w:rsid w:val="00191180"/>
    <w:rsid w:val="0019252F"/>
    <w:rsid w:val="00195503"/>
    <w:rsid w:val="00195FE4"/>
    <w:rsid w:val="001D01DD"/>
    <w:rsid w:val="001D06BE"/>
    <w:rsid w:val="001D3634"/>
    <w:rsid w:val="001D5AE6"/>
    <w:rsid w:val="001E4619"/>
    <w:rsid w:val="001E71F4"/>
    <w:rsid w:val="002101C6"/>
    <w:rsid w:val="0021684C"/>
    <w:rsid w:val="00224B02"/>
    <w:rsid w:val="002325C1"/>
    <w:rsid w:val="002350CD"/>
    <w:rsid w:val="00251A41"/>
    <w:rsid w:val="0025557B"/>
    <w:rsid w:val="00265CB0"/>
    <w:rsid w:val="00283ACD"/>
    <w:rsid w:val="002912ED"/>
    <w:rsid w:val="002A4B16"/>
    <w:rsid w:val="002B01E6"/>
    <w:rsid w:val="002C5B99"/>
    <w:rsid w:val="002C7268"/>
    <w:rsid w:val="002C7C24"/>
    <w:rsid w:val="002D210A"/>
    <w:rsid w:val="002D3791"/>
    <w:rsid w:val="002D4BF7"/>
    <w:rsid w:val="002E22DA"/>
    <w:rsid w:val="002E6B58"/>
    <w:rsid w:val="002F36DE"/>
    <w:rsid w:val="002F5D2F"/>
    <w:rsid w:val="002F774A"/>
    <w:rsid w:val="00303662"/>
    <w:rsid w:val="00304C8A"/>
    <w:rsid w:val="0030687F"/>
    <w:rsid w:val="00310FD0"/>
    <w:rsid w:val="00313DD4"/>
    <w:rsid w:val="00314A4C"/>
    <w:rsid w:val="0032034B"/>
    <w:rsid w:val="0032102D"/>
    <w:rsid w:val="0033597C"/>
    <w:rsid w:val="00335FC9"/>
    <w:rsid w:val="00340F56"/>
    <w:rsid w:val="003730AC"/>
    <w:rsid w:val="00373AE4"/>
    <w:rsid w:val="003841AB"/>
    <w:rsid w:val="00386A1D"/>
    <w:rsid w:val="003B3569"/>
    <w:rsid w:val="003C105F"/>
    <w:rsid w:val="003C5A5F"/>
    <w:rsid w:val="003F3F69"/>
    <w:rsid w:val="003F43B2"/>
    <w:rsid w:val="00403152"/>
    <w:rsid w:val="004041E7"/>
    <w:rsid w:val="0041288F"/>
    <w:rsid w:val="00436011"/>
    <w:rsid w:val="00442125"/>
    <w:rsid w:val="004549B5"/>
    <w:rsid w:val="00463382"/>
    <w:rsid w:val="0047033C"/>
    <w:rsid w:val="00492D9C"/>
    <w:rsid w:val="004A7F30"/>
    <w:rsid w:val="004C29B7"/>
    <w:rsid w:val="004E473D"/>
    <w:rsid w:val="004F6193"/>
    <w:rsid w:val="005005B4"/>
    <w:rsid w:val="0050279E"/>
    <w:rsid w:val="00510750"/>
    <w:rsid w:val="00525CDC"/>
    <w:rsid w:val="0053058A"/>
    <w:rsid w:val="005315C9"/>
    <w:rsid w:val="00536077"/>
    <w:rsid w:val="00536190"/>
    <w:rsid w:val="0054018A"/>
    <w:rsid w:val="00543593"/>
    <w:rsid w:val="00552232"/>
    <w:rsid w:val="005545A0"/>
    <w:rsid w:val="0056014B"/>
    <w:rsid w:val="005613B0"/>
    <w:rsid w:val="005638C7"/>
    <w:rsid w:val="005A4A8C"/>
    <w:rsid w:val="005B7E2A"/>
    <w:rsid w:val="005C65C5"/>
    <w:rsid w:val="005D15E6"/>
    <w:rsid w:val="005F7CE7"/>
    <w:rsid w:val="00630E39"/>
    <w:rsid w:val="006332AD"/>
    <w:rsid w:val="00635DAD"/>
    <w:rsid w:val="0064322E"/>
    <w:rsid w:val="0065675A"/>
    <w:rsid w:val="006642A3"/>
    <w:rsid w:val="006723D6"/>
    <w:rsid w:val="0068441F"/>
    <w:rsid w:val="00687B83"/>
    <w:rsid w:val="00691B3F"/>
    <w:rsid w:val="006A0E0A"/>
    <w:rsid w:val="006A68D2"/>
    <w:rsid w:val="006A70E4"/>
    <w:rsid w:val="006B07F6"/>
    <w:rsid w:val="006B1E19"/>
    <w:rsid w:val="006B386E"/>
    <w:rsid w:val="006B45B8"/>
    <w:rsid w:val="006B7CDF"/>
    <w:rsid w:val="006B7D0A"/>
    <w:rsid w:val="006C3519"/>
    <w:rsid w:val="006E7446"/>
    <w:rsid w:val="006F0749"/>
    <w:rsid w:val="006F353E"/>
    <w:rsid w:val="006F3B53"/>
    <w:rsid w:val="00702D7A"/>
    <w:rsid w:val="007038F6"/>
    <w:rsid w:val="00705DCF"/>
    <w:rsid w:val="00711B73"/>
    <w:rsid w:val="00715A54"/>
    <w:rsid w:val="00715CA4"/>
    <w:rsid w:val="00716262"/>
    <w:rsid w:val="007169A1"/>
    <w:rsid w:val="0073643D"/>
    <w:rsid w:val="00742FD7"/>
    <w:rsid w:val="0075374A"/>
    <w:rsid w:val="00782296"/>
    <w:rsid w:val="007971EC"/>
    <w:rsid w:val="007A2636"/>
    <w:rsid w:val="007B1A22"/>
    <w:rsid w:val="007C638C"/>
    <w:rsid w:val="007D14C9"/>
    <w:rsid w:val="007D5912"/>
    <w:rsid w:val="007F051C"/>
    <w:rsid w:val="008120AB"/>
    <w:rsid w:val="008123A7"/>
    <w:rsid w:val="00820DF0"/>
    <w:rsid w:val="00823819"/>
    <w:rsid w:val="00826059"/>
    <w:rsid w:val="00826E95"/>
    <w:rsid w:val="00841ABD"/>
    <w:rsid w:val="00844F8B"/>
    <w:rsid w:val="00844FC5"/>
    <w:rsid w:val="00845DB9"/>
    <w:rsid w:val="008613A0"/>
    <w:rsid w:val="008764EF"/>
    <w:rsid w:val="00880FBA"/>
    <w:rsid w:val="008C2BFC"/>
    <w:rsid w:val="008C4419"/>
    <w:rsid w:val="008E4521"/>
    <w:rsid w:val="008E5DFC"/>
    <w:rsid w:val="008F1559"/>
    <w:rsid w:val="008F2D47"/>
    <w:rsid w:val="00903D34"/>
    <w:rsid w:val="009130E6"/>
    <w:rsid w:val="009155AA"/>
    <w:rsid w:val="009261D5"/>
    <w:rsid w:val="00934E33"/>
    <w:rsid w:val="00935A6F"/>
    <w:rsid w:val="0094265B"/>
    <w:rsid w:val="00953B8B"/>
    <w:rsid w:val="00973C2E"/>
    <w:rsid w:val="00982AFE"/>
    <w:rsid w:val="00982C73"/>
    <w:rsid w:val="0098334C"/>
    <w:rsid w:val="009A1B9C"/>
    <w:rsid w:val="009A2B4A"/>
    <w:rsid w:val="009B03FD"/>
    <w:rsid w:val="009B70E2"/>
    <w:rsid w:val="009B7413"/>
    <w:rsid w:val="009C1A75"/>
    <w:rsid w:val="009C1BBB"/>
    <w:rsid w:val="009D2698"/>
    <w:rsid w:val="009F4693"/>
    <w:rsid w:val="00A0238A"/>
    <w:rsid w:val="00A06160"/>
    <w:rsid w:val="00A12F61"/>
    <w:rsid w:val="00A1447E"/>
    <w:rsid w:val="00A27546"/>
    <w:rsid w:val="00A31961"/>
    <w:rsid w:val="00A3608E"/>
    <w:rsid w:val="00A72FB1"/>
    <w:rsid w:val="00AA021A"/>
    <w:rsid w:val="00AC6136"/>
    <w:rsid w:val="00AD1D5A"/>
    <w:rsid w:val="00AF3A2A"/>
    <w:rsid w:val="00B00414"/>
    <w:rsid w:val="00B05090"/>
    <w:rsid w:val="00B14EBC"/>
    <w:rsid w:val="00B349CB"/>
    <w:rsid w:val="00B47533"/>
    <w:rsid w:val="00B523FF"/>
    <w:rsid w:val="00B5469F"/>
    <w:rsid w:val="00B77E45"/>
    <w:rsid w:val="00B83C10"/>
    <w:rsid w:val="00B85A3B"/>
    <w:rsid w:val="00B9217A"/>
    <w:rsid w:val="00BA0535"/>
    <w:rsid w:val="00BA5883"/>
    <w:rsid w:val="00BC757B"/>
    <w:rsid w:val="00BC786F"/>
    <w:rsid w:val="00BE0058"/>
    <w:rsid w:val="00BE2561"/>
    <w:rsid w:val="00BE7552"/>
    <w:rsid w:val="00BF41DF"/>
    <w:rsid w:val="00C15F8C"/>
    <w:rsid w:val="00C235F4"/>
    <w:rsid w:val="00C3256A"/>
    <w:rsid w:val="00C45437"/>
    <w:rsid w:val="00C46ED7"/>
    <w:rsid w:val="00C62059"/>
    <w:rsid w:val="00C8136A"/>
    <w:rsid w:val="00C81427"/>
    <w:rsid w:val="00C84893"/>
    <w:rsid w:val="00C8693D"/>
    <w:rsid w:val="00C928D5"/>
    <w:rsid w:val="00CA05B9"/>
    <w:rsid w:val="00CA1FE7"/>
    <w:rsid w:val="00CA353D"/>
    <w:rsid w:val="00CB004E"/>
    <w:rsid w:val="00CD23DF"/>
    <w:rsid w:val="00CD2ADC"/>
    <w:rsid w:val="00CD496D"/>
    <w:rsid w:val="00CE41A3"/>
    <w:rsid w:val="00CE58D4"/>
    <w:rsid w:val="00CE7C5F"/>
    <w:rsid w:val="00D076A1"/>
    <w:rsid w:val="00D24E0D"/>
    <w:rsid w:val="00D26447"/>
    <w:rsid w:val="00D311DA"/>
    <w:rsid w:val="00D32DC6"/>
    <w:rsid w:val="00D40265"/>
    <w:rsid w:val="00D42F8A"/>
    <w:rsid w:val="00D50B23"/>
    <w:rsid w:val="00D63847"/>
    <w:rsid w:val="00D66448"/>
    <w:rsid w:val="00D927B9"/>
    <w:rsid w:val="00DA3BDA"/>
    <w:rsid w:val="00DA74B9"/>
    <w:rsid w:val="00DB717D"/>
    <w:rsid w:val="00DC60A7"/>
    <w:rsid w:val="00DD36F3"/>
    <w:rsid w:val="00DD691F"/>
    <w:rsid w:val="00DD6C4E"/>
    <w:rsid w:val="00DE0752"/>
    <w:rsid w:val="00DF0A59"/>
    <w:rsid w:val="00DF32F3"/>
    <w:rsid w:val="00DF6DA7"/>
    <w:rsid w:val="00DF71BB"/>
    <w:rsid w:val="00E06F15"/>
    <w:rsid w:val="00E25C43"/>
    <w:rsid w:val="00E32CFD"/>
    <w:rsid w:val="00E41FEE"/>
    <w:rsid w:val="00E4717F"/>
    <w:rsid w:val="00E52545"/>
    <w:rsid w:val="00E5403D"/>
    <w:rsid w:val="00E75685"/>
    <w:rsid w:val="00E77C74"/>
    <w:rsid w:val="00E803A1"/>
    <w:rsid w:val="00E96756"/>
    <w:rsid w:val="00EA0290"/>
    <w:rsid w:val="00EB3406"/>
    <w:rsid w:val="00EB3CED"/>
    <w:rsid w:val="00EB3D47"/>
    <w:rsid w:val="00EB4654"/>
    <w:rsid w:val="00EC3272"/>
    <w:rsid w:val="00EC4180"/>
    <w:rsid w:val="00EE08D1"/>
    <w:rsid w:val="00EE2D01"/>
    <w:rsid w:val="00EE7EF0"/>
    <w:rsid w:val="00EF01D4"/>
    <w:rsid w:val="00EF104D"/>
    <w:rsid w:val="00EF1FDD"/>
    <w:rsid w:val="00F06284"/>
    <w:rsid w:val="00F13EF3"/>
    <w:rsid w:val="00F15C8B"/>
    <w:rsid w:val="00F15E3F"/>
    <w:rsid w:val="00F179FF"/>
    <w:rsid w:val="00F52721"/>
    <w:rsid w:val="00F65A66"/>
    <w:rsid w:val="00F664C0"/>
    <w:rsid w:val="00F6748E"/>
    <w:rsid w:val="00F85139"/>
    <w:rsid w:val="00F94989"/>
    <w:rsid w:val="00FA5950"/>
    <w:rsid w:val="00FA66A3"/>
    <w:rsid w:val="00FC4A01"/>
    <w:rsid w:val="00FF09E5"/>
    <w:rsid w:val="00FF686E"/>
    <w:rsid w:val="00FF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8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lsdException w:name="annotation reference" w:uiPriority="99"/>
    <w:lsdException w:name="endnote reference" w:uiPriority="99"/>
    <w:lsdException w:name="endnote text" w:uiPriority="99"/>
    <w:lsdException w:name="Title" w:semiHidden="0" w:unhideWhenUsed="0"/>
    <w:lsdException w:name="Default Paragraph Font" w:uiPriority="1" w:qFormat="0"/>
    <w:lsdException w:name="Subtitle" w:semiHidden="0" w:uiPriority="11" w:unhideWhenUsed="0"/>
    <w:lsdException w:name="Body Text First Indent" w:uiPriority="99"/>
    <w:lsdException w:name="Body Text Firs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5" w:qFormat="0"/>
    <w:lsdException w:name="Table 3D effects 1" w:uiPriority="99"/>
    <w:lsdException w:name="Table 3D effects 2" w:uiPriority="99"/>
    <w:lsdException w:name="Table 3D effects 3" w:uiPriority="99"/>
    <w:lsdException w:name="Table Elegant" w:qFormat="0"/>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lsdException w:name="Colorful Grid Accent 2" w:semiHidden="0" w:uiPriority="73" w:unhideWhenUsed="0" w:qFormat="0"/>
    <w:lsdException w:name="Light Shading Accent 3" w:semiHidden="0" w:uiPriority="60" w:unhideWhenUsed="0" w:qFormat="0"/>
    <w:lsdException w:name="Light List Accent 3" w:semiHidden="0" w:uiPriority="61" w:unhideWhenUsed="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lsdException w:name="Medium Grid 2 Accent 3" w:semiHidden="0" w:uiPriority="68" w:unhideWhenUsed="0" w:qFormat="0"/>
    <w:lsdException w:name="Medium Grid 3 Accent 3" w:semiHidden="0" w:uiPriority="69" w:unhideWhenUsed="0" w:qFormat="0"/>
    <w:lsdException w:name="Dark List Accent 3" w:semiHidden="0" w:uiPriority="61" w:unhideWhenUsed="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7" w:unhideWhenUsed="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64" w:unhideWhenUsed="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0">
    <w:name w:val="Normal"/>
    <w:qFormat/>
    <w:rsid w:val="004A7F30"/>
    <w:pPr>
      <w:widowControl w:val="0"/>
      <w:jc w:val="both"/>
    </w:pPr>
  </w:style>
  <w:style w:type="paragraph" w:styleId="1">
    <w:name w:val="heading 1"/>
    <w:basedOn w:val="a0"/>
    <w:next w:val="a0"/>
    <w:link w:val="1Char4"/>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Char3"/>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Char3"/>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Char3"/>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Char3"/>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Char3"/>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Char3"/>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Char3"/>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Char3"/>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2"/>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2"/>
    <w:link w:val="a5"/>
    <w:uiPriority w:val="99"/>
    <w:qFormat/>
    <w:rsid w:val="005A4A8C"/>
    <w:rPr>
      <w:sz w:val="18"/>
      <w:szCs w:val="18"/>
    </w:rPr>
  </w:style>
  <w:style w:type="paragraph" w:styleId="a6">
    <w:name w:val="footer"/>
    <w:basedOn w:val="a0"/>
    <w:link w:val="Char20"/>
    <w:uiPriority w:val="99"/>
    <w:unhideWhenUsed/>
    <w:qFormat/>
    <w:rsid w:val="005A4A8C"/>
    <w:pPr>
      <w:tabs>
        <w:tab w:val="center" w:pos="4153"/>
        <w:tab w:val="right" w:pos="8306"/>
      </w:tabs>
      <w:snapToGrid w:val="0"/>
      <w:jc w:val="left"/>
    </w:pPr>
    <w:rPr>
      <w:sz w:val="18"/>
      <w:szCs w:val="18"/>
    </w:rPr>
  </w:style>
  <w:style w:type="character" w:customStyle="1" w:styleId="Char20">
    <w:name w:val="页脚 Char2"/>
    <w:basedOn w:val="a2"/>
    <w:link w:val="a6"/>
    <w:uiPriority w:val="99"/>
    <w:qFormat/>
    <w:rsid w:val="005A4A8C"/>
    <w:rPr>
      <w:sz w:val="18"/>
      <w:szCs w:val="18"/>
    </w:rPr>
  </w:style>
  <w:style w:type="paragraph" w:styleId="a7">
    <w:name w:val="Body Text"/>
    <w:basedOn w:val="a0"/>
    <w:link w:val="Char3"/>
    <w:qFormat/>
    <w:rsid w:val="00CE58D4"/>
    <w:pPr>
      <w:ind w:left="140"/>
      <w:jc w:val="left"/>
    </w:pPr>
    <w:rPr>
      <w:rFonts w:ascii="宋体" w:eastAsia="宋体" w:hAnsi="宋体"/>
      <w:kern w:val="0"/>
      <w:sz w:val="24"/>
      <w:szCs w:val="24"/>
      <w:lang w:eastAsia="en-US"/>
    </w:rPr>
  </w:style>
  <w:style w:type="character" w:customStyle="1" w:styleId="Char3">
    <w:name w:val="正文文本 Char3"/>
    <w:basedOn w:val="a2"/>
    <w:link w:val="a7"/>
    <w:qFormat/>
    <w:rsid w:val="00CE58D4"/>
    <w:rPr>
      <w:rFonts w:ascii="宋体" w:eastAsia="宋体" w:hAnsi="宋体"/>
      <w:kern w:val="0"/>
      <w:sz w:val="24"/>
      <w:szCs w:val="24"/>
      <w:lang w:eastAsia="en-US"/>
    </w:rPr>
  </w:style>
  <w:style w:type="character" w:customStyle="1" w:styleId="1Char4">
    <w:name w:val="标题 1 Char4"/>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21">
    <w:name w:val="toc 2"/>
    <w:basedOn w:val="a0"/>
    <w:next w:val="a0"/>
    <w:autoRedefine/>
    <w:uiPriority w:val="39"/>
    <w:unhideWhenUsed/>
    <w:qFormat/>
    <w:rsid w:val="006332AD"/>
    <w:pPr>
      <w:ind w:leftChars="200" w:left="420"/>
    </w:pPr>
  </w:style>
  <w:style w:type="paragraph" w:styleId="32">
    <w:name w:val="toc 3"/>
    <w:basedOn w:val="a0"/>
    <w:next w:val="a0"/>
    <w:autoRedefine/>
    <w:uiPriority w:val="39"/>
    <w:unhideWhenUsed/>
    <w:qFormat/>
    <w:rsid w:val="006332AD"/>
    <w:pPr>
      <w:ind w:leftChars="400" w:left="840"/>
    </w:pPr>
  </w:style>
  <w:style w:type="character" w:styleId="a8">
    <w:name w:val="Hyperlink"/>
    <w:basedOn w:val="a2"/>
    <w:uiPriority w:val="99"/>
    <w:unhideWhenUsed/>
    <w:qFormat/>
    <w:rsid w:val="006332AD"/>
    <w:rPr>
      <w:color w:val="0563C1" w:themeColor="hyperlink"/>
      <w:u w:val="single"/>
    </w:rPr>
  </w:style>
  <w:style w:type="character" w:styleId="a9">
    <w:name w:val="annotation reference"/>
    <w:basedOn w:val="a2"/>
    <w:uiPriority w:val="99"/>
    <w:unhideWhenUsed/>
    <w:qFormat/>
    <w:rsid w:val="00D50B23"/>
    <w:rPr>
      <w:sz w:val="21"/>
      <w:szCs w:val="21"/>
    </w:rPr>
  </w:style>
  <w:style w:type="paragraph" w:styleId="aa">
    <w:name w:val="annotation text"/>
    <w:aliases w:val="Char15"/>
    <w:basedOn w:val="a0"/>
    <w:link w:val="Char5"/>
    <w:unhideWhenUsed/>
    <w:qFormat/>
    <w:rsid w:val="00D50B23"/>
    <w:pPr>
      <w:jc w:val="left"/>
    </w:pPr>
  </w:style>
  <w:style w:type="character" w:customStyle="1" w:styleId="Char5">
    <w:name w:val="批注文字 Char5"/>
    <w:aliases w:val="Char15 Char"/>
    <w:basedOn w:val="a2"/>
    <w:link w:val="aa"/>
    <w:qFormat/>
    <w:rsid w:val="00D50B23"/>
  </w:style>
  <w:style w:type="paragraph" w:styleId="ab">
    <w:name w:val="annotation subject"/>
    <w:basedOn w:val="aa"/>
    <w:next w:val="aa"/>
    <w:link w:val="Char30"/>
    <w:unhideWhenUsed/>
    <w:qFormat/>
    <w:rsid w:val="00D50B23"/>
    <w:rPr>
      <w:b/>
      <w:bCs/>
    </w:rPr>
  </w:style>
  <w:style w:type="character" w:customStyle="1" w:styleId="Char30">
    <w:name w:val="批注主题 Char3"/>
    <w:basedOn w:val="Char5"/>
    <w:link w:val="ab"/>
    <w:qFormat/>
    <w:rsid w:val="00D50B23"/>
    <w:rPr>
      <w:b/>
      <w:bCs/>
    </w:rPr>
  </w:style>
  <w:style w:type="paragraph" w:styleId="ac">
    <w:name w:val="Balloon Text"/>
    <w:basedOn w:val="a0"/>
    <w:link w:val="Char31"/>
    <w:uiPriority w:val="99"/>
    <w:unhideWhenUsed/>
    <w:qFormat/>
    <w:rsid w:val="00D50B23"/>
    <w:rPr>
      <w:sz w:val="18"/>
      <w:szCs w:val="18"/>
    </w:rPr>
  </w:style>
  <w:style w:type="character" w:customStyle="1" w:styleId="Char31">
    <w:name w:val="批注框文本 Char3"/>
    <w:basedOn w:val="a2"/>
    <w:link w:val="ac"/>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d">
    <w:name w:val="List Paragraph"/>
    <w:basedOn w:val="a0"/>
    <w:link w:val="Char21"/>
    <w:uiPriority w:val="1"/>
    <w:qFormat/>
    <w:rsid w:val="00845DB9"/>
    <w:pPr>
      <w:ind w:firstLineChars="200" w:firstLine="420"/>
    </w:pPr>
  </w:style>
  <w:style w:type="character" w:customStyle="1" w:styleId="ae">
    <w:name w:val="报告书正文 字符"/>
    <w:link w:val="af"/>
    <w:qFormat/>
    <w:locked/>
    <w:rsid w:val="00A06160"/>
    <w:rPr>
      <w:rFonts w:ascii="Times New Roman" w:eastAsia="宋体" w:hAnsi="Times New Roman" w:cs="Times New Roman"/>
      <w:sz w:val="24"/>
    </w:rPr>
  </w:style>
  <w:style w:type="paragraph" w:customStyle="1" w:styleId="af">
    <w:name w:val="报告书正文"/>
    <w:basedOn w:val="a0"/>
    <w:link w:val="ae"/>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Char32">
    <w:name w:val="脚注文本 Char3"/>
    <w:aliases w:val="Char11 Char"/>
    <w:link w:val="af0"/>
    <w:qFormat/>
    <w:locked/>
    <w:rsid w:val="00A06160"/>
    <w:rPr>
      <w:rFonts w:ascii="Arial" w:eastAsia="宋体" w:hAnsi="Arial" w:cs="Times New Roman"/>
      <w:sz w:val="18"/>
      <w:lang w:val="x-none" w:eastAsia="x-none"/>
    </w:rPr>
  </w:style>
  <w:style w:type="paragraph" w:styleId="af0">
    <w:name w:val="footnote text"/>
    <w:aliases w:val="Char11"/>
    <w:basedOn w:val="a0"/>
    <w:link w:val="Char32"/>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1">
    <w:name w:val="footnote reference"/>
    <w:unhideWhenUsed/>
    <w:qFormat/>
    <w:rsid w:val="00A06160"/>
    <w:rPr>
      <w:rFonts w:ascii="Times New Roman" w:hAnsi="Times New Roman" w:cs="Times New Roman" w:hint="default"/>
      <w:vertAlign w:val="superscript"/>
    </w:rPr>
  </w:style>
  <w:style w:type="character" w:customStyle="1" w:styleId="2Char3">
    <w:name w:val="标题 2 Char3"/>
    <w:basedOn w:val="a2"/>
    <w:link w:val="20"/>
    <w:uiPriority w:val="9"/>
    <w:qFormat/>
    <w:rsid w:val="00C8693D"/>
    <w:rPr>
      <w:rFonts w:ascii="等线 Light" w:eastAsia="等线 Light" w:hAnsi="等线 Light" w:cs="Times New Roman"/>
      <w:b/>
      <w:bCs/>
      <w:sz w:val="32"/>
      <w:szCs w:val="32"/>
    </w:rPr>
  </w:style>
  <w:style w:type="character" w:customStyle="1" w:styleId="3Char3">
    <w:name w:val="标题 3 Char3"/>
    <w:basedOn w:val="a2"/>
    <w:link w:val="31"/>
    <w:uiPriority w:val="9"/>
    <w:qFormat/>
    <w:rsid w:val="00C8693D"/>
    <w:rPr>
      <w:rFonts w:ascii="等线" w:eastAsia="等线" w:hAnsi="等线" w:cs="Times New Roman"/>
      <w:b/>
      <w:bCs/>
      <w:sz w:val="32"/>
      <w:szCs w:val="32"/>
    </w:rPr>
  </w:style>
  <w:style w:type="character" w:customStyle="1" w:styleId="4Char3">
    <w:name w:val="标题 4 Char3"/>
    <w:basedOn w:val="a2"/>
    <w:link w:val="41"/>
    <w:uiPriority w:val="9"/>
    <w:qFormat/>
    <w:rsid w:val="00C8693D"/>
    <w:rPr>
      <w:rFonts w:ascii="等线 Light" w:eastAsia="等线 Light" w:hAnsi="等线 Light" w:cs="Times New Roman"/>
      <w:b/>
      <w:bCs/>
      <w:sz w:val="28"/>
      <w:szCs w:val="28"/>
    </w:rPr>
  </w:style>
  <w:style w:type="character" w:customStyle="1" w:styleId="5Char3">
    <w:name w:val="标题 5 Char3"/>
    <w:basedOn w:val="a2"/>
    <w:link w:val="51"/>
    <w:uiPriority w:val="9"/>
    <w:qFormat/>
    <w:rsid w:val="00C8693D"/>
    <w:rPr>
      <w:rFonts w:ascii="等线" w:eastAsia="等线" w:hAnsi="等线" w:cs="Times New Roman"/>
      <w:b/>
      <w:bCs/>
      <w:sz w:val="28"/>
      <w:szCs w:val="28"/>
    </w:rPr>
  </w:style>
  <w:style w:type="character" w:customStyle="1" w:styleId="6Char3">
    <w:name w:val="标题 6 Char3"/>
    <w:basedOn w:val="a2"/>
    <w:link w:val="6"/>
    <w:uiPriority w:val="9"/>
    <w:qFormat/>
    <w:rsid w:val="00C8693D"/>
    <w:rPr>
      <w:rFonts w:ascii="等线 Light" w:eastAsia="等线 Light" w:hAnsi="等线 Light" w:cs="Times New Roman"/>
      <w:b/>
      <w:bCs/>
      <w:sz w:val="24"/>
      <w:szCs w:val="24"/>
    </w:rPr>
  </w:style>
  <w:style w:type="character" w:customStyle="1" w:styleId="7Char3">
    <w:name w:val="标题 7 Char3"/>
    <w:basedOn w:val="a2"/>
    <w:link w:val="7"/>
    <w:uiPriority w:val="9"/>
    <w:qFormat/>
    <w:rsid w:val="00C8693D"/>
    <w:rPr>
      <w:rFonts w:ascii="等线" w:eastAsia="等线" w:hAnsi="等线" w:cs="Times New Roman"/>
      <w:b/>
      <w:bCs/>
      <w:sz w:val="24"/>
      <w:szCs w:val="24"/>
    </w:rPr>
  </w:style>
  <w:style w:type="character" w:customStyle="1" w:styleId="8Char3">
    <w:name w:val="标题 8 Char3"/>
    <w:basedOn w:val="a2"/>
    <w:link w:val="8"/>
    <w:uiPriority w:val="9"/>
    <w:qFormat/>
    <w:rsid w:val="00C8693D"/>
    <w:rPr>
      <w:rFonts w:ascii="等线 Light" w:eastAsia="等线 Light" w:hAnsi="等线 Light" w:cs="Times New Roman"/>
      <w:sz w:val="24"/>
      <w:szCs w:val="24"/>
    </w:rPr>
  </w:style>
  <w:style w:type="character" w:customStyle="1" w:styleId="9Char3">
    <w:name w:val="标题 9 Char3"/>
    <w:basedOn w:val="a2"/>
    <w:link w:val="9"/>
    <w:uiPriority w:val="9"/>
    <w:qFormat/>
    <w:rsid w:val="00C8693D"/>
    <w:rPr>
      <w:rFonts w:ascii="等线 Light" w:eastAsia="等线 Light" w:hAnsi="等线 Light" w:cs="Times New Roman"/>
      <w:szCs w:val="21"/>
    </w:rPr>
  </w:style>
  <w:style w:type="paragraph" w:styleId="af2">
    <w:name w:val="macro"/>
    <w:link w:val="Char22"/>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Char22">
    <w:name w:val="宏文本 Char2"/>
    <w:basedOn w:val="a2"/>
    <w:link w:val="af2"/>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70">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3">
    <w:name w:val="table of authorities"/>
    <w:basedOn w:val="a0"/>
    <w:next w:val="a0"/>
    <w:qFormat/>
    <w:rsid w:val="00C8693D"/>
    <w:pPr>
      <w:ind w:left="200" w:hanging="200"/>
    </w:pPr>
    <w:rPr>
      <w:rFonts w:ascii="Times New Roman" w:eastAsia="宋体" w:hAnsi="Times New Roman" w:cs="Times New Roman"/>
      <w:szCs w:val="24"/>
    </w:rPr>
  </w:style>
  <w:style w:type="paragraph" w:styleId="af4">
    <w:name w:val="Note Heading"/>
    <w:basedOn w:val="a0"/>
    <w:next w:val="a0"/>
    <w:link w:val="Char23"/>
    <w:qFormat/>
    <w:rsid w:val="00C8693D"/>
    <w:rPr>
      <w:rFonts w:ascii="Times New Roman" w:eastAsia="宋体" w:hAnsi="Times New Roman" w:cs="Times New Roman"/>
      <w:szCs w:val="24"/>
    </w:rPr>
  </w:style>
  <w:style w:type="character" w:customStyle="1" w:styleId="Char23">
    <w:name w:val="注释标题 Char2"/>
    <w:basedOn w:val="a2"/>
    <w:link w:val="af4"/>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0">
    <w:name w:val="index 8"/>
    <w:basedOn w:val="a0"/>
    <w:next w:val="a0"/>
    <w:qFormat/>
    <w:rsid w:val="00C8693D"/>
    <w:pPr>
      <w:ind w:left="1600" w:hanging="200"/>
    </w:pPr>
    <w:rPr>
      <w:rFonts w:ascii="Times New Roman" w:eastAsia="宋体" w:hAnsi="Times New Roman" w:cs="Times New Roman"/>
      <w:szCs w:val="24"/>
    </w:rPr>
  </w:style>
  <w:style w:type="paragraph" w:styleId="af5">
    <w:name w:val="E-mail Signature"/>
    <w:basedOn w:val="a0"/>
    <w:link w:val="Char24"/>
    <w:qFormat/>
    <w:rsid w:val="00C8693D"/>
    <w:rPr>
      <w:rFonts w:ascii="Times New Roman" w:eastAsia="宋体" w:hAnsi="Times New Roman" w:cs="Times New Roman"/>
      <w:szCs w:val="24"/>
    </w:rPr>
  </w:style>
  <w:style w:type="character" w:customStyle="1" w:styleId="Char24">
    <w:name w:val="电子邮件签名 Char2"/>
    <w:basedOn w:val="a2"/>
    <w:link w:val="af5"/>
    <w:qFormat/>
    <w:rsid w:val="00C8693D"/>
    <w:rPr>
      <w:rFonts w:ascii="Times New Roman" w:eastAsia="宋体" w:hAnsi="Times New Roman" w:cs="Times New Roman"/>
      <w:szCs w:val="24"/>
    </w:rPr>
  </w:style>
  <w:style w:type="paragraph" w:styleId="a">
    <w:name w:val="List Number"/>
    <w:basedOn w:val="a7"/>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6">
    <w:name w:val="Normal Indent"/>
    <w:basedOn w:val="a0"/>
    <w:link w:val="Char25"/>
    <w:qFormat/>
    <w:rsid w:val="00C8693D"/>
    <w:rPr>
      <w:rFonts w:ascii="Times New Roman" w:eastAsia="仿宋_GB2312" w:hAnsi="Times New Roman" w:cs="Times New Roman"/>
      <w:sz w:val="24"/>
      <w:szCs w:val="20"/>
    </w:rPr>
  </w:style>
  <w:style w:type="character" w:customStyle="1" w:styleId="Char25">
    <w:name w:val="正文缩进 Char2"/>
    <w:link w:val="af6"/>
    <w:qFormat/>
    <w:rsid w:val="00C8693D"/>
    <w:rPr>
      <w:rFonts w:ascii="Times New Roman" w:eastAsia="仿宋_GB2312" w:hAnsi="Times New Roman" w:cs="Times New Roman"/>
      <w:sz w:val="24"/>
      <w:szCs w:val="20"/>
    </w:rPr>
  </w:style>
  <w:style w:type="paragraph" w:styleId="af7">
    <w:name w:val="caption"/>
    <w:basedOn w:val="a0"/>
    <w:next w:val="a0"/>
    <w:uiPriority w:val="35"/>
    <w:qFormat/>
    <w:rsid w:val="00C8693D"/>
    <w:rPr>
      <w:rFonts w:ascii="等线 Light" w:eastAsia="黑体" w:hAnsi="等线 Light" w:cs="Times New Roman"/>
      <w:sz w:val="20"/>
      <w:szCs w:val="20"/>
    </w:rPr>
  </w:style>
  <w:style w:type="paragraph" w:styleId="52">
    <w:name w:val="index 5"/>
    <w:basedOn w:val="a0"/>
    <w:next w:val="a0"/>
    <w:qFormat/>
    <w:rsid w:val="00C8693D"/>
    <w:pPr>
      <w:ind w:left="1000" w:hanging="200"/>
    </w:pPr>
    <w:rPr>
      <w:rFonts w:ascii="Times New Roman" w:eastAsia="宋体" w:hAnsi="Times New Roman" w:cs="Times New Roman"/>
      <w:szCs w:val="24"/>
    </w:rPr>
  </w:style>
  <w:style w:type="paragraph" w:styleId="af8">
    <w:name w:val="List Bullet"/>
    <w:basedOn w:val="a0"/>
    <w:link w:val="Char26"/>
    <w:qFormat/>
    <w:rsid w:val="00C8693D"/>
    <w:pPr>
      <w:tabs>
        <w:tab w:val="left" w:pos="360"/>
      </w:tabs>
      <w:ind w:left="360" w:hangingChars="200" w:hanging="360"/>
    </w:pPr>
    <w:rPr>
      <w:rFonts w:ascii="Times New Roman" w:eastAsia="宋体" w:hAnsi="Times New Roman" w:cs="Times New Roman"/>
      <w:szCs w:val="24"/>
    </w:rPr>
  </w:style>
  <w:style w:type="character" w:customStyle="1" w:styleId="Char26">
    <w:name w:val="列表项目符号 Char2"/>
    <w:link w:val="af8"/>
    <w:qFormat/>
    <w:rsid w:val="00C8693D"/>
    <w:rPr>
      <w:rFonts w:ascii="Times New Roman" w:eastAsia="宋体" w:hAnsi="Times New Roman" w:cs="Times New Roman"/>
      <w:szCs w:val="24"/>
    </w:rPr>
  </w:style>
  <w:style w:type="paragraph" w:styleId="af9">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a">
    <w:name w:val="Document Map"/>
    <w:basedOn w:val="a0"/>
    <w:link w:val="Char33"/>
    <w:qFormat/>
    <w:rsid w:val="00C8693D"/>
    <w:pPr>
      <w:shd w:val="clear" w:color="auto" w:fill="000080"/>
    </w:pPr>
    <w:rPr>
      <w:rFonts w:ascii="Times New Roman" w:eastAsia="等线" w:hAnsi="Times New Roman" w:cs="Times New Roman"/>
      <w:szCs w:val="24"/>
    </w:rPr>
  </w:style>
  <w:style w:type="character" w:customStyle="1" w:styleId="Char33">
    <w:name w:val="文档结构图 Char3"/>
    <w:basedOn w:val="a2"/>
    <w:link w:val="afa"/>
    <w:qFormat/>
    <w:rsid w:val="00C8693D"/>
    <w:rPr>
      <w:rFonts w:ascii="Times New Roman" w:eastAsia="等线" w:hAnsi="Times New Roman" w:cs="Times New Roman"/>
      <w:szCs w:val="24"/>
      <w:shd w:val="clear" w:color="auto" w:fill="000080"/>
    </w:rPr>
  </w:style>
  <w:style w:type="paragraph" w:styleId="afb">
    <w:name w:val="toa heading"/>
    <w:basedOn w:val="a0"/>
    <w:next w:val="a0"/>
    <w:qFormat/>
    <w:rsid w:val="00C8693D"/>
    <w:pPr>
      <w:spacing w:before="120"/>
    </w:pPr>
    <w:rPr>
      <w:rFonts w:ascii="Times New Roman" w:eastAsia="宋体" w:hAnsi="Times New Roman" w:cs="Arial"/>
      <w:b/>
      <w:bCs/>
      <w:sz w:val="24"/>
      <w:szCs w:val="24"/>
    </w:rPr>
  </w:style>
  <w:style w:type="paragraph" w:styleId="60">
    <w:name w:val="index 6"/>
    <w:basedOn w:val="a0"/>
    <w:next w:val="a0"/>
    <w:qFormat/>
    <w:rsid w:val="00C8693D"/>
    <w:pPr>
      <w:ind w:left="1200" w:hanging="200"/>
    </w:pPr>
    <w:rPr>
      <w:rFonts w:ascii="Times New Roman" w:eastAsia="宋体" w:hAnsi="Times New Roman" w:cs="Times New Roman"/>
      <w:szCs w:val="24"/>
    </w:rPr>
  </w:style>
  <w:style w:type="paragraph" w:styleId="afc">
    <w:name w:val="Salutation"/>
    <w:basedOn w:val="a0"/>
    <w:next w:val="a0"/>
    <w:link w:val="Char34"/>
    <w:qFormat/>
    <w:rsid w:val="00C8693D"/>
    <w:rPr>
      <w:rFonts w:ascii="Times New Roman" w:eastAsia="宋体" w:hAnsi="Times New Roman" w:cs="Times New Roman"/>
      <w:szCs w:val="24"/>
    </w:rPr>
  </w:style>
  <w:style w:type="character" w:customStyle="1" w:styleId="Char34">
    <w:name w:val="称呼 Char3"/>
    <w:basedOn w:val="a2"/>
    <w:link w:val="afc"/>
    <w:qFormat/>
    <w:rsid w:val="00C8693D"/>
    <w:rPr>
      <w:rFonts w:ascii="Times New Roman" w:eastAsia="宋体" w:hAnsi="Times New Roman" w:cs="Times New Roman"/>
      <w:szCs w:val="24"/>
    </w:rPr>
  </w:style>
  <w:style w:type="paragraph" w:styleId="34">
    <w:name w:val="Body Text 3"/>
    <w:basedOn w:val="a0"/>
    <w:link w:val="3Char30"/>
    <w:qFormat/>
    <w:rsid w:val="00C8693D"/>
    <w:pPr>
      <w:widowControl/>
      <w:spacing w:after="120"/>
      <w:jc w:val="left"/>
    </w:pPr>
    <w:rPr>
      <w:rFonts w:ascii="Times New Roman" w:eastAsia="宋体" w:hAnsi="Times New Roman" w:cs="Times New Roman"/>
      <w:kern w:val="0"/>
      <w:sz w:val="16"/>
      <w:szCs w:val="20"/>
    </w:rPr>
  </w:style>
  <w:style w:type="character" w:customStyle="1" w:styleId="3Char30">
    <w:name w:val="正文文本 3 Char3"/>
    <w:basedOn w:val="a2"/>
    <w:link w:val="34"/>
    <w:qFormat/>
    <w:rsid w:val="00C8693D"/>
    <w:rPr>
      <w:rFonts w:ascii="Times New Roman" w:eastAsia="宋体" w:hAnsi="Times New Roman" w:cs="Times New Roman"/>
      <w:kern w:val="0"/>
      <w:sz w:val="16"/>
      <w:szCs w:val="20"/>
    </w:rPr>
  </w:style>
  <w:style w:type="paragraph" w:styleId="afd">
    <w:name w:val="Closing"/>
    <w:basedOn w:val="a0"/>
    <w:link w:val="Char27"/>
    <w:qFormat/>
    <w:rsid w:val="00C8693D"/>
    <w:pPr>
      <w:ind w:left="4252"/>
    </w:pPr>
    <w:rPr>
      <w:rFonts w:ascii="Times New Roman" w:eastAsia="宋体" w:hAnsi="Times New Roman" w:cs="Times New Roman"/>
      <w:szCs w:val="24"/>
    </w:rPr>
  </w:style>
  <w:style w:type="character" w:customStyle="1" w:styleId="Char27">
    <w:name w:val="结束语 Char2"/>
    <w:basedOn w:val="a2"/>
    <w:link w:val="afd"/>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e">
    <w:name w:val="Body Text Indent"/>
    <w:basedOn w:val="a0"/>
    <w:link w:val="Char35"/>
    <w:qFormat/>
    <w:rsid w:val="00C8693D"/>
    <w:pPr>
      <w:spacing w:after="120"/>
      <w:ind w:leftChars="200" w:left="420"/>
    </w:pPr>
    <w:rPr>
      <w:rFonts w:ascii="Times New Roman" w:eastAsia="等线" w:hAnsi="Times New Roman" w:cs="Times New Roman"/>
      <w:szCs w:val="24"/>
    </w:rPr>
  </w:style>
  <w:style w:type="character" w:customStyle="1" w:styleId="Char35">
    <w:name w:val="正文文本缩进 Char3"/>
    <w:basedOn w:val="a2"/>
    <w:link w:val="afe"/>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
    <w:name w:val="List Continue"/>
    <w:basedOn w:val="a0"/>
    <w:qFormat/>
    <w:rsid w:val="00C8693D"/>
    <w:pPr>
      <w:spacing w:after="120"/>
      <w:ind w:leftChars="200" w:left="420"/>
    </w:pPr>
    <w:rPr>
      <w:rFonts w:ascii="Times New Roman" w:eastAsia="等线" w:hAnsi="Times New Roman" w:cs="Times New Roman"/>
      <w:szCs w:val="24"/>
    </w:rPr>
  </w:style>
  <w:style w:type="paragraph" w:styleId="a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7"/>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Char2"/>
    <w:qFormat/>
    <w:rsid w:val="00C8693D"/>
    <w:rPr>
      <w:rFonts w:ascii="Times New Roman" w:eastAsia="宋体" w:hAnsi="Times New Roman" w:cs="Times New Roman"/>
      <w:i/>
      <w:iCs/>
      <w:szCs w:val="24"/>
    </w:rPr>
  </w:style>
  <w:style w:type="character" w:customStyle="1" w:styleId="HTMLChar2">
    <w:name w:val="HTML 地址 Char2"/>
    <w:basedOn w:val="a2"/>
    <w:link w:val="HTML"/>
    <w:qFormat/>
    <w:rsid w:val="00C8693D"/>
    <w:rPr>
      <w:rFonts w:ascii="Times New Roman" w:eastAsia="宋体" w:hAnsi="Times New Roman" w:cs="Times New Roman"/>
      <w:i/>
      <w:iCs/>
      <w:szCs w:val="24"/>
    </w:rPr>
  </w:style>
  <w:style w:type="paragraph" w:styleId="42">
    <w:name w:val="index 4"/>
    <w:basedOn w:val="a0"/>
    <w:next w:val="a0"/>
    <w:qFormat/>
    <w:rsid w:val="00C8693D"/>
    <w:pPr>
      <w:ind w:left="800" w:hanging="200"/>
    </w:pPr>
    <w:rPr>
      <w:rFonts w:ascii="Times New Roman" w:eastAsia="宋体" w:hAnsi="Times New Roman" w:cs="Times New Roman"/>
      <w:szCs w:val="24"/>
    </w:rPr>
  </w:style>
  <w:style w:type="paragraph" w:styleId="53">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1">
    <w:name w:val="Plain Text"/>
    <w:basedOn w:val="a0"/>
    <w:link w:val="Char36"/>
    <w:qFormat/>
    <w:rsid w:val="00C8693D"/>
    <w:rPr>
      <w:rFonts w:ascii="宋体" w:eastAsia="等线" w:hAnsi="Courier New" w:cs="Times New Roman"/>
      <w:szCs w:val="21"/>
    </w:rPr>
  </w:style>
  <w:style w:type="character" w:customStyle="1" w:styleId="Char36">
    <w:name w:val="纯文本 Char3"/>
    <w:basedOn w:val="a2"/>
    <w:link w:val="a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81">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5">
    <w:name w:val="index 3"/>
    <w:basedOn w:val="a0"/>
    <w:next w:val="a0"/>
    <w:qFormat/>
    <w:rsid w:val="00C8693D"/>
    <w:pPr>
      <w:ind w:left="600" w:hanging="200"/>
    </w:pPr>
    <w:rPr>
      <w:rFonts w:ascii="Times New Roman" w:eastAsia="宋体" w:hAnsi="Times New Roman" w:cs="Times New Roman"/>
      <w:szCs w:val="24"/>
    </w:rPr>
  </w:style>
  <w:style w:type="paragraph" w:styleId="aff2">
    <w:name w:val="Date"/>
    <w:basedOn w:val="a0"/>
    <w:next w:val="a0"/>
    <w:link w:val="Char37"/>
    <w:unhideWhenUsed/>
    <w:qFormat/>
    <w:rsid w:val="00C8693D"/>
    <w:pPr>
      <w:ind w:leftChars="2500" w:left="100"/>
    </w:pPr>
    <w:rPr>
      <w:rFonts w:ascii="等线" w:eastAsia="等线" w:hAnsi="等线" w:cs="Times New Roman"/>
      <w:szCs w:val="21"/>
    </w:rPr>
  </w:style>
  <w:style w:type="character" w:customStyle="1" w:styleId="Char37">
    <w:name w:val="日期 Char3"/>
    <w:basedOn w:val="a2"/>
    <w:link w:val="aff2"/>
    <w:qFormat/>
    <w:rsid w:val="00C8693D"/>
    <w:rPr>
      <w:rFonts w:ascii="等线" w:eastAsia="等线" w:hAnsi="等线" w:cs="Times New Roman"/>
      <w:szCs w:val="21"/>
    </w:rPr>
  </w:style>
  <w:style w:type="paragraph" w:styleId="24">
    <w:name w:val="Body Text Indent 2"/>
    <w:basedOn w:val="a0"/>
    <w:link w:val="2Char30"/>
    <w:unhideWhenUsed/>
    <w:qFormat/>
    <w:rsid w:val="00C8693D"/>
    <w:pPr>
      <w:spacing w:after="120" w:line="480" w:lineRule="auto"/>
      <w:ind w:leftChars="200" w:left="420"/>
    </w:pPr>
    <w:rPr>
      <w:rFonts w:ascii="等线" w:eastAsia="等线" w:hAnsi="等线" w:cs="Times New Roman"/>
      <w:szCs w:val="21"/>
    </w:rPr>
  </w:style>
  <w:style w:type="character" w:customStyle="1" w:styleId="2Char30">
    <w:name w:val="正文文本缩进 2 Char3"/>
    <w:basedOn w:val="a2"/>
    <w:link w:val="24"/>
    <w:qFormat/>
    <w:rsid w:val="00C8693D"/>
    <w:rPr>
      <w:rFonts w:ascii="等线" w:eastAsia="等线" w:hAnsi="等线" w:cs="Times New Roman"/>
      <w:szCs w:val="21"/>
    </w:rPr>
  </w:style>
  <w:style w:type="paragraph" w:styleId="aff3">
    <w:name w:val="endnote text"/>
    <w:basedOn w:val="a0"/>
    <w:link w:val="Char"/>
    <w:uiPriority w:val="99"/>
    <w:unhideWhenUsed/>
    <w:qFormat/>
    <w:rsid w:val="00C8693D"/>
    <w:pPr>
      <w:snapToGrid w:val="0"/>
      <w:jc w:val="left"/>
    </w:pPr>
    <w:rPr>
      <w:rFonts w:ascii="等线" w:eastAsia="等线" w:hAnsi="等线" w:cs="Times New Roman"/>
      <w:szCs w:val="21"/>
    </w:rPr>
  </w:style>
  <w:style w:type="character" w:customStyle="1" w:styleId="aff4">
    <w:name w:val="尾注文本 字符"/>
    <w:basedOn w:val="a2"/>
    <w:uiPriority w:val="99"/>
    <w:qFormat/>
    <w:rsid w:val="00C8693D"/>
  </w:style>
  <w:style w:type="character" w:customStyle="1" w:styleId="Char">
    <w:name w:val="尾注文本 Char"/>
    <w:link w:val="aff3"/>
    <w:uiPriority w:val="99"/>
    <w:qFormat/>
    <w:rsid w:val="00C8693D"/>
    <w:rPr>
      <w:rFonts w:ascii="等线" w:eastAsia="等线" w:hAnsi="等线" w:cs="Times New Roman"/>
      <w:szCs w:val="21"/>
    </w:rPr>
  </w:style>
  <w:style w:type="paragraph" w:styleId="54">
    <w:name w:val="List Continue 5"/>
    <w:basedOn w:val="a0"/>
    <w:qFormat/>
    <w:rsid w:val="00C8693D"/>
    <w:pPr>
      <w:spacing w:after="120"/>
      <w:ind w:left="1415"/>
    </w:pPr>
    <w:rPr>
      <w:rFonts w:ascii="Times New Roman" w:eastAsia="宋体" w:hAnsi="Times New Roman" w:cs="Times New Roman"/>
      <w:szCs w:val="24"/>
    </w:rPr>
  </w:style>
  <w:style w:type="paragraph" w:styleId="aff5">
    <w:name w:val="envelope return"/>
    <w:basedOn w:val="a0"/>
    <w:qFormat/>
    <w:rsid w:val="00C8693D"/>
    <w:rPr>
      <w:rFonts w:ascii="Times New Roman" w:eastAsia="宋体" w:hAnsi="Times New Roman" w:cs="Arial"/>
      <w:szCs w:val="24"/>
    </w:rPr>
  </w:style>
  <w:style w:type="paragraph" w:styleId="aff6">
    <w:name w:val="Signature"/>
    <w:basedOn w:val="a0"/>
    <w:link w:val="Char28"/>
    <w:qFormat/>
    <w:rsid w:val="00C8693D"/>
    <w:pPr>
      <w:ind w:leftChars="2100" w:left="100"/>
    </w:pPr>
    <w:rPr>
      <w:rFonts w:ascii="Times New Roman" w:eastAsia="宋体" w:hAnsi="Times New Roman" w:cs="Times New Roman"/>
      <w:szCs w:val="24"/>
    </w:rPr>
  </w:style>
  <w:style w:type="character" w:customStyle="1" w:styleId="Char28">
    <w:name w:val="签名 Char2"/>
    <w:basedOn w:val="a2"/>
    <w:link w:val="aff6"/>
    <w:qFormat/>
    <w:rsid w:val="00C8693D"/>
    <w:rPr>
      <w:rFonts w:ascii="Times New Roman" w:eastAsia="宋体" w:hAnsi="Times New Roman" w:cs="Times New Roman"/>
      <w:szCs w:val="24"/>
    </w:rPr>
  </w:style>
  <w:style w:type="paragraph" w:styleId="43">
    <w:name w:val="List Continue 4"/>
    <w:basedOn w:val="a0"/>
    <w:qFormat/>
    <w:rsid w:val="00C8693D"/>
    <w:pPr>
      <w:spacing w:after="120"/>
      <w:ind w:left="1132"/>
    </w:pPr>
    <w:rPr>
      <w:rFonts w:ascii="Times New Roman" w:eastAsia="宋体" w:hAnsi="Times New Roman" w:cs="Times New Roman"/>
      <w:szCs w:val="24"/>
    </w:rPr>
  </w:style>
  <w:style w:type="paragraph" w:styleId="4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7">
    <w:name w:val="index heading"/>
    <w:basedOn w:val="a0"/>
    <w:next w:val="11"/>
    <w:qFormat/>
    <w:rsid w:val="00C8693D"/>
    <w:rPr>
      <w:rFonts w:ascii="Times New Roman" w:eastAsia="宋体" w:hAnsi="Times New Roman" w:cs="Arial"/>
      <w:b/>
      <w:bCs/>
      <w:szCs w:val="24"/>
    </w:rPr>
  </w:style>
  <w:style w:type="paragraph" w:styleId="aff8">
    <w:name w:val="Subtitle"/>
    <w:basedOn w:val="a0"/>
    <w:next w:val="a0"/>
    <w:link w:val="Char38"/>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Char38">
    <w:name w:val="副标题 Char3"/>
    <w:basedOn w:val="a2"/>
    <w:link w:val="aff8"/>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9">
    <w:name w:val="List"/>
    <w:basedOn w:val="a0"/>
    <w:qFormat/>
    <w:rsid w:val="00C8693D"/>
    <w:pPr>
      <w:ind w:left="200" w:hangingChars="200" w:hanging="200"/>
    </w:pPr>
    <w:rPr>
      <w:rFonts w:ascii="Times New Roman" w:eastAsia="等线" w:hAnsi="Times New Roman" w:cs="Times New Roman"/>
      <w:szCs w:val="24"/>
    </w:rPr>
  </w:style>
  <w:style w:type="paragraph" w:styleId="61">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5">
    <w:name w:val="List 5"/>
    <w:basedOn w:val="a0"/>
    <w:qFormat/>
    <w:rsid w:val="00C8693D"/>
    <w:pPr>
      <w:ind w:left="1415" w:hanging="283"/>
    </w:pPr>
    <w:rPr>
      <w:rFonts w:ascii="Times New Roman" w:eastAsia="宋体" w:hAnsi="Times New Roman" w:cs="Times New Roman"/>
      <w:szCs w:val="24"/>
    </w:rPr>
  </w:style>
  <w:style w:type="paragraph" w:styleId="36">
    <w:name w:val="Body Text Indent 3"/>
    <w:basedOn w:val="a0"/>
    <w:link w:val="3Char31"/>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Char31">
    <w:name w:val="正文文本缩进 3 Char3"/>
    <w:basedOn w:val="a2"/>
    <w:link w:val="36"/>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0">
    <w:name w:val="index 9"/>
    <w:basedOn w:val="a0"/>
    <w:next w:val="a0"/>
    <w:qFormat/>
    <w:rsid w:val="00C8693D"/>
    <w:pPr>
      <w:ind w:left="1800" w:hanging="200"/>
    </w:pPr>
    <w:rPr>
      <w:rFonts w:ascii="Times New Roman" w:eastAsia="宋体" w:hAnsi="Times New Roman" w:cs="Times New Roman"/>
      <w:szCs w:val="24"/>
    </w:rPr>
  </w:style>
  <w:style w:type="paragraph" w:styleId="affa">
    <w:name w:val="table of figures"/>
    <w:basedOn w:val="a0"/>
    <w:next w:val="a0"/>
    <w:qFormat/>
    <w:rsid w:val="00C8693D"/>
    <w:pPr>
      <w:ind w:left="400" w:hanging="400"/>
    </w:pPr>
    <w:rPr>
      <w:rFonts w:ascii="Times New Roman" w:eastAsia="宋体" w:hAnsi="Times New Roman" w:cs="Times New Roman"/>
      <w:szCs w:val="24"/>
    </w:rPr>
  </w:style>
  <w:style w:type="paragraph" w:styleId="91">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5">
    <w:name w:val="Body Text 2"/>
    <w:basedOn w:val="a0"/>
    <w:link w:val="2Char31"/>
    <w:qFormat/>
    <w:rsid w:val="00C8693D"/>
    <w:pPr>
      <w:spacing w:after="120" w:line="480" w:lineRule="auto"/>
    </w:pPr>
    <w:rPr>
      <w:rFonts w:ascii="Times New Roman" w:eastAsia="等线" w:hAnsi="Times New Roman" w:cs="Times New Roman"/>
      <w:szCs w:val="24"/>
    </w:rPr>
  </w:style>
  <w:style w:type="character" w:customStyle="1" w:styleId="2Char31">
    <w:name w:val="正文文本 2 Char3"/>
    <w:basedOn w:val="a2"/>
    <w:link w:val="25"/>
    <w:qFormat/>
    <w:rsid w:val="00C8693D"/>
    <w:rPr>
      <w:rFonts w:ascii="Times New Roman" w:eastAsia="等线" w:hAnsi="Times New Roman" w:cs="Times New Roman"/>
      <w:szCs w:val="24"/>
    </w:rPr>
  </w:style>
  <w:style w:type="paragraph" w:styleId="45">
    <w:name w:val="List 4"/>
    <w:basedOn w:val="a0"/>
    <w:qFormat/>
    <w:rsid w:val="00C8693D"/>
    <w:pPr>
      <w:ind w:left="1132" w:hanging="283"/>
    </w:pPr>
    <w:rPr>
      <w:rFonts w:ascii="Times New Roman" w:eastAsia="宋体" w:hAnsi="Times New Roman" w:cs="Times New Roman"/>
      <w:szCs w:val="24"/>
    </w:rPr>
  </w:style>
  <w:style w:type="paragraph" w:styleId="26">
    <w:name w:val="List Continue 2"/>
    <w:basedOn w:val="a0"/>
    <w:qFormat/>
    <w:rsid w:val="00C8693D"/>
    <w:pPr>
      <w:spacing w:after="120"/>
      <w:ind w:left="566"/>
    </w:pPr>
    <w:rPr>
      <w:rFonts w:ascii="Times New Roman" w:eastAsia="宋体" w:hAnsi="Times New Roman" w:cs="Times New Roman"/>
      <w:szCs w:val="24"/>
    </w:rPr>
  </w:style>
  <w:style w:type="paragraph" w:styleId="affb">
    <w:name w:val="Message Header"/>
    <w:basedOn w:val="a0"/>
    <w:link w:val="Char39"/>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Char39">
    <w:name w:val="信息标题 Char3"/>
    <w:basedOn w:val="a2"/>
    <w:link w:val="affb"/>
    <w:qFormat/>
    <w:rsid w:val="00C8693D"/>
    <w:rPr>
      <w:rFonts w:ascii="Times New Roman" w:eastAsia="宋体" w:hAnsi="Times New Roman" w:cs="Arial"/>
      <w:sz w:val="24"/>
      <w:szCs w:val="24"/>
      <w:shd w:val="pct20" w:color="auto" w:fill="auto"/>
    </w:rPr>
  </w:style>
  <w:style w:type="paragraph" w:styleId="HTML0">
    <w:name w:val="HTML Preformatted"/>
    <w:basedOn w:val="a0"/>
    <w:link w:val="HTMLChar3"/>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1">
    <w:name w:val="HTML 预设格式 字符"/>
    <w:aliases w:val="HTML 预先格式化 字符"/>
    <w:basedOn w:val="a2"/>
    <w:qFormat/>
    <w:rsid w:val="00C8693D"/>
    <w:rPr>
      <w:rFonts w:ascii="Courier New" w:hAnsi="Courier New" w:cs="Courier New"/>
      <w:sz w:val="20"/>
      <w:szCs w:val="20"/>
    </w:rPr>
  </w:style>
  <w:style w:type="character" w:customStyle="1" w:styleId="HTMLChar3">
    <w:name w:val="HTML 预设格式 Char3"/>
    <w:link w:val="HTML0"/>
    <w:rsid w:val="00C8693D"/>
    <w:rPr>
      <w:rFonts w:ascii="宋体" w:eastAsia="宋体" w:hAnsi="宋体" w:cs="宋体"/>
      <w:sz w:val="24"/>
      <w:szCs w:val="24"/>
    </w:rPr>
  </w:style>
  <w:style w:type="paragraph" w:styleId="affc">
    <w:name w:val="Normal (Web)"/>
    <w:basedOn w:val="a0"/>
    <w:link w:val="Char3a"/>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Char3a">
    <w:name w:val="普通(网站) Char3"/>
    <w:link w:val="affc"/>
    <w:uiPriority w:val="99"/>
    <w:qFormat/>
    <w:rsid w:val="00C8693D"/>
    <w:rPr>
      <w:rFonts w:ascii="宋体" w:eastAsia="等线" w:hAnsi="宋体" w:cs="Times New Roman"/>
      <w:kern w:val="0"/>
      <w:sz w:val="24"/>
      <w:szCs w:val="24"/>
    </w:rPr>
  </w:style>
  <w:style w:type="paragraph" w:styleId="37">
    <w:name w:val="List Continue 3"/>
    <w:basedOn w:val="a0"/>
    <w:qFormat/>
    <w:rsid w:val="00C8693D"/>
    <w:pPr>
      <w:spacing w:after="120"/>
      <w:ind w:left="849"/>
    </w:pPr>
    <w:rPr>
      <w:rFonts w:ascii="Times New Roman" w:eastAsia="宋体" w:hAnsi="Times New Roman" w:cs="Times New Roman"/>
      <w:szCs w:val="24"/>
    </w:rPr>
  </w:style>
  <w:style w:type="paragraph" w:styleId="27">
    <w:name w:val="index 2"/>
    <w:basedOn w:val="a0"/>
    <w:next w:val="a0"/>
    <w:qFormat/>
    <w:rsid w:val="00C8693D"/>
    <w:pPr>
      <w:ind w:left="400" w:hanging="200"/>
    </w:pPr>
    <w:rPr>
      <w:rFonts w:ascii="Times New Roman" w:eastAsia="宋体" w:hAnsi="Times New Roman" w:cs="Times New Roman"/>
      <w:szCs w:val="24"/>
    </w:rPr>
  </w:style>
  <w:style w:type="paragraph" w:styleId="affd">
    <w:name w:val="Title"/>
    <w:basedOn w:val="afa"/>
    <w:link w:val="Char4"/>
    <w:qFormat/>
    <w:rsid w:val="00C8693D"/>
    <w:pPr>
      <w:spacing w:before="240" w:after="60"/>
      <w:jc w:val="center"/>
      <w:outlineLvl w:val="0"/>
    </w:pPr>
    <w:rPr>
      <w:rFonts w:ascii="Arial" w:eastAsia="宋体" w:hAnsi="Arial" w:cs="Arial"/>
      <w:b/>
      <w:bCs/>
      <w:sz w:val="32"/>
      <w:szCs w:val="32"/>
    </w:rPr>
  </w:style>
  <w:style w:type="character" w:customStyle="1" w:styleId="Char4">
    <w:name w:val="标题 Char4"/>
    <w:basedOn w:val="a2"/>
    <w:link w:val="affd"/>
    <w:qFormat/>
    <w:rsid w:val="00C8693D"/>
    <w:rPr>
      <w:rFonts w:ascii="Arial" w:eastAsia="宋体" w:hAnsi="Arial" w:cs="Arial"/>
      <w:b/>
      <w:bCs/>
      <w:sz w:val="32"/>
      <w:szCs w:val="32"/>
      <w:shd w:val="clear" w:color="auto" w:fill="000080"/>
    </w:rPr>
  </w:style>
  <w:style w:type="paragraph" w:styleId="affe">
    <w:name w:val="Body Text First Indent"/>
    <w:basedOn w:val="a7"/>
    <w:link w:val="Char3b"/>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
    <w:name w:val="正文文本首行缩进 字符"/>
    <w:basedOn w:val="Char3"/>
    <w:uiPriority w:val="99"/>
    <w:qFormat/>
    <w:rsid w:val="00C8693D"/>
    <w:rPr>
      <w:rFonts w:ascii="宋体" w:eastAsia="宋体" w:hAnsi="宋体"/>
      <w:kern w:val="0"/>
      <w:sz w:val="24"/>
      <w:szCs w:val="24"/>
      <w:lang w:eastAsia="en-US"/>
    </w:rPr>
  </w:style>
  <w:style w:type="character" w:customStyle="1" w:styleId="Char3b">
    <w:name w:val="正文首行缩进 Char3"/>
    <w:link w:val="affe"/>
    <w:uiPriority w:val="99"/>
    <w:rsid w:val="00C8693D"/>
    <w:rPr>
      <w:rFonts w:ascii="Calibri" w:eastAsia="等线" w:hAnsi="Calibri" w:cs="Times New Roman"/>
    </w:rPr>
  </w:style>
  <w:style w:type="paragraph" w:styleId="28">
    <w:name w:val="Body Text First Indent 2"/>
    <w:basedOn w:val="afe"/>
    <w:link w:val="2Char32"/>
    <w:uiPriority w:val="99"/>
    <w:qFormat/>
    <w:rsid w:val="00C8693D"/>
    <w:pPr>
      <w:ind w:leftChars="0" w:left="283" w:firstLine="210"/>
    </w:pPr>
    <w:rPr>
      <w:rFonts w:eastAsia="宋体"/>
    </w:rPr>
  </w:style>
  <w:style w:type="character" w:customStyle="1" w:styleId="2Char32">
    <w:name w:val="正文首行缩进 2 Char3"/>
    <w:basedOn w:val="Char35"/>
    <w:link w:val="28"/>
    <w:uiPriority w:val="99"/>
    <w:qFormat/>
    <w:rsid w:val="00C8693D"/>
    <w:rPr>
      <w:rFonts w:ascii="Times New Roman" w:eastAsia="宋体" w:hAnsi="Times New Roman" w:cs="Times New Roman"/>
      <w:szCs w:val="24"/>
    </w:rPr>
  </w:style>
  <w:style w:type="table" w:styleId="afff0">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2">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3">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4">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5">
    <w:name w:val="Strong"/>
    <w:uiPriority w:val="22"/>
    <w:qFormat/>
    <w:rsid w:val="00C8693D"/>
    <w:rPr>
      <w:b/>
      <w:bCs/>
    </w:rPr>
  </w:style>
  <w:style w:type="character" w:styleId="afff6">
    <w:name w:val="endnote reference"/>
    <w:uiPriority w:val="99"/>
    <w:unhideWhenUsed/>
    <w:qFormat/>
    <w:rsid w:val="00C8693D"/>
    <w:rPr>
      <w:vertAlign w:val="superscript"/>
    </w:rPr>
  </w:style>
  <w:style w:type="character" w:styleId="afff7">
    <w:name w:val="page number"/>
    <w:qFormat/>
    <w:rsid w:val="00C8693D"/>
  </w:style>
  <w:style w:type="character" w:styleId="afff8">
    <w:name w:val="FollowedHyperlink"/>
    <w:uiPriority w:val="99"/>
    <w:qFormat/>
    <w:rsid w:val="00C8693D"/>
    <w:rPr>
      <w:color w:val="800080"/>
      <w:u w:val="single"/>
    </w:rPr>
  </w:style>
  <w:style w:type="character" w:styleId="afff9">
    <w:name w:val="Emphasis"/>
    <w:uiPriority w:val="20"/>
    <w:qFormat/>
    <w:rsid w:val="00C8693D"/>
    <w:rPr>
      <w:i/>
      <w:iCs/>
    </w:rPr>
  </w:style>
  <w:style w:type="character" w:styleId="afffa">
    <w:name w:val="line number"/>
    <w:qFormat/>
    <w:rsid w:val="00C8693D"/>
  </w:style>
  <w:style w:type="character" w:styleId="HTML2">
    <w:name w:val="HTML Definition"/>
    <w:qFormat/>
    <w:rsid w:val="00C8693D"/>
    <w:rPr>
      <w:i/>
      <w:iCs/>
    </w:rPr>
  </w:style>
  <w:style w:type="character" w:styleId="HTML3">
    <w:name w:val="HTML Typewriter"/>
    <w:qFormat/>
    <w:rsid w:val="00C8693D"/>
    <w:rPr>
      <w:rFonts w:ascii="Courier New" w:hAnsi="Courier New" w:cs="Courier New"/>
      <w:sz w:val="20"/>
      <w:szCs w:val="20"/>
    </w:rPr>
  </w:style>
  <w:style w:type="character" w:styleId="HTML4">
    <w:name w:val="HTML Acronym"/>
    <w:qFormat/>
    <w:rsid w:val="00C8693D"/>
  </w:style>
  <w:style w:type="character" w:styleId="HTML5">
    <w:name w:val="HTML Variable"/>
    <w:qFormat/>
    <w:rsid w:val="00C8693D"/>
    <w:rPr>
      <w:i/>
      <w:iCs/>
    </w:rPr>
  </w:style>
  <w:style w:type="character" w:styleId="HTML6">
    <w:name w:val="HTML Code"/>
    <w:qFormat/>
    <w:rsid w:val="00C8693D"/>
    <w:rPr>
      <w:rFonts w:ascii="Courier New" w:hAnsi="Courier New" w:cs="Courier New"/>
      <w:sz w:val="20"/>
      <w:szCs w:val="20"/>
    </w:rPr>
  </w:style>
  <w:style w:type="character" w:styleId="HTML7">
    <w:name w:val="HTML Cite"/>
    <w:qFormat/>
    <w:rsid w:val="00C8693D"/>
    <w:rPr>
      <w:i/>
      <w:iCs/>
    </w:rPr>
  </w:style>
  <w:style w:type="character" w:styleId="HTML8">
    <w:name w:val="HTML Keyboard"/>
    <w:qFormat/>
    <w:rsid w:val="00C8693D"/>
    <w:rPr>
      <w:rFonts w:ascii="Courier New" w:hAnsi="Courier New" w:cs="Courier New"/>
      <w:sz w:val="20"/>
      <w:szCs w:val="20"/>
    </w:rPr>
  </w:style>
  <w:style w:type="character" w:styleId="HTML9">
    <w:name w:val="HTML Sample"/>
    <w:qFormat/>
    <w:rsid w:val="00C8693D"/>
    <w:rPr>
      <w:rFonts w:ascii="Courier New" w:hAnsi="Courier New" w:cs="Courier New"/>
    </w:rPr>
  </w:style>
  <w:style w:type="paragraph" w:customStyle="1" w:styleId="afffb">
    <w:name w:val="一级标题"/>
    <w:next w:val="afffc"/>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b"/>
    <w:rsid w:val="00C8693D"/>
    <w:rPr>
      <w:rFonts w:ascii="黑体" w:eastAsia="黑体" w:hAnsi="黑体" w:cs="Arial"/>
      <w:b/>
      <w:bCs/>
      <w:sz w:val="32"/>
      <w:szCs w:val="24"/>
    </w:rPr>
  </w:style>
  <w:style w:type="paragraph" w:customStyle="1" w:styleId="afffc">
    <w:name w:val="文件正文"/>
    <w:link w:val="Char0"/>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0">
    <w:name w:val="文件正文 Char"/>
    <w:link w:val="afffc"/>
    <w:qFormat/>
    <w:rsid w:val="00C8693D"/>
    <w:rPr>
      <w:rFonts w:ascii="Times New Roman" w:eastAsia="宋体" w:hAnsi="Times New Roman" w:cs="Times New Roman"/>
      <w:color w:val="000000"/>
      <w:sz w:val="24"/>
    </w:rPr>
  </w:style>
  <w:style w:type="paragraph" w:customStyle="1" w:styleId="afffd">
    <w:name w:val="二级标题"/>
    <w:next w:val="afffc"/>
    <w:link w:val="Char6"/>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6">
    <w:name w:val="二级标题 Char"/>
    <w:link w:val="afffd"/>
    <w:uiPriority w:val="1"/>
    <w:rsid w:val="00C8693D"/>
    <w:rPr>
      <w:rFonts w:ascii="Times New Roman" w:eastAsia="宋体" w:hAnsi="Times New Roman" w:cs="Times New Roman"/>
      <w:bCs/>
      <w:color w:val="000000"/>
      <w:szCs w:val="21"/>
      <w:lang w:val="en-GB"/>
    </w:rPr>
  </w:style>
  <w:style w:type="paragraph" w:customStyle="1" w:styleId="afffe">
    <w:name w:val="三级标题"/>
    <w:next w:val="afffc"/>
    <w:link w:val="Char7"/>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7">
    <w:name w:val="三级标题 Char"/>
    <w:link w:val="afffe"/>
    <w:uiPriority w:val="2"/>
    <w:rsid w:val="00C8693D"/>
    <w:rPr>
      <w:rFonts w:ascii="Times New Roman" w:eastAsia="宋体" w:hAnsi="Times New Roman" w:cs="Times New Roman"/>
      <w:bCs/>
      <w:color w:val="000000"/>
      <w:sz w:val="24"/>
      <w:lang w:val="en-GB"/>
    </w:rPr>
  </w:style>
  <w:style w:type="paragraph" w:customStyle="1" w:styleId="affff">
    <w:name w:val="四级标题"/>
    <w:next w:val="afffc"/>
    <w:link w:val="Char8"/>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8">
    <w:name w:val="四级标题 Char"/>
    <w:link w:val="affff"/>
    <w:uiPriority w:val="4"/>
    <w:rsid w:val="00C8693D"/>
    <w:rPr>
      <w:rFonts w:ascii="Times New Roman" w:eastAsia="宋体" w:hAnsi="Times New Roman" w:cs="Times New Roman"/>
      <w:bCs/>
      <w:color w:val="000000"/>
      <w:szCs w:val="21"/>
      <w:lang w:val="en-GB"/>
    </w:rPr>
  </w:style>
  <w:style w:type="paragraph" w:customStyle="1" w:styleId="affff0">
    <w:name w:val="文件更新"/>
    <w:next w:val="afffc"/>
    <w:link w:val="Char9"/>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9">
    <w:name w:val="文件更新 Char"/>
    <w:link w:val="affff0"/>
    <w:uiPriority w:val="5"/>
    <w:rsid w:val="00C8693D"/>
    <w:rPr>
      <w:rFonts w:ascii="楷体" w:eastAsia="楷体" w:hAnsi="楷体" w:cs="Times New Roman"/>
      <w:b/>
      <w:color w:val="000000"/>
      <w:sz w:val="24"/>
    </w:rPr>
  </w:style>
  <w:style w:type="paragraph" w:customStyle="1" w:styleId="affff1">
    <w:name w:val="文件小注"/>
    <w:next w:val="afffc"/>
    <w:link w:val="Chara"/>
    <w:uiPriority w:val="7"/>
    <w:qFormat/>
    <w:rsid w:val="00C8693D"/>
    <w:pPr>
      <w:ind w:firstLineChars="200" w:firstLine="200"/>
    </w:pPr>
    <w:rPr>
      <w:rFonts w:ascii="Times New Roman" w:eastAsia="宋体" w:hAnsi="Times New Roman" w:cs="Times New Roman"/>
    </w:rPr>
  </w:style>
  <w:style w:type="character" w:customStyle="1" w:styleId="Chara">
    <w:name w:val="文件小注 Char"/>
    <w:link w:val="affff1"/>
    <w:uiPriority w:val="7"/>
    <w:rsid w:val="00C8693D"/>
    <w:rPr>
      <w:rFonts w:ascii="Times New Roman" w:eastAsia="宋体" w:hAnsi="Times New Roman" w:cs="Times New Roman"/>
    </w:rPr>
  </w:style>
  <w:style w:type="paragraph" w:customStyle="1" w:styleId="affff2">
    <w:name w:val="文件单位"/>
    <w:next w:val="afffc"/>
    <w:link w:val="Charb"/>
    <w:uiPriority w:val="6"/>
    <w:qFormat/>
    <w:rsid w:val="00C8693D"/>
    <w:pPr>
      <w:spacing w:beforeLines="50" w:before="50"/>
      <w:jc w:val="right"/>
    </w:pPr>
    <w:rPr>
      <w:rFonts w:ascii="Times New Roman" w:eastAsia="宋体" w:hAnsi="Times New Roman" w:cs="Times New Roman"/>
    </w:rPr>
  </w:style>
  <w:style w:type="character" w:customStyle="1" w:styleId="Charb">
    <w:name w:val="文件单位 Char"/>
    <w:link w:val="affff2"/>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3">
    <w:name w:val="二级大标题"/>
    <w:basedOn w:val="a0"/>
    <w:link w:val="Charc"/>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c">
    <w:name w:val="二级大标题 Char"/>
    <w:link w:val="affff3"/>
    <w:rsid w:val="00C8693D"/>
    <w:rPr>
      <w:rFonts w:ascii="Times New Roman" w:eastAsia="等线" w:hAnsi="Times New Roman" w:cs="Times New Roman"/>
      <w:b/>
      <w:sz w:val="28"/>
      <w:szCs w:val="32"/>
      <w:lang w:val="en-GB"/>
    </w:rPr>
  </w:style>
  <w:style w:type="paragraph" w:customStyle="1" w:styleId="affff4">
    <w:name w:val="一级大标题"/>
    <w:basedOn w:val="1"/>
    <w:link w:val="Chard"/>
    <w:qFormat/>
    <w:rsid w:val="00C8693D"/>
    <w:pPr>
      <w:spacing w:before="300" w:after="300" w:line="360" w:lineRule="auto"/>
      <w:jc w:val="center"/>
    </w:pPr>
    <w:rPr>
      <w:rFonts w:ascii="Arial" w:eastAsia="等线" w:hAnsi="Arial" w:cs="Times New Roman"/>
      <w:kern w:val="2"/>
      <w:sz w:val="36"/>
      <w:szCs w:val="36"/>
    </w:rPr>
  </w:style>
  <w:style w:type="character" w:customStyle="1" w:styleId="Chard">
    <w:name w:val="一级大标题 Char"/>
    <w:link w:val="affff4"/>
    <w:rsid w:val="00C8693D"/>
    <w:rPr>
      <w:rFonts w:ascii="Arial" w:eastAsia="等线" w:hAnsi="Arial" w:cs="Times New Roman"/>
      <w:b/>
      <w:bCs/>
      <w:sz w:val="36"/>
      <w:szCs w:val="36"/>
    </w:rPr>
  </w:style>
  <w:style w:type="paragraph" w:customStyle="1" w:styleId="affff5">
    <w:name w:val="三级大标题"/>
    <w:basedOn w:val="31"/>
    <w:link w:val="Chare"/>
    <w:qFormat/>
    <w:rsid w:val="00C8693D"/>
    <w:pPr>
      <w:spacing w:before="200" w:after="200" w:line="360" w:lineRule="auto"/>
    </w:pPr>
    <w:rPr>
      <w:rFonts w:ascii="黑体" w:hAnsi="宋体"/>
      <w:color w:val="000000"/>
      <w:sz w:val="24"/>
      <w:szCs w:val="30"/>
    </w:rPr>
  </w:style>
  <w:style w:type="character" w:customStyle="1" w:styleId="Chare">
    <w:name w:val="三级大标题 Char"/>
    <w:link w:val="affff5"/>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2">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2"/>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f">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3">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6">
    <w:name w:val="Revision"/>
    <w:uiPriority w:val="99"/>
    <w:qFormat/>
    <w:rsid w:val="00C8693D"/>
    <w:rPr>
      <w:rFonts w:ascii="Times New Roman" w:eastAsia="等线" w:hAnsi="Times New Roman" w:cs="Times New Roman"/>
      <w:szCs w:val="21"/>
    </w:rPr>
  </w:style>
  <w:style w:type="paragraph" w:customStyle="1" w:styleId="3f0">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0"/>
    <w:qFormat/>
    <w:rsid w:val="00C8693D"/>
    <w:rPr>
      <w:rFonts w:ascii="Times New Roman" w:eastAsia="等线" w:hAnsi="Times New Roman" w:cs="Times New Roman"/>
      <w:b/>
      <w:sz w:val="28"/>
      <w:szCs w:val="28"/>
    </w:rPr>
  </w:style>
  <w:style w:type="paragraph" w:customStyle="1" w:styleId="2f4">
    <w:name w:val="列表段落2"/>
    <w:basedOn w:val="a0"/>
    <w:link w:val="Charf0"/>
    <w:uiPriority w:val="1"/>
    <w:qFormat/>
    <w:rsid w:val="00C8693D"/>
    <w:pPr>
      <w:ind w:firstLineChars="200" w:firstLine="420"/>
    </w:pPr>
    <w:rPr>
      <w:rFonts w:ascii="等线" w:eastAsia="等线" w:hAnsi="等线" w:cs="Times New Roman"/>
      <w:szCs w:val="21"/>
    </w:rPr>
  </w:style>
  <w:style w:type="character" w:customStyle="1" w:styleId="Charf0">
    <w:name w:val="列出段落 Char"/>
    <w:aliases w:val="列表段落 Char,附注标题 Char"/>
    <w:link w:val="2f4"/>
    <w:uiPriority w:val="1"/>
    <w:qFormat/>
    <w:rsid w:val="00C8693D"/>
    <w:rPr>
      <w:rFonts w:ascii="等线" w:eastAsia="等线" w:hAnsi="等线" w:cs="Times New Roman"/>
      <w:szCs w:val="21"/>
    </w:rPr>
  </w:style>
  <w:style w:type="paragraph" w:customStyle="1" w:styleId="affff7">
    <w:name w:val="表格文字"/>
    <w:basedOn w:val="a0"/>
    <w:link w:val="Charf1"/>
    <w:qFormat/>
    <w:rsid w:val="00C8693D"/>
    <w:pPr>
      <w:spacing w:before="60" w:after="60"/>
    </w:pPr>
    <w:rPr>
      <w:rFonts w:ascii="Times New Roman" w:eastAsia="等线" w:hAnsi="Times New Roman" w:cs="Times New Roman"/>
      <w:szCs w:val="24"/>
    </w:rPr>
  </w:style>
  <w:style w:type="character" w:customStyle="1" w:styleId="Charf1">
    <w:name w:val="表格文字 Char"/>
    <w:link w:val="affff7"/>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8">
    <w:name w:val="文章正文"/>
    <w:basedOn w:val="a0"/>
    <w:link w:val="Charf2"/>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f2">
    <w:name w:val="文章正文 Char"/>
    <w:link w:val="affff8"/>
    <w:rsid w:val="00C8693D"/>
    <w:rPr>
      <w:rFonts w:ascii="宋体" w:eastAsia="等线" w:hAnsi="宋体" w:cs="Times New Roman"/>
      <w:bCs/>
      <w:color w:val="000000"/>
      <w:sz w:val="24"/>
      <w:szCs w:val="24"/>
    </w:rPr>
  </w:style>
  <w:style w:type="paragraph" w:customStyle="1" w:styleId="affff9">
    <w:name w:val="招股书正文"/>
    <w:basedOn w:val="a0"/>
    <w:link w:val="affffa"/>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a">
    <w:name w:val="招股书正文 字符"/>
    <w:link w:val="affff9"/>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f3">
    <w:name w:val="招股书正文 Char"/>
    <w:uiPriority w:val="4"/>
    <w:qFormat/>
    <w:rsid w:val="00C8693D"/>
    <w:rPr>
      <w:rFonts w:ascii="Times New Roman" w:hAnsi="Times New Roman"/>
      <w:color w:val="000000"/>
      <w:kern w:val="2"/>
      <w:sz w:val="24"/>
      <w:szCs w:val="21"/>
    </w:rPr>
  </w:style>
  <w:style w:type="paragraph" w:customStyle="1" w:styleId="3f1">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b">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a">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a"/>
    <w:rsid w:val="00C8693D"/>
    <w:rPr>
      <w:rFonts w:ascii="Times New Roman" w:eastAsia="等线" w:hAnsi="Times New Roman" w:cs="Times New Roman"/>
      <w:b/>
      <w:sz w:val="24"/>
      <w:szCs w:val="21"/>
    </w:rPr>
  </w:style>
  <w:style w:type="paragraph" w:customStyle="1" w:styleId="2f5">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c">
    <w:name w:val="招股书格式"/>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b">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d">
    <w:name w:val="招股书"/>
    <w:basedOn w:val="afffb"/>
    <w:link w:val="affffe"/>
    <w:uiPriority w:val="98"/>
    <w:qFormat/>
    <w:rsid w:val="00C8693D"/>
    <w:rPr>
      <w:rFonts w:ascii="等线" w:eastAsia="等线" w:hAnsi="等线" w:cs="Times New Roman"/>
      <w:b w:val="0"/>
      <w:bCs w:val="0"/>
      <w:sz w:val="21"/>
      <w:szCs w:val="21"/>
    </w:rPr>
  </w:style>
  <w:style w:type="character" w:customStyle="1" w:styleId="affffe">
    <w:name w:val="招股书 字符"/>
    <w:link w:val="affffd"/>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
    <w:name w:val="招股书单位"/>
    <w:basedOn w:val="affff9"/>
    <w:next w:val="affff9"/>
    <w:link w:val="Charf4"/>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4">
    <w:name w:val="招股书单位 Char"/>
    <w:link w:val="afffff"/>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6">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6"/>
    <w:rsid w:val="00C8693D"/>
    <w:rPr>
      <w:rFonts w:ascii="Times New Roman" w:eastAsia="宋体" w:hAnsi="Times New Roman" w:cs="Times New Roman"/>
      <w:color w:val="000000"/>
      <w:sz w:val="24"/>
      <w:szCs w:val="20"/>
      <w:lang w:val="en-GB"/>
    </w:rPr>
  </w:style>
  <w:style w:type="character" w:customStyle="1" w:styleId="2f7">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5">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6">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2">
    <w:name w:val="未处理的提及3"/>
    <w:uiPriority w:val="99"/>
    <w:unhideWhenUsed/>
    <w:rsid w:val="00C8693D"/>
    <w:rPr>
      <w:color w:val="808080"/>
      <w:shd w:val="clear" w:color="auto" w:fill="E6E6E6"/>
    </w:rPr>
  </w:style>
  <w:style w:type="character" w:customStyle="1" w:styleId="4c">
    <w:name w:val="未处理的提及4"/>
    <w:uiPriority w:val="99"/>
    <w:unhideWhenUsed/>
    <w:rsid w:val="00C8693D"/>
    <w:rPr>
      <w:color w:val="808080"/>
      <w:shd w:val="clear" w:color="auto" w:fill="E6E6E6"/>
    </w:rPr>
  </w:style>
  <w:style w:type="character" w:customStyle="1" w:styleId="Charf7">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9">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8">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a">
    <w:name w:val="招股书格式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b">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9">
    <w:name w:val="页眉 Char"/>
    <w:uiPriority w:val="99"/>
    <w:qFormat/>
    <w:rsid w:val="00C8693D"/>
    <w:rPr>
      <w:rFonts w:ascii="等线" w:eastAsia="等线" w:hAnsi="等线" w:cs="Times New Roman"/>
      <w:sz w:val="18"/>
      <w:szCs w:val="18"/>
    </w:rPr>
  </w:style>
  <w:style w:type="character" w:customStyle="1" w:styleId="Charfa">
    <w:name w:val="页脚 Char"/>
    <w:uiPriority w:val="99"/>
    <w:qFormat/>
    <w:rsid w:val="00C8693D"/>
    <w:rPr>
      <w:rFonts w:ascii="等线" w:eastAsia="等线" w:hAnsi="等线" w:cs="Times New Roman"/>
      <w:sz w:val="18"/>
      <w:szCs w:val="18"/>
    </w:rPr>
  </w:style>
  <w:style w:type="character" w:customStyle="1" w:styleId="Charfb">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0"/>
    <w:qFormat/>
    <w:rsid w:val="00C8693D"/>
    <w:rPr>
      <w:rFonts w:ascii="宋体" w:eastAsia="等线" w:hAnsi="Courier New" w:cs="Times New Roman"/>
      <w:szCs w:val="21"/>
    </w:rPr>
  </w:style>
  <w:style w:type="paragraph" w:customStyle="1" w:styleId="afffff0">
    <w:name w:val="正文 + 宋体"/>
    <w:basedOn w:val="a0"/>
    <w:link w:val="Charfb"/>
    <w:qFormat/>
    <w:rsid w:val="00C8693D"/>
    <w:pPr>
      <w:spacing w:line="360" w:lineRule="auto"/>
      <w:ind w:firstLineChars="200" w:firstLine="420"/>
    </w:pPr>
    <w:rPr>
      <w:rFonts w:ascii="宋体" w:eastAsia="等线" w:hAnsi="Courier New" w:cs="Times New Roman"/>
      <w:szCs w:val="21"/>
    </w:rPr>
  </w:style>
  <w:style w:type="character" w:customStyle="1" w:styleId="Charfc">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3">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4">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文档结构图 Char"/>
    <w:qFormat/>
    <w:rsid w:val="00C8693D"/>
    <w:rPr>
      <w:rFonts w:ascii="Times New Roman" w:eastAsia="等线" w:hAnsi="Times New Roman" w:cs="Times New Roman"/>
      <w:szCs w:val="24"/>
      <w:shd w:val="clear" w:color="auto" w:fill="000080"/>
    </w:rPr>
  </w:style>
  <w:style w:type="character" w:customStyle="1" w:styleId="Charfe">
    <w:name w:val="批注主题 Char"/>
    <w:semiHidden/>
    <w:qFormat/>
    <w:rsid w:val="00C8693D"/>
    <w:rPr>
      <w:rFonts w:ascii="Times New Roman" w:eastAsia="等线" w:hAnsi="Times New Roman" w:cs="Times New Roman"/>
      <w:b/>
      <w:bCs/>
      <w:szCs w:val="24"/>
    </w:rPr>
  </w:style>
  <w:style w:type="character" w:customStyle="1" w:styleId="Charff">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5">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f0">
    <w:name w:val="脚注文本 Char"/>
    <w:qFormat/>
    <w:rsid w:val="00C8693D"/>
    <w:rPr>
      <w:rFonts w:ascii="Times New Roman" w:eastAsia="等线" w:hAnsi="Times New Roman" w:cs="Times New Roman"/>
      <w:sz w:val="18"/>
      <w:szCs w:val="18"/>
    </w:rPr>
  </w:style>
  <w:style w:type="character" w:customStyle="1" w:styleId="Charff1">
    <w:name w:val="正文首行缩进 Char"/>
    <w:uiPriority w:val="99"/>
    <w:qFormat/>
    <w:rsid w:val="00C8693D"/>
    <w:rPr>
      <w:rFonts w:ascii="Calibri" w:eastAsia="等线" w:hAnsi="Calibri" w:cs="Times New Roman"/>
      <w:szCs w:val="24"/>
    </w:rPr>
  </w:style>
  <w:style w:type="table" w:customStyle="1" w:styleId="3f6">
    <w:name w:val="招股书格式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4">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2">
    <w:name w:val="表头楷 Char"/>
    <w:link w:val="afffff1"/>
    <w:rsid w:val="00C8693D"/>
    <w:rPr>
      <w:b/>
      <w:bCs/>
      <w:szCs w:val="21"/>
    </w:rPr>
  </w:style>
  <w:style w:type="paragraph" w:customStyle="1" w:styleId="afffff1">
    <w:name w:val="表头楷"/>
    <w:basedOn w:val="a0"/>
    <w:link w:val="Charff2"/>
    <w:qFormat/>
    <w:rsid w:val="00C8693D"/>
    <w:pPr>
      <w:jc w:val="center"/>
    </w:pPr>
    <w:rPr>
      <w:b/>
      <w:bCs/>
      <w:szCs w:val="21"/>
    </w:rPr>
  </w:style>
  <w:style w:type="table" w:customStyle="1" w:styleId="2fc">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e">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0">
    <w:name w:val="招股书格式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2">
    <w:name w:val="标题 （一）"/>
    <w:basedOn w:val="aff8"/>
    <w:link w:val="afffff3"/>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3">
    <w:name w:val="标题 （一） 字符"/>
    <w:link w:val="afffff2"/>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4">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7">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5">
    <w:name w:val="正文的样式"/>
    <w:basedOn w:val="a0"/>
    <w:qFormat/>
    <w:rsid w:val="00C8693D"/>
    <w:pPr>
      <w:spacing w:after="100"/>
      <w:jc w:val="left"/>
    </w:pPr>
    <w:rPr>
      <w:rFonts w:ascii="宋体" w:eastAsia="宋体" w:hAnsi="宋体" w:cs="Times New Roman"/>
      <w:sz w:val="20"/>
      <w:szCs w:val="20"/>
    </w:rPr>
  </w:style>
  <w:style w:type="paragraph" w:customStyle="1" w:styleId="3f8">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8"/>
    <w:rsid w:val="00C8693D"/>
    <w:rPr>
      <w:rFonts w:ascii="Times New Roman" w:eastAsia="宋体" w:hAnsi="Times New Roman" w:cs="Times New Roman"/>
      <w:color w:val="000000"/>
      <w:szCs w:val="21"/>
    </w:rPr>
  </w:style>
  <w:style w:type="paragraph" w:customStyle="1" w:styleId="2fd">
    <w:name w:val="立信附注正文 [2级]"/>
    <w:link w:val="2Char5"/>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5">
    <w:name w:val="立信附注正文 [2级] Char"/>
    <w:link w:val="2fd"/>
    <w:qFormat/>
    <w:rsid w:val="00C8693D"/>
    <w:rPr>
      <w:rFonts w:ascii="Times New Roman" w:eastAsia="宋体" w:hAnsi="Times New Roman" w:cs="Times New Roman"/>
      <w:color w:val="000000"/>
      <w:szCs w:val="21"/>
    </w:rPr>
  </w:style>
  <w:style w:type="paragraph" w:customStyle="1" w:styleId="3f9">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9"/>
    <w:qFormat/>
    <w:locked/>
    <w:rsid w:val="00C8693D"/>
    <w:rPr>
      <w:rFonts w:ascii="Times New Roman" w:eastAsia="宋体" w:hAnsi="Times New Roman" w:cs="Times New Roman"/>
      <w:bCs/>
      <w:kern w:val="0"/>
      <w:szCs w:val="20"/>
    </w:rPr>
  </w:style>
  <w:style w:type="table" w:customStyle="1" w:styleId="4f1">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6">
    <w:name w:val="列表段落 字符"/>
    <w:qFormat/>
    <w:rsid w:val="00C8693D"/>
    <w:rPr>
      <w:rFonts w:ascii="等线" w:eastAsia="等线" w:hAnsi="等线" w:cs="Times New Roman"/>
      <w:szCs w:val="21"/>
    </w:rPr>
  </w:style>
  <w:style w:type="character" w:customStyle="1" w:styleId="Charff3">
    <w:name w:val="副标题 Char"/>
    <w:qFormat/>
    <w:rsid w:val="00C8693D"/>
    <w:rPr>
      <w:rFonts w:ascii="Calibri Light" w:eastAsia="宋体" w:hAnsi="Calibri Light" w:cs="Times New Roman"/>
      <w:b/>
      <w:bCs/>
      <w:kern w:val="28"/>
      <w:sz w:val="32"/>
      <w:szCs w:val="32"/>
    </w:rPr>
  </w:style>
  <w:style w:type="character" w:customStyle="1" w:styleId="3fa">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b">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7"/>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7">
    <w:name w:val="大标题"/>
    <w:basedOn w:val="a7"/>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8">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9">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a">
    <w:name w:val="附 注"/>
    <w:basedOn w:val="af6"/>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a"/>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b">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b">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9"/>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9"/>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e">
    <w:name w:val="样式 招股书正文 + 首行缩进:  2 字符"/>
    <w:basedOn w:val="affff9"/>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6">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c">
    <w:name w:val="样式 小四 加粗"/>
    <w:qFormat/>
    <w:rsid w:val="00C8693D"/>
    <w:rPr>
      <w:rFonts w:ascii="Arial" w:hAnsi="Arial"/>
      <w:bCs/>
      <w:sz w:val="24"/>
    </w:rPr>
  </w:style>
  <w:style w:type="paragraph" w:customStyle="1" w:styleId="afffffd">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c">
    <w:name w:val="招股书标题3"/>
    <w:basedOn w:val="a0"/>
    <w:next w:val="affff9"/>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
    <w:name w:val="招股书标题2"/>
    <w:basedOn w:val="a0"/>
    <w:next w:val="affff9"/>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d">
    <w:name w:val="样式 招股书标题3 + (中文) 宋体 小五"/>
    <w:basedOn w:val="3fc"/>
    <w:uiPriority w:val="99"/>
    <w:qFormat/>
    <w:rsid w:val="00C8693D"/>
    <w:rPr>
      <w:rFonts w:ascii="Arial" w:eastAsia="宋体" w:hAnsi="Arial"/>
      <w:b w:val="0"/>
      <w:sz w:val="18"/>
    </w:rPr>
  </w:style>
  <w:style w:type="paragraph" w:customStyle="1" w:styleId="afffffe">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0">
    <w:name w:val="附注－标题五"/>
    <w:basedOn w:val="a0"/>
    <w:next w:val="affffff1"/>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1">
    <w:name w:val="附注－正文"/>
    <w:basedOn w:val="afe"/>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2">
    <w:name w:val="编号"/>
    <w:basedOn w:val="affe"/>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3">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4">
    <w:name w:val="主标题"/>
    <w:basedOn w:val="a7"/>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5">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6">
    <w:name w:val="内部地址姓名"/>
    <w:basedOn w:val="a0"/>
    <w:uiPriority w:val="99"/>
    <w:qFormat/>
    <w:rsid w:val="00C8693D"/>
    <w:rPr>
      <w:rFonts w:ascii="Times New Roman" w:eastAsia="宋体" w:hAnsi="Times New Roman" w:cs="Times New Roman"/>
      <w:szCs w:val="24"/>
    </w:rPr>
  </w:style>
  <w:style w:type="paragraph" w:customStyle="1" w:styleId="2ff0">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1">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0"/>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c">
    <w:name w:val="5"/>
    <w:basedOn w:val="a0"/>
    <w:next w:val="25"/>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2">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7">
    <w:name w:val="表格内容"/>
    <w:basedOn w:val="a0"/>
    <w:link w:val="Charff4"/>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4">
    <w:name w:val="表格内容 Char"/>
    <w:link w:val="affffff7"/>
    <w:qFormat/>
    <w:locked/>
    <w:rsid w:val="00C8693D"/>
    <w:rPr>
      <w:rFonts w:ascii="Arial" w:eastAsia="楷体_GB2312" w:hAnsi="Arial" w:cs="Times New Roman"/>
      <w:spacing w:val="-25"/>
      <w:kern w:val="0"/>
      <w:sz w:val="24"/>
      <w:szCs w:val="20"/>
    </w:rPr>
  </w:style>
  <w:style w:type="paragraph" w:customStyle="1" w:styleId="affffff8">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7"/>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7"/>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7"/>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7"/>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7"/>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6"/>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9">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c">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a">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b">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9">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c">
    <w:name w:val="尽职正文"/>
    <w:basedOn w:val="HTML0"/>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5">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d">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e">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
    <w:name w:val="文"/>
    <w:basedOn w:val="a0"/>
    <w:link w:val="Charff6"/>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6">
    <w:name w:val="文 Char"/>
    <w:link w:val="afffffff"/>
    <w:qFormat/>
    <w:rsid w:val="00C8693D"/>
    <w:rPr>
      <w:rFonts w:ascii="Times New Roman" w:eastAsia="仿宋_GB2312" w:hAnsi="Times New Roman" w:cs="Times New Roman"/>
      <w:sz w:val="28"/>
      <w:szCs w:val="28"/>
    </w:rPr>
  </w:style>
  <w:style w:type="character" w:styleId="afffffff0">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a">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d">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1">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7"/>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3">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4">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2"/>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2">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3"/>
    <w:uiPriority w:val="29"/>
    <w:qFormat/>
    <w:rsid w:val="00C8693D"/>
    <w:rPr>
      <w:rFonts w:ascii="Times New Roman" w:eastAsia="宋体" w:hAnsi="Times New Roman" w:cs="Times New Roman"/>
      <w:i/>
      <w:iCs/>
      <w:color w:val="000000"/>
      <w:szCs w:val="24"/>
    </w:rPr>
  </w:style>
  <w:style w:type="character" w:customStyle="1" w:styleId="afffffff3">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e">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7">
    <w:name w:val="报告书正文 Char"/>
    <w:qFormat/>
    <w:locked/>
    <w:rsid w:val="00C8693D"/>
    <w:rPr>
      <w:sz w:val="24"/>
      <w:szCs w:val="24"/>
    </w:rPr>
  </w:style>
  <w:style w:type="paragraph" w:customStyle="1" w:styleId="afffffff4">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5">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6">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8">
    <w:name w:val="招股书——正文 Char"/>
    <w:link w:val="afffffff7"/>
    <w:qFormat/>
    <w:locked/>
    <w:rsid w:val="00C8693D"/>
    <w:rPr>
      <w:rFonts w:ascii="Arial" w:hAnsi="Arial" w:cs="宋体"/>
      <w:color w:val="000000"/>
      <w:sz w:val="24"/>
    </w:rPr>
  </w:style>
  <w:style w:type="paragraph" w:customStyle="1" w:styleId="afffffff7">
    <w:name w:val="招股书——正文"/>
    <w:basedOn w:val="a0"/>
    <w:link w:val="Charff8"/>
    <w:qFormat/>
    <w:rsid w:val="00C8693D"/>
    <w:pPr>
      <w:spacing w:before="156" w:line="360" w:lineRule="auto"/>
      <w:ind w:firstLineChars="200" w:firstLine="480"/>
    </w:pPr>
    <w:rPr>
      <w:rFonts w:ascii="Arial" w:hAnsi="Arial" w:cs="宋体"/>
      <w:color w:val="000000"/>
      <w:sz w:val="24"/>
    </w:rPr>
  </w:style>
  <w:style w:type="paragraph" w:customStyle="1" w:styleId="afffffff8">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9">
    <w:name w:val="第【】节的格式 Char"/>
    <w:link w:val="afffffff9"/>
    <w:qFormat/>
    <w:locked/>
    <w:rsid w:val="00C8693D"/>
    <w:rPr>
      <w:rFonts w:ascii="宋体" w:hAnsi="宋体"/>
      <w:b/>
      <w:bCs/>
      <w:kern w:val="44"/>
      <w:sz w:val="32"/>
      <w:szCs w:val="44"/>
    </w:rPr>
  </w:style>
  <w:style w:type="paragraph" w:customStyle="1" w:styleId="afffffff9">
    <w:name w:val="第【】节的格式"/>
    <w:basedOn w:val="1"/>
    <w:link w:val="Charff9"/>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a">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b">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4">
    <w:name w:val="样式3(文号) Char"/>
    <w:link w:val="3ff0"/>
    <w:qFormat/>
    <w:locked/>
    <w:rsid w:val="00C8693D"/>
    <w:rPr>
      <w:rFonts w:ascii="黑体" w:eastAsia="黑体" w:hAnsi="黑体"/>
      <w:szCs w:val="28"/>
    </w:rPr>
  </w:style>
  <w:style w:type="paragraph" w:customStyle="1" w:styleId="3ff0">
    <w:name w:val="样式3(文号)"/>
    <w:next w:val="a0"/>
    <w:link w:val="3Char4"/>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5">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2"/>
    <w:qFormat/>
    <w:locked/>
    <w:rsid w:val="00C8693D"/>
    <w:rPr>
      <w:rFonts w:ascii="宋体" w:eastAsia="黑体" w:hAnsi="宋体"/>
      <w:b/>
      <w:bCs/>
      <w:sz w:val="36"/>
      <w:szCs w:val="24"/>
    </w:rPr>
  </w:style>
  <w:style w:type="paragraph" w:customStyle="1" w:styleId="4f2">
    <w:name w:val="样式4"/>
    <w:next w:val="a0"/>
    <w:link w:val="4CharChar"/>
    <w:qFormat/>
    <w:rsid w:val="00C8693D"/>
    <w:pPr>
      <w:spacing w:line="760" w:lineRule="exact"/>
    </w:pPr>
    <w:rPr>
      <w:rFonts w:ascii="宋体" w:eastAsia="黑体" w:hAnsi="宋体"/>
      <w:b/>
      <w:bCs/>
      <w:sz w:val="36"/>
      <w:szCs w:val="24"/>
    </w:rPr>
  </w:style>
  <w:style w:type="paragraph" w:customStyle="1" w:styleId="2ff6">
    <w:name w:val="样式2(文号)"/>
    <w:next w:val="a0"/>
    <w:uiPriority w:val="99"/>
    <w:qFormat/>
    <w:rsid w:val="00C8693D"/>
    <w:pPr>
      <w:jc w:val="center"/>
    </w:pPr>
    <w:rPr>
      <w:rFonts w:ascii="黑体" w:eastAsia="黑体" w:hAnsi="Times New Roman" w:cs="宋体"/>
      <w:sz w:val="28"/>
      <w:szCs w:val="28"/>
    </w:rPr>
  </w:style>
  <w:style w:type="paragraph" w:customStyle="1" w:styleId="3ff1">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5">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a">
    <w:name w:val="正文+宋体 Char"/>
    <w:link w:val="afffffffc"/>
    <w:qFormat/>
    <w:locked/>
    <w:rsid w:val="00C8693D"/>
    <w:rPr>
      <w:rFonts w:ascii="宋体" w:hAnsi="宋体"/>
      <w:szCs w:val="24"/>
    </w:rPr>
  </w:style>
  <w:style w:type="paragraph" w:customStyle="1" w:styleId="afffffffc">
    <w:name w:val="正文+宋体"/>
    <w:basedOn w:val="a0"/>
    <w:link w:val="Charffa"/>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3"/>
    <w:qFormat/>
    <w:locked/>
    <w:rsid w:val="00C8693D"/>
    <w:rPr>
      <w:rFonts w:ascii="楷体_GB2312" w:eastAsia="楷体_GB2312"/>
      <w:color w:val="13007C"/>
    </w:rPr>
  </w:style>
  <w:style w:type="paragraph" w:customStyle="1" w:styleId="4f3">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e"/>
    <w:qFormat/>
    <w:locked/>
    <w:rsid w:val="00C8693D"/>
  </w:style>
  <w:style w:type="paragraph" w:customStyle="1" w:styleId="5e">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d">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e">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0">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7">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2">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1">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2">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3">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4">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5">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6">
    <w:name w:val="1、标题 Char"/>
    <w:link w:val="1ffd"/>
    <w:qFormat/>
    <w:locked/>
    <w:rsid w:val="00C8693D"/>
    <w:rPr>
      <w:b/>
      <w:sz w:val="24"/>
      <w:szCs w:val="24"/>
    </w:rPr>
  </w:style>
  <w:style w:type="paragraph" w:customStyle="1" w:styleId="1ffd">
    <w:name w:val="1、标题"/>
    <w:basedOn w:val="a0"/>
    <w:link w:val="1Char6"/>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b">
    <w:name w:val="（一）标题 Char"/>
    <w:link w:val="affffffff6"/>
    <w:qFormat/>
    <w:locked/>
    <w:rsid w:val="00C8693D"/>
    <w:rPr>
      <w:rFonts w:ascii="Arial" w:eastAsia="黑体" w:hAnsi="Arial" w:cs="Arial"/>
      <w:b/>
      <w:bCs/>
      <w:sz w:val="28"/>
      <w:szCs w:val="32"/>
    </w:rPr>
  </w:style>
  <w:style w:type="paragraph" w:customStyle="1" w:styleId="affffffff6">
    <w:name w:val="（一）标题"/>
    <w:basedOn w:val="31"/>
    <w:link w:val="Charffb"/>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c">
    <w:name w:val="章标题 Char"/>
    <w:link w:val="affffffff7"/>
    <w:qFormat/>
    <w:locked/>
    <w:rsid w:val="00C8693D"/>
    <w:rPr>
      <w:rFonts w:ascii="Cambria" w:eastAsia="黑体" w:hAnsi="Cambria"/>
      <w:b/>
      <w:bCs/>
      <w:sz w:val="32"/>
      <w:szCs w:val="32"/>
    </w:rPr>
  </w:style>
  <w:style w:type="paragraph" w:customStyle="1" w:styleId="affffffff7">
    <w:name w:val="章标题"/>
    <w:basedOn w:val="affd"/>
    <w:link w:val="Charffc"/>
    <w:qFormat/>
    <w:rsid w:val="00C8693D"/>
    <w:pPr>
      <w:shd w:val="clear" w:color="auto" w:fill="auto"/>
      <w:spacing w:beforeLines="50" w:afterLines="50" w:line="360" w:lineRule="auto"/>
    </w:pPr>
    <w:rPr>
      <w:rFonts w:ascii="Cambria" w:eastAsia="黑体" w:hAnsi="Cambria" w:cstheme="minorBidi"/>
    </w:rPr>
  </w:style>
  <w:style w:type="character" w:customStyle="1" w:styleId="Charffd">
    <w:name w:val="一、标题 Char"/>
    <w:link w:val="affffffff8"/>
    <w:qFormat/>
    <w:locked/>
    <w:rsid w:val="00C8693D"/>
    <w:rPr>
      <w:rFonts w:ascii="Arial" w:eastAsia="黑体" w:hAnsi="Arial" w:cs="Arial"/>
      <w:b/>
      <w:bCs/>
      <w:sz w:val="28"/>
      <w:szCs w:val="28"/>
    </w:rPr>
  </w:style>
  <w:style w:type="paragraph" w:customStyle="1" w:styleId="affffffff8">
    <w:name w:val="一、标题"/>
    <w:basedOn w:val="20"/>
    <w:link w:val="Charffd"/>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9">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a">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b">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e">
    <w:name w:val="财务表格 Char"/>
    <w:link w:val="affffffffc"/>
    <w:qFormat/>
    <w:locked/>
    <w:rsid w:val="00C8693D"/>
    <w:rPr>
      <w:szCs w:val="21"/>
    </w:rPr>
  </w:style>
  <w:style w:type="paragraph" w:customStyle="1" w:styleId="affffffffc">
    <w:name w:val="财务表格"/>
    <w:basedOn w:val="a0"/>
    <w:link w:val="Charffe"/>
    <w:qFormat/>
    <w:rsid w:val="00C8693D"/>
    <w:pPr>
      <w:widowControl/>
      <w:jc w:val="left"/>
    </w:pPr>
    <w:rPr>
      <w:szCs w:val="21"/>
    </w:rPr>
  </w:style>
  <w:style w:type="character" w:customStyle="1" w:styleId="2Char7">
    <w:name w:val="财务表格2 Char"/>
    <w:link w:val="2ff8"/>
    <w:qFormat/>
    <w:locked/>
    <w:rsid w:val="00C8693D"/>
    <w:rPr>
      <w:szCs w:val="21"/>
    </w:rPr>
  </w:style>
  <w:style w:type="paragraph" w:customStyle="1" w:styleId="2ff8">
    <w:name w:val="财务表格2"/>
    <w:basedOn w:val="affffffffc"/>
    <w:link w:val="2Char7"/>
    <w:qFormat/>
    <w:rsid w:val="00C8693D"/>
  </w:style>
  <w:style w:type="paragraph" w:customStyle="1" w:styleId="3ff3">
    <w:name w:val="财务表格3"/>
    <w:basedOn w:val="affffffffc"/>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
    <w:name w:val="首行缩进 Char"/>
    <w:link w:val="affffffffd"/>
    <w:qFormat/>
    <w:locked/>
    <w:rsid w:val="00C8693D"/>
    <w:rPr>
      <w:sz w:val="24"/>
      <w:szCs w:val="24"/>
    </w:rPr>
  </w:style>
  <w:style w:type="paragraph" w:customStyle="1" w:styleId="affffffffd">
    <w:name w:val="首行缩进"/>
    <w:basedOn w:val="a0"/>
    <w:link w:val="Charfff"/>
    <w:qFormat/>
    <w:rsid w:val="00C8693D"/>
    <w:pPr>
      <w:spacing w:beforeLines="30" w:line="400" w:lineRule="atLeast"/>
      <w:ind w:firstLineChars="200" w:firstLine="200"/>
    </w:pPr>
    <w:rPr>
      <w:sz w:val="24"/>
      <w:szCs w:val="24"/>
    </w:rPr>
  </w:style>
  <w:style w:type="character" w:customStyle="1" w:styleId="Charfff0">
    <w:name w:val="脚注 Char"/>
    <w:link w:val="affffffffe"/>
    <w:qFormat/>
    <w:locked/>
    <w:rsid w:val="00C8693D"/>
    <w:rPr>
      <w:szCs w:val="24"/>
    </w:rPr>
  </w:style>
  <w:style w:type="paragraph" w:customStyle="1" w:styleId="affffffffe">
    <w:name w:val="脚注"/>
    <w:basedOn w:val="a0"/>
    <w:link w:val="Charfff0"/>
    <w:qFormat/>
    <w:rsid w:val="00C8693D"/>
    <w:rPr>
      <w:szCs w:val="24"/>
    </w:rPr>
  </w:style>
  <w:style w:type="character" w:customStyle="1" w:styleId="Charfff1">
    <w:name w:val="表格注释 Char"/>
    <w:link w:val="afffffffff"/>
    <w:qFormat/>
    <w:locked/>
    <w:rsid w:val="00C8693D"/>
    <w:rPr>
      <w:szCs w:val="21"/>
    </w:rPr>
  </w:style>
  <w:style w:type="paragraph" w:customStyle="1" w:styleId="afffffffff">
    <w:name w:val="表格注释"/>
    <w:basedOn w:val="a0"/>
    <w:next w:val="af"/>
    <w:link w:val="Charfff1"/>
    <w:qFormat/>
    <w:rsid w:val="00C8693D"/>
    <w:pPr>
      <w:spacing w:line="288" w:lineRule="auto"/>
    </w:pPr>
    <w:rPr>
      <w:szCs w:val="21"/>
    </w:rPr>
  </w:style>
  <w:style w:type="paragraph" w:customStyle="1" w:styleId="2ff9">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0">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2">
    <w:name w:val="回复正文 Char"/>
    <w:link w:val="afffffffff1"/>
    <w:qFormat/>
    <w:locked/>
    <w:rsid w:val="00C8693D"/>
    <w:rPr>
      <w:sz w:val="24"/>
      <w:szCs w:val="24"/>
    </w:rPr>
  </w:style>
  <w:style w:type="paragraph" w:customStyle="1" w:styleId="afffffffff1">
    <w:name w:val="回复正文"/>
    <w:basedOn w:val="a0"/>
    <w:link w:val="Charfff2"/>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8">
    <w:name w:val="标题2 Char"/>
    <w:link w:val="2ffa"/>
    <w:qFormat/>
    <w:locked/>
    <w:rsid w:val="00C8693D"/>
    <w:rPr>
      <w:rFonts w:ascii="Arial" w:hAnsi="Arial" w:cs="Arial"/>
      <w:b/>
      <w:bCs/>
      <w:sz w:val="28"/>
      <w:szCs w:val="28"/>
    </w:rPr>
  </w:style>
  <w:style w:type="paragraph" w:customStyle="1" w:styleId="2ffa">
    <w:name w:val="标题2"/>
    <w:basedOn w:val="20"/>
    <w:link w:val="2Char8"/>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f3">
    <w:name w:val="表蕊表头 Char"/>
    <w:link w:val="afffffffff2"/>
    <w:qFormat/>
    <w:locked/>
    <w:rsid w:val="00C8693D"/>
    <w:rPr>
      <w:rFonts w:ascii="Arial" w:hAnsi="Arial" w:cs="Arial"/>
      <w:b/>
      <w:szCs w:val="21"/>
    </w:rPr>
  </w:style>
  <w:style w:type="paragraph" w:customStyle="1" w:styleId="afffffffff2">
    <w:name w:val="表蕊表头"/>
    <w:basedOn w:val="a0"/>
    <w:link w:val="Charfff3"/>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3">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4">
    <w:name w:val="表头 Char"/>
    <w:link w:val="afffffffff4"/>
    <w:qFormat/>
    <w:locked/>
    <w:rsid w:val="00C8693D"/>
    <w:rPr>
      <w:rFonts w:ascii="Arial" w:hAnsi="Arial" w:cs="Arial"/>
      <w:b/>
      <w:szCs w:val="21"/>
    </w:rPr>
  </w:style>
  <w:style w:type="paragraph" w:customStyle="1" w:styleId="afffffffff4">
    <w:name w:val="表头"/>
    <w:basedOn w:val="a0"/>
    <w:link w:val="Charfff4"/>
    <w:qFormat/>
    <w:rsid w:val="00C8693D"/>
    <w:pPr>
      <w:spacing w:beforeLines="50"/>
      <w:ind w:firstLineChars="200" w:firstLine="200"/>
      <w:jc w:val="left"/>
    </w:pPr>
    <w:rPr>
      <w:rFonts w:ascii="Arial" w:hAnsi="Arial" w:cs="Arial"/>
      <w:b/>
      <w:szCs w:val="21"/>
    </w:rPr>
  </w:style>
  <w:style w:type="paragraph" w:customStyle="1" w:styleId="5f0">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5">
    <w:name w:val="津滨发展正文 Char"/>
    <w:link w:val="afffffffff5"/>
    <w:qFormat/>
    <w:locked/>
    <w:rsid w:val="00C8693D"/>
    <w:rPr>
      <w:rFonts w:ascii="Arial" w:eastAsia="Arial" w:hAnsi="宋体" w:cs="Arial"/>
      <w:sz w:val="24"/>
      <w:szCs w:val="24"/>
    </w:rPr>
  </w:style>
  <w:style w:type="paragraph" w:customStyle="1" w:styleId="afffffffff5">
    <w:name w:val="津滨发展正文"/>
    <w:basedOn w:val="a0"/>
    <w:link w:val="Charfff5"/>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6"/>
    <w:qFormat/>
    <w:locked/>
    <w:rsid w:val="00C8693D"/>
    <w:rPr>
      <w:rFonts w:ascii="Arial" w:hAnsi="Arial" w:cs="Arial"/>
      <w:color w:val="000000"/>
      <w:sz w:val="24"/>
    </w:rPr>
  </w:style>
  <w:style w:type="paragraph" w:customStyle="1" w:styleId="Charfff6">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6">
    <w:name w:val="目录样式"/>
    <w:basedOn w:val="21"/>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b">
    <w:name w:val="纯文本2"/>
    <w:basedOn w:val="a0"/>
    <w:uiPriority w:val="99"/>
    <w:qFormat/>
    <w:rsid w:val="00C8693D"/>
    <w:pPr>
      <w:adjustRightInd w:val="0"/>
    </w:pPr>
    <w:rPr>
      <w:rFonts w:ascii="宋体" w:eastAsia="宋体" w:hAnsi="Courier New" w:cs="Times New Roman"/>
      <w:szCs w:val="20"/>
    </w:rPr>
  </w:style>
  <w:style w:type="paragraph" w:customStyle="1" w:styleId="2ffc">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d">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7">
    <w:name w:val="表格左对齐"/>
    <w:uiPriority w:val="99"/>
    <w:qFormat/>
    <w:rsid w:val="00C8693D"/>
    <w:rPr>
      <w:rFonts w:ascii="Arial" w:eastAsia="宋体" w:hAnsi="Arial" w:cs="Arial"/>
      <w:szCs w:val="24"/>
    </w:rPr>
  </w:style>
  <w:style w:type="paragraph" w:customStyle="1" w:styleId="afffffffff8">
    <w:name w:val="表格居中"/>
    <w:uiPriority w:val="99"/>
    <w:qFormat/>
    <w:rsid w:val="00C8693D"/>
    <w:pPr>
      <w:jc w:val="center"/>
    </w:pPr>
    <w:rPr>
      <w:rFonts w:ascii="Arial" w:eastAsia="宋体" w:hAnsi="Arial" w:cs="Arial"/>
      <w:szCs w:val="24"/>
    </w:rPr>
  </w:style>
  <w:style w:type="paragraph" w:customStyle="1" w:styleId="afffffffff9">
    <w:name w:val="表格标题行"/>
    <w:basedOn w:val="a0"/>
    <w:uiPriority w:val="99"/>
    <w:qFormat/>
    <w:rsid w:val="00C8693D"/>
    <w:pPr>
      <w:jc w:val="center"/>
    </w:pPr>
    <w:rPr>
      <w:rFonts w:ascii="Arial" w:eastAsia="宋体" w:hAnsi="Arial" w:cs="Arial"/>
      <w:b/>
      <w:szCs w:val="24"/>
    </w:rPr>
  </w:style>
  <w:style w:type="paragraph" w:customStyle="1" w:styleId="afffffffffa">
    <w:name w:val="表格加粗居中"/>
    <w:uiPriority w:val="99"/>
    <w:qFormat/>
    <w:rsid w:val="00C8693D"/>
    <w:pPr>
      <w:jc w:val="center"/>
    </w:pPr>
    <w:rPr>
      <w:rFonts w:ascii="Arial" w:eastAsia="宋体" w:hAnsi="Arial" w:cs="宋体"/>
      <w:b/>
      <w:kern w:val="0"/>
      <w:szCs w:val="24"/>
    </w:rPr>
  </w:style>
  <w:style w:type="paragraph" w:customStyle="1" w:styleId="afffffffffb">
    <w:name w:val="表格加粗左对齐"/>
    <w:uiPriority w:val="99"/>
    <w:qFormat/>
    <w:rsid w:val="00C8693D"/>
    <w:rPr>
      <w:rFonts w:ascii="Arial" w:eastAsia="宋体" w:hAnsi="Arial" w:cs="Arial"/>
      <w:b/>
      <w:szCs w:val="21"/>
    </w:rPr>
  </w:style>
  <w:style w:type="paragraph" w:customStyle="1" w:styleId="afffffffffc">
    <w:name w:val="表格右对齐"/>
    <w:uiPriority w:val="99"/>
    <w:qFormat/>
    <w:rsid w:val="00C8693D"/>
    <w:pPr>
      <w:jc w:val="right"/>
    </w:pPr>
    <w:rPr>
      <w:rFonts w:ascii="Arial" w:eastAsia="宋体" w:hAnsi="Arial" w:cs="Arial"/>
      <w:szCs w:val="24"/>
    </w:rPr>
  </w:style>
  <w:style w:type="paragraph" w:customStyle="1" w:styleId="afffffffffd">
    <w:name w:val="表格单位"/>
    <w:uiPriority w:val="99"/>
    <w:qFormat/>
    <w:rsid w:val="00C8693D"/>
    <w:pPr>
      <w:keepNext/>
      <w:jc w:val="right"/>
    </w:pPr>
    <w:rPr>
      <w:rFonts w:ascii="Arial" w:eastAsia="宋体" w:hAnsi="Arial" w:cs="Arial"/>
      <w:szCs w:val="21"/>
    </w:rPr>
  </w:style>
  <w:style w:type="paragraph" w:customStyle="1" w:styleId="afffffffffe">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0"/>
    <w:uiPriority w:val="99"/>
    <w:qFormat/>
    <w:locked/>
    <w:rsid w:val="00C8693D"/>
    <w:rPr>
      <w:sz w:val="24"/>
    </w:rPr>
  </w:style>
  <w:style w:type="paragraph" w:customStyle="1" w:styleId="affffffffff0">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7">
    <w:name w:val="津滨正文 Char"/>
    <w:link w:val="affffffffff1"/>
    <w:qFormat/>
    <w:locked/>
    <w:rsid w:val="00C8693D"/>
    <w:rPr>
      <w:rFonts w:ascii="Arial" w:hAnsi="Arial" w:cs="Arial"/>
      <w:b/>
      <w:bCs/>
      <w:sz w:val="24"/>
      <w:szCs w:val="24"/>
    </w:rPr>
  </w:style>
  <w:style w:type="paragraph" w:customStyle="1" w:styleId="affffffffff1">
    <w:name w:val="津滨正文"/>
    <w:basedOn w:val="afffffffff5"/>
    <w:link w:val="Charfff7"/>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9"/>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7"/>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7"/>
    <w:next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b"/>
    <w:next w:val="affb"/>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b"/>
    <w:next w:val="a7"/>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8">
    <w:name w:val="正文样式 Char"/>
    <w:link w:val="affffffffff2"/>
    <w:qFormat/>
    <w:locked/>
    <w:rsid w:val="00C8693D"/>
    <w:rPr>
      <w:rFonts w:ascii="宋体" w:hAnsi="宋体"/>
      <w:bCs/>
      <w:spacing w:val="16"/>
      <w:kern w:val="28"/>
      <w:sz w:val="24"/>
      <w:szCs w:val="24"/>
    </w:rPr>
  </w:style>
  <w:style w:type="paragraph" w:customStyle="1" w:styleId="affffffffff2">
    <w:name w:val="正文样式"/>
    <w:basedOn w:val="a0"/>
    <w:link w:val="Charfff8"/>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4">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7">
    <w:name w:val="正文（1） Char"/>
    <w:link w:val="1fff3"/>
    <w:qFormat/>
    <w:locked/>
    <w:rsid w:val="00C8693D"/>
    <w:rPr>
      <w:rFonts w:ascii="黑体" w:eastAsia="黑体" w:hAnsi="宋体"/>
      <w:sz w:val="24"/>
      <w:szCs w:val="24"/>
    </w:rPr>
  </w:style>
  <w:style w:type="paragraph" w:customStyle="1" w:styleId="1fff3">
    <w:name w:val="正文（1）"/>
    <w:basedOn w:val="a0"/>
    <w:link w:val="1Char7"/>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e">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9">
    <w:name w:val="单位 Char"/>
    <w:link w:val="affffffffff3"/>
    <w:qFormat/>
    <w:locked/>
    <w:rsid w:val="00C8693D"/>
    <w:rPr>
      <w:rFonts w:ascii="黑体" w:eastAsia="黑体" w:hAnsi="Arial"/>
      <w:b/>
      <w:sz w:val="18"/>
      <w:lang w:eastAsia="ar-SA"/>
    </w:rPr>
  </w:style>
  <w:style w:type="paragraph" w:customStyle="1" w:styleId="affffffffff3">
    <w:name w:val="单位"/>
    <w:basedOn w:val="a0"/>
    <w:link w:val="Charfff9"/>
    <w:qFormat/>
    <w:rsid w:val="00C8693D"/>
    <w:pPr>
      <w:widowControl/>
      <w:suppressAutoHyphens/>
      <w:jc w:val="right"/>
    </w:pPr>
    <w:rPr>
      <w:rFonts w:ascii="黑体" w:eastAsia="黑体" w:hAnsi="Arial"/>
      <w:b/>
      <w:sz w:val="18"/>
      <w:lang w:eastAsia="ar-SA"/>
    </w:rPr>
  </w:style>
  <w:style w:type="paragraph" w:customStyle="1" w:styleId="4f4">
    <w:name w:val="纯文本4"/>
    <w:basedOn w:val="a0"/>
    <w:uiPriority w:val="99"/>
    <w:qFormat/>
    <w:rsid w:val="00C8693D"/>
    <w:pPr>
      <w:adjustRightInd w:val="0"/>
    </w:pPr>
    <w:rPr>
      <w:rFonts w:ascii="宋体" w:eastAsia="宋体" w:hAnsi="Courier New" w:cs="Times New Roman"/>
      <w:sz w:val="28"/>
      <w:szCs w:val="20"/>
    </w:rPr>
  </w:style>
  <w:style w:type="paragraph" w:customStyle="1" w:styleId="5f1">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5">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4">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4">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5">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0">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6">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2">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2"/>
    <w:uiPriority w:val="99"/>
    <w:qFormat/>
    <w:rsid w:val="00C8693D"/>
    <w:rPr>
      <w:rFonts w:ascii="Times New Roman" w:eastAsia="宋体" w:hAnsi="Times New Roman" w:cs="Times New Roman"/>
      <w:b/>
      <w:bCs/>
      <w:i/>
      <w:iCs/>
      <w:color w:val="5B9BD5"/>
      <w:szCs w:val="24"/>
    </w:rPr>
  </w:style>
  <w:style w:type="paragraph" w:customStyle="1" w:styleId="2fff3">
    <w:name w:val="书目2"/>
    <w:basedOn w:val="a0"/>
    <w:next w:val="a0"/>
    <w:uiPriority w:val="37"/>
    <w:unhideWhenUsed/>
    <w:qFormat/>
    <w:rsid w:val="00C8693D"/>
    <w:rPr>
      <w:rFonts w:ascii="Times New Roman" w:eastAsia="宋体" w:hAnsi="Times New Roman" w:cs="Times New Roman"/>
      <w:szCs w:val="24"/>
    </w:rPr>
  </w:style>
  <w:style w:type="paragraph" w:customStyle="1" w:styleId="2fff4">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5">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5"/>
    <w:uiPriority w:val="99"/>
    <w:qFormat/>
    <w:rsid w:val="00C8693D"/>
    <w:rPr>
      <w:rFonts w:ascii="Times New Roman" w:eastAsia="宋体" w:hAnsi="Times New Roman" w:cs="Times New Roman"/>
      <w:i/>
      <w:iCs/>
      <w:color w:val="000000"/>
      <w:szCs w:val="24"/>
    </w:rPr>
  </w:style>
  <w:style w:type="paragraph" w:customStyle="1" w:styleId="2fff6">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8">
    <w:name w:val="明显引用3"/>
    <w:basedOn w:val="a0"/>
    <w:next w:val="a0"/>
    <w:link w:val="2fff7"/>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7">
    <w:name w:val="明显引用 字符2"/>
    <w:link w:val="3ff8"/>
    <w:uiPriority w:val="30"/>
    <w:qFormat/>
    <w:rsid w:val="00C8693D"/>
    <w:rPr>
      <w:rFonts w:ascii="Times New Roman" w:eastAsia="宋体" w:hAnsi="Times New Roman" w:cs="Times New Roman"/>
      <w:b/>
      <w:bCs/>
      <w:i/>
      <w:iCs/>
      <w:color w:val="5B9BD5"/>
      <w:szCs w:val="24"/>
    </w:rPr>
  </w:style>
  <w:style w:type="paragraph" w:customStyle="1" w:styleId="3ff9">
    <w:name w:val="书目3"/>
    <w:basedOn w:val="a0"/>
    <w:next w:val="a0"/>
    <w:uiPriority w:val="37"/>
    <w:unhideWhenUsed/>
    <w:qFormat/>
    <w:rsid w:val="00C8693D"/>
    <w:rPr>
      <w:rFonts w:ascii="Times New Roman" w:eastAsia="宋体" w:hAnsi="Times New Roman" w:cs="Times New Roman"/>
      <w:szCs w:val="24"/>
    </w:rPr>
  </w:style>
  <w:style w:type="paragraph" w:customStyle="1" w:styleId="3ffa">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b">
    <w:name w:val="引用3"/>
    <w:basedOn w:val="a0"/>
    <w:next w:val="a0"/>
    <w:link w:val="2fff8"/>
    <w:uiPriority w:val="29"/>
    <w:unhideWhenUsed/>
    <w:qFormat/>
    <w:rsid w:val="00C8693D"/>
    <w:rPr>
      <w:rFonts w:ascii="Times New Roman" w:eastAsia="宋体" w:hAnsi="Times New Roman" w:cs="Times New Roman"/>
      <w:i/>
      <w:iCs/>
      <w:color w:val="000000"/>
      <w:szCs w:val="24"/>
    </w:rPr>
  </w:style>
  <w:style w:type="character" w:customStyle="1" w:styleId="2fff8">
    <w:name w:val="引用 字符2"/>
    <w:link w:val="3ffb"/>
    <w:uiPriority w:val="29"/>
    <w:qFormat/>
    <w:rsid w:val="00C8693D"/>
    <w:rPr>
      <w:rFonts w:ascii="Times New Roman" w:eastAsia="宋体" w:hAnsi="Times New Roman" w:cs="Times New Roman"/>
      <w:i/>
      <w:iCs/>
      <w:color w:val="000000"/>
      <w:szCs w:val="24"/>
    </w:rPr>
  </w:style>
  <w:style w:type="paragraph" w:customStyle="1" w:styleId="3ffc">
    <w:name w:val="修订3"/>
    <w:uiPriority w:val="99"/>
    <w:unhideWhenUsed/>
    <w:qFormat/>
    <w:rsid w:val="00C8693D"/>
    <w:rPr>
      <w:rFonts w:ascii="Times New Roman" w:eastAsia="宋体" w:hAnsi="Times New Roman" w:cs="Times New Roman"/>
      <w:szCs w:val="24"/>
    </w:rPr>
  </w:style>
  <w:style w:type="paragraph" w:customStyle="1" w:styleId="4f6">
    <w:name w:val="修订4"/>
    <w:uiPriority w:val="99"/>
    <w:unhideWhenUsed/>
    <w:qFormat/>
    <w:rsid w:val="00C8693D"/>
    <w:rPr>
      <w:rFonts w:ascii="Times New Roman" w:eastAsia="宋体" w:hAnsi="Times New Roman" w:cs="Times New Roman"/>
      <w:szCs w:val="24"/>
    </w:rPr>
  </w:style>
  <w:style w:type="paragraph" w:customStyle="1" w:styleId="TOC5">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7">
    <w:name w:val="书目4"/>
    <w:basedOn w:val="a0"/>
    <w:next w:val="a0"/>
    <w:uiPriority w:val="37"/>
    <w:unhideWhenUsed/>
    <w:qFormat/>
    <w:rsid w:val="00C8693D"/>
    <w:rPr>
      <w:rFonts w:ascii="Times New Roman" w:eastAsia="宋体" w:hAnsi="Times New Roman" w:cs="Times New Roman"/>
      <w:szCs w:val="24"/>
    </w:rPr>
  </w:style>
  <w:style w:type="paragraph" w:customStyle="1" w:styleId="TOC6">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3">
    <w:name w:val="书目5"/>
    <w:basedOn w:val="a0"/>
    <w:next w:val="a0"/>
    <w:uiPriority w:val="37"/>
    <w:unhideWhenUsed/>
    <w:qFormat/>
    <w:rsid w:val="00C8693D"/>
    <w:rPr>
      <w:rFonts w:ascii="Times New Roman" w:eastAsia="宋体" w:hAnsi="Times New Roman" w:cs="Times New Roman"/>
      <w:szCs w:val="24"/>
    </w:rPr>
  </w:style>
  <w:style w:type="paragraph" w:customStyle="1" w:styleId="TOC7">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4">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9">
    <w:name w:val="书籍标题2"/>
    <w:uiPriority w:val="33"/>
    <w:qFormat/>
    <w:rsid w:val="00C8693D"/>
    <w:rPr>
      <w:b/>
      <w:bCs/>
      <w:smallCaps/>
      <w:spacing w:val="5"/>
    </w:rPr>
  </w:style>
  <w:style w:type="paragraph" w:customStyle="1" w:styleId="affffffffff6">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7">
    <w:name w:val="表格数字"/>
    <w:basedOn w:val="a0"/>
    <w:link w:val="Charfffa"/>
    <w:uiPriority w:val="6"/>
    <w:qFormat/>
    <w:rsid w:val="00C8693D"/>
    <w:pPr>
      <w:widowControl/>
      <w:jc w:val="right"/>
    </w:pPr>
    <w:rPr>
      <w:rFonts w:ascii="Times New Roman" w:eastAsia="宋体" w:hAnsi="Times New Roman" w:cs="Arial"/>
      <w:szCs w:val="21"/>
    </w:rPr>
  </w:style>
  <w:style w:type="character" w:customStyle="1" w:styleId="Charfffa">
    <w:name w:val="表格数字 Char"/>
    <w:link w:val="affffffffff7"/>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8">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d">
    <w:name w:val="明显引用 字符3"/>
    <w:uiPriority w:val="99"/>
    <w:rsid w:val="00C8693D"/>
    <w:rPr>
      <w:rFonts w:ascii="等线" w:eastAsia="等线" w:hAnsi="等线" w:cs="Times New Roman"/>
      <w:i/>
      <w:iCs/>
      <w:color w:val="5B9BD5"/>
      <w:kern w:val="2"/>
      <w:sz w:val="21"/>
      <w:szCs w:val="22"/>
    </w:rPr>
  </w:style>
  <w:style w:type="paragraph" w:customStyle="1" w:styleId="4f9">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a">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e">
    <w:name w:val="引用 字符3"/>
    <w:uiPriority w:val="99"/>
    <w:rsid w:val="00C8693D"/>
    <w:rPr>
      <w:rFonts w:ascii="等线" w:eastAsia="等线" w:hAnsi="等线" w:cs="Times New Roman"/>
      <w:i/>
      <w:iCs/>
      <w:color w:val="404040"/>
      <w:kern w:val="2"/>
      <w:sz w:val="21"/>
      <w:szCs w:val="22"/>
    </w:rPr>
  </w:style>
  <w:style w:type="paragraph" w:customStyle="1" w:styleId="TOC9">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
    <w:name w:val="书籍标题3"/>
    <w:uiPriority w:val="33"/>
    <w:qFormat/>
    <w:rsid w:val="00C8693D"/>
    <w:rPr>
      <w:b/>
      <w:bCs/>
      <w:smallCaps/>
      <w:spacing w:val="5"/>
    </w:rPr>
  </w:style>
  <w:style w:type="paragraph" w:customStyle="1" w:styleId="4fb">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5">
    <w:name w:val="正文文本 3 Char"/>
    <w:qFormat/>
    <w:rsid w:val="00C8693D"/>
    <w:rPr>
      <w:rFonts w:ascii="Times New Roman" w:hAnsi="Times New Roman"/>
      <w:sz w:val="16"/>
    </w:rPr>
  </w:style>
  <w:style w:type="character" w:customStyle="1" w:styleId="Charfffb">
    <w:name w:val="签名 Char"/>
    <w:qFormat/>
    <w:rsid w:val="00C8693D"/>
    <w:rPr>
      <w:rFonts w:ascii="Times New Roman" w:hAnsi="Times New Roman"/>
      <w:kern w:val="2"/>
      <w:sz w:val="21"/>
      <w:szCs w:val="24"/>
    </w:rPr>
  </w:style>
  <w:style w:type="character" w:customStyle="1" w:styleId="3Char6">
    <w:name w:val="正文文本缩进 3 Char"/>
    <w:uiPriority w:val="99"/>
    <w:qFormat/>
    <w:rsid w:val="00C8693D"/>
    <w:rPr>
      <w:rFonts w:ascii="宋体" w:hAnsi="Times New Roman"/>
      <w:b/>
      <w:kern w:val="2"/>
      <w:sz w:val="32"/>
    </w:rPr>
  </w:style>
  <w:style w:type="character" w:customStyle="1" w:styleId="Charfffc">
    <w:name w:val="标题 Char"/>
    <w:qFormat/>
    <w:rsid w:val="00C8693D"/>
    <w:rPr>
      <w:rFonts w:ascii="Arial" w:hAnsi="Arial" w:cs="Arial"/>
      <w:b/>
      <w:bCs/>
      <w:kern w:val="2"/>
      <w:sz w:val="32"/>
      <w:szCs w:val="32"/>
      <w:shd w:val="clear" w:color="auto" w:fill="000080"/>
    </w:rPr>
  </w:style>
  <w:style w:type="character" w:customStyle="1" w:styleId="Charfffd">
    <w:name w:val="列表项目符号 Char"/>
    <w:qFormat/>
    <w:rsid w:val="00C8693D"/>
    <w:rPr>
      <w:rFonts w:ascii="Times New Roman" w:hAnsi="Times New Roman"/>
      <w:kern w:val="2"/>
      <w:sz w:val="21"/>
      <w:szCs w:val="24"/>
    </w:rPr>
  </w:style>
  <w:style w:type="character" w:customStyle="1" w:styleId="Charfffe">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f">
    <w:name w:val="宏文本 Char"/>
    <w:semiHidden/>
    <w:qFormat/>
    <w:rsid w:val="00C8693D"/>
    <w:rPr>
      <w:rFonts w:ascii="Courier New" w:hAnsi="Courier New" w:cs="Courier New"/>
      <w:color w:val="333333"/>
      <w:lang w:eastAsia="en-US"/>
    </w:rPr>
  </w:style>
  <w:style w:type="character" w:customStyle="1" w:styleId="Charffff0">
    <w:name w:val="注释标题 Char"/>
    <w:qFormat/>
    <w:rsid w:val="00C8693D"/>
    <w:rPr>
      <w:rFonts w:ascii="Times New Roman" w:hAnsi="Times New Roman"/>
      <w:kern w:val="2"/>
      <w:sz w:val="21"/>
      <w:szCs w:val="24"/>
    </w:rPr>
  </w:style>
  <w:style w:type="character" w:customStyle="1" w:styleId="Charffff1">
    <w:name w:val="电子邮件签名 Char"/>
    <w:qFormat/>
    <w:rsid w:val="00C8693D"/>
    <w:rPr>
      <w:rFonts w:ascii="Times New Roman" w:hAnsi="Times New Roman"/>
      <w:kern w:val="2"/>
      <w:sz w:val="21"/>
      <w:szCs w:val="24"/>
    </w:rPr>
  </w:style>
  <w:style w:type="character" w:customStyle="1" w:styleId="Charffff2">
    <w:name w:val="称呼 Char"/>
    <w:semiHidden/>
    <w:qFormat/>
    <w:rsid w:val="00C8693D"/>
    <w:rPr>
      <w:rFonts w:ascii="Times New Roman" w:hAnsi="Times New Roman"/>
      <w:kern w:val="2"/>
      <w:sz w:val="21"/>
      <w:szCs w:val="24"/>
    </w:rPr>
  </w:style>
  <w:style w:type="character" w:customStyle="1" w:styleId="Charffff3">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9"/>
    <w:qFormat/>
    <w:rsid w:val="00C8693D"/>
    <w:rPr>
      <w:rFonts w:ascii="Times New Roman" w:eastAsia="等线" w:hAnsi="Times New Roman" w:cs="Times New Roman"/>
      <w:szCs w:val="21"/>
    </w:rPr>
  </w:style>
  <w:style w:type="character" w:customStyle="1" w:styleId="2Char9">
    <w:name w:val="正文首行缩进 2 Char"/>
    <w:link w:val="96"/>
    <w:qFormat/>
    <w:rsid w:val="00C8693D"/>
    <w:rPr>
      <w:rFonts w:ascii="Times New Roman" w:eastAsia="等线" w:hAnsi="Times New Roman" w:cs="Times New Roman"/>
      <w:szCs w:val="21"/>
    </w:rPr>
  </w:style>
  <w:style w:type="character" w:customStyle="1" w:styleId="Charffff4">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a">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b">
    <w:name w:val="正文文本首行缩进 字符2"/>
    <w:uiPriority w:val="99"/>
    <w:rsid w:val="00C8693D"/>
  </w:style>
  <w:style w:type="character" w:customStyle="1" w:styleId="2fffc">
    <w:name w:val="页眉 字符2"/>
    <w:aliases w:val="联证页眉 字符1,hdr 字符1,Cover Page 字符1,h 字符1,g 字符1,页眉cover 字符1,页眉2 字符1"/>
    <w:uiPriority w:val="99"/>
    <w:qFormat/>
    <w:rsid w:val="00C8693D"/>
    <w:rPr>
      <w:sz w:val="18"/>
      <w:szCs w:val="18"/>
    </w:rPr>
  </w:style>
  <w:style w:type="character" w:customStyle="1" w:styleId="2fffd">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0">
    <w:name w:val="正文文本首行缩进 字符3"/>
    <w:uiPriority w:val="99"/>
    <w:rsid w:val="00C8693D"/>
    <w:rPr>
      <w:rFonts w:ascii="Calibri" w:eastAsia="等线" w:hAnsi="Calibri" w:cs="Times New Roman"/>
      <w:sz w:val="21"/>
      <w:szCs w:val="22"/>
    </w:rPr>
  </w:style>
  <w:style w:type="character" w:customStyle="1" w:styleId="3fff1">
    <w:name w:val="尾注文本 字符3"/>
    <w:uiPriority w:val="99"/>
    <w:qFormat/>
    <w:rsid w:val="00C8693D"/>
    <w:rPr>
      <w:rFonts w:ascii="等线" w:eastAsia="等线" w:hAnsi="等线" w:cs="Times New Roman"/>
      <w:sz w:val="21"/>
      <w:szCs w:val="21"/>
    </w:rPr>
  </w:style>
  <w:style w:type="character" w:customStyle="1" w:styleId="2fffe">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b">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c">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d">
    <w:name w:val="批注框文本 Char2"/>
    <w:uiPriority w:val="99"/>
    <w:qFormat/>
    <w:rsid w:val="00C8693D"/>
    <w:rPr>
      <w:rFonts w:ascii="Times New Roman" w:eastAsia="等线" w:hAnsi="Times New Roman" w:cs="Times New Roman"/>
      <w:sz w:val="18"/>
      <w:szCs w:val="18"/>
    </w:rPr>
  </w:style>
  <w:style w:type="character" w:customStyle="1" w:styleId="Char2e">
    <w:name w:val="批注文字 Char2"/>
    <w:uiPriority w:val="99"/>
    <w:qFormat/>
    <w:rsid w:val="00C8693D"/>
    <w:rPr>
      <w:rFonts w:ascii="Times New Roman" w:eastAsia="等线" w:hAnsi="Times New Roman" w:cs="Times New Roman"/>
      <w:szCs w:val="24"/>
    </w:rPr>
  </w:style>
  <w:style w:type="character" w:customStyle="1" w:styleId="Char2f">
    <w:name w:val="文档结构图 Char2"/>
    <w:qFormat/>
    <w:rsid w:val="00C8693D"/>
    <w:rPr>
      <w:rFonts w:ascii="Times New Roman" w:eastAsia="等线" w:hAnsi="Times New Roman" w:cs="Times New Roman"/>
      <w:szCs w:val="24"/>
      <w:shd w:val="clear" w:color="auto" w:fill="000080"/>
    </w:rPr>
  </w:style>
  <w:style w:type="character" w:customStyle="1" w:styleId="Char2f0">
    <w:name w:val="批注主题 Char2"/>
    <w:qFormat/>
    <w:rsid w:val="00C8693D"/>
    <w:rPr>
      <w:rFonts w:ascii="Times New Roman" w:eastAsia="等线" w:hAnsi="Times New Roman" w:cs="Times New Roman"/>
      <w:b/>
      <w:bCs/>
      <w:szCs w:val="24"/>
    </w:rPr>
  </w:style>
  <w:style w:type="character" w:customStyle="1" w:styleId="Char2f1">
    <w:name w:val="正文文本 Char2"/>
    <w:rsid w:val="00C8693D"/>
    <w:rPr>
      <w:rFonts w:ascii="Times New Roman" w:eastAsia="等线" w:hAnsi="Times New Roman" w:cs="Times New Roman"/>
      <w:szCs w:val="24"/>
    </w:rPr>
  </w:style>
  <w:style w:type="character" w:customStyle="1" w:styleId="Char2f2">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f3">
    <w:name w:val="脚注文本 Char2"/>
    <w:qFormat/>
    <w:rsid w:val="00C8693D"/>
    <w:rPr>
      <w:rFonts w:ascii="Times New Roman" w:eastAsia="等线" w:hAnsi="Times New Roman" w:cs="Times New Roman"/>
      <w:sz w:val="18"/>
      <w:szCs w:val="18"/>
    </w:rPr>
  </w:style>
  <w:style w:type="character" w:customStyle="1" w:styleId="Char2f4">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0">
    <w:name w:val="HTML 预设格式 Char2"/>
    <w:rsid w:val="00C8693D"/>
    <w:rPr>
      <w:rFonts w:ascii="宋体" w:hAnsi="宋体" w:cs="宋体"/>
      <w:sz w:val="24"/>
      <w:szCs w:val="24"/>
    </w:rPr>
  </w:style>
  <w:style w:type="character" w:customStyle="1" w:styleId="Char2f5">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f6">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d">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f7">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8">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e">
    <w:name w:val="列出段落 Char3"/>
    <w:uiPriority w:val="34"/>
    <w:qFormat/>
    <w:rsid w:val="00C8693D"/>
    <w:rPr>
      <w:kern w:val="2"/>
      <w:sz w:val="21"/>
      <w:szCs w:val="22"/>
    </w:rPr>
  </w:style>
  <w:style w:type="paragraph" w:customStyle="1" w:styleId="affffffffff8">
    <w:name w:val="表格"/>
    <w:basedOn w:val="af"/>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2">
    <w:name w:val="列表段落 字符3"/>
    <w:aliases w:val="附注标题 字符1"/>
    <w:uiPriority w:val="34"/>
    <w:qFormat/>
    <w:rsid w:val="00C8693D"/>
    <w:rPr>
      <w:rFonts w:ascii="等线" w:eastAsia="等线" w:hAnsi="等线" w:cs="Times New Roman"/>
      <w:szCs w:val="21"/>
    </w:rPr>
  </w:style>
  <w:style w:type="character" w:customStyle="1" w:styleId="4fc">
    <w:name w:val="页眉 字符4"/>
    <w:uiPriority w:val="99"/>
    <w:qFormat/>
    <w:rsid w:val="00C8693D"/>
    <w:rPr>
      <w:sz w:val="18"/>
      <w:szCs w:val="18"/>
    </w:rPr>
  </w:style>
  <w:style w:type="character" w:customStyle="1" w:styleId="3fff3">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d">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e">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0">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0">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1">
    <w:name w:val="批注框文本 字符2"/>
    <w:uiPriority w:val="99"/>
    <w:rsid w:val="00C8693D"/>
    <w:rPr>
      <w:rFonts w:ascii="等线" w:eastAsia="等线" w:hAnsi="等线"/>
      <w:kern w:val="2"/>
      <w:sz w:val="18"/>
      <w:szCs w:val="18"/>
    </w:rPr>
  </w:style>
  <w:style w:type="character" w:customStyle="1" w:styleId="2ffff2">
    <w:name w:val="批注主题 字符2"/>
    <w:qFormat/>
    <w:rsid w:val="00C8693D"/>
    <w:rPr>
      <w:rFonts w:ascii="等线" w:eastAsia="等线" w:hAnsi="等线" w:cs="Times New Roman"/>
      <w:b/>
      <w:bCs/>
      <w:kern w:val="2"/>
      <w:sz w:val="21"/>
      <w:szCs w:val="21"/>
    </w:rPr>
  </w:style>
  <w:style w:type="character" w:customStyle="1" w:styleId="2ffff3">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4">
    <w:name w:val="宏文本 字符2"/>
    <w:semiHidden/>
    <w:rsid w:val="00C8693D"/>
    <w:rPr>
      <w:rFonts w:ascii="Courier New" w:hAnsi="Courier New" w:cs="Courier New"/>
      <w:kern w:val="2"/>
      <w:sz w:val="24"/>
      <w:szCs w:val="24"/>
    </w:rPr>
  </w:style>
  <w:style w:type="character" w:customStyle="1" w:styleId="2ffff5">
    <w:name w:val="注释标题 字符2"/>
    <w:rsid w:val="00C8693D"/>
    <w:rPr>
      <w:rFonts w:ascii="等线" w:eastAsia="等线" w:hAnsi="等线"/>
      <w:kern w:val="2"/>
      <w:sz w:val="21"/>
      <w:szCs w:val="21"/>
    </w:rPr>
  </w:style>
  <w:style w:type="character" w:customStyle="1" w:styleId="2ffff6">
    <w:name w:val="电子邮件签名 字符2"/>
    <w:rsid w:val="00C8693D"/>
    <w:rPr>
      <w:rFonts w:ascii="等线" w:eastAsia="等线" w:hAnsi="等线"/>
      <w:kern w:val="2"/>
      <w:sz w:val="21"/>
      <w:szCs w:val="21"/>
    </w:rPr>
  </w:style>
  <w:style w:type="character" w:customStyle="1" w:styleId="2ffff7">
    <w:name w:val="称呼 字符2"/>
    <w:rsid w:val="00C8693D"/>
    <w:rPr>
      <w:rFonts w:ascii="等线" w:eastAsia="等线" w:hAnsi="等线"/>
      <w:kern w:val="2"/>
      <w:sz w:val="21"/>
      <w:szCs w:val="21"/>
    </w:rPr>
  </w:style>
  <w:style w:type="character" w:customStyle="1" w:styleId="2ffff8">
    <w:name w:val="结束语 字符2"/>
    <w:rsid w:val="00C8693D"/>
    <w:rPr>
      <w:rFonts w:ascii="等线" w:eastAsia="等线" w:hAnsi="等线"/>
      <w:kern w:val="2"/>
      <w:sz w:val="21"/>
      <w:szCs w:val="21"/>
    </w:rPr>
  </w:style>
  <w:style w:type="character" w:customStyle="1" w:styleId="Char21">
    <w:name w:val="列出段落 Char2"/>
    <w:link w:val="ad"/>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0">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5">
    <w:name w:val="招股书格式5"/>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6">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7">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9">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8">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9">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a">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1">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4">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b">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f">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lsdException w:name="annotation reference" w:uiPriority="99"/>
    <w:lsdException w:name="endnote reference" w:uiPriority="99"/>
    <w:lsdException w:name="endnote text" w:uiPriority="99"/>
    <w:lsdException w:name="Title" w:semiHidden="0" w:unhideWhenUsed="0"/>
    <w:lsdException w:name="Default Paragraph Font" w:uiPriority="1" w:qFormat="0"/>
    <w:lsdException w:name="Subtitle" w:semiHidden="0" w:uiPriority="11" w:unhideWhenUsed="0"/>
    <w:lsdException w:name="Body Text First Indent" w:uiPriority="99"/>
    <w:lsdException w:name="Body Text Firs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5" w:qFormat="0"/>
    <w:lsdException w:name="Table 3D effects 1" w:uiPriority="99"/>
    <w:lsdException w:name="Table 3D effects 2" w:uiPriority="99"/>
    <w:lsdException w:name="Table 3D effects 3" w:uiPriority="99"/>
    <w:lsdException w:name="Table Elegant" w:qFormat="0"/>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lsdException w:name="Colorful Grid Accent 2" w:semiHidden="0" w:uiPriority="73" w:unhideWhenUsed="0" w:qFormat="0"/>
    <w:lsdException w:name="Light Shading Accent 3" w:semiHidden="0" w:uiPriority="60" w:unhideWhenUsed="0" w:qFormat="0"/>
    <w:lsdException w:name="Light List Accent 3" w:semiHidden="0" w:uiPriority="61" w:unhideWhenUsed="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lsdException w:name="Medium Grid 2 Accent 3" w:semiHidden="0" w:uiPriority="68" w:unhideWhenUsed="0" w:qFormat="0"/>
    <w:lsdException w:name="Medium Grid 3 Accent 3" w:semiHidden="0" w:uiPriority="69" w:unhideWhenUsed="0" w:qFormat="0"/>
    <w:lsdException w:name="Dark List Accent 3" w:semiHidden="0" w:uiPriority="61" w:unhideWhenUsed="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7" w:unhideWhenUsed="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64" w:unhideWhenUsed="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0">
    <w:name w:val="Normal"/>
    <w:qFormat/>
    <w:rsid w:val="004A7F30"/>
    <w:pPr>
      <w:widowControl w:val="0"/>
      <w:jc w:val="both"/>
    </w:pPr>
  </w:style>
  <w:style w:type="paragraph" w:styleId="1">
    <w:name w:val="heading 1"/>
    <w:basedOn w:val="a0"/>
    <w:next w:val="a0"/>
    <w:link w:val="1Char4"/>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Char3"/>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Char3"/>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Char3"/>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Char3"/>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Char3"/>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Char3"/>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Char3"/>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Char3"/>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2"/>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2"/>
    <w:link w:val="a5"/>
    <w:uiPriority w:val="99"/>
    <w:qFormat/>
    <w:rsid w:val="005A4A8C"/>
    <w:rPr>
      <w:sz w:val="18"/>
      <w:szCs w:val="18"/>
    </w:rPr>
  </w:style>
  <w:style w:type="paragraph" w:styleId="a6">
    <w:name w:val="footer"/>
    <w:basedOn w:val="a0"/>
    <w:link w:val="Char20"/>
    <w:uiPriority w:val="99"/>
    <w:unhideWhenUsed/>
    <w:qFormat/>
    <w:rsid w:val="005A4A8C"/>
    <w:pPr>
      <w:tabs>
        <w:tab w:val="center" w:pos="4153"/>
        <w:tab w:val="right" w:pos="8306"/>
      </w:tabs>
      <w:snapToGrid w:val="0"/>
      <w:jc w:val="left"/>
    </w:pPr>
    <w:rPr>
      <w:sz w:val="18"/>
      <w:szCs w:val="18"/>
    </w:rPr>
  </w:style>
  <w:style w:type="character" w:customStyle="1" w:styleId="Char20">
    <w:name w:val="页脚 Char2"/>
    <w:basedOn w:val="a2"/>
    <w:link w:val="a6"/>
    <w:uiPriority w:val="99"/>
    <w:qFormat/>
    <w:rsid w:val="005A4A8C"/>
    <w:rPr>
      <w:sz w:val="18"/>
      <w:szCs w:val="18"/>
    </w:rPr>
  </w:style>
  <w:style w:type="paragraph" w:styleId="a7">
    <w:name w:val="Body Text"/>
    <w:basedOn w:val="a0"/>
    <w:link w:val="Char3"/>
    <w:qFormat/>
    <w:rsid w:val="00CE58D4"/>
    <w:pPr>
      <w:ind w:left="140"/>
      <w:jc w:val="left"/>
    </w:pPr>
    <w:rPr>
      <w:rFonts w:ascii="宋体" w:eastAsia="宋体" w:hAnsi="宋体"/>
      <w:kern w:val="0"/>
      <w:sz w:val="24"/>
      <w:szCs w:val="24"/>
      <w:lang w:eastAsia="en-US"/>
    </w:rPr>
  </w:style>
  <w:style w:type="character" w:customStyle="1" w:styleId="Char3">
    <w:name w:val="正文文本 Char3"/>
    <w:basedOn w:val="a2"/>
    <w:link w:val="a7"/>
    <w:qFormat/>
    <w:rsid w:val="00CE58D4"/>
    <w:rPr>
      <w:rFonts w:ascii="宋体" w:eastAsia="宋体" w:hAnsi="宋体"/>
      <w:kern w:val="0"/>
      <w:sz w:val="24"/>
      <w:szCs w:val="24"/>
      <w:lang w:eastAsia="en-US"/>
    </w:rPr>
  </w:style>
  <w:style w:type="character" w:customStyle="1" w:styleId="1Char4">
    <w:name w:val="标题 1 Char4"/>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21">
    <w:name w:val="toc 2"/>
    <w:basedOn w:val="a0"/>
    <w:next w:val="a0"/>
    <w:autoRedefine/>
    <w:uiPriority w:val="39"/>
    <w:unhideWhenUsed/>
    <w:qFormat/>
    <w:rsid w:val="006332AD"/>
    <w:pPr>
      <w:ind w:leftChars="200" w:left="420"/>
    </w:pPr>
  </w:style>
  <w:style w:type="paragraph" w:styleId="32">
    <w:name w:val="toc 3"/>
    <w:basedOn w:val="a0"/>
    <w:next w:val="a0"/>
    <w:autoRedefine/>
    <w:uiPriority w:val="39"/>
    <w:unhideWhenUsed/>
    <w:qFormat/>
    <w:rsid w:val="006332AD"/>
    <w:pPr>
      <w:ind w:leftChars="400" w:left="840"/>
    </w:pPr>
  </w:style>
  <w:style w:type="character" w:styleId="a8">
    <w:name w:val="Hyperlink"/>
    <w:basedOn w:val="a2"/>
    <w:uiPriority w:val="99"/>
    <w:unhideWhenUsed/>
    <w:qFormat/>
    <w:rsid w:val="006332AD"/>
    <w:rPr>
      <w:color w:val="0563C1" w:themeColor="hyperlink"/>
      <w:u w:val="single"/>
    </w:rPr>
  </w:style>
  <w:style w:type="character" w:styleId="a9">
    <w:name w:val="annotation reference"/>
    <w:basedOn w:val="a2"/>
    <w:uiPriority w:val="99"/>
    <w:unhideWhenUsed/>
    <w:qFormat/>
    <w:rsid w:val="00D50B23"/>
    <w:rPr>
      <w:sz w:val="21"/>
      <w:szCs w:val="21"/>
    </w:rPr>
  </w:style>
  <w:style w:type="paragraph" w:styleId="aa">
    <w:name w:val="annotation text"/>
    <w:aliases w:val="Char15"/>
    <w:basedOn w:val="a0"/>
    <w:link w:val="Char5"/>
    <w:unhideWhenUsed/>
    <w:qFormat/>
    <w:rsid w:val="00D50B23"/>
    <w:pPr>
      <w:jc w:val="left"/>
    </w:pPr>
  </w:style>
  <w:style w:type="character" w:customStyle="1" w:styleId="Char5">
    <w:name w:val="批注文字 Char5"/>
    <w:aliases w:val="Char15 Char"/>
    <w:basedOn w:val="a2"/>
    <w:link w:val="aa"/>
    <w:qFormat/>
    <w:rsid w:val="00D50B23"/>
  </w:style>
  <w:style w:type="paragraph" w:styleId="ab">
    <w:name w:val="annotation subject"/>
    <w:basedOn w:val="aa"/>
    <w:next w:val="aa"/>
    <w:link w:val="Char30"/>
    <w:unhideWhenUsed/>
    <w:qFormat/>
    <w:rsid w:val="00D50B23"/>
    <w:rPr>
      <w:b/>
      <w:bCs/>
    </w:rPr>
  </w:style>
  <w:style w:type="character" w:customStyle="1" w:styleId="Char30">
    <w:name w:val="批注主题 Char3"/>
    <w:basedOn w:val="Char5"/>
    <w:link w:val="ab"/>
    <w:qFormat/>
    <w:rsid w:val="00D50B23"/>
    <w:rPr>
      <w:b/>
      <w:bCs/>
    </w:rPr>
  </w:style>
  <w:style w:type="paragraph" w:styleId="ac">
    <w:name w:val="Balloon Text"/>
    <w:basedOn w:val="a0"/>
    <w:link w:val="Char31"/>
    <w:uiPriority w:val="99"/>
    <w:unhideWhenUsed/>
    <w:qFormat/>
    <w:rsid w:val="00D50B23"/>
    <w:rPr>
      <w:sz w:val="18"/>
      <w:szCs w:val="18"/>
    </w:rPr>
  </w:style>
  <w:style w:type="character" w:customStyle="1" w:styleId="Char31">
    <w:name w:val="批注框文本 Char3"/>
    <w:basedOn w:val="a2"/>
    <w:link w:val="ac"/>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d">
    <w:name w:val="List Paragraph"/>
    <w:basedOn w:val="a0"/>
    <w:link w:val="Char21"/>
    <w:uiPriority w:val="1"/>
    <w:qFormat/>
    <w:rsid w:val="00845DB9"/>
    <w:pPr>
      <w:ind w:firstLineChars="200" w:firstLine="420"/>
    </w:pPr>
  </w:style>
  <w:style w:type="character" w:customStyle="1" w:styleId="ae">
    <w:name w:val="报告书正文 字符"/>
    <w:link w:val="af"/>
    <w:qFormat/>
    <w:locked/>
    <w:rsid w:val="00A06160"/>
    <w:rPr>
      <w:rFonts w:ascii="Times New Roman" w:eastAsia="宋体" w:hAnsi="Times New Roman" w:cs="Times New Roman"/>
      <w:sz w:val="24"/>
    </w:rPr>
  </w:style>
  <w:style w:type="paragraph" w:customStyle="1" w:styleId="af">
    <w:name w:val="报告书正文"/>
    <w:basedOn w:val="a0"/>
    <w:link w:val="ae"/>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Char32">
    <w:name w:val="脚注文本 Char3"/>
    <w:aliases w:val="Char11 Char"/>
    <w:link w:val="af0"/>
    <w:qFormat/>
    <w:locked/>
    <w:rsid w:val="00A06160"/>
    <w:rPr>
      <w:rFonts w:ascii="Arial" w:eastAsia="宋体" w:hAnsi="Arial" w:cs="Times New Roman"/>
      <w:sz w:val="18"/>
      <w:lang w:val="x-none" w:eastAsia="x-none"/>
    </w:rPr>
  </w:style>
  <w:style w:type="paragraph" w:styleId="af0">
    <w:name w:val="footnote text"/>
    <w:aliases w:val="Char11"/>
    <w:basedOn w:val="a0"/>
    <w:link w:val="Char32"/>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1">
    <w:name w:val="footnote reference"/>
    <w:unhideWhenUsed/>
    <w:qFormat/>
    <w:rsid w:val="00A06160"/>
    <w:rPr>
      <w:rFonts w:ascii="Times New Roman" w:hAnsi="Times New Roman" w:cs="Times New Roman" w:hint="default"/>
      <w:vertAlign w:val="superscript"/>
    </w:rPr>
  </w:style>
  <w:style w:type="character" w:customStyle="1" w:styleId="2Char3">
    <w:name w:val="标题 2 Char3"/>
    <w:basedOn w:val="a2"/>
    <w:link w:val="20"/>
    <w:uiPriority w:val="9"/>
    <w:qFormat/>
    <w:rsid w:val="00C8693D"/>
    <w:rPr>
      <w:rFonts w:ascii="等线 Light" w:eastAsia="等线 Light" w:hAnsi="等线 Light" w:cs="Times New Roman"/>
      <w:b/>
      <w:bCs/>
      <w:sz w:val="32"/>
      <w:szCs w:val="32"/>
    </w:rPr>
  </w:style>
  <w:style w:type="character" w:customStyle="1" w:styleId="3Char3">
    <w:name w:val="标题 3 Char3"/>
    <w:basedOn w:val="a2"/>
    <w:link w:val="31"/>
    <w:uiPriority w:val="9"/>
    <w:qFormat/>
    <w:rsid w:val="00C8693D"/>
    <w:rPr>
      <w:rFonts w:ascii="等线" w:eastAsia="等线" w:hAnsi="等线" w:cs="Times New Roman"/>
      <w:b/>
      <w:bCs/>
      <w:sz w:val="32"/>
      <w:szCs w:val="32"/>
    </w:rPr>
  </w:style>
  <w:style w:type="character" w:customStyle="1" w:styleId="4Char3">
    <w:name w:val="标题 4 Char3"/>
    <w:basedOn w:val="a2"/>
    <w:link w:val="41"/>
    <w:uiPriority w:val="9"/>
    <w:qFormat/>
    <w:rsid w:val="00C8693D"/>
    <w:rPr>
      <w:rFonts w:ascii="等线 Light" w:eastAsia="等线 Light" w:hAnsi="等线 Light" w:cs="Times New Roman"/>
      <w:b/>
      <w:bCs/>
      <w:sz w:val="28"/>
      <w:szCs w:val="28"/>
    </w:rPr>
  </w:style>
  <w:style w:type="character" w:customStyle="1" w:styleId="5Char3">
    <w:name w:val="标题 5 Char3"/>
    <w:basedOn w:val="a2"/>
    <w:link w:val="51"/>
    <w:uiPriority w:val="9"/>
    <w:qFormat/>
    <w:rsid w:val="00C8693D"/>
    <w:rPr>
      <w:rFonts w:ascii="等线" w:eastAsia="等线" w:hAnsi="等线" w:cs="Times New Roman"/>
      <w:b/>
      <w:bCs/>
      <w:sz w:val="28"/>
      <w:szCs w:val="28"/>
    </w:rPr>
  </w:style>
  <w:style w:type="character" w:customStyle="1" w:styleId="6Char3">
    <w:name w:val="标题 6 Char3"/>
    <w:basedOn w:val="a2"/>
    <w:link w:val="6"/>
    <w:uiPriority w:val="9"/>
    <w:qFormat/>
    <w:rsid w:val="00C8693D"/>
    <w:rPr>
      <w:rFonts w:ascii="等线 Light" w:eastAsia="等线 Light" w:hAnsi="等线 Light" w:cs="Times New Roman"/>
      <w:b/>
      <w:bCs/>
      <w:sz w:val="24"/>
      <w:szCs w:val="24"/>
    </w:rPr>
  </w:style>
  <w:style w:type="character" w:customStyle="1" w:styleId="7Char3">
    <w:name w:val="标题 7 Char3"/>
    <w:basedOn w:val="a2"/>
    <w:link w:val="7"/>
    <w:uiPriority w:val="9"/>
    <w:qFormat/>
    <w:rsid w:val="00C8693D"/>
    <w:rPr>
      <w:rFonts w:ascii="等线" w:eastAsia="等线" w:hAnsi="等线" w:cs="Times New Roman"/>
      <w:b/>
      <w:bCs/>
      <w:sz w:val="24"/>
      <w:szCs w:val="24"/>
    </w:rPr>
  </w:style>
  <w:style w:type="character" w:customStyle="1" w:styleId="8Char3">
    <w:name w:val="标题 8 Char3"/>
    <w:basedOn w:val="a2"/>
    <w:link w:val="8"/>
    <w:uiPriority w:val="9"/>
    <w:qFormat/>
    <w:rsid w:val="00C8693D"/>
    <w:rPr>
      <w:rFonts w:ascii="等线 Light" w:eastAsia="等线 Light" w:hAnsi="等线 Light" w:cs="Times New Roman"/>
      <w:sz w:val="24"/>
      <w:szCs w:val="24"/>
    </w:rPr>
  </w:style>
  <w:style w:type="character" w:customStyle="1" w:styleId="9Char3">
    <w:name w:val="标题 9 Char3"/>
    <w:basedOn w:val="a2"/>
    <w:link w:val="9"/>
    <w:uiPriority w:val="9"/>
    <w:qFormat/>
    <w:rsid w:val="00C8693D"/>
    <w:rPr>
      <w:rFonts w:ascii="等线 Light" w:eastAsia="等线 Light" w:hAnsi="等线 Light" w:cs="Times New Roman"/>
      <w:szCs w:val="21"/>
    </w:rPr>
  </w:style>
  <w:style w:type="paragraph" w:styleId="af2">
    <w:name w:val="macro"/>
    <w:link w:val="Char22"/>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Char22">
    <w:name w:val="宏文本 Char2"/>
    <w:basedOn w:val="a2"/>
    <w:link w:val="af2"/>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70">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3">
    <w:name w:val="table of authorities"/>
    <w:basedOn w:val="a0"/>
    <w:next w:val="a0"/>
    <w:qFormat/>
    <w:rsid w:val="00C8693D"/>
    <w:pPr>
      <w:ind w:left="200" w:hanging="200"/>
    </w:pPr>
    <w:rPr>
      <w:rFonts w:ascii="Times New Roman" w:eastAsia="宋体" w:hAnsi="Times New Roman" w:cs="Times New Roman"/>
      <w:szCs w:val="24"/>
    </w:rPr>
  </w:style>
  <w:style w:type="paragraph" w:styleId="af4">
    <w:name w:val="Note Heading"/>
    <w:basedOn w:val="a0"/>
    <w:next w:val="a0"/>
    <w:link w:val="Char23"/>
    <w:qFormat/>
    <w:rsid w:val="00C8693D"/>
    <w:rPr>
      <w:rFonts w:ascii="Times New Roman" w:eastAsia="宋体" w:hAnsi="Times New Roman" w:cs="Times New Roman"/>
      <w:szCs w:val="24"/>
    </w:rPr>
  </w:style>
  <w:style w:type="character" w:customStyle="1" w:styleId="Char23">
    <w:name w:val="注释标题 Char2"/>
    <w:basedOn w:val="a2"/>
    <w:link w:val="af4"/>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0">
    <w:name w:val="index 8"/>
    <w:basedOn w:val="a0"/>
    <w:next w:val="a0"/>
    <w:qFormat/>
    <w:rsid w:val="00C8693D"/>
    <w:pPr>
      <w:ind w:left="1600" w:hanging="200"/>
    </w:pPr>
    <w:rPr>
      <w:rFonts w:ascii="Times New Roman" w:eastAsia="宋体" w:hAnsi="Times New Roman" w:cs="Times New Roman"/>
      <w:szCs w:val="24"/>
    </w:rPr>
  </w:style>
  <w:style w:type="paragraph" w:styleId="af5">
    <w:name w:val="E-mail Signature"/>
    <w:basedOn w:val="a0"/>
    <w:link w:val="Char24"/>
    <w:qFormat/>
    <w:rsid w:val="00C8693D"/>
    <w:rPr>
      <w:rFonts w:ascii="Times New Roman" w:eastAsia="宋体" w:hAnsi="Times New Roman" w:cs="Times New Roman"/>
      <w:szCs w:val="24"/>
    </w:rPr>
  </w:style>
  <w:style w:type="character" w:customStyle="1" w:styleId="Char24">
    <w:name w:val="电子邮件签名 Char2"/>
    <w:basedOn w:val="a2"/>
    <w:link w:val="af5"/>
    <w:qFormat/>
    <w:rsid w:val="00C8693D"/>
    <w:rPr>
      <w:rFonts w:ascii="Times New Roman" w:eastAsia="宋体" w:hAnsi="Times New Roman" w:cs="Times New Roman"/>
      <w:szCs w:val="24"/>
    </w:rPr>
  </w:style>
  <w:style w:type="paragraph" w:styleId="a">
    <w:name w:val="List Number"/>
    <w:basedOn w:val="a7"/>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6">
    <w:name w:val="Normal Indent"/>
    <w:basedOn w:val="a0"/>
    <w:link w:val="Char25"/>
    <w:qFormat/>
    <w:rsid w:val="00C8693D"/>
    <w:rPr>
      <w:rFonts w:ascii="Times New Roman" w:eastAsia="仿宋_GB2312" w:hAnsi="Times New Roman" w:cs="Times New Roman"/>
      <w:sz w:val="24"/>
      <w:szCs w:val="20"/>
    </w:rPr>
  </w:style>
  <w:style w:type="character" w:customStyle="1" w:styleId="Char25">
    <w:name w:val="正文缩进 Char2"/>
    <w:link w:val="af6"/>
    <w:qFormat/>
    <w:rsid w:val="00C8693D"/>
    <w:rPr>
      <w:rFonts w:ascii="Times New Roman" w:eastAsia="仿宋_GB2312" w:hAnsi="Times New Roman" w:cs="Times New Roman"/>
      <w:sz w:val="24"/>
      <w:szCs w:val="20"/>
    </w:rPr>
  </w:style>
  <w:style w:type="paragraph" w:styleId="af7">
    <w:name w:val="caption"/>
    <w:basedOn w:val="a0"/>
    <w:next w:val="a0"/>
    <w:uiPriority w:val="35"/>
    <w:qFormat/>
    <w:rsid w:val="00C8693D"/>
    <w:rPr>
      <w:rFonts w:ascii="等线 Light" w:eastAsia="黑体" w:hAnsi="等线 Light" w:cs="Times New Roman"/>
      <w:sz w:val="20"/>
      <w:szCs w:val="20"/>
    </w:rPr>
  </w:style>
  <w:style w:type="paragraph" w:styleId="52">
    <w:name w:val="index 5"/>
    <w:basedOn w:val="a0"/>
    <w:next w:val="a0"/>
    <w:qFormat/>
    <w:rsid w:val="00C8693D"/>
    <w:pPr>
      <w:ind w:left="1000" w:hanging="200"/>
    </w:pPr>
    <w:rPr>
      <w:rFonts w:ascii="Times New Roman" w:eastAsia="宋体" w:hAnsi="Times New Roman" w:cs="Times New Roman"/>
      <w:szCs w:val="24"/>
    </w:rPr>
  </w:style>
  <w:style w:type="paragraph" w:styleId="af8">
    <w:name w:val="List Bullet"/>
    <w:basedOn w:val="a0"/>
    <w:link w:val="Char26"/>
    <w:qFormat/>
    <w:rsid w:val="00C8693D"/>
    <w:pPr>
      <w:tabs>
        <w:tab w:val="left" w:pos="360"/>
      </w:tabs>
      <w:ind w:left="360" w:hangingChars="200" w:hanging="360"/>
    </w:pPr>
    <w:rPr>
      <w:rFonts w:ascii="Times New Roman" w:eastAsia="宋体" w:hAnsi="Times New Roman" w:cs="Times New Roman"/>
      <w:szCs w:val="24"/>
    </w:rPr>
  </w:style>
  <w:style w:type="character" w:customStyle="1" w:styleId="Char26">
    <w:name w:val="列表项目符号 Char2"/>
    <w:link w:val="af8"/>
    <w:qFormat/>
    <w:rsid w:val="00C8693D"/>
    <w:rPr>
      <w:rFonts w:ascii="Times New Roman" w:eastAsia="宋体" w:hAnsi="Times New Roman" w:cs="Times New Roman"/>
      <w:szCs w:val="24"/>
    </w:rPr>
  </w:style>
  <w:style w:type="paragraph" w:styleId="af9">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a">
    <w:name w:val="Document Map"/>
    <w:basedOn w:val="a0"/>
    <w:link w:val="Char33"/>
    <w:qFormat/>
    <w:rsid w:val="00C8693D"/>
    <w:pPr>
      <w:shd w:val="clear" w:color="auto" w:fill="000080"/>
    </w:pPr>
    <w:rPr>
      <w:rFonts w:ascii="Times New Roman" w:eastAsia="等线" w:hAnsi="Times New Roman" w:cs="Times New Roman"/>
      <w:szCs w:val="24"/>
    </w:rPr>
  </w:style>
  <w:style w:type="character" w:customStyle="1" w:styleId="Char33">
    <w:name w:val="文档结构图 Char3"/>
    <w:basedOn w:val="a2"/>
    <w:link w:val="afa"/>
    <w:qFormat/>
    <w:rsid w:val="00C8693D"/>
    <w:rPr>
      <w:rFonts w:ascii="Times New Roman" w:eastAsia="等线" w:hAnsi="Times New Roman" w:cs="Times New Roman"/>
      <w:szCs w:val="24"/>
      <w:shd w:val="clear" w:color="auto" w:fill="000080"/>
    </w:rPr>
  </w:style>
  <w:style w:type="paragraph" w:styleId="afb">
    <w:name w:val="toa heading"/>
    <w:basedOn w:val="a0"/>
    <w:next w:val="a0"/>
    <w:qFormat/>
    <w:rsid w:val="00C8693D"/>
    <w:pPr>
      <w:spacing w:before="120"/>
    </w:pPr>
    <w:rPr>
      <w:rFonts w:ascii="Times New Roman" w:eastAsia="宋体" w:hAnsi="Times New Roman" w:cs="Arial"/>
      <w:b/>
      <w:bCs/>
      <w:sz w:val="24"/>
      <w:szCs w:val="24"/>
    </w:rPr>
  </w:style>
  <w:style w:type="paragraph" w:styleId="60">
    <w:name w:val="index 6"/>
    <w:basedOn w:val="a0"/>
    <w:next w:val="a0"/>
    <w:qFormat/>
    <w:rsid w:val="00C8693D"/>
    <w:pPr>
      <w:ind w:left="1200" w:hanging="200"/>
    </w:pPr>
    <w:rPr>
      <w:rFonts w:ascii="Times New Roman" w:eastAsia="宋体" w:hAnsi="Times New Roman" w:cs="Times New Roman"/>
      <w:szCs w:val="24"/>
    </w:rPr>
  </w:style>
  <w:style w:type="paragraph" w:styleId="afc">
    <w:name w:val="Salutation"/>
    <w:basedOn w:val="a0"/>
    <w:next w:val="a0"/>
    <w:link w:val="Char34"/>
    <w:qFormat/>
    <w:rsid w:val="00C8693D"/>
    <w:rPr>
      <w:rFonts w:ascii="Times New Roman" w:eastAsia="宋体" w:hAnsi="Times New Roman" w:cs="Times New Roman"/>
      <w:szCs w:val="24"/>
    </w:rPr>
  </w:style>
  <w:style w:type="character" w:customStyle="1" w:styleId="Char34">
    <w:name w:val="称呼 Char3"/>
    <w:basedOn w:val="a2"/>
    <w:link w:val="afc"/>
    <w:qFormat/>
    <w:rsid w:val="00C8693D"/>
    <w:rPr>
      <w:rFonts w:ascii="Times New Roman" w:eastAsia="宋体" w:hAnsi="Times New Roman" w:cs="Times New Roman"/>
      <w:szCs w:val="24"/>
    </w:rPr>
  </w:style>
  <w:style w:type="paragraph" w:styleId="34">
    <w:name w:val="Body Text 3"/>
    <w:basedOn w:val="a0"/>
    <w:link w:val="3Char30"/>
    <w:qFormat/>
    <w:rsid w:val="00C8693D"/>
    <w:pPr>
      <w:widowControl/>
      <w:spacing w:after="120"/>
      <w:jc w:val="left"/>
    </w:pPr>
    <w:rPr>
      <w:rFonts w:ascii="Times New Roman" w:eastAsia="宋体" w:hAnsi="Times New Roman" w:cs="Times New Roman"/>
      <w:kern w:val="0"/>
      <w:sz w:val="16"/>
      <w:szCs w:val="20"/>
    </w:rPr>
  </w:style>
  <w:style w:type="character" w:customStyle="1" w:styleId="3Char30">
    <w:name w:val="正文文本 3 Char3"/>
    <w:basedOn w:val="a2"/>
    <w:link w:val="34"/>
    <w:qFormat/>
    <w:rsid w:val="00C8693D"/>
    <w:rPr>
      <w:rFonts w:ascii="Times New Roman" w:eastAsia="宋体" w:hAnsi="Times New Roman" w:cs="Times New Roman"/>
      <w:kern w:val="0"/>
      <w:sz w:val="16"/>
      <w:szCs w:val="20"/>
    </w:rPr>
  </w:style>
  <w:style w:type="paragraph" w:styleId="afd">
    <w:name w:val="Closing"/>
    <w:basedOn w:val="a0"/>
    <w:link w:val="Char27"/>
    <w:qFormat/>
    <w:rsid w:val="00C8693D"/>
    <w:pPr>
      <w:ind w:left="4252"/>
    </w:pPr>
    <w:rPr>
      <w:rFonts w:ascii="Times New Roman" w:eastAsia="宋体" w:hAnsi="Times New Roman" w:cs="Times New Roman"/>
      <w:szCs w:val="24"/>
    </w:rPr>
  </w:style>
  <w:style w:type="character" w:customStyle="1" w:styleId="Char27">
    <w:name w:val="结束语 Char2"/>
    <w:basedOn w:val="a2"/>
    <w:link w:val="afd"/>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e">
    <w:name w:val="Body Text Indent"/>
    <w:basedOn w:val="a0"/>
    <w:link w:val="Char35"/>
    <w:qFormat/>
    <w:rsid w:val="00C8693D"/>
    <w:pPr>
      <w:spacing w:after="120"/>
      <w:ind w:leftChars="200" w:left="420"/>
    </w:pPr>
    <w:rPr>
      <w:rFonts w:ascii="Times New Roman" w:eastAsia="等线" w:hAnsi="Times New Roman" w:cs="Times New Roman"/>
      <w:szCs w:val="24"/>
    </w:rPr>
  </w:style>
  <w:style w:type="character" w:customStyle="1" w:styleId="Char35">
    <w:name w:val="正文文本缩进 Char3"/>
    <w:basedOn w:val="a2"/>
    <w:link w:val="afe"/>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
    <w:name w:val="List Continue"/>
    <w:basedOn w:val="a0"/>
    <w:qFormat/>
    <w:rsid w:val="00C8693D"/>
    <w:pPr>
      <w:spacing w:after="120"/>
      <w:ind w:leftChars="200" w:left="420"/>
    </w:pPr>
    <w:rPr>
      <w:rFonts w:ascii="Times New Roman" w:eastAsia="等线" w:hAnsi="Times New Roman" w:cs="Times New Roman"/>
      <w:szCs w:val="24"/>
    </w:rPr>
  </w:style>
  <w:style w:type="paragraph" w:styleId="a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7"/>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Char2"/>
    <w:qFormat/>
    <w:rsid w:val="00C8693D"/>
    <w:rPr>
      <w:rFonts w:ascii="Times New Roman" w:eastAsia="宋体" w:hAnsi="Times New Roman" w:cs="Times New Roman"/>
      <w:i/>
      <w:iCs/>
      <w:szCs w:val="24"/>
    </w:rPr>
  </w:style>
  <w:style w:type="character" w:customStyle="1" w:styleId="HTMLChar2">
    <w:name w:val="HTML 地址 Char2"/>
    <w:basedOn w:val="a2"/>
    <w:link w:val="HTML"/>
    <w:qFormat/>
    <w:rsid w:val="00C8693D"/>
    <w:rPr>
      <w:rFonts w:ascii="Times New Roman" w:eastAsia="宋体" w:hAnsi="Times New Roman" w:cs="Times New Roman"/>
      <w:i/>
      <w:iCs/>
      <w:szCs w:val="24"/>
    </w:rPr>
  </w:style>
  <w:style w:type="paragraph" w:styleId="42">
    <w:name w:val="index 4"/>
    <w:basedOn w:val="a0"/>
    <w:next w:val="a0"/>
    <w:qFormat/>
    <w:rsid w:val="00C8693D"/>
    <w:pPr>
      <w:ind w:left="800" w:hanging="200"/>
    </w:pPr>
    <w:rPr>
      <w:rFonts w:ascii="Times New Roman" w:eastAsia="宋体" w:hAnsi="Times New Roman" w:cs="Times New Roman"/>
      <w:szCs w:val="24"/>
    </w:rPr>
  </w:style>
  <w:style w:type="paragraph" w:styleId="53">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1">
    <w:name w:val="Plain Text"/>
    <w:basedOn w:val="a0"/>
    <w:link w:val="Char36"/>
    <w:qFormat/>
    <w:rsid w:val="00C8693D"/>
    <w:rPr>
      <w:rFonts w:ascii="宋体" w:eastAsia="等线" w:hAnsi="Courier New" w:cs="Times New Roman"/>
      <w:szCs w:val="21"/>
    </w:rPr>
  </w:style>
  <w:style w:type="character" w:customStyle="1" w:styleId="Char36">
    <w:name w:val="纯文本 Char3"/>
    <w:basedOn w:val="a2"/>
    <w:link w:val="a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81">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5">
    <w:name w:val="index 3"/>
    <w:basedOn w:val="a0"/>
    <w:next w:val="a0"/>
    <w:qFormat/>
    <w:rsid w:val="00C8693D"/>
    <w:pPr>
      <w:ind w:left="600" w:hanging="200"/>
    </w:pPr>
    <w:rPr>
      <w:rFonts w:ascii="Times New Roman" w:eastAsia="宋体" w:hAnsi="Times New Roman" w:cs="Times New Roman"/>
      <w:szCs w:val="24"/>
    </w:rPr>
  </w:style>
  <w:style w:type="paragraph" w:styleId="aff2">
    <w:name w:val="Date"/>
    <w:basedOn w:val="a0"/>
    <w:next w:val="a0"/>
    <w:link w:val="Char37"/>
    <w:unhideWhenUsed/>
    <w:qFormat/>
    <w:rsid w:val="00C8693D"/>
    <w:pPr>
      <w:ind w:leftChars="2500" w:left="100"/>
    </w:pPr>
    <w:rPr>
      <w:rFonts w:ascii="等线" w:eastAsia="等线" w:hAnsi="等线" w:cs="Times New Roman"/>
      <w:szCs w:val="21"/>
    </w:rPr>
  </w:style>
  <w:style w:type="character" w:customStyle="1" w:styleId="Char37">
    <w:name w:val="日期 Char3"/>
    <w:basedOn w:val="a2"/>
    <w:link w:val="aff2"/>
    <w:qFormat/>
    <w:rsid w:val="00C8693D"/>
    <w:rPr>
      <w:rFonts w:ascii="等线" w:eastAsia="等线" w:hAnsi="等线" w:cs="Times New Roman"/>
      <w:szCs w:val="21"/>
    </w:rPr>
  </w:style>
  <w:style w:type="paragraph" w:styleId="24">
    <w:name w:val="Body Text Indent 2"/>
    <w:basedOn w:val="a0"/>
    <w:link w:val="2Char30"/>
    <w:unhideWhenUsed/>
    <w:qFormat/>
    <w:rsid w:val="00C8693D"/>
    <w:pPr>
      <w:spacing w:after="120" w:line="480" w:lineRule="auto"/>
      <w:ind w:leftChars="200" w:left="420"/>
    </w:pPr>
    <w:rPr>
      <w:rFonts w:ascii="等线" w:eastAsia="等线" w:hAnsi="等线" w:cs="Times New Roman"/>
      <w:szCs w:val="21"/>
    </w:rPr>
  </w:style>
  <w:style w:type="character" w:customStyle="1" w:styleId="2Char30">
    <w:name w:val="正文文本缩进 2 Char3"/>
    <w:basedOn w:val="a2"/>
    <w:link w:val="24"/>
    <w:qFormat/>
    <w:rsid w:val="00C8693D"/>
    <w:rPr>
      <w:rFonts w:ascii="等线" w:eastAsia="等线" w:hAnsi="等线" w:cs="Times New Roman"/>
      <w:szCs w:val="21"/>
    </w:rPr>
  </w:style>
  <w:style w:type="paragraph" w:styleId="aff3">
    <w:name w:val="endnote text"/>
    <w:basedOn w:val="a0"/>
    <w:link w:val="Char"/>
    <w:uiPriority w:val="99"/>
    <w:unhideWhenUsed/>
    <w:qFormat/>
    <w:rsid w:val="00C8693D"/>
    <w:pPr>
      <w:snapToGrid w:val="0"/>
      <w:jc w:val="left"/>
    </w:pPr>
    <w:rPr>
      <w:rFonts w:ascii="等线" w:eastAsia="等线" w:hAnsi="等线" w:cs="Times New Roman"/>
      <w:szCs w:val="21"/>
    </w:rPr>
  </w:style>
  <w:style w:type="character" w:customStyle="1" w:styleId="aff4">
    <w:name w:val="尾注文本 字符"/>
    <w:basedOn w:val="a2"/>
    <w:uiPriority w:val="99"/>
    <w:qFormat/>
    <w:rsid w:val="00C8693D"/>
  </w:style>
  <w:style w:type="character" w:customStyle="1" w:styleId="Char">
    <w:name w:val="尾注文本 Char"/>
    <w:link w:val="aff3"/>
    <w:uiPriority w:val="99"/>
    <w:qFormat/>
    <w:rsid w:val="00C8693D"/>
    <w:rPr>
      <w:rFonts w:ascii="等线" w:eastAsia="等线" w:hAnsi="等线" w:cs="Times New Roman"/>
      <w:szCs w:val="21"/>
    </w:rPr>
  </w:style>
  <w:style w:type="paragraph" w:styleId="54">
    <w:name w:val="List Continue 5"/>
    <w:basedOn w:val="a0"/>
    <w:qFormat/>
    <w:rsid w:val="00C8693D"/>
    <w:pPr>
      <w:spacing w:after="120"/>
      <w:ind w:left="1415"/>
    </w:pPr>
    <w:rPr>
      <w:rFonts w:ascii="Times New Roman" w:eastAsia="宋体" w:hAnsi="Times New Roman" w:cs="Times New Roman"/>
      <w:szCs w:val="24"/>
    </w:rPr>
  </w:style>
  <w:style w:type="paragraph" w:styleId="aff5">
    <w:name w:val="envelope return"/>
    <w:basedOn w:val="a0"/>
    <w:qFormat/>
    <w:rsid w:val="00C8693D"/>
    <w:rPr>
      <w:rFonts w:ascii="Times New Roman" w:eastAsia="宋体" w:hAnsi="Times New Roman" w:cs="Arial"/>
      <w:szCs w:val="24"/>
    </w:rPr>
  </w:style>
  <w:style w:type="paragraph" w:styleId="aff6">
    <w:name w:val="Signature"/>
    <w:basedOn w:val="a0"/>
    <w:link w:val="Char28"/>
    <w:qFormat/>
    <w:rsid w:val="00C8693D"/>
    <w:pPr>
      <w:ind w:leftChars="2100" w:left="100"/>
    </w:pPr>
    <w:rPr>
      <w:rFonts w:ascii="Times New Roman" w:eastAsia="宋体" w:hAnsi="Times New Roman" w:cs="Times New Roman"/>
      <w:szCs w:val="24"/>
    </w:rPr>
  </w:style>
  <w:style w:type="character" w:customStyle="1" w:styleId="Char28">
    <w:name w:val="签名 Char2"/>
    <w:basedOn w:val="a2"/>
    <w:link w:val="aff6"/>
    <w:qFormat/>
    <w:rsid w:val="00C8693D"/>
    <w:rPr>
      <w:rFonts w:ascii="Times New Roman" w:eastAsia="宋体" w:hAnsi="Times New Roman" w:cs="Times New Roman"/>
      <w:szCs w:val="24"/>
    </w:rPr>
  </w:style>
  <w:style w:type="paragraph" w:styleId="43">
    <w:name w:val="List Continue 4"/>
    <w:basedOn w:val="a0"/>
    <w:qFormat/>
    <w:rsid w:val="00C8693D"/>
    <w:pPr>
      <w:spacing w:after="120"/>
      <w:ind w:left="1132"/>
    </w:pPr>
    <w:rPr>
      <w:rFonts w:ascii="Times New Roman" w:eastAsia="宋体" w:hAnsi="Times New Roman" w:cs="Times New Roman"/>
      <w:szCs w:val="24"/>
    </w:rPr>
  </w:style>
  <w:style w:type="paragraph" w:styleId="4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7">
    <w:name w:val="index heading"/>
    <w:basedOn w:val="a0"/>
    <w:next w:val="11"/>
    <w:qFormat/>
    <w:rsid w:val="00C8693D"/>
    <w:rPr>
      <w:rFonts w:ascii="Times New Roman" w:eastAsia="宋体" w:hAnsi="Times New Roman" w:cs="Arial"/>
      <w:b/>
      <w:bCs/>
      <w:szCs w:val="24"/>
    </w:rPr>
  </w:style>
  <w:style w:type="paragraph" w:styleId="aff8">
    <w:name w:val="Subtitle"/>
    <w:basedOn w:val="a0"/>
    <w:next w:val="a0"/>
    <w:link w:val="Char38"/>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Char38">
    <w:name w:val="副标题 Char3"/>
    <w:basedOn w:val="a2"/>
    <w:link w:val="aff8"/>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9">
    <w:name w:val="List"/>
    <w:basedOn w:val="a0"/>
    <w:qFormat/>
    <w:rsid w:val="00C8693D"/>
    <w:pPr>
      <w:ind w:left="200" w:hangingChars="200" w:hanging="200"/>
    </w:pPr>
    <w:rPr>
      <w:rFonts w:ascii="Times New Roman" w:eastAsia="等线" w:hAnsi="Times New Roman" w:cs="Times New Roman"/>
      <w:szCs w:val="24"/>
    </w:rPr>
  </w:style>
  <w:style w:type="paragraph" w:styleId="61">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5">
    <w:name w:val="List 5"/>
    <w:basedOn w:val="a0"/>
    <w:qFormat/>
    <w:rsid w:val="00C8693D"/>
    <w:pPr>
      <w:ind w:left="1415" w:hanging="283"/>
    </w:pPr>
    <w:rPr>
      <w:rFonts w:ascii="Times New Roman" w:eastAsia="宋体" w:hAnsi="Times New Roman" w:cs="Times New Roman"/>
      <w:szCs w:val="24"/>
    </w:rPr>
  </w:style>
  <w:style w:type="paragraph" w:styleId="36">
    <w:name w:val="Body Text Indent 3"/>
    <w:basedOn w:val="a0"/>
    <w:link w:val="3Char31"/>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Char31">
    <w:name w:val="正文文本缩进 3 Char3"/>
    <w:basedOn w:val="a2"/>
    <w:link w:val="36"/>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0">
    <w:name w:val="index 9"/>
    <w:basedOn w:val="a0"/>
    <w:next w:val="a0"/>
    <w:qFormat/>
    <w:rsid w:val="00C8693D"/>
    <w:pPr>
      <w:ind w:left="1800" w:hanging="200"/>
    </w:pPr>
    <w:rPr>
      <w:rFonts w:ascii="Times New Roman" w:eastAsia="宋体" w:hAnsi="Times New Roman" w:cs="Times New Roman"/>
      <w:szCs w:val="24"/>
    </w:rPr>
  </w:style>
  <w:style w:type="paragraph" w:styleId="affa">
    <w:name w:val="table of figures"/>
    <w:basedOn w:val="a0"/>
    <w:next w:val="a0"/>
    <w:qFormat/>
    <w:rsid w:val="00C8693D"/>
    <w:pPr>
      <w:ind w:left="400" w:hanging="400"/>
    </w:pPr>
    <w:rPr>
      <w:rFonts w:ascii="Times New Roman" w:eastAsia="宋体" w:hAnsi="Times New Roman" w:cs="Times New Roman"/>
      <w:szCs w:val="24"/>
    </w:rPr>
  </w:style>
  <w:style w:type="paragraph" w:styleId="91">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5">
    <w:name w:val="Body Text 2"/>
    <w:basedOn w:val="a0"/>
    <w:link w:val="2Char31"/>
    <w:qFormat/>
    <w:rsid w:val="00C8693D"/>
    <w:pPr>
      <w:spacing w:after="120" w:line="480" w:lineRule="auto"/>
    </w:pPr>
    <w:rPr>
      <w:rFonts w:ascii="Times New Roman" w:eastAsia="等线" w:hAnsi="Times New Roman" w:cs="Times New Roman"/>
      <w:szCs w:val="24"/>
    </w:rPr>
  </w:style>
  <w:style w:type="character" w:customStyle="1" w:styleId="2Char31">
    <w:name w:val="正文文本 2 Char3"/>
    <w:basedOn w:val="a2"/>
    <w:link w:val="25"/>
    <w:qFormat/>
    <w:rsid w:val="00C8693D"/>
    <w:rPr>
      <w:rFonts w:ascii="Times New Roman" w:eastAsia="等线" w:hAnsi="Times New Roman" w:cs="Times New Roman"/>
      <w:szCs w:val="24"/>
    </w:rPr>
  </w:style>
  <w:style w:type="paragraph" w:styleId="45">
    <w:name w:val="List 4"/>
    <w:basedOn w:val="a0"/>
    <w:qFormat/>
    <w:rsid w:val="00C8693D"/>
    <w:pPr>
      <w:ind w:left="1132" w:hanging="283"/>
    </w:pPr>
    <w:rPr>
      <w:rFonts w:ascii="Times New Roman" w:eastAsia="宋体" w:hAnsi="Times New Roman" w:cs="Times New Roman"/>
      <w:szCs w:val="24"/>
    </w:rPr>
  </w:style>
  <w:style w:type="paragraph" w:styleId="26">
    <w:name w:val="List Continue 2"/>
    <w:basedOn w:val="a0"/>
    <w:qFormat/>
    <w:rsid w:val="00C8693D"/>
    <w:pPr>
      <w:spacing w:after="120"/>
      <w:ind w:left="566"/>
    </w:pPr>
    <w:rPr>
      <w:rFonts w:ascii="Times New Roman" w:eastAsia="宋体" w:hAnsi="Times New Roman" w:cs="Times New Roman"/>
      <w:szCs w:val="24"/>
    </w:rPr>
  </w:style>
  <w:style w:type="paragraph" w:styleId="affb">
    <w:name w:val="Message Header"/>
    <w:basedOn w:val="a0"/>
    <w:link w:val="Char39"/>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Char39">
    <w:name w:val="信息标题 Char3"/>
    <w:basedOn w:val="a2"/>
    <w:link w:val="affb"/>
    <w:qFormat/>
    <w:rsid w:val="00C8693D"/>
    <w:rPr>
      <w:rFonts w:ascii="Times New Roman" w:eastAsia="宋体" w:hAnsi="Times New Roman" w:cs="Arial"/>
      <w:sz w:val="24"/>
      <w:szCs w:val="24"/>
      <w:shd w:val="pct20" w:color="auto" w:fill="auto"/>
    </w:rPr>
  </w:style>
  <w:style w:type="paragraph" w:styleId="HTML0">
    <w:name w:val="HTML Preformatted"/>
    <w:basedOn w:val="a0"/>
    <w:link w:val="HTMLChar3"/>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1">
    <w:name w:val="HTML 预设格式 字符"/>
    <w:aliases w:val="HTML 预先格式化 字符"/>
    <w:basedOn w:val="a2"/>
    <w:qFormat/>
    <w:rsid w:val="00C8693D"/>
    <w:rPr>
      <w:rFonts w:ascii="Courier New" w:hAnsi="Courier New" w:cs="Courier New"/>
      <w:sz w:val="20"/>
      <w:szCs w:val="20"/>
    </w:rPr>
  </w:style>
  <w:style w:type="character" w:customStyle="1" w:styleId="HTMLChar3">
    <w:name w:val="HTML 预设格式 Char3"/>
    <w:link w:val="HTML0"/>
    <w:rsid w:val="00C8693D"/>
    <w:rPr>
      <w:rFonts w:ascii="宋体" w:eastAsia="宋体" w:hAnsi="宋体" w:cs="宋体"/>
      <w:sz w:val="24"/>
      <w:szCs w:val="24"/>
    </w:rPr>
  </w:style>
  <w:style w:type="paragraph" w:styleId="affc">
    <w:name w:val="Normal (Web)"/>
    <w:basedOn w:val="a0"/>
    <w:link w:val="Char3a"/>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Char3a">
    <w:name w:val="普通(网站) Char3"/>
    <w:link w:val="affc"/>
    <w:uiPriority w:val="99"/>
    <w:qFormat/>
    <w:rsid w:val="00C8693D"/>
    <w:rPr>
      <w:rFonts w:ascii="宋体" w:eastAsia="等线" w:hAnsi="宋体" w:cs="Times New Roman"/>
      <w:kern w:val="0"/>
      <w:sz w:val="24"/>
      <w:szCs w:val="24"/>
    </w:rPr>
  </w:style>
  <w:style w:type="paragraph" w:styleId="37">
    <w:name w:val="List Continue 3"/>
    <w:basedOn w:val="a0"/>
    <w:qFormat/>
    <w:rsid w:val="00C8693D"/>
    <w:pPr>
      <w:spacing w:after="120"/>
      <w:ind w:left="849"/>
    </w:pPr>
    <w:rPr>
      <w:rFonts w:ascii="Times New Roman" w:eastAsia="宋体" w:hAnsi="Times New Roman" w:cs="Times New Roman"/>
      <w:szCs w:val="24"/>
    </w:rPr>
  </w:style>
  <w:style w:type="paragraph" w:styleId="27">
    <w:name w:val="index 2"/>
    <w:basedOn w:val="a0"/>
    <w:next w:val="a0"/>
    <w:qFormat/>
    <w:rsid w:val="00C8693D"/>
    <w:pPr>
      <w:ind w:left="400" w:hanging="200"/>
    </w:pPr>
    <w:rPr>
      <w:rFonts w:ascii="Times New Roman" w:eastAsia="宋体" w:hAnsi="Times New Roman" w:cs="Times New Roman"/>
      <w:szCs w:val="24"/>
    </w:rPr>
  </w:style>
  <w:style w:type="paragraph" w:styleId="affd">
    <w:name w:val="Title"/>
    <w:basedOn w:val="afa"/>
    <w:link w:val="Char4"/>
    <w:qFormat/>
    <w:rsid w:val="00C8693D"/>
    <w:pPr>
      <w:spacing w:before="240" w:after="60"/>
      <w:jc w:val="center"/>
      <w:outlineLvl w:val="0"/>
    </w:pPr>
    <w:rPr>
      <w:rFonts w:ascii="Arial" w:eastAsia="宋体" w:hAnsi="Arial" w:cs="Arial"/>
      <w:b/>
      <w:bCs/>
      <w:sz w:val="32"/>
      <w:szCs w:val="32"/>
    </w:rPr>
  </w:style>
  <w:style w:type="character" w:customStyle="1" w:styleId="Char4">
    <w:name w:val="标题 Char4"/>
    <w:basedOn w:val="a2"/>
    <w:link w:val="affd"/>
    <w:qFormat/>
    <w:rsid w:val="00C8693D"/>
    <w:rPr>
      <w:rFonts w:ascii="Arial" w:eastAsia="宋体" w:hAnsi="Arial" w:cs="Arial"/>
      <w:b/>
      <w:bCs/>
      <w:sz w:val="32"/>
      <w:szCs w:val="32"/>
      <w:shd w:val="clear" w:color="auto" w:fill="000080"/>
    </w:rPr>
  </w:style>
  <w:style w:type="paragraph" w:styleId="affe">
    <w:name w:val="Body Text First Indent"/>
    <w:basedOn w:val="a7"/>
    <w:link w:val="Char3b"/>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
    <w:name w:val="正文文本首行缩进 字符"/>
    <w:basedOn w:val="Char3"/>
    <w:uiPriority w:val="99"/>
    <w:qFormat/>
    <w:rsid w:val="00C8693D"/>
    <w:rPr>
      <w:rFonts w:ascii="宋体" w:eastAsia="宋体" w:hAnsi="宋体"/>
      <w:kern w:val="0"/>
      <w:sz w:val="24"/>
      <w:szCs w:val="24"/>
      <w:lang w:eastAsia="en-US"/>
    </w:rPr>
  </w:style>
  <w:style w:type="character" w:customStyle="1" w:styleId="Char3b">
    <w:name w:val="正文首行缩进 Char3"/>
    <w:link w:val="affe"/>
    <w:uiPriority w:val="99"/>
    <w:rsid w:val="00C8693D"/>
    <w:rPr>
      <w:rFonts w:ascii="Calibri" w:eastAsia="等线" w:hAnsi="Calibri" w:cs="Times New Roman"/>
    </w:rPr>
  </w:style>
  <w:style w:type="paragraph" w:styleId="28">
    <w:name w:val="Body Text First Indent 2"/>
    <w:basedOn w:val="afe"/>
    <w:link w:val="2Char32"/>
    <w:uiPriority w:val="99"/>
    <w:qFormat/>
    <w:rsid w:val="00C8693D"/>
    <w:pPr>
      <w:ind w:leftChars="0" w:left="283" w:firstLine="210"/>
    </w:pPr>
    <w:rPr>
      <w:rFonts w:eastAsia="宋体"/>
    </w:rPr>
  </w:style>
  <w:style w:type="character" w:customStyle="1" w:styleId="2Char32">
    <w:name w:val="正文首行缩进 2 Char3"/>
    <w:basedOn w:val="Char35"/>
    <w:link w:val="28"/>
    <w:uiPriority w:val="99"/>
    <w:qFormat/>
    <w:rsid w:val="00C8693D"/>
    <w:rPr>
      <w:rFonts w:ascii="Times New Roman" w:eastAsia="宋体" w:hAnsi="Times New Roman" w:cs="Times New Roman"/>
      <w:szCs w:val="24"/>
    </w:rPr>
  </w:style>
  <w:style w:type="table" w:styleId="afff0">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2">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3">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4">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5">
    <w:name w:val="Strong"/>
    <w:uiPriority w:val="22"/>
    <w:qFormat/>
    <w:rsid w:val="00C8693D"/>
    <w:rPr>
      <w:b/>
      <w:bCs/>
    </w:rPr>
  </w:style>
  <w:style w:type="character" w:styleId="afff6">
    <w:name w:val="endnote reference"/>
    <w:uiPriority w:val="99"/>
    <w:unhideWhenUsed/>
    <w:qFormat/>
    <w:rsid w:val="00C8693D"/>
    <w:rPr>
      <w:vertAlign w:val="superscript"/>
    </w:rPr>
  </w:style>
  <w:style w:type="character" w:styleId="afff7">
    <w:name w:val="page number"/>
    <w:qFormat/>
    <w:rsid w:val="00C8693D"/>
  </w:style>
  <w:style w:type="character" w:styleId="afff8">
    <w:name w:val="FollowedHyperlink"/>
    <w:uiPriority w:val="99"/>
    <w:qFormat/>
    <w:rsid w:val="00C8693D"/>
    <w:rPr>
      <w:color w:val="800080"/>
      <w:u w:val="single"/>
    </w:rPr>
  </w:style>
  <w:style w:type="character" w:styleId="afff9">
    <w:name w:val="Emphasis"/>
    <w:uiPriority w:val="20"/>
    <w:qFormat/>
    <w:rsid w:val="00C8693D"/>
    <w:rPr>
      <w:i/>
      <w:iCs/>
    </w:rPr>
  </w:style>
  <w:style w:type="character" w:styleId="afffa">
    <w:name w:val="line number"/>
    <w:qFormat/>
    <w:rsid w:val="00C8693D"/>
  </w:style>
  <w:style w:type="character" w:styleId="HTML2">
    <w:name w:val="HTML Definition"/>
    <w:qFormat/>
    <w:rsid w:val="00C8693D"/>
    <w:rPr>
      <w:i/>
      <w:iCs/>
    </w:rPr>
  </w:style>
  <w:style w:type="character" w:styleId="HTML3">
    <w:name w:val="HTML Typewriter"/>
    <w:qFormat/>
    <w:rsid w:val="00C8693D"/>
    <w:rPr>
      <w:rFonts w:ascii="Courier New" w:hAnsi="Courier New" w:cs="Courier New"/>
      <w:sz w:val="20"/>
      <w:szCs w:val="20"/>
    </w:rPr>
  </w:style>
  <w:style w:type="character" w:styleId="HTML4">
    <w:name w:val="HTML Acronym"/>
    <w:qFormat/>
    <w:rsid w:val="00C8693D"/>
  </w:style>
  <w:style w:type="character" w:styleId="HTML5">
    <w:name w:val="HTML Variable"/>
    <w:qFormat/>
    <w:rsid w:val="00C8693D"/>
    <w:rPr>
      <w:i/>
      <w:iCs/>
    </w:rPr>
  </w:style>
  <w:style w:type="character" w:styleId="HTML6">
    <w:name w:val="HTML Code"/>
    <w:qFormat/>
    <w:rsid w:val="00C8693D"/>
    <w:rPr>
      <w:rFonts w:ascii="Courier New" w:hAnsi="Courier New" w:cs="Courier New"/>
      <w:sz w:val="20"/>
      <w:szCs w:val="20"/>
    </w:rPr>
  </w:style>
  <w:style w:type="character" w:styleId="HTML7">
    <w:name w:val="HTML Cite"/>
    <w:qFormat/>
    <w:rsid w:val="00C8693D"/>
    <w:rPr>
      <w:i/>
      <w:iCs/>
    </w:rPr>
  </w:style>
  <w:style w:type="character" w:styleId="HTML8">
    <w:name w:val="HTML Keyboard"/>
    <w:qFormat/>
    <w:rsid w:val="00C8693D"/>
    <w:rPr>
      <w:rFonts w:ascii="Courier New" w:hAnsi="Courier New" w:cs="Courier New"/>
      <w:sz w:val="20"/>
      <w:szCs w:val="20"/>
    </w:rPr>
  </w:style>
  <w:style w:type="character" w:styleId="HTML9">
    <w:name w:val="HTML Sample"/>
    <w:qFormat/>
    <w:rsid w:val="00C8693D"/>
    <w:rPr>
      <w:rFonts w:ascii="Courier New" w:hAnsi="Courier New" w:cs="Courier New"/>
    </w:rPr>
  </w:style>
  <w:style w:type="paragraph" w:customStyle="1" w:styleId="afffb">
    <w:name w:val="一级标题"/>
    <w:next w:val="afffc"/>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b"/>
    <w:rsid w:val="00C8693D"/>
    <w:rPr>
      <w:rFonts w:ascii="黑体" w:eastAsia="黑体" w:hAnsi="黑体" w:cs="Arial"/>
      <w:b/>
      <w:bCs/>
      <w:sz w:val="32"/>
      <w:szCs w:val="24"/>
    </w:rPr>
  </w:style>
  <w:style w:type="paragraph" w:customStyle="1" w:styleId="afffc">
    <w:name w:val="文件正文"/>
    <w:link w:val="Char0"/>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0">
    <w:name w:val="文件正文 Char"/>
    <w:link w:val="afffc"/>
    <w:qFormat/>
    <w:rsid w:val="00C8693D"/>
    <w:rPr>
      <w:rFonts w:ascii="Times New Roman" w:eastAsia="宋体" w:hAnsi="Times New Roman" w:cs="Times New Roman"/>
      <w:color w:val="000000"/>
      <w:sz w:val="24"/>
    </w:rPr>
  </w:style>
  <w:style w:type="paragraph" w:customStyle="1" w:styleId="afffd">
    <w:name w:val="二级标题"/>
    <w:next w:val="afffc"/>
    <w:link w:val="Char6"/>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6">
    <w:name w:val="二级标题 Char"/>
    <w:link w:val="afffd"/>
    <w:uiPriority w:val="1"/>
    <w:rsid w:val="00C8693D"/>
    <w:rPr>
      <w:rFonts w:ascii="Times New Roman" w:eastAsia="宋体" w:hAnsi="Times New Roman" w:cs="Times New Roman"/>
      <w:bCs/>
      <w:color w:val="000000"/>
      <w:szCs w:val="21"/>
      <w:lang w:val="en-GB"/>
    </w:rPr>
  </w:style>
  <w:style w:type="paragraph" w:customStyle="1" w:styleId="afffe">
    <w:name w:val="三级标题"/>
    <w:next w:val="afffc"/>
    <w:link w:val="Char7"/>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7">
    <w:name w:val="三级标题 Char"/>
    <w:link w:val="afffe"/>
    <w:uiPriority w:val="2"/>
    <w:rsid w:val="00C8693D"/>
    <w:rPr>
      <w:rFonts w:ascii="Times New Roman" w:eastAsia="宋体" w:hAnsi="Times New Roman" w:cs="Times New Roman"/>
      <w:bCs/>
      <w:color w:val="000000"/>
      <w:sz w:val="24"/>
      <w:lang w:val="en-GB"/>
    </w:rPr>
  </w:style>
  <w:style w:type="paragraph" w:customStyle="1" w:styleId="affff">
    <w:name w:val="四级标题"/>
    <w:next w:val="afffc"/>
    <w:link w:val="Char8"/>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8">
    <w:name w:val="四级标题 Char"/>
    <w:link w:val="affff"/>
    <w:uiPriority w:val="4"/>
    <w:rsid w:val="00C8693D"/>
    <w:rPr>
      <w:rFonts w:ascii="Times New Roman" w:eastAsia="宋体" w:hAnsi="Times New Roman" w:cs="Times New Roman"/>
      <w:bCs/>
      <w:color w:val="000000"/>
      <w:szCs w:val="21"/>
      <w:lang w:val="en-GB"/>
    </w:rPr>
  </w:style>
  <w:style w:type="paragraph" w:customStyle="1" w:styleId="affff0">
    <w:name w:val="文件更新"/>
    <w:next w:val="afffc"/>
    <w:link w:val="Char9"/>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9">
    <w:name w:val="文件更新 Char"/>
    <w:link w:val="affff0"/>
    <w:uiPriority w:val="5"/>
    <w:rsid w:val="00C8693D"/>
    <w:rPr>
      <w:rFonts w:ascii="楷体" w:eastAsia="楷体" w:hAnsi="楷体" w:cs="Times New Roman"/>
      <w:b/>
      <w:color w:val="000000"/>
      <w:sz w:val="24"/>
    </w:rPr>
  </w:style>
  <w:style w:type="paragraph" w:customStyle="1" w:styleId="affff1">
    <w:name w:val="文件小注"/>
    <w:next w:val="afffc"/>
    <w:link w:val="Chara"/>
    <w:uiPriority w:val="7"/>
    <w:qFormat/>
    <w:rsid w:val="00C8693D"/>
    <w:pPr>
      <w:ind w:firstLineChars="200" w:firstLine="200"/>
    </w:pPr>
    <w:rPr>
      <w:rFonts w:ascii="Times New Roman" w:eastAsia="宋体" w:hAnsi="Times New Roman" w:cs="Times New Roman"/>
    </w:rPr>
  </w:style>
  <w:style w:type="character" w:customStyle="1" w:styleId="Chara">
    <w:name w:val="文件小注 Char"/>
    <w:link w:val="affff1"/>
    <w:uiPriority w:val="7"/>
    <w:rsid w:val="00C8693D"/>
    <w:rPr>
      <w:rFonts w:ascii="Times New Roman" w:eastAsia="宋体" w:hAnsi="Times New Roman" w:cs="Times New Roman"/>
    </w:rPr>
  </w:style>
  <w:style w:type="paragraph" w:customStyle="1" w:styleId="affff2">
    <w:name w:val="文件单位"/>
    <w:next w:val="afffc"/>
    <w:link w:val="Charb"/>
    <w:uiPriority w:val="6"/>
    <w:qFormat/>
    <w:rsid w:val="00C8693D"/>
    <w:pPr>
      <w:spacing w:beforeLines="50" w:before="50"/>
      <w:jc w:val="right"/>
    </w:pPr>
    <w:rPr>
      <w:rFonts w:ascii="Times New Roman" w:eastAsia="宋体" w:hAnsi="Times New Roman" w:cs="Times New Roman"/>
    </w:rPr>
  </w:style>
  <w:style w:type="character" w:customStyle="1" w:styleId="Charb">
    <w:name w:val="文件单位 Char"/>
    <w:link w:val="affff2"/>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3">
    <w:name w:val="二级大标题"/>
    <w:basedOn w:val="a0"/>
    <w:link w:val="Charc"/>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c">
    <w:name w:val="二级大标题 Char"/>
    <w:link w:val="affff3"/>
    <w:rsid w:val="00C8693D"/>
    <w:rPr>
      <w:rFonts w:ascii="Times New Roman" w:eastAsia="等线" w:hAnsi="Times New Roman" w:cs="Times New Roman"/>
      <w:b/>
      <w:sz w:val="28"/>
      <w:szCs w:val="32"/>
      <w:lang w:val="en-GB"/>
    </w:rPr>
  </w:style>
  <w:style w:type="paragraph" w:customStyle="1" w:styleId="affff4">
    <w:name w:val="一级大标题"/>
    <w:basedOn w:val="1"/>
    <w:link w:val="Chard"/>
    <w:qFormat/>
    <w:rsid w:val="00C8693D"/>
    <w:pPr>
      <w:spacing w:before="300" w:after="300" w:line="360" w:lineRule="auto"/>
      <w:jc w:val="center"/>
    </w:pPr>
    <w:rPr>
      <w:rFonts w:ascii="Arial" w:eastAsia="等线" w:hAnsi="Arial" w:cs="Times New Roman"/>
      <w:kern w:val="2"/>
      <w:sz w:val="36"/>
      <w:szCs w:val="36"/>
    </w:rPr>
  </w:style>
  <w:style w:type="character" w:customStyle="1" w:styleId="Chard">
    <w:name w:val="一级大标题 Char"/>
    <w:link w:val="affff4"/>
    <w:rsid w:val="00C8693D"/>
    <w:rPr>
      <w:rFonts w:ascii="Arial" w:eastAsia="等线" w:hAnsi="Arial" w:cs="Times New Roman"/>
      <w:b/>
      <w:bCs/>
      <w:sz w:val="36"/>
      <w:szCs w:val="36"/>
    </w:rPr>
  </w:style>
  <w:style w:type="paragraph" w:customStyle="1" w:styleId="affff5">
    <w:name w:val="三级大标题"/>
    <w:basedOn w:val="31"/>
    <w:link w:val="Chare"/>
    <w:qFormat/>
    <w:rsid w:val="00C8693D"/>
    <w:pPr>
      <w:spacing w:before="200" w:after="200" w:line="360" w:lineRule="auto"/>
    </w:pPr>
    <w:rPr>
      <w:rFonts w:ascii="黑体" w:hAnsi="宋体"/>
      <w:color w:val="000000"/>
      <w:sz w:val="24"/>
      <w:szCs w:val="30"/>
    </w:rPr>
  </w:style>
  <w:style w:type="character" w:customStyle="1" w:styleId="Chare">
    <w:name w:val="三级大标题 Char"/>
    <w:link w:val="affff5"/>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2">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2"/>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f">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3">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6">
    <w:name w:val="Revision"/>
    <w:uiPriority w:val="99"/>
    <w:qFormat/>
    <w:rsid w:val="00C8693D"/>
    <w:rPr>
      <w:rFonts w:ascii="Times New Roman" w:eastAsia="等线" w:hAnsi="Times New Roman" w:cs="Times New Roman"/>
      <w:szCs w:val="21"/>
    </w:rPr>
  </w:style>
  <w:style w:type="paragraph" w:customStyle="1" w:styleId="3f0">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0"/>
    <w:qFormat/>
    <w:rsid w:val="00C8693D"/>
    <w:rPr>
      <w:rFonts w:ascii="Times New Roman" w:eastAsia="等线" w:hAnsi="Times New Roman" w:cs="Times New Roman"/>
      <w:b/>
      <w:sz w:val="28"/>
      <w:szCs w:val="28"/>
    </w:rPr>
  </w:style>
  <w:style w:type="paragraph" w:customStyle="1" w:styleId="2f4">
    <w:name w:val="列表段落2"/>
    <w:basedOn w:val="a0"/>
    <w:link w:val="Charf0"/>
    <w:uiPriority w:val="1"/>
    <w:qFormat/>
    <w:rsid w:val="00C8693D"/>
    <w:pPr>
      <w:ind w:firstLineChars="200" w:firstLine="420"/>
    </w:pPr>
    <w:rPr>
      <w:rFonts w:ascii="等线" w:eastAsia="等线" w:hAnsi="等线" w:cs="Times New Roman"/>
      <w:szCs w:val="21"/>
    </w:rPr>
  </w:style>
  <w:style w:type="character" w:customStyle="1" w:styleId="Charf0">
    <w:name w:val="列出段落 Char"/>
    <w:aliases w:val="列表段落 Char,附注标题 Char"/>
    <w:link w:val="2f4"/>
    <w:uiPriority w:val="1"/>
    <w:qFormat/>
    <w:rsid w:val="00C8693D"/>
    <w:rPr>
      <w:rFonts w:ascii="等线" w:eastAsia="等线" w:hAnsi="等线" w:cs="Times New Roman"/>
      <w:szCs w:val="21"/>
    </w:rPr>
  </w:style>
  <w:style w:type="paragraph" w:customStyle="1" w:styleId="affff7">
    <w:name w:val="表格文字"/>
    <w:basedOn w:val="a0"/>
    <w:link w:val="Charf1"/>
    <w:qFormat/>
    <w:rsid w:val="00C8693D"/>
    <w:pPr>
      <w:spacing w:before="60" w:after="60"/>
    </w:pPr>
    <w:rPr>
      <w:rFonts w:ascii="Times New Roman" w:eastAsia="等线" w:hAnsi="Times New Roman" w:cs="Times New Roman"/>
      <w:szCs w:val="24"/>
    </w:rPr>
  </w:style>
  <w:style w:type="character" w:customStyle="1" w:styleId="Charf1">
    <w:name w:val="表格文字 Char"/>
    <w:link w:val="affff7"/>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8">
    <w:name w:val="文章正文"/>
    <w:basedOn w:val="a0"/>
    <w:link w:val="Charf2"/>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f2">
    <w:name w:val="文章正文 Char"/>
    <w:link w:val="affff8"/>
    <w:rsid w:val="00C8693D"/>
    <w:rPr>
      <w:rFonts w:ascii="宋体" w:eastAsia="等线" w:hAnsi="宋体" w:cs="Times New Roman"/>
      <w:bCs/>
      <w:color w:val="000000"/>
      <w:sz w:val="24"/>
      <w:szCs w:val="24"/>
    </w:rPr>
  </w:style>
  <w:style w:type="paragraph" w:customStyle="1" w:styleId="affff9">
    <w:name w:val="招股书正文"/>
    <w:basedOn w:val="a0"/>
    <w:link w:val="affffa"/>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a">
    <w:name w:val="招股书正文 字符"/>
    <w:link w:val="affff9"/>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f3">
    <w:name w:val="招股书正文 Char"/>
    <w:uiPriority w:val="4"/>
    <w:qFormat/>
    <w:rsid w:val="00C8693D"/>
    <w:rPr>
      <w:rFonts w:ascii="Times New Roman" w:hAnsi="Times New Roman"/>
      <w:color w:val="000000"/>
      <w:kern w:val="2"/>
      <w:sz w:val="24"/>
      <w:szCs w:val="21"/>
    </w:rPr>
  </w:style>
  <w:style w:type="paragraph" w:customStyle="1" w:styleId="3f1">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b">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a">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a"/>
    <w:rsid w:val="00C8693D"/>
    <w:rPr>
      <w:rFonts w:ascii="Times New Roman" w:eastAsia="等线" w:hAnsi="Times New Roman" w:cs="Times New Roman"/>
      <w:b/>
      <w:sz w:val="24"/>
      <w:szCs w:val="21"/>
    </w:rPr>
  </w:style>
  <w:style w:type="paragraph" w:customStyle="1" w:styleId="2f5">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c">
    <w:name w:val="招股书格式"/>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b">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d">
    <w:name w:val="招股书"/>
    <w:basedOn w:val="afffb"/>
    <w:link w:val="affffe"/>
    <w:uiPriority w:val="98"/>
    <w:qFormat/>
    <w:rsid w:val="00C8693D"/>
    <w:rPr>
      <w:rFonts w:ascii="等线" w:eastAsia="等线" w:hAnsi="等线" w:cs="Times New Roman"/>
      <w:b w:val="0"/>
      <w:bCs w:val="0"/>
      <w:sz w:val="21"/>
      <w:szCs w:val="21"/>
    </w:rPr>
  </w:style>
  <w:style w:type="character" w:customStyle="1" w:styleId="affffe">
    <w:name w:val="招股书 字符"/>
    <w:link w:val="affffd"/>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
    <w:name w:val="招股书单位"/>
    <w:basedOn w:val="affff9"/>
    <w:next w:val="affff9"/>
    <w:link w:val="Charf4"/>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4">
    <w:name w:val="招股书单位 Char"/>
    <w:link w:val="afffff"/>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6">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6"/>
    <w:rsid w:val="00C8693D"/>
    <w:rPr>
      <w:rFonts w:ascii="Times New Roman" w:eastAsia="宋体" w:hAnsi="Times New Roman" w:cs="Times New Roman"/>
      <w:color w:val="000000"/>
      <w:sz w:val="24"/>
      <w:szCs w:val="20"/>
      <w:lang w:val="en-GB"/>
    </w:rPr>
  </w:style>
  <w:style w:type="character" w:customStyle="1" w:styleId="2f7">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5">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6">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2">
    <w:name w:val="未处理的提及3"/>
    <w:uiPriority w:val="99"/>
    <w:unhideWhenUsed/>
    <w:rsid w:val="00C8693D"/>
    <w:rPr>
      <w:color w:val="808080"/>
      <w:shd w:val="clear" w:color="auto" w:fill="E6E6E6"/>
    </w:rPr>
  </w:style>
  <w:style w:type="character" w:customStyle="1" w:styleId="4c">
    <w:name w:val="未处理的提及4"/>
    <w:uiPriority w:val="99"/>
    <w:unhideWhenUsed/>
    <w:rsid w:val="00C8693D"/>
    <w:rPr>
      <w:color w:val="808080"/>
      <w:shd w:val="clear" w:color="auto" w:fill="E6E6E6"/>
    </w:rPr>
  </w:style>
  <w:style w:type="character" w:customStyle="1" w:styleId="Charf7">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9">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8">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a">
    <w:name w:val="招股书格式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b">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9">
    <w:name w:val="页眉 Char"/>
    <w:uiPriority w:val="99"/>
    <w:qFormat/>
    <w:rsid w:val="00C8693D"/>
    <w:rPr>
      <w:rFonts w:ascii="等线" w:eastAsia="等线" w:hAnsi="等线" w:cs="Times New Roman"/>
      <w:sz w:val="18"/>
      <w:szCs w:val="18"/>
    </w:rPr>
  </w:style>
  <w:style w:type="character" w:customStyle="1" w:styleId="Charfa">
    <w:name w:val="页脚 Char"/>
    <w:uiPriority w:val="99"/>
    <w:qFormat/>
    <w:rsid w:val="00C8693D"/>
    <w:rPr>
      <w:rFonts w:ascii="等线" w:eastAsia="等线" w:hAnsi="等线" w:cs="Times New Roman"/>
      <w:sz w:val="18"/>
      <w:szCs w:val="18"/>
    </w:rPr>
  </w:style>
  <w:style w:type="character" w:customStyle="1" w:styleId="Charfb">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0"/>
    <w:qFormat/>
    <w:rsid w:val="00C8693D"/>
    <w:rPr>
      <w:rFonts w:ascii="宋体" w:eastAsia="等线" w:hAnsi="Courier New" w:cs="Times New Roman"/>
      <w:szCs w:val="21"/>
    </w:rPr>
  </w:style>
  <w:style w:type="paragraph" w:customStyle="1" w:styleId="afffff0">
    <w:name w:val="正文 + 宋体"/>
    <w:basedOn w:val="a0"/>
    <w:link w:val="Charfb"/>
    <w:qFormat/>
    <w:rsid w:val="00C8693D"/>
    <w:pPr>
      <w:spacing w:line="360" w:lineRule="auto"/>
      <w:ind w:firstLineChars="200" w:firstLine="420"/>
    </w:pPr>
    <w:rPr>
      <w:rFonts w:ascii="宋体" w:eastAsia="等线" w:hAnsi="Courier New" w:cs="Times New Roman"/>
      <w:szCs w:val="21"/>
    </w:rPr>
  </w:style>
  <w:style w:type="character" w:customStyle="1" w:styleId="Charfc">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3">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4">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文档结构图 Char"/>
    <w:qFormat/>
    <w:rsid w:val="00C8693D"/>
    <w:rPr>
      <w:rFonts w:ascii="Times New Roman" w:eastAsia="等线" w:hAnsi="Times New Roman" w:cs="Times New Roman"/>
      <w:szCs w:val="24"/>
      <w:shd w:val="clear" w:color="auto" w:fill="000080"/>
    </w:rPr>
  </w:style>
  <w:style w:type="character" w:customStyle="1" w:styleId="Charfe">
    <w:name w:val="批注主题 Char"/>
    <w:semiHidden/>
    <w:qFormat/>
    <w:rsid w:val="00C8693D"/>
    <w:rPr>
      <w:rFonts w:ascii="Times New Roman" w:eastAsia="等线" w:hAnsi="Times New Roman" w:cs="Times New Roman"/>
      <w:b/>
      <w:bCs/>
      <w:szCs w:val="24"/>
    </w:rPr>
  </w:style>
  <w:style w:type="character" w:customStyle="1" w:styleId="Charff">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5">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f0">
    <w:name w:val="脚注文本 Char"/>
    <w:qFormat/>
    <w:rsid w:val="00C8693D"/>
    <w:rPr>
      <w:rFonts w:ascii="Times New Roman" w:eastAsia="等线" w:hAnsi="Times New Roman" w:cs="Times New Roman"/>
      <w:sz w:val="18"/>
      <w:szCs w:val="18"/>
    </w:rPr>
  </w:style>
  <w:style w:type="character" w:customStyle="1" w:styleId="Charff1">
    <w:name w:val="正文首行缩进 Char"/>
    <w:uiPriority w:val="99"/>
    <w:qFormat/>
    <w:rsid w:val="00C8693D"/>
    <w:rPr>
      <w:rFonts w:ascii="Calibri" w:eastAsia="等线" w:hAnsi="Calibri" w:cs="Times New Roman"/>
      <w:szCs w:val="24"/>
    </w:rPr>
  </w:style>
  <w:style w:type="table" w:customStyle="1" w:styleId="3f6">
    <w:name w:val="招股书格式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4">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2">
    <w:name w:val="表头楷 Char"/>
    <w:link w:val="afffff1"/>
    <w:rsid w:val="00C8693D"/>
    <w:rPr>
      <w:b/>
      <w:bCs/>
      <w:szCs w:val="21"/>
    </w:rPr>
  </w:style>
  <w:style w:type="paragraph" w:customStyle="1" w:styleId="afffff1">
    <w:name w:val="表头楷"/>
    <w:basedOn w:val="a0"/>
    <w:link w:val="Charff2"/>
    <w:qFormat/>
    <w:rsid w:val="00C8693D"/>
    <w:pPr>
      <w:jc w:val="center"/>
    </w:pPr>
    <w:rPr>
      <w:b/>
      <w:bCs/>
      <w:szCs w:val="21"/>
    </w:rPr>
  </w:style>
  <w:style w:type="table" w:customStyle="1" w:styleId="2fc">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e">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0">
    <w:name w:val="招股书格式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2">
    <w:name w:val="标题 （一）"/>
    <w:basedOn w:val="aff8"/>
    <w:link w:val="afffff3"/>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3">
    <w:name w:val="标题 （一） 字符"/>
    <w:link w:val="afffff2"/>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4">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7">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5">
    <w:name w:val="正文的样式"/>
    <w:basedOn w:val="a0"/>
    <w:qFormat/>
    <w:rsid w:val="00C8693D"/>
    <w:pPr>
      <w:spacing w:after="100"/>
      <w:jc w:val="left"/>
    </w:pPr>
    <w:rPr>
      <w:rFonts w:ascii="宋体" w:eastAsia="宋体" w:hAnsi="宋体" w:cs="Times New Roman"/>
      <w:sz w:val="20"/>
      <w:szCs w:val="20"/>
    </w:rPr>
  </w:style>
  <w:style w:type="paragraph" w:customStyle="1" w:styleId="3f8">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8"/>
    <w:rsid w:val="00C8693D"/>
    <w:rPr>
      <w:rFonts w:ascii="Times New Roman" w:eastAsia="宋体" w:hAnsi="Times New Roman" w:cs="Times New Roman"/>
      <w:color w:val="000000"/>
      <w:szCs w:val="21"/>
    </w:rPr>
  </w:style>
  <w:style w:type="paragraph" w:customStyle="1" w:styleId="2fd">
    <w:name w:val="立信附注正文 [2级]"/>
    <w:link w:val="2Char5"/>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5">
    <w:name w:val="立信附注正文 [2级] Char"/>
    <w:link w:val="2fd"/>
    <w:qFormat/>
    <w:rsid w:val="00C8693D"/>
    <w:rPr>
      <w:rFonts w:ascii="Times New Roman" w:eastAsia="宋体" w:hAnsi="Times New Roman" w:cs="Times New Roman"/>
      <w:color w:val="000000"/>
      <w:szCs w:val="21"/>
    </w:rPr>
  </w:style>
  <w:style w:type="paragraph" w:customStyle="1" w:styleId="3f9">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9"/>
    <w:qFormat/>
    <w:locked/>
    <w:rsid w:val="00C8693D"/>
    <w:rPr>
      <w:rFonts w:ascii="Times New Roman" w:eastAsia="宋体" w:hAnsi="Times New Roman" w:cs="Times New Roman"/>
      <w:bCs/>
      <w:kern w:val="0"/>
      <w:szCs w:val="20"/>
    </w:rPr>
  </w:style>
  <w:style w:type="table" w:customStyle="1" w:styleId="4f1">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6">
    <w:name w:val="列表段落 字符"/>
    <w:qFormat/>
    <w:rsid w:val="00C8693D"/>
    <w:rPr>
      <w:rFonts w:ascii="等线" w:eastAsia="等线" w:hAnsi="等线" w:cs="Times New Roman"/>
      <w:szCs w:val="21"/>
    </w:rPr>
  </w:style>
  <w:style w:type="character" w:customStyle="1" w:styleId="Charff3">
    <w:name w:val="副标题 Char"/>
    <w:qFormat/>
    <w:rsid w:val="00C8693D"/>
    <w:rPr>
      <w:rFonts w:ascii="Calibri Light" w:eastAsia="宋体" w:hAnsi="Calibri Light" w:cs="Times New Roman"/>
      <w:b/>
      <w:bCs/>
      <w:kern w:val="28"/>
      <w:sz w:val="32"/>
      <w:szCs w:val="32"/>
    </w:rPr>
  </w:style>
  <w:style w:type="character" w:customStyle="1" w:styleId="3fa">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b">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7"/>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7">
    <w:name w:val="大标题"/>
    <w:basedOn w:val="a7"/>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8">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9">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a">
    <w:name w:val="附 注"/>
    <w:basedOn w:val="af6"/>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a"/>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b">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b">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9"/>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9"/>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e">
    <w:name w:val="样式 招股书正文 + 首行缩进:  2 字符"/>
    <w:basedOn w:val="affff9"/>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6">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c">
    <w:name w:val="样式 小四 加粗"/>
    <w:qFormat/>
    <w:rsid w:val="00C8693D"/>
    <w:rPr>
      <w:rFonts w:ascii="Arial" w:hAnsi="Arial"/>
      <w:bCs/>
      <w:sz w:val="24"/>
    </w:rPr>
  </w:style>
  <w:style w:type="paragraph" w:customStyle="1" w:styleId="afffffd">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c">
    <w:name w:val="招股书标题3"/>
    <w:basedOn w:val="a0"/>
    <w:next w:val="affff9"/>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
    <w:name w:val="招股书标题2"/>
    <w:basedOn w:val="a0"/>
    <w:next w:val="affff9"/>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d">
    <w:name w:val="样式 招股书标题3 + (中文) 宋体 小五"/>
    <w:basedOn w:val="3fc"/>
    <w:uiPriority w:val="99"/>
    <w:qFormat/>
    <w:rsid w:val="00C8693D"/>
    <w:rPr>
      <w:rFonts w:ascii="Arial" w:eastAsia="宋体" w:hAnsi="Arial"/>
      <w:b w:val="0"/>
      <w:sz w:val="18"/>
    </w:rPr>
  </w:style>
  <w:style w:type="paragraph" w:customStyle="1" w:styleId="afffffe">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0">
    <w:name w:val="附注－标题五"/>
    <w:basedOn w:val="a0"/>
    <w:next w:val="affffff1"/>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1">
    <w:name w:val="附注－正文"/>
    <w:basedOn w:val="afe"/>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2">
    <w:name w:val="编号"/>
    <w:basedOn w:val="affe"/>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3">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4">
    <w:name w:val="主标题"/>
    <w:basedOn w:val="a7"/>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5">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6">
    <w:name w:val="内部地址姓名"/>
    <w:basedOn w:val="a0"/>
    <w:uiPriority w:val="99"/>
    <w:qFormat/>
    <w:rsid w:val="00C8693D"/>
    <w:rPr>
      <w:rFonts w:ascii="Times New Roman" w:eastAsia="宋体" w:hAnsi="Times New Roman" w:cs="Times New Roman"/>
      <w:szCs w:val="24"/>
    </w:rPr>
  </w:style>
  <w:style w:type="paragraph" w:customStyle="1" w:styleId="2ff0">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1">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0"/>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c">
    <w:name w:val="5"/>
    <w:basedOn w:val="a0"/>
    <w:next w:val="25"/>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2">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7">
    <w:name w:val="表格内容"/>
    <w:basedOn w:val="a0"/>
    <w:link w:val="Charff4"/>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4">
    <w:name w:val="表格内容 Char"/>
    <w:link w:val="affffff7"/>
    <w:qFormat/>
    <w:locked/>
    <w:rsid w:val="00C8693D"/>
    <w:rPr>
      <w:rFonts w:ascii="Arial" w:eastAsia="楷体_GB2312" w:hAnsi="Arial" w:cs="Times New Roman"/>
      <w:spacing w:val="-25"/>
      <w:kern w:val="0"/>
      <w:sz w:val="24"/>
      <w:szCs w:val="20"/>
    </w:rPr>
  </w:style>
  <w:style w:type="paragraph" w:customStyle="1" w:styleId="affffff8">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7"/>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7"/>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7"/>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7"/>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7"/>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6"/>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9">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c">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a">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b">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9">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c">
    <w:name w:val="尽职正文"/>
    <w:basedOn w:val="HTML0"/>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5">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d">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e">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
    <w:name w:val="文"/>
    <w:basedOn w:val="a0"/>
    <w:link w:val="Charff6"/>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6">
    <w:name w:val="文 Char"/>
    <w:link w:val="afffffff"/>
    <w:qFormat/>
    <w:rsid w:val="00C8693D"/>
    <w:rPr>
      <w:rFonts w:ascii="Times New Roman" w:eastAsia="仿宋_GB2312" w:hAnsi="Times New Roman" w:cs="Times New Roman"/>
      <w:sz w:val="28"/>
      <w:szCs w:val="28"/>
    </w:rPr>
  </w:style>
  <w:style w:type="character" w:styleId="afffffff0">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a">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d">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1">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7"/>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3">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4">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2"/>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2">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3"/>
    <w:uiPriority w:val="29"/>
    <w:qFormat/>
    <w:rsid w:val="00C8693D"/>
    <w:rPr>
      <w:rFonts w:ascii="Times New Roman" w:eastAsia="宋体" w:hAnsi="Times New Roman" w:cs="Times New Roman"/>
      <w:i/>
      <w:iCs/>
      <w:color w:val="000000"/>
      <w:szCs w:val="24"/>
    </w:rPr>
  </w:style>
  <w:style w:type="character" w:customStyle="1" w:styleId="afffffff3">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e">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7">
    <w:name w:val="报告书正文 Char"/>
    <w:qFormat/>
    <w:locked/>
    <w:rsid w:val="00C8693D"/>
    <w:rPr>
      <w:sz w:val="24"/>
      <w:szCs w:val="24"/>
    </w:rPr>
  </w:style>
  <w:style w:type="paragraph" w:customStyle="1" w:styleId="afffffff4">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5">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6">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8">
    <w:name w:val="招股书——正文 Char"/>
    <w:link w:val="afffffff7"/>
    <w:qFormat/>
    <w:locked/>
    <w:rsid w:val="00C8693D"/>
    <w:rPr>
      <w:rFonts w:ascii="Arial" w:hAnsi="Arial" w:cs="宋体"/>
      <w:color w:val="000000"/>
      <w:sz w:val="24"/>
    </w:rPr>
  </w:style>
  <w:style w:type="paragraph" w:customStyle="1" w:styleId="afffffff7">
    <w:name w:val="招股书——正文"/>
    <w:basedOn w:val="a0"/>
    <w:link w:val="Charff8"/>
    <w:qFormat/>
    <w:rsid w:val="00C8693D"/>
    <w:pPr>
      <w:spacing w:before="156" w:line="360" w:lineRule="auto"/>
      <w:ind w:firstLineChars="200" w:firstLine="480"/>
    </w:pPr>
    <w:rPr>
      <w:rFonts w:ascii="Arial" w:hAnsi="Arial" w:cs="宋体"/>
      <w:color w:val="000000"/>
      <w:sz w:val="24"/>
    </w:rPr>
  </w:style>
  <w:style w:type="paragraph" w:customStyle="1" w:styleId="afffffff8">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9">
    <w:name w:val="第【】节的格式 Char"/>
    <w:link w:val="afffffff9"/>
    <w:qFormat/>
    <w:locked/>
    <w:rsid w:val="00C8693D"/>
    <w:rPr>
      <w:rFonts w:ascii="宋体" w:hAnsi="宋体"/>
      <w:b/>
      <w:bCs/>
      <w:kern w:val="44"/>
      <w:sz w:val="32"/>
      <w:szCs w:val="44"/>
    </w:rPr>
  </w:style>
  <w:style w:type="paragraph" w:customStyle="1" w:styleId="afffffff9">
    <w:name w:val="第【】节的格式"/>
    <w:basedOn w:val="1"/>
    <w:link w:val="Charff9"/>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a">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b">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4">
    <w:name w:val="样式3(文号) Char"/>
    <w:link w:val="3ff0"/>
    <w:qFormat/>
    <w:locked/>
    <w:rsid w:val="00C8693D"/>
    <w:rPr>
      <w:rFonts w:ascii="黑体" w:eastAsia="黑体" w:hAnsi="黑体"/>
      <w:szCs w:val="28"/>
    </w:rPr>
  </w:style>
  <w:style w:type="paragraph" w:customStyle="1" w:styleId="3ff0">
    <w:name w:val="样式3(文号)"/>
    <w:next w:val="a0"/>
    <w:link w:val="3Char4"/>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5">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2"/>
    <w:qFormat/>
    <w:locked/>
    <w:rsid w:val="00C8693D"/>
    <w:rPr>
      <w:rFonts w:ascii="宋体" w:eastAsia="黑体" w:hAnsi="宋体"/>
      <w:b/>
      <w:bCs/>
      <w:sz w:val="36"/>
      <w:szCs w:val="24"/>
    </w:rPr>
  </w:style>
  <w:style w:type="paragraph" w:customStyle="1" w:styleId="4f2">
    <w:name w:val="样式4"/>
    <w:next w:val="a0"/>
    <w:link w:val="4CharChar"/>
    <w:qFormat/>
    <w:rsid w:val="00C8693D"/>
    <w:pPr>
      <w:spacing w:line="760" w:lineRule="exact"/>
    </w:pPr>
    <w:rPr>
      <w:rFonts w:ascii="宋体" w:eastAsia="黑体" w:hAnsi="宋体"/>
      <w:b/>
      <w:bCs/>
      <w:sz w:val="36"/>
      <w:szCs w:val="24"/>
    </w:rPr>
  </w:style>
  <w:style w:type="paragraph" w:customStyle="1" w:styleId="2ff6">
    <w:name w:val="样式2(文号)"/>
    <w:next w:val="a0"/>
    <w:uiPriority w:val="99"/>
    <w:qFormat/>
    <w:rsid w:val="00C8693D"/>
    <w:pPr>
      <w:jc w:val="center"/>
    </w:pPr>
    <w:rPr>
      <w:rFonts w:ascii="黑体" w:eastAsia="黑体" w:hAnsi="Times New Roman" w:cs="宋体"/>
      <w:sz w:val="28"/>
      <w:szCs w:val="28"/>
    </w:rPr>
  </w:style>
  <w:style w:type="paragraph" w:customStyle="1" w:styleId="3ff1">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5">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a">
    <w:name w:val="正文+宋体 Char"/>
    <w:link w:val="afffffffc"/>
    <w:qFormat/>
    <w:locked/>
    <w:rsid w:val="00C8693D"/>
    <w:rPr>
      <w:rFonts w:ascii="宋体" w:hAnsi="宋体"/>
      <w:szCs w:val="24"/>
    </w:rPr>
  </w:style>
  <w:style w:type="paragraph" w:customStyle="1" w:styleId="afffffffc">
    <w:name w:val="正文+宋体"/>
    <w:basedOn w:val="a0"/>
    <w:link w:val="Charffa"/>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3"/>
    <w:qFormat/>
    <w:locked/>
    <w:rsid w:val="00C8693D"/>
    <w:rPr>
      <w:rFonts w:ascii="楷体_GB2312" w:eastAsia="楷体_GB2312"/>
      <w:color w:val="13007C"/>
    </w:rPr>
  </w:style>
  <w:style w:type="paragraph" w:customStyle="1" w:styleId="4f3">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e"/>
    <w:qFormat/>
    <w:locked/>
    <w:rsid w:val="00C8693D"/>
  </w:style>
  <w:style w:type="paragraph" w:customStyle="1" w:styleId="5e">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d">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e">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0">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7">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2">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1">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2">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3">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4">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5">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6">
    <w:name w:val="1、标题 Char"/>
    <w:link w:val="1ffd"/>
    <w:qFormat/>
    <w:locked/>
    <w:rsid w:val="00C8693D"/>
    <w:rPr>
      <w:b/>
      <w:sz w:val="24"/>
      <w:szCs w:val="24"/>
    </w:rPr>
  </w:style>
  <w:style w:type="paragraph" w:customStyle="1" w:styleId="1ffd">
    <w:name w:val="1、标题"/>
    <w:basedOn w:val="a0"/>
    <w:link w:val="1Char6"/>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b">
    <w:name w:val="（一）标题 Char"/>
    <w:link w:val="affffffff6"/>
    <w:qFormat/>
    <w:locked/>
    <w:rsid w:val="00C8693D"/>
    <w:rPr>
      <w:rFonts w:ascii="Arial" w:eastAsia="黑体" w:hAnsi="Arial" w:cs="Arial"/>
      <w:b/>
      <w:bCs/>
      <w:sz w:val="28"/>
      <w:szCs w:val="32"/>
    </w:rPr>
  </w:style>
  <w:style w:type="paragraph" w:customStyle="1" w:styleId="affffffff6">
    <w:name w:val="（一）标题"/>
    <w:basedOn w:val="31"/>
    <w:link w:val="Charffb"/>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c">
    <w:name w:val="章标题 Char"/>
    <w:link w:val="affffffff7"/>
    <w:qFormat/>
    <w:locked/>
    <w:rsid w:val="00C8693D"/>
    <w:rPr>
      <w:rFonts w:ascii="Cambria" w:eastAsia="黑体" w:hAnsi="Cambria"/>
      <w:b/>
      <w:bCs/>
      <w:sz w:val="32"/>
      <w:szCs w:val="32"/>
    </w:rPr>
  </w:style>
  <w:style w:type="paragraph" w:customStyle="1" w:styleId="affffffff7">
    <w:name w:val="章标题"/>
    <w:basedOn w:val="affd"/>
    <w:link w:val="Charffc"/>
    <w:qFormat/>
    <w:rsid w:val="00C8693D"/>
    <w:pPr>
      <w:shd w:val="clear" w:color="auto" w:fill="auto"/>
      <w:spacing w:beforeLines="50" w:afterLines="50" w:line="360" w:lineRule="auto"/>
    </w:pPr>
    <w:rPr>
      <w:rFonts w:ascii="Cambria" w:eastAsia="黑体" w:hAnsi="Cambria" w:cstheme="minorBidi"/>
    </w:rPr>
  </w:style>
  <w:style w:type="character" w:customStyle="1" w:styleId="Charffd">
    <w:name w:val="一、标题 Char"/>
    <w:link w:val="affffffff8"/>
    <w:qFormat/>
    <w:locked/>
    <w:rsid w:val="00C8693D"/>
    <w:rPr>
      <w:rFonts w:ascii="Arial" w:eastAsia="黑体" w:hAnsi="Arial" w:cs="Arial"/>
      <w:b/>
      <w:bCs/>
      <w:sz w:val="28"/>
      <w:szCs w:val="28"/>
    </w:rPr>
  </w:style>
  <w:style w:type="paragraph" w:customStyle="1" w:styleId="affffffff8">
    <w:name w:val="一、标题"/>
    <w:basedOn w:val="20"/>
    <w:link w:val="Charffd"/>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9">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a">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b">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e">
    <w:name w:val="财务表格 Char"/>
    <w:link w:val="affffffffc"/>
    <w:qFormat/>
    <w:locked/>
    <w:rsid w:val="00C8693D"/>
    <w:rPr>
      <w:szCs w:val="21"/>
    </w:rPr>
  </w:style>
  <w:style w:type="paragraph" w:customStyle="1" w:styleId="affffffffc">
    <w:name w:val="财务表格"/>
    <w:basedOn w:val="a0"/>
    <w:link w:val="Charffe"/>
    <w:qFormat/>
    <w:rsid w:val="00C8693D"/>
    <w:pPr>
      <w:widowControl/>
      <w:jc w:val="left"/>
    </w:pPr>
    <w:rPr>
      <w:szCs w:val="21"/>
    </w:rPr>
  </w:style>
  <w:style w:type="character" w:customStyle="1" w:styleId="2Char7">
    <w:name w:val="财务表格2 Char"/>
    <w:link w:val="2ff8"/>
    <w:qFormat/>
    <w:locked/>
    <w:rsid w:val="00C8693D"/>
    <w:rPr>
      <w:szCs w:val="21"/>
    </w:rPr>
  </w:style>
  <w:style w:type="paragraph" w:customStyle="1" w:styleId="2ff8">
    <w:name w:val="财务表格2"/>
    <w:basedOn w:val="affffffffc"/>
    <w:link w:val="2Char7"/>
    <w:qFormat/>
    <w:rsid w:val="00C8693D"/>
  </w:style>
  <w:style w:type="paragraph" w:customStyle="1" w:styleId="3ff3">
    <w:name w:val="财务表格3"/>
    <w:basedOn w:val="affffffffc"/>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
    <w:name w:val="首行缩进 Char"/>
    <w:link w:val="affffffffd"/>
    <w:qFormat/>
    <w:locked/>
    <w:rsid w:val="00C8693D"/>
    <w:rPr>
      <w:sz w:val="24"/>
      <w:szCs w:val="24"/>
    </w:rPr>
  </w:style>
  <w:style w:type="paragraph" w:customStyle="1" w:styleId="affffffffd">
    <w:name w:val="首行缩进"/>
    <w:basedOn w:val="a0"/>
    <w:link w:val="Charfff"/>
    <w:qFormat/>
    <w:rsid w:val="00C8693D"/>
    <w:pPr>
      <w:spacing w:beforeLines="30" w:line="400" w:lineRule="atLeast"/>
      <w:ind w:firstLineChars="200" w:firstLine="200"/>
    </w:pPr>
    <w:rPr>
      <w:sz w:val="24"/>
      <w:szCs w:val="24"/>
    </w:rPr>
  </w:style>
  <w:style w:type="character" w:customStyle="1" w:styleId="Charfff0">
    <w:name w:val="脚注 Char"/>
    <w:link w:val="affffffffe"/>
    <w:qFormat/>
    <w:locked/>
    <w:rsid w:val="00C8693D"/>
    <w:rPr>
      <w:szCs w:val="24"/>
    </w:rPr>
  </w:style>
  <w:style w:type="paragraph" w:customStyle="1" w:styleId="affffffffe">
    <w:name w:val="脚注"/>
    <w:basedOn w:val="a0"/>
    <w:link w:val="Charfff0"/>
    <w:qFormat/>
    <w:rsid w:val="00C8693D"/>
    <w:rPr>
      <w:szCs w:val="24"/>
    </w:rPr>
  </w:style>
  <w:style w:type="character" w:customStyle="1" w:styleId="Charfff1">
    <w:name w:val="表格注释 Char"/>
    <w:link w:val="afffffffff"/>
    <w:qFormat/>
    <w:locked/>
    <w:rsid w:val="00C8693D"/>
    <w:rPr>
      <w:szCs w:val="21"/>
    </w:rPr>
  </w:style>
  <w:style w:type="paragraph" w:customStyle="1" w:styleId="afffffffff">
    <w:name w:val="表格注释"/>
    <w:basedOn w:val="a0"/>
    <w:next w:val="af"/>
    <w:link w:val="Charfff1"/>
    <w:qFormat/>
    <w:rsid w:val="00C8693D"/>
    <w:pPr>
      <w:spacing w:line="288" w:lineRule="auto"/>
    </w:pPr>
    <w:rPr>
      <w:szCs w:val="21"/>
    </w:rPr>
  </w:style>
  <w:style w:type="paragraph" w:customStyle="1" w:styleId="2ff9">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0">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2">
    <w:name w:val="回复正文 Char"/>
    <w:link w:val="afffffffff1"/>
    <w:qFormat/>
    <w:locked/>
    <w:rsid w:val="00C8693D"/>
    <w:rPr>
      <w:sz w:val="24"/>
      <w:szCs w:val="24"/>
    </w:rPr>
  </w:style>
  <w:style w:type="paragraph" w:customStyle="1" w:styleId="afffffffff1">
    <w:name w:val="回复正文"/>
    <w:basedOn w:val="a0"/>
    <w:link w:val="Charfff2"/>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8">
    <w:name w:val="标题2 Char"/>
    <w:link w:val="2ffa"/>
    <w:qFormat/>
    <w:locked/>
    <w:rsid w:val="00C8693D"/>
    <w:rPr>
      <w:rFonts w:ascii="Arial" w:hAnsi="Arial" w:cs="Arial"/>
      <w:b/>
      <w:bCs/>
      <w:sz w:val="28"/>
      <w:szCs w:val="28"/>
    </w:rPr>
  </w:style>
  <w:style w:type="paragraph" w:customStyle="1" w:styleId="2ffa">
    <w:name w:val="标题2"/>
    <w:basedOn w:val="20"/>
    <w:link w:val="2Char8"/>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f3">
    <w:name w:val="表蕊表头 Char"/>
    <w:link w:val="afffffffff2"/>
    <w:qFormat/>
    <w:locked/>
    <w:rsid w:val="00C8693D"/>
    <w:rPr>
      <w:rFonts w:ascii="Arial" w:hAnsi="Arial" w:cs="Arial"/>
      <w:b/>
      <w:szCs w:val="21"/>
    </w:rPr>
  </w:style>
  <w:style w:type="paragraph" w:customStyle="1" w:styleId="afffffffff2">
    <w:name w:val="表蕊表头"/>
    <w:basedOn w:val="a0"/>
    <w:link w:val="Charfff3"/>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3">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4">
    <w:name w:val="表头 Char"/>
    <w:link w:val="afffffffff4"/>
    <w:qFormat/>
    <w:locked/>
    <w:rsid w:val="00C8693D"/>
    <w:rPr>
      <w:rFonts w:ascii="Arial" w:hAnsi="Arial" w:cs="Arial"/>
      <w:b/>
      <w:szCs w:val="21"/>
    </w:rPr>
  </w:style>
  <w:style w:type="paragraph" w:customStyle="1" w:styleId="afffffffff4">
    <w:name w:val="表头"/>
    <w:basedOn w:val="a0"/>
    <w:link w:val="Charfff4"/>
    <w:qFormat/>
    <w:rsid w:val="00C8693D"/>
    <w:pPr>
      <w:spacing w:beforeLines="50"/>
      <w:ind w:firstLineChars="200" w:firstLine="200"/>
      <w:jc w:val="left"/>
    </w:pPr>
    <w:rPr>
      <w:rFonts w:ascii="Arial" w:hAnsi="Arial" w:cs="Arial"/>
      <w:b/>
      <w:szCs w:val="21"/>
    </w:rPr>
  </w:style>
  <w:style w:type="paragraph" w:customStyle="1" w:styleId="5f0">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5">
    <w:name w:val="津滨发展正文 Char"/>
    <w:link w:val="afffffffff5"/>
    <w:qFormat/>
    <w:locked/>
    <w:rsid w:val="00C8693D"/>
    <w:rPr>
      <w:rFonts w:ascii="Arial" w:eastAsia="Arial" w:hAnsi="宋体" w:cs="Arial"/>
      <w:sz w:val="24"/>
      <w:szCs w:val="24"/>
    </w:rPr>
  </w:style>
  <w:style w:type="paragraph" w:customStyle="1" w:styleId="afffffffff5">
    <w:name w:val="津滨发展正文"/>
    <w:basedOn w:val="a0"/>
    <w:link w:val="Charfff5"/>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6"/>
    <w:qFormat/>
    <w:locked/>
    <w:rsid w:val="00C8693D"/>
    <w:rPr>
      <w:rFonts w:ascii="Arial" w:hAnsi="Arial" w:cs="Arial"/>
      <w:color w:val="000000"/>
      <w:sz w:val="24"/>
    </w:rPr>
  </w:style>
  <w:style w:type="paragraph" w:customStyle="1" w:styleId="Charfff6">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6">
    <w:name w:val="目录样式"/>
    <w:basedOn w:val="21"/>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b">
    <w:name w:val="纯文本2"/>
    <w:basedOn w:val="a0"/>
    <w:uiPriority w:val="99"/>
    <w:qFormat/>
    <w:rsid w:val="00C8693D"/>
    <w:pPr>
      <w:adjustRightInd w:val="0"/>
    </w:pPr>
    <w:rPr>
      <w:rFonts w:ascii="宋体" w:eastAsia="宋体" w:hAnsi="Courier New" w:cs="Times New Roman"/>
      <w:szCs w:val="20"/>
    </w:rPr>
  </w:style>
  <w:style w:type="paragraph" w:customStyle="1" w:styleId="2ffc">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d">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7">
    <w:name w:val="表格左对齐"/>
    <w:uiPriority w:val="99"/>
    <w:qFormat/>
    <w:rsid w:val="00C8693D"/>
    <w:rPr>
      <w:rFonts w:ascii="Arial" w:eastAsia="宋体" w:hAnsi="Arial" w:cs="Arial"/>
      <w:szCs w:val="24"/>
    </w:rPr>
  </w:style>
  <w:style w:type="paragraph" w:customStyle="1" w:styleId="afffffffff8">
    <w:name w:val="表格居中"/>
    <w:uiPriority w:val="99"/>
    <w:qFormat/>
    <w:rsid w:val="00C8693D"/>
    <w:pPr>
      <w:jc w:val="center"/>
    </w:pPr>
    <w:rPr>
      <w:rFonts w:ascii="Arial" w:eastAsia="宋体" w:hAnsi="Arial" w:cs="Arial"/>
      <w:szCs w:val="24"/>
    </w:rPr>
  </w:style>
  <w:style w:type="paragraph" w:customStyle="1" w:styleId="afffffffff9">
    <w:name w:val="表格标题行"/>
    <w:basedOn w:val="a0"/>
    <w:uiPriority w:val="99"/>
    <w:qFormat/>
    <w:rsid w:val="00C8693D"/>
    <w:pPr>
      <w:jc w:val="center"/>
    </w:pPr>
    <w:rPr>
      <w:rFonts w:ascii="Arial" w:eastAsia="宋体" w:hAnsi="Arial" w:cs="Arial"/>
      <w:b/>
      <w:szCs w:val="24"/>
    </w:rPr>
  </w:style>
  <w:style w:type="paragraph" w:customStyle="1" w:styleId="afffffffffa">
    <w:name w:val="表格加粗居中"/>
    <w:uiPriority w:val="99"/>
    <w:qFormat/>
    <w:rsid w:val="00C8693D"/>
    <w:pPr>
      <w:jc w:val="center"/>
    </w:pPr>
    <w:rPr>
      <w:rFonts w:ascii="Arial" w:eastAsia="宋体" w:hAnsi="Arial" w:cs="宋体"/>
      <w:b/>
      <w:kern w:val="0"/>
      <w:szCs w:val="24"/>
    </w:rPr>
  </w:style>
  <w:style w:type="paragraph" w:customStyle="1" w:styleId="afffffffffb">
    <w:name w:val="表格加粗左对齐"/>
    <w:uiPriority w:val="99"/>
    <w:qFormat/>
    <w:rsid w:val="00C8693D"/>
    <w:rPr>
      <w:rFonts w:ascii="Arial" w:eastAsia="宋体" w:hAnsi="Arial" w:cs="Arial"/>
      <w:b/>
      <w:szCs w:val="21"/>
    </w:rPr>
  </w:style>
  <w:style w:type="paragraph" w:customStyle="1" w:styleId="afffffffffc">
    <w:name w:val="表格右对齐"/>
    <w:uiPriority w:val="99"/>
    <w:qFormat/>
    <w:rsid w:val="00C8693D"/>
    <w:pPr>
      <w:jc w:val="right"/>
    </w:pPr>
    <w:rPr>
      <w:rFonts w:ascii="Arial" w:eastAsia="宋体" w:hAnsi="Arial" w:cs="Arial"/>
      <w:szCs w:val="24"/>
    </w:rPr>
  </w:style>
  <w:style w:type="paragraph" w:customStyle="1" w:styleId="afffffffffd">
    <w:name w:val="表格单位"/>
    <w:uiPriority w:val="99"/>
    <w:qFormat/>
    <w:rsid w:val="00C8693D"/>
    <w:pPr>
      <w:keepNext/>
      <w:jc w:val="right"/>
    </w:pPr>
    <w:rPr>
      <w:rFonts w:ascii="Arial" w:eastAsia="宋体" w:hAnsi="Arial" w:cs="Arial"/>
      <w:szCs w:val="21"/>
    </w:rPr>
  </w:style>
  <w:style w:type="paragraph" w:customStyle="1" w:styleId="afffffffffe">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0"/>
    <w:uiPriority w:val="99"/>
    <w:qFormat/>
    <w:locked/>
    <w:rsid w:val="00C8693D"/>
    <w:rPr>
      <w:sz w:val="24"/>
    </w:rPr>
  </w:style>
  <w:style w:type="paragraph" w:customStyle="1" w:styleId="affffffffff0">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7">
    <w:name w:val="津滨正文 Char"/>
    <w:link w:val="affffffffff1"/>
    <w:qFormat/>
    <w:locked/>
    <w:rsid w:val="00C8693D"/>
    <w:rPr>
      <w:rFonts w:ascii="Arial" w:hAnsi="Arial" w:cs="Arial"/>
      <w:b/>
      <w:bCs/>
      <w:sz w:val="24"/>
      <w:szCs w:val="24"/>
    </w:rPr>
  </w:style>
  <w:style w:type="paragraph" w:customStyle="1" w:styleId="affffffffff1">
    <w:name w:val="津滨正文"/>
    <w:basedOn w:val="afffffffff5"/>
    <w:link w:val="Charfff7"/>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9"/>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7"/>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7"/>
    <w:next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b"/>
    <w:next w:val="affb"/>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b"/>
    <w:next w:val="a7"/>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8">
    <w:name w:val="正文样式 Char"/>
    <w:link w:val="affffffffff2"/>
    <w:qFormat/>
    <w:locked/>
    <w:rsid w:val="00C8693D"/>
    <w:rPr>
      <w:rFonts w:ascii="宋体" w:hAnsi="宋体"/>
      <w:bCs/>
      <w:spacing w:val="16"/>
      <w:kern w:val="28"/>
      <w:sz w:val="24"/>
      <w:szCs w:val="24"/>
    </w:rPr>
  </w:style>
  <w:style w:type="paragraph" w:customStyle="1" w:styleId="affffffffff2">
    <w:name w:val="正文样式"/>
    <w:basedOn w:val="a0"/>
    <w:link w:val="Charfff8"/>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4">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7">
    <w:name w:val="正文（1） Char"/>
    <w:link w:val="1fff3"/>
    <w:qFormat/>
    <w:locked/>
    <w:rsid w:val="00C8693D"/>
    <w:rPr>
      <w:rFonts w:ascii="黑体" w:eastAsia="黑体" w:hAnsi="宋体"/>
      <w:sz w:val="24"/>
      <w:szCs w:val="24"/>
    </w:rPr>
  </w:style>
  <w:style w:type="paragraph" w:customStyle="1" w:styleId="1fff3">
    <w:name w:val="正文（1）"/>
    <w:basedOn w:val="a0"/>
    <w:link w:val="1Char7"/>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e">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9">
    <w:name w:val="单位 Char"/>
    <w:link w:val="affffffffff3"/>
    <w:qFormat/>
    <w:locked/>
    <w:rsid w:val="00C8693D"/>
    <w:rPr>
      <w:rFonts w:ascii="黑体" w:eastAsia="黑体" w:hAnsi="Arial"/>
      <w:b/>
      <w:sz w:val="18"/>
      <w:lang w:eastAsia="ar-SA"/>
    </w:rPr>
  </w:style>
  <w:style w:type="paragraph" w:customStyle="1" w:styleId="affffffffff3">
    <w:name w:val="单位"/>
    <w:basedOn w:val="a0"/>
    <w:link w:val="Charfff9"/>
    <w:qFormat/>
    <w:rsid w:val="00C8693D"/>
    <w:pPr>
      <w:widowControl/>
      <w:suppressAutoHyphens/>
      <w:jc w:val="right"/>
    </w:pPr>
    <w:rPr>
      <w:rFonts w:ascii="黑体" w:eastAsia="黑体" w:hAnsi="Arial"/>
      <w:b/>
      <w:sz w:val="18"/>
      <w:lang w:eastAsia="ar-SA"/>
    </w:rPr>
  </w:style>
  <w:style w:type="paragraph" w:customStyle="1" w:styleId="4f4">
    <w:name w:val="纯文本4"/>
    <w:basedOn w:val="a0"/>
    <w:uiPriority w:val="99"/>
    <w:qFormat/>
    <w:rsid w:val="00C8693D"/>
    <w:pPr>
      <w:adjustRightInd w:val="0"/>
    </w:pPr>
    <w:rPr>
      <w:rFonts w:ascii="宋体" w:eastAsia="宋体" w:hAnsi="Courier New" w:cs="Times New Roman"/>
      <w:sz w:val="28"/>
      <w:szCs w:val="20"/>
    </w:rPr>
  </w:style>
  <w:style w:type="paragraph" w:customStyle="1" w:styleId="5f1">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5">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4">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4">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5">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0">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6">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2">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2"/>
    <w:uiPriority w:val="99"/>
    <w:qFormat/>
    <w:rsid w:val="00C8693D"/>
    <w:rPr>
      <w:rFonts w:ascii="Times New Roman" w:eastAsia="宋体" w:hAnsi="Times New Roman" w:cs="Times New Roman"/>
      <w:b/>
      <w:bCs/>
      <w:i/>
      <w:iCs/>
      <w:color w:val="5B9BD5"/>
      <w:szCs w:val="24"/>
    </w:rPr>
  </w:style>
  <w:style w:type="paragraph" w:customStyle="1" w:styleId="2fff3">
    <w:name w:val="书目2"/>
    <w:basedOn w:val="a0"/>
    <w:next w:val="a0"/>
    <w:uiPriority w:val="37"/>
    <w:unhideWhenUsed/>
    <w:qFormat/>
    <w:rsid w:val="00C8693D"/>
    <w:rPr>
      <w:rFonts w:ascii="Times New Roman" w:eastAsia="宋体" w:hAnsi="Times New Roman" w:cs="Times New Roman"/>
      <w:szCs w:val="24"/>
    </w:rPr>
  </w:style>
  <w:style w:type="paragraph" w:customStyle="1" w:styleId="2fff4">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5">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5"/>
    <w:uiPriority w:val="99"/>
    <w:qFormat/>
    <w:rsid w:val="00C8693D"/>
    <w:rPr>
      <w:rFonts w:ascii="Times New Roman" w:eastAsia="宋体" w:hAnsi="Times New Roman" w:cs="Times New Roman"/>
      <w:i/>
      <w:iCs/>
      <w:color w:val="000000"/>
      <w:szCs w:val="24"/>
    </w:rPr>
  </w:style>
  <w:style w:type="paragraph" w:customStyle="1" w:styleId="2fff6">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8">
    <w:name w:val="明显引用3"/>
    <w:basedOn w:val="a0"/>
    <w:next w:val="a0"/>
    <w:link w:val="2fff7"/>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7">
    <w:name w:val="明显引用 字符2"/>
    <w:link w:val="3ff8"/>
    <w:uiPriority w:val="30"/>
    <w:qFormat/>
    <w:rsid w:val="00C8693D"/>
    <w:rPr>
      <w:rFonts w:ascii="Times New Roman" w:eastAsia="宋体" w:hAnsi="Times New Roman" w:cs="Times New Roman"/>
      <w:b/>
      <w:bCs/>
      <w:i/>
      <w:iCs/>
      <w:color w:val="5B9BD5"/>
      <w:szCs w:val="24"/>
    </w:rPr>
  </w:style>
  <w:style w:type="paragraph" w:customStyle="1" w:styleId="3ff9">
    <w:name w:val="书目3"/>
    <w:basedOn w:val="a0"/>
    <w:next w:val="a0"/>
    <w:uiPriority w:val="37"/>
    <w:unhideWhenUsed/>
    <w:qFormat/>
    <w:rsid w:val="00C8693D"/>
    <w:rPr>
      <w:rFonts w:ascii="Times New Roman" w:eastAsia="宋体" w:hAnsi="Times New Roman" w:cs="Times New Roman"/>
      <w:szCs w:val="24"/>
    </w:rPr>
  </w:style>
  <w:style w:type="paragraph" w:customStyle="1" w:styleId="3ffa">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b">
    <w:name w:val="引用3"/>
    <w:basedOn w:val="a0"/>
    <w:next w:val="a0"/>
    <w:link w:val="2fff8"/>
    <w:uiPriority w:val="29"/>
    <w:unhideWhenUsed/>
    <w:qFormat/>
    <w:rsid w:val="00C8693D"/>
    <w:rPr>
      <w:rFonts w:ascii="Times New Roman" w:eastAsia="宋体" w:hAnsi="Times New Roman" w:cs="Times New Roman"/>
      <w:i/>
      <w:iCs/>
      <w:color w:val="000000"/>
      <w:szCs w:val="24"/>
    </w:rPr>
  </w:style>
  <w:style w:type="character" w:customStyle="1" w:styleId="2fff8">
    <w:name w:val="引用 字符2"/>
    <w:link w:val="3ffb"/>
    <w:uiPriority w:val="29"/>
    <w:qFormat/>
    <w:rsid w:val="00C8693D"/>
    <w:rPr>
      <w:rFonts w:ascii="Times New Roman" w:eastAsia="宋体" w:hAnsi="Times New Roman" w:cs="Times New Roman"/>
      <w:i/>
      <w:iCs/>
      <w:color w:val="000000"/>
      <w:szCs w:val="24"/>
    </w:rPr>
  </w:style>
  <w:style w:type="paragraph" w:customStyle="1" w:styleId="3ffc">
    <w:name w:val="修订3"/>
    <w:uiPriority w:val="99"/>
    <w:unhideWhenUsed/>
    <w:qFormat/>
    <w:rsid w:val="00C8693D"/>
    <w:rPr>
      <w:rFonts w:ascii="Times New Roman" w:eastAsia="宋体" w:hAnsi="Times New Roman" w:cs="Times New Roman"/>
      <w:szCs w:val="24"/>
    </w:rPr>
  </w:style>
  <w:style w:type="paragraph" w:customStyle="1" w:styleId="4f6">
    <w:name w:val="修订4"/>
    <w:uiPriority w:val="99"/>
    <w:unhideWhenUsed/>
    <w:qFormat/>
    <w:rsid w:val="00C8693D"/>
    <w:rPr>
      <w:rFonts w:ascii="Times New Roman" w:eastAsia="宋体" w:hAnsi="Times New Roman" w:cs="Times New Roman"/>
      <w:szCs w:val="24"/>
    </w:rPr>
  </w:style>
  <w:style w:type="paragraph" w:customStyle="1" w:styleId="TOC5">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7">
    <w:name w:val="书目4"/>
    <w:basedOn w:val="a0"/>
    <w:next w:val="a0"/>
    <w:uiPriority w:val="37"/>
    <w:unhideWhenUsed/>
    <w:qFormat/>
    <w:rsid w:val="00C8693D"/>
    <w:rPr>
      <w:rFonts w:ascii="Times New Roman" w:eastAsia="宋体" w:hAnsi="Times New Roman" w:cs="Times New Roman"/>
      <w:szCs w:val="24"/>
    </w:rPr>
  </w:style>
  <w:style w:type="paragraph" w:customStyle="1" w:styleId="TOC6">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3">
    <w:name w:val="书目5"/>
    <w:basedOn w:val="a0"/>
    <w:next w:val="a0"/>
    <w:uiPriority w:val="37"/>
    <w:unhideWhenUsed/>
    <w:qFormat/>
    <w:rsid w:val="00C8693D"/>
    <w:rPr>
      <w:rFonts w:ascii="Times New Roman" w:eastAsia="宋体" w:hAnsi="Times New Roman" w:cs="Times New Roman"/>
      <w:szCs w:val="24"/>
    </w:rPr>
  </w:style>
  <w:style w:type="paragraph" w:customStyle="1" w:styleId="TOC7">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4">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9">
    <w:name w:val="书籍标题2"/>
    <w:uiPriority w:val="33"/>
    <w:qFormat/>
    <w:rsid w:val="00C8693D"/>
    <w:rPr>
      <w:b/>
      <w:bCs/>
      <w:smallCaps/>
      <w:spacing w:val="5"/>
    </w:rPr>
  </w:style>
  <w:style w:type="paragraph" w:customStyle="1" w:styleId="affffffffff6">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7">
    <w:name w:val="表格数字"/>
    <w:basedOn w:val="a0"/>
    <w:link w:val="Charfffa"/>
    <w:uiPriority w:val="6"/>
    <w:qFormat/>
    <w:rsid w:val="00C8693D"/>
    <w:pPr>
      <w:widowControl/>
      <w:jc w:val="right"/>
    </w:pPr>
    <w:rPr>
      <w:rFonts w:ascii="Times New Roman" w:eastAsia="宋体" w:hAnsi="Times New Roman" w:cs="Arial"/>
      <w:szCs w:val="21"/>
    </w:rPr>
  </w:style>
  <w:style w:type="character" w:customStyle="1" w:styleId="Charfffa">
    <w:name w:val="表格数字 Char"/>
    <w:link w:val="affffffffff7"/>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8">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d">
    <w:name w:val="明显引用 字符3"/>
    <w:uiPriority w:val="99"/>
    <w:rsid w:val="00C8693D"/>
    <w:rPr>
      <w:rFonts w:ascii="等线" w:eastAsia="等线" w:hAnsi="等线" w:cs="Times New Roman"/>
      <w:i/>
      <w:iCs/>
      <w:color w:val="5B9BD5"/>
      <w:kern w:val="2"/>
      <w:sz w:val="21"/>
      <w:szCs w:val="22"/>
    </w:rPr>
  </w:style>
  <w:style w:type="paragraph" w:customStyle="1" w:styleId="4f9">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a">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e">
    <w:name w:val="引用 字符3"/>
    <w:uiPriority w:val="99"/>
    <w:rsid w:val="00C8693D"/>
    <w:rPr>
      <w:rFonts w:ascii="等线" w:eastAsia="等线" w:hAnsi="等线" w:cs="Times New Roman"/>
      <w:i/>
      <w:iCs/>
      <w:color w:val="404040"/>
      <w:kern w:val="2"/>
      <w:sz w:val="21"/>
      <w:szCs w:val="22"/>
    </w:rPr>
  </w:style>
  <w:style w:type="paragraph" w:customStyle="1" w:styleId="TOC9">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
    <w:name w:val="书籍标题3"/>
    <w:uiPriority w:val="33"/>
    <w:qFormat/>
    <w:rsid w:val="00C8693D"/>
    <w:rPr>
      <w:b/>
      <w:bCs/>
      <w:smallCaps/>
      <w:spacing w:val="5"/>
    </w:rPr>
  </w:style>
  <w:style w:type="paragraph" w:customStyle="1" w:styleId="4fb">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5">
    <w:name w:val="正文文本 3 Char"/>
    <w:qFormat/>
    <w:rsid w:val="00C8693D"/>
    <w:rPr>
      <w:rFonts w:ascii="Times New Roman" w:hAnsi="Times New Roman"/>
      <w:sz w:val="16"/>
    </w:rPr>
  </w:style>
  <w:style w:type="character" w:customStyle="1" w:styleId="Charfffb">
    <w:name w:val="签名 Char"/>
    <w:qFormat/>
    <w:rsid w:val="00C8693D"/>
    <w:rPr>
      <w:rFonts w:ascii="Times New Roman" w:hAnsi="Times New Roman"/>
      <w:kern w:val="2"/>
      <w:sz w:val="21"/>
      <w:szCs w:val="24"/>
    </w:rPr>
  </w:style>
  <w:style w:type="character" w:customStyle="1" w:styleId="3Char6">
    <w:name w:val="正文文本缩进 3 Char"/>
    <w:uiPriority w:val="99"/>
    <w:qFormat/>
    <w:rsid w:val="00C8693D"/>
    <w:rPr>
      <w:rFonts w:ascii="宋体" w:hAnsi="Times New Roman"/>
      <w:b/>
      <w:kern w:val="2"/>
      <w:sz w:val="32"/>
    </w:rPr>
  </w:style>
  <w:style w:type="character" w:customStyle="1" w:styleId="Charfffc">
    <w:name w:val="标题 Char"/>
    <w:qFormat/>
    <w:rsid w:val="00C8693D"/>
    <w:rPr>
      <w:rFonts w:ascii="Arial" w:hAnsi="Arial" w:cs="Arial"/>
      <w:b/>
      <w:bCs/>
      <w:kern w:val="2"/>
      <w:sz w:val="32"/>
      <w:szCs w:val="32"/>
      <w:shd w:val="clear" w:color="auto" w:fill="000080"/>
    </w:rPr>
  </w:style>
  <w:style w:type="character" w:customStyle="1" w:styleId="Charfffd">
    <w:name w:val="列表项目符号 Char"/>
    <w:qFormat/>
    <w:rsid w:val="00C8693D"/>
    <w:rPr>
      <w:rFonts w:ascii="Times New Roman" w:hAnsi="Times New Roman"/>
      <w:kern w:val="2"/>
      <w:sz w:val="21"/>
      <w:szCs w:val="24"/>
    </w:rPr>
  </w:style>
  <w:style w:type="character" w:customStyle="1" w:styleId="Charfffe">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f">
    <w:name w:val="宏文本 Char"/>
    <w:semiHidden/>
    <w:qFormat/>
    <w:rsid w:val="00C8693D"/>
    <w:rPr>
      <w:rFonts w:ascii="Courier New" w:hAnsi="Courier New" w:cs="Courier New"/>
      <w:color w:val="333333"/>
      <w:lang w:eastAsia="en-US"/>
    </w:rPr>
  </w:style>
  <w:style w:type="character" w:customStyle="1" w:styleId="Charffff0">
    <w:name w:val="注释标题 Char"/>
    <w:qFormat/>
    <w:rsid w:val="00C8693D"/>
    <w:rPr>
      <w:rFonts w:ascii="Times New Roman" w:hAnsi="Times New Roman"/>
      <w:kern w:val="2"/>
      <w:sz w:val="21"/>
      <w:szCs w:val="24"/>
    </w:rPr>
  </w:style>
  <w:style w:type="character" w:customStyle="1" w:styleId="Charffff1">
    <w:name w:val="电子邮件签名 Char"/>
    <w:qFormat/>
    <w:rsid w:val="00C8693D"/>
    <w:rPr>
      <w:rFonts w:ascii="Times New Roman" w:hAnsi="Times New Roman"/>
      <w:kern w:val="2"/>
      <w:sz w:val="21"/>
      <w:szCs w:val="24"/>
    </w:rPr>
  </w:style>
  <w:style w:type="character" w:customStyle="1" w:styleId="Charffff2">
    <w:name w:val="称呼 Char"/>
    <w:semiHidden/>
    <w:qFormat/>
    <w:rsid w:val="00C8693D"/>
    <w:rPr>
      <w:rFonts w:ascii="Times New Roman" w:hAnsi="Times New Roman"/>
      <w:kern w:val="2"/>
      <w:sz w:val="21"/>
      <w:szCs w:val="24"/>
    </w:rPr>
  </w:style>
  <w:style w:type="character" w:customStyle="1" w:styleId="Charffff3">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9"/>
    <w:qFormat/>
    <w:rsid w:val="00C8693D"/>
    <w:rPr>
      <w:rFonts w:ascii="Times New Roman" w:eastAsia="等线" w:hAnsi="Times New Roman" w:cs="Times New Roman"/>
      <w:szCs w:val="21"/>
    </w:rPr>
  </w:style>
  <w:style w:type="character" w:customStyle="1" w:styleId="2Char9">
    <w:name w:val="正文首行缩进 2 Char"/>
    <w:link w:val="96"/>
    <w:qFormat/>
    <w:rsid w:val="00C8693D"/>
    <w:rPr>
      <w:rFonts w:ascii="Times New Roman" w:eastAsia="等线" w:hAnsi="Times New Roman" w:cs="Times New Roman"/>
      <w:szCs w:val="21"/>
    </w:rPr>
  </w:style>
  <w:style w:type="character" w:customStyle="1" w:styleId="Charffff4">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a">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b">
    <w:name w:val="正文文本首行缩进 字符2"/>
    <w:uiPriority w:val="99"/>
    <w:rsid w:val="00C8693D"/>
  </w:style>
  <w:style w:type="character" w:customStyle="1" w:styleId="2fffc">
    <w:name w:val="页眉 字符2"/>
    <w:aliases w:val="联证页眉 字符1,hdr 字符1,Cover Page 字符1,h 字符1,g 字符1,页眉cover 字符1,页眉2 字符1"/>
    <w:uiPriority w:val="99"/>
    <w:qFormat/>
    <w:rsid w:val="00C8693D"/>
    <w:rPr>
      <w:sz w:val="18"/>
      <w:szCs w:val="18"/>
    </w:rPr>
  </w:style>
  <w:style w:type="character" w:customStyle="1" w:styleId="2fffd">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0">
    <w:name w:val="正文文本首行缩进 字符3"/>
    <w:uiPriority w:val="99"/>
    <w:rsid w:val="00C8693D"/>
    <w:rPr>
      <w:rFonts w:ascii="Calibri" w:eastAsia="等线" w:hAnsi="Calibri" w:cs="Times New Roman"/>
      <w:sz w:val="21"/>
      <w:szCs w:val="22"/>
    </w:rPr>
  </w:style>
  <w:style w:type="character" w:customStyle="1" w:styleId="3fff1">
    <w:name w:val="尾注文本 字符3"/>
    <w:uiPriority w:val="99"/>
    <w:qFormat/>
    <w:rsid w:val="00C8693D"/>
    <w:rPr>
      <w:rFonts w:ascii="等线" w:eastAsia="等线" w:hAnsi="等线" w:cs="Times New Roman"/>
      <w:sz w:val="21"/>
      <w:szCs w:val="21"/>
    </w:rPr>
  </w:style>
  <w:style w:type="character" w:customStyle="1" w:styleId="2fffe">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b">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c">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d">
    <w:name w:val="批注框文本 Char2"/>
    <w:uiPriority w:val="99"/>
    <w:qFormat/>
    <w:rsid w:val="00C8693D"/>
    <w:rPr>
      <w:rFonts w:ascii="Times New Roman" w:eastAsia="等线" w:hAnsi="Times New Roman" w:cs="Times New Roman"/>
      <w:sz w:val="18"/>
      <w:szCs w:val="18"/>
    </w:rPr>
  </w:style>
  <w:style w:type="character" w:customStyle="1" w:styleId="Char2e">
    <w:name w:val="批注文字 Char2"/>
    <w:uiPriority w:val="99"/>
    <w:qFormat/>
    <w:rsid w:val="00C8693D"/>
    <w:rPr>
      <w:rFonts w:ascii="Times New Roman" w:eastAsia="等线" w:hAnsi="Times New Roman" w:cs="Times New Roman"/>
      <w:szCs w:val="24"/>
    </w:rPr>
  </w:style>
  <w:style w:type="character" w:customStyle="1" w:styleId="Char2f">
    <w:name w:val="文档结构图 Char2"/>
    <w:qFormat/>
    <w:rsid w:val="00C8693D"/>
    <w:rPr>
      <w:rFonts w:ascii="Times New Roman" w:eastAsia="等线" w:hAnsi="Times New Roman" w:cs="Times New Roman"/>
      <w:szCs w:val="24"/>
      <w:shd w:val="clear" w:color="auto" w:fill="000080"/>
    </w:rPr>
  </w:style>
  <w:style w:type="character" w:customStyle="1" w:styleId="Char2f0">
    <w:name w:val="批注主题 Char2"/>
    <w:qFormat/>
    <w:rsid w:val="00C8693D"/>
    <w:rPr>
      <w:rFonts w:ascii="Times New Roman" w:eastAsia="等线" w:hAnsi="Times New Roman" w:cs="Times New Roman"/>
      <w:b/>
      <w:bCs/>
      <w:szCs w:val="24"/>
    </w:rPr>
  </w:style>
  <w:style w:type="character" w:customStyle="1" w:styleId="Char2f1">
    <w:name w:val="正文文本 Char2"/>
    <w:rsid w:val="00C8693D"/>
    <w:rPr>
      <w:rFonts w:ascii="Times New Roman" w:eastAsia="等线" w:hAnsi="Times New Roman" w:cs="Times New Roman"/>
      <w:szCs w:val="24"/>
    </w:rPr>
  </w:style>
  <w:style w:type="character" w:customStyle="1" w:styleId="Char2f2">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f3">
    <w:name w:val="脚注文本 Char2"/>
    <w:qFormat/>
    <w:rsid w:val="00C8693D"/>
    <w:rPr>
      <w:rFonts w:ascii="Times New Roman" w:eastAsia="等线" w:hAnsi="Times New Roman" w:cs="Times New Roman"/>
      <w:sz w:val="18"/>
      <w:szCs w:val="18"/>
    </w:rPr>
  </w:style>
  <w:style w:type="character" w:customStyle="1" w:styleId="Char2f4">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0">
    <w:name w:val="HTML 预设格式 Char2"/>
    <w:rsid w:val="00C8693D"/>
    <w:rPr>
      <w:rFonts w:ascii="宋体" w:hAnsi="宋体" w:cs="宋体"/>
      <w:sz w:val="24"/>
      <w:szCs w:val="24"/>
    </w:rPr>
  </w:style>
  <w:style w:type="character" w:customStyle="1" w:styleId="Char2f5">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f6">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d">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f7">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8">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e">
    <w:name w:val="列出段落 Char3"/>
    <w:uiPriority w:val="34"/>
    <w:qFormat/>
    <w:rsid w:val="00C8693D"/>
    <w:rPr>
      <w:kern w:val="2"/>
      <w:sz w:val="21"/>
      <w:szCs w:val="22"/>
    </w:rPr>
  </w:style>
  <w:style w:type="paragraph" w:customStyle="1" w:styleId="affffffffff8">
    <w:name w:val="表格"/>
    <w:basedOn w:val="af"/>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2">
    <w:name w:val="列表段落 字符3"/>
    <w:aliases w:val="附注标题 字符1"/>
    <w:uiPriority w:val="34"/>
    <w:qFormat/>
    <w:rsid w:val="00C8693D"/>
    <w:rPr>
      <w:rFonts w:ascii="等线" w:eastAsia="等线" w:hAnsi="等线" w:cs="Times New Roman"/>
      <w:szCs w:val="21"/>
    </w:rPr>
  </w:style>
  <w:style w:type="character" w:customStyle="1" w:styleId="4fc">
    <w:name w:val="页眉 字符4"/>
    <w:uiPriority w:val="99"/>
    <w:qFormat/>
    <w:rsid w:val="00C8693D"/>
    <w:rPr>
      <w:sz w:val="18"/>
      <w:szCs w:val="18"/>
    </w:rPr>
  </w:style>
  <w:style w:type="character" w:customStyle="1" w:styleId="3fff3">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d">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e">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0">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0">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1">
    <w:name w:val="批注框文本 字符2"/>
    <w:uiPriority w:val="99"/>
    <w:rsid w:val="00C8693D"/>
    <w:rPr>
      <w:rFonts w:ascii="等线" w:eastAsia="等线" w:hAnsi="等线"/>
      <w:kern w:val="2"/>
      <w:sz w:val="18"/>
      <w:szCs w:val="18"/>
    </w:rPr>
  </w:style>
  <w:style w:type="character" w:customStyle="1" w:styleId="2ffff2">
    <w:name w:val="批注主题 字符2"/>
    <w:qFormat/>
    <w:rsid w:val="00C8693D"/>
    <w:rPr>
      <w:rFonts w:ascii="等线" w:eastAsia="等线" w:hAnsi="等线" w:cs="Times New Roman"/>
      <w:b/>
      <w:bCs/>
      <w:kern w:val="2"/>
      <w:sz w:val="21"/>
      <w:szCs w:val="21"/>
    </w:rPr>
  </w:style>
  <w:style w:type="character" w:customStyle="1" w:styleId="2ffff3">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4">
    <w:name w:val="宏文本 字符2"/>
    <w:semiHidden/>
    <w:rsid w:val="00C8693D"/>
    <w:rPr>
      <w:rFonts w:ascii="Courier New" w:hAnsi="Courier New" w:cs="Courier New"/>
      <w:kern w:val="2"/>
      <w:sz w:val="24"/>
      <w:szCs w:val="24"/>
    </w:rPr>
  </w:style>
  <w:style w:type="character" w:customStyle="1" w:styleId="2ffff5">
    <w:name w:val="注释标题 字符2"/>
    <w:rsid w:val="00C8693D"/>
    <w:rPr>
      <w:rFonts w:ascii="等线" w:eastAsia="等线" w:hAnsi="等线"/>
      <w:kern w:val="2"/>
      <w:sz w:val="21"/>
      <w:szCs w:val="21"/>
    </w:rPr>
  </w:style>
  <w:style w:type="character" w:customStyle="1" w:styleId="2ffff6">
    <w:name w:val="电子邮件签名 字符2"/>
    <w:rsid w:val="00C8693D"/>
    <w:rPr>
      <w:rFonts w:ascii="等线" w:eastAsia="等线" w:hAnsi="等线"/>
      <w:kern w:val="2"/>
      <w:sz w:val="21"/>
      <w:szCs w:val="21"/>
    </w:rPr>
  </w:style>
  <w:style w:type="character" w:customStyle="1" w:styleId="2ffff7">
    <w:name w:val="称呼 字符2"/>
    <w:rsid w:val="00C8693D"/>
    <w:rPr>
      <w:rFonts w:ascii="等线" w:eastAsia="等线" w:hAnsi="等线"/>
      <w:kern w:val="2"/>
      <w:sz w:val="21"/>
      <w:szCs w:val="21"/>
    </w:rPr>
  </w:style>
  <w:style w:type="character" w:customStyle="1" w:styleId="2ffff8">
    <w:name w:val="结束语 字符2"/>
    <w:rsid w:val="00C8693D"/>
    <w:rPr>
      <w:rFonts w:ascii="等线" w:eastAsia="等线" w:hAnsi="等线"/>
      <w:kern w:val="2"/>
      <w:sz w:val="21"/>
      <w:szCs w:val="21"/>
    </w:rPr>
  </w:style>
  <w:style w:type="character" w:customStyle="1" w:styleId="Char21">
    <w:name w:val="列出段落 Char2"/>
    <w:link w:val="ad"/>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0">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5">
    <w:name w:val="招股书格式5"/>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6">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7">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9">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8">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9">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a">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1">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4">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b">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f">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978461440">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2970-0140-4FB9-BAE5-2D832EEC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8615001221590</cp:lastModifiedBy>
  <cp:revision>9</cp:revision>
  <cp:lastPrinted>2020-08-14T08:21:00Z</cp:lastPrinted>
  <dcterms:created xsi:type="dcterms:W3CDTF">2022-08-10T08:41:00Z</dcterms:created>
  <dcterms:modified xsi:type="dcterms:W3CDTF">2022-08-11T08:03:00Z</dcterms:modified>
</cp:coreProperties>
</file>