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56370" w14:textId="22B5F956" w:rsidR="00903D34" w:rsidRPr="00903D34" w:rsidRDefault="00903D34" w:rsidP="00903D34">
      <w:pPr>
        <w:widowControl/>
        <w:spacing w:line="460" w:lineRule="exact"/>
        <w:jc w:val="left"/>
        <w:rPr>
          <w:rFonts w:ascii="Times New Roman" w:eastAsia="宋体" w:hAnsi="Times New Roman" w:cs="宋体"/>
          <w:kern w:val="0"/>
          <w:sz w:val="24"/>
          <w:szCs w:val="24"/>
        </w:rPr>
      </w:pPr>
      <w:bookmarkStart w:id="0" w:name="_Hlk18081913"/>
      <w:r w:rsidRPr="00903D34">
        <w:rPr>
          <w:rFonts w:ascii="Times New Roman" w:eastAsia="宋体" w:hAnsi="Times New Roman" w:cs="宋体"/>
          <w:kern w:val="0"/>
          <w:sz w:val="24"/>
          <w:szCs w:val="24"/>
        </w:rPr>
        <w:t>股票代码：</w:t>
      </w:r>
      <w:r w:rsidRPr="00903D34">
        <w:rPr>
          <w:rFonts w:ascii="Times New Roman" w:eastAsia="宋体" w:hAnsi="Times New Roman" w:cs="宋体"/>
          <w:kern w:val="0"/>
          <w:sz w:val="24"/>
          <w:szCs w:val="24"/>
        </w:rPr>
        <w:t xml:space="preserve">600860           </w:t>
      </w:r>
      <w:r w:rsidRPr="00903D34">
        <w:rPr>
          <w:rFonts w:ascii="Times New Roman" w:eastAsia="宋体" w:hAnsi="Times New Roman" w:cs="宋体"/>
          <w:kern w:val="0"/>
          <w:sz w:val="24"/>
          <w:szCs w:val="24"/>
        </w:rPr>
        <w:t>股票简称：京城</w:t>
      </w:r>
      <w:r w:rsidRPr="00903D34">
        <w:rPr>
          <w:rFonts w:ascii="Times New Roman" w:eastAsia="宋体" w:hAnsi="Times New Roman" w:cs="宋体" w:hint="eastAsia"/>
          <w:kern w:val="0"/>
          <w:sz w:val="24"/>
          <w:szCs w:val="24"/>
        </w:rPr>
        <w:t>股份</w:t>
      </w:r>
      <w:r w:rsidRPr="00903D34">
        <w:rPr>
          <w:rFonts w:ascii="Times New Roman" w:eastAsia="宋体" w:hAnsi="Times New Roman" w:cs="宋体"/>
          <w:kern w:val="0"/>
          <w:sz w:val="24"/>
          <w:szCs w:val="24"/>
        </w:rPr>
        <w:t xml:space="preserve">        </w:t>
      </w:r>
      <w:r w:rsidRPr="00903D34">
        <w:rPr>
          <w:rFonts w:ascii="Times New Roman" w:eastAsia="宋体" w:hAnsi="Times New Roman" w:cs="宋体"/>
          <w:kern w:val="0"/>
          <w:sz w:val="24"/>
          <w:szCs w:val="24"/>
        </w:rPr>
        <w:t>编号：临</w:t>
      </w:r>
      <w:r w:rsidRPr="00903D34">
        <w:rPr>
          <w:rFonts w:ascii="Times New Roman" w:eastAsia="宋体" w:hAnsi="Times New Roman" w:cs="宋体"/>
          <w:kern w:val="0"/>
          <w:sz w:val="24"/>
          <w:szCs w:val="24"/>
        </w:rPr>
        <w:t>2022</w:t>
      </w:r>
      <w:r w:rsidRPr="00903D34">
        <w:rPr>
          <w:rFonts w:ascii="Times New Roman" w:eastAsia="宋体" w:hAnsi="Times New Roman" w:cs="宋体" w:hint="eastAsia"/>
          <w:kern w:val="0"/>
          <w:sz w:val="24"/>
          <w:szCs w:val="24"/>
        </w:rPr>
        <w:t>-</w:t>
      </w:r>
      <w:r w:rsidR="00005154">
        <w:rPr>
          <w:rFonts w:ascii="Times New Roman" w:eastAsia="宋体" w:hAnsi="Times New Roman" w:cs="宋体"/>
          <w:kern w:val="0"/>
          <w:sz w:val="24"/>
          <w:szCs w:val="24"/>
        </w:rPr>
        <w:t>054</w:t>
      </w:r>
    </w:p>
    <w:p w14:paraId="42A4B5ED" w14:textId="77777777" w:rsidR="00903D34" w:rsidRPr="00903D34" w:rsidRDefault="00903D34" w:rsidP="00903D34">
      <w:pPr>
        <w:widowControl/>
        <w:spacing w:line="460" w:lineRule="exact"/>
        <w:ind w:firstLine="57"/>
        <w:jc w:val="left"/>
        <w:rPr>
          <w:rFonts w:ascii="宋体" w:eastAsia="宋体" w:hAnsi="宋体" w:cs="宋体"/>
          <w:kern w:val="0"/>
          <w:sz w:val="24"/>
          <w:szCs w:val="24"/>
        </w:rPr>
      </w:pPr>
    </w:p>
    <w:p w14:paraId="43E410DA" w14:textId="77777777" w:rsidR="00903D34" w:rsidRPr="00903D34" w:rsidRDefault="00903D34" w:rsidP="00903D34">
      <w:pPr>
        <w:widowControl/>
        <w:adjustRightInd w:val="0"/>
        <w:snapToGrid w:val="0"/>
        <w:spacing w:line="460" w:lineRule="exact"/>
        <w:jc w:val="center"/>
        <w:rPr>
          <w:rFonts w:ascii="宋体" w:eastAsia="宋体" w:hAnsi="宋体" w:cs="宋体"/>
          <w:b/>
          <w:color w:val="FF0000"/>
          <w:kern w:val="0"/>
          <w:sz w:val="36"/>
          <w:szCs w:val="36"/>
        </w:rPr>
      </w:pPr>
      <w:r w:rsidRPr="00903D34">
        <w:rPr>
          <w:rFonts w:ascii="Times New Roman" w:eastAsia="宋体" w:hAnsi="Times New Roman" w:cs="宋体" w:hint="eastAsia"/>
          <w:b/>
          <w:color w:val="FF0000"/>
          <w:kern w:val="0"/>
          <w:sz w:val="36"/>
          <w:szCs w:val="36"/>
        </w:rPr>
        <w:t>北</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城</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机</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电</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股</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份</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有</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限</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司</w:t>
      </w:r>
    </w:p>
    <w:p w14:paraId="1F67472D" w14:textId="77777777" w:rsidR="00903D34" w:rsidRPr="00903D34" w:rsidRDefault="00903D34" w:rsidP="00903D34">
      <w:pPr>
        <w:widowControl/>
        <w:adjustRightInd w:val="0"/>
        <w:snapToGrid w:val="0"/>
        <w:spacing w:line="460" w:lineRule="exact"/>
        <w:jc w:val="left"/>
        <w:rPr>
          <w:rFonts w:ascii="宋体" w:eastAsia="宋体" w:hAnsi="宋体" w:cs="宋体"/>
          <w:b/>
          <w:caps/>
          <w:color w:val="FF0000"/>
          <w:kern w:val="0"/>
          <w:sz w:val="32"/>
          <w:szCs w:val="32"/>
        </w:rPr>
      </w:pPr>
      <w:r w:rsidRPr="00903D34">
        <w:rPr>
          <w:rFonts w:ascii="宋体" w:eastAsia="宋体" w:hAnsi="宋体" w:cs="宋体"/>
          <w:b/>
          <w:caps/>
          <w:color w:val="FF0000"/>
          <w:kern w:val="0"/>
          <w:sz w:val="32"/>
          <w:szCs w:val="32"/>
        </w:rPr>
        <w:t>Beijing Jingcheng Machinery Electric Company Limited</w:t>
      </w:r>
    </w:p>
    <w:p w14:paraId="582243DE" w14:textId="77777777" w:rsidR="00903D34" w:rsidRPr="00903D34" w:rsidRDefault="00903D34" w:rsidP="00903D34">
      <w:pPr>
        <w:widowControl/>
        <w:adjustRightInd w:val="0"/>
        <w:snapToGrid w:val="0"/>
        <w:spacing w:line="460" w:lineRule="exact"/>
        <w:jc w:val="center"/>
        <w:rPr>
          <w:rFonts w:ascii="宋体" w:eastAsia="宋体" w:hAnsi="宋体" w:cs="宋体"/>
          <w:b/>
          <w:i/>
          <w:color w:val="FF0000"/>
          <w:kern w:val="0"/>
          <w:sz w:val="32"/>
          <w:szCs w:val="32"/>
        </w:rPr>
      </w:pPr>
      <w:r w:rsidRPr="00903D34">
        <w:rPr>
          <w:rFonts w:ascii="宋体" w:eastAsia="宋体" w:hAnsi="宋体" w:cs="宋体" w:hint="eastAsia"/>
          <w:b/>
          <w:i/>
          <w:color w:val="FF0000"/>
          <w:kern w:val="0"/>
          <w:sz w:val="32"/>
          <w:szCs w:val="32"/>
        </w:rPr>
        <w:t>(在中华人民共和国注册成立之股份有限公司)</w:t>
      </w:r>
    </w:p>
    <w:p w14:paraId="5C513495" w14:textId="77777777" w:rsidR="00DC3661" w:rsidRDefault="00903D34" w:rsidP="00903D34">
      <w:pPr>
        <w:widowControl/>
        <w:spacing w:line="480" w:lineRule="exact"/>
        <w:jc w:val="center"/>
        <w:rPr>
          <w:rFonts w:ascii="Times New Roman" w:eastAsia="宋体" w:hAnsi="Times New Roman" w:cs="宋体"/>
          <w:b/>
          <w:bCs/>
          <w:color w:val="FF0000"/>
          <w:kern w:val="0"/>
          <w:sz w:val="32"/>
          <w:szCs w:val="32"/>
        </w:rPr>
      </w:pPr>
      <w:r w:rsidRPr="00903D34">
        <w:rPr>
          <w:rFonts w:ascii="Times New Roman" w:eastAsia="宋体" w:hAnsi="Times New Roman" w:cs="宋体" w:hint="eastAsia"/>
          <w:b/>
          <w:bCs/>
          <w:color w:val="FF0000"/>
          <w:kern w:val="0"/>
          <w:sz w:val="32"/>
          <w:szCs w:val="32"/>
        </w:rPr>
        <w:t>关于</w:t>
      </w:r>
      <w:r w:rsidR="00C11CCD">
        <w:rPr>
          <w:rFonts w:ascii="Times New Roman" w:eastAsia="宋体" w:hAnsi="Times New Roman" w:cs="宋体" w:hint="eastAsia"/>
          <w:b/>
          <w:bCs/>
          <w:color w:val="FF0000"/>
          <w:kern w:val="0"/>
          <w:sz w:val="32"/>
          <w:szCs w:val="32"/>
        </w:rPr>
        <w:t>发行股份及支付现金购买资产并募集配套资金之</w:t>
      </w:r>
    </w:p>
    <w:p w14:paraId="4DE5F743" w14:textId="26747249" w:rsidR="00903D34" w:rsidRPr="00903D34" w:rsidRDefault="00C11CCD" w:rsidP="00903D34">
      <w:pPr>
        <w:widowControl/>
        <w:spacing w:line="480" w:lineRule="exact"/>
        <w:jc w:val="center"/>
        <w:rPr>
          <w:rFonts w:ascii="宋体" w:eastAsia="宋体" w:hAnsi="宋体" w:cs="宋体"/>
          <w:b/>
          <w:bCs/>
          <w:color w:val="FF0000"/>
          <w:kern w:val="0"/>
          <w:sz w:val="32"/>
          <w:szCs w:val="32"/>
        </w:rPr>
      </w:pPr>
      <w:r>
        <w:rPr>
          <w:rFonts w:ascii="Times New Roman" w:eastAsia="宋体" w:hAnsi="Times New Roman" w:cs="宋体" w:hint="eastAsia"/>
          <w:b/>
          <w:bCs/>
          <w:color w:val="FF0000"/>
          <w:kern w:val="0"/>
          <w:sz w:val="32"/>
          <w:szCs w:val="32"/>
        </w:rPr>
        <w:t>非公开发行股票发行情况报告书披露的</w:t>
      </w:r>
      <w:r w:rsidR="005229B4">
        <w:rPr>
          <w:rFonts w:ascii="Times New Roman" w:eastAsia="宋体" w:hAnsi="Times New Roman" w:cs="宋体" w:hint="eastAsia"/>
          <w:b/>
          <w:bCs/>
          <w:color w:val="FF0000"/>
          <w:kern w:val="0"/>
          <w:sz w:val="32"/>
          <w:szCs w:val="32"/>
        </w:rPr>
        <w:t>提示性公</w:t>
      </w:r>
      <w:r w:rsidR="00903D34" w:rsidRPr="00903D34">
        <w:rPr>
          <w:rFonts w:ascii="Times New Roman" w:eastAsia="宋体" w:hAnsi="Times New Roman" w:cs="宋体" w:hint="eastAsia"/>
          <w:b/>
          <w:bCs/>
          <w:color w:val="FF0000"/>
          <w:kern w:val="0"/>
          <w:sz w:val="32"/>
          <w:szCs w:val="32"/>
        </w:rPr>
        <w:t>告</w:t>
      </w:r>
    </w:p>
    <w:p w14:paraId="0A4BB6C9" w14:textId="77777777" w:rsidR="00903D34" w:rsidRPr="00903D34" w:rsidRDefault="00903D34" w:rsidP="00903D34">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jc w:val="left"/>
        <w:rPr>
          <w:rFonts w:ascii="仿宋_GB2312" w:eastAsia="仿宋_GB2312" w:hAnsi="宋体" w:cs="宋体"/>
          <w:b/>
          <w:color w:val="000000"/>
          <w:kern w:val="0"/>
          <w:sz w:val="24"/>
          <w:szCs w:val="24"/>
        </w:rPr>
      </w:pPr>
      <w:r w:rsidRPr="00903D34">
        <w:rPr>
          <w:rFonts w:ascii="仿宋_GB2312" w:eastAsia="仿宋_GB2312" w:hAnsi="宋体" w:cs="宋体" w:hint="eastAsia"/>
          <w:b/>
          <w:color w:val="000000"/>
          <w:kern w:val="0"/>
          <w:sz w:val="24"/>
          <w:szCs w:val="24"/>
        </w:rPr>
        <w:t>本公司董事会及全体董事保证本公告内容不存在任何虚假记载、误导性陈述或者重大遗漏，并对其内容的真实性、准确性和完整性承担个别及连带责任。</w:t>
      </w:r>
    </w:p>
    <w:bookmarkEnd w:id="0"/>
    <w:p w14:paraId="15AFF0A6" w14:textId="77777777" w:rsidR="00903D34" w:rsidRPr="00903D34" w:rsidRDefault="00903D34"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F09353E" w14:textId="694F411B" w:rsidR="00C11CCD" w:rsidRPr="00C11CCD" w:rsidRDefault="00C11CCD" w:rsidP="00C11CCD">
      <w:pPr>
        <w:adjustRightInd w:val="0"/>
        <w:snapToGrid w:val="0"/>
        <w:spacing w:beforeLines="50" w:before="156" w:line="360" w:lineRule="auto"/>
        <w:ind w:firstLine="420"/>
        <w:rPr>
          <w:rFonts w:ascii="Times New Roman" w:eastAsia="宋体" w:hAnsi="Times New Roman" w:cs="Times New Roman"/>
          <w:sz w:val="24"/>
          <w:szCs w:val="24"/>
        </w:rPr>
      </w:pPr>
      <w:bookmarkStart w:id="1" w:name="_Toc49349537"/>
      <w:r>
        <w:rPr>
          <w:rFonts w:ascii="Times New Roman" w:eastAsia="宋体" w:hAnsi="Times New Roman" w:cs="Times New Roman" w:hint="eastAsia"/>
          <w:sz w:val="24"/>
          <w:szCs w:val="24"/>
        </w:rPr>
        <w:t>北京京城机电股份有限公司</w:t>
      </w:r>
      <w:r w:rsidRPr="00C11CCD">
        <w:rPr>
          <w:rFonts w:ascii="Times New Roman" w:eastAsia="宋体" w:hAnsi="Times New Roman" w:cs="Times New Roman" w:hint="eastAsia"/>
          <w:sz w:val="24"/>
          <w:szCs w:val="24"/>
        </w:rPr>
        <w:t>（以下简称“公司”）</w:t>
      </w:r>
      <w:r>
        <w:rPr>
          <w:rFonts w:ascii="Times New Roman" w:eastAsia="宋体" w:hAnsi="Times New Roman" w:cs="Times New Roman" w:hint="eastAsia"/>
          <w:sz w:val="24"/>
          <w:szCs w:val="24"/>
        </w:rPr>
        <w:t>发行股份及支付现金购买资产</w:t>
      </w:r>
      <w:r w:rsidRPr="00C11CCD">
        <w:rPr>
          <w:rFonts w:ascii="Times New Roman" w:eastAsia="宋体" w:hAnsi="Times New Roman" w:cs="Times New Roman" w:hint="eastAsia"/>
          <w:sz w:val="24"/>
          <w:szCs w:val="24"/>
        </w:rPr>
        <w:t>并募集配套资金之非公开发行股票承销总结报告已经中国证券监督管理委员会备案通过，公司将尽快办理本次发行新增股份的登记托管。</w:t>
      </w:r>
    </w:p>
    <w:p w14:paraId="4C08183D" w14:textId="6263ADD3" w:rsidR="00C11CCD" w:rsidRDefault="00C11CCD" w:rsidP="00C11CC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C11CC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北京京城机电股份有限公司发行股份及支付现金购买资产</w:t>
      </w:r>
      <w:r w:rsidRPr="00C11CCD">
        <w:rPr>
          <w:rFonts w:ascii="Times New Roman" w:eastAsia="宋体" w:hAnsi="Times New Roman" w:cs="Times New Roman" w:hint="eastAsia"/>
          <w:sz w:val="24"/>
          <w:szCs w:val="24"/>
        </w:rPr>
        <w:t>并募集配套资金之非公开发行股票发行情况报告书》及相关发行文件已于同日在</w:t>
      </w:r>
      <w:r w:rsidR="00005154" w:rsidRPr="00005154">
        <w:rPr>
          <w:rFonts w:ascii="Times New Roman" w:eastAsia="宋体" w:hAnsi="Times New Roman" w:cs="Times New Roman" w:hint="eastAsia"/>
          <w:sz w:val="24"/>
          <w:szCs w:val="24"/>
        </w:rPr>
        <w:t>《上海证券报》、上海证券交易所网站</w:t>
      </w:r>
      <w:r w:rsidR="00005154" w:rsidRPr="00005154">
        <w:rPr>
          <w:rFonts w:ascii="Times New Roman" w:eastAsia="宋体" w:hAnsi="Times New Roman" w:cs="Times New Roman"/>
          <w:sz w:val="24"/>
          <w:szCs w:val="24"/>
        </w:rPr>
        <w:t>www.sse.com.cn</w:t>
      </w:r>
      <w:r w:rsidR="00005154" w:rsidRPr="00005154">
        <w:rPr>
          <w:rFonts w:ascii="Times New Roman" w:eastAsia="宋体" w:hAnsi="Times New Roman" w:cs="Times New Roman"/>
          <w:sz w:val="24"/>
          <w:szCs w:val="24"/>
        </w:rPr>
        <w:t>以及香港联合交易所披露易网站</w:t>
      </w:r>
      <w:r w:rsidR="00005154" w:rsidRPr="00005154">
        <w:rPr>
          <w:rFonts w:ascii="Times New Roman" w:eastAsia="宋体" w:hAnsi="Times New Roman" w:cs="Times New Roman"/>
          <w:sz w:val="24"/>
          <w:szCs w:val="24"/>
        </w:rPr>
        <w:t>www.hkexnews.hk</w:t>
      </w:r>
      <w:r w:rsidRPr="00C11CCD">
        <w:rPr>
          <w:rFonts w:ascii="Times New Roman" w:eastAsia="宋体" w:hAnsi="Times New Roman" w:cs="Times New Roman"/>
          <w:sz w:val="24"/>
          <w:szCs w:val="24"/>
        </w:rPr>
        <w:t>上披露，敬请广大投</w:t>
      </w:r>
      <w:r w:rsidRPr="00C11CCD">
        <w:rPr>
          <w:rFonts w:ascii="Times New Roman" w:eastAsia="宋体" w:hAnsi="Times New Roman" w:cs="Times New Roman" w:hint="eastAsia"/>
          <w:sz w:val="24"/>
          <w:szCs w:val="24"/>
        </w:rPr>
        <w:t>资者注意查阅。</w:t>
      </w:r>
    </w:p>
    <w:bookmarkEnd w:id="1"/>
    <w:p w14:paraId="317FDFF4" w14:textId="3D65EFD3" w:rsidR="005F7CE7" w:rsidRPr="00782296" w:rsidRDefault="00841ABD"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特此公告。</w:t>
      </w:r>
    </w:p>
    <w:p w14:paraId="0AAE3983" w14:textId="77777777" w:rsidR="00841ABD" w:rsidRPr="00782296" w:rsidRDefault="00841ABD"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02E3160" w14:textId="77777777" w:rsidR="00844FC5" w:rsidRPr="00782296" w:rsidRDefault="00844FC5"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bookmarkStart w:id="2" w:name="_GoBack"/>
      <w:bookmarkEnd w:id="2"/>
    </w:p>
    <w:p w14:paraId="5728F2DC" w14:textId="77777777" w:rsidR="00844FC5" w:rsidRPr="00782296" w:rsidRDefault="00844FC5"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58E1117B" w14:textId="47A9E9A7" w:rsidR="00841ABD" w:rsidRPr="00782296" w:rsidRDefault="0098334C"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北京京城机电</w:t>
      </w:r>
      <w:r w:rsidR="00841ABD" w:rsidRPr="00782296">
        <w:rPr>
          <w:rFonts w:ascii="Times New Roman" w:eastAsia="宋体" w:hAnsi="Times New Roman" w:cs="Times New Roman"/>
          <w:color w:val="000000"/>
          <w:sz w:val="24"/>
        </w:rPr>
        <w:t>股份有限公司董事会</w:t>
      </w:r>
    </w:p>
    <w:p w14:paraId="3C7E47A8" w14:textId="5C9A7031" w:rsidR="00841ABD" w:rsidRDefault="00841ABD"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202</w:t>
      </w:r>
      <w:r w:rsidR="0098334C" w:rsidRPr="00782296">
        <w:rPr>
          <w:rFonts w:ascii="Times New Roman" w:eastAsia="宋体" w:hAnsi="Times New Roman" w:cs="Times New Roman"/>
          <w:color w:val="000000"/>
          <w:sz w:val="24"/>
        </w:rPr>
        <w:t>2</w:t>
      </w:r>
      <w:r w:rsidRPr="00782296">
        <w:rPr>
          <w:rFonts w:ascii="Times New Roman" w:eastAsia="宋体" w:hAnsi="Times New Roman" w:cs="Times New Roman"/>
          <w:color w:val="000000"/>
          <w:sz w:val="24"/>
        </w:rPr>
        <w:t>年</w:t>
      </w:r>
      <w:r w:rsidR="00005154">
        <w:rPr>
          <w:rFonts w:ascii="Times New Roman" w:eastAsia="宋体" w:hAnsi="Times New Roman" w:cs="Times New Roman" w:hint="eastAsia"/>
          <w:color w:val="000000"/>
          <w:sz w:val="24"/>
        </w:rPr>
        <w:t>8</w:t>
      </w:r>
      <w:r w:rsidRPr="00782296">
        <w:rPr>
          <w:rFonts w:ascii="Times New Roman" w:eastAsia="宋体" w:hAnsi="Times New Roman" w:cs="Times New Roman"/>
          <w:color w:val="000000"/>
          <w:sz w:val="24"/>
        </w:rPr>
        <w:t>月</w:t>
      </w:r>
      <w:r w:rsidR="00005154">
        <w:rPr>
          <w:rFonts w:ascii="Times New Roman" w:eastAsia="宋体" w:hAnsi="Times New Roman" w:cs="Times New Roman" w:hint="eastAsia"/>
          <w:color w:val="000000"/>
          <w:sz w:val="24"/>
        </w:rPr>
        <w:t>11</w:t>
      </w:r>
      <w:r w:rsidRPr="00782296">
        <w:rPr>
          <w:rFonts w:ascii="Times New Roman" w:eastAsia="宋体" w:hAnsi="Times New Roman" w:cs="Times New Roman"/>
          <w:color w:val="000000"/>
          <w:sz w:val="24"/>
        </w:rPr>
        <w:t>日</w:t>
      </w:r>
    </w:p>
    <w:p w14:paraId="58193D02" w14:textId="77777777" w:rsidR="00782296" w:rsidRPr="00A06160" w:rsidRDefault="00782296"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p>
    <w:sectPr w:rsidR="00782296" w:rsidRPr="00A0616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CBF0" w14:textId="77777777" w:rsidR="00F55162" w:rsidRDefault="00F55162" w:rsidP="005A4A8C">
      <w:r>
        <w:separator/>
      </w:r>
    </w:p>
  </w:endnote>
  <w:endnote w:type="continuationSeparator" w:id="0">
    <w:p w14:paraId="33598FA3" w14:textId="77777777" w:rsidR="00F55162" w:rsidRDefault="00F55162"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charset w:val="86"/>
    <w:family w:val="roman"/>
    <w:pitch w:val="default"/>
  </w:font>
  <w:font w:name="Garamond">
    <w:panose1 w:val="02020404030301010803"/>
    <w:charset w:val="00"/>
    <w:family w:val="roman"/>
    <w:pitch w:val="variable"/>
    <w:sig w:usb0="00000287" w:usb1="00000000" w:usb2="00000000" w:usb3="00000000" w:csb0="0000009F" w:csb1="00000000"/>
  </w:font>
  <w:font w:name="MS Sans Serif">
    <w:altName w:val="Arial"/>
    <w:panose1 w:val="020B0500000000000000"/>
    <w:charset w:val="4D"/>
    <w:family w:val="swiss"/>
    <w:pitch w:val="default"/>
    <w:sig w:usb0="00000000" w:usb1="00000000" w:usb2="00000000" w:usb3="00000000" w:csb0="00000001" w:csb1="00000000"/>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notTrueType/>
    <w:pitch w:val="variable"/>
    <w:sig w:usb0="01000001" w:usb1="00000000" w:usb2="00000000" w:usb3="00000000" w:csb0="00010000" w:csb1="00000000"/>
  </w:font>
  <w:font w:name="ˎ̥">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
    <w:altName w:val="等线"/>
    <w:charset w:val="86"/>
    <w:family w:val="auto"/>
    <w:pitch w:val="default"/>
    <w:sig w:usb0="00000000" w:usb1="00000000" w:usb2="00000010" w:usb3="00000000" w:csb0="00040000" w:csb1="00000000"/>
  </w:font>
  <w:font w:name="Times">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ZShuSong-Z01">
    <w:altName w:val="宋体"/>
    <w:charset w:val="86"/>
    <w:family w:val="script"/>
    <w:pitch w:val="default"/>
    <w:sig w:usb0="00000000" w:usb1="00000000" w:usb2="00000010" w:usb3="00000000" w:csb0="00040000" w:csb1="00000000"/>
  </w:font>
  <w:font w:name="Lucida Grande">
    <w:altName w:val="Courier New"/>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9A2B4A" w:rsidRPr="00845DB9" w:rsidRDefault="009A2B4A" w:rsidP="00845DB9">
        <w:pPr>
          <w:pStyle w:val="a6"/>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F55162" w:rsidRPr="00F55162">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66644" w14:textId="77777777" w:rsidR="00F55162" w:rsidRDefault="00F55162" w:rsidP="005A4A8C">
      <w:r>
        <w:separator/>
      </w:r>
    </w:p>
  </w:footnote>
  <w:footnote w:type="continuationSeparator" w:id="0">
    <w:p w14:paraId="48E72112" w14:textId="77777777" w:rsidR="00F55162" w:rsidRDefault="00F55162" w:rsidP="005A4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29DCC"/>
    <w:multiLevelType w:val="singleLevel"/>
    <w:tmpl w:val="86329DCC"/>
    <w:lvl w:ilvl="0">
      <w:start w:val="1"/>
      <w:numFmt w:val="decimal"/>
      <w:suff w:val="nothing"/>
      <w:lvlText w:val="%1、"/>
      <w:lvlJc w:val="left"/>
    </w:lvl>
  </w:abstractNum>
  <w:abstractNum w:abstractNumId="1">
    <w:nsid w:val="D3A584D7"/>
    <w:multiLevelType w:val="singleLevel"/>
    <w:tmpl w:val="D3A584D7"/>
    <w:lvl w:ilvl="0">
      <w:start w:val="1"/>
      <w:numFmt w:val="decimal"/>
      <w:suff w:val="nothing"/>
      <w:lvlText w:val="%1、"/>
      <w:lvlJc w:val="left"/>
    </w:lvl>
  </w:abstractNum>
  <w:abstractNum w:abstractNumId="2">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nsid w:val="FFFFFF7D"/>
    <w:multiLevelType w:val="singleLevel"/>
    <w:tmpl w:val="FFFFFF7D"/>
    <w:lvl w:ilvl="0">
      <w:start w:val="1"/>
      <w:numFmt w:val="decimal"/>
      <w:lvlText w:val="%1."/>
      <w:lvlJc w:val="left"/>
      <w:pPr>
        <w:tabs>
          <w:tab w:val="num" w:pos="1209"/>
        </w:tabs>
        <w:ind w:left="1209" w:hanging="360"/>
      </w:pPr>
    </w:lvl>
  </w:abstractNum>
  <w:abstractNum w:abstractNumId="4">
    <w:nsid w:val="FFFFFF7E"/>
    <w:multiLevelType w:val="singleLevel"/>
    <w:tmpl w:val="FFFFFF7E"/>
    <w:lvl w:ilvl="0">
      <w:start w:val="1"/>
      <w:numFmt w:val="decimal"/>
      <w:pStyle w:val="5"/>
      <w:lvlText w:val="%1."/>
      <w:lvlJc w:val="left"/>
      <w:pPr>
        <w:tabs>
          <w:tab w:val="num" w:pos="926"/>
        </w:tabs>
        <w:ind w:left="926" w:hanging="360"/>
      </w:pPr>
    </w:lvl>
  </w:abstractNum>
  <w:abstractNum w:abstractNumId="5">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2285C69"/>
    <w:multiLevelType w:val="hybridMultilevel"/>
    <w:tmpl w:val="0E228B56"/>
    <w:lvl w:ilvl="0" w:tplc="273ECD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3">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4">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5">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8">
    <w:nsid w:val="607541D9"/>
    <w:multiLevelType w:val="hybridMultilevel"/>
    <w:tmpl w:val="B7D4BA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2"/>
  </w:num>
  <w:num w:numId="2">
    <w:abstractNumId w:val="23"/>
  </w:num>
  <w:num w:numId="3">
    <w:abstractNumId w:val="6"/>
  </w:num>
  <w:num w:numId="4">
    <w:abstractNumId w:val="14"/>
  </w:num>
  <w:num w:numId="5">
    <w:abstractNumId w:val="7"/>
  </w:num>
  <w:num w:numId="6">
    <w:abstractNumId w:val="4"/>
  </w:num>
  <w:num w:numId="7">
    <w:abstractNumId w:val="8"/>
  </w:num>
  <w:num w:numId="8">
    <w:abstractNumId w:val="5"/>
  </w:num>
  <w:num w:numId="9">
    <w:abstractNumId w:val="3"/>
  </w:num>
  <w:num w:numId="10">
    <w:abstractNumId w:val="2"/>
  </w:num>
  <w:num w:numId="11">
    <w:abstractNumId w:val="16"/>
  </w:num>
  <w:num w:numId="12">
    <w:abstractNumId w:val="9"/>
  </w:num>
  <w:num w:numId="13">
    <w:abstractNumId w:val="17"/>
  </w:num>
  <w:num w:numId="14">
    <w:abstractNumId w:val="12"/>
  </w:num>
  <w:num w:numId="15">
    <w:abstractNumId w:val="13"/>
  </w:num>
  <w:num w:numId="16">
    <w:abstractNumId w:val="1"/>
  </w:num>
  <w:num w:numId="17">
    <w:abstractNumId w:val="11"/>
  </w:num>
  <w:num w:numId="18">
    <w:abstractNumId w:val="0"/>
  </w:num>
  <w:num w:numId="19">
    <w:abstractNumId w:val="15"/>
  </w:num>
  <w:num w:numId="20">
    <w:abstractNumId w:val="21"/>
  </w:num>
  <w:num w:numId="21">
    <w:abstractNumId w:val="19"/>
  </w:num>
  <w:num w:numId="22">
    <w:abstractNumId w:val="20"/>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8F"/>
    <w:rsid w:val="00000788"/>
    <w:rsid w:val="00005154"/>
    <w:rsid w:val="00011652"/>
    <w:rsid w:val="00032870"/>
    <w:rsid w:val="000376B8"/>
    <w:rsid w:val="000525D0"/>
    <w:rsid w:val="00067768"/>
    <w:rsid w:val="00071321"/>
    <w:rsid w:val="00084685"/>
    <w:rsid w:val="00087A36"/>
    <w:rsid w:val="00094D35"/>
    <w:rsid w:val="000A6F80"/>
    <w:rsid w:val="000E190D"/>
    <w:rsid w:val="00115067"/>
    <w:rsid w:val="00132298"/>
    <w:rsid w:val="00143B5A"/>
    <w:rsid w:val="00143CFF"/>
    <w:rsid w:val="00144657"/>
    <w:rsid w:val="0015678E"/>
    <w:rsid w:val="001611F1"/>
    <w:rsid w:val="001621F4"/>
    <w:rsid w:val="001650DD"/>
    <w:rsid w:val="001674DB"/>
    <w:rsid w:val="00170152"/>
    <w:rsid w:val="00171944"/>
    <w:rsid w:val="00180E2E"/>
    <w:rsid w:val="00182F1F"/>
    <w:rsid w:val="001831F2"/>
    <w:rsid w:val="001D01DD"/>
    <w:rsid w:val="001D3634"/>
    <w:rsid w:val="001D5AE6"/>
    <w:rsid w:val="001E4619"/>
    <w:rsid w:val="001E71F4"/>
    <w:rsid w:val="002101C6"/>
    <w:rsid w:val="00224B02"/>
    <w:rsid w:val="002325C1"/>
    <w:rsid w:val="002350CD"/>
    <w:rsid w:val="00251A41"/>
    <w:rsid w:val="0025557B"/>
    <w:rsid w:val="00265CB0"/>
    <w:rsid w:val="00283ACD"/>
    <w:rsid w:val="002912ED"/>
    <w:rsid w:val="002A4B16"/>
    <w:rsid w:val="002B01E6"/>
    <w:rsid w:val="002C5B99"/>
    <w:rsid w:val="002C7C24"/>
    <w:rsid w:val="002D210A"/>
    <w:rsid w:val="002E22DA"/>
    <w:rsid w:val="002E6B58"/>
    <w:rsid w:val="002F36DE"/>
    <w:rsid w:val="002F5D2F"/>
    <w:rsid w:val="00303662"/>
    <w:rsid w:val="00304C8A"/>
    <w:rsid w:val="00313DD4"/>
    <w:rsid w:val="0032102D"/>
    <w:rsid w:val="0033597C"/>
    <w:rsid w:val="00335FC9"/>
    <w:rsid w:val="00340F56"/>
    <w:rsid w:val="003730AC"/>
    <w:rsid w:val="003841AB"/>
    <w:rsid w:val="00386A1D"/>
    <w:rsid w:val="003C105F"/>
    <w:rsid w:val="003C5A5F"/>
    <w:rsid w:val="003E32EA"/>
    <w:rsid w:val="003F3F69"/>
    <w:rsid w:val="003F4A01"/>
    <w:rsid w:val="00403152"/>
    <w:rsid w:val="0041288F"/>
    <w:rsid w:val="00436011"/>
    <w:rsid w:val="004549B5"/>
    <w:rsid w:val="00463382"/>
    <w:rsid w:val="0047033C"/>
    <w:rsid w:val="004A51A7"/>
    <w:rsid w:val="004A7F30"/>
    <w:rsid w:val="005005B4"/>
    <w:rsid w:val="0050279E"/>
    <w:rsid w:val="005229B4"/>
    <w:rsid w:val="0053058A"/>
    <w:rsid w:val="005315C9"/>
    <w:rsid w:val="00536077"/>
    <w:rsid w:val="0054018A"/>
    <w:rsid w:val="00543593"/>
    <w:rsid w:val="00552232"/>
    <w:rsid w:val="005545A0"/>
    <w:rsid w:val="0056014B"/>
    <w:rsid w:val="005613B0"/>
    <w:rsid w:val="005638C7"/>
    <w:rsid w:val="005A4A8C"/>
    <w:rsid w:val="005B7E2A"/>
    <w:rsid w:val="005C65C5"/>
    <w:rsid w:val="005D15E6"/>
    <w:rsid w:val="005F7CE7"/>
    <w:rsid w:val="00603B09"/>
    <w:rsid w:val="00630E39"/>
    <w:rsid w:val="006332AD"/>
    <w:rsid w:val="00635DAD"/>
    <w:rsid w:val="00647180"/>
    <w:rsid w:val="0065675A"/>
    <w:rsid w:val="006642A3"/>
    <w:rsid w:val="0068441F"/>
    <w:rsid w:val="00691B3F"/>
    <w:rsid w:val="006A0E0A"/>
    <w:rsid w:val="006A68D2"/>
    <w:rsid w:val="006A70E4"/>
    <w:rsid w:val="006B1E19"/>
    <w:rsid w:val="006B45B8"/>
    <w:rsid w:val="006B7CDF"/>
    <w:rsid w:val="006B7D0A"/>
    <w:rsid w:val="006E0BBA"/>
    <w:rsid w:val="006E7446"/>
    <w:rsid w:val="006F0749"/>
    <w:rsid w:val="006F353E"/>
    <w:rsid w:val="006F3B53"/>
    <w:rsid w:val="00702D7A"/>
    <w:rsid w:val="007038F6"/>
    <w:rsid w:val="00705DCF"/>
    <w:rsid w:val="00715A54"/>
    <w:rsid w:val="00715CA4"/>
    <w:rsid w:val="00716262"/>
    <w:rsid w:val="007169A1"/>
    <w:rsid w:val="0073643D"/>
    <w:rsid w:val="00742FD7"/>
    <w:rsid w:val="0075374A"/>
    <w:rsid w:val="00782296"/>
    <w:rsid w:val="007971EC"/>
    <w:rsid w:val="007A2636"/>
    <w:rsid w:val="007B1A22"/>
    <w:rsid w:val="007D14C9"/>
    <w:rsid w:val="007F051C"/>
    <w:rsid w:val="008120AB"/>
    <w:rsid w:val="00826059"/>
    <w:rsid w:val="00826E95"/>
    <w:rsid w:val="00841ABD"/>
    <w:rsid w:val="00844FC5"/>
    <w:rsid w:val="00845DB9"/>
    <w:rsid w:val="008648C4"/>
    <w:rsid w:val="008764EF"/>
    <w:rsid w:val="00880FBA"/>
    <w:rsid w:val="008C2BFC"/>
    <w:rsid w:val="008C4419"/>
    <w:rsid w:val="008E4521"/>
    <w:rsid w:val="008E5DFC"/>
    <w:rsid w:val="008F1559"/>
    <w:rsid w:val="00903D34"/>
    <w:rsid w:val="009155AA"/>
    <w:rsid w:val="009261D5"/>
    <w:rsid w:val="00934E33"/>
    <w:rsid w:val="00935A6F"/>
    <w:rsid w:val="00973C2E"/>
    <w:rsid w:val="00982AFE"/>
    <w:rsid w:val="00982C73"/>
    <w:rsid w:val="0098334C"/>
    <w:rsid w:val="009A2B4A"/>
    <w:rsid w:val="009B03FD"/>
    <w:rsid w:val="009B7413"/>
    <w:rsid w:val="009C1A75"/>
    <w:rsid w:val="009C1BBB"/>
    <w:rsid w:val="009D2698"/>
    <w:rsid w:val="009F4693"/>
    <w:rsid w:val="00A0238A"/>
    <w:rsid w:val="00A06160"/>
    <w:rsid w:val="00A12295"/>
    <w:rsid w:val="00A12F61"/>
    <w:rsid w:val="00A1447E"/>
    <w:rsid w:val="00A27546"/>
    <w:rsid w:val="00A31961"/>
    <w:rsid w:val="00A72FB1"/>
    <w:rsid w:val="00AA021A"/>
    <w:rsid w:val="00AD1D5A"/>
    <w:rsid w:val="00B05090"/>
    <w:rsid w:val="00B14EBC"/>
    <w:rsid w:val="00B349CB"/>
    <w:rsid w:val="00B523FF"/>
    <w:rsid w:val="00B5469F"/>
    <w:rsid w:val="00B77E45"/>
    <w:rsid w:val="00B83C10"/>
    <w:rsid w:val="00B85A3B"/>
    <w:rsid w:val="00B9217A"/>
    <w:rsid w:val="00BA5883"/>
    <w:rsid w:val="00BC757B"/>
    <w:rsid w:val="00BE2561"/>
    <w:rsid w:val="00BE7552"/>
    <w:rsid w:val="00BF41DF"/>
    <w:rsid w:val="00C11CCD"/>
    <w:rsid w:val="00C15F8C"/>
    <w:rsid w:val="00C235F4"/>
    <w:rsid w:val="00C3256A"/>
    <w:rsid w:val="00C33FEA"/>
    <w:rsid w:val="00C40E83"/>
    <w:rsid w:val="00C45437"/>
    <w:rsid w:val="00C45F88"/>
    <w:rsid w:val="00C46ED7"/>
    <w:rsid w:val="00C62059"/>
    <w:rsid w:val="00C8136A"/>
    <w:rsid w:val="00C81427"/>
    <w:rsid w:val="00C84893"/>
    <w:rsid w:val="00C8693D"/>
    <w:rsid w:val="00CA05B9"/>
    <w:rsid w:val="00CA1FE7"/>
    <w:rsid w:val="00CA353D"/>
    <w:rsid w:val="00CB004E"/>
    <w:rsid w:val="00CD23DF"/>
    <w:rsid w:val="00CD2ADC"/>
    <w:rsid w:val="00CD496D"/>
    <w:rsid w:val="00CE41A3"/>
    <w:rsid w:val="00CE58D4"/>
    <w:rsid w:val="00CE7C5F"/>
    <w:rsid w:val="00D076A1"/>
    <w:rsid w:val="00D24E0D"/>
    <w:rsid w:val="00D26447"/>
    <w:rsid w:val="00D311DA"/>
    <w:rsid w:val="00D40265"/>
    <w:rsid w:val="00D42F8A"/>
    <w:rsid w:val="00D50B23"/>
    <w:rsid w:val="00D66448"/>
    <w:rsid w:val="00D927B9"/>
    <w:rsid w:val="00DA3BDA"/>
    <w:rsid w:val="00DA74B9"/>
    <w:rsid w:val="00DB6B10"/>
    <w:rsid w:val="00DB717D"/>
    <w:rsid w:val="00DC3661"/>
    <w:rsid w:val="00DC60A7"/>
    <w:rsid w:val="00DD36F3"/>
    <w:rsid w:val="00DD691F"/>
    <w:rsid w:val="00DD6C4E"/>
    <w:rsid w:val="00DF0A59"/>
    <w:rsid w:val="00DF32F3"/>
    <w:rsid w:val="00DF6DA7"/>
    <w:rsid w:val="00DF71BB"/>
    <w:rsid w:val="00E06F15"/>
    <w:rsid w:val="00E11D2A"/>
    <w:rsid w:val="00E25C43"/>
    <w:rsid w:val="00E32CFD"/>
    <w:rsid w:val="00E41FEE"/>
    <w:rsid w:val="00E4717F"/>
    <w:rsid w:val="00E52545"/>
    <w:rsid w:val="00E5403D"/>
    <w:rsid w:val="00E803A1"/>
    <w:rsid w:val="00E96756"/>
    <w:rsid w:val="00EB3406"/>
    <w:rsid w:val="00EB3CED"/>
    <w:rsid w:val="00EB3D47"/>
    <w:rsid w:val="00EB4654"/>
    <w:rsid w:val="00EC4180"/>
    <w:rsid w:val="00ED1254"/>
    <w:rsid w:val="00EE08D1"/>
    <w:rsid w:val="00EE2D01"/>
    <w:rsid w:val="00EF01D4"/>
    <w:rsid w:val="00EF104D"/>
    <w:rsid w:val="00EF1FDD"/>
    <w:rsid w:val="00F06284"/>
    <w:rsid w:val="00F15C8B"/>
    <w:rsid w:val="00F52721"/>
    <w:rsid w:val="00F55162"/>
    <w:rsid w:val="00F65A66"/>
    <w:rsid w:val="00F6748E"/>
    <w:rsid w:val="00F85139"/>
    <w:rsid w:val="00F94989"/>
    <w:rsid w:val="00FA5950"/>
    <w:rsid w:val="00FC4A01"/>
    <w:rsid w:val="00FF09E5"/>
    <w:rsid w:val="00F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8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lsdException w:name="annotation reference" w:uiPriority="99"/>
    <w:lsdException w:name="endnote reference" w:uiPriority="99"/>
    <w:lsdException w:name="endnote text" w:uiPriority="99"/>
    <w:lsdException w:name="Title" w:semiHidden="0" w:unhideWhenUsed="0"/>
    <w:lsdException w:name="Default Paragraph Font" w:uiPriority="1" w:qFormat="0"/>
    <w:lsdException w:name="Subtitle" w:semiHidden="0" w:uiPriority="11" w:unhideWhenUsed="0"/>
    <w:lsdException w:name="Body Text First Indent" w:uiPriority="99"/>
    <w:lsdException w:name="Body Text Firs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5" w:qFormat="0"/>
    <w:lsdException w:name="Table 3D effects 1" w:uiPriority="99"/>
    <w:lsdException w:name="Table 3D effects 2" w:uiPriority="99"/>
    <w:lsdException w:name="Table 3D effects 3" w:uiPriority="99"/>
    <w:lsdException w:name="Table Elegant" w:qFormat="0"/>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lsdException w:name="Colorful Grid Accent 2" w:semiHidden="0" w:uiPriority="73" w:unhideWhenUsed="0" w:qFormat="0"/>
    <w:lsdException w:name="Light Shading Accent 3" w:semiHidden="0" w:uiPriority="60" w:unhideWhenUsed="0" w:qFormat="0"/>
    <w:lsdException w:name="Light List Accent 3" w:semiHidden="0" w:uiPriority="61" w:unhideWhenUsed="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lsdException w:name="Medium Grid 2 Accent 3" w:semiHidden="0" w:uiPriority="68" w:unhideWhenUsed="0" w:qFormat="0"/>
    <w:lsdException w:name="Medium Grid 3 Accent 3" w:semiHidden="0" w:uiPriority="69" w:unhideWhenUsed="0" w:qFormat="0"/>
    <w:lsdException w:name="Dark List Accent 3" w:semiHidden="0" w:uiPriority="61" w:unhideWhenUsed="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7" w:unhideWhenUsed="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64" w:unhideWhenUsed="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0">
    <w:name w:val="Normal"/>
    <w:qFormat/>
    <w:rsid w:val="004A7F30"/>
    <w:pPr>
      <w:widowControl w:val="0"/>
      <w:jc w:val="both"/>
    </w:pPr>
  </w:style>
  <w:style w:type="paragraph" w:styleId="1">
    <w:name w:val="heading 1"/>
    <w:basedOn w:val="a0"/>
    <w:next w:val="a0"/>
    <w:link w:val="1Char4"/>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Char3"/>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Char3"/>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Char3"/>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Char3"/>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Char3"/>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Char3"/>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Char3"/>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Char3"/>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2"/>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Char2">
    <w:name w:val="页眉 Char2"/>
    <w:basedOn w:val="a2"/>
    <w:link w:val="a5"/>
    <w:uiPriority w:val="99"/>
    <w:qFormat/>
    <w:rsid w:val="005A4A8C"/>
    <w:rPr>
      <w:sz w:val="18"/>
      <w:szCs w:val="18"/>
    </w:rPr>
  </w:style>
  <w:style w:type="paragraph" w:styleId="a6">
    <w:name w:val="footer"/>
    <w:basedOn w:val="a0"/>
    <w:link w:val="Char20"/>
    <w:uiPriority w:val="99"/>
    <w:unhideWhenUsed/>
    <w:qFormat/>
    <w:rsid w:val="005A4A8C"/>
    <w:pPr>
      <w:tabs>
        <w:tab w:val="center" w:pos="4153"/>
        <w:tab w:val="right" w:pos="8306"/>
      </w:tabs>
      <w:snapToGrid w:val="0"/>
      <w:jc w:val="left"/>
    </w:pPr>
    <w:rPr>
      <w:sz w:val="18"/>
      <w:szCs w:val="18"/>
    </w:rPr>
  </w:style>
  <w:style w:type="character" w:customStyle="1" w:styleId="Char20">
    <w:name w:val="页脚 Char2"/>
    <w:basedOn w:val="a2"/>
    <w:link w:val="a6"/>
    <w:uiPriority w:val="99"/>
    <w:qFormat/>
    <w:rsid w:val="005A4A8C"/>
    <w:rPr>
      <w:sz w:val="18"/>
      <w:szCs w:val="18"/>
    </w:rPr>
  </w:style>
  <w:style w:type="paragraph" w:styleId="a7">
    <w:name w:val="Body Text"/>
    <w:basedOn w:val="a0"/>
    <w:link w:val="Char3"/>
    <w:qFormat/>
    <w:rsid w:val="00CE58D4"/>
    <w:pPr>
      <w:ind w:left="140"/>
      <w:jc w:val="left"/>
    </w:pPr>
    <w:rPr>
      <w:rFonts w:ascii="宋体" w:eastAsia="宋体" w:hAnsi="宋体"/>
      <w:kern w:val="0"/>
      <w:sz w:val="24"/>
      <w:szCs w:val="24"/>
      <w:lang w:eastAsia="en-US"/>
    </w:rPr>
  </w:style>
  <w:style w:type="character" w:customStyle="1" w:styleId="Char3">
    <w:name w:val="正文文本 Char3"/>
    <w:basedOn w:val="a2"/>
    <w:link w:val="a7"/>
    <w:qFormat/>
    <w:rsid w:val="00CE58D4"/>
    <w:rPr>
      <w:rFonts w:ascii="宋体" w:eastAsia="宋体" w:hAnsi="宋体"/>
      <w:kern w:val="0"/>
      <w:sz w:val="24"/>
      <w:szCs w:val="24"/>
      <w:lang w:eastAsia="en-US"/>
    </w:rPr>
  </w:style>
  <w:style w:type="character" w:customStyle="1" w:styleId="1Char4">
    <w:name w:val="标题 1 Char4"/>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21">
    <w:name w:val="toc 2"/>
    <w:basedOn w:val="a0"/>
    <w:next w:val="a0"/>
    <w:autoRedefine/>
    <w:uiPriority w:val="39"/>
    <w:unhideWhenUsed/>
    <w:qFormat/>
    <w:rsid w:val="006332AD"/>
    <w:pPr>
      <w:ind w:leftChars="200" w:left="420"/>
    </w:pPr>
  </w:style>
  <w:style w:type="paragraph" w:styleId="32">
    <w:name w:val="toc 3"/>
    <w:basedOn w:val="a0"/>
    <w:next w:val="a0"/>
    <w:autoRedefine/>
    <w:uiPriority w:val="39"/>
    <w:unhideWhenUsed/>
    <w:qFormat/>
    <w:rsid w:val="006332AD"/>
    <w:pPr>
      <w:ind w:leftChars="400" w:left="840"/>
    </w:pPr>
  </w:style>
  <w:style w:type="character" w:styleId="a8">
    <w:name w:val="Hyperlink"/>
    <w:basedOn w:val="a2"/>
    <w:uiPriority w:val="99"/>
    <w:unhideWhenUsed/>
    <w:qFormat/>
    <w:rsid w:val="006332AD"/>
    <w:rPr>
      <w:color w:val="0563C1" w:themeColor="hyperlink"/>
      <w:u w:val="single"/>
    </w:rPr>
  </w:style>
  <w:style w:type="character" w:styleId="a9">
    <w:name w:val="annotation reference"/>
    <w:basedOn w:val="a2"/>
    <w:uiPriority w:val="99"/>
    <w:unhideWhenUsed/>
    <w:qFormat/>
    <w:rsid w:val="00D50B23"/>
    <w:rPr>
      <w:sz w:val="21"/>
      <w:szCs w:val="21"/>
    </w:rPr>
  </w:style>
  <w:style w:type="paragraph" w:styleId="aa">
    <w:name w:val="annotation text"/>
    <w:aliases w:val="Char15"/>
    <w:basedOn w:val="a0"/>
    <w:link w:val="Char5"/>
    <w:unhideWhenUsed/>
    <w:qFormat/>
    <w:rsid w:val="00D50B23"/>
    <w:pPr>
      <w:jc w:val="left"/>
    </w:pPr>
  </w:style>
  <w:style w:type="character" w:customStyle="1" w:styleId="Char5">
    <w:name w:val="批注文字 Char5"/>
    <w:aliases w:val="Char15 Char"/>
    <w:basedOn w:val="a2"/>
    <w:link w:val="aa"/>
    <w:qFormat/>
    <w:rsid w:val="00D50B23"/>
  </w:style>
  <w:style w:type="paragraph" w:styleId="ab">
    <w:name w:val="annotation subject"/>
    <w:basedOn w:val="aa"/>
    <w:next w:val="aa"/>
    <w:link w:val="Char30"/>
    <w:unhideWhenUsed/>
    <w:qFormat/>
    <w:rsid w:val="00D50B23"/>
    <w:rPr>
      <w:b/>
      <w:bCs/>
    </w:rPr>
  </w:style>
  <w:style w:type="character" w:customStyle="1" w:styleId="Char30">
    <w:name w:val="批注主题 Char3"/>
    <w:basedOn w:val="Char5"/>
    <w:link w:val="ab"/>
    <w:qFormat/>
    <w:rsid w:val="00D50B23"/>
    <w:rPr>
      <w:b/>
      <w:bCs/>
    </w:rPr>
  </w:style>
  <w:style w:type="paragraph" w:styleId="ac">
    <w:name w:val="Balloon Text"/>
    <w:basedOn w:val="a0"/>
    <w:link w:val="Char31"/>
    <w:uiPriority w:val="99"/>
    <w:unhideWhenUsed/>
    <w:qFormat/>
    <w:rsid w:val="00D50B23"/>
    <w:rPr>
      <w:sz w:val="18"/>
      <w:szCs w:val="18"/>
    </w:rPr>
  </w:style>
  <w:style w:type="character" w:customStyle="1" w:styleId="Char31">
    <w:name w:val="批注框文本 Char3"/>
    <w:basedOn w:val="a2"/>
    <w:link w:val="ac"/>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d">
    <w:name w:val="List Paragraph"/>
    <w:basedOn w:val="a0"/>
    <w:link w:val="Char21"/>
    <w:uiPriority w:val="1"/>
    <w:qFormat/>
    <w:rsid w:val="00845DB9"/>
    <w:pPr>
      <w:ind w:firstLineChars="200" w:firstLine="420"/>
    </w:pPr>
  </w:style>
  <w:style w:type="character" w:customStyle="1" w:styleId="ae">
    <w:name w:val="报告书正文 字符"/>
    <w:link w:val="af"/>
    <w:qFormat/>
    <w:locked/>
    <w:rsid w:val="00A06160"/>
    <w:rPr>
      <w:rFonts w:ascii="Times New Roman" w:eastAsia="宋体" w:hAnsi="Times New Roman" w:cs="Times New Roman"/>
      <w:sz w:val="24"/>
    </w:rPr>
  </w:style>
  <w:style w:type="paragraph" w:customStyle="1" w:styleId="af">
    <w:name w:val="报告书正文"/>
    <w:basedOn w:val="a0"/>
    <w:link w:val="ae"/>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Char32">
    <w:name w:val="脚注文本 Char3"/>
    <w:aliases w:val="Char11 Char"/>
    <w:link w:val="af0"/>
    <w:qFormat/>
    <w:locked/>
    <w:rsid w:val="00A06160"/>
    <w:rPr>
      <w:rFonts w:ascii="Arial" w:eastAsia="宋体" w:hAnsi="Arial" w:cs="Times New Roman"/>
      <w:sz w:val="18"/>
      <w:lang w:val="x-none" w:eastAsia="x-none"/>
    </w:rPr>
  </w:style>
  <w:style w:type="paragraph" w:styleId="af0">
    <w:name w:val="footnote text"/>
    <w:aliases w:val="Char11"/>
    <w:basedOn w:val="a0"/>
    <w:link w:val="Char32"/>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1">
    <w:name w:val="footnote reference"/>
    <w:unhideWhenUsed/>
    <w:qFormat/>
    <w:rsid w:val="00A06160"/>
    <w:rPr>
      <w:rFonts w:ascii="Times New Roman" w:hAnsi="Times New Roman" w:cs="Times New Roman" w:hint="default"/>
      <w:vertAlign w:val="superscript"/>
    </w:rPr>
  </w:style>
  <w:style w:type="character" w:customStyle="1" w:styleId="2Char3">
    <w:name w:val="标题 2 Char3"/>
    <w:basedOn w:val="a2"/>
    <w:link w:val="20"/>
    <w:uiPriority w:val="9"/>
    <w:qFormat/>
    <w:rsid w:val="00C8693D"/>
    <w:rPr>
      <w:rFonts w:ascii="等线 Light" w:eastAsia="等线 Light" w:hAnsi="等线 Light" w:cs="Times New Roman"/>
      <w:b/>
      <w:bCs/>
      <w:sz w:val="32"/>
      <w:szCs w:val="32"/>
    </w:rPr>
  </w:style>
  <w:style w:type="character" w:customStyle="1" w:styleId="3Char3">
    <w:name w:val="标题 3 Char3"/>
    <w:basedOn w:val="a2"/>
    <w:link w:val="31"/>
    <w:uiPriority w:val="9"/>
    <w:qFormat/>
    <w:rsid w:val="00C8693D"/>
    <w:rPr>
      <w:rFonts w:ascii="等线" w:eastAsia="等线" w:hAnsi="等线" w:cs="Times New Roman"/>
      <w:b/>
      <w:bCs/>
      <w:sz w:val="32"/>
      <w:szCs w:val="32"/>
    </w:rPr>
  </w:style>
  <w:style w:type="character" w:customStyle="1" w:styleId="4Char3">
    <w:name w:val="标题 4 Char3"/>
    <w:basedOn w:val="a2"/>
    <w:link w:val="41"/>
    <w:uiPriority w:val="9"/>
    <w:qFormat/>
    <w:rsid w:val="00C8693D"/>
    <w:rPr>
      <w:rFonts w:ascii="等线 Light" w:eastAsia="等线 Light" w:hAnsi="等线 Light" w:cs="Times New Roman"/>
      <w:b/>
      <w:bCs/>
      <w:sz w:val="28"/>
      <w:szCs w:val="28"/>
    </w:rPr>
  </w:style>
  <w:style w:type="character" w:customStyle="1" w:styleId="5Char3">
    <w:name w:val="标题 5 Char3"/>
    <w:basedOn w:val="a2"/>
    <w:link w:val="51"/>
    <w:uiPriority w:val="9"/>
    <w:qFormat/>
    <w:rsid w:val="00C8693D"/>
    <w:rPr>
      <w:rFonts w:ascii="等线" w:eastAsia="等线" w:hAnsi="等线" w:cs="Times New Roman"/>
      <w:b/>
      <w:bCs/>
      <w:sz w:val="28"/>
      <w:szCs w:val="28"/>
    </w:rPr>
  </w:style>
  <w:style w:type="character" w:customStyle="1" w:styleId="6Char3">
    <w:name w:val="标题 6 Char3"/>
    <w:basedOn w:val="a2"/>
    <w:link w:val="6"/>
    <w:uiPriority w:val="9"/>
    <w:qFormat/>
    <w:rsid w:val="00C8693D"/>
    <w:rPr>
      <w:rFonts w:ascii="等线 Light" w:eastAsia="等线 Light" w:hAnsi="等线 Light" w:cs="Times New Roman"/>
      <w:b/>
      <w:bCs/>
      <w:sz w:val="24"/>
      <w:szCs w:val="24"/>
    </w:rPr>
  </w:style>
  <w:style w:type="character" w:customStyle="1" w:styleId="7Char3">
    <w:name w:val="标题 7 Char3"/>
    <w:basedOn w:val="a2"/>
    <w:link w:val="7"/>
    <w:uiPriority w:val="9"/>
    <w:qFormat/>
    <w:rsid w:val="00C8693D"/>
    <w:rPr>
      <w:rFonts w:ascii="等线" w:eastAsia="等线" w:hAnsi="等线" w:cs="Times New Roman"/>
      <w:b/>
      <w:bCs/>
      <w:sz w:val="24"/>
      <w:szCs w:val="24"/>
    </w:rPr>
  </w:style>
  <w:style w:type="character" w:customStyle="1" w:styleId="8Char3">
    <w:name w:val="标题 8 Char3"/>
    <w:basedOn w:val="a2"/>
    <w:link w:val="8"/>
    <w:uiPriority w:val="9"/>
    <w:qFormat/>
    <w:rsid w:val="00C8693D"/>
    <w:rPr>
      <w:rFonts w:ascii="等线 Light" w:eastAsia="等线 Light" w:hAnsi="等线 Light" w:cs="Times New Roman"/>
      <w:sz w:val="24"/>
      <w:szCs w:val="24"/>
    </w:rPr>
  </w:style>
  <w:style w:type="character" w:customStyle="1" w:styleId="9Char3">
    <w:name w:val="标题 9 Char3"/>
    <w:basedOn w:val="a2"/>
    <w:link w:val="9"/>
    <w:uiPriority w:val="9"/>
    <w:qFormat/>
    <w:rsid w:val="00C8693D"/>
    <w:rPr>
      <w:rFonts w:ascii="等线 Light" w:eastAsia="等线 Light" w:hAnsi="等线 Light" w:cs="Times New Roman"/>
      <w:szCs w:val="21"/>
    </w:rPr>
  </w:style>
  <w:style w:type="paragraph" w:styleId="af2">
    <w:name w:val="macro"/>
    <w:link w:val="Char22"/>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Char22">
    <w:name w:val="宏文本 Char2"/>
    <w:basedOn w:val="a2"/>
    <w:link w:val="af2"/>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70">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3">
    <w:name w:val="table of authorities"/>
    <w:basedOn w:val="a0"/>
    <w:next w:val="a0"/>
    <w:qFormat/>
    <w:rsid w:val="00C8693D"/>
    <w:pPr>
      <w:ind w:left="200" w:hanging="200"/>
    </w:pPr>
    <w:rPr>
      <w:rFonts w:ascii="Times New Roman" w:eastAsia="宋体" w:hAnsi="Times New Roman" w:cs="Times New Roman"/>
      <w:szCs w:val="24"/>
    </w:rPr>
  </w:style>
  <w:style w:type="paragraph" w:styleId="af4">
    <w:name w:val="Note Heading"/>
    <w:basedOn w:val="a0"/>
    <w:next w:val="a0"/>
    <w:link w:val="Char23"/>
    <w:qFormat/>
    <w:rsid w:val="00C8693D"/>
    <w:rPr>
      <w:rFonts w:ascii="Times New Roman" w:eastAsia="宋体" w:hAnsi="Times New Roman" w:cs="Times New Roman"/>
      <w:szCs w:val="24"/>
    </w:rPr>
  </w:style>
  <w:style w:type="character" w:customStyle="1" w:styleId="Char23">
    <w:name w:val="注释标题 Char2"/>
    <w:basedOn w:val="a2"/>
    <w:link w:val="af4"/>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0">
    <w:name w:val="index 8"/>
    <w:basedOn w:val="a0"/>
    <w:next w:val="a0"/>
    <w:qFormat/>
    <w:rsid w:val="00C8693D"/>
    <w:pPr>
      <w:ind w:left="1600" w:hanging="200"/>
    </w:pPr>
    <w:rPr>
      <w:rFonts w:ascii="Times New Roman" w:eastAsia="宋体" w:hAnsi="Times New Roman" w:cs="Times New Roman"/>
      <w:szCs w:val="24"/>
    </w:rPr>
  </w:style>
  <w:style w:type="paragraph" w:styleId="af5">
    <w:name w:val="E-mail Signature"/>
    <w:basedOn w:val="a0"/>
    <w:link w:val="Char24"/>
    <w:qFormat/>
    <w:rsid w:val="00C8693D"/>
    <w:rPr>
      <w:rFonts w:ascii="Times New Roman" w:eastAsia="宋体" w:hAnsi="Times New Roman" w:cs="Times New Roman"/>
      <w:szCs w:val="24"/>
    </w:rPr>
  </w:style>
  <w:style w:type="character" w:customStyle="1" w:styleId="Char24">
    <w:name w:val="电子邮件签名 Char2"/>
    <w:basedOn w:val="a2"/>
    <w:link w:val="af5"/>
    <w:qFormat/>
    <w:rsid w:val="00C8693D"/>
    <w:rPr>
      <w:rFonts w:ascii="Times New Roman" w:eastAsia="宋体" w:hAnsi="Times New Roman" w:cs="Times New Roman"/>
      <w:szCs w:val="24"/>
    </w:rPr>
  </w:style>
  <w:style w:type="paragraph" w:styleId="a">
    <w:name w:val="List Number"/>
    <w:basedOn w:val="a7"/>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6">
    <w:name w:val="Normal Indent"/>
    <w:basedOn w:val="a0"/>
    <w:link w:val="Char25"/>
    <w:qFormat/>
    <w:rsid w:val="00C8693D"/>
    <w:rPr>
      <w:rFonts w:ascii="Times New Roman" w:eastAsia="仿宋_GB2312" w:hAnsi="Times New Roman" w:cs="Times New Roman"/>
      <w:sz w:val="24"/>
      <w:szCs w:val="20"/>
    </w:rPr>
  </w:style>
  <w:style w:type="character" w:customStyle="1" w:styleId="Char25">
    <w:name w:val="正文缩进 Char2"/>
    <w:link w:val="af6"/>
    <w:qFormat/>
    <w:rsid w:val="00C8693D"/>
    <w:rPr>
      <w:rFonts w:ascii="Times New Roman" w:eastAsia="仿宋_GB2312" w:hAnsi="Times New Roman" w:cs="Times New Roman"/>
      <w:sz w:val="24"/>
      <w:szCs w:val="20"/>
    </w:rPr>
  </w:style>
  <w:style w:type="paragraph" w:styleId="af7">
    <w:name w:val="caption"/>
    <w:basedOn w:val="a0"/>
    <w:next w:val="a0"/>
    <w:uiPriority w:val="35"/>
    <w:qFormat/>
    <w:rsid w:val="00C8693D"/>
    <w:rPr>
      <w:rFonts w:ascii="等线 Light" w:eastAsia="黑体" w:hAnsi="等线 Light" w:cs="Times New Roman"/>
      <w:sz w:val="20"/>
      <w:szCs w:val="20"/>
    </w:rPr>
  </w:style>
  <w:style w:type="paragraph" w:styleId="52">
    <w:name w:val="index 5"/>
    <w:basedOn w:val="a0"/>
    <w:next w:val="a0"/>
    <w:qFormat/>
    <w:rsid w:val="00C8693D"/>
    <w:pPr>
      <w:ind w:left="1000" w:hanging="200"/>
    </w:pPr>
    <w:rPr>
      <w:rFonts w:ascii="Times New Roman" w:eastAsia="宋体" w:hAnsi="Times New Roman" w:cs="Times New Roman"/>
      <w:szCs w:val="24"/>
    </w:rPr>
  </w:style>
  <w:style w:type="paragraph" w:styleId="af8">
    <w:name w:val="List Bullet"/>
    <w:basedOn w:val="a0"/>
    <w:link w:val="Char26"/>
    <w:qFormat/>
    <w:rsid w:val="00C8693D"/>
    <w:pPr>
      <w:tabs>
        <w:tab w:val="left" w:pos="360"/>
      </w:tabs>
      <w:ind w:left="360" w:hangingChars="200" w:hanging="360"/>
    </w:pPr>
    <w:rPr>
      <w:rFonts w:ascii="Times New Roman" w:eastAsia="宋体" w:hAnsi="Times New Roman" w:cs="Times New Roman"/>
      <w:szCs w:val="24"/>
    </w:rPr>
  </w:style>
  <w:style w:type="character" w:customStyle="1" w:styleId="Char26">
    <w:name w:val="列表项目符号 Char2"/>
    <w:link w:val="af8"/>
    <w:qFormat/>
    <w:rsid w:val="00C8693D"/>
    <w:rPr>
      <w:rFonts w:ascii="Times New Roman" w:eastAsia="宋体" w:hAnsi="Times New Roman" w:cs="Times New Roman"/>
      <w:szCs w:val="24"/>
    </w:rPr>
  </w:style>
  <w:style w:type="paragraph" w:styleId="af9">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a">
    <w:name w:val="Document Map"/>
    <w:basedOn w:val="a0"/>
    <w:link w:val="Char33"/>
    <w:qFormat/>
    <w:rsid w:val="00C8693D"/>
    <w:pPr>
      <w:shd w:val="clear" w:color="auto" w:fill="000080"/>
    </w:pPr>
    <w:rPr>
      <w:rFonts w:ascii="Times New Roman" w:eastAsia="等线" w:hAnsi="Times New Roman" w:cs="Times New Roman"/>
      <w:szCs w:val="24"/>
    </w:rPr>
  </w:style>
  <w:style w:type="character" w:customStyle="1" w:styleId="Char33">
    <w:name w:val="文档结构图 Char3"/>
    <w:basedOn w:val="a2"/>
    <w:link w:val="afa"/>
    <w:qFormat/>
    <w:rsid w:val="00C8693D"/>
    <w:rPr>
      <w:rFonts w:ascii="Times New Roman" w:eastAsia="等线" w:hAnsi="Times New Roman" w:cs="Times New Roman"/>
      <w:szCs w:val="24"/>
      <w:shd w:val="clear" w:color="auto" w:fill="000080"/>
    </w:rPr>
  </w:style>
  <w:style w:type="paragraph" w:styleId="afb">
    <w:name w:val="toa heading"/>
    <w:basedOn w:val="a0"/>
    <w:next w:val="a0"/>
    <w:qFormat/>
    <w:rsid w:val="00C8693D"/>
    <w:pPr>
      <w:spacing w:before="120"/>
    </w:pPr>
    <w:rPr>
      <w:rFonts w:ascii="Times New Roman" w:eastAsia="宋体" w:hAnsi="Times New Roman" w:cs="Arial"/>
      <w:b/>
      <w:bCs/>
      <w:sz w:val="24"/>
      <w:szCs w:val="24"/>
    </w:rPr>
  </w:style>
  <w:style w:type="paragraph" w:styleId="60">
    <w:name w:val="index 6"/>
    <w:basedOn w:val="a0"/>
    <w:next w:val="a0"/>
    <w:qFormat/>
    <w:rsid w:val="00C8693D"/>
    <w:pPr>
      <w:ind w:left="1200" w:hanging="200"/>
    </w:pPr>
    <w:rPr>
      <w:rFonts w:ascii="Times New Roman" w:eastAsia="宋体" w:hAnsi="Times New Roman" w:cs="Times New Roman"/>
      <w:szCs w:val="24"/>
    </w:rPr>
  </w:style>
  <w:style w:type="paragraph" w:styleId="afc">
    <w:name w:val="Salutation"/>
    <w:basedOn w:val="a0"/>
    <w:next w:val="a0"/>
    <w:link w:val="Char34"/>
    <w:qFormat/>
    <w:rsid w:val="00C8693D"/>
    <w:rPr>
      <w:rFonts w:ascii="Times New Roman" w:eastAsia="宋体" w:hAnsi="Times New Roman" w:cs="Times New Roman"/>
      <w:szCs w:val="24"/>
    </w:rPr>
  </w:style>
  <w:style w:type="character" w:customStyle="1" w:styleId="Char34">
    <w:name w:val="称呼 Char3"/>
    <w:basedOn w:val="a2"/>
    <w:link w:val="afc"/>
    <w:qFormat/>
    <w:rsid w:val="00C8693D"/>
    <w:rPr>
      <w:rFonts w:ascii="Times New Roman" w:eastAsia="宋体" w:hAnsi="Times New Roman" w:cs="Times New Roman"/>
      <w:szCs w:val="24"/>
    </w:rPr>
  </w:style>
  <w:style w:type="paragraph" w:styleId="34">
    <w:name w:val="Body Text 3"/>
    <w:basedOn w:val="a0"/>
    <w:link w:val="3Char30"/>
    <w:qFormat/>
    <w:rsid w:val="00C8693D"/>
    <w:pPr>
      <w:widowControl/>
      <w:spacing w:after="120"/>
      <w:jc w:val="left"/>
    </w:pPr>
    <w:rPr>
      <w:rFonts w:ascii="Times New Roman" w:eastAsia="宋体" w:hAnsi="Times New Roman" w:cs="Times New Roman"/>
      <w:kern w:val="0"/>
      <w:sz w:val="16"/>
      <w:szCs w:val="20"/>
    </w:rPr>
  </w:style>
  <w:style w:type="character" w:customStyle="1" w:styleId="3Char30">
    <w:name w:val="正文文本 3 Char3"/>
    <w:basedOn w:val="a2"/>
    <w:link w:val="34"/>
    <w:qFormat/>
    <w:rsid w:val="00C8693D"/>
    <w:rPr>
      <w:rFonts w:ascii="Times New Roman" w:eastAsia="宋体" w:hAnsi="Times New Roman" w:cs="Times New Roman"/>
      <w:kern w:val="0"/>
      <w:sz w:val="16"/>
      <w:szCs w:val="20"/>
    </w:rPr>
  </w:style>
  <w:style w:type="paragraph" w:styleId="afd">
    <w:name w:val="Closing"/>
    <w:basedOn w:val="a0"/>
    <w:link w:val="Char27"/>
    <w:qFormat/>
    <w:rsid w:val="00C8693D"/>
    <w:pPr>
      <w:ind w:left="4252"/>
    </w:pPr>
    <w:rPr>
      <w:rFonts w:ascii="Times New Roman" w:eastAsia="宋体" w:hAnsi="Times New Roman" w:cs="Times New Roman"/>
      <w:szCs w:val="24"/>
    </w:rPr>
  </w:style>
  <w:style w:type="character" w:customStyle="1" w:styleId="Char27">
    <w:name w:val="结束语 Char2"/>
    <w:basedOn w:val="a2"/>
    <w:link w:val="afd"/>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e">
    <w:name w:val="Body Text Indent"/>
    <w:basedOn w:val="a0"/>
    <w:link w:val="Char35"/>
    <w:qFormat/>
    <w:rsid w:val="00C8693D"/>
    <w:pPr>
      <w:spacing w:after="120"/>
      <w:ind w:leftChars="200" w:left="420"/>
    </w:pPr>
    <w:rPr>
      <w:rFonts w:ascii="Times New Roman" w:eastAsia="等线" w:hAnsi="Times New Roman" w:cs="Times New Roman"/>
      <w:szCs w:val="24"/>
    </w:rPr>
  </w:style>
  <w:style w:type="character" w:customStyle="1" w:styleId="Char35">
    <w:name w:val="正文文本缩进 Char3"/>
    <w:basedOn w:val="a2"/>
    <w:link w:val="afe"/>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
    <w:name w:val="List Continue"/>
    <w:basedOn w:val="a0"/>
    <w:qFormat/>
    <w:rsid w:val="00C8693D"/>
    <w:pPr>
      <w:spacing w:after="120"/>
      <w:ind w:leftChars="200" w:left="420"/>
    </w:pPr>
    <w:rPr>
      <w:rFonts w:ascii="Times New Roman" w:eastAsia="等线" w:hAnsi="Times New Roman" w:cs="Times New Roman"/>
      <w:szCs w:val="24"/>
    </w:rPr>
  </w:style>
  <w:style w:type="paragraph" w:styleId="a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7"/>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Char2"/>
    <w:qFormat/>
    <w:rsid w:val="00C8693D"/>
    <w:rPr>
      <w:rFonts w:ascii="Times New Roman" w:eastAsia="宋体" w:hAnsi="Times New Roman" w:cs="Times New Roman"/>
      <w:i/>
      <w:iCs/>
      <w:szCs w:val="24"/>
    </w:rPr>
  </w:style>
  <w:style w:type="character" w:customStyle="1" w:styleId="HTMLChar2">
    <w:name w:val="HTML 地址 Char2"/>
    <w:basedOn w:val="a2"/>
    <w:link w:val="HTML"/>
    <w:qFormat/>
    <w:rsid w:val="00C8693D"/>
    <w:rPr>
      <w:rFonts w:ascii="Times New Roman" w:eastAsia="宋体" w:hAnsi="Times New Roman" w:cs="Times New Roman"/>
      <w:i/>
      <w:iCs/>
      <w:szCs w:val="24"/>
    </w:rPr>
  </w:style>
  <w:style w:type="paragraph" w:styleId="42">
    <w:name w:val="index 4"/>
    <w:basedOn w:val="a0"/>
    <w:next w:val="a0"/>
    <w:qFormat/>
    <w:rsid w:val="00C8693D"/>
    <w:pPr>
      <w:ind w:left="800" w:hanging="200"/>
    </w:pPr>
    <w:rPr>
      <w:rFonts w:ascii="Times New Roman" w:eastAsia="宋体" w:hAnsi="Times New Roman" w:cs="Times New Roman"/>
      <w:szCs w:val="24"/>
    </w:rPr>
  </w:style>
  <w:style w:type="paragraph" w:styleId="53">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1">
    <w:name w:val="Plain Text"/>
    <w:basedOn w:val="a0"/>
    <w:link w:val="Char36"/>
    <w:qFormat/>
    <w:rsid w:val="00C8693D"/>
    <w:rPr>
      <w:rFonts w:ascii="宋体" w:eastAsia="等线" w:hAnsi="Courier New" w:cs="Times New Roman"/>
      <w:szCs w:val="21"/>
    </w:rPr>
  </w:style>
  <w:style w:type="character" w:customStyle="1" w:styleId="Char36">
    <w:name w:val="纯文本 Char3"/>
    <w:basedOn w:val="a2"/>
    <w:link w:val="a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81">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5">
    <w:name w:val="index 3"/>
    <w:basedOn w:val="a0"/>
    <w:next w:val="a0"/>
    <w:qFormat/>
    <w:rsid w:val="00C8693D"/>
    <w:pPr>
      <w:ind w:left="600" w:hanging="200"/>
    </w:pPr>
    <w:rPr>
      <w:rFonts w:ascii="Times New Roman" w:eastAsia="宋体" w:hAnsi="Times New Roman" w:cs="Times New Roman"/>
      <w:szCs w:val="24"/>
    </w:rPr>
  </w:style>
  <w:style w:type="paragraph" w:styleId="aff2">
    <w:name w:val="Date"/>
    <w:basedOn w:val="a0"/>
    <w:next w:val="a0"/>
    <w:link w:val="Char37"/>
    <w:unhideWhenUsed/>
    <w:qFormat/>
    <w:rsid w:val="00C8693D"/>
    <w:pPr>
      <w:ind w:leftChars="2500" w:left="100"/>
    </w:pPr>
    <w:rPr>
      <w:rFonts w:ascii="等线" w:eastAsia="等线" w:hAnsi="等线" w:cs="Times New Roman"/>
      <w:szCs w:val="21"/>
    </w:rPr>
  </w:style>
  <w:style w:type="character" w:customStyle="1" w:styleId="Char37">
    <w:name w:val="日期 Char3"/>
    <w:basedOn w:val="a2"/>
    <w:link w:val="aff2"/>
    <w:qFormat/>
    <w:rsid w:val="00C8693D"/>
    <w:rPr>
      <w:rFonts w:ascii="等线" w:eastAsia="等线" w:hAnsi="等线" w:cs="Times New Roman"/>
      <w:szCs w:val="21"/>
    </w:rPr>
  </w:style>
  <w:style w:type="paragraph" w:styleId="24">
    <w:name w:val="Body Text Indent 2"/>
    <w:basedOn w:val="a0"/>
    <w:link w:val="2Char30"/>
    <w:unhideWhenUsed/>
    <w:qFormat/>
    <w:rsid w:val="00C8693D"/>
    <w:pPr>
      <w:spacing w:after="120" w:line="480" w:lineRule="auto"/>
      <w:ind w:leftChars="200" w:left="420"/>
    </w:pPr>
    <w:rPr>
      <w:rFonts w:ascii="等线" w:eastAsia="等线" w:hAnsi="等线" w:cs="Times New Roman"/>
      <w:szCs w:val="21"/>
    </w:rPr>
  </w:style>
  <w:style w:type="character" w:customStyle="1" w:styleId="2Char30">
    <w:name w:val="正文文本缩进 2 Char3"/>
    <w:basedOn w:val="a2"/>
    <w:link w:val="24"/>
    <w:qFormat/>
    <w:rsid w:val="00C8693D"/>
    <w:rPr>
      <w:rFonts w:ascii="等线" w:eastAsia="等线" w:hAnsi="等线" w:cs="Times New Roman"/>
      <w:szCs w:val="21"/>
    </w:rPr>
  </w:style>
  <w:style w:type="paragraph" w:styleId="aff3">
    <w:name w:val="endnote text"/>
    <w:basedOn w:val="a0"/>
    <w:link w:val="Char"/>
    <w:uiPriority w:val="99"/>
    <w:unhideWhenUsed/>
    <w:qFormat/>
    <w:rsid w:val="00C8693D"/>
    <w:pPr>
      <w:snapToGrid w:val="0"/>
      <w:jc w:val="left"/>
    </w:pPr>
    <w:rPr>
      <w:rFonts w:ascii="等线" w:eastAsia="等线" w:hAnsi="等线" w:cs="Times New Roman"/>
      <w:szCs w:val="21"/>
    </w:rPr>
  </w:style>
  <w:style w:type="character" w:customStyle="1" w:styleId="aff4">
    <w:name w:val="尾注文本 字符"/>
    <w:basedOn w:val="a2"/>
    <w:uiPriority w:val="99"/>
    <w:qFormat/>
    <w:rsid w:val="00C8693D"/>
  </w:style>
  <w:style w:type="character" w:customStyle="1" w:styleId="Char">
    <w:name w:val="尾注文本 Char"/>
    <w:link w:val="aff3"/>
    <w:uiPriority w:val="99"/>
    <w:qFormat/>
    <w:rsid w:val="00C8693D"/>
    <w:rPr>
      <w:rFonts w:ascii="等线" w:eastAsia="等线" w:hAnsi="等线" w:cs="Times New Roman"/>
      <w:szCs w:val="21"/>
    </w:rPr>
  </w:style>
  <w:style w:type="paragraph" w:styleId="54">
    <w:name w:val="List Continue 5"/>
    <w:basedOn w:val="a0"/>
    <w:qFormat/>
    <w:rsid w:val="00C8693D"/>
    <w:pPr>
      <w:spacing w:after="120"/>
      <w:ind w:left="1415"/>
    </w:pPr>
    <w:rPr>
      <w:rFonts w:ascii="Times New Roman" w:eastAsia="宋体" w:hAnsi="Times New Roman" w:cs="Times New Roman"/>
      <w:szCs w:val="24"/>
    </w:rPr>
  </w:style>
  <w:style w:type="paragraph" w:styleId="aff5">
    <w:name w:val="envelope return"/>
    <w:basedOn w:val="a0"/>
    <w:qFormat/>
    <w:rsid w:val="00C8693D"/>
    <w:rPr>
      <w:rFonts w:ascii="Times New Roman" w:eastAsia="宋体" w:hAnsi="Times New Roman" w:cs="Arial"/>
      <w:szCs w:val="24"/>
    </w:rPr>
  </w:style>
  <w:style w:type="paragraph" w:styleId="aff6">
    <w:name w:val="Signature"/>
    <w:basedOn w:val="a0"/>
    <w:link w:val="Char28"/>
    <w:qFormat/>
    <w:rsid w:val="00C8693D"/>
    <w:pPr>
      <w:ind w:leftChars="2100" w:left="100"/>
    </w:pPr>
    <w:rPr>
      <w:rFonts w:ascii="Times New Roman" w:eastAsia="宋体" w:hAnsi="Times New Roman" w:cs="Times New Roman"/>
      <w:szCs w:val="24"/>
    </w:rPr>
  </w:style>
  <w:style w:type="character" w:customStyle="1" w:styleId="Char28">
    <w:name w:val="签名 Char2"/>
    <w:basedOn w:val="a2"/>
    <w:link w:val="aff6"/>
    <w:qFormat/>
    <w:rsid w:val="00C8693D"/>
    <w:rPr>
      <w:rFonts w:ascii="Times New Roman" w:eastAsia="宋体" w:hAnsi="Times New Roman" w:cs="Times New Roman"/>
      <w:szCs w:val="24"/>
    </w:rPr>
  </w:style>
  <w:style w:type="paragraph" w:styleId="43">
    <w:name w:val="List Continue 4"/>
    <w:basedOn w:val="a0"/>
    <w:qFormat/>
    <w:rsid w:val="00C8693D"/>
    <w:pPr>
      <w:spacing w:after="120"/>
      <w:ind w:left="1132"/>
    </w:pPr>
    <w:rPr>
      <w:rFonts w:ascii="Times New Roman" w:eastAsia="宋体" w:hAnsi="Times New Roman" w:cs="Times New Roman"/>
      <w:szCs w:val="24"/>
    </w:rPr>
  </w:style>
  <w:style w:type="paragraph" w:styleId="4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7">
    <w:name w:val="index heading"/>
    <w:basedOn w:val="a0"/>
    <w:next w:val="11"/>
    <w:qFormat/>
    <w:rsid w:val="00C8693D"/>
    <w:rPr>
      <w:rFonts w:ascii="Times New Roman" w:eastAsia="宋体" w:hAnsi="Times New Roman" w:cs="Arial"/>
      <w:b/>
      <w:bCs/>
      <w:szCs w:val="24"/>
    </w:rPr>
  </w:style>
  <w:style w:type="paragraph" w:styleId="aff8">
    <w:name w:val="Subtitle"/>
    <w:basedOn w:val="a0"/>
    <w:next w:val="a0"/>
    <w:link w:val="Char38"/>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Char38">
    <w:name w:val="副标题 Char3"/>
    <w:basedOn w:val="a2"/>
    <w:link w:val="aff8"/>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9">
    <w:name w:val="List"/>
    <w:basedOn w:val="a0"/>
    <w:qFormat/>
    <w:rsid w:val="00C8693D"/>
    <w:pPr>
      <w:ind w:left="200" w:hangingChars="200" w:hanging="200"/>
    </w:pPr>
    <w:rPr>
      <w:rFonts w:ascii="Times New Roman" w:eastAsia="等线" w:hAnsi="Times New Roman" w:cs="Times New Roman"/>
      <w:szCs w:val="24"/>
    </w:rPr>
  </w:style>
  <w:style w:type="paragraph" w:styleId="61">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5">
    <w:name w:val="List 5"/>
    <w:basedOn w:val="a0"/>
    <w:qFormat/>
    <w:rsid w:val="00C8693D"/>
    <w:pPr>
      <w:ind w:left="1415" w:hanging="283"/>
    </w:pPr>
    <w:rPr>
      <w:rFonts w:ascii="Times New Roman" w:eastAsia="宋体" w:hAnsi="Times New Roman" w:cs="Times New Roman"/>
      <w:szCs w:val="24"/>
    </w:rPr>
  </w:style>
  <w:style w:type="paragraph" w:styleId="36">
    <w:name w:val="Body Text Indent 3"/>
    <w:basedOn w:val="a0"/>
    <w:link w:val="3Char31"/>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Char31">
    <w:name w:val="正文文本缩进 3 Char3"/>
    <w:basedOn w:val="a2"/>
    <w:link w:val="36"/>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0">
    <w:name w:val="index 9"/>
    <w:basedOn w:val="a0"/>
    <w:next w:val="a0"/>
    <w:qFormat/>
    <w:rsid w:val="00C8693D"/>
    <w:pPr>
      <w:ind w:left="1800" w:hanging="200"/>
    </w:pPr>
    <w:rPr>
      <w:rFonts w:ascii="Times New Roman" w:eastAsia="宋体" w:hAnsi="Times New Roman" w:cs="Times New Roman"/>
      <w:szCs w:val="24"/>
    </w:rPr>
  </w:style>
  <w:style w:type="paragraph" w:styleId="affa">
    <w:name w:val="table of figures"/>
    <w:basedOn w:val="a0"/>
    <w:next w:val="a0"/>
    <w:qFormat/>
    <w:rsid w:val="00C8693D"/>
    <w:pPr>
      <w:ind w:left="400" w:hanging="400"/>
    </w:pPr>
    <w:rPr>
      <w:rFonts w:ascii="Times New Roman" w:eastAsia="宋体" w:hAnsi="Times New Roman" w:cs="Times New Roman"/>
      <w:szCs w:val="24"/>
    </w:rPr>
  </w:style>
  <w:style w:type="paragraph" w:styleId="91">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5">
    <w:name w:val="Body Text 2"/>
    <w:basedOn w:val="a0"/>
    <w:link w:val="2Char31"/>
    <w:qFormat/>
    <w:rsid w:val="00C8693D"/>
    <w:pPr>
      <w:spacing w:after="120" w:line="480" w:lineRule="auto"/>
    </w:pPr>
    <w:rPr>
      <w:rFonts w:ascii="Times New Roman" w:eastAsia="等线" w:hAnsi="Times New Roman" w:cs="Times New Roman"/>
      <w:szCs w:val="24"/>
    </w:rPr>
  </w:style>
  <w:style w:type="character" w:customStyle="1" w:styleId="2Char31">
    <w:name w:val="正文文本 2 Char3"/>
    <w:basedOn w:val="a2"/>
    <w:link w:val="25"/>
    <w:qFormat/>
    <w:rsid w:val="00C8693D"/>
    <w:rPr>
      <w:rFonts w:ascii="Times New Roman" w:eastAsia="等线" w:hAnsi="Times New Roman" w:cs="Times New Roman"/>
      <w:szCs w:val="24"/>
    </w:rPr>
  </w:style>
  <w:style w:type="paragraph" w:styleId="45">
    <w:name w:val="List 4"/>
    <w:basedOn w:val="a0"/>
    <w:qFormat/>
    <w:rsid w:val="00C8693D"/>
    <w:pPr>
      <w:ind w:left="1132" w:hanging="283"/>
    </w:pPr>
    <w:rPr>
      <w:rFonts w:ascii="Times New Roman" w:eastAsia="宋体" w:hAnsi="Times New Roman" w:cs="Times New Roman"/>
      <w:szCs w:val="24"/>
    </w:rPr>
  </w:style>
  <w:style w:type="paragraph" w:styleId="26">
    <w:name w:val="List Continue 2"/>
    <w:basedOn w:val="a0"/>
    <w:qFormat/>
    <w:rsid w:val="00C8693D"/>
    <w:pPr>
      <w:spacing w:after="120"/>
      <w:ind w:left="566"/>
    </w:pPr>
    <w:rPr>
      <w:rFonts w:ascii="Times New Roman" w:eastAsia="宋体" w:hAnsi="Times New Roman" w:cs="Times New Roman"/>
      <w:szCs w:val="24"/>
    </w:rPr>
  </w:style>
  <w:style w:type="paragraph" w:styleId="affb">
    <w:name w:val="Message Header"/>
    <w:basedOn w:val="a0"/>
    <w:link w:val="Char39"/>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Char39">
    <w:name w:val="信息标题 Char3"/>
    <w:basedOn w:val="a2"/>
    <w:link w:val="affb"/>
    <w:qFormat/>
    <w:rsid w:val="00C8693D"/>
    <w:rPr>
      <w:rFonts w:ascii="Times New Roman" w:eastAsia="宋体" w:hAnsi="Times New Roman" w:cs="Arial"/>
      <w:sz w:val="24"/>
      <w:szCs w:val="24"/>
      <w:shd w:val="pct20" w:color="auto" w:fill="auto"/>
    </w:rPr>
  </w:style>
  <w:style w:type="paragraph" w:styleId="HTML0">
    <w:name w:val="HTML Preformatted"/>
    <w:basedOn w:val="a0"/>
    <w:link w:val="HTMLChar3"/>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1">
    <w:name w:val="HTML 预设格式 字符"/>
    <w:aliases w:val="HTML 预先格式化 字符"/>
    <w:basedOn w:val="a2"/>
    <w:qFormat/>
    <w:rsid w:val="00C8693D"/>
    <w:rPr>
      <w:rFonts w:ascii="Courier New" w:hAnsi="Courier New" w:cs="Courier New"/>
      <w:sz w:val="20"/>
      <w:szCs w:val="20"/>
    </w:rPr>
  </w:style>
  <w:style w:type="character" w:customStyle="1" w:styleId="HTMLChar3">
    <w:name w:val="HTML 预设格式 Char3"/>
    <w:link w:val="HTML0"/>
    <w:rsid w:val="00C8693D"/>
    <w:rPr>
      <w:rFonts w:ascii="宋体" w:eastAsia="宋体" w:hAnsi="宋体" w:cs="宋体"/>
      <w:sz w:val="24"/>
      <w:szCs w:val="24"/>
    </w:rPr>
  </w:style>
  <w:style w:type="paragraph" w:styleId="affc">
    <w:name w:val="Normal (Web)"/>
    <w:basedOn w:val="a0"/>
    <w:link w:val="Char3a"/>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Char3a">
    <w:name w:val="普通(网站) Char3"/>
    <w:link w:val="affc"/>
    <w:uiPriority w:val="99"/>
    <w:qFormat/>
    <w:rsid w:val="00C8693D"/>
    <w:rPr>
      <w:rFonts w:ascii="宋体" w:eastAsia="等线" w:hAnsi="宋体" w:cs="Times New Roman"/>
      <w:kern w:val="0"/>
      <w:sz w:val="24"/>
      <w:szCs w:val="24"/>
    </w:rPr>
  </w:style>
  <w:style w:type="paragraph" w:styleId="37">
    <w:name w:val="List Continue 3"/>
    <w:basedOn w:val="a0"/>
    <w:qFormat/>
    <w:rsid w:val="00C8693D"/>
    <w:pPr>
      <w:spacing w:after="120"/>
      <w:ind w:left="849"/>
    </w:pPr>
    <w:rPr>
      <w:rFonts w:ascii="Times New Roman" w:eastAsia="宋体" w:hAnsi="Times New Roman" w:cs="Times New Roman"/>
      <w:szCs w:val="24"/>
    </w:rPr>
  </w:style>
  <w:style w:type="paragraph" w:styleId="27">
    <w:name w:val="index 2"/>
    <w:basedOn w:val="a0"/>
    <w:next w:val="a0"/>
    <w:qFormat/>
    <w:rsid w:val="00C8693D"/>
    <w:pPr>
      <w:ind w:left="400" w:hanging="200"/>
    </w:pPr>
    <w:rPr>
      <w:rFonts w:ascii="Times New Roman" w:eastAsia="宋体" w:hAnsi="Times New Roman" w:cs="Times New Roman"/>
      <w:szCs w:val="24"/>
    </w:rPr>
  </w:style>
  <w:style w:type="paragraph" w:styleId="affd">
    <w:name w:val="Title"/>
    <w:basedOn w:val="afa"/>
    <w:link w:val="Char4"/>
    <w:qFormat/>
    <w:rsid w:val="00C8693D"/>
    <w:pPr>
      <w:spacing w:before="240" w:after="60"/>
      <w:jc w:val="center"/>
      <w:outlineLvl w:val="0"/>
    </w:pPr>
    <w:rPr>
      <w:rFonts w:ascii="Arial" w:eastAsia="宋体" w:hAnsi="Arial" w:cs="Arial"/>
      <w:b/>
      <w:bCs/>
      <w:sz w:val="32"/>
      <w:szCs w:val="32"/>
    </w:rPr>
  </w:style>
  <w:style w:type="character" w:customStyle="1" w:styleId="Char4">
    <w:name w:val="标题 Char4"/>
    <w:basedOn w:val="a2"/>
    <w:link w:val="affd"/>
    <w:qFormat/>
    <w:rsid w:val="00C8693D"/>
    <w:rPr>
      <w:rFonts w:ascii="Arial" w:eastAsia="宋体" w:hAnsi="Arial" w:cs="Arial"/>
      <w:b/>
      <w:bCs/>
      <w:sz w:val="32"/>
      <w:szCs w:val="32"/>
      <w:shd w:val="clear" w:color="auto" w:fill="000080"/>
    </w:rPr>
  </w:style>
  <w:style w:type="paragraph" w:styleId="affe">
    <w:name w:val="Body Text First Indent"/>
    <w:basedOn w:val="a7"/>
    <w:link w:val="Char3b"/>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
    <w:name w:val="正文文本首行缩进 字符"/>
    <w:basedOn w:val="Char3"/>
    <w:uiPriority w:val="99"/>
    <w:qFormat/>
    <w:rsid w:val="00C8693D"/>
    <w:rPr>
      <w:rFonts w:ascii="宋体" w:eastAsia="宋体" w:hAnsi="宋体"/>
      <w:kern w:val="0"/>
      <w:sz w:val="24"/>
      <w:szCs w:val="24"/>
      <w:lang w:eastAsia="en-US"/>
    </w:rPr>
  </w:style>
  <w:style w:type="character" w:customStyle="1" w:styleId="Char3b">
    <w:name w:val="正文首行缩进 Char3"/>
    <w:link w:val="affe"/>
    <w:uiPriority w:val="99"/>
    <w:rsid w:val="00C8693D"/>
    <w:rPr>
      <w:rFonts w:ascii="Calibri" w:eastAsia="等线" w:hAnsi="Calibri" w:cs="Times New Roman"/>
    </w:rPr>
  </w:style>
  <w:style w:type="paragraph" w:styleId="28">
    <w:name w:val="Body Text First Indent 2"/>
    <w:basedOn w:val="afe"/>
    <w:link w:val="2Char32"/>
    <w:uiPriority w:val="99"/>
    <w:qFormat/>
    <w:rsid w:val="00C8693D"/>
    <w:pPr>
      <w:ind w:leftChars="0" w:left="283" w:firstLine="210"/>
    </w:pPr>
    <w:rPr>
      <w:rFonts w:eastAsia="宋体"/>
    </w:rPr>
  </w:style>
  <w:style w:type="character" w:customStyle="1" w:styleId="2Char32">
    <w:name w:val="正文首行缩进 2 Char3"/>
    <w:basedOn w:val="Char35"/>
    <w:link w:val="28"/>
    <w:uiPriority w:val="99"/>
    <w:qFormat/>
    <w:rsid w:val="00C8693D"/>
    <w:rPr>
      <w:rFonts w:ascii="Times New Roman" w:eastAsia="宋体" w:hAnsi="Times New Roman" w:cs="Times New Roman"/>
      <w:szCs w:val="24"/>
    </w:rPr>
  </w:style>
  <w:style w:type="table" w:styleId="afff0">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2">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3">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4">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5">
    <w:name w:val="Strong"/>
    <w:uiPriority w:val="22"/>
    <w:qFormat/>
    <w:rsid w:val="00C8693D"/>
    <w:rPr>
      <w:b/>
      <w:bCs/>
    </w:rPr>
  </w:style>
  <w:style w:type="character" w:styleId="afff6">
    <w:name w:val="endnote reference"/>
    <w:uiPriority w:val="99"/>
    <w:unhideWhenUsed/>
    <w:qFormat/>
    <w:rsid w:val="00C8693D"/>
    <w:rPr>
      <w:vertAlign w:val="superscript"/>
    </w:rPr>
  </w:style>
  <w:style w:type="character" w:styleId="afff7">
    <w:name w:val="page number"/>
    <w:qFormat/>
    <w:rsid w:val="00C8693D"/>
  </w:style>
  <w:style w:type="character" w:styleId="afff8">
    <w:name w:val="FollowedHyperlink"/>
    <w:uiPriority w:val="99"/>
    <w:qFormat/>
    <w:rsid w:val="00C8693D"/>
    <w:rPr>
      <w:color w:val="800080"/>
      <w:u w:val="single"/>
    </w:rPr>
  </w:style>
  <w:style w:type="character" w:styleId="afff9">
    <w:name w:val="Emphasis"/>
    <w:uiPriority w:val="20"/>
    <w:qFormat/>
    <w:rsid w:val="00C8693D"/>
    <w:rPr>
      <w:i/>
      <w:iCs/>
    </w:rPr>
  </w:style>
  <w:style w:type="character" w:styleId="afffa">
    <w:name w:val="line number"/>
    <w:qFormat/>
    <w:rsid w:val="00C8693D"/>
  </w:style>
  <w:style w:type="character" w:styleId="HTML2">
    <w:name w:val="HTML Definition"/>
    <w:qFormat/>
    <w:rsid w:val="00C8693D"/>
    <w:rPr>
      <w:i/>
      <w:iCs/>
    </w:rPr>
  </w:style>
  <w:style w:type="character" w:styleId="HTML3">
    <w:name w:val="HTML Typewriter"/>
    <w:qFormat/>
    <w:rsid w:val="00C8693D"/>
    <w:rPr>
      <w:rFonts w:ascii="Courier New" w:hAnsi="Courier New" w:cs="Courier New"/>
      <w:sz w:val="20"/>
      <w:szCs w:val="20"/>
    </w:rPr>
  </w:style>
  <w:style w:type="character" w:styleId="HTML4">
    <w:name w:val="HTML Acronym"/>
    <w:qFormat/>
    <w:rsid w:val="00C8693D"/>
  </w:style>
  <w:style w:type="character" w:styleId="HTML5">
    <w:name w:val="HTML Variable"/>
    <w:qFormat/>
    <w:rsid w:val="00C8693D"/>
    <w:rPr>
      <w:i/>
      <w:iCs/>
    </w:rPr>
  </w:style>
  <w:style w:type="character" w:styleId="HTML6">
    <w:name w:val="HTML Code"/>
    <w:qFormat/>
    <w:rsid w:val="00C8693D"/>
    <w:rPr>
      <w:rFonts w:ascii="Courier New" w:hAnsi="Courier New" w:cs="Courier New"/>
      <w:sz w:val="20"/>
      <w:szCs w:val="20"/>
    </w:rPr>
  </w:style>
  <w:style w:type="character" w:styleId="HTML7">
    <w:name w:val="HTML Cite"/>
    <w:qFormat/>
    <w:rsid w:val="00C8693D"/>
    <w:rPr>
      <w:i/>
      <w:iCs/>
    </w:rPr>
  </w:style>
  <w:style w:type="character" w:styleId="HTML8">
    <w:name w:val="HTML Keyboard"/>
    <w:qFormat/>
    <w:rsid w:val="00C8693D"/>
    <w:rPr>
      <w:rFonts w:ascii="Courier New" w:hAnsi="Courier New" w:cs="Courier New"/>
      <w:sz w:val="20"/>
      <w:szCs w:val="20"/>
    </w:rPr>
  </w:style>
  <w:style w:type="character" w:styleId="HTML9">
    <w:name w:val="HTML Sample"/>
    <w:qFormat/>
    <w:rsid w:val="00C8693D"/>
    <w:rPr>
      <w:rFonts w:ascii="Courier New" w:hAnsi="Courier New" w:cs="Courier New"/>
    </w:rPr>
  </w:style>
  <w:style w:type="paragraph" w:customStyle="1" w:styleId="afffb">
    <w:name w:val="一级标题"/>
    <w:next w:val="afffc"/>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b"/>
    <w:rsid w:val="00C8693D"/>
    <w:rPr>
      <w:rFonts w:ascii="黑体" w:eastAsia="黑体" w:hAnsi="黑体" w:cs="Arial"/>
      <w:b/>
      <w:bCs/>
      <w:sz w:val="32"/>
      <w:szCs w:val="24"/>
    </w:rPr>
  </w:style>
  <w:style w:type="paragraph" w:customStyle="1" w:styleId="afffc">
    <w:name w:val="文件正文"/>
    <w:link w:val="Char0"/>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0">
    <w:name w:val="文件正文 Char"/>
    <w:link w:val="afffc"/>
    <w:qFormat/>
    <w:rsid w:val="00C8693D"/>
    <w:rPr>
      <w:rFonts w:ascii="Times New Roman" w:eastAsia="宋体" w:hAnsi="Times New Roman" w:cs="Times New Roman"/>
      <w:color w:val="000000"/>
      <w:sz w:val="24"/>
    </w:rPr>
  </w:style>
  <w:style w:type="paragraph" w:customStyle="1" w:styleId="afffd">
    <w:name w:val="二级标题"/>
    <w:next w:val="afffc"/>
    <w:link w:val="Char6"/>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6">
    <w:name w:val="二级标题 Char"/>
    <w:link w:val="afffd"/>
    <w:uiPriority w:val="1"/>
    <w:rsid w:val="00C8693D"/>
    <w:rPr>
      <w:rFonts w:ascii="Times New Roman" w:eastAsia="宋体" w:hAnsi="Times New Roman" w:cs="Times New Roman"/>
      <w:bCs/>
      <w:color w:val="000000"/>
      <w:szCs w:val="21"/>
      <w:lang w:val="en-GB"/>
    </w:rPr>
  </w:style>
  <w:style w:type="paragraph" w:customStyle="1" w:styleId="afffe">
    <w:name w:val="三级标题"/>
    <w:next w:val="afffc"/>
    <w:link w:val="Char7"/>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7">
    <w:name w:val="三级标题 Char"/>
    <w:link w:val="afffe"/>
    <w:uiPriority w:val="2"/>
    <w:rsid w:val="00C8693D"/>
    <w:rPr>
      <w:rFonts w:ascii="Times New Roman" w:eastAsia="宋体" w:hAnsi="Times New Roman" w:cs="Times New Roman"/>
      <w:bCs/>
      <w:color w:val="000000"/>
      <w:sz w:val="24"/>
      <w:lang w:val="en-GB"/>
    </w:rPr>
  </w:style>
  <w:style w:type="paragraph" w:customStyle="1" w:styleId="affff">
    <w:name w:val="四级标题"/>
    <w:next w:val="afffc"/>
    <w:link w:val="Char8"/>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8">
    <w:name w:val="四级标题 Char"/>
    <w:link w:val="affff"/>
    <w:uiPriority w:val="4"/>
    <w:rsid w:val="00C8693D"/>
    <w:rPr>
      <w:rFonts w:ascii="Times New Roman" w:eastAsia="宋体" w:hAnsi="Times New Roman" w:cs="Times New Roman"/>
      <w:bCs/>
      <w:color w:val="000000"/>
      <w:szCs w:val="21"/>
      <w:lang w:val="en-GB"/>
    </w:rPr>
  </w:style>
  <w:style w:type="paragraph" w:customStyle="1" w:styleId="affff0">
    <w:name w:val="文件更新"/>
    <w:next w:val="afffc"/>
    <w:link w:val="Char9"/>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9">
    <w:name w:val="文件更新 Char"/>
    <w:link w:val="affff0"/>
    <w:uiPriority w:val="5"/>
    <w:rsid w:val="00C8693D"/>
    <w:rPr>
      <w:rFonts w:ascii="楷体" w:eastAsia="楷体" w:hAnsi="楷体" w:cs="Times New Roman"/>
      <w:b/>
      <w:color w:val="000000"/>
      <w:sz w:val="24"/>
    </w:rPr>
  </w:style>
  <w:style w:type="paragraph" w:customStyle="1" w:styleId="affff1">
    <w:name w:val="文件小注"/>
    <w:next w:val="afffc"/>
    <w:link w:val="Chara"/>
    <w:uiPriority w:val="7"/>
    <w:qFormat/>
    <w:rsid w:val="00C8693D"/>
    <w:pPr>
      <w:ind w:firstLineChars="200" w:firstLine="200"/>
    </w:pPr>
    <w:rPr>
      <w:rFonts w:ascii="Times New Roman" w:eastAsia="宋体" w:hAnsi="Times New Roman" w:cs="Times New Roman"/>
    </w:rPr>
  </w:style>
  <w:style w:type="character" w:customStyle="1" w:styleId="Chara">
    <w:name w:val="文件小注 Char"/>
    <w:link w:val="affff1"/>
    <w:uiPriority w:val="7"/>
    <w:rsid w:val="00C8693D"/>
    <w:rPr>
      <w:rFonts w:ascii="Times New Roman" w:eastAsia="宋体" w:hAnsi="Times New Roman" w:cs="Times New Roman"/>
    </w:rPr>
  </w:style>
  <w:style w:type="paragraph" w:customStyle="1" w:styleId="affff2">
    <w:name w:val="文件单位"/>
    <w:next w:val="afffc"/>
    <w:link w:val="Charb"/>
    <w:uiPriority w:val="6"/>
    <w:qFormat/>
    <w:rsid w:val="00C8693D"/>
    <w:pPr>
      <w:spacing w:beforeLines="50" w:before="50"/>
      <w:jc w:val="right"/>
    </w:pPr>
    <w:rPr>
      <w:rFonts w:ascii="Times New Roman" w:eastAsia="宋体" w:hAnsi="Times New Roman" w:cs="Times New Roman"/>
    </w:rPr>
  </w:style>
  <w:style w:type="character" w:customStyle="1" w:styleId="Charb">
    <w:name w:val="文件单位 Char"/>
    <w:link w:val="affff2"/>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3">
    <w:name w:val="二级大标题"/>
    <w:basedOn w:val="a0"/>
    <w:link w:val="Charc"/>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c">
    <w:name w:val="二级大标题 Char"/>
    <w:link w:val="affff3"/>
    <w:rsid w:val="00C8693D"/>
    <w:rPr>
      <w:rFonts w:ascii="Times New Roman" w:eastAsia="等线" w:hAnsi="Times New Roman" w:cs="Times New Roman"/>
      <w:b/>
      <w:sz w:val="28"/>
      <w:szCs w:val="32"/>
      <w:lang w:val="en-GB"/>
    </w:rPr>
  </w:style>
  <w:style w:type="paragraph" w:customStyle="1" w:styleId="affff4">
    <w:name w:val="一级大标题"/>
    <w:basedOn w:val="1"/>
    <w:link w:val="Chard"/>
    <w:qFormat/>
    <w:rsid w:val="00C8693D"/>
    <w:pPr>
      <w:spacing w:before="300" w:after="300" w:line="360" w:lineRule="auto"/>
      <w:jc w:val="center"/>
    </w:pPr>
    <w:rPr>
      <w:rFonts w:ascii="Arial" w:eastAsia="等线" w:hAnsi="Arial" w:cs="Times New Roman"/>
      <w:kern w:val="2"/>
      <w:sz w:val="36"/>
      <w:szCs w:val="36"/>
    </w:rPr>
  </w:style>
  <w:style w:type="character" w:customStyle="1" w:styleId="Chard">
    <w:name w:val="一级大标题 Char"/>
    <w:link w:val="affff4"/>
    <w:rsid w:val="00C8693D"/>
    <w:rPr>
      <w:rFonts w:ascii="Arial" w:eastAsia="等线" w:hAnsi="Arial" w:cs="Times New Roman"/>
      <w:b/>
      <w:bCs/>
      <w:sz w:val="36"/>
      <w:szCs w:val="36"/>
    </w:rPr>
  </w:style>
  <w:style w:type="paragraph" w:customStyle="1" w:styleId="affff5">
    <w:name w:val="三级大标题"/>
    <w:basedOn w:val="31"/>
    <w:link w:val="Chare"/>
    <w:qFormat/>
    <w:rsid w:val="00C8693D"/>
    <w:pPr>
      <w:spacing w:before="200" w:after="200" w:line="360" w:lineRule="auto"/>
    </w:pPr>
    <w:rPr>
      <w:rFonts w:ascii="黑体" w:hAnsi="宋体"/>
      <w:color w:val="000000"/>
      <w:sz w:val="24"/>
      <w:szCs w:val="30"/>
    </w:rPr>
  </w:style>
  <w:style w:type="character" w:customStyle="1" w:styleId="Chare">
    <w:name w:val="三级大标题 Char"/>
    <w:link w:val="affff5"/>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2">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2"/>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f">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3">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6">
    <w:name w:val="Revision"/>
    <w:uiPriority w:val="99"/>
    <w:qFormat/>
    <w:rsid w:val="00C8693D"/>
    <w:rPr>
      <w:rFonts w:ascii="Times New Roman" w:eastAsia="等线" w:hAnsi="Times New Roman" w:cs="Times New Roman"/>
      <w:szCs w:val="21"/>
    </w:rPr>
  </w:style>
  <w:style w:type="paragraph" w:customStyle="1" w:styleId="3f0">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0"/>
    <w:qFormat/>
    <w:rsid w:val="00C8693D"/>
    <w:rPr>
      <w:rFonts w:ascii="Times New Roman" w:eastAsia="等线" w:hAnsi="Times New Roman" w:cs="Times New Roman"/>
      <w:b/>
      <w:sz w:val="28"/>
      <w:szCs w:val="28"/>
    </w:rPr>
  </w:style>
  <w:style w:type="paragraph" w:customStyle="1" w:styleId="2f4">
    <w:name w:val="列表段落2"/>
    <w:basedOn w:val="a0"/>
    <w:link w:val="Charf0"/>
    <w:uiPriority w:val="1"/>
    <w:qFormat/>
    <w:rsid w:val="00C8693D"/>
    <w:pPr>
      <w:ind w:firstLineChars="200" w:firstLine="420"/>
    </w:pPr>
    <w:rPr>
      <w:rFonts w:ascii="等线" w:eastAsia="等线" w:hAnsi="等线" w:cs="Times New Roman"/>
      <w:szCs w:val="21"/>
    </w:rPr>
  </w:style>
  <w:style w:type="character" w:customStyle="1" w:styleId="Charf0">
    <w:name w:val="列出段落 Char"/>
    <w:aliases w:val="列表段落 Char,附注标题 Char"/>
    <w:link w:val="2f4"/>
    <w:uiPriority w:val="1"/>
    <w:qFormat/>
    <w:rsid w:val="00C8693D"/>
    <w:rPr>
      <w:rFonts w:ascii="等线" w:eastAsia="等线" w:hAnsi="等线" w:cs="Times New Roman"/>
      <w:szCs w:val="21"/>
    </w:rPr>
  </w:style>
  <w:style w:type="paragraph" w:customStyle="1" w:styleId="affff7">
    <w:name w:val="表格文字"/>
    <w:basedOn w:val="a0"/>
    <w:link w:val="Charf1"/>
    <w:qFormat/>
    <w:rsid w:val="00C8693D"/>
    <w:pPr>
      <w:spacing w:before="60" w:after="60"/>
    </w:pPr>
    <w:rPr>
      <w:rFonts w:ascii="Times New Roman" w:eastAsia="等线" w:hAnsi="Times New Roman" w:cs="Times New Roman"/>
      <w:szCs w:val="24"/>
    </w:rPr>
  </w:style>
  <w:style w:type="character" w:customStyle="1" w:styleId="Charf1">
    <w:name w:val="表格文字 Char"/>
    <w:link w:val="affff7"/>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8">
    <w:name w:val="文章正文"/>
    <w:basedOn w:val="a0"/>
    <w:link w:val="Charf2"/>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f2">
    <w:name w:val="文章正文 Char"/>
    <w:link w:val="affff8"/>
    <w:rsid w:val="00C8693D"/>
    <w:rPr>
      <w:rFonts w:ascii="宋体" w:eastAsia="等线" w:hAnsi="宋体" w:cs="Times New Roman"/>
      <w:bCs/>
      <w:color w:val="000000"/>
      <w:sz w:val="24"/>
      <w:szCs w:val="24"/>
    </w:rPr>
  </w:style>
  <w:style w:type="paragraph" w:customStyle="1" w:styleId="affff9">
    <w:name w:val="招股书正文"/>
    <w:basedOn w:val="a0"/>
    <w:link w:val="affffa"/>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a">
    <w:name w:val="招股书正文 字符"/>
    <w:link w:val="affff9"/>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f3">
    <w:name w:val="招股书正文 Char"/>
    <w:uiPriority w:val="4"/>
    <w:qFormat/>
    <w:rsid w:val="00C8693D"/>
    <w:rPr>
      <w:rFonts w:ascii="Times New Roman" w:hAnsi="Times New Roman"/>
      <w:color w:val="000000"/>
      <w:kern w:val="2"/>
      <w:sz w:val="24"/>
      <w:szCs w:val="21"/>
    </w:rPr>
  </w:style>
  <w:style w:type="paragraph" w:customStyle="1" w:styleId="3f1">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b">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a">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a"/>
    <w:rsid w:val="00C8693D"/>
    <w:rPr>
      <w:rFonts w:ascii="Times New Roman" w:eastAsia="等线" w:hAnsi="Times New Roman" w:cs="Times New Roman"/>
      <w:b/>
      <w:sz w:val="24"/>
      <w:szCs w:val="21"/>
    </w:rPr>
  </w:style>
  <w:style w:type="paragraph" w:customStyle="1" w:styleId="2f5">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c">
    <w:name w:val="招股书格式"/>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b">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d">
    <w:name w:val="招股书"/>
    <w:basedOn w:val="afffb"/>
    <w:link w:val="affffe"/>
    <w:uiPriority w:val="98"/>
    <w:qFormat/>
    <w:rsid w:val="00C8693D"/>
    <w:rPr>
      <w:rFonts w:ascii="等线" w:eastAsia="等线" w:hAnsi="等线" w:cs="Times New Roman"/>
      <w:b w:val="0"/>
      <w:bCs w:val="0"/>
      <w:sz w:val="21"/>
      <w:szCs w:val="21"/>
    </w:rPr>
  </w:style>
  <w:style w:type="character" w:customStyle="1" w:styleId="affffe">
    <w:name w:val="招股书 字符"/>
    <w:link w:val="affffd"/>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
    <w:name w:val="招股书单位"/>
    <w:basedOn w:val="affff9"/>
    <w:next w:val="affff9"/>
    <w:link w:val="Charf4"/>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4">
    <w:name w:val="招股书单位 Char"/>
    <w:link w:val="afffff"/>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6">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6"/>
    <w:rsid w:val="00C8693D"/>
    <w:rPr>
      <w:rFonts w:ascii="Times New Roman" w:eastAsia="宋体" w:hAnsi="Times New Roman" w:cs="Times New Roman"/>
      <w:color w:val="000000"/>
      <w:sz w:val="24"/>
      <w:szCs w:val="20"/>
      <w:lang w:val="en-GB"/>
    </w:rPr>
  </w:style>
  <w:style w:type="character" w:customStyle="1" w:styleId="2f7">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5">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6">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2">
    <w:name w:val="未处理的提及3"/>
    <w:uiPriority w:val="99"/>
    <w:unhideWhenUsed/>
    <w:rsid w:val="00C8693D"/>
    <w:rPr>
      <w:color w:val="808080"/>
      <w:shd w:val="clear" w:color="auto" w:fill="E6E6E6"/>
    </w:rPr>
  </w:style>
  <w:style w:type="character" w:customStyle="1" w:styleId="4c">
    <w:name w:val="未处理的提及4"/>
    <w:uiPriority w:val="99"/>
    <w:unhideWhenUsed/>
    <w:rsid w:val="00C8693D"/>
    <w:rPr>
      <w:color w:val="808080"/>
      <w:shd w:val="clear" w:color="auto" w:fill="E6E6E6"/>
    </w:rPr>
  </w:style>
  <w:style w:type="character" w:customStyle="1" w:styleId="Charf7">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9">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8">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a">
    <w:name w:val="招股书格式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UnresolvedMention">
    <w:name w:val="Unresolved Mention"/>
    <w:uiPriority w:val="99"/>
    <w:unhideWhenUsed/>
    <w:rsid w:val="00C8693D"/>
    <w:rPr>
      <w:color w:val="605E5C"/>
      <w:shd w:val="clear" w:color="auto" w:fill="E1DFDD"/>
    </w:rPr>
  </w:style>
  <w:style w:type="table" w:customStyle="1" w:styleId="2fb">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9">
    <w:name w:val="页眉 Char"/>
    <w:uiPriority w:val="99"/>
    <w:qFormat/>
    <w:rsid w:val="00C8693D"/>
    <w:rPr>
      <w:rFonts w:ascii="等线" w:eastAsia="等线" w:hAnsi="等线" w:cs="Times New Roman"/>
      <w:sz w:val="18"/>
      <w:szCs w:val="18"/>
    </w:rPr>
  </w:style>
  <w:style w:type="character" w:customStyle="1" w:styleId="Charfa">
    <w:name w:val="页脚 Char"/>
    <w:uiPriority w:val="99"/>
    <w:qFormat/>
    <w:rsid w:val="00C8693D"/>
    <w:rPr>
      <w:rFonts w:ascii="等线" w:eastAsia="等线" w:hAnsi="等线" w:cs="Times New Roman"/>
      <w:sz w:val="18"/>
      <w:szCs w:val="18"/>
    </w:rPr>
  </w:style>
  <w:style w:type="character" w:customStyle="1" w:styleId="Charfb">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0"/>
    <w:qFormat/>
    <w:rsid w:val="00C8693D"/>
    <w:rPr>
      <w:rFonts w:ascii="宋体" w:eastAsia="等线" w:hAnsi="Courier New" w:cs="Times New Roman"/>
      <w:szCs w:val="21"/>
    </w:rPr>
  </w:style>
  <w:style w:type="paragraph" w:customStyle="1" w:styleId="afffff0">
    <w:name w:val="正文 + 宋体"/>
    <w:basedOn w:val="a0"/>
    <w:link w:val="Charfb"/>
    <w:qFormat/>
    <w:rsid w:val="00C8693D"/>
    <w:pPr>
      <w:spacing w:line="360" w:lineRule="auto"/>
      <w:ind w:firstLineChars="200" w:firstLine="420"/>
    </w:pPr>
    <w:rPr>
      <w:rFonts w:ascii="宋体" w:eastAsia="等线" w:hAnsi="Courier New" w:cs="Times New Roman"/>
      <w:szCs w:val="21"/>
    </w:rPr>
  </w:style>
  <w:style w:type="character" w:customStyle="1" w:styleId="Charfc">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3">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4">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文档结构图 Char"/>
    <w:qFormat/>
    <w:rsid w:val="00C8693D"/>
    <w:rPr>
      <w:rFonts w:ascii="Times New Roman" w:eastAsia="等线" w:hAnsi="Times New Roman" w:cs="Times New Roman"/>
      <w:szCs w:val="24"/>
      <w:shd w:val="clear" w:color="auto" w:fill="000080"/>
    </w:rPr>
  </w:style>
  <w:style w:type="character" w:customStyle="1" w:styleId="Charfe">
    <w:name w:val="批注主题 Char"/>
    <w:semiHidden/>
    <w:qFormat/>
    <w:rsid w:val="00C8693D"/>
    <w:rPr>
      <w:rFonts w:ascii="Times New Roman" w:eastAsia="等线" w:hAnsi="Times New Roman" w:cs="Times New Roman"/>
      <w:b/>
      <w:bCs/>
      <w:szCs w:val="24"/>
    </w:rPr>
  </w:style>
  <w:style w:type="character" w:customStyle="1" w:styleId="Charff">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5">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f0">
    <w:name w:val="脚注文本 Char"/>
    <w:qFormat/>
    <w:rsid w:val="00C8693D"/>
    <w:rPr>
      <w:rFonts w:ascii="Times New Roman" w:eastAsia="等线" w:hAnsi="Times New Roman" w:cs="Times New Roman"/>
      <w:sz w:val="18"/>
      <w:szCs w:val="18"/>
    </w:rPr>
  </w:style>
  <w:style w:type="character" w:customStyle="1" w:styleId="Charff1">
    <w:name w:val="正文首行缩进 Char"/>
    <w:uiPriority w:val="99"/>
    <w:qFormat/>
    <w:rsid w:val="00C8693D"/>
    <w:rPr>
      <w:rFonts w:ascii="Calibri" w:eastAsia="等线" w:hAnsi="Calibri" w:cs="Times New Roman"/>
      <w:szCs w:val="24"/>
    </w:rPr>
  </w:style>
  <w:style w:type="table" w:customStyle="1" w:styleId="3f6">
    <w:name w:val="招股书格式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4">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0">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
    <w:name w:val="招股书格式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2">
    <w:name w:val="表头楷 Char"/>
    <w:link w:val="afffff1"/>
    <w:rsid w:val="00C8693D"/>
    <w:rPr>
      <w:b/>
      <w:bCs/>
      <w:szCs w:val="21"/>
    </w:rPr>
  </w:style>
  <w:style w:type="paragraph" w:customStyle="1" w:styleId="afffff1">
    <w:name w:val="表头楷"/>
    <w:basedOn w:val="a0"/>
    <w:link w:val="Charff2"/>
    <w:qFormat/>
    <w:rsid w:val="00C8693D"/>
    <w:pPr>
      <w:jc w:val="center"/>
    </w:pPr>
    <w:rPr>
      <w:b/>
      <w:bCs/>
      <w:szCs w:val="21"/>
    </w:rPr>
  </w:style>
  <w:style w:type="table" w:customStyle="1" w:styleId="2fc">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e">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0">
    <w:name w:val="招股书格式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2">
    <w:name w:val="标题 （一）"/>
    <w:basedOn w:val="aff8"/>
    <w:link w:val="afffff3"/>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3">
    <w:name w:val="标题 （一） 字符"/>
    <w:link w:val="afffff2"/>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4">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7">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5">
    <w:name w:val="正文的样式"/>
    <w:basedOn w:val="a0"/>
    <w:qFormat/>
    <w:rsid w:val="00C8693D"/>
    <w:pPr>
      <w:spacing w:after="100"/>
      <w:jc w:val="left"/>
    </w:pPr>
    <w:rPr>
      <w:rFonts w:ascii="宋体" w:eastAsia="宋体" w:hAnsi="宋体" w:cs="Times New Roman"/>
      <w:sz w:val="20"/>
      <w:szCs w:val="20"/>
    </w:rPr>
  </w:style>
  <w:style w:type="paragraph" w:customStyle="1" w:styleId="3f8">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8"/>
    <w:rsid w:val="00C8693D"/>
    <w:rPr>
      <w:rFonts w:ascii="Times New Roman" w:eastAsia="宋体" w:hAnsi="Times New Roman" w:cs="Times New Roman"/>
      <w:color w:val="000000"/>
      <w:szCs w:val="21"/>
    </w:rPr>
  </w:style>
  <w:style w:type="paragraph" w:customStyle="1" w:styleId="2fd">
    <w:name w:val="立信附注正文 [2级]"/>
    <w:link w:val="2Char5"/>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5">
    <w:name w:val="立信附注正文 [2级] Char"/>
    <w:link w:val="2fd"/>
    <w:qFormat/>
    <w:rsid w:val="00C8693D"/>
    <w:rPr>
      <w:rFonts w:ascii="Times New Roman" w:eastAsia="宋体" w:hAnsi="Times New Roman" w:cs="Times New Roman"/>
      <w:color w:val="000000"/>
      <w:szCs w:val="21"/>
    </w:rPr>
  </w:style>
  <w:style w:type="paragraph" w:customStyle="1" w:styleId="3f9">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9"/>
    <w:qFormat/>
    <w:locked/>
    <w:rsid w:val="00C8693D"/>
    <w:rPr>
      <w:rFonts w:ascii="Times New Roman" w:eastAsia="宋体" w:hAnsi="Times New Roman" w:cs="Times New Roman"/>
      <w:bCs/>
      <w:kern w:val="0"/>
      <w:szCs w:val="20"/>
    </w:rPr>
  </w:style>
  <w:style w:type="table" w:customStyle="1" w:styleId="4f1">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5">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6">
    <w:name w:val="列表段落 字符"/>
    <w:qFormat/>
    <w:rsid w:val="00C8693D"/>
    <w:rPr>
      <w:rFonts w:ascii="等线" w:eastAsia="等线" w:hAnsi="等线" w:cs="Times New Roman"/>
      <w:szCs w:val="21"/>
    </w:rPr>
  </w:style>
  <w:style w:type="character" w:customStyle="1" w:styleId="Charff3">
    <w:name w:val="副标题 Char"/>
    <w:qFormat/>
    <w:rsid w:val="00C8693D"/>
    <w:rPr>
      <w:rFonts w:ascii="Calibri Light" w:eastAsia="宋体" w:hAnsi="Calibri Light" w:cs="Times New Roman"/>
      <w:b/>
      <w:bCs/>
      <w:kern w:val="28"/>
      <w:sz w:val="32"/>
      <w:szCs w:val="32"/>
    </w:rPr>
  </w:style>
  <w:style w:type="character" w:customStyle="1" w:styleId="3fa">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b">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7"/>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7">
    <w:name w:val="大标题"/>
    <w:basedOn w:val="a7"/>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8">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9">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a">
    <w:name w:val="附 注"/>
    <w:basedOn w:val="af6"/>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a"/>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b">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b">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9"/>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9"/>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e">
    <w:name w:val="样式 招股书正文 + 首行缩进:  2 字符"/>
    <w:basedOn w:val="affff9"/>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6">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c">
    <w:name w:val="样式 小四 加粗"/>
    <w:qFormat/>
    <w:rsid w:val="00C8693D"/>
    <w:rPr>
      <w:rFonts w:ascii="Arial" w:hAnsi="Arial"/>
      <w:bCs/>
      <w:sz w:val="24"/>
    </w:rPr>
  </w:style>
  <w:style w:type="paragraph" w:customStyle="1" w:styleId="afffffd">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c">
    <w:name w:val="招股书标题3"/>
    <w:basedOn w:val="a0"/>
    <w:next w:val="affff9"/>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
    <w:name w:val="招股书标题2"/>
    <w:basedOn w:val="a0"/>
    <w:next w:val="affff9"/>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d">
    <w:name w:val="样式 招股书标题3 + (中文) 宋体 小五"/>
    <w:basedOn w:val="3fc"/>
    <w:uiPriority w:val="99"/>
    <w:qFormat/>
    <w:rsid w:val="00C8693D"/>
    <w:rPr>
      <w:rFonts w:ascii="Arial" w:eastAsia="宋体" w:hAnsi="Arial"/>
      <w:b w:val="0"/>
      <w:sz w:val="18"/>
    </w:rPr>
  </w:style>
  <w:style w:type="paragraph" w:customStyle="1" w:styleId="afffffe">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0">
    <w:name w:val="附注－标题五"/>
    <w:basedOn w:val="a0"/>
    <w:next w:val="affffff1"/>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1">
    <w:name w:val="附注－正文"/>
    <w:basedOn w:val="afe"/>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2">
    <w:name w:val="编号"/>
    <w:basedOn w:val="affe"/>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3">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4">
    <w:name w:val="主标题"/>
    <w:basedOn w:val="a7"/>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5">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6">
    <w:name w:val="内部地址姓名"/>
    <w:basedOn w:val="a0"/>
    <w:uiPriority w:val="99"/>
    <w:qFormat/>
    <w:rsid w:val="00C8693D"/>
    <w:rPr>
      <w:rFonts w:ascii="Times New Roman" w:eastAsia="宋体" w:hAnsi="Times New Roman" w:cs="Times New Roman"/>
      <w:szCs w:val="24"/>
    </w:rPr>
  </w:style>
  <w:style w:type="paragraph" w:customStyle="1" w:styleId="2ff0">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1">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0"/>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c">
    <w:name w:val="5"/>
    <w:basedOn w:val="a0"/>
    <w:next w:val="25"/>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2">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7">
    <w:name w:val="表格内容"/>
    <w:basedOn w:val="a0"/>
    <w:link w:val="Charff4"/>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4">
    <w:name w:val="表格内容 Char"/>
    <w:link w:val="affffff7"/>
    <w:qFormat/>
    <w:locked/>
    <w:rsid w:val="00C8693D"/>
    <w:rPr>
      <w:rFonts w:ascii="Arial" w:eastAsia="楷体_GB2312" w:hAnsi="Arial" w:cs="Times New Roman"/>
      <w:spacing w:val="-25"/>
      <w:kern w:val="0"/>
      <w:sz w:val="24"/>
      <w:szCs w:val="20"/>
    </w:rPr>
  </w:style>
  <w:style w:type="paragraph" w:customStyle="1" w:styleId="affffff8">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7"/>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7"/>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7"/>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7"/>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7"/>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6"/>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9">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c">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6">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a">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b">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9">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c">
    <w:name w:val="尽职正文"/>
    <w:basedOn w:val="HTML0"/>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5">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d">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e">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
    <w:name w:val="文"/>
    <w:basedOn w:val="a0"/>
    <w:link w:val="Charff6"/>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6">
    <w:name w:val="文 Char"/>
    <w:link w:val="afffffff"/>
    <w:qFormat/>
    <w:rsid w:val="00C8693D"/>
    <w:rPr>
      <w:rFonts w:ascii="Times New Roman" w:eastAsia="仿宋_GB2312" w:hAnsi="Times New Roman" w:cs="Times New Roman"/>
      <w:sz w:val="28"/>
      <w:szCs w:val="28"/>
    </w:rPr>
  </w:style>
  <w:style w:type="character" w:styleId="afffffff0">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a">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d">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1">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7"/>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7">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8">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9">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3">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a">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b">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4">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2"/>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2">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3"/>
    <w:uiPriority w:val="29"/>
    <w:qFormat/>
    <w:rsid w:val="00C8693D"/>
    <w:rPr>
      <w:rFonts w:ascii="Times New Roman" w:eastAsia="宋体" w:hAnsi="Times New Roman" w:cs="Times New Roman"/>
      <w:i/>
      <w:iCs/>
      <w:color w:val="000000"/>
      <w:szCs w:val="24"/>
    </w:rPr>
  </w:style>
  <w:style w:type="character" w:customStyle="1" w:styleId="afffffff3">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e">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7">
    <w:name w:val="报告书正文 Char"/>
    <w:qFormat/>
    <w:locked/>
    <w:rsid w:val="00C8693D"/>
    <w:rPr>
      <w:sz w:val="24"/>
      <w:szCs w:val="24"/>
    </w:rPr>
  </w:style>
  <w:style w:type="paragraph" w:customStyle="1" w:styleId="afffffff4">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5">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6">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8">
    <w:name w:val="招股书——正文 Char"/>
    <w:link w:val="afffffff7"/>
    <w:qFormat/>
    <w:locked/>
    <w:rsid w:val="00C8693D"/>
    <w:rPr>
      <w:rFonts w:ascii="Arial" w:hAnsi="Arial" w:cs="宋体"/>
      <w:color w:val="000000"/>
      <w:sz w:val="24"/>
    </w:rPr>
  </w:style>
  <w:style w:type="paragraph" w:customStyle="1" w:styleId="afffffff7">
    <w:name w:val="招股书——正文"/>
    <w:basedOn w:val="a0"/>
    <w:link w:val="Charff8"/>
    <w:qFormat/>
    <w:rsid w:val="00C8693D"/>
    <w:pPr>
      <w:spacing w:before="156" w:line="360" w:lineRule="auto"/>
      <w:ind w:firstLineChars="200" w:firstLine="480"/>
    </w:pPr>
    <w:rPr>
      <w:rFonts w:ascii="Arial" w:hAnsi="Arial" w:cs="宋体"/>
      <w:color w:val="000000"/>
      <w:sz w:val="24"/>
    </w:rPr>
  </w:style>
  <w:style w:type="paragraph" w:customStyle="1" w:styleId="afffffff8">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9">
    <w:name w:val="第【】节的格式 Char"/>
    <w:link w:val="afffffff9"/>
    <w:qFormat/>
    <w:locked/>
    <w:rsid w:val="00C8693D"/>
    <w:rPr>
      <w:rFonts w:ascii="宋体" w:hAnsi="宋体"/>
      <w:b/>
      <w:bCs/>
      <w:kern w:val="44"/>
      <w:sz w:val="32"/>
      <w:szCs w:val="44"/>
    </w:rPr>
  </w:style>
  <w:style w:type="paragraph" w:customStyle="1" w:styleId="afffffff9">
    <w:name w:val="第【】节的格式"/>
    <w:basedOn w:val="1"/>
    <w:link w:val="Charff9"/>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a">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b">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4">
    <w:name w:val="样式3(文号) Char"/>
    <w:link w:val="3ff0"/>
    <w:qFormat/>
    <w:locked/>
    <w:rsid w:val="00C8693D"/>
    <w:rPr>
      <w:rFonts w:ascii="黑体" w:eastAsia="黑体" w:hAnsi="黑体"/>
      <w:szCs w:val="28"/>
    </w:rPr>
  </w:style>
  <w:style w:type="paragraph" w:customStyle="1" w:styleId="3ff0">
    <w:name w:val="样式3(文号)"/>
    <w:next w:val="a0"/>
    <w:link w:val="3Char4"/>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5">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2"/>
    <w:qFormat/>
    <w:locked/>
    <w:rsid w:val="00C8693D"/>
    <w:rPr>
      <w:rFonts w:ascii="宋体" w:eastAsia="黑体" w:hAnsi="宋体"/>
      <w:b/>
      <w:bCs/>
      <w:sz w:val="36"/>
      <w:szCs w:val="24"/>
    </w:rPr>
  </w:style>
  <w:style w:type="paragraph" w:customStyle="1" w:styleId="4f2">
    <w:name w:val="样式4"/>
    <w:next w:val="a0"/>
    <w:link w:val="4CharChar"/>
    <w:qFormat/>
    <w:rsid w:val="00C8693D"/>
    <w:pPr>
      <w:spacing w:line="760" w:lineRule="exact"/>
    </w:pPr>
    <w:rPr>
      <w:rFonts w:ascii="宋体" w:eastAsia="黑体" w:hAnsi="宋体"/>
      <w:b/>
      <w:bCs/>
      <w:sz w:val="36"/>
      <w:szCs w:val="24"/>
    </w:rPr>
  </w:style>
  <w:style w:type="paragraph" w:customStyle="1" w:styleId="2ff6">
    <w:name w:val="样式2(文号)"/>
    <w:next w:val="a0"/>
    <w:uiPriority w:val="99"/>
    <w:qFormat/>
    <w:rsid w:val="00C8693D"/>
    <w:pPr>
      <w:jc w:val="center"/>
    </w:pPr>
    <w:rPr>
      <w:rFonts w:ascii="黑体" w:eastAsia="黑体" w:hAnsi="Times New Roman" w:cs="宋体"/>
      <w:sz w:val="28"/>
      <w:szCs w:val="28"/>
    </w:rPr>
  </w:style>
  <w:style w:type="paragraph" w:customStyle="1" w:styleId="3ff1">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5">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a">
    <w:name w:val="正文+宋体 Char"/>
    <w:link w:val="afffffffc"/>
    <w:qFormat/>
    <w:locked/>
    <w:rsid w:val="00C8693D"/>
    <w:rPr>
      <w:rFonts w:ascii="宋体" w:hAnsi="宋体"/>
      <w:szCs w:val="24"/>
    </w:rPr>
  </w:style>
  <w:style w:type="paragraph" w:customStyle="1" w:styleId="afffffffc">
    <w:name w:val="正文+宋体"/>
    <w:basedOn w:val="a0"/>
    <w:link w:val="Charffa"/>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3"/>
    <w:qFormat/>
    <w:locked/>
    <w:rsid w:val="00C8693D"/>
    <w:rPr>
      <w:rFonts w:ascii="楷体_GB2312" w:eastAsia="楷体_GB2312"/>
      <w:color w:val="13007C"/>
    </w:rPr>
  </w:style>
  <w:style w:type="paragraph" w:customStyle="1" w:styleId="4f3">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e"/>
    <w:qFormat/>
    <w:locked/>
    <w:rsid w:val="00C8693D"/>
  </w:style>
  <w:style w:type="paragraph" w:customStyle="1" w:styleId="5e">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d">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e">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0">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7">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2">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1">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2">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3">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4">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5">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6">
    <w:name w:val="1、标题 Char"/>
    <w:link w:val="1ffd"/>
    <w:qFormat/>
    <w:locked/>
    <w:rsid w:val="00C8693D"/>
    <w:rPr>
      <w:b/>
      <w:sz w:val="24"/>
      <w:szCs w:val="24"/>
    </w:rPr>
  </w:style>
  <w:style w:type="paragraph" w:customStyle="1" w:styleId="1ffd">
    <w:name w:val="1、标题"/>
    <w:basedOn w:val="a0"/>
    <w:link w:val="1Char6"/>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b">
    <w:name w:val="（一）标题 Char"/>
    <w:link w:val="affffffff6"/>
    <w:qFormat/>
    <w:locked/>
    <w:rsid w:val="00C8693D"/>
    <w:rPr>
      <w:rFonts w:ascii="Arial" w:eastAsia="黑体" w:hAnsi="Arial" w:cs="Arial"/>
      <w:b/>
      <w:bCs/>
      <w:sz w:val="28"/>
      <w:szCs w:val="32"/>
    </w:rPr>
  </w:style>
  <w:style w:type="paragraph" w:customStyle="1" w:styleId="affffffff6">
    <w:name w:val="（一）标题"/>
    <w:basedOn w:val="31"/>
    <w:link w:val="Charffb"/>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c">
    <w:name w:val="章标题 Char"/>
    <w:link w:val="affffffff7"/>
    <w:qFormat/>
    <w:locked/>
    <w:rsid w:val="00C8693D"/>
    <w:rPr>
      <w:rFonts w:ascii="Cambria" w:eastAsia="黑体" w:hAnsi="Cambria"/>
      <w:b/>
      <w:bCs/>
      <w:sz w:val="32"/>
      <w:szCs w:val="32"/>
    </w:rPr>
  </w:style>
  <w:style w:type="paragraph" w:customStyle="1" w:styleId="affffffff7">
    <w:name w:val="章标题"/>
    <w:basedOn w:val="affd"/>
    <w:link w:val="Charffc"/>
    <w:qFormat/>
    <w:rsid w:val="00C8693D"/>
    <w:pPr>
      <w:shd w:val="clear" w:color="auto" w:fill="auto"/>
      <w:spacing w:beforeLines="50" w:afterLines="50" w:line="360" w:lineRule="auto"/>
    </w:pPr>
    <w:rPr>
      <w:rFonts w:ascii="Cambria" w:eastAsia="黑体" w:hAnsi="Cambria" w:cstheme="minorBidi"/>
    </w:rPr>
  </w:style>
  <w:style w:type="character" w:customStyle="1" w:styleId="Charffd">
    <w:name w:val="一、标题 Char"/>
    <w:link w:val="affffffff8"/>
    <w:qFormat/>
    <w:locked/>
    <w:rsid w:val="00C8693D"/>
    <w:rPr>
      <w:rFonts w:ascii="Arial" w:eastAsia="黑体" w:hAnsi="Arial" w:cs="Arial"/>
      <w:b/>
      <w:bCs/>
      <w:sz w:val="28"/>
      <w:szCs w:val="28"/>
    </w:rPr>
  </w:style>
  <w:style w:type="paragraph" w:customStyle="1" w:styleId="affffffff8">
    <w:name w:val="一、标题"/>
    <w:basedOn w:val="20"/>
    <w:link w:val="Charffd"/>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9">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a">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b">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e">
    <w:name w:val="财务表格 Char"/>
    <w:link w:val="affffffffc"/>
    <w:qFormat/>
    <w:locked/>
    <w:rsid w:val="00C8693D"/>
    <w:rPr>
      <w:szCs w:val="21"/>
    </w:rPr>
  </w:style>
  <w:style w:type="paragraph" w:customStyle="1" w:styleId="affffffffc">
    <w:name w:val="财务表格"/>
    <w:basedOn w:val="a0"/>
    <w:link w:val="Charffe"/>
    <w:qFormat/>
    <w:rsid w:val="00C8693D"/>
    <w:pPr>
      <w:widowControl/>
      <w:jc w:val="left"/>
    </w:pPr>
    <w:rPr>
      <w:szCs w:val="21"/>
    </w:rPr>
  </w:style>
  <w:style w:type="character" w:customStyle="1" w:styleId="2Char7">
    <w:name w:val="财务表格2 Char"/>
    <w:link w:val="2ff8"/>
    <w:qFormat/>
    <w:locked/>
    <w:rsid w:val="00C8693D"/>
    <w:rPr>
      <w:szCs w:val="21"/>
    </w:rPr>
  </w:style>
  <w:style w:type="paragraph" w:customStyle="1" w:styleId="2ff8">
    <w:name w:val="财务表格2"/>
    <w:basedOn w:val="affffffffc"/>
    <w:link w:val="2Char7"/>
    <w:qFormat/>
    <w:rsid w:val="00C8693D"/>
  </w:style>
  <w:style w:type="paragraph" w:customStyle="1" w:styleId="3ff3">
    <w:name w:val="财务表格3"/>
    <w:basedOn w:val="affffffffc"/>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
    <w:name w:val="首行缩进 Char"/>
    <w:link w:val="affffffffd"/>
    <w:qFormat/>
    <w:locked/>
    <w:rsid w:val="00C8693D"/>
    <w:rPr>
      <w:sz w:val="24"/>
      <w:szCs w:val="24"/>
    </w:rPr>
  </w:style>
  <w:style w:type="paragraph" w:customStyle="1" w:styleId="affffffffd">
    <w:name w:val="首行缩进"/>
    <w:basedOn w:val="a0"/>
    <w:link w:val="Charfff"/>
    <w:qFormat/>
    <w:rsid w:val="00C8693D"/>
    <w:pPr>
      <w:spacing w:beforeLines="30" w:line="400" w:lineRule="atLeast"/>
      <w:ind w:firstLineChars="200" w:firstLine="200"/>
    </w:pPr>
    <w:rPr>
      <w:sz w:val="24"/>
      <w:szCs w:val="24"/>
    </w:rPr>
  </w:style>
  <w:style w:type="character" w:customStyle="1" w:styleId="Charfff0">
    <w:name w:val="脚注 Char"/>
    <w:link w:val="affffffffe"/>
    <w:qFormat/>
    <w:locked/>
    <w:rsid w:val="00C8693D"/>
    <w:rPr>
      <w:szCs w:val="24"/>
    </w:rPr>
  </w:style>
  <w:style w:type="paragraph" w:customStyle="1" w:styleId="affffffffe">
    <w:name w:val="脚注"/>
    <w:basedOn w:val="a0"/>
    <w:link w:val="Charfff0"/>
    <w:qFormat/>
    <w:rsid w:val="00C8693D"/>
    <w:rPr>
      <w:szCs w:val="24"/>
    </w:rPr>
  </w:style>
  <w:style w:type="character" w:customStyle="1" w:styleId="Charfff1">
    <w:name w:val="表格注释 Char"/>
    <w:link w:val="afffffffff"/>
    <w:qFormat/>
    <w:locked/>
    <w:rsid w:val="00C8693D"/>
    <w:rPr>
      <w:szCs w:val="21"/>
    </w:rPr>
  </w:style>
  <w:style w:type="paragraph" w:customStyle="1" w:styleId="afffffffff">
    <w:name w:val="表格注释"/>
    <w:basedOn w:val="a0"/>
    <w:next w:val="af"/>
    <w:link w:val="Charfff1"/>
    <w:qFormat/>
    <w:rsid w:val="00C8693D"/>
    <w:pPr>
      <w:spacing w:line="288" w:lineRule="auto"/>
    </w:pPr>
    <w:rPr>
      <w:szCs w:val="21"/>
    </w:rPr>
  </w:style>
  <w:style w:type="paragraph" w:customStyle="1" w:styleId="2ff9">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0">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2">
    <w:name w:val="回复正文 Char"/>
    <w:link w:val="afffffffff1"/>
    <w:qFormat/>
    <w:locked/>
    <w:rsid w:val="00C8693D"/>
    <w:rPr>
      <w:sz w:val="24"/>
      <w:szCs w:val="24"/>
    </w:rPr>
  </w:style>
  <w:style w:type="paragraph" w:customStyle="1" w:styleId="afffffffff1">
    <w:name w:val="回复正文"/>
    <w:basedOn w:val="a0"/>
    <w:link w:val="Charfff2"/>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8">
    <w:name w:val="标题2 Char"/>
    <w:link w:val="2ffa"/>
    <w:qFormat/>
    <w:locked/>
    <w:rsid w:val="00C8693D"/>
    <w:rPr>
      <w:rFonts w:ascii="Arial" w:hAnsi="Arial" w:cs="Arial"/>
      <w:b/>
      <w:bCs/>
      <w:sz w:val="28"/>
      <w:szCs w:val="28"/>
    </w:rPr>
  </w:style>
  <w:style w:type="paragraph" w:customStyle="1" w:styleId="2ffa">
    <w:name w:val="标题2"/>
    <w:basedOn w:val="20"/>
    <w:link w:val="2Char8"/>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f3">
    <w:name w:val="表蕊表头 Char"/>
    <w:link w:val="afffffffff2"/>
    <w:qFormat/>
    <w:locked/>
    <w:rsid w:val="00C8693D"/>
    <w:rPr>
      <w:rFonts w:ascii="Arial" w:hAnsi="Arial" w:cs="Arial"/>
      <w:b/>
      <w:szCs w:val="21"/>
    </w:rPr>
  </w:style>
  <w:style w:type="paragraph" w:customStyle="1" w:styleId="afffffffff2">
    <w:name w:val="表蕊表头"/>
    <w:basedOn w:val="a0"/>
    <w:link w:val="Charfff3"/>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3">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4">
    <w:name w:val="表头 Char"/>
    <w:link w:val="afffffffff4"/>
    <w:qFormat/>
    <w:locked/>
    <w:rsid w:val="00C8693D"/>
    <w:rPr>
      <w:rFonts w:ascii="Arial" w:hAnsi="Arial" w:cs="Arial"/>
      <w:b/>
      <w:szCs w:val="21"/>
    </w:rPr>
  </w:style>
  <w:style w:type="paragraph" w:customStyle="1" w:styleId="afffffffff4">
    <w:name w:val="表头"/>
    <w:basedOn w:val="a0"/>
    <w:link w:val="Charfff4"/>
    <w:qFormat/>
    <w:rsid w:val="00C8693D"/>
    <w:pPr>
      <w:spacing w:beforeLines="50"/>
      <w:ind w:firstLineChars="200" w:firstLine="200"/>
      <w:jc w:val="left"/>
    </w:pPr>
    <w:rPr>
      <w:rFonts w:ascii="Arial" w:hAnsi="Arial" w:cs="Arial"/>
      <w:b/>
      <w:szCs w:val="21"/>
    </w:rPr>
  </w:style>
  <w:style w:type="paragraph" w:customStyle="1" w:styleId="5f0">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5">
    <w:name w:val="津滨发展正文 Char"/>
    <w:link w:val="afffffffff5"/>
    <w:qFormat/>
    <w:locked/>
    <w:rsid w:val="00C8693D"/>
    <w:rPr>
      <w:rFonts w:ascii="Arial" w:eastAsia="Arial" w:hAnsi="宋体" w:cs="Arial"/>
      <w:sz w:val="24"/>
      <w:szCs w:val="24"/>
    </w:rPr>
  </w:style>
  <w:style w:type="paragraph" w:customStyle="1" w:styleId="afffffffff5">
    <w:name w:val="津滨发展正文"/>
    <w:basedOn w:val="a0"/>
    <w:link w:val="Charfff5"/>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6"/>
    <w:qFormat/>
    <w:locked/>
    <w:rsid w:val="00C8693D"/>
    <w:rPr>
      <w:rFonts w:ascii="Arial" w:hAnsi="Arial" w:cs="Arial"/>
      <w:color w:val="000000"/>
      <w:sz w:val="24"/>
    </w:rPr>
  </w:style>
  <w:style w:type="paragraph" w:customStyle="1" w:styleId="Charfff6">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6">
    <w:name w:val="目录样式"/>
    <w:basedOn w:val="21"/>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b">
    <w:name w:val="纯文本2"/>
    <w:basedOn w:val="a0"/>
    <w:uiPriority w:val="99"/>
    <w:qFormat/>
    <w:rsid w:val="00C8693D"/>
    <w:pPr>
      <w:adjustRightInd w:val="0"/>
    </w:pPr>
    <w:rPr>
      <w:rFonts w:ascii="宋体" w:eastAsia="宋体" w:hAnsi="Courier New" w:cs="Times New Roman"/>
      <w:szCs w:val="20"/>
    </w:rPr>
  </w:style>
  <w:style w:type="paragraph" w:customStyle="1" w:styleId="2ffc">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d">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7">
    <w:name w:val="表格左对齐"/>
    <w:uiPriority w:val="99"/>
    <w:qFormat/>
    <w:rsid w:val="00C8693D"/>
    <w:rPr>
      <w:rFonts w:ascii="Arial" w:eastAsia="宋体" w:hAnsi="Arial" w:cs="Arial"/>
      <w:szCs w:val="24"/>
    </w:rPr>
  </w:style>
  <w:style w:type="paragraph" w:customStyle="1" w:styleId="afffffffff8">
    <w:name w:val="表格居中"/>
    <w:uiPriority w:val="99"/>
    <w:qFormat/>
    <w:rsid w:val="00C8693D"/>
    <w:pPr>
      <w:jc w:val="center"/>
    </w:pPr>
    <w:rPr>
      <w:rFonts w:ascii="Arial" w:eastAsia="宋体" w:hAnsi="Arial" w:cs="Arial"/>
      <w:szCs w:val="24"/>
    </w:rPr>
  </w:style>
  <w:style w:type="paragraph" w:customStyle="1" w:styleId="afffffffff9">
    <w:name w:val="表格标题行"/>
    <w:basedOn w:val="a0"/>
    <w:uiPriority w:val="99"/>
    <w:qFormat/>
    <w:rsid w:val="00C8693D"/>
    <w:pPr>
      <w:jc w:val="center"/>
    </w:pPr>
    <w:rPr>
      <w:rFonts w:ascii="Arial" w:eastAsia="宋体" w:hAnsi="Arial" w:cs="Arial"/>
      <w:b/>
      <w:szCs w:val="24"/>
    </w:rPr>
  </w:style>
  <w:style w:type="paragraph" w:customStyle="1" w:styleId="afffffffffa">
    <w:name w:val="表格加粗居中"/>
    <w:uiPriority w:val="99"/>
    <w:qFormat/>
    <w:rsid w:val="00C8693D"/>
    <w:pPr>
      <w:jc w:val="center"/>
    </w:pPr>
    <w:rPr>
      <w:rFonts w:ascii="Arial" w:eastAsia="宋体" w:hAnsi="Arial" w:cs="宋体"/>
      <w:b/>
      <w:kern w:val="0"/>
      <w:szCs w:val="24"/>
    </w:rPr>
  </w:style>
  <w:style w:type="paragraph" w:customStyle="1" w:styleId="afffffffffb">
    <w:name w:val="表格加粗左对齐"/>
    <w:uiPriority w:val="99"/>
    <w:qFormat/>
    <w:rsid w:val="00C8693D"/>
    <w:rPr>
      <w:rFonts w:ascii="Arial" w:eastAsia="宋体" w:hAnsi="Arial" w:cs="Arial"/>
      <w:b/>
      <w:szCs w:val="21"/>
    </w:rPr>
  </w:style>
  <w:style w:type="paragraph" w:customStyle="1" w:styleId="afffffffffc">
    <w:name w:val="表格右对齐"/>
    <w:uiPriority w:val="99"/>
    <w:qFormat/>
    <w:rsid w:val="00C8693D"/>
    <w:pPr>
      <w:jc w:val="right"/>
    </w:pPr>
    <w:rPr>
      <w:rFonts w:ascii="Arial" w:eastAsia="宋体" w:hAnsi="Arial" w:cs="Arial"/>
      <w:szCs w:val="24"/>
    </w:rPr>
  </w:style>
  <w:style w:type="paragraph" w:customStyle="1" w:styleId="afffffffffd">
    <w:name w:val="表格单位"/>
    <w:uiPriority w:val="99"/>
    <w:qFormat/>
    <w:rsid w:val="00C8693D"/>
    <w:pPr>
      <w:keepNext/>
      <w:jc w:val="right"/>
    </w:pPr>
    <w:rPr>
      <w:rFonts w:ascii="Arial" w:eastAsia="宋体" w:hAnsi="Arial" w:cs="Arial"/>
      <w:szCs w:val="21"/>
    </w:rPr>
  </w:style>
  <w:style w:type="paragraph" w:customStyle="1" w:styleId="afffffffffe">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0"/>
    <w:uiPriority w:val="99"/>
    <w:qFormat/>
    <w:locked/>
    <w:rsid w:val="00C8693D"/>
    <w:rPr>
      <w:sz w:val="24"/>
    </w:rPr>
  </w:style>
  <w:style w:type="paragraph" w:customStyle="1" w:styleId="affffffffff0">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7">
    <w:name w:val="津滨正文 Char"/>
    <w:link w:val="affffffffff1"/>
    <w:qFormat/>
    <w:locked/>
    <w:rsid w:val="00C8693D"/>
    <w:rPr>
      <w:rFonts w:ascii="Arial" w:hAnsi="Arial" w:cs="Arial"/>
      <w:b/>
      <w:bCs/>
      <w:sz w:val="24"/>
      <w:szCs w:val="24"/>
    </w:rPr>
  </w:style>
  <w:style w:type="paragraph" w:customStyle="1" w:styleId="affffffffff1">
    <w:name w:val="津滨正文"/>
    <w:basedOn w:val="afffffffff5"/>
    <w:link w:val="Charfff7"/>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9"/>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7"/>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7"/>
    <w:next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b"/>
    <w:next w:val="affb"/>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b"/>
    <w:next w:val="a7"/>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c">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8">
    <w:name w:val="正文样式 Char"/>
    <w:link w:val="affffffffff2"/>
    <w:qFormat/>
    <w:locked/>
    <w:rsid w:val="00C8693D"/>
    <w:rPr>
      <w:rFonts w:ascii="宋体" w:hAnsi="宋体"/>
      <w:bCs/>
      <w:spacing w:val="16"/>
      <w:kern w:val="28"/>
      <w:sz w:val="24"/>
      <w:szCs w:val="24"/>
    </w:rPr>
  </w:style>
  <w:style w:type="paragraph" w:customStyle="1" w:styleId="affffffffff2">
    <w:name w:val="正文样式"/>
    <w:basedOn w:val="a0"/>
    <w:link w:val="Charfff8"/>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4">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7">
    <w:name w:val="正文（1） Char"/>
    <w:link w:val="1fff3"/>
    <w:qFormat/>
    <w:locked/>
    <w:rsid w:val="00C8693D"/>
    <w:rPr>
      <w:rFonts w:ascii="黑体" w:eastAsia="黑体" w:hAnsi="宋体"/>
      <w:sz w:val="24"/>
      <w:szCs w:val="24"/>
    </w:rPr>
  </w:style>
  <w:style w:type="paragraph" w:customStyle="1" w:styleId="1fff3">
    <w:name w:val="正文（1）"/>
    <w:basedOn w:val="a0"/>
    <w:link w:val="1Char7"/>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e">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9">
    <w:name w:val="单位 Char"/>
    <w:link w:val="affffffffff3"/>
    <w:qFormat/>
    <w:locked/>
    <w:rsid w:val="00C8693D"/>
    <w:rPr>
      <w:rFonts w:ascii="黑体" w:eastAsia="黑体" w:hAnsi="Arial"/>
      <w:b/>
      <w:sz w:val="18"/>
      <w:lang w:eastAsia="ar-SA"/>
    </w:rPr>
  </w:style>
  <w:style w:type="paragraph" w:customStyle="1" w:styleId="affffffffff3">
    <w:name w:val="单位"/>
    <w:basedOn w:val="a0"/>
    <w:link w:val="Charfff9"/>
    <w:qFormat/>
    <w:rsid w:val="00C8693D"/>
    <w:pPr>
      <w:widowControl/>
      <w:suppressAutoHyphens/>
      <w:jc w:val="right"/>
    </w:pPr>
    <w:rPr>
      <w:rFonts w:ascii="黑体" w:eastAsia="黑体" w:hAnsi="Arial"/>
      <w:b/>
      <w:sz w:val="18"/>
      <w:lang w:eastAsia="ar-SA"/>
    </w:rPr>
  </w:style>
  <w:style w:type="paragraph" w:customStyle="1" w:styleId="4f4">
    <w:name w:val="纯文本4"/>
    <w:basedOn w:val="a0"/>
    <w:uiPriority w:val="99"/>
    <w:qFormat/>
    <w:rsid w:val="00C8693D"/>
    <w:pPr>
      <w:adjustRightInd w:val="0"/>
    </w:pPr>
    <w:rPr>
      <w:rFonts w:ascii="宋体" w:eastAsia="宋体" w:hAnsi="Courier New" w:cs="Times New Roman"/>
      <w:sz w:val="28"/>
      <w:szCs w:val="20"/>
    </w:rPr>
  </w:style>
  <w:style w:type="paragraph" w:customStyle="1" w:styleId="5f1">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5">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4">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4">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5">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0">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6">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2">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2"/>
    <w:uiPriority w:val="99"/>
    <w:qFormat/>
    <w:rsid w:val="00C8693D"/>
    <w:rPr>
      <w:rFonts w:ascii="Times New Roman" w:eastAsia="宋体" w:hAnsi="Times New Roman" w:cs="Times New Roman"/>
      <w:b/>
      <w:bCs/>
      <w:i/>
      <w:iCs/>
      <w:color w:val="5B9BD5"/>
      <w:szCs w:val="24"/>
    </w:rPr>
  </w:style>
  <w:style w:type="paragraph" w:customStyle="1" w:styleId="2fff3">
    <w:name w:val="书目2"/>
    <w:basedOn w:val="a0"/>
    <w:next w:val="a0"/>
    <w:uiPriority w:val="37"/>
    <w:unhideWhenUsed/>
    <w:qFormat/>
    <w:rsid w:val="00C8693D"/>
    <w:rPr>
      <w:rFonts w:ascii="Times New Roman" w:eastAsia="宋体" w:hAnsi="Times New Roman" w:cs="Times New Roman"/>
      <w:szCs w:val="24"/>
    </w:rPr>
  </w:style>
  <w:style w:type="paragraph" w:customStyle="1" w:styleId="2fff4">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5">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5"/>
    <w:uiPriority w:val="99"/>
    <w:qFormat/>
    <w:rsid w:val="00C8693D"/>
    <w:rPr>
      <w:rFonts w:ascii="Times New Roman" w:eastAsia="宋体" w:hAnsi="Times New Roman" w:cs="Times New Roman"/>
      <w:i/>
      <w:iCs/>
      <w:color w:val="000000"/>
      <w:szCs w:val="24"/>
    </w:rPr>
  </w:style>
  <w:style w:type="paragraph" w:customStyle="1" w:styleId="2fff6">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8">
    <w:name w:val="明显引用3"/>
    <w:basedOn w:val="a0"/>
    <w:next w:val="a0"/>
    <w:link w:val="2fff7"/>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7">
    <w:name w:val="明显引用 字符2"/>
    <w:link w:val="3ff8"/>
    <w:uiPriority w:val="30"/>
    <w:qFormat/>
    <w:rsid w:val="00C8693D"/>
    <w:rPr>
      <w:rFonts w:ascii="Times New Roman" w:eastAsia="宋体" w:hAnsi="Times New Roman" w:cs="Times New Roman"/>
      <w:b/>
      <w:bCs/>
      <w:i/>
      <w:iCs/>
      <w:color w:val="5B9BD5"/>
      <w:szCs w:val="24"/>
    </w:rPr>
  </w:style>
  <w:style w:type="paragraph" w:customStyle="1" w:styleId="3ff9">
    <w:name w:val="书目3"/>
    <w:basedOn w:val="a0"/>
    <w:next w:val="a0"/>
    <w:uiPriority w:val="37"/>
    <w:unhideWhenUsed/>
    <w:qFormat/>
    <w:rsid w:val="00C8693D"/>
    <w:rPr>
      <w:rFonts w:ascii="Times New Roman" w:eastAsia="宋体" w:hAnsi="Times New Roman" w:cs="Times New Roman"/>
      <w:szCs w:val="24"/>
    </w:rPr>
  </w:style>
  <w:style w:type="paragraph" w:customStyle="1" w:styleId="3ffa">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b">
    <w:name w:val="引用3"/>
    <w:basedOn w:val="a0"/>
    <w:next w:val="a0"/>
    <w:link w:val="2fff8"/>
    <w:uiPriority w:val="29"/>
    <w:unhideWhenUsed/>
    <w:qFormat/>
    <w:rsid w:val="00C8693D"/>
    <w:rPr>
      <w:rFonts w:ascii="Times New Roman" w:eastAsia="宋体" w:hAnsi="Times New Roman" w:cs="Times New Roman"/>
      <w:i/>
      <w:iCs/>
      <w:color w:val="000000"/>
      <w:szCs w:val="24"/>
    </w:rPr>
  </w:style>
  <w:style w:type="character" w:customStyle="1" w:styleId="2fff8">
    <w:name w:val="引用 字符2"/>
    <w:link w:val="3ffb"/>
    <w:uiPriority w:val="29"/>
    <w:qFormat/>
    <w:rsid w:val="00C8693D"/>
    <w:rPr>
      <w:rFonts w:ascii="Times New Roman" w:eastAsia="宋体" w:hAnsi="Times New Roman" w:cs="Times New Roman"/>
      <w:i/>
      <w:iCs/>
      <w:color w:val="000000"/>
      <w:szCs w:val="24"/>
    </w:rPr>
  </w:style>
  <w:style w:type="paragraph" w:customStyle="1" w:styleId="3ffc">
    <w:name w:val="修订3"/>
    <w:uiPriority w:val="99"/>
    <w:unhideWhenUsed/>
    <w:qFormat/>
    <w:rsid w:val="00C8693D"/>
    <w:rPr>
      <w:rFonts w:ascii="Times New Roman" w:eastAsia="宋体" w:hAnsi="Times New Roman" w:cs="Times New Roman"/>
      <w:szCs w:val="24"/>
    </w:rPr>
  </w:style>
  <w:style w:type="paragraph" w:customStyle="1" w:styleId="4f6">
    <w:name w:val="修订4"/>
    <w:uiPriority w:val="99"/>
    <w:unhideWhenUsed/>
    <w:qFormat/>
    <w:rsid w:val="00C8693D"/>
    <w:rPr>
      <w:rFonts w:ascii="Times New Roman" w:eastAsia="宋体" w:hAnsi="Times New Roman" w:cs="Times New Roman"/>
      <w:szCs w:val="24"/>
    </w:rPr>
  </w:style>
  <w:style w:type="paragraph" w:customStyle="1" w:styleId="TOC5">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7">
    <w:name w:val="书目4"/>
    <w:basedOn w:val="a0"/>
    <w:next w:val="a0"/>
    <w:uiPriority w:val="37"/>
    <w:unhideWhenUsed/>
    <w:qFormat/>
    <w:rsid w:val="00C8693D"/>
    <w:rPr>
      <w:rFonts w:ascii="Times New Roman" w:eastAsia="宋体" w:hAnsi="Times New Roman" w:cs="Times New Roman"/>
      <w:szCs w:val="24"/>
    </w:rPr>
  </w:style>
  <w:style w:type="paragraph" w:customStyle="1" w:styleId="TOC6">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3">
    <w:name w:val="书目5"/>
    <w:basedOn w:val="a0"/>
    <w:next w:val="a0"/>
    <w:uiPriority w:val="37"/>
    <w:unhideWhenUsed/>
    <w:qFormat/>
    <w:rsid w:val="00C8693D"/>
    <w:rPr>
      <w:rFonts w:ascii="Times New Roman" w:eastAsia="宋体" w:hAnsi="Times New Roman" w:cs="Times New Roman"/>
      <w:szCs w:val="24"/>
    </w:rPr>
  </w:style>
  <w:style w:type="paragraph" w:customStyle="1" w:styleId="TOC7">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4">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9">
    <w:name w:val="书籍标题2"/>
    <w:uiPriority w:val="33"/>
    <w:qFormat/>
    <w:rsid w:val="00C8693D"/>
    <w:rPr>
      <w:b/>
      <w:bCs/>
      <w:smallCaps/>
      <w:spacing w:val="5"/>
    </w:rPr>
  </w:style>
  <w:style w:type="paragraph" w:customStyle="1" w:styleId="affffffffff6">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7">
    <w:name w:val="表格数字"/>
    <w:basedOn w:val="a0"/>
    <w:link w:val="Charfffa"/>
    <w:uiPriority w:val="6"/>
    <w:qFormat/>
    <w:rsid w:val="00C8693D"/>
    <w:pPr>
      <w:widowControl/>
      <w:jc w:val="right"/>
    </w:pPr>
    <w:rPr>
      <w:rFonts w:ascii="Times New Roman" w:eastAsia="宋体" w:hAnsi="Times New Roman" w:cs="Arial"/>
      <w:szCs w:val="21"/>
    </w:rPr>
  </w:style>
  <w:style w:type="character" w:customStyle="1" w:styleId="Charfffa">
    <w:name w:val="表格数字 Char"/>
    <w:link w:val="affffffffff7"/>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8">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d">
    <w:name w:val="明显引用 字符3"/>
    <w:uiPriority w:val="99"/>
    <w:rsid w:val="00C8693D"/>
    <w:rPr>
      <w:rFonts w:ascii="等线" w:eastAsia="等线" w:hAnsi="等线" w:cs="Times New Roman"/>
      <w:i/>
      <w:iCs/>
      <w:color w:val="5B9BD5"/>
      <w:kern w:val="2"/>
      <w:sz w:val="21"/>
      <w:szCs w:val="22"/>
    </w:rPr>
  </w:style>
  <w:style w:type="paragraph" w:customStyle="1" w:styleId="4f9">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a">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e">
    <w:name w:val="引用 字符3"/>
    <w:uiPriority w:val="99"/>
    <w:rsid w:val="00C8693D"/>
    <w:rPr>
      <w:rFonts w:ascii="等线" w:eastAsia="等线" w:hAnsi="等线" w:cs="Times New Roman"/>
      <w:i/>
      <w:iCs/>
      <w:color w:val="404040"/>
      <w:kern w:val="2"/>
      <w:sz w:val="21"/>
      <w:szCs w:val="22"/>
    </w:rPr>
  </w:style>
  <w:style w:type="paragraph" w:customStyle="1" w:styleId="TOC9">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
    <w:name w:val="书籍标题3"/>
    <w:uiPriority w:val="33"/>
    <w:qFormat/>
    <w:rsid w:val="00C8693D"/>
    <w:rPr>
      <w:b/>
      <w:bCs/>
      <w:smallCaps/>
      <w:spacing w:val="5"/>
    </w:rPr>
  </w:style>
  <w:style w:type="paragraph" w:customStyle="1" w:styleId="4fb">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5">
    <w:name w:val="正文文本 3 Char"/>
    <w:qFormat/>
    <w:rsid w:val="00C8693D"/>
    <w:rPr>
      <w:rFonts w:ascii="Times New Roman" w:hAnsi="Times New Roman"/>
      <w:sz w:val="16"/>
    </w:rPr>
  </w:style>
  <w:style w:type="character" w:customStyle="1" w:styleId="Charfffb">
    <w:name w:val="签名 Char"/>
    <w:qFormat/>
    <w:rsid w:val="00C8693D"/>
    <w:rPr>
      <w:rFonts w:ascii="Times New Roman" w:hAnsi="Times New Roman"/>
      <w:kern w:val="2"/>
      <w:sz w:val="21"/>
      <w:szCs w:val="24"/>
    </w:rPr>
  </w:style>
  <w:style w:type="character" w:customStyle="1" w:styleId="3Char6">
    <w:name w:val="正文文本缩进 3 Char"/>
    <w:uiPriority w:val="99"/>
    <w:qFormat/>
    <w:rsid w:val="00C8693D"/>
    <w:rPr>
      <w:rFonts w:ascii="宋体" w:hAnsi="Times New Roman"/>
      <w:b/>
      <w:kern w:val="2"/>
      <w:sz w:val="32"/>
    </w:rPr>
  </w:style>
  <w:style w:type="character" w:customStyle="1" w:styleId="Charfffc">
    <w:name w:val="标题 Char"/>
    <w:qFormat/>
    <w:rsid w:val="00C8693D"/>
    <w:rPr>
      <w:rFonts w:ascii="Arial" w:hAnsi="Arial" w:cs="Arial"/>
      <w:b/>
      <w:bCs/>
      <w:kern w:val="2"/>
      <w:sz w:val="32"/>
      <w:szCs w:val="32"/>
      <w:shd w:val="clear" w:color="auto" w:fill="000080"/>
    </w:rPr>
  </w:style>
  <w:style w:type="character" w:customStyle="1" w:styleId="Charfffd">
    <w:name w:val="列表项目符号 Char"/>
    <w:qFormat/>
    <w:rsid w:val="00C8693D"/>
    <w:rPr>
      <w:rFonts w:ascii="Times New Roman" w:hAnsi="Times New Roman"/>
      <w:kern w:val="2"/>
      <w:sz w:val="21"/>
      <w:szCs w:val="24"/>
    </w:rPr>
  </w:style>
  <w:style w:type="character" w:customStyle="1" w:styleId="Charfffe">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f">
    <w:name w:val="宏文本 Char"/>
    <w:semiHidden/>
    <w:qFormat/>
    <w:rsid w:val="00C8693D"/>
    <w:rPr>
      <w:rFonts w:ascii="Courier New" w:hAnsi="Courier New" w:cs="Courier New"/>
      <w:color w:val="333333"/>
      <w:lang w:eastAsia="en-US"/>
    </w:rPr>
  </w:style>
  <w:style w:type="character" w:customStyle="1" w:styleId="Charffff0">
    <w:name w:val="注释标题 Char"/>
    <w:qFormat/>
    <w:rsid w:val="00C8693D"/>
    <w:rPr>
      <w:rFonts w:ascii="Times New Roman" w:hAnsi="Times New Roman"/>
      <w:kern w:val="2"/>
      <w:sz w:val="21"/>
      <w:szCs w:val="24"/>
    </w:rPr>
  </w:style>
  <w:style w:type="character" w:customStyle="1" w:styleId="Charffff1">
    <w:name w:val="电子邮件签名 Char"/>
    <w:qFormat/>
    <w:rsid w:val="00C8693D"/>
    <w:rPr>
      <w:rFonts w:ascii="Times New Roman" w:hAnsi="Times New Roman"/>
      <w:kern w:val="2"/>
      <w:sz w:val="21"/>
      <w:szCs w:val="24"/>
    </w:rPr>
  </w:style>
  <w:style w:type="character" w:customStyle="1" w:styleId="Charffff2">
    <w:name w:val="称呼 Char"/>
    <w:semiHidden/>
    <w:qFormat/>
    <w:rsid w:val="00C8693D"/>
    <w:rPr>
      <w:rFonts w:ascii="Times New Roman" w:hAnsi="Times New Roman"/>
      <w:kern w:val="2"/>
      <w:sz w:val="21"/>
      <w:szCs w:val="24"/>
    </w:rPr>
  </w:style>
  <w:style w:type="character" w:customStyle="1" w:styleId="Charffff3">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9"/>
    <w:qFormat/>
    <w:rsid w:val="00C8693D"/>
    <w:rPr>
      <w:rFonts w:ascii="Times New Roman" w:eastAsia="等线" w:hAnsi="Times New Roman" w:cs="Times New Roman"/>
      <w:szCs w:val="21"/>
    </w:rPr>
  </w:style>
  <w:style w:type="character" w:customStyle="1" w:styleId="2Char9">
    <w:name w:val="正文首行缩进 2 Char"/>
    <w:link w:val="96"/>
    <w:qFormat/>
    <w:rsid w:val="00C8693D"/>
    <w:rPr>
      <w:rFonts w:ascii="Times New Roman" w:eastAsia="等线" w:hAnsi="Times New Roman" w:cs="Times New Roman"/>
      <w:szCs w:val="21"/>
    </w:rPr>
  </w:style>
  <w:style w:type="character" w:customStyle="1" w:styleId="Charffff4">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a">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b">
    <w:name w:val="正文文本首行缩进 字符2"/>
    <w:uiPriority w:val="99"/>
    <w:rsid w:val="00C8693D"/>
  </w:style>
  <w:style w:type="character" w:customStyle="1" w:styleId="2fffc">
    <w:name w:val="页眉 字符2"/>
    <w:aliases w:val="联证页眉 字符1,hdr 字符1,Cover Page 字符1,h 字符1,g 字符1,页眉cover 字符1,页眉2 字符1"/>
    <w:uiPriority w:val="99"/>
    <w:qFormat/>
    <w:rsid w:val="00C8693D"/>
    <w:rPr>
      <w:sz w:val="18"/>
      <w:szCs w:val="18"/>
    </w:rPr>
  </w:style>
  <w:style w:type="character" w:customStyle="1" w:styleId="2fffd">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0">
    <w:name w:val="正文文本首行缩进 字符3"/>
    <w:uiPriority w:val="99"/>
    <w:rsid w:val="00C8693D"/>
    <w:rPr>
      <w:rFonts w:ascii="Calibri" w:eastAsia="等线" w:hAnsi="Calibri" w:cs="Times New Roman"/>
      <w:sz w:val="21"/>
      <w:szCs w:val="22"/>
    </w:rPr>
  </w:style>
  <w:style w:type="character" w:customStyle="1" w:styleId="3fff1">
    <w:name w:val="尾注文本 字符3"/>
    <w:uiPriority w:val="99"/>
    <w:qFormat/>
    <w:rsid w:val="00C8693D"/>
    <w:rPr>
      <w:rFonts w:ascii="等线" w:eastAsia="等线" w:hAnsi="等线" w:cs="Times New Roman"/>
      <w:sz w:val="21"/>
      <w:szCs w:val="21"/>
    </w:rPr>
  </w:style>
  <w:style w:type="character" w:customStyle="1" w:styleId="2fffe">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b">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c">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d">
    <w:name w:val="批注框文本 Char2"/>
    <w:uiPriority w:val="99"/>
    <w:qFormat/>
    <w:rsid w:val="00C8693D"/>
    <w:rPr>
      <w:rFonts w:ascii="Times New Roman" w:eastAsia="等线" w:hAnsi="Times New Roman" w:cs="Times New Roman"/>
      <w:sz w:val="18"/>
      <w:szCs w:val="18"/>
    </w:rPr>
  </w:style>
  <w:style w:type="character" w:customStyle="1" w:styleId="Char2e">
    <w:name w:val="批注文字 Char2"/>
    <w:uiPriority w:val="99"/>
    <w:qFormat/>
    <w:rsid w:val="00C8693D"/>
    <w:rPr>
      <w:rFonts w:ascii="Times New Roman" w:eastAsia="等线" w:hAnsi="Times New Roman" w:cs="Times New Roman"/>
      <w:szCs w:val="24"/>
    </w:rPr>
  </w:style>
  <w:style w:type="character" w:customStyle="1" w:styleId="Char2f">
    <w:name w:val="文档结构图 Char2"/>
    <w:qFormat/>
    <w:rsid w:val="00C8693D"/>
    <w:rPr>
      <w:rFonts w:ascii="Times New Roman" w:eastAsia="等线" w:hAnsi="Times New Roman" w:cs="Times New Roman"/>
      <w:szCs w:val="24"/>
      <w:shd w:val="clear" w:color="auto" w:fill="000080"/>
    </w:rPr>
  </w:style>
  <w:style w:type="character" w:customStyle="1" w:styleId="Char2f0">
    <w:name w:val="批注主题 Char2"/>
    <w:qFormat/>
    <w:rsid w:val="00C8693D"/>
    <w:rPr>
      <w:rFonts w:ascii="Times New Roman" w:eastAsia="等线" w:hAnsi="Times New Roman" w:cs="Times New Roman"/>
      <w:b/>
      <w:bCs/>
      <w:szCs w:val="24"/>
    </w:rPr>
  </w:style>
  <w:style w:type="character" w:customStyle="1" w:styleId="Char2f1">
    <w:name w:val="正文文本 Char2"/>
    <w:rsid w:val="00C8693D"/>
    <w:rPr>
      <w:rFonts w:ascii="Times New Roman" w:eastAsia="等线" w:hAnsi="Times New Roman" w:cs="Times New Roman"/>
      <w:szCs w:val="24"/>
    </w:rPr>
  </w:style>
  <w:style w:type="character" w:customStyle="1" w:styleId="Char2f2">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f3">
    <w:name w:val="脚注文本 Char2"/>
    <w:qFormat/>
    <w:rsid w:val="00C8693D"/>
    <w:rPr>
      <w:rFonts w:ascii="Times New Roman" w:eastAsia="等线" w:hAnsi="Times New Roman" w:cs="Times New Roman"/>
      <w:sz w:val="18"/>
      <w:szCs w:val="18"/>
    </w:rPr>
  </w:style>
  <w:style w:type="character" w:customStyle="1" w:styleId="Char2f4">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0">
    <w:name w:val="HTML 预设格式 Char2"/>
    <w:rsid w:val="00C8693D"/>
    <w:rPr>
      <w:rFonts w:ascii="宋体" w:hAnsi="宋体" w:cs="宋体"/>
      <w:sz w:val="24"/>
      <w:szCs w:val="24"/>
    </w:rPr>
  </w:style>
  <w:style w:type="character" w:customStyle="1" w:styleId="Char2f5">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f6">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d">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f7">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8">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e">
    <w:name w:val="列出段落 Char3"/>
    <w:uiPriority w:val="34"/>
    <w:qFormat/>
    <w:rsid w:val="00C8693D"/>
    <w:rPr>
      <w:kern w:val="2"/>
      <w:sz w:val="21"/>
      <w:szCs w:val="22"/>
    </w:rPr>
  </w:style>
  <w:style w:type="paragraph" w:customStyle="1" w:styleId="affffffffff8">
    <w:name w:val="表格"/>
    <w:basedOn w:val="af"/>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2">
    <w:name w:val="列表段落 字符3"/>
    <w:aliases w:val="附注标题 字符1"/>
    <w:uiPriority w:val="34"/>
    <w:qFormat/>
    <w:rsid w:val="00C8693D"/>
    <w:rPr>
      <w:rFonts w:ascii="等线" w:eastAsia="等线" w:hAnsi="等线" w:cs="Times New Roman"/>
      <w:szCs w:val="21"/>
    </w:rPr>
  </w:style>
  <w:style w:type="character" w:customStyle="1" w:styleId="4fc">
    <w:name w:val="页眉 字符4"/>
    <w:uiPriority w:val="99"/>
    <w:qFormat/>
    <w:rsid w:val="00C8693D"/>
    <w:rPr>
      <w:sz w:val="18"/>
      <w:szCs w:val="18"/>
    </w:rPr>
  </w:style>
  <w:style w:type="character" w:customStyle="1" w:styleId="3fff3">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d">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e">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0">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0">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1">
    <w:name w:val="批注框文本 字符2"/>
    <w:uiPriority w:val="99"/>
    <w:rsid w:val="00C8693D"/>
    <w:rPr>
      <w:rFonts w:ascii="等线" w:eastAsia="等线" w:hAnsi="等线"/>
      <w:kern w:val="2"/>
      <w:sz w:val="18"/>
      <w:szCs w:val="18"/>
    </w:rPr>
  </w:style>
  <w:style w:type="character" w:customStyle="1" w:styleId="2ffff2">
    <w:name w:val="批注主题 字符2"/>
    <w:qFormat/>
    <w:rsid w:val="00C8693D"/>
    <w:rPr>
      <w:rFonts w:ascii="等线" w:eastAsia="等线" w:hAnsi="等线" w:cs="Times New Roman"/>
      <w:b/>
      <w:bCs/>
      <w:kern w:val="2"/>
      <w:sz w:val="21"/>
      <w:szCs w:val="21"/>
    </w:rPr>
  </w:style>
  <w:style w:type="character" w:customStyle="1" w:styleId="2ffff3">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4">
    <w:name w:val="宏文本 字符2"/>
    <w:semiHidden/>
    <w:rsid w:val="00C8693D"/>
    <w:rPr>
      <w:rFonts w:ascii="Courier New" w:hAnsi="Courier New" w:cs="Courier New"/>
      <w:kern w:val="2"/>
      <w:sz w:val="24"/>
      <w:szCs w:val="24"/>
    </w:rPr>
  </w:style>
  <w:style w:type="character" w:customStyle="1" w:styleId="2ffff5">
    <w:name w:val="注释标题 字符2"/>
    <w:rsid w:val="00C8693D"/>
    <w:rPr>
      <w:rFonts w:ascii="等线" w:eastAsia="等线" w:hAnsi="等线"/>
      <w:kern w:val="2"/>
      <w:sz w:val="21"/>
      <w:szCs w:val="21"/>
    </w:rPr>
  </w:style>
  <w:style w:type="character" w:customStyle="1" w:styleId="2ffff6">
    <w:name w:val="电子邮件签名 字符2"/>
    <w:rsid w:val="00C8693D"/>
    <w:rPr>
      <w:rFonts w:ascii="等线" w:eastAsia="等线" w:hAnsi="等线"/>
      <w:kern w:val="2"/>
      <w:sz w:val="21"/>
      <w:szCs w:val="21"/>
    </w:rPr>
  </w:style>
  <w:style w:type="character" w:customStyle="1" w:styleId="2ffff7">
    <w:name w:val="称呼 字符2"/>
    <w:rsid w:val="00C8693D"/>
    <w:rPr>
      <w:rFonts w:ascii="等线" w:eastAsia="等线" w:hAnsi="等线"/>
      <w:kern w:val="2"/>
      <w:sz w:val="21"/>
      <w:szCs w:val="21"/>
    </w:rPr>
  </w:style>
  <w:style w:type="character" w:customStyle="1" w:styleId="2ffff8">
    <w:name w:val="结束语 字符2"/>
    <w:rsid w:val="00C8693D"/>
    <w:rPr>
      <w:rFonts w:ascii="等线" w:eastAsia="等线" w:hAnsi="等线"/>
      <w:kern w:val="2"/>
      <w:sz w:val="21"/>
      <w:szCs w:val="21"/>
    </w:rPr>
  </w:style>
  <w:style w:type="character" w:customStyle="1" w:styleId="Char21">
    <w:name w:val="列出段落 Char2"/>
    <w:link w:val="ad"/>
    <w:uiPriority w:val="1"/>
    <w:qFormat/>
    <w:locked/>
    <w:rsid w:val="00C8693D"/>
  </w:style>
  <w:style w:type="table" w:customStyle="1" w:styleId="12e">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0">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5">
    <w:name w:val="招股书格式5"/>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6">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7">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0">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9">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8">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2">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3">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9">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a">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1">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4">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4">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5">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b">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6">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7">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f">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lsdException w:name="annotation reference" w:uiPriority="99"/>
    <w:lsdException w:name="endnote reference" w:uiPriority="99"/>
    <w:lsdException w:name="endnote text" w:uiPriority="99"/>
    <w:lsdException w:name="Title" w:semiHidden="0" w:unhideWhenUsed="0"/>
    <w:lsdException w:name="Default Paragraph Font" w:uiPriority="1" w:qFormat="0"/>
    <w:lsdException w:name="Subtitle" w:semiHidden="0" w:uiPriority="11" w:unhideWhenUsed="0"/>
    <w:lsdException w:name="Body Text First Indent" w:uiPriority="99"/>
    <w:lsdException w:name="Body Text Firs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5" w:qFormat="0"/>
    <w:lsdException w:name="Table 3D effects 1" w:uiPriority="99"/>
    <w:lsdException w:name="Table 3D effects 2" w:uiPriority="99"/>
    <w:lsdException w:name="Table 3D effects 3" w:uiPriority="99"/>
    <w:lsdException w:name="Table Elegant" w:qFormat="0"/>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lsdException w:name="Colorful Grid Accent 2" w:semiHidden="0" w:uiPriority="73" w:unhideWhenUsed="0" w:qFormat="0"/>
    <w:lsdException w:name="Light Shading Accent 3" w:semiHidden="0" w:uiPriority="60" w:unhideWhenUsed="0" w:qFormat="0"/>
    <w:lsdException w:name="Light List Accent 3" w:semiHidden="0" w:uiPriority="61" w:unhideWhenUsed="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lsdException w:name="Medium Grid 2 Accent 3" w:semiHidden="0" w:uiPriority="68" w:unhideWhenUsed="0" w:qFormat="0"/>
    <w:lsdException w:name="Medium Grid 3 Accent 3" w:semiHidden="0" w:uiPriority="69" w:unhideWhenUsed="0" w:qFormat="0"/>
    <w:lsdException w:name="Dark List Accent 3" w:semiHidden="0" w:uiPriority="61" w:unhideWhenUsed="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7" w:unhideWhenUsed="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64" w:unhideWhenUsed="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0">
    <w:name w:val="Normal"/>
    <w:qFormat/>
    <w:rsid w:val="004A7F30"/>
    <w:pPr>
      <w:widowControl w:val="0"/>
      <w:jc w:val="both"/>
    </w:pPr>
  </w:style>
  <w:style w:type="paragraph" w:styleId="1">
    <w:name w:val="heading 1"/>
    <w:basedOn w:val="a0"/>
    <w:next w:val="a0"/>
    <w:link w:val="1Char4"/>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Char3"/>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Char3"/>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Char3"/>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Char3"/>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Char3"/>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Char3"/>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Char3"/>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Char3"/>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2"/>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Char2">
    <w:name w:val="页眉 Char2"/>
    <w:basedOn w:val="a2"/>
    <w:link w:val="a5"/>
    <w:uiPriority w:val="99"/>
    <w:qFormat/>
    <w:rsid w:val="005A4A8C"/>
    <w:rPr>
      <w:sz w:val="18"/>
      <w:szCs w:val="18"/>
    </w:rPr>
  </w:style>
  <w:style w:type="paragraph" w:styleId="a6">
    <w:name w:val="footer"/>
    <w:basedOn w:val="a0"/>
    <w:link w:val="Char20"/>
    <w:uiPriority w:val="99"/>
    <w:unhideWhenUsed/>
    <w:qFormat/>
    <w:rsid w:val="005A4A8C"/>
    <w:pPr>
      <w:tabs>
        <w:tab w:val="center" w:pos="4153"/>
        <w:tab w:val="right" w:pos="8306"/>
      </w:tabs>
      <w:snapToGrid w:val="0"/>
      <w:jc w:val="left"/>
    </w:pPr>
    <w:rPr>
      <w:sz w:val="18"/>
      <w:szCs w:val="18"/>
    </w:rPr>
  </w:style>
  <w:style w:type="character" w:customStyle="1" w:styleId="Char20">
    <w:name w:val="页脚 Char2"/>
    <w:basedOn w:val="a2"/>
    <w:link w:val="a6"/>
    <w:uiPriority w:val="99"/>
    <w:qFormat/>
    <w:rsid w:val="005A4A8C"/>
    <w:rPr>
      <w:sz w:val="18"/>
      <w:szCs w:val="18"/>
    </w:rPr>
  </w:style>
  <w:style w:type="paragraph" w:styleId="a7">
    <w:name w:val="Body Text"/>
    <w:basedOn w:val="a0"/>
    <w:link w:val="Char3"/>
    <w:qFormat/>
    <w:rsid w:val="00CE58D4"/>
    <w:pPr>
      <w:ind w:left="140"/>
      <w:jc w:val="left"/>
    </w:pPr>
    <w:rPr>
      <w:rFonts w:ascii="宋体" w:eastAsia="宋体" w:hAnsi="宋体"/>
      <w:kern w:val="0"/>
      <w:sz w:val="24"/>
      <w:szCs w:val="24"/>
      <w:lang w:eastAsia="en-US"/>
    </w:rPr>
  </w:style>
  <w:style w:type="character" w:customStyle="1" w:styleId="Char3">
    <w:name w:val="正文文本 Char3"/>
    <w:basedOn w:val="a2"/>
    <w:link w:val="a7"/>
    <w:qFormat/>
    <w:rsid w:val="00CE58D4"/>
    <w:rPr>
      <w:rFonts w:ascii="宋体" w:eastAsia="宋体" w:hAnsi="宋体"/>
      <w:kern w:val="0"/>
      <w:sz w:val="24"/>
      <w:szCs w:val="24"/>
      <w:lang w:eastAsia="en-US"/>
    </w:rPr>
  </w:style>
  <w:style w:type="character" w:customStyle="1" w:styleId="1Char4">
    <w:name w:val="标题 1 Char4"/>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21">
    <w:name w:val="toc 2"/>
    <w:basedOn w:val="a0"/>
    <w:next w:val="a0"/>
    <w:autoRedefine/>
    <w:uiPriority w:val="39"/>
    <w:unhideWhenUsed/>
    <w:qFormat/>
    <w:rsid w:val="006332AD"/>
    <w:pPr>
      <w:ind w:leftChars="200" w:left="420"/>
    </w:pPr>
  </w:style>
  <w:style w:type="paragraph" w:styleId="32">
    <w:name w:val="toc 3"/>
    <w:basedOn w:val="a0"/>
    <w:next w:val="a0"/>
    <w:autoRedefine/>
    <w:uiPriority w:val="39"/>
    <w:unhideWhenUsed/>
    <w:qFormat/>
    <w:rsid w:val="006332AD"/>
    <w:pPr>
      <w:ind w:leftChars="400" w:left="840"/>
    </w:pPr>
  </w:style>
  <w:style w:type="character" w:styleId="a8">
    <w:name w:val="Hyperlink"/>
    <w:basedOn w:val="a2"/>
    <w:uiPriority w:val="99"/>
    <w:unhideWhenUsed/>
    <w:qFormat/>
    <w:rsid w:val="006332AD"/>
    <w:rPr>
      <w:color w:val="0563C1" w:themeColor="hyperlink"/>
      <w:u w:val="single"/>
    </w:rPr>
  </w:style>
  <w:style w:type="character" w:styleId="a9">
    <w:name w:val="annotation reference"/>
    <w:basedOn w:val="a2"/>
    <w:uiPriority w:val="99"/>
    <w:unhideWhenUsed/>
    <w:qFormat/>
    <w:rsid w:val="00D50B23"/>
    <w:rPr>
      <w:sz w:val="21"/>
      <w:szCs w:val="21"/>
    </w:rPr>
  </w:style>
  <w:style w:type="paragraph" w:styleId="aa">
    <w:name w:val="annotation text"/>
    <w:aliases w:val="Char15"/>
    <w:basedOn w:val="a0"/>
    <w:link w:val="Char5"/>
    <w:unhideWhenUsed/>
    <w:qFormat/>
    <w:rsid w:val="00D50B23"/>
    <w:pPr>
      <w:jc w:val="left"/>
    </w:pPr>
  </w:style>
  <w:style w:type="character" w:customStyle="1" w:styleId="Char5">
    <w:name w:val="批注文字 Char5"/>
    <w:aliases w:val="Char15 Char"/>
    <w:basedOn w:val="a2"/>
    <w:link w:val="aa"/>
    <w:qFormat/>
    <w:rsid w:val="00D50B23"/>
  </w:style>
  <w:style w:type="paragraph" w:styleId="ab">
    <w:name w:val="annotation subject"/>
    <w:basedOn w:val="aa"/>
    <w:next w:val="aa"/>
    <w:link w:val="Char30"/>
    <w:unhideWhenUsed/>
    <w:qFormat/>
    <w:rsid w:val="00D50B23"/>
    <w:rPr>
      <w:b/>
      <w:bCs/>
    </w:rPr>
  </w:style>
  <w:style w:type="character" w:customStyle="1" w:styleId="Char30">
    <w:name w:val="批注主题 Char3"/>
    <w:basedOn w:val="Char5"/>
    <w:link w:val="ab"/>
    <w:qFormat/>
    <w:rsid w:val="00D50B23"/>
    <w:rPr>
      <w:b/>
      <w:bCs/>
    </w:rPr>
  </w:style>
  <w:style w:type="paragraph" w:styleId="ac">
    <w:name w:val="Balloon Text"/>
    <w:basedOn w:val="a0"/>
    <w:link w:val="Char31"/>
    <w:uiPriority w:val="99"/>
    <w:unhideWhenUsed/>
    <w:qFormat/>
    <w:rsid w:val="00D50B23"/>
    <w:rPr>
      <w:sz w:val="18"/>
      <w:szCs w:val="18"/>
    </w:rPr>
  </w:style>
  <w:style w:type="character" w:customStyle="1" w:styleId="Char31">
    <w:name w:val="批注框文本 Char3"/>
    <w:basedOn w:val="a2"/>
    <w:link w:val="ac"/>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d">
    <w:name w:val="List Paragraph"/>
    <w:basedOn w:val="a0"/>
    <w:link w:val="Char21"/>
    <w:uiPriority w:val="1"/>
    <w:qFormat/>
    <w:rsid w:val="00845DB9"/>
    <w:pPr>
      <w:ind w:firstLineChars="200" w:firstLine="420"/>
    </w:pPr>
  </w:style>
  <w:style w:type="character" w:customStyle="1" w:styleId="ae">
    <w:name w:val="报告书正文 字符"/>
    <w:link w:val="af"/>
    <w:qFormat/>
    <w:locked/>
    <w:rsid w:val="00A06160"/>
    <w:rPr>
      <w:rFonts w:ascii="Times New Roman" w:eastAsia="宋体" w:hAnsi="Times New Roman" w:cs="Times New Roman"/>
      <w:sz w:val="24"/>
    </w:rPr>
  </w:style>
  <w:style w:type="paragraph" w:customStyle="1" w:styleId="af">
    <w:name w:val="报告书正文"/>
    <w:basedOn w:val="a0"/>
    <w:link w:val="ae"/>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Char32">
    <w:name w:val="脚注文本 Char3"/>
    <w:aliases w:val="Char11 Char"/>
    <w:link w:val="af0"/>
    <w:qFormat/>
    <w:locked/>
    <w:rsid w:val="00A06160"/>
    <w:rPr>
      <w:rFonts w:ascii="Arial" w:eastAsia="宋体" w:hAnsi="Arial" w:cs="Times New Roman"/>
      <w:sz w:val="18"/>
      <w:lang w:val="x-none" w:eastAsia="x-none"/>
    </w:rPr>
  </w:style>
  <w:style w:type="paragraph" w:styleId="af0">
    <w:name w:val="footnote text"/>
    <w:aliases w:val="Char11"/>
    <w:basedOn w:val="a0"/>
    <w:link w:val="Char32"/>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1">
    <w:name w:val="footnote reference"/>
    <w:unhideWhenUsed/>
    <w:qFormat/>
    <w:rsid w:val="00A06160"/>
    <w:rPr>
      <w:rFonts w:ascii="Times New Roman" w:hAnsi="Times New Roman" w:cs="Times New Roman" w:hint="default"/>
      <w:vertAlign w:val="superscript"/>
    </w:rPr>
  </w:style>
  <w:style w:type="character" w:customStyle="1" w:styleId="2Char3">
    <w:name w:val="标题 2 Char3"/>
    <w:basedOn w:val="a2"/>
    <w:link w:val="20"/>
    <w:uiPriority w:val="9"/>
    <w:qFormat/>
    <w:rsid w:val="00C8693D"/>
    <w:rPr>
      <w:rFonts w:ascii="等线 Light" w:eastAsia="等线 Light" w:hAnsi="等线 Light" w:cs="Times New Roman"/>
      <w:b/>
      <w:bCs/>
      <w:sz w:val="32"/>
      <w:szCs w:val="32"/>
    </w:rPr>
  </w:style>
  <w:style w:type="character" w:customStyle="1" w:styleId="3Char3">
    <w:name w:val="标题 3 Char3"/>
    <w:basedOn w:val="a2"/>
    <w:link w:val="31"/>
    <w:uiPriority w:val="9"/>
    <w:qFormat/>
    <w:rsid w:val="00C8693D"/>
    <w:rPr>
      <w:rFonts w:ascii="等线" w:eastAsia="等线" w:hAnsi="等线" w:cs="Times New Roman"/>
      <w:b/>
      <w:bCs/>
      <w:sz w:val="32"/>
      <w:szCs w:val="32"/>
    </w:rPr>
  </w:style>
  <w:style w:type="character" w:customStyle="1" w:styleId="4Char3">
    <w:name w:val="标题 4 Char3"/>
    <w:basedOn w:val="a2"/>
    <w:link w:val="41"/>
    <w:uiPriority w:val="9"/>
    <w:qFormat/>
    <w:rsid w:val="00C8693D"/>
    <w:rPr>
      <w:rFonts w:ascii="等线 Light" w:eastAsia="等线 Light" w:hAnsi="等线 Light" w:cs="Times New Roman"/>
      <w:b/>
      <w:bCs/>
      <w:sz w:val="28"/>
      <w:szCs w:val="28"/>
    </w:rPr>
  </w:style>
  <w:style w:type="character" w:customStyle="1" w:styleId="5Char3">
    <w:name w:val="标题 5 Char3"/>
    <w:basedOn w:val="a2"/>
    <w:link w:val="51"/>
    <w:uiPriority w:val="9"/>
    <w:qFormat/>
    <w:rsid w:val="00C8693D"/>
    <w:rPr>
      <w:rFonts w:ascii="等线" w:eastAsia="等线" w:hAnsi="等线" w:cs="Times New Roman"/>
      <w:b/>
      <w:bCs/>
      <w:sz w:val="28"/>
      <w:szCs w:val="28"/>
    </w:rPr>
  </w:style>
  <w:style w:type="character" w:customStyle="1" w:styleId="6Char3">
    <w:name w:val="标题 6 Char3"/>
    <w:basedOn w:val="a2"/>
    <w:link w:val="6"/>
    <w:uiPriority w:val="9"/>
    <w:qFormat/>
    <w:rsid w:val="00C8693D"/>
    <w:rPr>
      <w:rFonts w:ascii="等线 Light" w:eastAsia="等线 Light" w:hAnsi="等线 Light" w:cs="Times New Roman"/>
      <w:b/>
      <w:bCs/>
      <w:sz w:val="24"/>
      <w:szCs w:val="24"/>
    </w:rPr>
  </w:style>
  <w:style w:type="character" w:customStyle="1" w:styleId="7Char3">
    <w:name w:val="标题 7 Char3"/>
    <w:basedOn w:val="a2"/>
    <w:link w:val="7"/>
    <w:uiPriority w:val="9"/>
    <w:qFormat/>
    <w:rsid w:val="00C8693D"/>
    <w:rPr>
      <w:rFonts w:ascii="等线" w:eastAsia="等线" w:hAnsi="等线" w:cs="Times New Roman"/>
      <w:b/>
      <w:bCs/>
      <w:sz w:val="24"/>
      <w:szCs w:val="24"/>
    </w:rPr>
  </w:style>
  <w:style w:type="character" w:customStyle="1" w:styleId="8Char3">
    <w:name w:val="标题 8 Char3"/>
    <w:basedOn w:val="a2"/>
    <w:link w:val="8"/>
    <w:uiPriority w:val="9"/>
    <w:qFormat/>
    <w:rsid w:val="00C8693D"/>
    <w:rPr>
      <w:rFonts w:ascii="等线 Light" w:eastAsia="等线 Light" w:hAnsi="等线 Light" w:cs="Times New Roman"/>
      <w:sz w:val="24"/>
      <w:szCs w:val="24"/>
    </w:rPr>
  </w:style>
  <w:style w:type="character" w:customStyle="1" w:styleId="9Char3">
    <w:name w:val="标题 9 Char3"/>
    <w:basedOn w:val="a2"/>
    <w:link w:val="9"/>
    <w:uiPriority w:val="9"/>
    <w:qFormat/>
    <w:rsid w:val="00C8693D"/>
    <w:rPr>
      <w:rFonts w:ascii="等线 Light" w:eastAsia="等线 Light" w:hAnsi="等线 Light" w:cs="Times New Roman"/>
      <w:szCs w:val="21"/>
    </w:rPr>
  </w:style>
  <w:style w:type="paragraph" w:styleId="af2">
    <w:name w:val="macro"/>
    <w:link w:val="Char22"/>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Char22">
    <w:name w:val="宏文本 Char2"/>
    <w:basedOn w:val="a2"/>
    <w:link w:val="af2"/>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70">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3">
    <w:name w:val="table of authorities"/>
    <w:basedOn w:val="a0"/>
    <w:next w:val="a0"/>
    <w:qFormat/>
    <w:rsid w:val="00C8693D"/>
    <w:pPr>
      <w:ind w:left="200" w:hanging="200"/>
    </w:pPr>
    <w:rPr>
      <w:rFonts w:ascii="Times New Roman" w:eastAsia="宋体" w:hAnsi="Times New Roman" w:cs="Times New Roman"/>
      <w:szCs w:val="24"/>
    </w:rPr>
  </w:style>
  <w:style w:type="paragraph" w:styleId="af4">
    <w:name w:val="Note Heading"/>
    <w:basedOn w:val="a0"/>
    <w:next w:val="a0"/>
    <w:link w:val="Char23"/>
    <w:qFormat/>
    <w:rsid w:val="00C8693D"/>
    <w:rPr>
      <w:rFonts w:ascii="Times New Roman" w:eastAsia="宋体" w:hAnsi="Times New Roman" w:cs="Times New Roman"/>
      <w:szCs w:val="24"/>
    </w:rPr>
  </w:style>
  <w:style w:type="character" w:customStyle="1" w:styleId="Char23">
    <w:name w:val="注释标题 Char2"/>
    <w:basedOn w:val="a2"/>
    <w:link w:val="af4"/>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0">
    <w:name w:val="index 8"/>
    <w:basedOn w:val="a0"/>
    <w:next w:val="a0"/>
    <w:qFormat/>
    <w:rsid w:val="00C8693D"/>
    <w:pPr>
      <w:ind w:left="1600" w:hanging="200"/>
    </w:pPr>
    <w:rPr>
      <w:rFonts w:ascii="Times New Roman" w:eastAsia="宋体" w:hAnsi="Times New Roman" w:cs="Times New Roman"/>
      <w:szCs w:val="24"/>
    </w:rPr>
  </w:style>
  <w:style w:type="paragraph" w:styleId="af5">
    <w:name w:val="E-mail Signature"/>
    <w:basedOn w:val="a0"/>
    <w:link w:val="Char24"/>
    <w:qFormat/>
    <w:rsid w:val="00C8693D"/>
    <w:rPr>
      <w:rFonts w:ascii="Times New Roman" w:eastAsia="宋体" w:hAnsi="Times New Roman" w:cs="Times New Roman"/>
      <w:szCs w:val="24"/>
    </w:rPr>
  </w:style>
  <w:style w:type="character" w:customStyle="1" w:styleId="Char24">
    <w:name w:val="电子邮件签名 Char2"/>
    <w:basedOn w:val="a2"/>
    <w:link w:val="af5"/>
    <w:qFormat/>
    <w:rsid w:val="00C8693D"/>
    <w:rPr>
      <w:rFonts w:ascii="Times New Roman" w:eastAsia="宋体" w:hAnsi="Times New Roman" w:cs="Times New Roman"/>
      <w:szCs w:val="24"/>
    </w:rPr>
  </w:style>
  <w:style w:type="paragraph" w:styleId="a">
    <w:name w:val="List Number"/>
    <w:basedOn w:val="a7"/>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6">
    <w:name w:val="Normal Indent"/>
    <w:basedOn w:val="a0"/>
    <w:link w:val="Char25"/>
    <w:qFormat/>
    <w:rsid w:val="00C8693D"/>
    <w:rPr>
      <w:rFonts w:ascii="Times New Roman" w:eastAsia="仿宋_GB2312" w:hAnsi="Times New Roman" w:cs="Times New Roman"/>
      <w:sz w:val="24"/>
      <w:szCs w:val="20"/>
    </w:rPr>
  </w:style>
  <w:style w:type="character" w:customStyle="1" w:styleId="Char25">
    <w:name w:val="正文缩进 Char2"/>
    <w:link w:val="af6"/>
    <w:qFormat/>
    <w:rsid w:val="00C8693D"/>
    <w:rPr>
      <w:rFonts w:ascii="Times New Roman" w:eastAsia="仿宋_GB2312" w:hAnsi="Times New Roman" w:cs="Times New Roman"/>
      <w:sz w:val="24"/>
      <w:szCs w:val="20"/>
    </w:rPr>
  </w:style>
  <w:style w:type="paragraph" w:styleId="af7">
    <w:name w:val="caption"/>
    <w:basedOn w:val="a0"/>
    <w:next w:val="a0"/>
    <w:uiPriority w:val="35"/>
    <w:qFormat/>
    <w:rsid w:val="00C8693D"/>
    <w:rPr>
      <w:rFonts w:ascii="等线 Light" w:eastAsia="黑体" w:hAnsi="等线 Light" w:cs="Times New Roman"/>
      <w:sz w:val="20"/>
      <w:szCs w:val="20"/>
    </w:rPr>
  </w:style>
  <w:style w:type="paragraph" w:styleId="52">
    <w:name w:val="index 5"/>
    <w:basedOn w:val="a0"/>
    <w:next w:val="a0"/>
    <w:qFormat/>
    <w:rsid w:val="00C8693D"/>
    <w:pPr>
      <w:ind w:left="1000" w:hanging="200"/>
    </w:pPr>
    <w:rPr>
      <w:rFonts w:ascii="Times New Roman" w:eastAsia="宋体" w:hAnsi="Times New Roman" w:cs="Times New Roman"/>
      <w:szCs w:val="24"/>
    </w:rPr>
  </w:style>
  <w:style w:type="paragraph" w:styleId="af8">
    <w:name w:val="List Bullet"/>
    <w:basedOn w:val="a0"/>
    <w:link w:val="Char26"/>
    <w:qFormat/>
    <w:rsid w:val="00C8693D"/>
    <w:pPr>
      <w:tabs>
        <w:tab w:val="left" w:pos="360"/>
      </w:tabs>
      <w:ind w:left="360" w:hangingChars="200" w:hanging="360"/>
    </w:pPr>
    <w:rPr>
      <w:rFonts w:ascii="Times New Roman" w:eastAsia="宋体" w:hAnsi="Times New Roman" w:cs="Times New Roman"/>
      <w:szCs w:val="24"/>
    </w:rPr>
  </w:style>
  <w:style w:type="character" w:customStyle="1" w:styleId="Char26">
    <w:name w:val="列表项目符号 Char2"/>
    <w:link w:val="af8"/>
    <w:qFormat/>
    <w:rsid w:val="00C8693D"/>
    <w:rPr>
      <w:rFonts w:ascii="Times New Roman" w:eastAsia="宋体" w:hAnsi="Times New Roman" w:cs="Times New Roman"/>
      <w:szCs w:val="24"/>
    </w:rPr>
  </w:style>
  <w:style w:type="paragraph" w:styleId="af9">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a">
    <w:name w:val="Document Map"/>
    <w:basedOn w:val="a0"/>
    <w:link w:val="Char33"/>
    <w:qFormat/>
    <w:rsid w:val="00C8693D"/>
    <w:pPr>
      <w:shd w:val="clear" w:color="auto" w:fill="000080"/>
    </w:pPr>
    <w:rPr>
      <w:rFonts w:ascii="Times New Roman" w:eastAsia="等线" w:hAnsi="Times New Roman" w:cs="Times New Roman"/>
      <w:szCs w:val="24"/>
    </w:rPr>
  </w:style>
  <w:style w:type="character" w:customStyle="1" w:styleId="Char33">
    <w:name w:val="文档结构图 Char3"/>
    <w:basedOn w:val="a2"/>
    <w:link w:val="afa"/>
    <w:qFormat/>
    <w:rsid w:val="00C8693D"/>
    <w:rPr>
      <w:rFonts w:ascii="Times New Roman" w:eastAsia="等线" w:hAnsi="Times New Roman" w:cs="Times New Roman"/>
      <w:szCs w:val="24"/>
      <w:shd w:val="clear" w:color="auto" w:fill="000080"/>
    </w:rPr>
  </w:style>
  <w:style w:type="paragraph" w:styleId="afb">
    <w:name w:val="toa heading"/>
    <w:basedOn w:val="a0"/>
    <w:next w:val="a0"/>
    <w:qFormat/>
    <w:rsid w:val="00C8693D"/>
    <w:pPr>
      <w:spacing w:before="120"/>
    </w:pPr>
    <w:rPr>
      <w:rFonts w:ascii="Times New Roman" w:eastAsia="宋体" w:hAnsi="Times New Roman" w:cs="Arial"/>
      <w:b/>
      <w:bCs/>
      <w:sz w:val="24"/>
      <w:szCs w:val="24"/>
    </w:rPr>
  </w:style>
  <w:style w:type="paragraph" w:styleId="60">
    <w:name w:val="index 6"/>
    <w:basedOn w:val="a0"/>
    <w:next w:val="a0"/>
    <w:qFormat/>
    <w:rsid w:val="00C8693D"/>
    <w:pPr>
      <w:ind w:left="1200" w:hanging="200"/>
    </w:pPr>
    <w:rPr>
      <w:rFonts w:ascii="Times New Roman" w:eastAsia="宋体" w:hAnsi="Times New Roman" w:cs="Times New Roman"/>
      <w:szCs w:val="24"/>
    </w:rPr>
  </w:style>
  <w:style w:type="paragraph" w:styleId="afc">
    <w:name w:val="Salutation"/>
    <w:basedOn w:val="a0"/>
    <w:next w:val="a0"/>
    <w:link w:val="Char34"/>
    <w:qFormat/>
    <w:rsid w:val="00C8693D"/>
    <w:rPr>
      <w:rFonts w:ascii="Times New Roman" w:eastAsia="宋体" w:hAnsi="Times New Roman" w:cs="Times New Roman"/>
      <w:szCs w:val="24"/>
    </w:rPr>
  </w:style>
  <w:style w:type="character" w:customStyle="1" w:styleId="Char34">
    <w:name w:val="称呼 Char3"/>
    <w:basedOn w:val="a2"/>
    <w:link w:val="afc"/>
    <w:qFormat/>
    <w:rsid w:val="00C8693D"/>
    <w:rPr>
      <w:rFonts w:ascii="Times New Roman" w:eastAsia="宋体" w:hAnsi="Times New Roman" w:cs="Times New Roman"/>
      <w:szCs w:val="24"/>
    </w:rPr>
  </w:style>
  <w:style w:type="paragraph" w:styleId="34">
    <w:name w:val="Body Text 3"/>
    <w:basedOn w:val="a0"/>
    <w:link w:val="3Char30"/>
    <w:qFormat/>
    <w:rsid w:val="00C8693D"/>
    <w:pPr>
      <w:widowControl/>
      <w:spacing w:after="120"/>
      <w:jc w:val="left"/>
    </w:pPr>
    <w:rPr>
      <w:rFonts w:ascii="Times New Roman" w:eastAsia="宋体" w:hAnsi="Times New Roman" w:cs="Times New Roman"/>
      <w:kern w:val="0"/>
      <w:sz w:val="16"/>
      <w:szCs w:val="20"/>
    </w:rPr>
  </w:style>
  <w:style w:type="character" w:customStyle="1" w:styleId="3Char30">
    <w:name w:val="正文文本 3 Char3"/>
    <w:basedOn w:val="a2"/>
    <w:link w:val="34"/>
    <w:qFormat/>
    <w:rsid w:val="00C8693D"/>
    <w:rPr>
      <w:rFonts w:ascii="Times New Roman" w:eastAsia="宋体" w:hAnsi="Times New Roman" w:cs="Times New Roman"/>
      <w:kern w:val="0"/>
      <w:sz w:val="16"/>
      <w:szCs w:val="20"/>
    </w:rPr>
  </w:style>
  <w:style w:type="paragraph" w:styleId="afd">
    <w:name w:val="Closing"/>
    <w:basedOn w:val="a0"/>
    <w:link w:val="Char27"/>
    <w:qFormat/>
    <w:rsid w:val="00C8693D"/>
    <w:pPr>
      <w:ind w:left="4252"/>
    </w:pPr>
    <w:rPr>
      <w:rFonts w:ascii="Times New Roman" w:eastAsia="宋体" w:hAnsi="Times New Roman" w:cs="Times New Roman"/>
      <w:szCs w:val="24"/>
    </w:rPr>
  </w:style>
  <w:style w:type="character" w:customStyle="1" w:styleId="Char27">
    <w:name w:val="结束语 Char2"/>
    <w:basedOn w:val="a2"/>
    <w:link w:val="afd"/>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e">
    <w:name w:val="Body Text Indent"/>
    <w:basedOn w:val="a0"/>
    <w:link w:val="Char35"/>
    <w:qFormat/>
    <w:rsid w:val="00C8693D"/>
    <w:pPr>
      <w:spacing w:after="120"/>
      <w:ind w:leftChars="200" w:left="420"/>
    </w:pPr>
    <w:rPr>
      <w:rFonts w:ascii="Times New Roman" w:eastAsia="等线" w:hAnsi="Times New Roman" w:cs="Times New Roman"/>
      <w:szCs w:val="24"/>
    </w:rPr>
  </w:style>
  <w:style w:type="character" w:customStyle="1" w:styleId="Char35">
    <w:name w:val="正文文本缩进 Char3"/>
    <w:basedOn w:val="a2"/>
    <w:link w:val="afe"/>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
    <w:name w:val="List Continue"/>
    <w:basedOn w:val="a0"/>
    <w:qFormat/>
    <w:rsid w:val="00C8693D"/>
    <w:pPr>
      <w:spacing w:after="120"/>
      <w:ind w:leftChars="200" w:left="420"/>
    </w:pPr>
    <w:rPr>
      <w:rFonts w:ascii="Times New Roman" w:eastAsia="等线" w:hAnsi="Times New Roman" w:cs="Times New Roman"/>
      <w:szCs w:val="24"/>
    </w:rPr>
  </w:style>
  <w:style w:type="paragraph" w:styleId="a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7"/>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Char2"/>
    <w:qFormat/>
    <w:rsid w:val="00C8693D"/>
    <w:rPr>
      <w:rFonts w:ascii="Times New Roman" w:eastAsia="宋体" w:hAnsi="Times New Roman" w:cs="Times New Roman"/>
      <w:i/>
      <w:iCs/>
      <w:szCs w:val="24"/>
    </w:rPr>
  </w:style>
  <w:style w:type="character" w:customStyle="1" w:styleId="HTMLChar2">
    <w:name w:val="HTML 地址 Char2"/>
    <w:basedOn w:val="a2"/>
    <w:link w:val="HTML"/>
    <w:qFormat/>
    <w:rsid w:val="00C8693D"/>
    <w:rPr>
      <w:rFonts w:ascii="Times New Roman" w:eastAsia="宋体" w:hAnsi="Times New Roman" w:cs="Times New Roman"/>
      <w:i/>
      <w:iCs/>
      <w:szCs w:val="24"/>
    </w:rPr>
  </w:style>
  <w:style w:type="paragraph" w:styleId="42">
    <w:name w:val="index 4"/>
    <w:basedOn w:val="a0"/>
    <w:next w:val="a0"/>
    <w:qFormat/>
    <w:rsid w:val="00C8693D"/>
    <w:pPr>
      <w:ind w:left="800" w:hanging="200"/>
    </w:pPr>
    <w:rPr>
      <w:rFonts w:ascii="Times New Roman" w:eastAsia="宋体" w:hAnsi="Times New Roman" w:cs="Times New Roman"/>
      <w:szCs w:val="24"/>
    </w:rPr>
  </w:style>
  <w:style w:type="paragraph" w:styleId="53">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1">
    <w:name w:val="Plain Text"/>
    <w:basedOn w:val="a0"/>
    <w:link w:val="Char36"/>
    <w:qFormat/>
    <w:rsid w:val="00C8693D"/>
    <w:rPr>
      <w:rFonts w:ascii="宋体" w:eastAsia="等线" w:hAnsi="Courier New" w:cs="Times New Roman"/>
      <w:szCs w:val="21"/>
    </w:rPr>
  </w:style>
  <w:style w:type="character" w:customStyle="1" w:styleId="Char36">
    <w:name w:val="纯文本 Char3"/>
    <w:basedOn w:val="a2"/>
    <w:link w:val="a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81">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5">
    <w:name w:val="index 3"/>
    <w:basedOn w:val="a0"/>
    <w:next w:val="a0"/>
    <w:qFormat/>
    <w:rsid w:val="00C8693D"/>
    <w:pPr>
      <w:ind w:left="600" w:hanging="200"/>
    </w:pPr>
    <w:rPr>
      <w:rFonts w:ascii="Times New Roman" w:eastAsia="宋体" w:hAnsi="Times New Roman" w:cs="Times New Roman"/>
      <w:szCs w:val="24"/>
    </w:rPr>
  </w:style>
  <w:style w:type="paragraph" w:styleId="aff2">
    <w:name w:val="Date"/>
    <w:basedOn w:val="a0"/>
    <w:next w:val="a0"/>
    <w:link w:val="Char37"/>
    <w:unhideWhenUsed/>
    <w:qFormat/>
    <w:rsid w:val="00C8693D"/>
    <w:pPr>
      <w:ind w:leftChars="2500" w:left="100"/>
    </w:pPr>
    <w:rPr>
      <w:rFonts w:ascii="等线" w:eastAsia="等线" w:hAnsi="等线" w:cs="Times New Roman"/>
      <w:szCs w:val="21"/>
    </w:rPr>
  </w:style>
  <w:style w:type="character" w:customStyle="1" w:styleId="Char37">
    <w:name w:val="日期 Char3"/>
    <w:basedOn w:val="a2"/>
    <w:link w:val="aff2"/>
    <w:qFormat/>
    <w:rsid w:val="00C8693D"/>
    <w:rPr>
      <w:rFonts w:ascii="等线" w:eastAsia="等线" w:hAnsi="等线" w:cs="Times New Roman"/>
      <w:szCs w:val="21"/>
    </w:rPr>
  </w:style>
  <w:style w:type="paragraph" w:styleId="24">
    <w:name w:val="Body Text Indent 2"/>
    <w:basedOn w:val="a0"/>
    <w:link w:val="2Char30"/>
    <w:unhideWhenUsed/>
    <w:qFormat/>
    <w:rsid w:val="00C8693D"/>
    <w:pPr>
      <w:spacing w:after="120" w:line="480" w:lineRule="auto"/>
      <w:ind w:leftChars="200" w:left="420"/>
    </w:pPr>
    <w:rPr>
      <w:rFonts w:ascii="等线" w:eastAsia="等线" w:hAnsi="等线" w:cs="Times New Roman"/>
      <w:szCs w:val="21"/>
    </w:rPr>
  </w:style>
  <w:style w:type="character" w:customStyle="1" w:styleId="2Char30">
    <w:name w:val="正文文本缩进 2 Char3"/>
    <w:basedOn w:val="a2"/>
    <w:link w:val="24"/>
    <w:qFormat/>
    <w:rsid w:val="00C8693D"/>
    <w:rPr>
      <w:rFonts w:ascii="等线" w:eastAsia="等线" w:hAnsi="等线" w:cs="Times New Roman"/>
      <w:szCs w:val="21"/>
    </w:rPr>
  </w:style>
  <w:style w:type="paragraph" w:styleId="aff3">
    <w:name w:val="endnote text"/>
    <w:basedOn w:val="a0"/>
    <w:link w:val="Char"/>
    <w:uiPriority w:val="99"/>
    <w:unhideWhenUsed/>
    <w:qFormat/>
    <w:rsid w:val="00C8693D"/>
    <w:pPr>
      <w:snapToGrid w:val="0"/>
      <w:jc w:val="left"/>
    </w:pPr>
    <w:rPr>
      <w:rFonts w:ascii="等线" w:eastAsia="等线" w:hAnsi="等线" w:cs="Times New Roman"/>
      <w:szCs w:val="21"/>
    </w:rPr>
  </w:style>
  <w:style w:type="character" w:customStyle="1" w:styleId="aff4">
    <w:name w:val="尾注文本 字符"/>
    <w:basedOn w:val="a2"/>
    <w:uiPriority w:val="99"/>
    <w:qFormat/>
    <w:rsid w:val="00C8693D"/>
  </w:style>
  <w:style w:type="character" w:customStyle="1" w:styleId="Char">
    <w:name w:val="尾注文本 Char"/>
    <w:link w:val="aff3"/>
    <w:uiPriority w:val="99"/>
    <w:qFormat/>
    <w:rsid w:val="00C8693D"/>
    <w:rPr>
      <w:rFonts w:ascii="等线" w:eastAsia="等线" w:hAnsi="等线" w:cs="Times New Roman"/>
      <w:szCs w:val="21"/>
    </w:rPr>
  </w:style>
  <w:style w:type="paragraph" w:styleId="54">
    <w:name w:val="List Continue 5"/>
    <w:basedOn w:val="a0"/>
    <w:qFormat/>
    <w:rsid w:val="00C8693D"/>
    <w:pPr>
      <w:spacing w:after="120"/>
      <w:ind w:left="1415"/>
    </w:pPr>
    <w:rPr>
      <w:rFonts w:ascii="Times New Roman" w:eastAsia="宋体" w:hAnsi="Times New Roman" w:cs="Times New Roman"/>
      <w:szCs w:val="24"/>
    </w:rPr>
  </w:style>
  <w:style w:type="paragraph" w:styleId="aff5">
    <w:name w:val="envelope return"/>
    <w:basedOn w:val="a0"/>
    <w:qFormat/>
    <w:rsid w:val="00C8693D"/>
    <w:rPr>
      <w:rFonts w:ascii="Times New Roman" w:eastAsia="宋体" w:hAnsi="Times New Roman" w:cs="Arial"/>
      <w:szCs w:val="24"/>
    </w:rPr>
  </w:style>
  <w:style w:type="paragraph" w:styleId="aff6">
    <w:name w:val="Signature"/>
    <w:basedOn w:val="a0"/>
    <w:link w:val="Char28"/>
    <w:qFormat/>
    <w:rsid w:val="00C8693D"/>
    <w:pPr>
      <w:ind w:leftChars="2100" w:left="100"/>
    </w:pPr>
    <w:rPr>
      <w:rFonts w:ascii="Times New Roman" w:eastAsia="宋体" w:hAnsi="Times New Roman" w:cs="Times New Roman"/>
      <w:szCs w:val="24"/>
    </w:rPr>
  </w:style>
  <w:style w:type="character" w:customStyle="1" w:styleId="Char28">
    <w:name w:val="签名 Char2"/>
    <w:basedOn w:val="a2"/>
    <w:link w:val="aff6"/>
    <w:qFormat/>
    <w:rsid w:val="00C8693D"/>
    <w:rPr>
      <w:rFonts w:ascii="Times New Roman" w:eastAsia="宋体" w:hAnsi="Times New Roman" w:cs="Times New Roman"/>
      <w:szCs w:val="24"/>
    </w:rPr>
  </w:style>
  <w:style w:type="paragraph" w:styleId="43">
    <w:name w:val="List Continue 4"/>
    <w:basedOn w:val="a0"/>
    <w:qFormat/>
    <w:rsid w:val="00C8693D"/>
    <w:pPr>
      <w:spacing w:after="120"/>
      <w:ind w:left="1132"/>
    </w:pPr>
    <w:rPr>
      <w:rFonts w:ascii="Times New Roman" w:eastAsia="宋体" w:hAnsi="Times New Roman" w:cs="Times New Roman"/>
      <w:szCs w:val="24"/>
    </w:rPr>
  </w:style>
  <w:style w:type="paragraph" w:styleId="4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7">
    <w:name w:val="index heading"/>
    <w:basedOn w:val="a0"/>
    <w:next w:val="11"/>
    <w:qFormat/>
    <w:rsid w:val="00C8693D"/>
    <w:rPr>
      <w:rFonts w:ascii="Times New Roman" w:eastAsia="宋体" w:hAnsi="Times New Roman" w:cs="Arial"/>
      <w:b/>
      <w:bCs/>
      <w:szCs w:val="24"/>
    </w:rPr>
  </w:style>
  <w:style w:type="paragraph" w:styleId="aff8">
    <w:name w:val="Subtitle"/>
    <w:basedOn w:val="a0"/>
    <w:next w:val="a0"/>
    <w:link w:val="Char38"/>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Char38">
    <w:name w:val="副标题 Char3"/>
    <w:basedOn w:val="a2"/>
    <w:link w:val="aff8"/>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9">
    <w:name w:val="List"/>
    <w:basedOn w:val="a0"/>
    <w:qFormat/>
    <w:rsid w:val="00C8693D"/>
    <w:pPr>
      <w:ind w:left="200" w:hangingChars="200" w:hanging="200"/>
    </w:pPr>
    <w:rPr>
      <w:rFonts w:ascii="Times New Roman" w:eastAsia="等线" w:hAnsi="Times New Roman" w:cs="Times New Roman"/>
      <w:szCs w:val="24"/>
    </w:rPr>
  </w:style>
  <w:style w:type="paragraph" w:styleId="61">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5">
    <w:name w:val="List 5"/>
    <w:basedOn w:val="a0"/>
    <w:qFormat/>
    <w:rsid w:val="00C8693D"/>
    <w:pPr>
      <w:ind w:left="1415" w:hanging="283"/>
    </w:pPr>
    <w:rPr>
      <w:rFonts w:ascii="Times New Roman" w:eastAsia="宋体" w:hAnsi="Times New Roman" w:cs="Times New Roman"/>
      <w:szCs w:val="24"/>
    </w:rPr>
  </w:style>
  <w:style w:type="paragraph" w:styleId="36">
    <w:name w:val="Body Text Indent 3"/>
    <w:basedOn w:val="a0"/>
    <w:link w:val="3Char31"/>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Char31">
    <w:name w:val="正文文本缩进 3 Char3"/>
    <w:basedOn w:val="a2"/>
    <w:link w:val="36"/>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0">
    <w:name w:val="index 9"/>
    <w:basedOn w:val="a0"/>
    <w:next w:val="a0"/>
    <w:qFormat/>
    <w:rsid w:val="00C8693D"/>
    <w:pPr>
      <w:ind w:left="1800" w:hanging="200"/>
    </w:pPr>
    <w:rPr>
      <w:rFonts w:ascii="Times New Roman" w:eastAsia="宋体" w:hAnsi="Times New Roman" w:cs="Times New Roman"/>
      <w:szCs w:val="24"/>
    </w:rPr>
  </w:style>
  <w:style w:type="paragraph" w:styleId="affa">
    <w:name w:val="table of figures"/>
    <w:basedOn w:val="a0"/>
    <w:next w:val="a0"/>
    <w:qFormat/>
    <w:rsid w:val="00C8693D"/>
    <w:pPr>
      <w:ind w:left="400" w:hanging="400"/>
    </w:pPr>
    <w:rPr>
      <w:rFonts w:ascii="Times New Roman" w:eastAsia="宋体" w:hAnsi="Times New Roman" w:cs="Times New Roman"/>
      <w:szCs w:val="24"/>
    </w:rPr>
  </w:style>
  <w:style w:type="paragraph" w:styleId="91">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5">
    <w:name w:val="Body Text 2"/>
    <w:basedOn w:val="a0"/>
    <w:link w:val="2Char31"/>
    <w:qFormat/>
    <w:rsid w:val="00C8693D"/>
    <w:pPr>
      <w:spacing w:after="120" w:line="480" w:lineRule="auto"/>
    </w:pPr>
    <w:rPr>
      <w:rFonts w:ascii="Times New Roman" w:eastAsia="等线" w:hAnsi="Times New Roman" w:cs="Times New Roman"/>
      <w:szCs w:val="24"/>
    </w:rPr>
  </w:style>
  <w:style w:type="character" w:customStyle="1" w:styleId="2Char31">
    <w:name w:val="正文文本 2 Char3"/>
    <w:basedOn w:val="a2"/>
    <w:link w:val="25"/>
    <w:qFormat/>
    <w:rsid w:val="00C8693D"/>
    <w:rPr>
      <w:rFonts w:ascii="Times New Roman" w:eastAsia="等线" w:hAnsi="Times New Roman" w:cs="Times New Roman"/>
      <w:szCs w:val="24"/>
    </w:rPr>
  </w:style>
  <w:style w:type="paragraph" w:styleId="45">
    <w:name w:val="List 4"/>
    <w:basedOn w:val="a0"/>
    <w:qFormat/>
    <w:rsid w:val="00C8693D"/>
    <w:pPr>
      <w:ind w:left="1132" w:hanging="283"/>
    </w:pPr>
    <w:rPr>
      <w:rFonts w:ascii="Times New Roman" w:eastAsia="宋体" w:hAnsi="Times New Roman" w:cs="Times New Roman"/>
      <w:szCs w:val="24"/>
    </w:rPr>
  </w:style>
  <w:style w:type="paragraph" w:styleId="26">
    <w:name w:val="List Continue 2"/>
    <w:basedOn w:val="a0"/>
    <w:qFormat/>
    <w:rsid w:val="00C8693D"/>
    <w:pPr>
      <w:spacing w:after="120"/>
      <w:ind w:left="566"/>
    </w:pPr>
    <w:rPr>
      <w:rFonts w:ascii="Times New Roman" w:eastAsia="宋体" w:hAnsi="Times New Roman" w:cs="Times New Roman"/>
      <w:szCs w:val="24"/>
    </w:rPr>
  </w:style>
  <w:style w:type="paragraph" w:styleId="affb">
    <w:name w:val="Message Header"/>
    <w:basedOn w:val="a0"/>
    <w:link w:val="Char39"/>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Char39">
    <w:name w:val="信息标题 Char3"/>
    <w:basedOn w:val="a2"/>
    <w:link w:val="affb"/>
    <w:qFormat/>
    <w:rsid w:val="00C8693D"/>
    <w:rPr>
      <w:rFonts w:ascii="Times New Roman" w:eastAsia="宋体" w:hAnsi="Times New Roman" w:cs="Arial"/>
      <w:sz w:val="24"/>
      <w:szCs w:val="24"/>
      <w:shd w:val="pct20" w:color="auto" w:fill="auto"/>
    </w:rPr>
  </w:style>
  <w:style w:type="paragraph" w:styleId="HTML0">
    <w:name w:val="HTML Preformatted"/>
    <w:basedOn w:val="a0"/>
    <w:link w:val="HTMLChar3"/>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1">
    <w:name w:val="HTML 预设格式 字符"/>
    <w:aliases w:val="HTML 预先格式化 字符"/>
    <w:basedOn w:val="a2"/>
    <w:qFormat/>
    <w:rsid w:val="00C8693D"/>
    <w:rPr>
      <w:rFonts w:ascii="Courier New" w:hAnsi="Courier New" w:cs="Courier New"/>
      <w:sz w:val="20"/>
      <w:szCs w:val="20"/>
    </w:rPr>
  </w:style>
  <w:style w:type="character" w:customStyle="1" w:styleId="HTMLChar3">
    <w:name w:val="HTML 预设格式 Char3"/>
    <w:link w:val="HTML0"/>
    <w:rsid w:val="00C8693D"/>
    <w:rPr>
      <w:rFonts w:ascii="宋体" w:eastAsia="宋体" w:hAnsi="宋体" w:cs="宋体"/>
      <w:sz w:val="24"/>
      <w:szCs w:val="24"/>
    </w:rPr>
  </w:style>
  <w:style w:type="paragraph" w:styleId="affc">
    <w:name w:val="Normal (Web)"/>
    <w:basedOn w:val="a0"/>
    <w:link w:val="Char3a"/>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Char3a">
    <w:name w:val="普通(网站) Char3"/>
    <w:link w:val="affc"/>
    <w:uiPriority w:val="99"/>
    <w:qFormat/>
    <w:rsid w:val="00C8693D"/>
    <w:rPr>
      <w:rFonts w:ascii="宋体" w:eastAsia="等线" w:hAnsi="宋体" w:cs="Times New Roman"/>
      <w:kern w:val="0"/>
      <w:sz w:val="24"/>
      <w:szCs w:val="24"/>
    </w:rPr>
  </w:style>
  <w:style w:type="paragraph" w:styleId="37">
    <w:name w:val="List Continue 3"/>
    <w:basedOn w:val="a0"/>
    <w:qFormat/>
    <w:rsid w:val="00C8693D"/>
    <w:pPr>
      <w:spacing w:after="120"/>
      <w:ind w:left="849"/>
    </w:pPr>
    <w:rPr>
      <w:rFonts w:ascii="Times New Roman" w:eastAsia="宋体" w:hAnsi="Times New Roman" w:cs="Times New Roman"/>
      <w:szCs w:val="24"/>
    </w:rPr>
  </w:style>
  <w:style w:type="paragraph" w:styleId="27">
    <w:name w:val="index 2"/>
    <w:basedOn w:val="a0"/>
    <w:next w:val="a0"/>
    <w:qFormat/>
    <w:rsid w:val="00C8693D"/>
    <w:pPr>
      <w:ind w:left="400" w:hanging="200"/>
    </w:pPr>
    <w:rPr>
      <w:rFonts w:ascii="Times New Roman" w:eastAsia="宋体" w:hAnsi="Times New Roman" w:cs="Times New Roman"/>
      <w:szCs w:val="24"/>
    </w:rPr>
  </w:style>
  <w:style w:type="paragraph" w:styleId="affd">
    <w:name w:val="Title"/>
    <w:basedOn w:val="afa"/>
    <w:link w:val="Char4"/>
    <w:qFormat/>
    <w:rsid w:val="00C8693D"/>
    <w:pPr>
      <w:spacing w:before="240" w:after="60"/>
      <w:jc w:val="center"/>
      <w:outlineLvl w:val="0"/>
    </w:pPr>
    <w:rPr>
      <w:rFonts w:ascii="Arial" w:eastAsia="宋体" w:hAnsi="Arial" w:cs="Arial"/>
      <w:b/>
      <w:bCs/>
      <w:sz w:val="32"/>
      <w:szCs w:val="32"/>
    </w:rPr>
  </w:style>
  <w:style w:type="character" w:customStyle="1" w:styleId="Char4">
    <w:name w:val="标题 Char4"/>
    <w:basedOn w:val="a2"/>
    <w:link w:val="affd"/>
    <w:qFormat/>
    <w:rsid w:val="00C8693D"/>
    <w:rPr>
      <w:rFonts w:ascii="Arial" w:eastAsia="宋体" w:hAnsi="Arial" w:cs="Arial"/>
      <w:b/>
      <w:bCs/>
      <w:sz w:val="32"/>
      <w:szCs w:val="32"/>
      <w:shd w:val="clear" w:color="auto" w:fill="000080"/>
    </w:rPr>
  </w:style>
  <w:style w:type="paragraph" w:styleId="affe">
    <w:name w:val="Body Text First Indent"/>
    <w:basedOn w:val="a7"/>
    <w:link w:val="Char3b"/>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
    <w:name w:val="正文文本首行缩进 字符"/>
    <w:basedOn w:val="Char3"/>
    <w:uiPriority w:val="99"/>
    <w:qFormat/>
    <w:rsid w:val="00C8693D"/>
    <w:rPr>
      <w:rFonts w:ascii="宋体" w:eastAsia="宋体" w:hAnsi="宋体"/>
      <w:kern w:val="0"/>
      <w:sz w:val="24"/>
      <w:szCs w:val="24"/>
      <w:lang w:eastAsia="en-US"/>
    </w:rPr>
  </w:style>
  <w:style w:type="character" w:customStyle="1" w:styleId="Char3b">
    <w:name w:val="正文首行缩进 Char3"/>
    <w:link w:val="affe"/>
    <w:uiPriority w:val="99"/>
    <w:rsid w:val="00C8693D"/>
    <w:rPr>
      <w:rFonts w:ascii="Calibri" w:eastAsia="等线" w:hAnsi="Calibri" w:cs="Times New Roman"/>
    </w:rPr>
  </w:style>
  <w:style w:type="paragraph" w:styleId="28">
    <w:name w:val="Body Text First Indent 2"/>
    <w:basedOn w:val="afe"/>
    <w:link w:val="2Char32"/>
    <w:uiPriority w:val="99"/>
    <w:qFormat/>
    <w:rsid w:val="00C8693D"/>
    <w:pPr>
      <w:ind w:leftChars="0" w:left="283" w:firstLine="210"/>
    </w:pPr>
    <w:rPr>
      <w:rFonts w:eastAsia="宋体"/>
    </w:rPr>
  </w:style>
  <w:style w:type="character" w:customStyle="1" w:styleId="2Char32">
    <w:name w:val="正文首行缩进 2 Char3"/>
    <w:basedOn w:val="Char35"/>
    <w:link w:val="28"/>
    <w:uiPriority w:val="99"/>
    <w:qFormat/>
    <w:rsid w:val="00C8693D"/>
    <w:rPr>
      <w:rFonts w:ascii="Times New Roman" w:eastAsia="宋体" w:hAnsi="Times New Roman" w:cs="Times New Roman"/>
      <w:szCs w:val="24"/>
    </w:rPr>
  </w:style>
  <w:style w:type="table" w:styleId="afff0">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2">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3">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4">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5">
    <w:name w:val="Strong"/>
    <w:uiPriority w:val="22"/>
    <w:qFormat/>
    <w:rsid w:val="00C8693D"/>
    <w:rPr>
      <w:b/>
      <w:bCs/>
    </w:rPr>
  </w:style>
  <w:style w:type="character" w:styleId="afff6">
    <w:name w:val="endnote reference"/>
    <w:uiPriority w:val="99"/>
    <w:unhideWhenUsed/>
    <w:qFormat/>
    <w:rsid w:val="00C8693D"/>
    <w:rPr>
      <w:vertAlign w:val="superscript"/>
    </w:rPr>
  </w:style>
  <w:style w:type="character" w:styleId="afff7">
    <w:name w:val="page number"/>
    <w:qFormat/>
    <w:rsid w:val="00C8693D"/>
  </w:style>
  <w:style w:type="character" w:styleId="afff8">
    <w:name w:val="FollowedHyperlink"/>
    <w:uiPriority w:val="99"/>
    <w:qFormat/>
    <w:rsid w:val="00C8693D"/>
    <w:rPr>
      <w:color w:val="800080"/>
      <w:u w:val="single"/>
    </w:rPr>
  </w:style>
  <w:style w:type="character" w:styleId="afff9">
    <w:name w:val="Emphasis"/>
    <w:uiPriority w:val="20"/>
    <w:qFormat/>
    <w:rsid w:val="00C8693D"/>
    <w:rPr>
      <w:i/>
      <w:iCs/>
    </w:rPr>
  </w:style>
  <w:style w:type="character" w:styleId="afffa">
    <w:name w:val="line number"/>
    <w:qFormat/>
    <w:rsid w:val="00C8693D"/>
  </w:style>
  <w:style w:type="character" w:styleId="HTML2">
    <w:name w:val="HTML Definition"/>
    <w:qFormat/>
    <w:rsid w:val="00C8693D"/>
    <w:rPr>
      <w:i/>
      <w:iCs/>
    </w:rPr>
  </w:style>
  <w:style w:type="character" w:styleId="HTML3">
    <w:name w:val="HTML Typewriter"/>
    <w:qFormat/>
    <w:rsid w:val="00C8693D"/>
    <w:rPr>
      <w:rFonts w:ascii="Courier New" w:hAnsi="Courier New" w:cs="Courier New"/>
      <w:sz w:val="20"/>
      <w:szCs w:val="20"/>
    </w:rPr>
  </w:style>
  <w:style w:type="character" w:styleId="HTML4">
    <w:name w:val="HTML Acronym"/>
    <w:qFormat/>
    <w:rsid w:val="00C8693D"/>
  </w:style>
  <w:style w:type="character" w:styleId="HTML5">
    <w:name w:val="HTML Variable"/>
    <w:qFormat/>
    <w:rsid w:val="00C8693D"/>
    <w:rPr>
      <w:i/>
      <w:iCs/>
    </w:rPr>
  </w:style>
  <w:style w:type="character" w:styleId="HTML6">
    <w:name w:val="HTML Code"/>
    <w:qFormat/>
    <w:rsid w:val="00C8693D"/>
    <w:rPr>
      <w:rFonts w:ascii="Courier New" w:hAnsi="Courier New" w:cs="Courier New"/>
      <w:sz w:val="20"/>
      <w:szCs w:val="20"/>
    </w:rPr>
  </w:style>
  <w:style w:type="character" w:styleId="HTML7">
    <w:name w:val="HTML Cite"/>
    <w:qFormat/>
    <w:rsid w:val="00C8693D"/>
    <w:rPr>
      <w:i/>
      <w:iCs/>
    </w:rPr>
  </w:style>
  <w:style w:type="character" w:styleId="HTML8">
    <w:name w:val="HTML Keyboard"/>
    <w:qFormat/>
    <w:rsid w:val="00C8693D"/>
    <w:rPr>
      <w:rFonts w:ascii="Courier New" w:hAnsi="Courier New" w:cs="Courier New"/>
      <w:sz w:val="20"/>
      <w:szCs w:val="20"/>
    </w:rPr>
  </w:style>
  <w:style w:type="character" w:styleId="HTML9">
    <w:name w:val="HTML Sample"/>
    <w:qFormat/>
    <w:rsid w:val="00C8693D"/>
    <w:rPr>
      <w:rFonts w:ascii="Courier New" w:hAnsi="Courier New" w:cs="Courier New"/>
    </w:rPr>
  </w:style>
  <w:style w:type="paragraph" w:customStyle="1" w:styleId="afffb">
    <w:name w:val="一级标题"/>
    <w:next w:val="afffc"/>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b"/>
    <w:rsid w:val="00C8693D"/>
    <w:rPr>
      <w:rFonts w:ascii="黑体" w:eastAsia="黑体" w:hAnsi="黑体" w:cs="Arial"/>
      <w:b/>
      <w:bCs/>
      <w:sz w:val="32"/>
      <w:szCs w:val="24"/>
    </w:rPr>
  </w:style>
  <w:style w:type="paragraph" w:customStyle="1" w:styleId="afffc">
    <w:name w:val="文件正文"/>
    <w:link w:val="Char0"/>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0">
    <w:name w:val="文件正文 Char"/>
    <w:link w:val="afffc"/>
    <w:qFormat/>
    <w:rsid w:val="00C8693D"/>
    <w:rPr>
      <w:rFonts w:ascii="Times New Roman" w:eastAsia="宋体" w:hAnsi="Times New Roman" w:cs="Times New Roman"/>
      <w:color w:val="000000"/>
      <w:sz w:val="24"/>
    </w:rPr>
  </w:style>
  <w:style w:type="paragraph" w:customStyle="1" w:styleId="afffd">
    <w:name w:val="二级标题"/>
    <w:next w:val="afffc"/>
    <w:link w:val="Char6"/>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6">
    <w:name w:val="二级标题 Char"/>
    <w:link w:val="afffd"/>
    <w:uiPriority w:val="1"/>
    <w:rsid w:val="00C8693D"/>
    <w:rPr>
      <w:rFonts w:ascii="Times New Roman" w:eastAsia="宋体" w:hAnsi="Times New Roman" w:cs="Times New Roman"/>
      <w:bCs/>
      <w:color w:val="000000"/>
      <w:szCs w:val="21"/>
      <w:lang w:val="en-GB"/>
    </w:rPr>
  </w:style>
  <w:style w:type="paragraph" w:customStyle="1" w:styleId="afffe">
    <w:name w:val="三级标题"/>
    <w:next w:val="afffc"/>
    <w:link w:val="Char7"/>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7">
    <w:name w:val="三级标题 Char"/>
    <w:link w:val="afffe"/>
    <w:uiPriority w:val="2"/>
    <w:rsid w:val="00C8693D"/>
    <w:rPr>
      <w:rFonts w:ascii="Times New Roman" w:eastAsia="宋体" w:hAnsi="Times New Roman" w:cs="Times New Roman"/>
      <w:bCs/>
      <w:color w:val="000000"/>
      <w:sz w:val="24"/>
      <w:lang w:val="en-GB"/>
    </w:rPr>
  </w:style>
  <w:style w:type="paragraph" w:customStyle="1" w:styleId="affff">
    <w:name w:val="四级标题"/>
    <w:next w:val="afffc"/>
    <w:link w:val="Char8"/>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8">
    <w:name w:val="四级标题 Char"/>
    <w:link w:val="affff"/>
    <w:uiPriority w:val="4"/>
    <w:rsid w:val="00C8693D"/>
    <w:rPr>
      <w:rFonts w:ascii="Times New Roman" w:eastAsia="宋体" w:hAnsi="Times New Roman" w:cs="Times New Roman"/>
      <w:bCs/>
      <w:color w:val="000000"/>
      <w:szCs w:val="21"/>
      <w:lang w:val="en-GB"/>
    </w:rPr>
  </w:style>
  <w:style w:type="paragraph" w:customStyle="1" w:styleId="affff0">
    <w:name w:val="文件更新"/>
    <w:next w:val="afffc"/>
    <w:link w:val="Char9"/>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9">
    <w:name w:val="文件更新 Char"/>
    <w:link w:val="affff0"/>
    <w:uiPriority w:val="5"/>
    <w:rsid w:val="00C8693D"/>
    <w:rPr>
      <w:rFonts w:ascii="楷体" w:eastAsia="楷体" w:hAnsi="楷体" w:cs="Times New Roman"/>
      <w:b/>
      <w:color w:val="000000"/>
      <w:sz w:val="24"/>
    </w:rPr>
  </w:style>
  <w:style w:type="paragraph" w:customStyle="1" w:styleId="affff1">
    <w:name w:val="文件小注"/>
    <w:next w:val="afffc"/>
    <w:link w:val="Chara"/>
    <w:uiPriority w:val="7"/>
    <w:qFormat/>
    <w:rsid w:val="00C8693D"/>
    <w:pPr>
      <w:ind w:firstLineChars="200" w:firstLine="200"/>
    </w:pPr>
    <w:rPr>
      <w:rFonts w:ascii="Times New Roman" w:eastAsia="宋体" w:hAnsi="Times New Roman" w:cs="Times New Roman"/>
    </w:rPr>
  </w:style>
  <w:style w:type="character" w:customStyle="1" w:styleId="Chara">
    <w:name w:val="文件小注 Char"/>
    <w:link w:val="affff1"/>
    <w:uiPriority w:val="7"/>
    <w:rsid w:val="00C8693D"/>
    <w:rPr>
      <w:rFonts w:ascii="Times New Roman" w:eastAsia="宋体" w:hAnsi="Times New Roman" w:cs="Times New Roman"/>
    </w:rPr>
  </w:style>
  <w:style w:type="paragraph" w:customStyle="1" w:styleId="affff2">
    <w:name w:val="文件单位"/>
    <w:next w:val="afffc"/>
    <w:link w:val="Charb"/>
    <w:uiPriority w:val="6"/>
    <w:qFormat/>
    <w:rsid w:val="00C8693D"/>
    <w:pPr>
      <w:spacing w:beforeLines="50" w:before="50"/>
      <w:jc w:val="right"/>
    </w:pPr>
    <w:rPr>
      <w:rFonts w:ascii="Times New Roman" w:eastAsia="宋体" w:hAnsi="Times New Roman" w:cs="Times New Roman"/>
    </w:rPr>
  </w:style>
  <w:style w:type="character" w:customStyle="1" w:styleId="Charb">
    <w:name w:val="文件单位 Char"/>
    <w:link w:val="affff2"/>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3">
    <w:name w:val="二级大标题"/>
    <w:basedOn w:val="a0"/>
    <w:link w:val="Charc"/>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c">
    <w:name w:val="二级大标题 Char"/>
    <w:link w:val="affff3"/>
    <w:rsid w:val="00C8693D"/>
    <w:rPr>
      <w:rFonts w:ascii="Times New Roman" w:eastAsia="等线" w:hAnsi="Times New Roman" w:cs="Times New Roman"/>
      <w:b/>
      <w:sz w:val="28"/>
      <w:szCs w:val="32"/>
      <w:lang w:val="en-GB"/>
    </w:rPr>
  </w:style>
  <w:style w:type="paragraph" w:customStyle="1" w:styleId="affff4">
    <w:name w:val="一级大标题"/>
    <w:basedOn w:val="1"/>
    <w:link w:val="Chard"/>
    <w:qFormat/>
    <w:rsid w:val="00C8693D"/>
    <w:pPr>
      <w:spacing w:before="300" w:after="300" w:line="360" w:lineRule="auto"/>
      <w:jc w:val="center"/>
    </w:pPr>
    <w:rPr>
      <w:rFonts w:ascii="Arial" w:eastAsia="等线" w:hAnsi="Arial" w:cs="Times New Roman"/>
      <w:kern w:val="2"/>
      <w:sz w:val="36"/>
      <w:szCs w:val="36"/>
    </w:rPr>
  </w:style>
  <w:style w:type="character" w:customStyle="1" w:styleId="Chard">
    <w:name w:val="一级大标题 Char"/>
    <w:link w:val="affff4"/>
    <w:rsid w:val="00C8693D"/>
    <w:rPr>
      <w:rFonts w:ascii="Arial" w:eastAsia="等线" w:hAnsi="Arial" w:cs="Times New Roman"/>
      <w:b/>
      <w:bCs/>
      <w:sz w:val="36"/>
      <w:szCs w:val="36"/>
    </w:rPr>
  </w:style>
  <w:style w:type="paragraph" w:customStyle="1" w:styleId="affff5">
    <w:name w:val="三级大标题"/>
    <w:basedOn w:val="31"/>
    <w:link w:val="Chare"/>
    <w:qFormat/>
    <w:rsid w:val="00C8693D"/>
    <w:pPr>
      <w:spacing w:before="200" w:after="200" w:line="360" w:lineRule="auto"/>
    </w:pPr>
    <w:rPr>
      <w:rFonts w:ascii="黑体" w:hAnsi="宋体"/>
      <w:color w:val="000000"/>
      <w:sz w:val="24"/>
      <w:szCs w:val="30"/>
    </w:rPr>
  </w:style>
  <w:style w:type="character" w:customStyle="1" w:styleId="Chare">
    <w:name w:val="三级大标题 Char"/>
    <w:link w:val="affff5"/>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2">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2"/>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f">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3">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6">
    <w:name w:val="Revision"/>
    <w:uiPriority w:val="99"/>
    <w:qFormat/>
    <w:rsid w:val="00C8693D"/>
    <w:rPr>
      <w:rFonts w:ascii="Times New Roman" w:eastAsia="等线" w:hAnsi="Times New Roman" w:cs="Times New Roman"/>
      <w:szCs w:val="21"/>
    </w:rPr>
  </w:style>
  <w:style w:type="paragraph" w:customStyle="1" w:styleId="3f0">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0"/>
    <w:qFormat/>
    <w:rsid w:val="00C8693D"/>
    <w:rPr>
      <w:rFonts w:ascii="Times New Roman" w:eastAsia="等线" w:hAnsi="Times New Roman" w:cs="Times New Roman"/>
      <w:b/>
      <w:sz w:val="28"/>
      <w:szCs w:val="28"/>
    </w:rPr>
  </w:style>
  <w:style w:type="paragraph" w:customStyle="1" w:styleId="2f4">
    <w:name w:val="列表段落2"/>
    <w:basedOn w:val="a0"/>
    <w:link w:val="Charf0"/>
    <w:uiPriority w:val="1"/>
    <w:qFormat/>
    <w:rsid w:val="00C8693D"/>
    <w:pPr>
      <w:ind w:firstLineChars="200" w:firstLine="420"/>
    </w:pPr>
    <w:rPr>
      <w:rFonts w:ascii="等线" w:eastAsia="等线" w:hAnsi="等线" w:cs="Times New Roman"/>
      <w:szCs w:val="21"/>
    </w:rPr>
  </w:style>
  <w:style w:type="character" w:customStyle="1" w:styleId="Charf0">
    <w:name w:val="列出段落 Char"/>
    <w:aliases w:val="列表段落 Char,附注标题 Char"/>
    <w:link w:val="2f4"/>
    <w:uiPriority w:val="1"/>
    <w:qFormat/>
    <w:rsid w:val="00C8693D"/>
    <w:rPr>
      <w:rFonts w:ascii="等线" w:eastAsia="等线" w:hAnsi="等线" w:cs="Times New Roman"/>
      <w:szCs w:val="21"/>
    </w:rPr>
  </w:style>
  <w:style w:type="paragraph" w:customStyle="1" w:styleId="affff7">
    <w:name w:val="表格文字"/>
    <w:basedOn w:val="a0"/>
    <w:link w:val="Charf1"/>
    <w:qFormat/>
    <w:rsid w:val="00C8693D"/>
    <w:pPr>
      <w:spacing w:before="60" w:after="60"/>
    </w:pPr>
    <w:rPr>
      <w:rFonts w:ascii="Times New Roman" w:eastAsia="等线" w:hAnsi="Times New Roman" w:cs="Times New Roman"/>
      <w:szCs w:val="24"/>
    </w:rPr>
  </w:style>
  <w:style w:type="character" w:customStyle="1" w:styleId="Charf1">
    <w:name w:val="表格文字 Char"/>
    <w:link w:val="affff7"/>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8">
    <w:name w:val="文章正文"/>
    <w:basedOn w:val="a0"/>
    <w:link w:val="Charf2"/>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f2">
    <w:name w:val="文章正文 Char"/>
    <w:link w:val="affff8"/>
    <w:rsid w:val="00C8693D"/>
    <w:rPr>
      <w:rFonts w:ascii="宋体" w:eastAsia="等线" w:hAnsi="宋体" w:cs="Times New Roman"/>
      <w:bCs/>
      <w:color w:val="000000"/>
      <w:sz w:val="24"/>
      <w:szCs w:val="24"/>
    </w:rPr>
  </w:style>
  <w:style w:type="paragraph" w:customStyle="1" w:styleId="affff9">
    <w:name w:val="招股书正文"/>
    <w:basedOn w:val="a0"/>
    <w:link w:val="affffa"/>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a">
    <w:name w:val="招股书正文 字符"/>
    <w:link w:val="affff9"/>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f3">
    <w:name w:val="招股书正文 Char"/>
    <w:uiPriority w:val="4"/>
    <w:qFormat/>
    <w:rsid w:val="00C8693D"/>
    <w:rPr>
      <w:rFonts w:ascii="Times New Roman" w:hAnsi="Times New Roman"/>
      <w:color w:val="000000"/>
      <w:kern w:val="2"/>
      <w:sz w:val="24"/>
      <w:szCs w:val="21"/>
    </w:rPr>
  </w:style>
  <w:style w:type="paragraph" w:customStyle="1" w:styleId="3f1">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b">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a">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a"/>
    <w:rsid w:val="00C8693D"/>
    <w:rPr>
      <w:rFonts w:ascii="Times New Roman" w:eastAsia="等线" w:hAnsi="Times New Roman" w:cs="Times New Roman"/>
      <w:b/>
      <w:sz w:val="24"/>
      <w:szCs w:val="21"/>
    </w:rPr>
  </w:style>
  <w:style w:type="paragraph" w:customStyle="1" w:styleId="2f5">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c">
    <w:name w:val="招股书格式"/>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b">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d">
    <w:name w:val="招股书"/>
    <w:basedOn w:val="afffb"/>
    <w:link w:val="affffe"/>
    <w:uiPriority w:val="98"/>
    <w:qFormat/>
    <w:rsid w:val="00C8693D"/>
    <w:rPr>
      <w:rFonts w:ascii="等线" w:eastAsia="等线" w:hAnsi="等线" w:cs="Times New Roman"/>
      <w:b w:val="0"/>
      <w:bCs w:val="0"/>
      <w:sz w:val="21"/>
      <w:szCs w:val="21"/>
    </w:rPr>
  </w:style>
  <w:style w:type="character" w:customStyle="1" w:styleId="affffe">
    <w:name w:val="招股书 字符"/>
    <w:link w:val="affffd"/>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
    <w:name w:val="招股书单位"/>
    <w:basedOn w:val="affff9"/>
    <w:next w:val="affff9"/>
    <w:link w:val="Charf4"/>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4">
    <w:name w:val="招股书单位 Char"/>
    <w:link w:val="afffff"/>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6">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6"/>
    <w:rsid w:val="00C8693D"/>
    <w:rPr>
      <w:rFonts w:ascii="Times New Roman" w:eastAsia="宋体" w:hAnsi="Times New Roman" w:cs="Times New Roman"/>
      <w:color w:val="000000"/>
      <w:sz w:val="24"/>
      <w:szCs w:val="20"/>
      <w:lang w:val="en-GB"/>
    </w:rPr>
  </w:style>
  <w:style w:type="character" w:customStyle="1" w:styleId="2f7">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5">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6">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2">
    <w:name w:val="未处理的提及3"/>
    <w:uiPriority w:val="99"/>
    <w:unhideWhenUsed/>
    <w:rsid w:val="00C8693D"/>
    <w:rPr>
      <w:color w:val="808080"/>
      <w:shd w:val="clear" w:color="auto" w:fill="E6E6E6"/>
    </w:rPr>
  </w:style>
  <w:style w:type="character" w:customStyle="1" w:styleId="4c">
    <w:name w:val="未处理的提及4"/>
    <w:uiPriority w:val="99"/>
    <w:unhideWhenUsed/>
    <w:rsid w:val="00C8693D"/>
    <w:rPr>
      <w:color w:val="808080"/>
      <w:shd w:val="clear" w:color="auto" w:fill="E6E6E6"/>
    </w:rPr>
  </w:style>
  <w:style w:type="character" w:customStyle="1" w:styleId="Charf7">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9">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8">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a">
    <w:name w:val="招股书格式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UnresolvedMention">
    <w:name w:val="Unresolved Mention"/>
    <w:uiPriority w:val="99"/>
    <w:unhideWhenUsed/>
    <w:rsid w:val="00C8693D"/>
    <w:rPr>
      <w:color w:val="605E5C"/>
      <w:shd w:val="clear" w:color="auto" w:fill="E1DFDD"/>
    </w:rPr>
  </w:style>
  <w:style w:type="table" w:customStyle="1" w:styleId="2fb">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9">
    <w:name w:val="页眉 Char"/>
    <w:uiPriority w:val="99"/>
    <w:qFormat/>
    <w:rsid w:val="00C8693D"/>
    <w:rPr>
      <w:rFonts w:ascii="等线" w:eastAsia="等线" w:hAnsi="等线" w:cs="Times New Roman"/>
      <w:sz w:val="18"/>
      <w:szCs w:val="18"/>
    </w:rPr>
  </w:style>
  <w:style w:type="character" w:customStyle="1" w:styleId="Charfa">
    <w:name w:val="页脚 Char"/>
    <w:uiPriority w:val="99"/>
    <w:qFormat/>
    <w:rsid w:val="00C8693D"/>
    <w:rPr>
      <w:rFonts w:ascii="等线" w:eastAsia="等线" w:hAnsi="等线" w:cs="Times New Roman"/>
      <w:sz w:val="18"/>
      <w:szCs w:val="18"/>
    </w:rPr>
  </w:style>
  <w:style w:type="character" w:customStyle="1" w:styleId="Charfb">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0"/>
    <w:qFormat/>
    <w:rsid w:val="00C8693D"/>
    <w:rPr>
      <w:rFonts w:ascii="宋体" w:eastAsia="等线" w:hAnsi="Courier New" w:cs="Times New Roman"/>
      <w:szCs w:val="21"/>
    </w:rPr>
  </w:style>
  <w:style w:type="paragraph" w:customStyle="1" w:styleId="afffff0">
    <w:name w:val="正文 + 宋体"/>
    <w:basedOn w:val="a0"/>
    <w:link w:val="Charfb"/>
    <w:qFormat/>
    <w:rsid w:val="00C8693D"/>
    <w:pPr>
      <w:spacing w:line="360" w:lineRule="auto"/>
      <w:ind w:firstLineChars="200" w:firstLine="420"/>
    </w:pPr>
    <w:rPr>
      <w:rFonts w:ascii="宋体" w:eastAsia="等线" w:hAnsi="Courier New" w:cs="Times New Roman"/>
      <w:szCs w:val="21"/>
    </w:rPr>
  </w:style>
  <w:style w:type="character" w:customStyle="1" w:styleId="Charfc">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3">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4">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文档结构图 Char"/>
    <w:qFormat/>
    <w:rsid w:val="00C8693D"/>
    <w:rPr>
      <w:rFonts w:ascii="Times New Roman" w:eastAsia="等线" w:hAnsi="Times New Roman" w:cs="Times New Roman"/>
      <w:szCs w:val="24"/>
      <w:shd w:val="clear" w:color="auto" w:fill="000080"/>
    </w:rPr>
  </w:style>
  <w:style w:type="character" w:customStyle="1" w:styleId="Charfe">
    <w:name w:val="批注主题 Char"/>
    <w:semiHidden/>
    <w:qFormat/>
    <w:rsid w:val="00C8693D"/>
    <w:rPr>
      <w:rFonts w:ascii="Times New Roman" w:eastAsia="等线" w:hAnsi="Times New Roman" w:cs="Times New Roman"/>
      <w:b/>
      <w:bCs/>
      <w:szCs w:val="24"/>
    </w:rPr>
  </w:style>
  <w:style w:type="character" w:customStyle="1" w:styleId="Charff">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5">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f0">
    <w:name w:val="脚注文本 Char"/>
    <w:qFormat/>
    <w:rsid w:val="00C8693D"/>
    <w:rPr>
      <w:rFonts w:ascii="Times New Roman" w:eastAsia="等线" w:hAnsi="Times New Roman" w:cs="Times New Roman"/>
      <w:sz w:val="18"/>
      <w:szCs w:val="18"/>
    </w:rPr>
  </w:style>
  <w:style w:type="character" w:customStyle="1" w:styleId="Charff1">
    <w:name w:val="正文首行缩进 Char"/>
    <w:uiPriority w:val="99"/>
    <w:qFormat/>
    <w:rsid w:val="00C8693D"/>
    <w:rPr>
      <w:rFonts w:ascii="Calibri" w:eastAsia="等线" w:hAnsi="Calibri" w:cs="Times New Roman"/>
      <w:szCs w:val="24"/>
    </w:rPr>
  </w:style>
  <w:style w:type="table" w:customStyle="1" w:styleId="3f6">
    <w:name w:val="招股书格式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4">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0">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
    <w:name w:val="招股书格式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2">
    <w:name w:val="表头楷 Char"/>
    <w:link w:val="afffff1"/>
    <w:rsid w:val="00C8693D"/>
    <w:rPr>
      <w:b/>
      <w:bCs/>
      <w:szCs w:val="21"/>
    </w:rPr>
  </w:style>
  <w:style w:type="paragraph" w:customStyle="1" w:styleId="afffff1">
    <w:name w:val="表头楷"/>
    <w:basedOn w:val="a0"/>
    <w:link w:val="Charff2"/>
    <w:qFormat/>
    <w:rsid w:val="00C8693D"/>
    <w:pPr>
      <w:jc w:val="center"/>
    </w:pPr>
    <w:rPr>
      <w:b/>
      <w:bCs/>
      <w:szCs w:val="21"/>
    </w:rPr>
  </w:style>
  <w:style w:type="table" w:customStyle="1" w:styleId="2fc">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e">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0">
    <w:name w:val="招股书格式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2">
    <w:name w:val="标题 （一）"/>
    <w:basedOn w:val="aff8"/>
    <w:link w:val="afffff3"/>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3">
    <w:name w:val="标题 （一） 字符"/>
    <w:link w:val="afffff2"/>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4">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7">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5">
    <w:name w:val="正文的样式"/>
    <w:basedOn w:val="a0"/>
    <w:qFormat/>
    <w:rsid w:val="00C8693D"/>
    <w:pPr>
      <w:spacing w:after="100"/>
      <w:jc w:val="left"/>
    </w:pPr>
    <w:rPr>
      <w:rFonts w:ascii="宋体" w:eastAsia="宋体" w:hAnsi="宋体" w:cs="Times New Roman"/>
      <w:sz w:val="20"/>
      <w:szCs w:val="20"/>
    </w:rPr>
  </w:style>
  <w:style w:type="paragraph" w:customStyle="1" w:styleId="3f8">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8"/>
    <w:rsid w:val="00C8693D"/>
    <w:rPr>
      <w:rFonts w:ascii="Times New Roman" w:eastAsia="宋体" w:hAnsi="Times New Roman" w:cs="Times New Roman"/>
      <w:color w:val="000000"/>
      <w:szCs w:val="21"/>
    </w:rPr>
  </w:style>
  <w:style w:type="paragraph" w:customStyle="1" w:styleId="2fd">
    <w:name w:val="立信附注正文 [2级]"/>
    <w:link w:val="2Char5"/>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5">
    <w:name w:val="立信附注正文 [2级] Char"/>
    <w:link w:val="2fd"/>
    <w:qFormat/>
    <w:rsid w:val="00C8693D"/>
    <w:rPr>
      <w:rFonts w:ascii="Times New Roman" w:eastAsia="宋体" w:hAnsi="Times New Roman" w:cs="Times New Roman"/>
      <w:color w:val="000000"/>
      <w:szCs w:val="21"/>
    </w:rPr>
  </w:style>
  <w:style w:type="paragraph" w:customStyle="1" w:styleId="3f9">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9"/>
    <w:qFormat/>
    <w:locked/>
    <w:rsid w:val="00C8693D"/>
    <w:rPr>
      <w:rFonts w:ascii="Times New Roman" w:eastAsia="宋体" w:hAnsi="Times New Roman" w:cs="Times New Roman"/>
      <w:bCs/>
      <w:kern w:val="0"/>
      <w:szCs w:val="20"/>
    </w:rPr>
  </w:style>
  <w:style w:type="table" w:customStyle="1" w:styleId="4f1">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5">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6">
    <w:name w:val="列表段落 字符"/>
    <w:qFormat/>
    <w:rsid w:val="00C8693D"/>
    <w:rPr>
      <w:rFonts w:ascii="等线" w:eastAsia="等线" w:hAnsi="等线" w:cs="Times New Roman"/>
      <w:szCs w:val="21"/>
    </w:rPr>
  </w:style>
  <w:style w:type="character" w:customStyle="1" w:styleId="Charff3">
    <w:name w:val="副标题 Char"/>
    <w:qFormat/>
    <w:rsid w:val="00C8693D"/>
    <w:rPr>
      <w:rFonts w:ascii="Calibri Light" w:eastAsia="宋体" w:hAnsi="Calibri Light" w:cs="Times New Roman"/>
      <w:b/>
      <w:bCs/>
      <w:kern w:val="28"/>
      <w:sz w:val="32"/>
      <w:szCs w:val="32"/>
    </w:rPr>
  </w:style>
  <w:style w:type="character" w:customStyle="1" w:styleId="3fa">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b">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7"/>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7">
    <w:name w:val="大标题"/>
    <w:basedOn w:val="a7"/>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8">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9">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a">
    <w:name w:val="附 注"/>
    <w:basedOn w:val="af6"/>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a"/>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b">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b">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9"/>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9"/>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e">
    <w:name w:val="样式 招股书正文 + 首行缩进:  2 字符"/>
    <w:basedOn w:val="affff9"/>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6">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c">
    <w:name w:val="样式 小四 加粗"/>
    <w:qFormat/>
    <w:rsid w:val="00C8693D"/>
    <w:rPr>
      <w:rFonts w:ascii="Arial" w:hAnsi="Arial"/>
      <w:bCs/>
      <w:sz w:val="24"/>
    </w:rPr>
  </w:style>
  <w:style w:type="paragraph" w:customStyle="1" w:styleId="afffffd">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c">
    <w:name w:val="招股书标题3"/>
    <w:basedOn w:val="a0"/>
    <w:next w:val="affff9"/>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
    <w:name w:val="招股书标题2"/>
    <w:basedOn w:val="a0"/>
    <w:next w:val="affff9"/>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d">
    <w:name w:val="样式 招股书标题3 + (中文) 宋体 小五"/>
    <w:basedOn w:val="3fc"/>
    <w:uiPriority w:val="99"/>
    <w:qFormat/>
    <w:rsid w:val="00C8693D"/>
    <w:rPr>
      <w:rFonts w:ascii="Arial" w:eastAsia="宋体" w:hAnsi="Arial"/>
      <w:b w:val="0"/>
      <w:sz w:val="18"/>
    </w:rPr>
  </w:style>
  <w:style w:type="paragraph" w:customStyle="1" w:styleId="afffffe">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0">
    <w:name w:val="附注－标题五"/>
    <w:basedOn w:val="a0"/>
    <w:next w:val="affffff1"/>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1">
    <w:name w:val="附注－正文"/>
    <w:basedOn w:val="afe"/>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2">
    <w:name w:val="编号"/>
    <w:basedOn w:val="affe"/>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3">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4">
    <w:name w:val="主标题"/>
    <w:basedOn w:val="a7"/>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5">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6">
    <w:name w:val="内部地址姓名"/>
    <w:basedOn w:val="a0"/>
    <w:uiPriority w:val="99"/>
    <w:qFormat/>
    <w:rsid w:val="00C8693D"/>
    <w:rPr>
      <w:rFonts w:ascii="Times New Roman" w:eastAsia="宋体" w:hAnsi="Times New Roman" w:cs="Times New Roman"/>
      <w:szCs w:val="24"/>
    </w:rPr>
  </w:style>
  <w:style w:type="paragraph" w:customStyle="1" w:styleId="2ff0">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1">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0"/>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c">
    <w:name w:val="5"/>
    <w:basedOn w:val="a0"/>
    <w:next w:val="25"/>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2">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7">
    <w:name w:val="表格内容"/>
    <w:basedOn w:val="a0"/>
    <w:link w:val="Charff4"/>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4">
    <w:name w:val="表格内容 Char"/>
    <w:link w:val="affffff7"/>
    <w:qFormat/>
    <w:locked/>
    <w:rsid w:val="00C8693D"/>
    <w:rPr>
      <w:rFonts w:ascii="Arial" w:eastAsia="楷体_GB2312" w:hAnsi="Arial" w:cs="Times New Roman"/>
      <w:spacing w:val="-25"/>
      <w:kern w:val="0"/>
      <w:sz w:val="24"/>
      <w:szCs w:val="20"/>
    </w:rPr>
  </w:style>
  <w:style w:type="paragraph" w:customStyle="1" w:styleId="affffff8">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7"/>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7"/>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7"/>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7"/>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7"/>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6"/>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9">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c">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6">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a">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b">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9">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c">
    <w:name w:val="尽职正文"/>
    <w:basedOn w:val="HTML0"/>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5">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d">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e">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
    <w:name w:val="文"/>
    <w:basedOn w:val="a0"/>
    <w:link w:val="Charff6"/>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6">
    <w:name w:val="文 Char"/>
    <w:link w:val="afffffff"/>
    <w:qFormat/>
    <w:rsid w:val="00C8693D"/>
    <w:rPr>
      <w:rFonts w:ascii="Times New Roman" w:eastAsia="仿宋_GB2312" w:hAnsi="Times New Roman" w:cs="Times New Roman"/>
      <w:sz w:val="28"/>
      <w:szCs w:val="28"/>
    </w:rPr>
  </w:style>
  <w:style w:type="character" w:styleId="afffffff0">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a">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d">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1">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7"/>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7">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8">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9">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3">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a">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b">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4">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2"/>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2">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3"/>
    <w:uiPriority w:val="29"/>
    <w:qFormat/>
    <w:rsid w:val="00C8693D"/>
    <w:rPr>
      <w:rFonts w:ascii="Times New Roman" w:eastAsia="宋体" w:hAnsi="Times New Roman" w:cs="Times New Roman"/>
      <w:i/>
      <w:iCs/>
      <w:color w:val="000000"/>
      <w:szCs w:val="24"/>
    </w:rPr>
  </w:style>
  <w:style w:type="character" w:customStyle="1" w:styleId="afffffff3">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e">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7">
    <w:name w:val="报告书正文 Char"/>
    <w:qFormat/>
    <w:locked/>
    <w:rsid w:val="00C8693D"/>
    <w:rPr>
      <w:sz w:val="24"/>
      <w:szCs w:val="24"/>
    </w:rPr>
  </w:style>
  <w:style w:type="paragraph" w:customStyle="1" w:styleId="afffffff4">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5">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6">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8">
    <w:name w:val="招股书——正文 Char"/>
    <w:link w:val="afffffff7"/>
    <w:qFormat/>
    <w:locked/>
    <w:rsid w:val="00C8693D"/>
    <w:rPr>
      <w:rFonts w:ascii="Arial" w:hAnsi="Arial" w:cs="宋体"/>
      <w:color w:val="000000"/>
      <w:sz w:val="24"/>
    </w:rPr>
  </w:style>
  <w:style w:type="paragraph" w:customStyle="1" w:styleId="afffffff7">
    <w:name w:val="招股书——正文"/>
    <w:basedOn w:val="a0"/>
    <w:link w:val="Charff8"/>
    <w:qFormat/>
    <w:rsid w:val="00C8693D"/>
    <w:pPr>
      <w:spacing w:before="156" w:line="360" w:lineRule="auto"/>
      <w:ind w:firstLineChars="200" w:firstLine="480"/>
    </w:pPr>
    <w:rPr>
      <w:rFonts w:ascii="Arial" w:hAnsi="Arial" w:cs="宋体"/>
      <w:color w:val="000000"/>
      <w:sz w:val="24"/>
    </w:rPr>
  </w:style>
  <w:style w:type="paragraph" w:customStyle="1" w:styleId="afffffff8">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9">
    <w:name w:val="第【】节的格式 Char"/>
    <w:link w:val="afffffff9"/>
    <w:qFormat/>
    <w:locked/>
    <w:rsid w:val="00C8693D"/>
    <w:rPr>
      <w:rFonts w:ascii="宋体" w:hAnsi="宋体"/>
      <w:b/>
      <w:bCs/>
      <w:kern w:val="44"/>
      <w:sz w:val="32"/>
      <w:szCs w:val="44"/>
    </w:rPr>
  </w:style>
  <w:style w:type="paragraph" w:customStyle="1" w:styleId="afffffff9">
    <w:name w:val="第【】节的格式"/>
    <w:basedOn w:val="1"/>
    <w:link w:val="Charff9"/>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a">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b">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4">
    <w:name w:val="样式3(文号) Char"/>
    <w:link w:val="3ff0"/>
    <w:qFormat/>
    <w:locked/>
    <w:rsid w:val="00C8693D"/>
    <w:rPr>
      <w:rFonts w:ascii="黑体" w:eastAsia="黑体" w:hAnsi="黑体"/>
      <w:szCs w:val="28"/>
    </w:rPr>
  </w:style>
  <w:style w:type="paragraph" w:customStyle="1" w:styleId="3ff0">
    <w:name w:val="样式3(文号)"/>
    <w:next w:val="a0"/>
    <w:link w:val="3Char4"/>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5">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2"/>
    <w:qFormat/>
    <w:locked/>
    <w:rsid w:val="00C8693D"/>
    <w:rPr>
      <w:rFonts w:ascii="宋体" w:eastAsia="黑体" w:hAnsi="宋体"/>
      <w:b/>
      <w:bCs/>
      <w:sz w:val="36"/>
      <w:szCs w:val="24"/>
    </w:rPr>
  </w:style>
  <w:style w:type="paragraph" w:customStyle="1" w:styleId="4f2">
    <w:name w:val="样式4"/>
    <w:next w:val="a0"/>
    <w:link w:val="4CharChar"/>
    <w:qFormat/>
    <w:rsid w:val="00C8693D"/>
    <w:pPr>
      <w:spacing w:line="760" w:lineRule="exact"/>
    </w:pPr>
    <w:rPr>
      <w:rFonts w:ascii="宋体" w:eastAsia="黑体" w:hAnsi="宋体"/>
      <w:b/>
      <w:bCs/>
      <w:sz w:val="36"/>
      <w:szCs w:val="24"/>
    </w:rPr>
  </w:style>
  <w:style w:type="paragraph" w:customStyle="1" w:styleId="2ff6">
    <w:name w:val="样式2(文号)"/>
    <w:next w:val="a0"/>
    <w:uiPriority w:val="99"/>
    <w:qFormat/>
    <w:rsid w:val="00C8693D"/>
    <w:pPr>
      <w:jc w:val="center"/>
    </w:pPr>
    <w:rPr>
      <w:rFonts w:ascii="黑体" w:eastAsia="黑体" w:hAnsi="Times New Roman" w:cs="宋体"/>
      <w:sz w:val="28"/>
      <w:szCs w:val="28"/>
    </w:rPr>
  </w:style>
  <w:style w:type="paragraph" w:customStyle="1" w:styleId="3ff1">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5">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a">
    <w:name w:val="正文+宋体 Char"/>
    <w:link w:val="afffffffc"/>
    <w:qFormat/>
    <w:locked/>
    <w:rsid w:val="00C8693D"/>
    <w:rPr>
      <w:rFonts w:ascii="宋体" w:hAnsi="宋体"/>
      <w:szCs w:val="24"/>
    </w:rPr>
  </w:style>
  <w:style w:type="paragraph" w:customStyle="1" w:styleId="afffffffc">
    <w:name w:val="正文+宋体"/>
    <w:basedOn w:val="a0"/>
    <w:link w:val="Charffa"/>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3"/>
    <w:qFormat/>
    <w:locked/>
    <w:rsid w:val="00C8693D"/>
    <w:rPr>
      <w:rFonts w:ascii="楷体_GB2312" w:eastAsia="楷体_GB2312"/>
      <w:color w:val="13007C"/>
    </w:rPr>
  </w:style>
  <w:style w:type="paragraph" w:customStyle="1" w:styleId="4f3">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e"/>
    <w:qFormat/>
    <w:locked/>
    <w:rsid w:val="00C8693D"/>
  </w:style>
  <w:style w:type="paragraph" w:customStyle="1" w:styleId="5e">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d">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e">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0">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7">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2">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1">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2">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3">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4">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5">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6">
    <w:name w:val="1、标题 Char"/>
    <w:link w:val="1ffd"/>
    <w:qFormat/>
    <w:locked/>
    <w:rsid w:val="00C8693D"/>
    <w:rPr>
      <w:b/>
      <w:sz w:val="24"/>
      <w:szCs w:val="24"/>
    </w:rPr>
  </w:style>
  <w:style w:type="paragraph" w:customStyle="1" w:styleId="1ffd">
    <w:name w:val="1、标题"/>
    <w:basedOn w:val="a0"/>
    <w:link w:val="1Char6"/>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b">
    <w:name w:val="（一）标题 Char"/>
    <w:link w:val="affffffff6"/>
    <w:qFormat/>
    <w:locked/>
    <w:rsid w:val="00C8693D"/>
    <w:rPr>
      <w:rFonts w:ascii="Arial" w:eastAsia="黑体" w:hAnsi="Arial" w:cs="Arial"/>
      <w:b/>
      <w:bCs/>
      <w:sz w:val="28"/>
      <w:szCs w:val="32"/>
    </w:rPr>
  </w:style>
  <w:style w:type="paragraph" w:customStyle="1" w:styleId="affffffff6">
    <w:name w:val="（一）标题"/>
    <w:basedOn w:val="31"/>
    <w:link w:val="Charffb"/>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c">
    <w:name w:val="章标题 Char"/>
    <w:link w:val="affffffff7"/>
    <w:qFormat/>
    <w:locked/>
    <w:rsid w:val="00C8693D"/>
    <w:rPr>
      <w:rFonts w:ascii="Cambria" w:eastAsia="黑体" w:hAnsi="Cambria"/>
      <w:b/>
      <w:bCs/>
      <w:sz w:val="32"/>
      <w:szCs w:val="32"/>
    </w:rPr>
  </w:style>
  <w:style w:type="paragraph" w:customStyle="1" w:styleId="affffffff7">
    <w:name w:val="章标题"/>
    <w:basedOn w:val="affd"/>
    <w:link w:val="Charffc"/>
    <w:qFormat/>
    <w:rsid w:val="00C8693D"/>
    <w:pPr>
      <w:shd w:val="clear" w:color="auto" w:fill="auto"/>
      <w:spacing w:beforeLines="50" w:afterLines="50" w:line="360" w:lineRule="auto"/>
    </w:pPr>
    <w:rPr>
      <w:rFonts w:ascii="Cambria" w:eastAsia="黑体" w:hAnsi="Cambria" w:cstheme="minorBidi"/>
    </w:rPr>
  </w:style>
  <w:style w:type="character" w:customStyle="1" w:styleId="Charffd">
    <w:name w:val="一、标题 Char"/>
    <w:link w:val="affffffff8"/>
    <w:qFormat/>
    <w:locked/>
    <w:rsid w:val="00C8693D"/>
    <w:rPr>
      <w:rFonts w:ascii="Arial" w:eastAsia="黑体" w:hAnsi="Arial" w:cs="Arial"/>
      <w:b/>
      <w:bCs/>
      <w:sz w:val="28"/>
      <w:szCs w:val="28"/>
    </w:rPr>
  </w:style>
  <w:style w:type="paragraph" w:customStyle="1" w:styleId="affffffff8">
    <w:name w:val="一、标题"/>
    <w:basedOn w:val="20"/>
    <w:link w:val="Charffd"/>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9">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a">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b">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e">
    <w:name w:val="财务表格 Char"/>
    <w:link w:val="affffffffc"/>
    <w:qFormat/>
    <w:locked/>
    <w:rsid w:val="00C8693D"/>
    <w:rPr>
      <w:szCs w:val="21"/>
    </w:rPr>
  </w:style>
  <w:style w:type="paragraph" w:customStyle="1" w:styleId="affffffffc">
    <w:name w:val="财务表格"/>
    <w:basedOn w:val="a0"/>
    <w:link w:val="Charffe"/>
    <w:qFormat/>
    <w:rsid w:val="00C8693D"/>
    <w:pPr>
      <w:widowControl/>
      <w:jc w:val="left"/>
    </w:pPr>
    <w:rPr>
      <w:szCs w:val="21"/>
    </w:rPr>
  </w:style>
  <w:style w:type="character" w:customStyle="1" w:styleId="2Char7">
    <w:name w:val="财务表格2 Char"/>
    <w:link w:val="2ff8"/>
    <w:qFormat/>
    <w:locked/>
    <w:rsid w:val="00C8693D"/>
    <w:rPr>
      <w:szCs w:val="21"/>
    </w:rPr>
  </w:style>
  <w:style w:type="paragraph" w:customStyle="1" w:styleId="2ff8">
    <w:name w:val="财务表格2"/>
    <w:basedOn w:val="affffffffc"/>
    <w:link w:val="2Char7"/>
    <w:qFormat/>
    <w:rsid w:val="00C8693D"/>
  </w:style>
  <w:style w:type="paragraph" w:customStyle="1" w:styleId="3ff3">
    <w:name w:val="财务表格3"/>
    <w:basedOn w:val="affffffffc"/>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
    <w:name w:val="首行缩进 Char"/>
    <w:link w:val="affffffffd"/>
    <w:qFormat/>
    <w:locked/>
    <w:rsid w:val="00C8693D"/>
    <w:rPr>
      <w:sz w:val="24"/>
      <w:szCs w:val="24"/>
    </w:rPr>
  </w:style>
  <w:style w:type="paragraph" w:customStyle="1" w:styleId="affffffffd">
    <w:name w:val="首行缩进"/>
    <w:basedOn w:val="a0"/>
    <w:link w:val="Charfff"/>
    <w:qFormat/>
    <w:rsid w:val="00C8693D"/>
    <w:pPr>
      <w:spacing w:beforeLines="30" w:line="400" w:lineRule="atLeast"/>
      <w:ind w:firstLineChars="200" w:firstLine="200"/>
    </w:pPr>
    <w:rPr>
      <w:sz w:val="24"/>
      <w:szCs w:val="24"/>
    </w:rPr>
  </w:style>
  <w:style w:type="character" w:customStyle="1" w:styleId="Charfff0">
    <w:name w:val="脚注 Char"/>
    <w:link w:val="affffffffe"/>
    <w:qFormat/>
    <w:locked/>
    <w:rsid w:val="00C8693D"/>
    <w:rPr>
      <w:szCs w:val="24"/>
    </w:rPr>
  </w:style>
  <w:style w:type="paragraph" w:customStyle="1" w:styleId="affffffffe">
    <w:name w:val="脚注"/>
    <w:basedOn w:val="a0"/>
    <w:link w:val="Charfff0"/>
    <w:qFormat/>
    <w:rsid w:val="00C8693D"/>
    <w:rPr>
      <w:szCs w:val="24"/>
    </w:rPr>
  </w:style>
  <w:style w:type="character" w:customStyle="1" w:styleId="Charfff1">
    <w:name w:val="表格注释 Char"/>
    <w:link w:val="afffffffff"/>
    <w:qFormat/>
    <w:locked/>
    <w:rsid w:val="00C8693D"/>
    <w:rPr>
      <w:szCs w:val="21"/>
    </w:rPr>
  </w:style>
  <w:style w:type="paragraph" w:customStyle="1" w:styleId="afffffffff">
    <w:name w:val="表格注释"/>
    <w:basedOn w:val="a0"/>
    <w:next w:val="af"/>
    <w:link w:val="Charfff1"/>
    <w:qFormat/>
    <w:rsid w:val="00C8693D"/>
    <w:pPr>
      <w:spacing w:line="288" w:lineRule="auto"/>
    </w:pPr>
    <w:rPr>
      <w:szCs w:val="21"/>
    </w:rPr>
  </w:style>
  <w:style w:type="paragraph" w:customStyle="1" w:styleId="2ff9">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0">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2">
    <w:name w:val="回复正文 Char"/>
    <w:link w:val="afffffffff1"/>
    <w:qFormat/>
    <w:locked/>
    <w:rsid w:val="00C8693D"/>
    <w:rPr>
      <w:sz w:val="24"/>
      <w:szCs w:val="24"/>
    </w:rPr>
  </w:style>
  <w:style w:type="paragraph" w:customStyle="1" w:styleId="afffffffff1">
    <w:name w:val="回复正文"/>
    <w:basedOn w:val="a0"/>
    <w:link w:val="Charfff2"/>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8">
    <w:name w:val="标题2 Char"/>
    <w:link w:val="2ffa"/>
    <w:qFormat/>
    <w:locked/>
    <w:rsid w:val="00C8693D"/>
    <w:rPr>
      <w:rFonts w:ascii="Arial" w:hAnsi="Arial" w:cs="Arial"/>
      <w:b/>
      <w:bCs/>
      <w:sz w:val="28"/>
      <w:szCs w:val="28"/>
    </w:rPr>
  </w:style>
  <w:style w:type="paragraph" w:customStyle="1" w:styleId="2ffa">
    <w:name w:val="标题2"/>
    <w:basedOn w:val="20"/>
    <w:link w:val="2Char8"/>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f3">
    <w:name w:val="表蕊表头 Char"/>
    <w:link w:val="afffffffff2"/>
    <w:qFormat/>
    <w:locked/>
    <w:rsid w:val="00C8693D"/>
    <w:rPr>
      <w:rFonts w:ascii="Arial" w:hAnsi="Arial" w:cs="Arial"/>
      <w:b/>
      <w:szCs w:val="21"/>
    </w:rPr>
  </w:style>
  <w:style w:type="paragraph" w:customStyle="1" w:styleId="afffffffff2">
    <w:name w:val="表蕊表头"/>
    <w:basedOn w:val="a0"/>
    <w:link w:val="Charfff3"/>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3">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4">
    <w:name w:val="表头 Char"/>
    <w:link w:val="afffffffff4"/>
    <w:qFormat/>
    <w:locked/>
    <w:rsid w:val="00C8693D"/>
    <w:rPr>
      <w:rFonts w:ascii="Arial" w:hAnsi="Arial" w:cs="Arial"/>
      <w:b/>
      <w:szCs w:val="21"/>
    </w:rPr>
  </w:style>
  <w:style w:type="paragraph" w:customStyle="1" w:styleId="afffffffff4">
    <w:name w:val="表头"/>
    <w:basedOn w:val="a0"/>
    <w:link w:val="Charfff4"/>
    <w:qFormat/>
    <w:rsid w:val="00C8693D"/>
    <w:pPr>
      <w:spacing w:beforeLines="50"/>
      <w:ind w:firstLineChars="200" w:firstLine="200"/>
      <w:jc w:val="left"/>
    </w:pPr>
    <w:rPr>
      <w:rFonts w:ascii="Arial" w:hAnsi="Arial" w:cs="Arial"/>
      <w:b/>
      <w:szCs w:val="21"/>
    </w:rPr>
  </w:style>
  <w:style w:type="paragraph" w:customStyle="1" w:styleId="5f0">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5">
    <w:name w:val="津滨发展正文 Char"/>
    <w:link w:val="afffffffff5"/>
    <w:qFormat/>
    <w:locked/>
    <w:rsid w:val="00C8693D"/>
    <w:rPr>
      <w:rFonts w:ascii="Arial" w:eastAsia="Arial" w:hAnsi="宋体" w:cs="Arial"/>
      <w:sz w:val="24"/>
      <w:szCs w:val="24"/>
    </w:rPr>
  </w:style>
  <w:style w:type="paragraph" w:customStyle="1" w:styleId="afffffffff5">
    <w:name w:val="津滨发展正文"/>
    <w:basedOn w:val="a0"/>
    <w:link w:val="Charfff5"/>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6"/>
    <w:qFormat/>
    <w:locked/>
    <w:rsid w:val="00C8693D"/>
    <w:rPr>
      <w:rFonts w:ascii="Arial" w:hAnsi="Arial" w:cs="Arial"/>
      <w:color w:val="000000"/>
      <w:sz w:val="24"/>
    </w:rPr>
  </w:style>
  <w:style w:type="paragraph" w:customStyle="1" w:styleId="Charfff6">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6">
    <w:name w:val="目录样式"/>
    <w:basedOn w:val="21"/>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b">
    <w:name w:val="纯文本2"/>
    <w:basedOn w:val="a0"/>
    <w:uiPriority w:val="99"/>
    <w:qFormat/>
    <w:rsid w:val="00C8693D"/>
    <w:pPr>
      <w:adjustRightInd w:val="0"/>
    </w:pPr>
    <w:rPr>
      <w:rFonts w:ascii="宋体" w:eastAsia="宋体" w:hAnsi="Courier New" w:cs="Times New Roman"/>
      <w:szCs w:val="20"/>
    </w:rPr>
  </w:style>
  <w:style w:type="paragraph" w:customStyle="1" w:styleId="2ffc">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d">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7">
    <w:name w:val="表格左对齐"/>
    <w:uiPriority w:val="99"/>
    <w:qFormat/>
    <w:rsid w:val="00C8693D"/>
    <w:rPr>
      <w:rFonts w:ascii="Arial" w:eastAsia="宋体" w:hAnsi="Arial" w:cs="Arial"/>
      <w:szCs w:val="24"/>
    </w:rPr>
  </w:style>
  <w:style w:type="paragraph" w:customStyle="1" w:styleId="afffffffff8">
    <w:name w:val="表格居中"/>
    <w:uiPriority w:val="99"/>
    <w:qFormat/>
    <w:rsid w:val="00C8693D"/>
    <w:pPr>
      <w:jc w:val="center"/>
    </w:pPr>
    <w:rPr>
      <w:rFonts w:ascii="Arial" w:eastAsia="宋体" w:hAnsi="Arial" w:cs="Arial"/>
      <w:szCs w:val="24"/>
    </w:rPr>
  </w:style>
  <w:style w:type="paragraph" w:customStyle="1" w:styleId="afffffffff9">
    <w:name w:val="表格标题行"/>
    <w:basedOn w:val="a0"/>
    <w:uiPriority w:val="99"/>
    <w:qFormat/>
    <w:rsid w:val="00C8693D"/>
    <w:pPr>
      <w:jc w:val="center"/>
    </w:pPr>
    <w:rPr>
      <w:rFonts w:ascii="Arial" w:eastAsia="宋体" w:hAnsi="Arial" w:cs="Arial"/>
      <w:b/>
      <w:szCs w:val="24"/>
    </w:rPr>
  </w:style>
  <w:style w:type="paragraph" w:customStyle="1" w:styleId="afffffffffa">
    <w:name w:val="表格加粗居中"/>
    <w:uiPriority w:val="99"/>
    <w:qFormat/>
    <w:rsid w:val="00C8693D"/>
    <w:pPr>
      <w:jc w:val="center"/>
    </w:pPr>
    <w:rPr>
      <w:rFonts w:ascii="Arial" w:eastAsia="宋体" w:hAnsi="Arial" w:cs="宋体"/>
      <w:b/>
      <w:kern w:val="0"/>
      <w:szCs w:val="24"/>
    </w:rPr>
  </w:style>
  <w:style w:type="paragraph" w:customStyle="1" w:styleId="afffffffffb">
    <w:name w:val="表格加粗左对齐"/>
    <w:uiPriority w:val="99"/>
    <w:qFormat/>
    <w:rsid w:val="00C8693D"/>
    <w:rPr>
      <w:rFonts w:ascii="Arial" w:eastAsia="宋体" w:hAnsi="Arial" w:cs="Arial"/>
      <w:b/>
      <w:szCs w:val="21"/>
    </w:rPr>
  </w:style>
  <w:style w:type="paragraph" w:customStyle="1" w:styleId="afffffffffc">
    <w:name w:val="表格右对齐"/>
    <w:uiPriority w:val="99"/>
    <w:qFormat/>
    <w:rsid w:val="00C8693D"/>
    <w:pPr>
      <w:jc w:val="right"/>
    </w:pPr>
    <w:rPr>
      <w:rFonts w:ascii="Arial" w:eastAsia="宋体" w:hAnsi="Arial" w:cs="Arial"/>
      <w:szCs w:val="24"/>
    </w:rPr>
  </w:style>
  <w:style w:type="paragraph" w:customStyle="1" w:styleId="afffffffffd">
    <w:name w:val="表格单位"/>
    <w:uiPriority w:val="99"/>
    <w:qFormat/>
    <w:rsid w:val="00C8693D"/>
    <w:pPr>
      <w:keepNext/>
      <w:jc w:val="right"/>
    </w:pPr>
    <w:rPr>
      <w:rFonts w:ascii="Arial" w:eastAsia="宋体" w:hAnsi="Arial" w:cs="Arial"/>
      <w:szCs w:val="21"/>
    </w:rPr>
  </w:style>
  <w:style w:type="paragraph" w:customStyle="1" w:styleId="afffffffffe">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0"/>
    <w:uiPriority w:val="99"/>
    <w:qFormat/>
    <w:locked/>
    <w:rsid w:val="00C8693D"/>
    <w:rPr>
      <w:sz w:val="24"/>
    </w:rPr>
  </w:style>
  <w:style w:type="paragraph" w:customStyle="1" w:styleId="affffffffff0">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7">
    <w:name w:val="津滨正文 Char"/>
    <w:link w:val="affffffffff1"/>
    <w:qFormat/>
    <w:locked/>
    <w:rsid w:val="00C8693D"/>
    <w:rPr>
      <w:rFonts w:ascii="Arial" w:hAnsi="Arial" w:cs="Arial"/>
      <w:b/>
      <w:bCs/>
      <w:sz w:val="24"/>
      <w:szCs w:val="24"/>
    </w:rPr>
  </w:style>
  <w:style w:type="paragraph" w:customStyle="1" w:styleId="affffffffff1">
    <w:name w:val="津滨正文"/>
    <w:basedOn w:val="afffffffff5"/>
    <w:link w:val="Charfff7"/>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9"/>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7"/>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7"/>
    <w:next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b"/>
    <w:next w:val="affb"/>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b"/>
    <w:next w:val="a7"/>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c">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8">
    <w:name w:val="正文样式 Char"/>
    <w:link w:val="affffffffff2"/>
    <w:qFormat/>
    <w:locked/>
    <w:rsid w:val="00C8693D"/>
    <w:rPr>
      <w:rFonts w:ascii="宋体" w:hAnsi="宋体"/>
      <w:bCs/>
      <w:spacing w:val="16"/>
      <w:kern w:val="28"/>
      <w:sz w:val="24"/>
      <w:szCs w:val="24"/>
    </w:rPr>
  </w:style>
  <w:style w:type="paragraph" w:customStyle="1" w:styleId="affffffffff2">
    <w:name w:val="正文样式"/>
    <w:basedOn w:val="a0"/>
    <w:link w:val="Charfff8"/>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4">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7">
    <w:name w:val="正文（1） Char"/>
    <w:link w:val="1fff3"/>
    <w:qFormat/>
    <w:locked/>
    <w:rsid w:val="00C8693D"/>
    <w:rPr>
      <w:rFonts w:ascii="黑体" w:eastAsia="黑体" w:hAnsi="宋体"/>
      <w:sz w:val="24"/>
      <w:szCs w:val="24"/>
    </w:rPr>
  </w:style>
  <w:style w:type="paragraph" w:customStyle="1" w:styleId="1fff3">
    <w:name w:val="正文（1）"/>
    <w:basedOn w:val="a0"/>
    <w:link w:val="1Char7"/>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e">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9">
    <w:name w:val="单位 Char"/>
    <w:link w:val="affffffffff3"/>
    <w:qFormat/>
    <w:locked/>
    <w:rsid w:val="00C8693D"/>
    <w:rPr>
      <w:rFonts w:ascii="黑体" w:eastAsia="黑体" w:hAnsi="Arial"/>
      <w:b/>
      <w:sz w:val="18"/>
      <w:lang w:eastAsia="ar-SA"/>
    </w:rPr>
  </w:style>
  <w:style w:type="paragraph" w:customStyle="1" w:styleId="affffffffff3">
    <w:name w:val="单位"/>
    <w:basedOn w:val="a0"/>
    <w:link w:val="Charfff9"/>
    <w:qFormat/>
    <w:rsid w:val="00C8693D"/>
    <w:pPr>
      <w:widowControl/>
      <w:suppressAutoHyphens/>
      <w:jc w:val="right"/>
    </w:pPr>
    <w:rPr>
      <w:rFonts w:ascii="黑体" w:eastAsia="黑体" w:hAnsi="Arial"/>
      <w:b/>
      <w:sz w:val="18"/>
      <w:lang w:eastAsia="ar-SA"/>
    </w:rPr>
  </w:style>
  <w:style w:type="paragraph" w:customStyle="1" w:styleId="4f4">
    <w:name w:val="纯文本4"/>
    <w:basedOn w:val="a0"/>
    <w:uiPriority w:val="99"/>
    <w:qFormat/>
    <w:rsid w:val="00C8693D"/>
    <w:pPr>
      <w:adjustRightInd w:val="0"/>
    </w:pPr>
    <w:rPr>
      <w:rFonts w:ascii="宋体" w:eastAsia="宋体" w:hAnsi="Courier New" w:cs="Times New Roman"/>
      <w:sz w:val="28"/>
      <w:szCs w:val="20"/>
    </w:rPr>
  </w:style>
  <w:style w:type="paragraph" w:customStyle="1" w:styleId="5f1">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5">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4">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4">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5">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0">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6">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2">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2"/>
    <w:uiPriority w:val="99"/>
    <w:qFormat/>
    <w:rsid w:val="00C8693D"/>
    <w:rPr>
      <w:rFonts w:ascii="Times New Roman" w:eastAsia="宋体" w:hAnsi="Times New Roman" w:cs="Times New Roman"/>
      <w:b/>
      <w:bCs/>
      <w:i/>
      <w:iCs/>
      <w:color w:val="5B9BD5"/>
      <w:szCs w:val="24"/>
    </w:rPr>
  </w:style>
  <w:style w:type="paragraph" w:customStyle="1" w:styleId="2fff3">
    <w:name w:val="书目2"/>
    <w:basedOn w:val="a0"/>
    <w:next w:val="a0"/>
    <w:uiPriority w:val="37"/>
    <w:unhideWhenUsed/>
    <w:qFormat/>
    <w:rsid w:val="00C8693D"/>
    <w:rPr>
      <w:rFonts w:ascii="Times New Roman" w:eastAsia="宋体" w:hAnsi="Times New Roman" w:cs="Times New Roman"/>
      <w:szCs w:val="24"/>
    </w:rPr>
  </w:style>
  <w:style w:type="paragraph" w:customStyle="1" w:styleId="2fff4">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5">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5"/>
    <w:uiPriority w:val="99"/>
    <w:qFormat/>
    <w:rsid w:val="00C8693D"/>
    <w:rPr>
      <w:rFonts w:ascii="Times New Roman" w:eastAsia="宋体" w:hAnsi="Times New Roman" w:cs="Times New Roman"/>
      <w:i/>
      <w:iCs/>
      <w:color w:val="000000"/>
      <w:szCs w:val="24"/>
    </w:rPr>
  </w:style>
  <w:style w:type="paragraph" w:customStyle="1" w:styleId="2fff6">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8">
    <w:name w:val="明显引用3"/>
    <w:basedOn w:val="a0"/>
    <w:next w:val="a0"/>
    <w:link w:val="2fff7"/>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7">
    <w:name w:val="明显引用 字符2"/>
    <w:link w:val="3ff8"/>
    <w:uiPriority w:val="30"/>
    <w:qFormat/>
    <w:rsid w:val="00C8693D"/>
    <w:rPr>
      <w:rFonts w:ascii="Times New Roman" w:eastAsia="宋体" w:hAnsi="Times New Roman" w:cs="Times New Roman"/>
      <w:b/>
      <w:bCs/>
      <w:i/>
      <w:iCs/>
      <w:color w:val="5B9BD5"/>
      <w:szCs w:val="24"/>
    </w:rPr>
  </w:style>
  <w:style w:type="paragraph" w:customStyle="1" w:styleId="3ff9">
    <w:name w:val="书目3"/>
    <w:basedOn w:val="a0"/>
    <w:next w:val="a0"/>
    <w:uiPriority w:val="37"/>
    <w:unhideWhenUsed/>
    <w:qFormat/>
    <w:rsid w:val="00C8693D"/>
    <w:rPr>
      <w:rFonts w:ascii="Times New Roman" w:eastAsia="宋体" w:hAnsi="Times New Roman" w:cs="Times New Roman"/>
      <w:szCs w:val="24"/>
    </w:rPr>
  </w:style>
  <w:style w:type="paragraph" w:customStyle="1" w:styleId="3ffa">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b">
    <w:name w:val="引用3"/>
    <w:basedOn w:val="a0"/>
    <w:next w:val="a0"/>
    <w:link w:val="2fff8"/>
    <w:uiPriority w:val="29"/>
    <w:unhideWhenUsed/>
    <w:qFormat/>
    <w:rsid w:val="00C8693D"/>
    <w:rPr>
      <w:rFonts w:ascii="Times New Roman" w:eastAsia="宋体" w:hAnsi="Times New Roman" w:cs="Times New Roman"/>
      <w:i/>
      <w:iCs/>
      <w:color w:val="000000"/>
      <w:szCs w:val="24"/>
    </w:rPr>
  </w:style>
  <w:style w:type="character" w:customStyle="1" w:styleId="2fff8">
    <w:name w:val="引用 字符2"/>
    <w:link w:val="3ffb"/>
    <w:uiPriority w:val="29"/>
    <w:qFormat/>
    <w:rsid w:val="00C8693D"/>
    <w:rPr>
      <w:rFonts w:ascii="Times New Roman" w:eastAsia="宋体" w:hAnsi="Times New Roman" w:cs="Times New Roman"/>
      <w:i/>
      <w:iCs/>
      <w:color w:val="000000"/>
      <w:szCs w:val="24"/>
    </w:rPr>
  </w:style>
  <w:style w:type="paragraph" w:customStyle="1" w:styleId="3ffc">
    <w:name w:val="修订3"/>
    <w:uiPriority w:val="99"/>
    <w:unhideWhenUsed/>
    <w:qFormat/>
    <w:rsid w:val="00C8693D"/>
    <w:rPr>
      <w:rFonts w:ascii="Times New Roman" w:eastAsia="宋体" w:hAnsi="Times New Roman" w:cs="Times New Roman"/>
      <w:szCs w:val="24"/>
    </w:rPr>
  </w:style>
  <w:style w:type="paragraph" w:customStyle="1" w:styleId="4f6">
    <w:name w:val="修订4"/>
    <w:uiPriority w:val="99"/>
    <w:unhideWhenUsed/>
    <w:qFormat/>
    <w:rsid w:val="00C8693D"/>
    <w:rPr>
      <w:rFonts w:ascii="Times New Roman" w:eastAsia="宋体" w:hAnsi="Times New Roman" w:cs="Times New Roman"/>
      <w:szCs w:val="24"/>
    </w:rPr>
  </w:style>
  <w:style w:type="paragraph" w:customStyle="1" w:styleId="TOC5">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7">
    <w:name w:val="书目4"/>
    <w:basedOn w:val="a0"/>
    <w:next w:val="a0"/>
    <w:uiPriority w:val="37"/>
    <w:unhideWhenUsed/>
    <w:qFormat/>
    <w:rsid w:val="00C8693D"/>
    <w:rPr>
      <w:rFonts w:ascii="Times New Roman" w:eastAsia="宋体" w:hAnsi="Times New Roman" w:cs="Times New Roman"/>
      <w:szCs w:val="24"/>
    </w:rPr>
  </w:style>
  <w:style w:type="paragraph" w:customStyle="1" w:styleId="TOC6">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3">
    <w:name w:val="书目5"/>
    <w:basedOn w:val="a0"/>
    <w:next w:val="a0"/>
    <w:uiPriority w:val="37"/>
    <w:unhideWhenUsed/>
    <w:qFormat/>
    <w:rsid w:val="00C8693D"/>
    <w:rPr>
      <w:rFonts w:ascii="Times New Roman" w:eastAsia="宋体" w:hAnsi="Times New Roman" w:cs="Times New Roman"/>
      <w:szCs w:val="24"/>
    </w:rPr>
  </w:style>
  <w:style w:type="paragraph" w:customStyle="1" w:styleId="TOC7">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4">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9">
    <w:name w:val="书籍标题2"/>
    <w:uiPriority w:val="33"/>
    <w:qFormat/>
    <w:rsid w:val="00C8693D"/>
    <w:rPr>
      <w:b/>
      <w:bCs/>
      <w:smallCaps/>
      <w:spacing w:val="5"/>
    </w:rPr>
  </w:style>
  <w:style w:type="paragraph" w:customStyle="1" w:styleId="affffffffff6">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7">
    <w:name w:val="表格数字"/>
    <w:basedOn w:val="a0"/>
    <w:link w:val="Charfffa"/>
    <w:uiPriority w:val="6"/>
    <w:qFormat/>
    <w:rsid w:val="00C8693D"/>
    <w:pPr>
      <w:widowControl/>
      <w:jc w:val="right"/>
    </w:pPr>
    <w:rPr>
      <w:rFonts w:ascii="Times New Roman" w:eastAsia="宋体" w:hAnsi="Times New Roman" w:cs="Arial"/>
      <w:szCs w:val="21"/>
    </w:rPr>
  </w:style>
  <w:style w:type="character" w:customStyle="1" w:styleId="Charfffa">
    <w:name w:val="表格数字 Char"/>
    <w:link w:val="affffffffff7"/>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8">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d">
    <w:name w:val="明显引用 字符3"/>
    <w:uiPriority w:val="99"/>
    <w:rsid w:val="00C8693D"/>
    <w:rPr>
      <w:rFonts w:ascii="等线" w:eastAsia="等线" w:hAnsi="等线" w:cs="Times New Roman"/>
      <w:i/>
      <w:iCs/>
      <w:color w:val="5B9BD5"/>
      <w:kern w:val="2"/>
      <w:sz w:val="21"/>
      <w:szCs w:val="22"/>
    </w:rPr>
  </w:style>
  <w:style w:type="paragraph" w:customStyle="1" w:styleId="4f9">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a">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e">
    <w:name w:val="引用 字符3"/>
    <w:uiPriority w:val="99"/>
    <w:rsid w:val="00C8693D"/>
    <w:rPr>
      <w:rFonts w:ascii="等线" w:eastAsia="等线" w:hAnsi="等线" w:cs="Times New Roman"/>
      <w:i/>
      <w:iCs/>
      <w:color w:val="404040"/>
      <w:kern w:val="2"/>
      <w:sz w:val="21"/>
      <w:szCs w:val="22"/>
    </w:rPr>
  </w:style>
  <w:style w:type="paragraph" w:customStyle="1" w:styleId="TOC9">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
    <w:name w:val="书籍标题3"/>
    <w:uiPriority w:val="33"/>
    <w:qFormat/>
    <w:rsid w:val="00C8693D"/>
    <w:rPr>
      <w:b/>
      <w:bCs/>
      <w:smallCaps/>
      <w:spacing w:val="5"/>
    </w:rPr>
  </w:style>
  <w:style w:type="paragraph" w:customStyle="1" w:styleId="4fb">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5">
    <w:name w:val="正文文本 3 Char"/>
    <w:qFormat/>
    <w:rsid w:val="00C8693D"/>
    <w:rPr>
      <w:rFonts w:ascii="Times New Roman" w:hAnsi="Times New Roman"/>
      <w:sz w:val="16"/>
    </w:rPr>
  </w:style>
  <w:style w:type="character" w:customStyle="1" w:styleId="Charfffb">
    <w:name w:val="签名 Char"/>
    <w:qFormat/>
    <w:rsid w:val="00C8693D"/>
    <w:rPr>
      <w:rFonts w:ascii="Times New Roman" w:hAnsi="Times New Roman"/>
      <w:kern w:val="2"/>
      <w:sz w:val="21"/>
      <w:szCs w:val="24"/>
    </w:rPr>
  </w:style>
  <w:style w:type="character" w:customStyle="1" w:styleId="3Char6">
    <w:name w:val="正文文本缩进 3 Char"/>
    <w:uiPriority w:val="99"/>
    <w:qFormat/>
    <w:rsid w:val="00C8693D"/>
    <w:rPr>
      <w:rFonts w:ascii="宋体" w:hAnsi="Times New Roman"/>
      <w:b/>
      <w:kern w:val="2"/>
      <w:sz w:val="32"/>
    </w:rPr>
  </w:style>
  <w:style w:type="character" w:customStyle="1" w:styleId="Charfffc">
    <w:name w:val="标题 Char"/>
    <w:qFormat/>
    <w:rsid w:val="00C8693D"/>
    <w:rPr>
      <w:rFonts w:ascii="Arial" w:hAnsi="Arial" w:cs="Arial"/>
      <w:b/>
      <w:bCs/>
      <w:kern w:val="2"/>
      <w:sz w:val="32"/>
      <w:szCs w:val="32"/>
      <w:shd w:val="clear" w:color="auto" w:fill="000080"/>
    </w:rPr>
  </w:style>
  <w:style w:type="character" w:customStyle="1" w:styleId="Charfffd">
    <w:name w:val="列表项目符号 Char"/>
    <w:qFormat/>
    <w:rsid w:val="00C8693D"/>
    <w:rPr>
      <w:rFonts w:ascii="Times New Roman" w:hAnsi="Times New Roman"/>
      <w:kern w:val="2"/>
      <w:sz w:val="21"/>
      <w:szCs w:val="24"/>
    </w:rPr>
  </w:style>
  <w:style w:type="character" w:customStyle="1" w:styleId="Charfffe">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f">
    <w:name w:val="宏文本 Char"/>
    <w:semiHidden/>
    <w:qFormat/>
    <w:rsid w:val="00C8693D"/>
    <w:rPr>
      <w:rFonts w:ascii="Courier New" w:hAnsi="Courier New" w:cs="Courier New"/>
      <w:color w:val="333333"/>
      <w:lang w:eastAsia="en-US"/>
    </w:rPr>
  </w:style>
  <w:style w:type="character" w:customStyle="1" w:styleId="Charffff0">
    <w:name w:val="注释标题 Char"/>
    <w:qFormat/>
    <w:rsid w:val="00C8693D"/>
    <w:rPr>
      <w:rFonts w:ascii="Times New Roman" w:hAnsi="Times New Roman"/>
      <w:kern w:val="2"/>
      <w:sz w:val="21"/>
      <w:szCs w:val="24"/>
    </w:rPr>
  </w:style>
  <w:style w:type="character" w:customStyle="1" w:styleId="Charffff1">
    <w:name w:val="电子邮件签名 Char"/>
    <w:qFormat/>
    <w:rsid w:val="00C8693D"/>
    <w:rPr>
      <w:rFonts w:ascii="Times New Roman" w:hAnsi="Times New Roman"/>
      <w:kern w:val="2"/>
      <w:sz w:val="21"/>
      <w:szCs w:val="24"/>
    </w:rPr>
  </w:style>
  <w:style w:type="character" w:customStyle="1" w:styleId="Charffff2">
    <w:name w:val="称呼 Char"/>
    <w:semiHidden/>
    <w:qFormat/>
    <w:rsid w:val="00C8693D"/>
    <w:rPr>
      <w:rFonts w:ascii="Times New Roman" w:hAnsi="Times New Roman"/>
      <w:kern w:val="2"/>
      <w:sz w:val="21"/>
      <w:szCs w:val="24"/>
    </w:rPr>
  </w:style>
  <w:style w:type="character" w:customStyle="1" w:styleId="Charffff3">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9"/>
    <w:qFormat/>
    <w:rsid w:val="00C8693D"/>
    <w:rPr>
      <w:rFonts w:ascii="Times New Roman" w:eastAsia="等线" w:hAnsi="Times New Roman" w:cs="Times New Roman"/>
      <w:szCs w:val="21"/>
    </w:rPr>
  </w:style>
  <w:style w:type="character" w:customStyle="1" w:styleId="2Char9">
    <w:name w:val="正文首行缩进 2 Char"/>
    <w:link w:val="96"/>
    <w:qFormat/>
    <w:rsid w:val="00C8693D"/>
    <w:rPr>
      <w:rFonts w:ascii="Times New Roman" w:eastAsia="等线" w:hAnsi="Times New Roman" w:cs="Times New Roman"/>
      <w:szCs w:val="21"/>
    </w:rPr>
  </w:style>
  <w:style w:type="character" w:customStyle="1" w:styleId="Charffff4">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a">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b">
    <w:name w:val="正文文本首行缩进 字符2"/>
    <w:uiPriority w:val="99"/>
    <w:rsid w:val="00C8693D"/>
  </w:style>
  <w:style w:type="character" w:customStyle="1" w:styleId="2fffc">
    <w:name w:val="页眉 字符2"/>
    <w:aliases w:val="联证页眉 字符1,hdr 字符1,Cover Page 字符1,h 字符1,g 字符1,页眉cover 字符1,页眉2 字符1"/>
    <w:uiPriority w:val="99"/>
    <w:qFormat/>
    <w:rsid w:val="00C8693D"/>
    <w:rPr>
      <w:sz w:val="18"/>
      <w:szCs w:val="18"/>
    </w:rPr>
  </w:style>
  <w:style w:type="character" w:customStyle="1" w:styleId="2fffd">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0">
    <w:name w:val="正文文本首行缩进 字符3"/>
    <w:uiPriority w:val="99"/>
    <w:rsid w:val="00C8693D"/>
    <w:rPr>
      <w:rFonts w:ascii="Calibri" w:eastAsia="等线" w:hAnsi="Calibri" w:cs="Times New Roman"/>
      <w:sz w:val="21"/>
      <w:szCs w:val="22"/>
    </w:rPr>
  </w:style>
  <w:style w:type="character" w:customStyle="1" w:styleId="3fff1">
    <w:name w:val="尾注文本 字符3"/>
    <w:uiPriority w:val="99"/>
    <w:qFormat/>
    <w:rsid w:val="00C8693D"/>
    <w:rPr>
      <w:rFonts w:ascii="等线" w:eastAsia="等线" w:hAnsi="等线" w:cs="Times New Roman"/>
      <w:sz w:val="21"/>
      <w:szCs w:val="21"/>
    </w:rPr>
  </w:style>
  <w:style w:type="character" w:customStyle="1" w:styleId="2fffe">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b">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c">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d">
    <w:name w:val="批注框文本 Char2"/>
    <w:uiPriority w:val="99"/>
    <w:qFormat/>
    <w:rsid w:val="00C8693D"/>
    <w:rPr>
      <w:rFonts w:ascii="Times New Roman" w:eastAsia="等线" w:hAnsi="Times New Roman" w:cs="Times New Roman"/>
      <w:sz w:val="18"/>
      <w:szCs w:val="18"/>
    </w:rPr>
  </w:style>
  <w:style w:type="character" w:customStyle="1" w:styleId="Char2e">
    <w:name w:val="批注文字 Char2"/>
    <w:uiPriority w:val="99"/>
    <w:qFormat/>
    <w:rsid w:val="00C8693D"/>
    <w:rPr>
      <w:rFonts w:ascii="Times New Roman" w:eastAsia="等线" w:hAnsi="Times New Roman" w:cs="Times New Roman"/>
      <w:szCs w:val="24"/>
    </w:rPr>
  </w:style>
  <w:style w:type="character" w:customStyle="1" w:styleId="Char2f">
    <w:name w:val="文档结构图 Char2"/>
    <w:qFormat/>
    <w:rsid w:val="00C8693D"/>
    <w:rPr>
      <w:rFonts w:ascii="Times New Roman" w:eastAsia="等线" w:hAnsi="Times New Roman" w:cs="Times New Roman"/>
      <w:szCs w:val="24"/>
      <w:shd w:val="clear" w:color="auto" w:fill="000080"/>
    </w:rPr>
  </w:style>
  <w:style w:type="character" w:customStyle="1" w:styleId="Char2f0">
    <w:name w:val="批注主题 Char2"/>
    <w:qFormat/>
    <w:rsid w:val="00C8693D"/>
    <w:rPr>
      <w:rFonts w:ascii="Times New Roman" w:eastAsia="等线" w:hAnsi="Times New Roman" w:cs="Times New Roman"/>
      <w:b/>
      <w:bCs/>
      <w:szCs w:val="24"/>
    </w:rPr>
  </w:style>
  <w:style w:type="character" w:customStyle="1" w:styleId="Char2f1">
    <w:name w:val="正文文本 Char2"/>
    <w:rsid w:val="00C8693D"/>
    <w:rPr>
      <w:rFonts w:ascii="Times New Roman" w:eastAsia="等线" w:hAnsi="Times New Roman" w:cs="Times New Roman"/>
      <w:szCs w:val="24"/>
    </w:rPr>
  </w:style>
  <w:style w:type="character" w:customStyle="1" w:styleId="Char2f2">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f3">
    <w:name w:val="脚注文本 Char2"/>
    <w:qFormat/>
    <w:rsid w:val="00C8693D"/>
    <w:rPr>
      <w:rFonts w:ascii="Times New Roman" w:eastAsia="等线" w:hAnsi="Times New Roman" w:cs="Times New Roman"/>
      <w:sz w:val="18"/>
      <w:szCs w:val="18"/>
    </w:rPr>
  </w:style>
  <w:style w:type="character" w:customStyle="1" w:styleId="Char2f4">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0">
    <w:name w:val="HTML 预设格式 Char2"/>
    <w:rsid w:val="00C8693D"/>
    <w:rPr>
      <w:rFonts w:ascii="宋体" w:hAnsi="宋体" w:cs="宋体"/>
      <w:sz w:val="24"/>
      <w:szCs w:val="24"/>
    </w:rPr>
  </w:style>
  <w:style w:type="character" w:customStyle="1" w:styleId="Char2f5">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f6">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d">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f7">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8">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e">
    <w:name w:val="列出段落 Char3"/>
    <w:uiPriority w:val="34"/>
    <w:qFormat/>
    <w:rsid w:val="00C8693D"/>
    <w:rPr>
      <w:kern w:val="2"/>
      <w:sz w:val="21"/>
      <w:szCs w:val="22"/>
    </w:rPr>
  </w:style>
  <w:style w:type="paragraph" w:customStyle="1" w:styleId="affffffffff8">
    <w:name w:val="表格"/>
    <w:basedOn w:val="af"/>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2">
    <w:name w:val="列表段落 字符3"/>
    <w:aliases w:val="附注标题 字符1"/>
    <w:uiPriority w:val="34"/>
    <w:qFormat/>
    <w:rsid w:val="00C8693D"/>
    <w:rPr>
      <w:rFonts w:ascii="等线" w:eastAsia="等线" w:hAnsi="等线" w:cs="Times New Roman"/>
      <w:szCs w:val="21"/>
    </w:rPr>
  </w:style>
  <w:style w:type="character" w:customStyle="1" w:styleId="4fc">
    <w:name w:val="页眉 字符4"/>
    <w:uiPriority w:val="99"/>
    <w:qFormat/>
    <w:rsid w:val="00C8693D"/>
    <w:rPr>
      <w:sz w:val="18"/>
      <w:szCs w:val="18"/>
    </w:rPr>
  </w:style>
  <w:style w:type="character" w:customStyle="1" w:styleId="3fff3">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d">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e">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0">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0">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1">
    <w:name w:val="批注框文本 字符2"/>
    <w:uiPriority w:val="99"/>
    <w:rsid w:val="00C8693D"/>
    <w:rPr>
      <w:rFonts w:ascii="等线" w:eastAsia="等线" w:hAnsi="等线"/>
      <w:kern w:val="2"/>
      <w:sz w:val="18"/>
      <w:szCs w:val="18"/>
    </w:rPr>
  </w:style>
  <w:style w:type="character" w:customStyle="1" w:styleId="2ffff2">
    <w:name w:val="批注主题 字符2"/>
    <w:qFormat/>
    <w:rsid w:val="00C8693D"/>
    <w:rPr>
      <w:rFonts w:ascii="等线" w:eastAsia="等线" w:hAnsi="等线" w:cs="Times New Roman"/>
      <w:b/>
      <w:bCs/>
      <w:kern w:val="2"/>
      <w:sz w:val="21"/>
      <w:szCs w:val="21"/>
    </w:rPr>
  </w:style>
  <w:style w:type="character" w:customStyle="1" w:styleId="2ffff3">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4">
    <w:name w:val="宏文本 字符2"/>
    <w:semiHidden/>
    <w:rsid w:val="00C8693D"/>
    <w:rPr>
      <w:rFonts w:ascii="Courier New" w:hAnsi="Courier New" w:cs="Courier New"/>
      <w:kern w:val="2"/>
      <w:sz w:val="24"/>
      <w:szCs w:val="24"/>
    </w:rPr>
  </w:style>
  <w:style w:type="character" w:customStyle="1" w:styleId="2ffff5">
    <w:name w:val="注释标题 字符2"/>
    <w:rsid w:val="00C8693D"/>
    <w:rPr>
      <w:rFonts w:ascii="等线" w:eastAsia="等线" w:hAnsi="等线"/>
      <w:kern w:val="2"/>
      <w:sz w:val="21"/>
      <w:szCs w:val="21"/>
    </w:rPr>
  </w:style>
  <w:style w:type="character" w:customStyle="1" w:styleId="2ffff6">
    <w:name w:val="电子邮件签名 字符2"/>
    <w:rsid w:val="00C8693D"/>
    <w:rPr>
      <w:rFonts w:ascii="等线" w:eastAsia="等线" w:hAnsi="等线"/>
      <w:kern w:val="2"/>
      <w:sz w:val="21"/>
      <w:szCs w:val="21"/>
    </w:rPr>
  </w:style>
  <w:style w:type="character" w:customStyle="1" w:styleId="2ffff7">
    <w:name w:val="称呼 字符2"/>
    <w:rsid w:val="00C8693D"/>
    <w:rPr>
      <w:rFonts w:ascii="等线" w:eastAsia="等线" w:hAnsi="等线"/>
      <w:kern w:val="2"/>
      <w:sz w:val="21"/>
      <w:szCs w:val="21"/>
    </w:rPr>
  </w:style>
  <w:style w:type="character" w:customStyle="1" w:styleId="2ffff8">
    <w:name w:val="结束语 字符2"/>
    <w:rsid w:val="00C8693D"/>
    <w:rPr>
      <w:rFonts w:ascii="等线" w:eastAsia="等线" w:hAnsi="等线"/>
      <w:kern w:val="2"/>
      <w:sz w:val="21"/>
      <w:szCs w:val="21"/>
    </w:rPr>
  </w:style>
  <w:style w:type="character" w:customStyle="1" w:styleId="Char21">
    <w:name w:val="列出段落 Char2"/>
    <w:link w:val="ad"/>
    <w:uiPriority w:val="1"/>
    <w:qFormat/>
    <w:locked/>
    <w:rsid w:val="00C8693D"/>
  </w:style>
  <w:style w:type="table" w:customStyle="1" w:styleId="12e">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0">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5">
    <w:name w:val="招股书格式5"/>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6">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7">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0">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9">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8">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2">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3">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9">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a">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1">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4">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4">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5">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b">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6">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7">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f">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144">
      <w:bodyDiv w:val="1"/>
      <w:marLeft w:val="0"/>
      <w:marRight w:val="0"/>
      <w:marTop w:val="0"/>
      <w:marBottom w:val="0"/>
      <w:divBdr>
        <w:top w:val="none" w:sz="0" w:space="0" w:color="auto"/>
        <w:left w:val="none" w:sz="0" w:space="0" w:color="auto"/>
        <w:bottom w:val="none" w:sz="0" w:space="0" w:color="auto"/>
        <w:right w:val="none" w:sz="0" w:space="0" w:color="auto"/>
      </w:divBdr>
      <w:divsChild>
        <w:div w:id="996031789">
          <w:marLeft w:val="0"/>
          <w:marRight w:val="0"/>
          <w:marTop w:val="0"/>
          <w:marBottom w:val="0"/>
          <w:divBdr>
            <w:top w:val="none" w:sz="0" w:space="0" w:color="auto"/>
            <w:left w:val="none" w:sz="0" w:space="0" w:color="auto"/>
            <w:bottom w:val="none" w:sz="0" w:space="0" w:color="auto"/>
            <w:right w:val="none" w:sz="0" w:space="0" w:color="auto"/>
          </w:divBdr>
          <w:divsChild>
            <w:div w:id="365525752">
              <w:marLeft w:val="0"/>
              <w:marRight w:val="0"/>
              <w:marTop w:val="0"/>
              <w:marBottom w:val="0"/>
              <w:divBdr>
                <w:top w:val="none" w:sz="0" w:space="0" w:color="auto"/>
                <w:left w:val="none" w:sz="0" w:space="0" w:color="auto"/>
                <w:bottom w:val="none" w:sz="0" w:space="0" w:color="auto"/>
                <w:right w:val="none" w:sz="0" w:space="0" w:color="auto"/>
              </w:divBdr>
              <w:divsChild>
                <w:div w:id="1661036989">
                  <w:marLeft w:val="0"/>
                  <w:marRight w:val="0"/>
                  <w:marTop w:val="0"/>
                  <w:marBottom w:val="0"/>
                  <w:divBdr>
                    <w:top w:val="none" w:sz="0" w:space="0" w:color="auto"/>
                    <w:left w:val="none" w:sz="0" w:space="0" w:color="auto"/>
                    <w:bottom w:val="none" w:sz="0" w:space="0" w:color="auto"/>
                    <w:right w:val="none" w:sz="0" w:space="0" w:color="auto"/>
                  </w:divBdr>
                  <w:divsChild>
                    <w:div w:id="633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486119481">
      <w:bodyDiv w:val="1"/>
      <w:marLeft w:val="0"/>
      <w:marRight w:val="0"/>
      <w:marTop w:val="0"/>
      <w:marBottom w:val="0"/>
      <w:divBdr>
        <w:top w:val="none" w:sz="0" w:space="0" w:color="auto"/>
        <w:left w:val="none" w:sz="0" w:space="0" w:color="auto"/>
        <w:bottom w:val="none" w:sz="0" w:space="0" w:color="auto"/>
        <w:right w:val="none" w:sz="0" w:space="0" w:color="auto"/>
      </w:divBdr>
      <w:divsChild>
        <w:div w:id="1009521944">
          <w:marLeft w:val="0"/>
          <w:marRight w:val="0"/>
          <w:marTop w:val="0"/>
          <w:marBottom w:val="0"/>
          <w:divBdr>
            <w:top w:val="none" w:sz="0" w:space="0" w:color="auto"/>
            <w:left w:val="none" w:sz="0" w:space="0" w:color="auto"/>
            <w:bottom w:val="none" w:sz="0" w:space="0" w:color="auto"/>
            <w:right w:val="none" w:sz="0" w:space="0" w:color="auto"/>
          </w:divBdr>
          <w:divsChild>
            <w:div w:id="694698997">
              <w:marLeft w:val="0"/>
              <w:marRight w:val="0"/>
              <w:marTop w:val="0"/>
              <w:marBottom w:val="0"/>
              <w:divBdr>
                <w:top w:val="none" w:sz="0" w:space="0" w:color="auto"/>
                <w:left w:val="none" w:sz="0" w:space="0" w:color="auto"/>
                <w:bottom w:val="none" w:sz="0" w:space="0" w:color="auto"/>
                <w:right w:val="none" w:sz="0" w:space="0" w:color="auto"/>
              </w:divBdr>
              <w:divsChild>
                <w:div w:id="156189375">
                  <w:marLeft w:val="0"/>
                  <w:marRight w:val="0"/>
                  <w:marTop w:val="0"/>
                  <w:marBottom w:val="0"/>
                  <w:divBdr>
                    <w:top w:val="none" w:sz="0" w:space="0" w:color="auto"/>
                    <w:left w:val="none" w:sz="0" w:space="0" w:color="auto"/>
                    <w:bottom w:val="none" w:sz="0" w:space="0" w:color="auto"/>
                    <w:right w:val="none" w:sz="0" w:space="0" w:color="auto"/>
                  </w:divBdr>
                  <w:divsChild>
                    <w:div w:id="228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D586-E4E8-46AA-8B82-CC5D3781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8615001221590</cp:lastModifiedBy>
  <cp:revision>48</cp:revision>
  <cp:lastPrinted>2020-08-14T08:21:00Z</cp:lastPrinted>
  <dcterms:created xsi:type="dcterms:W3CDTF">2020-08-26T03:01:00Z</dcterms:created>
  <dcterms:modified xsi:type="dcterms:W3CDTF">2022-08-11T02:06:00Z</dcterms:modified>
</cp:coreProperties>
</file>