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tLeast"/>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14:textFill>
            <w14:solidFill>
              <w14:schemeClr w14:val="tx1"/>
            </w14:solidFill>
          </w14:textFill>
        </w:rPr>
        <w:drawing>
          <wp:inline distT="0" distB="0" distL="0" distR="0">
            <wp:extent cx="3411220" cy="734060"/>
            <wp:effectExtent l="0" t="0" r="0" b="0"/>
            <wp:docPr id="3" name="图片 3" descr="140207847113077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40207847113077710"/>
                    <pic:cNvPicPr>
                      <a:picLocks noChangeAspect="1" noChangeArrowheads="1"/>
                    </pic:cNvPicPr>
                  </pic:nvPicPr>
                  <pic:blipFill>
                    <a:blip r:embed="rId7">
                      <a:extLst>
                        <a:ext uri="{28A0092B-C50C-407E-A947-70E740481C1C}">
                          <a14:useLocalDpi xmlns:a14="http://schemas.microsoft.com/office/drawing/2010/main" val="0"/>
                        </a:ext>
                      </a:extLst>
                    </a:blip>
                    <a:srcRect l="-220" t="33377" r="220" b="28271"/>
                    <a:stretch>
                      <a:fillRect/>
                    </a:stretch>
                  </pic:blipFill>
                  <pic:spPr>
                    <a:xfrm>
                      <a:off x="0" y="0"/>
                      <a:ext cx="3411220" cy="734060"/>
                    </a:xfrm>
                    <a:prstGeom prst="rect">
                      <a:avLst/>
                    </a:prstGeom>
                    <a:noFill/>
                    <a:ln>
                      <a:noFill/>
                    </a:ln>
                  </pic:spPr>
                </pic:pic>
              </a:graphicData>
            </a:graphic>
          </wp:inline>
        </w:drawing>
      </w:r>
    </w:p>
    <w:p>
      <w:pPr>
        <w:snapToGrid w:val="0"/>
        <w:spacing w:line="240" w:lineRule="exact"/>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 xml:space="preserve">北京市朝阳区建外大街丁12号英皇集团中心8层 </w:t>
      </w:r>
    </w:p>
    <w:p>
      <w:pPr>
        <w:snapToGrid w:val="0"/>
        <w:spacing w:line="240" w:lineRule="exact"/>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8/F, Emperor Group Centre, No.12D, Jianwai Avenue, Chaoyang District, Beijing, 100022, P.R.China</w:t>
      </w:r>
    </w:p>
    <w:p>
      <w:pPr>
        <w:snapToGrid w:val="0"/>
        <w:spacing w:after="156" w:afterLines="50" w:line="240" w:lineRule="exact"/>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电话/Tel.:010-50867666  传真/Fax:010-65527227  网址/Website:www.kangdalawyers.com</w:t>
      </w:r>
    </w:p>
    <w:p>
      <w:pPr>
        <w:pBdr>
          <w:bottom w:val="single" w:color="auto" w:sz="12" w:space="1"/>
        </w:pBdr>
        <w:snapToGrid w:val="0"/>
        <w:spacing w:before="93" w:beforeLines="30" w:line="260" w:lineRule="exact"/>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北京   西安   深圳   海口   上海   广州    杭州   沈阳   南京   天津</w:t>
      </w:r>
    </w:p>
    <w:p>
      <w:pPr>
        <w:pBdr>
          <w:bottom w:val="single" w:color="auto" w:sz="12" w:space="1"/>
        </w:pBdr>
        <w:snapToGrid w:val="0"/>
        <w:spacing w:line="260" w:lineRule="exact"/>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菏泽  成都  苏州   呼和浩特   香港   武汉  郑州   长沙   厦门   重庆  合肥</w:t>
      </w:r>
    </w:p>
    <w:p>
      <w:pPr>
        <w:spacing w:line="360" w:lineRule="auto"/>
        <w:ind w:left="210" w:leftChars="100"/>
        <w:jc w:val="center"/>
        <w:rPr>
          <w:rFonts w:ascii="Times New Roman" w:hAnsi="Times New Roman"/>
          <w:color w:val="000000" w:themeColor="text1"/>
          <w:sz w:val="32"/>
          <w:szCs w:val="32"/>
          <w14:textFill>
            <w14:solidFill>
              <w14:schemeClr w14:val="tx1"/>
            </w14:solidFill>
          </w14:textFill>
        </w:rPr>
      </w:pPr>
    </w:p>
    <w:p>
      <w:pPr>
        <w:adjustRightInd w:val="0"/>
        <w:snapToGrid w:val="0"/>
        <w:spacing w:before="156" w:beforeLines="50" w:after="156" w:afterLines="50" w:line="360" w:lineRule="auto"/>
        <w:jc w:val="center"/>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北京市康达律师事务所</w:t>
      </w:r>
    </w:p>
    <w:p>
      <w:pPr>
        <w:adjustRightInd w:val="0"/>
        <w:snapToGrid w:val="0"/>
        <w:spacing w:before="156" w:beforeLines="50" w:after="156" w:afterLines="50" w:line="360" w:lineRule="auto"/>
        <w:jc w:val="center"/>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关于北京京城机电股份有限公司</w:t>
      </w:r>
    </w:p>
    <w:p>
      <w:pPr>
        <w:adjustRightInd w:val="0"/>
        <w:snapToGrid w:val="0"/>
        <w:spacing w:before="156" w:beforeLines="50" w:after="156" w:afterLines="50" w:line="360" w:lineRule="auto"/>
        <w:jc w:val="center"/>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发行股份及支付现金购买资产并募集配套资金之</w:t>
      </w:r>
    </w:p>
    <w:p>
      <w:pPr>
        <w:adjustRightInd w:val="0"/>
        <w:snapToGrid w:val="0"/>
        <w:spacing w:before="156" w:beforeLines="50" w:after="156" w:afterLines="50" w:line="360" w:lineRule="auto"/>
        <w:jc w:val="center"/>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非公开发行股票发行过程及认购对象合规性的</w:t>
      </w:r>
    </w:p>
    <w:p>
      <w:pPr>
        <w:adjustRightInd w:val="0"/>
        <w:snapToGrid w:val="0"/>
        <w:spacing w:before="156" w:beforeLines="50" w:after="156" w:afterLines="50" w:line="360" w:lineRule="auto"/>
        <w:jc w:val="center"/>
        <w:rPr>
          <w:rFonts w:ascii="Times New Roman" w:hAnsi="Times New Roman"/>
          <w:b/>
          <w:color w:val="000000" w:themeColor="text1"/>
          <w:sz w:val="32"/>
          <w:szCs w:val="32"/>
          <w14:textFill>
            <w14:solidFill>
              <w14:schemeClr w14:val="tx1"/>
            </w14:solidFill>
          </w14:textFill>
        </w:rPr>
      </w:pPr>
    </w:p>
    <w:p>
      <w:pPr>
        <w:adjustRightInd w:val="0"/>
        <w:snapToGrid w:val="0"/>
        <w:spacing w:before="156" w:beforeLines="50" w:after="156" w:afterLines="50" w:line="360" w:lineRule="auto"/>
        <w:jc w:val="center"/>
        <w:rPr>
          <w:rFonts w:ascii="Times New Roman" w:hAnsi="Times New Roman"/>
          <w:b/>
          <w:color w:val="000000" w:themeColor="text1"/>
          <w:sz w:val="48"/>
          <w:szCs w:val="48"/>
          <w14:textFill>
            <w14:solidFill>
              <w14:schemeClr w14:val="tx1"/>
            </w14:solidFill>
          </w14:textFill>
        </w:rPr>
      </w:pPr>
      <w:r>
        <w:rPr>
          <w:rFonts w:ascii="Times New Roman" w:hAnsi="Times New Roman"/>
          <w:b/>
          <w:color w:val="000000" w:themeColor="text1"/>
          <w:sz w:val="48"/>
          <w:szCs w:val="48"/>
          <w14:textFill>
            <w14:solidFill>
              <w14:schemeClr w14:val="tx1"/>
            </w14:solidFill>
          </w14:textFill>
        </w:rPr>
        <w:t>法律意见书</w:t>
      </w:r>
    </w:p>
    <w:p>
      <w:pPr>
        <w:adjustRightInd w:val="0"/>
        <w:snapToGrid w:val="0"/>
        <w:spacing w:line="360" w:lineRule="auto"/>
        <w:jc w:val="center"/>
        <w:rPr>
          <w:rFonts w:ascii="Times New Roman" w:hAnsi="Times New Roman"/>
          <w:b/>
          <w:color w:val="000000" w:themeColor="text1"/>
          <w:sz w:val="24"/>
          <w:szCs w:val="24"/>
          <w14:textFill>
            <w14:solidFill>
              <w14:schemeClr w14:val="tx1"/>
            </w14:solidFill>
          </w14:textFill>
        </w:rPr>
      </w:pPr>
    </w:p>
    <w:p>
      <w:pPr>
        <w:spacing w:line="360" w:lineRule="auto"/>
        <w:jc w:val="center"/>
        <w:rPr>
          <w:rFonts w:ascii="Times New Roman" w:hAnsi="Times New Roman"/>
          <w:b/>
          <w:color w:val="000000" w:themeColor="text1"/>
          <w:sz w:val="24"/>
          <w:szCs w:val="24"/>
          <w14:textFill>
            <w14:solidFill>
              <w14:schemeClr w14:val="tx1"/>
            </w14:solidFill>
          </w14:textFill>
        </w:rPr>
      </w:pPr>
    </w:p>
    <w:p>
      <w:pPr>
        <w:spacing w:line="360" w:lineRule="auto"/>
        <w:jc w:val="center"/>
        <w:rPr>
          <w:rFonts w:ascii="Times New Roman" w:hAnsi="Times New Roman"/>
          <w:b/>
          <w:color w:val="000000" w:themeColor="text1"/>
          <w:sz w:val="28"/>
          <w:szCs w:val="28"/>
          <w14:textFill>
            <w14:solidFill>
              <w14:schemeClr w14:val="tx1"/>
            </w14:solidFill>
          </w14:textFill>
        </w:rPr>
      </w:pPr>
      <w:r>
        <w:rPr>
          <w:rFonts w:ascii="Times New Roman" w:hAnsi="Times New Roman"/>
          <w:b/>
          <w:color w:val="000000" w:themeColor="text1"/>
          <w:sz w:val="28"/>
          <w:szCs w:val="28"/>
          <w14:textFill>
            <w14:solidFill>
              <w14:schemeClr w14:val="tx1"/>
            </w14:solidFill>
          </w14:textFill>
        </w:rPr>
        <w:t>康达法意字【2022】第</w:t>
      </w:r>
      <w:r>
        <w:rPr>
          <w:rFonts w:hint="eastAsia" w:ascii="Times New Roman" w:hAnsi="Times New Roman"/>
          <w:b/>
          <w:color w:val="000000" w:themeColor="text1"/>
          <w:sz w:val="28"/>
          <w:szCs w:val="28"/>
          <w14:textFill>
            <w14:solidFill>
              <w14:schemeClr w14:val="tx1"/>
            </w14:solidFill>
          </w14:textFill>
        </w:rPr>
        <w:t>2</w:t>
      </w:r>
      <w:r>
        <w:rPr>
          <w:rFonts w:ascii="Times New Roman" w:hAnsi="Times New Roman"/>
          <w:b/>
          <w:color w:val="000000" w:themeColor="text1"/>
          <w:sz w:val="28"/>
          <w:szCs w:val="28"/>
          <w14:textFill>
            <w14:solidFill>
              <w14:schemeClr w14:val="tx1"/>
            </w14:solidFill>
          </w14:textFill>
        </w:rPr>
        <w:t>857号</w:t>
      </w:r>
    </w:p>
    <w:p>
      <w:pPr>
        <w:spacing w:line="360" w:lineRule="auto"/>
        <w:jc w:val="center"/>
        <w:rPr>
          <w:rFonts w:ascii="Times New Roman" w:hAnsi="Times New Roman"/>
          <w:b/>
          <w:color w:val="000000" w:themeColor="text1"/>
          <w:sz w:val="28"/>
          <w:szCs w:val="28"/>
          <w14:textFill>
            <w14:solidFill>
              <w14:schemeClr w14:val="tx1"/>
            </w14:solidFill>
          </w14:textFill>
        </w:rPr>
      </w:pPr>
    </w:p>
    <w:p>
      <w:pPr>
        <w:spacing w:line="360" w:lineRule="auto"/>
        <w:jc w:val="center"/>
        <w:rPr>
          <w:rFonts w:ascii="Times New Roman" w:hAnsi="Times New Roman"/>
          <w:b/>
          <w:color w:val="000000" w:themeColor="text1"/>
          <w:sz w:val="28"/>
          <w:szCs w:val="28"/>
          <w14:textFill>
            <w14:solidFill>
              <w14:schemeClr w14:val="tx1"/>
            </w14:solidFill>
          </w14:textFill>
        </w:rPr>
      </w:pPr>
    </w:p>
    <w:p>
      <w:pPr>
        <w:spacing w:line="360" w:lineRule="auto"/>
        <w:jc w:val="center"/>
        <w:rPr>
          <w:rFonts w:ascii="Times New Roman" w:hAnsi="Times New Roman"/>
          <w:b/>
          <w:color w:val="000000" w:themeColor="text1"/>
          <w:sz w:val="28"/>
          <w:szCs w:val="28"/>
          <w14:textFill>
            <w14:solidFill>
              <w14:schemeClr w14:val="tx1"/>
            </w14:solidFill>
          </w14:textFill>
        </w:rPr>
      </w:pPr>
    </w:p>
    <w:p>
      <w:pPr>
        <w:spacing w:line="360" w:lineRule="auto"/>
        <w:jc w:val="center"/>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8"/>
          <w:szCs w:val="28"/>
          <w14:textFill>
            <w14:solidFill>
              <w14:schemeClr w14:val="tx1"/>
            </w14:solidFill>
          </w14:textFill>
        </w:rPr>
        <w:t>二〇二二年八月</w:t>
      </w:r>
    </w:p>
    <w:p>
      <w:pPr>
        <w:widowControl/>
        <w:tabs>
          <w:tab w:val="left" w:pos="825"/>
        </w:tabs>
        <w:adjustRightInd w:val="0"/>
        <w:snapToGrid w:val="0"/>
        <w:spacing w:before="156" w:beforeLines="50" w:after="156" w:afterLines="50" w:line="440" w:lineRule="exact"/>
        <w:rPr>
          <w:rFonts w:ascii="Times New Roman" w:hAnsi="Times New Roman"/>
          <w:b/>
          <w:color w:val="000000" w:themeColor="text1"/>
          <w:sz w:val="28"/>
          <w:szCs w:val="28"/>
          <w14:textFill>
            <w14:solidFill>
              <w14:schemeClr w14:val="tx1"/>
            </w14:solidFill>
          </w14:textFill>
        </w:rPr>
      </w:pPr>
    </w:p>
    <w:p>
      <w:pPr>
        <w:snapToGrid w:val="0"/>
        <w:spacing w:line="360" w:lineRule="auto"/>
        <w:ind w:left="210" w:leftChars="100"/>
        <w:jc w:val="center"/>
        <w:rPr>
          <w:rFonts w:ascii="Times New Roman" w:hAnsi="Times New Roman"/>
          <w:b/>
          <w:bCs/>
          <w:color w:val="000000" w:themeColor="text1"/>
          <w:sz w:val="30"/>
          <w:szCs w:val="30"/>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br w:type="page"/>
      </w:r>
      <w:r>
        <w:rPr>
          <w:rFonts w:ascii="Times New Roman" w:hAnsi="Times New Roman"/>
          <w:b/>
          <w:bCs/>
          <w:color w:val="000000" w:themeColor="text1"/>
          <w:sz w:val="30"/>
          <w:szCs w:val="30"/>
          <w14:textFill>
            <w14:solidFill>
              <w14:schemeClr w14:val="tx1"/>
            </w14:solidFill>
          </w14:textFill>
        </w:rPr>
        <w:t>北京市康达律师事务所</w:t>
      </w:r>
    </w:p>
    <w:p>
      <w:pPr>
        <w:snapToGrid w:val="0"/>
        <w:spacing w:line="360" w:lineRule="auto"/>
        <w:ind w:left="210" w:leftChars="100"/>
        <w:jc w:val="center"/>
        <w:rPr>
          <w:rFonts w:ascii="Times New Roman" w:hAnsi="Times New Roman"/>
          <w:b/>
          <w:bCs/>
          <w:color w:val="000000" w:themeColor="text1"/>
          <w:sz w:val="30"/>
          <w:szCs w:val="30"/>
          <w14:textFill>
            <w14:solidFill>
              <w14:schemeClr w14:val="tx1"/>
            </w14:solidFill>
          </w14:textFill>
        </w:rPr>
      </w:pPr>
      <w:r>
        <w:rPr>
          <w:rFonts w:ascii="Times New Roman" w:hAnsi="Times New Roman"/>
          <w:b/>
          <w:bCs/>
          <w:color w:val="000000" w:themeColor="text1"/>
          <w:sz w:val="30"/>
          <w:szCs w:val="30"/>
          <w14:textFill>
            <w14:solidFill>
              <w14:schemeClr w14:val="tx1"/>
            </w14:solidFill>
          </w14:textFill>
        </w:rPr>
        <w:t>关于北京京城机电股份有限公司</w:t>
      </w:r>
    </w:p>
    <w:p>
      <w:pPr>
        <w:snapToGrid w:val="0"/>
        <w:spacing w:line="360" w:lineRule="auto"/>
        <w:ind w:left="210" w:leftChars="100"/>
        <w:jc w:val="center"/>
        <w:rPr>
          <w:rFonts w:ascii="Times New Roman" w:hAnsi="Times New Roman"/>
          <w:b/>
          <w:bCs/>
          <w:color w:val="000000" w:themeColor="text1"/>
          <w:sz w:val="30"/>
          <w:szCs w:val="30"/>
          <w14:textFill>
            <w14:solidFill>
              <w14:schemeClr w14:val="tx1"/>
            </w14:solidFill>
          </w14:textFill>
        </w:rPr>
      </w:pPr>
      <w:r>
        <w:rPr>
          <w:rFonts w:ascii="Times New Roman" w:hAnsi="Times New Roman"/>
          <w:b/>
          <w:bCs/>
          <w:color w:val="000000" w:themeColor="text1"/>
          <w:sz w:val="30"/>
          <w:szCs w:val="30"/>
          <w14:textFill>
            <w14:solidFill>
              <w14:schemeClr w14:val="tx1"/>
            </w14:solidFill>
          </w14:textFill>
        </w:rPr>
        <w:t>发行股份及支付现金购买资产并募集配套资金之</w:t>
      </w:r>
    </w:p>
    <w:p>
      <w:pPr>
        <w:snapToGrid w:val="0"/>
        <w:spacing w:line="360" w:lineRule="auto"/>
        <w:ind w:left="210" w:leftChars="100"/>
        <w:jc w:val="center"/>
        <w:rPr>
          <w:rFonts w:ascii="Times New Roman" w:hAnsi="Times New Roman"/>
          <w:b/>
          <w:bCs/>
          <w:color w:val="000000" w:themeColor="text1"/>
          <w:sz w:val="30"/>
          <w:szCs w:val="30"/>
          <w14:textFill>
            <w14:solidFill>
              <w14:schemeClr w14:val="tx1"/>
            </w14:solidFill>
          </w14:textFill>
        </w:rPr>
      </w:pPr>
      <w:r>
        <w:rPr>
          <w:rFonts w:ascii="Times New Roman" w:hAnsi="Times New Roman"/>
          <w:b/>
          <w:bCs/>
          <w:color w:val="000000" w:themeColor="text1"/>
          <w:sz w:val="30"/>
          <w:szCs w:val="30"/>
          <w14:textFill>
            <w14:solidFill>
              <w14:schemeClr w14:val="tx1"/>
            </w14:solidFill>
          </w14:textFill>
        </w:rPr>
        <w:t>非公开发行股票发行过程及认购对象合规性的法律意见书</w:t>
      </w:r>
    </w:p>
    <w:p>
      <w:pPr>
        <w:snapToGrid w:val="0"/>
        <w:spacing w:line="360" w:lineRule="auto"/>
        <w:ind w:left="210" w:leftChars="100"/>
        <w:rPr>
          <w:rFonts w:ascii="Times New Roman" w:hAnsi="Times New Roman"/>
          <w:color w:val="000000" w:themeColor="text1"/>
          <w:sz w:val="24"/>
          <w:szCs w:val="24"/>
          <w14:textFill>
            <w14:solidFill>
              <w14:schemeClr w14:val="tx1"/>
            </w14:solidFill>
          </w14:textFill>
        </w:rPr>
      </w:pPr>
    </w:p>
    <w:p>
      <w:pPr>
        <w:snapToGrid w:val="0"/>
        <w:spacing w:line="360" w:lineRule="auto"/>
        <w:ind w:left="210" w:leftChars="100"/>
        <w:jc w:val="right"/>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康达法意字【2022】第</w:t>
      </w:r>
      <w:r>
        <w:rPr>
          <w:rFonts w:hint="eastAsia" w:ascii="Times New Roman" w:hAnsi="Times New Roman"/>
          <w:color w:val="000000" w:themeColor="text1"/>
          <w:sz w:val="24"/>
          <w:szCs w:val="24"/>
          <w14:textFill>
            <w14:solidFill>
              <w14:schemeClr w14:val="tx1"/>
            </w14:solidFill>
          </w14:textFill>
        </w:rPr>
        <w:t>2</w:t>
      </w:r>
      <w:r>
        <w:rPr>
          <w:rFonts w:ascii="Times New Roman" w:hAnsi="Times New Roman"/>
          <w:color w:val="000000" w:themeColor="text1"/>
          <w:sz w:val="24"/>
          <w:szCs w:val="24"/>
          <w14:textFill>
            <w14:solidFill>
              <w14:schemeClr w14:val="tx1"/>
            </w14:solidFill>
          </w14:textFill>
        </w:rPr>
        <w:t>857号</w:t>
      </w:r>
    </w:p>
    <w:p>
      <w:pPr>
        <w:widowControl/>
        <w:adjustRightInd w:val="0"/>
        <w:snapToGrid w:val="0"/>
        <w:spacing w:before="156" w:beforeLines="50" w:after="156" w:afterLines="50" w:line="440" w:lineRule="exact"/>
        <w:rPr>
          <w:rFonts w:ascii="Times New Roman" w:hAnsi="Times New Roman"/>
          <w:b/>
          <w:color w:val="000000" w:themeColor="text1"/>
          <w:kern w:val="24"/>
          <w:sz w:val="24"/>
          <w:szCs w:val="24"/>
          <w14:textFill>
            <w14:solidFill>
              <w14:schemeClr w14:val="tx1"/>
            </w14:solidFill>
          </w14:textFill>
        </w:rPr>
      </w:pPr>
      <w:r>
        <w:rPr>
          <w:rFonts w:ascii="Times New Roman" w:hAnsi="Times New Roman"/>
          <w:b/>
          <w:color w:val="000000" w:themeColor="text1"/>
          <w:kern w:val="24"/>
          <w:sz w:val="24"/>
          <w:szCs w:val="24"/>
          <w14:textFill>
            <w14:solidFill>
              <w14:schemeClr w14:val="tx1"/>
            </w14:solidFill>
          </w14:textFill>
        </w:rPr>
        <w:t>致：北京京城机电股份有限公司</w:t>
      </w:r>
    </w:p>
    <w:p>
      <w:pPr>
        <w:widowControl/>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北京市康达律师事务所（以下简称“本所”或“康达”）接受北京京城机电股份有限公司（以下简称“京城股份”、“上市公司”或“公司”）委托，担任公司本次发行股份及支付现金购买资产并募集配套资金事项（以下简称“本次交易”）的专项法律顾问，并已就就本次交易出具了《北京市康达律师事务所关于北京市康达律师事务所关于北京京城机电股份有限公司发行股份及支付现金购买资产并募集配套资金的法律意见书》（康达股重字【2021】第0004号）、《北京市康达律师事务所关于北京京城机电股份有限公司发行股份及支付现金购买资产并募集配套资金的补充法律意见书（一）》（康达股重字【2021】第0004-1号）、《北京市康达律师事务所关于北京京城机电股份有限公司发行股份及支付现金购买资产并募集配套资金的补充法律意见书（二）》（康达股重字【2021】第0004-2号）、《北京市康达律师事务所关于北京京城机电股份有限公司发行股份及支付现金购买资产并募集配套资金的补充法律意见书（三）》（康达股重字【2021】第0004-3号）、《北京市康达律师事务所关于北京京城机电股份有限公司发行股份及支付现金购买资产并募集配套资金的补充法律意见书（四）》（康达股重字【2021】第0004-4号）、《北京市康达律师事务所关于北京京城机电股份有限公司发行股份及支付现金购买资产并募集配套资金之标的资产过户的法律意见书》（康达法意字【2022】第2022号）、《北京市康达律师事务所关于北京京城机电股份有限公司发行股份及支付现金购买资产并募集配套资金之实施情况的法律意见书》（康达法意字【2022】第2135号）等法律文件（上述文件以下合称“原法律意见书”）。</w:t>
      </w:r>
    </w:p>
    <w:p>
      <w:pPr>
        <w:widowControl/>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根据中国证券监督管理委员会（以下简称“中国证监会”）出具的《关于核准北京京城机电股份有限公司向李红等发行股份购买资产并募集配套资金的批复》（证监许可[2022]586号），本次交易已取得中国证监会核准；本所律师见证了京城股份本次非公开发行股票募集配套资金（以下简称“本次非公开发行”）的发行过程，现在进一步核查的基础上，按照律师行业公认的业务标准、道德规范和勤勉尽责精神，就本次非公开发行的发行过程和认购对象的合规性，出具本法律意见书。</w:t>
      </w:r>
    </w:p>
    <w:p>
      <w:pPr>
        <w:widowControl/>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本所律师已得到公司的保证，即其向本所律师提供的所有法律文件和资料（包括原始书面材料、副本材料或口头证言）均是完整的、真实的、有效的，且已将全部事实向本所律师披露，无任何隐瞒、遗漏、虚假或误导之处，其提供给本所律师的所有副本与正本一致，所有文件和材料上的签名与印章都是真实的，并且已向本所律师提供了为出具本法律意见书所需要的全部事实材料。</w:t>
      </w:r>
    </w:p>
    <w:p>
      <w:pPr>
        <w:widowControl/>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本所律师仅就本法律意见书出具之日以前已经发生或存在的事实发表法律意见。对于本法律意见书至关重要而又无法得到独立的证据支持的事实，本所依赖于有关政府部门、公司或其他有关单位出具的证明文件出具本法律意见书。</w:t>
      </w:r>
    </w:p>
    <w:p>
      <w:pPr>
        <w:widowControl/>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本所律师仅就公司本次交易有关的法律问题发表意见，不对本次交易所涉及的对价价值发表意见，也不对有关会计、审计、资产评估等专业事项发表任何意见。在本法律意见书中对有关会计报告、审计报告中某些数据和结论的引述，并不意味着本所对这些数据、结论的真实性和准确性作出任何明示或默示保证。本所并不具备核查和评价该等数据的法定资格。除非上下文有特别说明，本法律意见书中所使用的简称与原法律意见书中的简称具有相同含义。</w:t>
      </w:r>
    </w:p>
    <w:p>
      <w:pPr>
        <w:widowControl/>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本法律意见书仅供京城股份为本次交易之目的使用，未经本所书面许可，不得用作任何其他目的或用途。本所同意将本法律意见书作为京城股份本次交易实施所必备的法定文件，随同其他申报材料上报中国证监会及上海证券交易所（以下简称“上交所”）审查及进行相关的信息披露。</w:t>
      </w:r>
    </w:p>
    <w:p>
      <w:pPr>
        <w:widowControl/>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本所律师遵循审慎性及重要性原则，在查验相关材料和事实的基础上出具法律意见如下：</w:t>
      </w:r>
      <w:r>
        <w:rPr>
          <w:rFonts w:ascii="Times New Roman" w:hAnsi="Times New Roman"/>
          <w:color w:val="000000" w:themeColor="text1"/>
          <w:sz w:val="24"/>
          <w:szCs w:val="24"/>
          <w14:textFill>
            <w14:solidFill>
              <w14:schemeClr w14:val="tx1"/>
            </w14:solidFill>
          </w14:textFill>
        </w:rPr>
        <w:br w:type="page"/>
      </w:r>
      <w:bookmarkStart w:id="0" w:name="_Toc52118134"/>
      <w:bookmarkStart w:id="1" w:name="_Toc52282864"/>
      <w:bookmarkStart w:id="2" w:name="_Toc52282138"/>
    </w:p>
    <w:p>
      <w:pPr>
        <w:autoSpaceDE w:val="0"/>
        <w:autoSpaceDN w:val="0"/>
        <w:adjustRightInd w:val="0"/>
        <w:snapToGrid w:val="0"/>
        <w:spacing w:before="156" w:beforeLines="50" w:after="156" w:afterLines="50" w:line="440" w:lineRule="exact"/>
        <w:jc w:val="center"/>
        <w:outlineLvl w:val="1"/>
        <w:rPr>
          <w:rFonts w:ascii="Times New Roman" w:hAnsi="Times New Roman"/>
          <w:b/>
          <w:bCs/>
          <w:color w:val="000000" w:themeColor="text1"/>
          <w:sz w:val="24"/>
          <w:szCs w:val="24"/>
          <w14:textFill>
            <w14:solidFill>
              <w14:schemeClr w14:val="tx1"/>
            </w14:solidFill>
          </w14:textFill>
        </w:rPr>
      </w:pPr>
      <w:r>
        <w:rPr>
          <w:rFonts w:ascii="Times New Roman" w:hAnsi="Times New Roman"/>
          <w:b/>
          <w:bCs/>
          <w:color w:val="000000" w:themeColor="text1"/>
          <w:sz w:val="24"/>
          <w:szCs w:val="24"/>
          <w14:textFill>
            <w14:solidFill>
              <w14:schemeClr w14:val="tx1"/>
            </w14:solidFill>
          </w14:textFill>
        </w:rPr>
        <w:t>正 文</w:t>
      </w:r>
    </w:p>
    <w:p>
      <w:pPr>
        <w:autoSpaceDE w:val="0"/>
        <w:autoSpaceDN w:val="0"/>
        <w:adjustRightInd w:val="0"/>
        <w:snapToGrid w:val="0"/>
        <w:spacing w:before="156" w:beforeLines="50" w:after="156" w:afterLines="50" w:line="440" w:lineRule="exact"/>
        <w:ind w:firstLine="480" w:firstLineChars="200"/>
        <w:outlineLvl w:val="1"/>
        <w:rPr>
          <w:rFonts w:ascii="Times New Roman" w:hAnsi="Times New Roman"/>
          <w:b/>
          <w:bCs/>
          <w:color w:val="000000" w:themeColor="text1"/>
          <w:kern w:val="0"/>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一、</w:t>
      </w:r>
      <w:r>
        <w:rPr>
          <w:rFonts w:ascii="Times New Roman" w:hAnsi="Times New Roman"/>
          <w:b/>
          <w:bCs/>
          <w:color w:val="000000" w:themeColor="text1"/>
          <w:kern w:val="0"/>
          <w:sz w:val="24"/>
          <w:szCs w:val="24"/>
          <w14:textFill>
            <w14:solidFill>
              <w14:schemeClr w14:val="tx1"/>
            </w14:solidFill>
          </w14:textFill>
        </w:rPr>
        <w:t>本次交易的批准和授权</w:t>
      </w:r>
    </w:p>
    <w:p>
      <w:pPr>
        <w:tabs>
          <w:tab w:val="left" w:pos="-454"/>
        </w:tabs>
        <w:adjustRightInd w:val="0"/>
        <w:snapToGrid w:val="0"/>
        <w:spacing w:before="156" w:beforeLines="50" w:after="156" w:afterLines="50" w:line="440" w:lineRule="exact"/>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截至本法律意见书出具之日，本次交易已经履行的决策过程及审批程序包括：</w:t>
      </w:r>
    </w:p>
    <w:p>
      <w:pPr>
        <w:adjustRightInd w:val="0"/>
        <w:snapToGrid w:val="0"/>
        <w:spacing w:before="156" w:beforeLines="50" w:after="156" w:afterLines="50" w:line="440" w:lineRule="exact"/>
        <w:ind w:firstLine="482" w:firstLineChars="200"/>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（一）京城股份的批准和授权</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截至本法律意见书出具之日，本次交易已经过京城股份的以下审批程序：</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2020年8月17日，上市公司召开第十届董事会第五次临时会议，审议通过《关于&lt;北京京城机电股份有限公司发行股份及支付现金购买资产并募集配套资金预案&gt;及其摘要的议案》等本次交易相关的议案。公司独立董事就本次交易事项分别发表了事前认可意见及同意的独立意见。公司监事会也审议通过了本次的相关议案。</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2020年12月28日，京城机电出具《接受非国有资产评估项目备案表》，本次交易的评估报告经京城机电备案。同日，京城机电出具《关于北京京城机电股份有限公司发行股份及支付现金购买资产并募集配套资金项目的批复》（京机董（复）〔2020〕55号）。</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2020年12月29日，上市公司召开第十届董事会第八次临时会议，审议通过《关于&lt;北京京城机电股份有限公司发行股份及支付现金购买资产并募集配套资金报告书（草案）&gt;及其摘要的议案》等相关议案。公司独立董事就本次交易事项分别发表了事前认可意见及同意的独立意见。公司监事会也审议通过了本次的相关议案。</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2021年1月19日，上市公司召开第十届董事会第九次临时会议，审议通过了《关于修改公司发行股份及支付现金购买资产并募集配套资金方案的议案》等相关议案。公司独立董事就本次交易事项分别发表了事前认可意见及同意的独立意见。公司监事会也审议通过了本次的相关议案。</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2021年2月9日，上市公司召开2021年第一次临时股东大会、2021年第一次A股类别股东大会及2021年第一次H股类别股东大会，审议通过了《关于公司符合发行股份及支付现金购买资产并募集配套资金条件的议案》《关于&lt;北京京城机电股份有限公司发行股份及支付现金购买资产并募集配套资金报告书（草案）（修订稿）&gt;及其摘要的议案》等相关议案。</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2021年6月11日，上市公司召开第十届董事会第十一次临时会议，审议通过了《关于北京京城机电股份有限公司继续推进发行股份及支付现金购买资产并募集配套资金事项的议案》。公司独立董事就本次交易事项分别发表了事前认可意见及同意的独立意见。公司监事会也审议通过了本次的相关议案。</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2021年9月3日，上市公司召开第十届董事会第十二次临时会议，审议通过了《关于&lt;北京京城机电股份有限公司发行股份及支付现金购买资产并募集配套资金报告书（草案）&gt;及其摘要的议案》等本次交易相关议案。公司独立董事就本次交易事项分别发表了事前认可意见及同意的独立意见。公司监事会也审议通过了本次的相关议案。</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2021年11月23日，上市公司召开第十届董事会第十三次临时会议，审议通过了《关于调整公司发行股份及支付现金购买资产并募集配套资金方案的议案》等与本次交易相关的议案。公司独立董事就本次交易事项分别发表了事前认可意见及同意的独立意见。公司监事会也审议通过了本次的相关议案。</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2022年1月28日，上市公司召开第十届董事会第十五次临时会议，审议通过了《关于延长公司发行股份及支付现金购买资产并募集配套资金事项股东大会决议有效期的议案》等与本次交易相关的议案。公司独立董事就本次交易事项分别发表了事前认可意见及同意的独立意见。公司监事会也审议通过了本次的相关议案。</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2022年2月24日，上市公司召开2022年第一次临时股东大会、2022年第一次A股类别股东大会、2022年第一次H股类别股东大会，审议通过了上述《关于延长公司发行股份及支付现金购买资产并募集配套资金事项股东大会决议有效期的议案》等议案。</w:t>
      </w:r>
    </w:p>
    <w:p>
      <w:pPr>
        <w:adjustRightInd w:val="0"/>
        <w:snapToGrid w:val="0"/>
        <w:spacing w:before="156" w:beforeLines="50" w:after="156" w:afterLines="50" w:line="440" w:lineRule="exact"/>
        <w:ind w:firstLine="482" w:firstLineChars="200"/>
        <w:rPr>
          <w:rFonts w:ascii="Times New Roman" w:hAnsi="Times New Roman"/>
          <w:b/>
          <w:bCs/>
          <w:color w:val="000000" w:themeColor="text1"/>
          <w:sz w:val="24"/>
          <w:szCs w:val="24"/>
          <w14:textFill>
            <w14:solidFill>
              <w14:schemeClr w14:val="tx1"/>
            </w14:solidFill>
          </w14:textFill>
        </w:rPr>
      </w:pPr>
      <w:r>
        <w:rPr>
          <w:rFonts w:ascii="Times New Roman" w:hAnsi="Times New Roman"/>
          <w:b/>
          <w:bCs/>
          <w:color w:val="000000" w:themeColor="text1"/>
          <w:sz w:val="24"/>
          <w:szCs w:val="24"/>
          <w14:textFill>
            <w14:solidFill>
              <w14:schemeClr w14:val="tx1"/>
            </w14:solidFill>
          </w14:textFill>
        </w:rPr>
        <w:t>（二）交易对方的批准和授权</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本次交易对方除青岛艾特诺外均为自然人，无需履行批准程序。2020年12月18日，青岛艾特诺控股股东陶峰出具股东决定，同意青岛艾特诺参与本次交易。</w:t>
      </w:r>
    </w:p>
    <w:p>
      <w:pPr>
        <w:adjustRightInd w:val="0"/>
        <w:snapToGrid w:val="0"/>
        <w:spacing w:before="156" w:beforeLines="50" w:after="156" w:afterLines="50" w:line="440" w:lineRule="exact"/>
        <w:ind w:firstLine="482" w:firstLineChars="200"/>
        <w:rPr>
          <w:rFonts w:ascii="Times New Roman" w:hAnsi="Times New Roman"/>
          <w:b/>
          <w:bCs/>
          <w:color w:val="000000" w:themeColor="text1"/>
          <w:sz w:val="24"/>
          <w:szCs w:val="24"/>
          <w14:textFill>
            <w14:solidFill>
              <w14:schemeClr w14:val="tx1"/>
            </w14:solidFill>
          </w14:textFill>
        </w:rPr>
      </w:pPr>
      <w:r>
        <w:rPr>
          <w:rFonts w:ascii="Times New Roman" w:hAnsi="Times New Roman"/>
          <w:b/>
          <w:bCs/>
          <w:color w:val="000000" w:themeColor="text1"/>
          <w:sz w:val="24"/>
          <w:szCs w:val="24"/>
          <w14:textFill>
            <w14:solidFill>
              <w14:schemeClr w14:val="tx1"/>
            </w14:solidFill>
          </w14:textFill>
        </w:rPr>
        <w:t>（三）中国证监会的批准</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2022年3月21日,中国证监会下发《关于核准北京京城机电股份有限公司向李红等发行股份购买资产并募集配套资金的批复》（证监许可[2022]586号），核准上市公司向李红发行19,099,566股股份、向赵庆发行6,540,785股股份、向杨平发行5,405,865股股份、向青岛艾特诺发行4,686,960股股份、向王晓晖发行4,039,404股股份、向夏涛发行2,015,123股股份、向王华东发行2,015,123股股份、向钱雨嫣发行806,048股股份、向肖中海发行589,423股股份、向修军发行526,269股股份、向傅敦发行378,913股股份、向陈政言发行377,835股股份购买相关资产。核准公司发行股份募集配套资金不超过158,966,100元。</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经核查，本所律师认为，本次交易已经取得了必要的批准与授权，《发行股份及支付现金购买资产协议》及其补充协议约定的全部生效条件已得到满足，本次交易各方有权按照相关协议及批准实施本次交易。</w:t>
      </w:r>
    </w:p>
    <w:p>
      <w:pPr>
        <w:autoSpaceDE w:val="0"/>
        <w:autoSpaceDN w:val="0"/>
        <w:adjustRightInd w:val="0"/>
        <w:snapToGrid w:val="0"/>
        <w:spacing w:before="156" w:beforeLines="50" w:after="156" w:afterLines="50" w:line="440" w:lineRule="exact"/>
        <w:ind w:firstLine="482" w:firstLineChars="200"/>
        <w:outlineLvl w:val="1"/>
        <w:rPr>
          <w:rFonts w:ascii="Times New Roman" w:hAnsi="Times New Roman"/>
          <w:b/>
          <w:bCs/>
          <w:color w:val="000000" w:themeColor="text1"/>
          <w:kern w:val="0"/>
          <w:sz w:val="24"/>
          <w:szCs w:val="24"/>
          <w14:textFill>
            <w14:solidFill>
              <w14:schemeClr w14:val="tx1"/>
            </w14:solidFill>
          </w14:textFill>
        </w:rPr>
      </w:pPr>
      <w:r>
        <w:rPr>
          <w:rFonts w:ascii="Times New Roman" w:hAnsi="Times New Roman"/>
          <w:b/>
          <w:bCs/>
          <w:color w:val="000000" w:themeColor="text1"/>
          <w:kern w:val="0"/>
          <w:sz w:val="24"/>
          <w:szCs w:val="24"/>
          <w14:textFill>
            <w14:solidFill>
              <w14:schemeClr w14:val="tx1"/>
            </w14:solidFill>
          </w14:textFill>
        </w:rPr>
        <w:t>二、本次发行的发行过程</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bookmarkStart w:id="3" w:name="bookmark8"/>
      <w:r>
        <w:rPr>
          <w:rFonts w:ascii="Times New Roman" w:hAnsi="Times New Roman"/>
          <w:color w:val="000000" w:themeColor="text1"/>
          <w:sz w:val="24"/>
          <w:szCs w:val="24"/>
          <w14:textFill>
            <w14:solidFill>
              <w14:schemeClr w14:val="tx1"/>
            </w14:solidFill>
          </w14:textFill>
        </w:rPr>
        <w:t>（一）发送认购邀请书</w:t>
      </w:r>
      <w:bookmarkEnd w:id="3"/>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京城股份与中信建投</w:t>
      </w:r>
      <w:r>
        <w:rPr>
          <w:rFonts w:hint="eastAsia" w:ascii="Times New Roman" w:hAnsi="Times New Roman"/>
          <w:color w:val="000000" w:themeColor="text1"/>
          <w:sz w:val="24"/>
          <w:szCs w:val="24"/>
          <w14:textFill>
            <w14:solidFill>
              <w14:schemeClr w14:val="tx1"/>
            </w14:solidFill>
          </w14:textFill>
        </w:rPr>
        <w:t>证券股份有限公司</w:t>
      </w:r>
      <w:r>
        <w:rPr>
          <w:rFonts w:ascii="Times New Roman" w:hAnsi="Times New Roman"/>
          <w:color w:val="000000" w:themeColor="text1"/>
          <w:sz w:val="24"/>
          <w:szCs w:val="24"/>
          <w14:textFill>
            <w14:solidFill>
              <w14:schemeClr w14:val="tx1"/>
            </w14:solidFill>
          </w14:textFill>
        </w:rPr>
        <w:t>（以下简称“主承销商”）经协商，共同编制了《北京京城机电股份有限公司发行股份及支付现金购买资产并募集配套资金之非公开发行股票认购邀请书》（以下简称“《认购邀请书》”）及其附件《北京京城机电股份有限公司非公开发行股票申购报价单》（以下简称“《申购报价单》”）等文件，并确定了《认购邀请书》发送对象的名单。京城股份与主承销商于2022年7月27</w:t>
      </w:r>
      <w:r>
        <w:rPr>
          <w:rFonts w:hint="eastAsia" w:ascii="Times New Roman" w:hAnsi="Times New Roman"/>
          <w:color w:val="000000" w:themeColor="text1"/>
          <w:sz w:val="24"/>
          <w:szCs w:val="24"/>
          <w14:textFill>
            <w14:solidFill>
              <w14:schemeClr w14:val="tx1"/>
            </w14:solidFill>
          </w14:textFill>
        </w:rPr>
        <w:t>日至2022年7月29</w:t>
      </w:r>
      <w:r>
        <w:rPr>
          <w:rFonts w:ascii="Times New Roman" w:hAnsi="Times New Roman"/>
          <w:color w:val="000000" w:themeColor="text1"/>
          <w:sz w:val="24"/>
          <w:szCs w:val="24"/>
          <w14:textFill>
            <w14:solidFill>
              <w14:schemeClr w14:val="tx1"/>
            </w14:solidFill>
          </w14:textFill>
        </w:rPr>
        <w:t>日向</w:t>
      </w:r>
      <w:r>
        <w:rPr>
          <w:rFonts w:hint="eastAsia" w:ascii="Times New Roman" w:hAnsi="Times New Roman"/>
          <w:color w:val="000000" w:themeColor="text1"/>
          <w:sz w:val="24"/>
          <w:szCs w:val="24"/>
          <w14:textFill>
            <w14:solidFill>
              <w14:schemeClr w14:val="tx1"/>
            </w14:solidFill>
          </w14:textFill>
        </w:rPr>
        <w:t>178</w:t>
      </w:r>
      <w:r>
        <w:rPr>
          <w:rFonts w:ascii="Times New Roman" w:hAnsi="Times New Roman"/>
          <w:color w:val="000000" w:themeColor="text1"/>
          <w:sz w:val="24"/>
          <w:szCs w:val="24"/>
          <w14:textFill>
            <w14:solidFill>
              <w14:schemeClr w14:val="tx1"/>
            </w14:solidFill>
          </w14:textFill>
        </w:rPr>
        <w:t>名投资者发出《认购邀请书》及《申购报价单》等认购邀请文件。</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上述符合条件的询价对象范围包括：截至2022年7月8日京城股份前20名股东（剔除发行人控股股东、实际控制人、董监高及其关联方，主承销商及其关联方）、31家证券投资基金管理公司、22家证券公司、16家保险机构和其他88名已向发行人或主承销商表达过认购意向的投资者。</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自拟发送认购邀请书的对象名单报送中国证监会后至</w:t>
      </w:r>
      <w:r>
        <w:rPr>
          <w:rFonts w:hint="eastAsia" w:ascii="Times New Roman" w:hAnsi="Times New Roman"/>
          <w:color w:val="000000" w:themeColor="text1"/>
          <w:sz w:val="24"/>
          <w:szCs w:val="24"/>
          <w14:textFill>
            <w14:solidFill>
              <w14:schemeClr w14:val="tx1"/>
            </w14:solidFill>
          </w14:textFill>
        </w:rPr>
        <w:t>申购报价日（2022年8月1日）前</w:t>
      </w:r>
      <w:r>
        <w:rPr>
          <w:rFonts w:ascii="Times New Roman" w:hAnsi="Times New Roman"/>
          <w:color w:val="000000" w:themeColor="text1"/>
          <w:sz w:val="24"/>
          <w:szCs w:val="24"/>
          <w14:textFill>
            <w14:solidFill>
              <w14:schemeClr w14:val="tx1"/>
            </w14:solidFill>
          </w14:textFill>
        </w:rPr>
        <w:t>，主承销商收到1名新增投资者的认购意向，因此，发行人和主承销商在向中国证监会报送的名单基础上，增加1名投资者</w:t>
      </w:r>
      <w:r>
        <w:rPr>
          <w:rFonts w:hint="eastAsia" w:ascii="Times New Roman" w:hAnsi="Times New Roman"/>
          <w:color w:val="000000" w:themeColor="text1"/>
          <w:sz w:val="24"/>
          <w:szCs w:val="24"/>
          <w14:textFill>
            <w14:solidFill>
              <w14:schemeClr w14:val="tx1"/>
            </w14:solidFill>
          </w14:textFill>
        </w:rPr>
        <w:t>，并向其补充发送了认购邀请文件。</w:t>
      </w:r>
      <w:r>
        <w:rPr>
          <w:rFonts w:ascii="Times New Roman" w:hAnsi="Times New Roman"/>
          <w:color w:val="000000" w:themeColor="text1"/>
          <w:sz w:val="24"/>
          <w:szCs w:val="24"/>
          <w14:textFill>
            <w14:solidFill>
              <w14:schemeClr w14:val="tx1"/>
            </w14:solidFill>
          </w14:textFill>
        </w:rPr>
        <w:t>。</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本所律师认为，本次发行《认购邀请书》发送对象的范围符合《上市公司非公开发行股票实施细则》（以下简称“《实施细则》”）第二十三条的规定。《认购邀请书》中包含了认购对象、认购金额、认购价格、申购报价单填写、认购确定程序及规则等内容。《申购报价单》包含了认购对象确认的申报价格和认购金额等内容，《认购邀请书》《申购报价单》等认购邀请文件的内容及形式符合《实施细则》第二十四条的规定。</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bookmarkStart w:id="4" w:name="bookmark9"/>
      <w:r>
        <w:rPr>
          <w:rFonts w:ascii="Times New Roman" w:hAnsi="Times New Roman"/>
          <w:color w:val="000000" w:themeColor="text1"/>
          <w:sz w:val="24"/>
          <w:szCs w:val="24"/>
          <w14:textFill>
            <w14:solidFill>
              <w14:schemeClr w14:val="tx1"/>
            </w14:solidFill>
          </w14:textFill>
        </w:rPr>
        <w:t>（二）本次发行的申购</w:t>
      </w:r>
      <w:bookmarkEnd w:id="4"/>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经本所律师</w:t>
      </w:r>
      <w:r>
        <w:rPr>
          <w:rFonts w:hint="eastAsia" w:ascii="Times New Roman" w:hAnsi="Times New Roman"/>
          <w:color w:val="000000" w:themeColor="text1"/>
          <w:sz w:val="24"/>
          <w:szCs w:val="24"/>
          <w14:textFill>
            <w14:solidFill>
              <w14:schemeClr w14:val="tx1"/>
            </w14:solidFill>
          </w14:textFill>
        </w:rPr>
        <w:t>现场</w:t>
      </w:r>
      <w:r>
        <w:rPr>
          <w:rFonts w:ascii="Times New Roman" w:hAnsi="Times New Roman"/>
          <w:color w:val="000000" w:themeColor="text1"/>
          <w:sz w:val="24"/>
          <w:szCs w:val="24"/>
          <w14:textFill>
            <w14:solidFill>
              <w14:schemeClr w14:val="tx1"/>
            </w14:solidFill>
          </w14:textFill>
        </w:rPr>
        <w:t>见证，在《认购邀请书》所确定的申购报价期间，即2022年8月1日8:30-11:30，主承销商共收到4份申购报价单并相应簿记建档。</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经本所律师核查，并经发行人和主承销商共同确认，前述4家认购对象均为证券投资基金管理公司或合格境外机构投资者，无需缴纳保证金，所有认购对象的申购报价均为有效报价。</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申购投资者具体申购报价情况如下：</w:t>
      </w:r>
    </w:p>
    <w:tbl>
      <w:tblPr>
        <w:tblStyle w:val="76"/>
        <w:tblW w:w="4900" w:type="pct"/>
        <w:tblInd w:w="105" w:type="dxa"/>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shd w:val="clear" w:color="auto" w:fill="FFFFFF"/>
        <w:tblLayout w:type="autofit"/>
        <w:tblCellMar>
          <w:top w:w="15" w:type="dxa"/>
          <w:left w:w="15" w:type="dxa"/>
          <w:bottom w:w="15" w:type="dxa"/>
          <w:right w:w="15" w:type="dxa"/>
        </w:tblCellMar>
      </w:tblPr>
      <w:tblGrid>
        <w:gridCol w:w="863"/>
        <w:gridCol w:w="3473"/>
        <w:gridCol w:w="2240"/>
        <w:gridCol w:w="2179"/>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shd w:val="clear" w:color="auto" w:fill="FFFFFF"/>
          <w:tblCellMar>
            <w:top w:w="15" w:type="dxa"/>
            <w:left w:w="15" w:type="dxa"/>
            <w:bottom w:w="15" w:type="dxa"/>
            <w:right w:w="15" w:type="dxa"/>
          </w:tblCellMar>
        </w:tblPrEx>
        <w:trPr>
          <w:trHeight w:val="660" w:hRule="atLeast"/>
        </w:trPr>
        <w:tc>
          <w:tcPr>
            <w:tcW w:w="846" w:type="dxa"/>
            <w:shd w:val="clear" w:color="auto" w:fill="FFFFFF"/>
            <w:vAlign w:val="center"/>
          </w:tcPr>
          <w:p>
            <w:pPr>
              <w:widowControl/>
              <w:wordWrap w:val="0"/>
              <w:jc w:val="center"/>
              <w:rPr>
                <w:rFonts w:ascii="Times New Roman" w:hAnsi="Times New Roman"/>
                <w:b/>
                <w:bCs/>
                <w:color w:val="000000" w:themeColor="text1"/>
                <w:kern w:val="0"/>
                <w:sz w:val="24"/>
                <w:szCs w:val="24"/>
                <w14:textFill>
                  <w14:solidFill>
                    <w14:schemeClr w14:val="tx1"/>
                  </w14:solidFill>
                </w14:textFill>
              </w:rPr>
            </w:pPr>
            <w:r>
              <w:rPr>
                <w:rFonts w:ascii="Times New Roman" w:hAnsi="Times New Roman"/>
                <w:b/>
                <w:bCs/>
                <w:color w:val="000000" w:themeColor="text1"/>
                <w:kern w:val="0"/>
                <w:sz w:val="24"/>
                <w:szCs w:val="24"/>
                <w14:textFill>
                  <w14:solidFill>
                    <w14:schemeClr w14:val="tx1"/>
                  </w14:solidFill>
                </w14:textFill>
              </w:rPr>
              <w:t>序号</w:t>
            </w:r>
          </w:p>
        </w:tc>
        <w:tc>
          <w:tcPr>
            <w:tcW w:w="3403" w:type="dxa"/>
            <w:shd w:val="clear" w:color="auto" w:fill="FFFFFF"/>
            <w:vAlign w:val="center"/>
          </w:tcPr>
          <w:p>
            <w:pPr>
              <w:widowControl/>
              <w:wordWrap w:val="0"/>
              <w:jc w:val="center"/>
              <w:rPr>
                <w:rFonts w:ascii="Times New Roman" w:hAnsi="Times New Roman"/>
                <w:b/>
                <w:bCs/>
                <w:color w:val="000000" w:themeColor="text1"/>
                <w:kern w:val="0"/>
                <w:sz w:val="24"/>
                <w:szCs w:val="24"/>
                <w14:textFill>
                  <w14:solidFill>
                    <w14:schemeClr w14:val="tx1"/>
                  </w14:solidFill>
                </w14:textFill>
              </w:rPr>
            </w:pPr>
            <w:r>
              <w:rPr>
                <w:rFonts w:ascii="Times New Roman" w:hAnsi="Times New Roman"/>
                <w:b/>
                <w:bCs/>
                <w:color w:val="000000" w:themeColor="text1"/>
                <w:kern w:val="0"/>
                <w:sz w:val="24"/>
                <w:szCs w:val="24"/>
                <w14:textFill>
                  <w14:solidFill>
                    <w14:schemeClr w14:val="tx1"/>
                  </w14:solidFill>
                </w14:textFill>
              </w:rPr>
              <w:t>申购对象姓名/名称</w:t>
            </w:r>
          </w:p>
        </w:tc>
        <w:tc>
          <w:tcPr>
            <w:tcW w:w="2195" w:type="dxa"/>
            <w:shd w:val="clear" w:color="auto" w:fill="FFFFFF"/>
            <w:vAlign w:val="center"/>
          </w:tcPr>
          <w:p>
            <w:pPr>
              <w:widowControl/>
              <w:wordWrap w:val="0"/>
              <w:jc w:val="center"/>
              <w:rPr>
                <w:rFonts w:ascii="Times New Roman" w:hAnsi="Times New Roman"/>
                <w:b/>
                <w:bCs/>
                <w:color w:val="000000" w:themeColor="text1"/>
                <w:kern w:val="0"/>
                <w:sz w:val="24"/>
                <w:szCs w:val="24"/>
                <w14:textFill>
                  <w14:solidFill>
                    <w14:schemeClr w14:val="tx1"/>
                  </w14:solidFill>
                </w14:textFill>
              </w:rPr>
            </w:pPr>
            <w:r>
              <w:rPr>
                <w:rFonts w:ascii="Times New Roman" w:hAnsi="Times New Roman"/>
                <w:b/>
                <w:bCs/>
                <w:color w:val="000000" w:themeColor="text1"/>
                <w:kern w:val="0"/>
                <w:sz w:val="24"/>
                <w:szCs w:val="24"/>
                <w14:textFill>
                  <w14:solidFill>
                    <w14:schemeClr w14:val="tx1"/>
                  </w14:solidFill>
                </w14:textFill>
              </w:rPr>
              <w:t>申购价格（元/股）</w:t>
            </w:r>
          </w:p>
        </w:tc>
        <w:tc>
          <w:tcPr>
            <w:tcW w:w="2135" w:type="dxa"/>
            <w:shd w:val="clear" w:color="auto" w:fill="FFFFFF"/>
            <w:vAlign w:val="center"/>
          </w:tcPr>
          <w:p>
            <w:pPr>
              <w:widowControl/>
              <w:wordWrap w:val="0"/>
              <w:jc w:val="center"/>
              <w:rPr>
                <w:rFonts w:ascii="Times New Roman" w:hAnsi="Times New Roman"/>
                <w:b/>
                <w:bCs/>
                <w:color w:val="000000" w:themeColor="text1"/>
                <w:kern w:val="0"/>
                <w:sz w:val="24"/>
                <w:szCs w:val="24"/>
                <w14:textFill>
                  <w14:solidFill>
                    <w14:schemeClr w14:val="tx1"/>
                  </w14:solidFill>
                </w14:textFill>
              </w:rPr>
            </w:pPr>
            <w:r>
              <w:rPr>
                <w:rFonts w:ascii="Times New Roman" w:hAnsi="Times New Roman"/>
                <w:b/>
                <w:bCs/>
                <w:color w:val="000000" w:themeColor="text1"/>
                <w:kern w:val="0"/>
                <w:sz w:val="24"/>
                <w:szCs w:val="24"/>
                <w14:textFill>
                  <w14:solidFill>
                    <w14:schemeClr w14:val="tx1"/>
                  </w14:solidFill>
                </w14:textFill>
              </w:rPr>
              <w:t>申购金额（万元）</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shd w:val="clear" w:color="auto" w:fill="FFFFFF"/>
          <w:tblCellMar>
            <w:top w:w="15" w:type="dxa"/>
            <w:left w:w="15" w:type="dxa"/>
            <w:bottom w:w="15" w:type="dxa"/>
            <w:right w:w="15" w:type="dxa"/>
          </w:tblCellMar>
        </w:tblPrEx>
        <w:trPr>
          <w:trHeight w:val="420" w:hRule="atLeast"/>
        </w:trPr>
        <w:tc>
          <w:tcPr>
            <w:tcW w:w="846" w:type="dxa"/>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w:t>
            </w:r>
          </w:p>
        </w:tc>
        <w:tc>
          <w:tcPr>
            <w:tcW w:w="3403" w:type="dxa"/>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南华基金管理有限公司</w:t>
            </w:r>
          </w:p>
        </w:tc>
        <w:tc>
          <w:tcPr>
            <w:tcW w:w="2195" w:type="dxa"/>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15.00</w:t>
            </w:r>
          </w:p>
        </w:tc>
        <w:tc>
          <w:tcPr>
            <w:tcW w:w="2135" w:type="dxa"/>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1,000</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shd w:val="clear" w:color="auto" w:fill="FFFFFF"/>
          <w:tblCellMar>
            <w:top w:w="15" w:type="dxa"/>
            <w:left w:w="15" w:type="dxa"/>
            <w:bottom w:w="15" w:type="dxa"/>
            <w:right w:w="15" w:type="dxa"/>
          </w:tblCellMar>
        </w:tblPrEx>
        <w:trPr>
          <w:trHeight w:val="420" w:hRule="atLeast"/>
        </w:trPr>
        <w:tc>
          <w:tcPr>
            <w:tcW w:w="846" w:type="dxa"/>
            <w:vMerge w:val="restart"/>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w:t>
            </w:r>
          </w:p>
        </w:tc>
        <w:tc>
          <w:tcPr>
            <w:tcW w:w="3403" w:type="dxa"/>
            <w:vMerge w:val="restart"/>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财通基金管理有限公司</w:t>
            </w:r>
          </w:p>
        </w:tc>
        <w:tc>
          <w:tcPr>
            <w:tcW w:w="2195" w:type="dxa"/>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16.02</w:t>
            </w:r>
          </w:p>
        </w:tc>
        <w:tc>
          <w:tcPr>
            <w:tcW w:w="2135" w:type="dxa"/>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2,200</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shd w:val="clear" w:color="auto" w:fill="FFFFFF"/>
          <w:tblCellMar>
            <w:top w:w="15" w:type="dxa"/>
            <w:left w:w="15" w:type="dxa"/>
            <w:bottom w:w="15" w:type="dxa"/>
            <w:right w:w="15" w:type="dxa"/>
          </w:tblCellMar>
        </w:tblPrEx>
        <w:trPr>
          <w:trHeight w:val="420" w:hRule="atLeast"/>
        </w:trPr>
        <w:tc>
          <w:tcPr>
            <w:tcW w:w="0" w:type="auto"/>
            <w:vMerge w:val="continue"/>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p>
        </w:tc>
        <w:tc>
          <w:tcPr>
            <w:tcW w:w="0" w:type="auto"/>
            <w:vMerge w:val="continue"/>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p>
        </w:tc>
        <w:tc>
          <w:tcPr>
            <w:tcW w:w="2195" w:type="dxa"/>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15.32</w:t>
            </w:r>
          </w:p>
        </w:tc>
        <w:tc>
          <w:tcPr>
            <w:tcW w:w="2135" w:type="dxa"/>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4,570</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shd w:val="clear" w:color="auto" w:fill="FFFFFF"/>
          <w:tblCellMar>
            <w:top w:w="15" w:type="dxa"/>
            <w:left w:w="15" w:type="dxa"/>
            <w:bottom w:w="15" w:type="dxa"/>
            <w:right w:w="15" w:type="dxa"/>
          </w:tblCellMar>
        </w:tblPrEx>
        <w:trPr>
          <w:trHeight w:val="420" w:hRule="atLeast"/>
        </w:trPr>
        <w:tc>
          <w:tcPr>
            <w:tcW w:w="0" w:type="auto"/>
            <w:vMerge w:val="continue"/>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p>
        </w:tc>
        <w:tc>
          <w:tcPr>
            <w:tcW w:w="0" w:type="auto"/>
            <w:vMerge w:val="continue"/>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p>
        </w:tc>
        <w:tc>
          <w:tcPr>
            <w:tcW w:w="2195" w:type="dxa"/>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14.74</w:t>
            </w:r>
          </w:p>
        </w:tc>
        <w:tc>
          <w:tcPr>
            <w:tcW w:w="2135" w:type="dxa"/>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5,920</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shd w:val="clear" w:color="auto" w:fill="FFFFFF"/>
          <w:tblCellMar>
            <w:top w:w="15" w:type="dxa"/>
            <w:left w:w="15" w:type="dxa"/>
            <w:bottom w:w="15" w:type="dxa"/>
            <w:right w:w="15" w:type="dxa"/>
          </w:tblCellMar>
        </w:tblPrEx>
        <w:trPr>
          <w:trHeight w:val="420" w:hRule="atLeast"/>
        </w:trPr>
        <w:tc>
          <w:tcPr>
            <w:tcW w:w="846" w:type="dxa"/>
            <w:vMerge w:val="restart"/>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w:t>
            </w:r>
          </w:p>
        </w:tc>
        <w:tc>
          <w:tcPr>
            <w:tcW w:w="3403" w:type="dxa"/>
            <w:vMerge w:val="restart"/>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诺德基金管理有限公司</w:t>
            </w:r>
          </w:p>
        </w:tc>
        <w:tc>
          <w:tcPr>
            <w:tcW w:w="2195" w:type="dxa"/>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16.48</w:t>
            </w:r>
          </w:p>
        </w:tc>
        <w:tc>
          <w:tcPr>
            <w:tcW w:w="2135" w:type="dxa"/>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2,550</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shd w:val="clear" w:color="auto" w:fill="FFFFFF"/>
          <w:tblCellMar>
            <w:top w:w="15" w:type="dxa"/>
            <w:left w:w="15" w:type="dxa"/>
            <w:bottom w:w="15" w:type="dxa"/>
            <w:right w:w="15" w:type="dxa"/>
          </w:tblCellMar>
        </w:tblPrEx>
        <w:trPr>
          <w:trHeight w:val="420" w:hRule="atLeast"/>
        </w:trPr>
        <w:tc>
          <w:tcPr>
            <w:tcW w:w="0" w:type="auto"/>
            <w:vMerge w:val="continue"/>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p>
        </w:tc>
        <w:tc>
          <w:tcPr>
            <w:tcW w:w="0" w:type="auto"/>
            <w:vMerge w:val="continue"/>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p>
        </w:tc>
        <w:tc>
          <w:tcPr>
            <w:tcW w:w="2195" w:type="dxa"/>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15.69</w:t>
            </w:r>
          </w:p>
        </w:tc>
        <w:tc>
          <w:tcPr>
            <w:tcW w:w="2135" w:type="dxa"/>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4,510</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shd w:val="clear" w:color="auto" w:fill="FFFFFF"/>
          <w:tblCellMar>
            <w:top w:w="15" w:type="dxa"/>
            <w:left w:w="15" w:type="dxa"/>
            <w:bottom w:w="15" w:type="dxa"/>
            <w:right w:w="15" w:type="dxa"/>
          </w:tblCellMar>
        </w:tblPrEx>
        <w:trPr>
          <w:trHeight w:val="420" w:hRule="atLeast"/>
        </w:trPr>
        <w:tc>
          <w:tcPr>
            <w:tcW w:w="0" w:type="auto"/>
            <w:vMerge w:val="continue"/>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p>
        </w:tc>
        <w:tc>
          <w:tcPr>
            <w:tcW w:w="0" w:type="auto"/>
            <w:vMerge w:val="continue"/>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p>
        </w:tc>
        <w:tc>
          <w:tcPr>
            <w:tcW w:w="2195" w:type="dxa"/>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15.39</w:t>
            </w:r>
          </w:p>
        </w:tc>
        <w:tc>
          <w:tcPr>
            <w:tcW w:w="2135" w:type="dxa"/>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6,300</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15" w:type="dxa"/>
            <w:left w:w="15" w:type="dxa"/>
            <w:bottom w:w="15" w:type="dxa"/>
            <w:right w:w="15" w:type="dxa"/>
          </w:tblCellMar>
        </w:tblPrEx>
        <w:trPr>
          <w:trHeight w:val="420" w:hRule="atLeast"/>
        </w:trPr>
        <w:tc>
          <w:tcPr>
            <w:tcW w:w="846" w:type="dxa"/>
            <w:vMerge w:val="restart"/>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4</w:t>
            </w:r>
          </w:p>
        </w:tc>
        <w:tc>
          <w:tcPr>
            <w:tcW w:w="3403" w:type="dxa"/>
            <w:vMerge w:val="restart"/>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JPMORGAN CHASE BANK, NATIONAL ASSOCIATION</w:t>
            </w:r>
          </w:p>
        </w:tc>
        <w:tc>
          <w:tcPr>
            <w:tcW w:w="2195" w:type="dxa"/>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16.70</w:t>
            </w:r>
          </w:p>
        </w:tc>
        <w:tc>
          <w:tcPr>
            <w:tcW w:w="2135" w:type="dxa"/>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2,000</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15" w:type="dxa"/>
            <w:left w:w="15" w:type="dxa"/>
            <w:bottom w:w="15" w:type="dxa"/>
            <w:right w:w="15" w:type="dxa"/>
          </w:tblCellMar>
        </w:tblPrEx>
        <w:trPr>
          <w:trHeight w:val="420" w:hRule="atLeast"/>
        </w:trPr>
        <w:tc>
          <w:tcPr>
            <w:tcW w:w="0" w:type="auto"/>
            <w:vMerge w:val="continue"/>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p>
        </w:tc>
        <w:tc>
          <w:tcPr>
            <w:tcW w:w="0" w:type="auto"/>
            <w:vMerge w:val="continue"/>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p>
        </w:tc>
        <w:tc>
          <w:tcPr>
            <w:tcW w:w="2195" w:type="dxa"/>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14.74</w:t>
            </w:r>
          </w:p>
        </w:tc>
        <w:tc>
          <w:tcPr>
            <w:tcW w:w="2135" w:type="dxa"/>
            <w:shd w:val="clear" w:color="auto" w:fill="FFFFFF"/>
            <w:vAlign w:val="center"/>
          </w:tcPr>
          <w:p>
            <w:pPr>
              <w:widowControl/>
              <w:wordWrap w:val="0"/>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4,500</w:t>
            </w:r>
          </w:p>
        </w:tc>
      </w:tr>
    </w:tbl>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根据认购对象提交的文件并经本所经办律师核查，发行人收到的申购文件符合《认购邀请书》的相关规定，所有进行有效申购的认购对象具备有关法律法规及《认购邀请书》所规定的认购资格，本次发行的申购符合《实施细则》第二十五条的规定。</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bookmarkStart w:id="5" w:name="bookmark10"/>
      <w:r>
        <w:rPr>
          <w:rFonts w:ascii="Times New Roman" w:hAnsi="Times New Roman"/>
          <w:color w:val="000000" w:themeColor="text1"/>
          <w:sz w:val="24"/>
          <w:szCs w:val="24"/>
          <w14:textFill>
            <w14:solidFill>
              <w14:schemeClr w14:val="tx1"/>
            </w14:solidFill>
          </w14:textFill>
        </w:rPr>
        <w:t>（三）本次发行的定价和配售对象的确定</w:t>
      </w:r>
      <w:bookmarkEnd w:id="5"/>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本次募集配套资金发行股份采用询价发行的方式，定价基准日为本次募集配套资金的发行期首日，发行价格不低于定价基准日前20个交易日公司A股股票交易均价的80%（定价基准日前</w:t>
      </w:r>
      <w:r>
        <w:rPr>
          <w:rFonts w:hint="eastAsia" w:ascii="Times New Roman" w:hAnsi="Times New Roman"/>
          <w:color w:val="000000" w:themeColor="text1"/>
          <w:sz w:val="24"/>
          <w:szCs w:val="24"/>
          <w14:textFill>
            <w14:solidFill>
              <w14:schemeClr w14:val="tx1"/>
            </w14:solidFill>
          </w14:textFill>
        </w:rPr>
        <w:t>20</w:t>
      </w:r>
      <w:r>
        <w:rPr>
          <w:rFonts w:ascii="Times New Roman" w:hAnsi="Times New Roman"/>
          <w:color w:val="000000" w:themeColor="text1"/>
          <w:sz w:val="24"/>
          <w:szCs w:val="24"/>
          <w14:textFill>
            <w14:solidFill>
              <w14:schemeClr w14:val="tx1"/>
            </w14:solidFill>
          </w14:textFill>
        </w:rPr>
        <w:t>个交易日公司股票交易均价=定价基准日前</w:t>
      </w:r>
      <w:r>
        <w:rPr>
          <w:rFonts w:hint="eastAsia" w:ascii="Times New Roman" w:hAnsi="Times New Roman"/>
          <w:color w:val="000000" w:themeColor="text1"/>
          <w:sz w:val="24"/>
          <w:szCs w:val="24"/>
          <w14:textFill>
            <w14:solidFill>
              <w14:schemeClr w14:val="tx1"/>
            </w14:solidFill>
          </w14:textFill>
        </w:rPr>
        <w:t>20</w:t>
      </w:r>
      <w:r>
        <w:rPr>
          <w:rFonts w:ascii="Times New Roman" w:hAnsi="Times New Roman"/>
          <w:color w:val="000000" w:themeColor="text1"/>
          <w:sz w:val="24"/>
          <w:szCs w:val="24"/>
          <w14:textFill>
            <w14:solidFill>
              <w14:schemeClr w14:val="tx1"/>
            </w14:solidFill>
          </w14:textFill>
        </w:rPr>
        <w:t>个交易日公司股票交易总额÷定价基准日前</w:t>
      </w:r>
      <w:r>
        <w:rPr>
          <w:rFonts w:hint="eastAsia" w:ascii="Times New Roman" w:hAnsi="Times New Roman"/>
          <w:color w:val="000000" w:themeColor="text1"/>
          <w:sz w:val="24"/>
          <w:szCs w:val="24"/>
          <w14:textFill>
            <w14:solidFill>
              <w14:schemeClr w14:val="tx1"/>
            </w14:solidFill>
          </w14:textFill>
        </w:rPr>
        <w:t>20</w:t>
      </w:r>
      <w:r>
        <w:rPr>
          <w:rFonts w:ascii="Times New Roman" w:hAnsi="Times New Roman"/>
          <w:color w:val="000000" w:themeColor="text1"/>
          <w:sz w:val="24"/>
          <w:szCs w:val="24"/>
          <w14:textFill>
            <w14:solidFill>
              <w14:schemeClr w14:val="tx1"/>
            </w14:solidFill>
          </w14:textFill>
        </w:rPr>
        <w:t>个交易日公司股票交易总量）。</w:t>
      </w:r>
      <w:r>
        <w:rPr>
          <w:rFonts w:hint="eastAsia" w:ascii="Times New Roman" w:hAnsi="Times New Roman"/>
          <w:color w:val="000000" w:themeColor="text1"/>
          <w:sz w:val="24"/>
          <w:szCs w:val="24"/>
          <w14:textFill>
            <w14:solidFill>
              <w14:schemeClr w14:val="tx1"/>
            </w14:solidFill>
          </w14:textFill>
        </w:rPr>
        <w:t>发行人和主承销商根据市场化询价情况，按照价格优先、金额优先、时间优先的原则协商确定本次发行价格为14.74元</w:t>
      </w:r>
      <w:r>
        <w:rPr>
          <w:rFonts w:ascii="Times New Roman" w:hAnsi="Times New Roman"/>
          <w:color w:val="000000" w:themeColor="text1"/>
          <w:sz w:val="24"/>
          <w:szCs w:val="24"/>
          <w14:textFill>
            <w14:solidFill>
              <w14:schemeClr w14:val="tx1"/>
            </w14:solidFill>
          </w14:textFill>
        </w:rPr>
        <w:t>/</w:t>
      </w:r>
      <w:r>
        <w:rPr>
          <w:rFonts w:hint="eastAsia" w:ascii="Times New Roman" w:hAnsi="Times New Roman"/>
          <w:color w:val="000000" w:themeColor="text1"/>
          <w:sz w:val="24"/>
          <w:szCs w:val="24"/>
          <w14:textFill>
            <w14:solidFill>
              <w14:schemeClr w14:val="tx1"/>
            </w14:solidFill>
          </w14:textFill>
        </w:rPr>
        <w:t>股</w:t>
      </w:r>
      <w:r>
        <w:rPr>
          <w:rFonts w:ascii="Times New Roman" w:hAnsi="Times New Roman"/>
          <w:color w:val="000000" w:themeColor="text1"/>
          <w:sz w:val="24"/>
          <w:szCs w:val="24"/>
          <w14:textFill>
            <w14:solidFill>
              <w14:schemeClr w14:val="tx1"/>
            </w14:solidFill>
          </w14:textFill>
        </w:rPr>
        <w:t>。</w:t>
      </w:r>
      <w:r>
        <w:rPr>
          <w:rFonts w:hint="eastAsia" w:ascii="Times New Roman" w:hAnsi="Times New Roman"/>
          <w:color w:val="000000" w:themeColor="text1"/>
          <w:sz w:val="24"/>
          <w:szCs w:val="24"/>
          <w14:textFill>
            <w14:solidFill>
              <w14:schemeClr w14:val="tx1"/>
            </w14:solidFill>
          </w14:textFill>
        </w:rPr>
        <w:t>具体认购对象、获配股数及认购金额如下：</w:t>
      </w:r>
    </w:p>
    <w:tbl>
      <w:tblPr>
        <w:tblStyle w:val="76"/>
        <w:tblW w:w="4900" w:type="pct"/>
        <w:tblInd w:w="105" w:type="dxa"/>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shd w:val="clear" w:color="auto" w:fill="FFFFFF"/>
        <w:tblLayout w:type="autofit"/>
        <w:tblCellMar>
          <w:top w:w="15" w:type="dxa"/>
          <w:left w:w="15" w:type="dxa"/>
          <w:bottom w:w="15" w:type="dxa"/>
          <w:right w:w="15" w:type="dxa"/>
        </w:tblCellMar>
      </w:tblPr>
      <w:tblGrid>
        <w:gridCol w:w="555"/>
        <w:gridCol w:w="3781"/>
        <w:gridCol w:w="1603"/>
        <w:gridCol w:w="1891"/>
        <w:gridCol w:w="925"/>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shd w:val="clear" w:color="auto" w:fill="FFFFFF"/>
          <w:tblCellMar>
            <w:top w:w="15" w:type="dxa"/>
            <w:left w:w="15" w:type="dxa"/>
            <w:bottom w:w="15" w:type="dxa"/>
            <w:right w:w="15" w:type="dxa"/>
          </w:tblCellMar>
        </w:tblPrEx>
        <w:trPr>
          <w:cantSplit/>
          <w:trHeight w:val="454" w:hRule="atLeast"/>
        </w:trPr>
        <w:tc>
          <w:tcPr>
            <w:tcW w:w="544" w:type="dxa"/>
            <w:shd w:val="clear" w:color="auto" w:fill="FFFFFF"/>
            <w:vAlign w:val="center"/>
          </w:tcPr>
          <w:p>
            <w:pPr>
              <w:widowControl/>
              <w:jc w:val="center"/>
              <w:rPr>
                <w:rFonts w:ascii="Times New Roman" w:hAnsi="Times New Roman"/>
                <w:b/>
                <w:bCs/>
                <w:color w:val="000000" w:themeColor="text1"/>
                <w:kern w:val="0"/>
                <w:sz w:val="24"/>
                <w:szCs w:val="24"/>
                <w14:textFill>
                  <w14:solidFill>
                    <w14:schemeClr w14:val="tx1"/>
                  </w14:solidFill>
                </w14:textFill>
              </w:rPr>
            </w:pPr>
            <w:r>
              <w:rPr>
                <w:rFonts w:ascii="Times New Roman" w:hAnsi="Times New Roman"/>
                <w:b/>
                <w:bCs/>
                <w:color w:val="000000" w:themeColor="text1"/>
                <w:kern w:val="0"/>
                <w:sz w:val="24"/>
                <w:szCs w:val="24"/>
                <w14:textFill>
                  <w14:solidFill>
                    <w14:schemeClr w14:val="tx1"/>
                  </w14:solidFill>
                </w14:textFill>
              </w:rPr>
              <w:t>序 号</w:t>
            </w:r>
          </w:p>
        </w:tc>
        <w:tc>
          <w:tcPr>
            <w:tcW w:w="3705" w:type="dxa"/>
            <w:shd w:val="clear" w:color="auto" w:fill="FFFFFF"/>
            <w:vAlign w:val="center"/>
          </w:tcPr>
          <w:p>
            <w:pPr>
              <w:widowControl/>
              <w:jc w:val="center"/>
              <w:rPr>
                <w:rFonts w:ascii="Times New Roman" w:hAnsi="Times New Roman"/>
                <w:b/>
                <w:bCs/>
                <w:color w:val="000000" w:themeColor="text1"/>
                <w:kern w:val="0"/>
                <w:sz w:val="24"/>
                <w:szCs w:val="24"/>
                <w14:textFill>
                  <w14:solidFill>
                    <w14:schemeClr w14:val="tx1"/>
                  </w14:solidFill>
                </w14:textFill>
              </w:rPr>
            </w:pPr>
            <w:r>
              <w:rPr>
                <w:rFonts w:ascii="Times New Roman" w:hAnsi="Times New Roman"/>
                <w:b/>
                <w:bCs/>
                <w:color w:val="000000" w:themeColor="text1"/>
                <w:kern w:val="0"/>
                <w:sz w:val="24"/>
                <w:szCs w:val="24"/>
                <w14:textFill>
                  <w14:solidFill>
                    <w14:schemeClr w14:val="tx1"/>
                  </w14:solidFill>
                </w14:textFill>
              </w:rPr>
              <w:t>发行对象</w:t>
            </w:r>
          </w:p>
        </w:tc>
        <w:tc>
          <w:tcPr>
            <w:tcW w:w="1571" w:type="dxa"/>
            <w:shd w:val="clear" w:color="auto" w:fill="FFFFFF"/>
            <w:vAlign w:val="center"/>
          </w:tcPr>
          <w:p>
            <w:pPr>
              <w:widowControl/>
              <w:jc w:val="center"/>
              <w:rPr>
                <w:rFonts w:ascii="Times New Roman" w:hAnsi="Times New Roman"/>
                <w:b/>
                <w:bCs/>
                <w:color w:val="000000" w:themeColor="text1"/>
                <w:kern w:val="0"/>
                <w:sz w:val="24"/>
                <w:szCs w:val="24"/>
                <w14:textFill>
                  <w14:solidFill>
                    <w14:schemeClr w14:val="tx1"/>
                  </w14:solidFill>
                </w14:textFill>
              </w:rPr>
            </w:pPr>
            <w:r>
              <w:rPr>
                <w:rFonts w:ascii="Times New Roman" w:hAnsi="Times New Roman"/>
                <w:b/>
                <w:bCs/>
                <w:color w:val="000000" w:themeColor="text1"/>
                <w:kern w:val="0"/>
                <w:sz w:val="24"/>
                <w:szCs w:val="24"/>
                <w14:textFill>
                  <w14:solidFill>
                    <w14:schemeClr w14:val="tx1"/>
                  </w14:solidFill>
                </w14:textFill>
              </w:rPr>
              <w:t>获配股数（股）</w:t>
            </w:r>
          </w:p>
        </w:tc>
        <w:tc>
          <w:tcPr>
            <w:tcW w:w="1853" w:type="dxa"/>
            <w:shd w:val="clear" w:color="auto" w:fill="FFFFFF"/>
            <w:vAlign w:val="center"/>
          </w:tcPr>
          <w:p>
            <w:pPr>
              <w:widowControl/>
              <w:jc w:val="center"/>
              <w:rPr>
                <w:rFonts w:ascii="Times New Roman" w:hAnsi="Times New Roman"/>
                <w:b/>
                <w:bCs/>
                <w:color w:val="000000" w:themeColor="text1"/>
                <w:kern w:val="0"/>
                <w:sz w:val="24"/>
                <w:szCs w:val="24"/>
                <w14:textFill>
                  <w14:solidFill>
                    <w14:schemeClr w14:val="tx1"/>
                  </w14:solidFill>
                </w14:textFill>
              </w:rPr>
            </w:pPr>
            <w:r>
              <w:rPr>
                <w:rFonts w:ascii="Times New Roman" w:hAnsi="Times New Roman"/>
                <w:b/>
                <w:bCs/>
                <w:color w:val="000000" w:themeColor="text1"/>
                <w:kern w:val="0"/>
                <w:sz w:val="24"/>
                <w:szCs w:val="24"/>
                <w14:textFill>
                  <w14:solidFill>
                    <w14:schemeClr w14:val="tx1"/>
                  </w14:solidFill>
                </w14:textFill>
              </w:rPr>
              <w:t>获配金额（元）</w:t>
            </w:r>
          </w:p>
        </w:tc>
        <w:tc>
          <w:tcPr>
            <w:tcW w:w="906" w:type="dxa"/>
            <w:shd w:val="clear" w:color="auto" w:fill="FFFFFF"/>
            <w:vAlign w:val="center"/>
          </w:tcPr>
          <w:p>
            <w:pPr>
              <w:widowControl/>
              <w:jc w:val="center"/>
              <w:rPr>
                <w:rFonts w:ascii="Times New Roman" w:hAnsi="Times New Roman"/>
                <w:b/>
                <w:bCs/>
                <w:color w:val="000000" w:themeColor="text1"/>
                <w:kern w:val="0"/>
                <w:sz w:val="24"/>
                <w:szCs w:val="24"/>
                <w14:textFill>
                  <w14:solidFill>
                    <w14:schemeClr w14:val="tx1"/>
                  </w14:solidFill>
                </w14:textFill>
              </w:rPr>
            </w:pPr>
            <w:r>
              <w:rPr>
                <w:rFonts w:ascii="Times New Roman" w:hAnsi="Times New Roman"/>
                <w:b/>
                <w:bCs/>
                <w:color w:val="000000" w:themeColor="text1"/>
                <w:kern w:val="0"/>
                <w:sz w:val="24"/>
                <w:szCs w:val="24"/>
                <w14:textFill>
                  <w14:solidFill>
                    <w14:schemeClr w14:val="tx1"/>
                  </w14:solidFill>
                </w14:textFill>
              </w:rPr>
              <w:t>锁定期 （月）</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shd w:val="clear" w:color="auto" w:fill="FFFFFF"/>
          <w:tblCellMar>
            <w:top w:w="15" w:type="dxa"/>
            <w:left w:w="15" w:type="dxa"/>
            <w:bottom w:w="15" w:type="dxa"/>
            <w:right w:w="15" w:type="dxa"/>
          </w:tblCellMar>
        </w:tblPrEx>
        <w:trPr>
          <w:cantSplit/>
          <w:trHeight w:val="454" w:hRule="atLeast"/>
        </w:trPr>
        <w:tc>
          <w:tcPr>
            <w:tcW w:w="544" w:type="dxa"/>
            <w:shd w:val="clear" w:color="auto" w:fill="FFFFFF"/>
            <w:vAlign w:val="center"/>
          </w:tcPr>
          <w:p>
            <w:pPr>
              <w:widowControl/>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w:t>
            </w:r>
          </w:p>
        </w:tc>
        <w:tc>
          <w:tcPr>
            <w:tcW w:w="3705" w:type="dxa"/>
            <w:shd w:val="clear" w:color="auto" w:fill="FFFFFF"/>
            <w:vAlign w:val="center"/>
          </w:tcPr>
          <w:p>
            <w:pPr>
              <w:widowControl/>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南华基金管理有限公司</w:t>
            </w:r>
          </w:p>
        </w:tc>
        <w:tc>
          <w:tcPr>
            <w:tcW w:w="1571" w:type="dxa"/>
            <w:shd w:val="clear" w:color="auto" w:fill="FFFFFF"/>
            <w:vAlign w:val="center"/>
          </w:tcPr>
          <w:p>
            <w:pPr>
              <w:widowControl/>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678,426</w:t>
            </w:r>
          </w:p>
        </w:tc>
        <w:tc>
          <w:tcPr>
            <w:tcW w:w="1853" w:type="dxa"/>
            <w:shd w:val="clear" w:color="auto" w:fill="FFFFFF"/>
            <w:vAlign w:val="center"/>
          </w:tcPr>
          <w:p>
            <w:pPr>
              <w:widowControl/>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9,999,999.24</w:t>
            </w:r>
          </w:p>
        </w:tc>
        <w:tc>
          <w:tcPr>
            <w:tcW w:w="906" w:type="dxa"/>
            <w:shd w:val="clear" w:color="auto" w:fill="FFFFFF"/>
            <w:vAlign w:val="center"/>
          </w:tcPr>
          <w:p>
            <w:pPr>
              <w:widowControl/>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6</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shd w:val="clear" w:color="auto" w:fill="FFFFFF"/>
          <w:tblCellMar>
            <w:top w:w="15" w:type="dxa"/>
            <w:left w:w="15" w:type="dxa"/>
            <w:bottom w:w="15" w:type="dxa"/>
            <w:right w:w="15" w:type="dxa"/>
          </w:tblCellMar>
        </w:tblPrEx>
        <w:trPr>
          <w:cantSplit/>
          <w:trHeight w:val="454" w:hRule="atLeast"/>
        </w:trPr>
        <w:tc>
          <w:tcPr>
            <w:tcW w:w="544" w:type="dxa"/>
            <w:shd w:val="clear" w:color="auto" w:fill="FFFFFF"/>
            <w:vAlign w:val="center"/>
          </w:tcPr>
          <w:p>
            <w:pPr>
              <w:widowControl/>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w:t>
            </w:r>
          </w:p>
        </w:tc>
        <w:tc>
          <w:tcPr>
            <w:tcW w:w="3705" w:type="dxa"/>
            <w:shd w:val="clear" w:color="auto" w:fill="FFFFFF"/>
            <w:vAlign w:val="center"/>
          </w:tcPr>
          <w:p>
            <w:pPr>
              <w:widowControl/>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财通基金管理有限公司</w:t>
            </w:r>
          </w:p>
        </w:tc>
        <w:tc>
          <w:tcPr>
            <w:tcW w:w="1571" w:type="dxa"/>
            <w:shd w:val="clear" w:color="auto" w:fill="FFFFFF"/>
            <w:vAlign w:val="center"/>
          </w:tcPr>
          <w:p>
            <w:pPr>
              <w:widowControl/>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4,016,282</w:t>
            </w:r>
          </w:p>
        </w:tc>
        <w:tc>
          <w:tcPr>
            <w:tcW w:w="1853" w:type="dxa"/>
            <w:shd w:val="clear" w:color="auto" w:fill="FFFFFF"/>
            <w:vAlign w:val="center"/>
          </w:tcPr>
          <w:p>
            <w:pPr>
              <w:widowControl/>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59,199,996.68</w:t>
            </w:r>
          </w:p>
        </w:tc>
        <w:tc>
          <w:tcPr>
            <w:tcW w:w="906" w:type="dxa"/>
            <w:shd w:val="clear" w:color="auto" w:fill="FFFFFF"/>
            <w:vAlign w:val="center"/>
          </w:tcPr>
          <w:p>
            <w:pPr>
              <w:widowControl/>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6</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15" w:type="dxa"/>
            <w:left w:w="15" w:type="dxa"/>
            <w:bottom w:w="15" w:type="dxa"/>
            <w:right w:w="15" w:type="dxa"/>
          </w:tblCellMar>
        </w:tblPrEx>
        <w:trPr>
          <w:cantSplit/>
          <w:trHeight w:val="454" w:hRule="atLeast"/>
        </w:trPr>
        <w:tc>
          <w:tcPr>
            <w:tcW w:w="544" w:type="dxa"/>
            <w:shd w:val="clear" w:color="auto" w:fill="FFFFFF"/>
            <w:vAlign w:val="center"/>
          </w:tcPr>
          <w:p>
            <w:pPr>
              <w:widowControl/>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w:t>
            </w:r>
          </w:p>
        </w:tc>
        <w:tc>
          <w:tcPr>
            <w:tcW w:w="3705" w:type="dxa"/>
            <w:shd w:val="clear" w:color="auto" w:fill="FFFFFF"/>
            <w:vAlign w:val="center"/>
          </w:tcPr>
          <w:p>
            <w:pPr>
              <w:widowControl/>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诺德基金管理有限公司</w:t>
            </w:r>
          </w:p>
        </w:tc>
        <w:tc>
          <w:tcPr>
            <w:tcW w:w="1571" w:type="dxa"/>
            <w:shd w:val="clear" w:color="auto" w:fill="FFFFFF"/>
            <w:vAlign w:val="center"/>
          </w:tcPr>
          <w:p>
            <w:pPr>
              <w:widowControl/>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4,274,084</w:t>
            </w:r>
          </w:p>
        </w:tc>
        <w:tc>
          <w:tcPr>
            <w:tcW w:w="1853" w:type="dxa"/>
            <w:shd w:val="clear" w:color="auto" w:fill="FFFFFF"/>
            <w:vAlign w:val="center"/>
          </w:tcPr>
          <w:p>
            <w:pPr>
              <w:widowControl/>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62,999,998.16</w:t>
            </w:r>
          </w:p>
        </w:tc>
        <w:tc>
          <w:tcPr>
            <w:tcW w:w="906" w:type="dxa"/>
            <w:shd w:val="clear" w:color="auto" w:fill="FFFFFF"/>
            <w:vAlign w:val="center"/>
          </w:tcPr>
          <w:p>
            <w:pPr>
              <w:widowControl/>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6</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15" w:type="dxa"/>
            <w:left w:w="15" w:type="dxa"/>
            <w:bottom w:w="15" w:type="dxa"/>
            <w:right w:w="15" w:type="dxa"/>
          </w:tblCellMar>
        </w:tblPrEx>
        <w:trPr>
          <w:cantSplit/>
          <w:trHeight w:val="454" w:hRule="atLeast"/>
        </w:trPr>
        <w:tc>
          <w:tcPr>
            <w:tcW w:w="544" w:type="dxa"/>
            <w:shd w:val="clear" w:color="auto" w:fill="FFFFFF"/>
            <w:vAlign w:val="center"/>
          </w:tcPr>
          <w:p>
            <w:pPr>
              <w:widowControl/>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4</w:t>
            </w:r>
          </w:p>
        </w:tc>
        <w:tc>
          <w:tcPr>
            <w:tcW w:w="3705" w:type="dxa"/>
            <w:shd w:val="clear" w:color="auto" w:fill="FFFFFF"/>
            <w:vAlign w:val="center"/>
          </w:tcPr>
          <w:p>
            <w:pPr>
              <w:widowControl/>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JPMORGAN CHASE BANK, NATIONAL ASSOCIATION</w:t>
            </w:r>
          </w:p>
        </w:tc>
        <w:tc>
          <w:tcPr>
            <w:tcW w:w="1571" w:type="dxa"/>
            <w:shd w:val="clear" w:color="auto" w:fill="FFFFFF"/>
            <w:vAlign w:val="center"/>
          </w:tcPr>
          <w:p>
            <w:pPr>
              <w:widowControl/>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1,815,882</w:t>
            </w:r>
          </w:p>
        </w:tc>
        <w:tc>
          <w:tcPr>
            <w:tcW w:w="1853" w:type="dxa"/>
            <w:shd w:val="clear" w:color="auto" w:fill="FFFFFF"/>
            <w:vAlign w:val="center"/>
          </w:tcPr>
          <w:p>
            <w:pPr>
              <w:widowControl/>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26,766,100.68</w:t>
            </w:r>
          </w:p>
        </w:tc>
        <w:tc>
          <w:tcPr>
            <w:tcW w:w="906" w:type="dxa"/>
            <w:shd w:val="clear" w:color="auto" w:fill="FFFFFF"/>
            <w:vAlign w:val="center"/>
          </w:tcPr>
          <w:p>
            <w:pPr>
              <w:widowControl/>
              <w:jc w:val="center"/>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6</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15" w:type="dxa"/>
            <w:left w:w="15" w:type="dxa"/>
            <w:bottom w:w="15" w:type="dxa"/>
            <w:right w:w="15" w:type="dxa"/>
          </w:tblCellMar>
        </w:tblPrEx>
        <w:trPr>
          <w:cantSplit/>
          <w:trHeight w:val="454" w:hRule="atLeast"/>
        </w:trPr>
        <w:tc>
          <w:tcPr>
            <w:tcW w:w="4249" w:type="dxa"/>
            <w:gridSpan w:val="2"/>
            <w:shd w:val="clear" w:color="auto" w:fill="FFFFFF"/>
            <w:vAlign w:val="center"/>
          </w:tcPr>
          <w:p>
            <w:pPr>
              <w:widowControl/>
              <w:jc w:val="center"/>
              <w:rPr>
                <w:rFonts w:ascii="Times New Roman" w:hAnsi="Times New Roman"/>
                <w:b/>
                <w:bCs/>
                <w:color w:val="000000" w:themeColor="text1"/>
                <w:kern w:val="0"/>
                <w:sz w:val="24"/>
                <w:szCs w:val="24"/>
                <w14:textFill>
                  <w14:solidFill>
                    <w14:schemeClr w14:val="tx1"/>
                  </w14:solidFill>
                </w14:textFill>
              </w:rPr>
            </w:pPr>
            <w:r>
              <w:rPr>
                <w:rFonts w:ascii="Times New Roman" w:hAnsi="Times New Roman"/>
                <w:b/>
                <w:bCs/>
                <w:color w:val="000000" w:themeColor="text1"/>
                <w:kern w:val="0"/>
                <w:sz w:val="24"/>
                <w:szCs w:val="24"/>
                <w14:textFill>
                  <w14:solidFill>
                    <w14:schemeClr w14:val="tx1"/>
                  </w14:solidFill>
                </w14:textFill>
              </w:rPr>
              <w:t>合计</w:t>
            </w:r>
          </w:p>
        </w:tc>
        <w:tc>
          <w:tcPr>
            <w:tcW w:w="1571" w:type="dxa"/>
            <w:shd w:val="clear" w:color="auto" w:fill="FFFFFF"/>
            <w:vAlign w:val="center"/>
          </w:tcPr>
          <w:p>
            <w:pPr>
              <w:widowControl/>
              <w:jc w:val="center"/>
              <w:rPr>
                <w:rFonts w:ascii="Times New Roman" w:hAnsi="Times New Roman"/>
                <w:b/>
                <w:bCs/>
                <w:color w:val="000000" w:themeColor="text1"/>
                <w:sz w:val="24"/>
                <w:szCs w:val="24"/>
                <w14:textFill>
                  <w14:solidFill>
                    <w14:schemeClr w14:val="tx1"/>
                  </w14:solidFill>
                </w14:textFill>
              </w:rPr>
            </w:pPr>
            <w:bookmarkStart w:id="6" w:name="_Hlk110873706"/>
            <w:r>
              <w:rPr>
                <w:rFonts w:ascii="Times New Roman" w:hAnsi="Times New Roman"/>
                <w:b/>
                <w:bCs/>
                <w:color w:val="000000" w:themeColor="text1"/>
                <w:sz w:val="24"/>
                <w:szCs w:val="24"/>
                <w14:textFill>
                  <w14:solidFill>
                    <w14:schemeClr w14:val="tx1"/>
                  </w14:solidFill>
                </w14:textFill>
              </w:rPr>
              <w:t>10,784,674</w:t>
            </w:r>
            <w:bookmarkEnd w:id="6"/>
          </w:p>
        </w:tc>
        <w:tc>
          <w:tcPr>
            <w:tcW w:w="1853" w:type="dxa"/>
            <w:shd w:val="clear" w:color="auto" w:fill="FFFFFF"/>
            <w:vAlign w:val="center"/>
          </w:tcPr>
          <w:p>
            <w:pPr>
              <w:widowControl/>
              <w:jc w:val="center"/>
              <w:rPr>
                <w:rFonts w:ascii="Times New Roman" w:hAnsi="Times New Roman"/>
                <w:b/>
                <w:bCs/>
                <w:color w:val="000000" w:themeColor="text1"/>
                <w:sz w:val="24"/>
                <w:szCs w:val="24"/>
                <w14:textFill>
                  <w14:solidFill>
                    <w14:schemeClr w14:val="tx1"/>
                  </w14:solidFill>
                </w14:textFill>
              </w:rPr>
            </w:pPr>
            <w:r>
              <w:rPr>
                <w:rFonts w:ascii="Times New Roman" w:hAnsi="Times New Roman"/>
                <w:b/>
                <w:bCs/>
                <w:color w:val="000000" w:themeColor="text1"/>
                <w:sz w:val="24"/>
                <w:szCs w:val="24"/>
                <w14:textFill>
                  <w14:solidFill>
                    <w14:schemeClr w14:val="tx1"/>
                  </w14:solidFill>
                </w14:textFill>
              </w:rPr>
              <w:t>158,966,094.76</w:t>
            </w:r>
          </w:p>
        </w:tc>
        <w:tc>
          <w:tcPr>
            <w:tcW w:w="906" w:type="dxa"/>
            <w:shd w:val="clear" w:color="auto" w:fill="FFFFFF"/>
            <w:vAlign w:val="center"/>
          </w:tcPr>
          <w:p>
            <w:pPr>
              <w:widowControl/>
              <w:jc w:val="center"/>
              <w:rPr>
                <w:rFonts w:ascii="Times New Roman" w:hAnsi="Times New Roman"/>
                <w:b/>
                <w:bCs/>
                <w:color w:val="000000" w:themeColor="text1"/>
                <w:kern w:val="0"/>
                <w:sz w:val="24"/>
                <w:szCs w:val="24"/>
                <w14:textFill>
                  <w14:solidFill>
                    <w14:schemeClr w14:val="tx1"/>
                  </w14:solidFill>
                </w14:textFill>
              </w:rPr>
            </w:pPr>
            <w:r>
              <w:rPr>
                <w:rFonts w:ascii="Times New Roman" w:hAnsi="Times New Roman"/>
                <w:b/>
                <w:bCs/>
                <w:color w:val="000000" w:themeColor="text1"/>
                <w:kern w:val="0"/>
                <w:sz w:val="24"/>
                <w:szCs w:val="24"/>
                <w14:textFill>
                  <w14:solidFill>
                    <w14:schemeClr w14:val="tx1"/>
                  </w14:solidFill>
                </w14:textFill>
              </w:rPr>
              <w:t>-</w:t>
            </w:r>
          </w:p>
        </w:tc>
      </w:tr>
    </w:tbl>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经核查，本所律师认为，本次非公开发行过程公平、公正，符合有关法律法规规定，经本次非公开发行过程确定的认购对象、发行价格、发行股份数量及募集配套资金总额等发行结果公平、公正，符合有关法律法规的规定和发行人董事会、股东大会决议的相关要求。</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bookmarkStart w:id="7" w:name="bookmark11"/>
      <w:r>
        <w:rPr>
          <w:rFonts w:ascii="Times New Roman" w:hAnsi="Times New Roman"/>
          <w:color w:val="000000" w:themeColor="text1"/>
          <w:sz w:val="24"/>
          <w:szCs w:val="24"/>
          <w14:textFill>
            <w14:solidFill>
              <w14:schemeClr w14:val="tx1"/>
            </w14:solidFill>
          </w14:textFill>
        </w:rPr>
        <w:t>（四）签订股份认购协议</w:t>
      </w:r>
      <w:bookmarkEnd w:id="7"/>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截至</w:t>
      </w:r>
      <w:r>
        <w:rPr>
          <w:rFonts w:hint="eastAsia" w:ascii="Times New Roman" w:hAnsi="Times New Roman"/>
          <w:color w:val="000000" w:themeColor="text1"/>
          <w:sz w:val="24"/>
          <w:szCs w:val="24"/>
          <w14:textFill>
            <w14:solidFill>
              <w14:schemeClr w14:val="tx1"/>
            </w14:solidFill>
          </w14:textFill>
        </w:rPr>
        <w:t>本法律意见书出具之日</w:t>
      </w:r>
      <w:r>
        <w:rPr>
          <w:rFonts w:ascii="Times New Roman" w:hAnsi="Times New Roman"/>
          <w:color w:val="000000" w:themeColor="text1"/>
          <w:sz w:val="24"/>
          <w:szCs w:val="24"/>
          <w14:textFill>
            <w14:solidFill>
              <w14:schemeClr w14:val="tx1"/>
            </w14:solidFill>
          </w14:textFill>
        </w:rPr>
        <w:t>，上市公司与本次发行的发行对象分别签订了《股份认购协议》。经本所经办律师核查，</w:t>
      </w:r>
      <w:r>
        <w:rPr>
          <w:rFonts w:hint="eastAsia" w:ascii="Times New Roman" w:hAnsi="Times New Roman"/>
          <w:color w:val="000000" w:themeColor="text1"/>
          <w:sz w:val="24"/>
          <w:szCs w:val="24"/>
          <w14:textFill>
            <w14:solidFill>
              <w14:schemeClr w14:val="tx1"/>
            </w14:solidFill>
          </w14:textFill>
        </w:rPr>
        <w:t>前</w:t>
      </w:r>
      <w:r>
        <w:rPr>
          <w:rFonts w:ascii="Times New Roman" w:hAnsi="Times New Roman"/>
          <w:color w:val="000000" w:themeColor="text1"/>
          <w:sz w:val="24"/>
          <w:szCs w:val="24"/>
          <w14:textFill>
            <w14:solidFill>
              <w14:schemeClr w14:val="tx1"/>
            </w14:solidFill>
          </w14:textFill>
        </w:rPr>
        <w:t>述《股份认购协议》的内容合法有效，符合《实施细则》第二十七条的规定。</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r>
        <w:rPr>
          <w:rFonts w:hint="eastAsia" w:ascii="Times New Roman" w:hAnsi="Times New Roman"/>
          <w:color w:val="000000" w:themeColor="text1"/>
          <w:sz w:val="24"/>
          <w:szCs w:val="24"/>
          <w14:textFill>
            <w14:solidFill>
              <w14:schemeClr w14:val="tx1"/>
            </w14:solidFill>
          </w14:textFill>
        </w:rPr>
        <w:t>五</w:t>
      </w:r>
      <w:r>
        <w:rPr>
          <w:rFonts w:ascii="Times New Roman" w:hAnsi="Times New Roman"/>
          <w:color w:val="000000" w:themeColor="text1"/>
          <w:sz w:val="24"/>
          <w:szCs w:val="24"/>
          <w14:textFill>
            <w14:solidFill>
              <w14:schemeClr w14:val="tx1"/>
            </w14:solidFill>
          </w14:textFill>
        </w:rPr>
        <w:t>）缴款和验资</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2022年8月</w:t>
      </w:r>
      <w:r>
        <w:rPr>
          <w:rFonts w:hint="eastAsia" w:ascii="Times New Roman" w:hAnsi="Times New Roman"/>
          <w:color w:val="000000" w:themeColor="text1"/>
          <w:sz w:val="24"/>
          <w:szCs w:val="24"/>
          <w14:textFill>
            <w14:solidFill>
              <w14:schemeClr w14:val="tx1"/>
            </w14:solidFill>
          </w14:textFill>
        </w:rPr>
        <w:t>1</w:t>
      </w:r>
      <w:r>
        <w:rPr>
          <w:rFonts w:ascii="Times New Roman" w:hAnsi="Times New Roman"/>
          <w:color w:val="000000" w:themeColor="text1"/>
          <w:sz w:val="24"/>
          <w:szCs w:val="24"/>
          <w14:textFill>
            <w14:solidFill>
              <w14:schemeClr w14:val="tx1"/>
            </w14:solidFill>
          </w14:textFill>
        </w:rPr>
        <w:t>日，发行人及主承销商向本次非公开发行确定的认购对象发出《</w:t>
      </w:r>
      <w:r>
        <w:rPr>
          <w:rFonts w:hint="eastAsia" w:ascii="Times New Roman" w:hAnsi="Times New Roman"/>
          <w:color w:val="000000" w:themeColor="text1"/>
          <w:sz w:val="24"/>
          <w:szCs w:val="24"/>
          <w14:textFill>
            <w14:solidFill>
              <w14:schemeClr w14:val="tx1"/>
            </w14:solidFill>
          </w14:textFill>
        </w:rPr>
        <w:t>北京京城机电股份有限公司</w:t>
      </w:r>
      <w:r>
        <w:rPr>
          <w:rFonts w:ascii="Times New Roman" w:hAnsi="Times New Roman"/>
          <w:color w:val="000000" w:themeColor="text1"/>
          <w:sz w:val="24"/>
          <w:szCs w:val="24"/>
          <w14:textFill>
            <w14:solidFill>
              <w14:schemeClr w14:val="tx1"/>
            </w14:solidFill>
          </w14:textFill>
        </w:rPr>
        <w:t>发行股份及支付现金购买资产并募集配套资金之非公开发行股票缴款通知书》（以下简称“《缴款通知书》”）及《股票认购协议》，通知全体认购对象签署《股票认购协议》并于2022年8月4日</w:t>
      </w:r>
      <w:r>
        <w:rPr>
          <w:rFonts w:hint="eastAsia" w:ascii="Times New Roman" w:hAnsi="Times New Roman"/>
          <w:color w:val="000000" w:themeColor="text1"/>
          <w:sz w:val="24"/>
          <w:szCs w:val="24"/>
          <w14:textFill>
            <w14:solidFill>
              <w14:schemeClr w14:val="tx1"/>
            </w14:solidFill>
          </w14:textFill>
        </w:rPr>
        <w:t>1</w:t>
      </w:r>
      <w:r>
        <w:rPr>
          <w:rFonts w:ascii="Times New Roman" w:hAnsi="Times New Roman"/>
          <w:color w:val="000000" w:themeColor="text1"/>
          <w:sz w:val="24"/>
          <w:szCs w:val="24"/>
          <w14:textFill>
            <w14:solidFill>
              <w14:schemeClr w14:val="tx1"/>
            </w14:solidFill>
          </w14:textFill>
        </w:rPr>
        <w:t>2</w:t>
      </w:r>
      <w:r>
        <w:rPr>
          <w:rFonts w:hint="eastAsia"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00前将认购款项汇至主承销商开设的专项账户。</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根据信永中和会计师事务所（特殊普通合伙）出具于2022年8月</w:t>
      </w:r>
      <w:r>
        <w:rPr>
          <w:rFonts w:hint="eastAsia" w:ascii="Times New Roman" w:hAnsi="Times New Roman"/>
          <w:color w:val="000000" w:themeColor="text1"/>
          <w:sz w:val="24"/>
          <w:szCs w:val="24"/>
          <w14:textFill>
            <w14:solidFill>
              <w14:schemeClr w14:val="tx1"/>
            </w14:solidFill>
          </w14:textFill>
        </w:rPr>
        <w:t>4</w:t>
      </w:r>
      <w:r>
        <w:rPr>
          <w:rFonts w:ascii="Times New Roman" w:hAnsi="Times New Roman"/>
          <w:color w:val="000000" w:themeColor="text1"/>
          <w:sz w:val="24"/>
          <w:szCs w:val="24"/>
          <w14:textFill>
            <w14:solidFill>
              <w14:schemeClr w14:val="tx1"/>
            </w14:solidFill>
          </w14:textFill>
        </w:rPr>
        <w:t>日出具的《验</w:t>
      </w:r>
      <w:r>
        <w:rPr>
          <w:rFonts w:hint="eastAsia" w:ascii="Times New Roman" w:hAnsi="Times New Roman"/>
          <w:color w:val="000000" w:themeColor="text1"/>
          <w:sz w:val="24"/>
          <w:szCs w:val="24"/>
          <w14:textFill>
            <w14:solidFill>
              <w14:schemeClr w14:val="tx1"/>
            </w14:solidFill>
          </w14:textFill>
        </w:rPr>
        <w:t>资</w:t>
      </w:r>
      <w:r>
        <w:rPr>
          <w:rFonts w:ascii="Times New Roman" w:hAnsi="Times New Roman"/>
          <w:color w:val="000000" w:themeColor="text1"/>
          <w:sz w:val="24"/>
          <w:szCs w:val="24"/>
          <w14:textFill>
            <w14:solidFill>
              <w14:schemeClr w14:val="tx1"/>
            </w14:solidFill>
          </w14:textFill>
        </w:rPr>
        <w:t>报告》（</w:t>
      </w:r>
      <w:r>
        <w:rPr>
          <w:rFonts w:ascii="Times New Roman" w:hAnsi="Times New Roman"/>
          <w:color w:val="000000" w:themeColor="text1"/>
          <w:kern w:val="0"/>
          <w:sz w:val="24"/>
          <w:szCs w:val="24"/>
          <w14:textFill>
            <w14:solidFill>
              <w14:schemeClr w14:val="tx1"/>
            </w14:solidFill>
          </w14:textFill>
        </w:rPr>
        <w:t>XYZH/2022BJAA31026</w:t>
      </w:r>
      <w:r>
        <w:rPr>
          <w:rFonts w:ascii="Times New Roman" w:hAnsi="Times New Roman"/>
          <w:color w:val="000000" w:themeColor="text1"/>
          <w:sz w:val="24"/>
          <w:szCs w:val="24"/>
          <w14:textFill>
            <w14:solidFill>
              <w14:schemeClr w14:val="tx1"/>
            </w14:solidFill>
          </w14:textFill>
        </w:rPr>
        <w:t>号），截至2022年8月4日止，参与本次非公开发行的认购对象向主承销商在</w:t>
      </w:r>
      <w:bookmarkStart w:id="8" w:name="_Hlk110873513"/>
      <w:r>
        <w:rPr>
          <w:rFonts w:ascii="Times New Roman" w:hAnsi="Times New Roman"/>
          <w:color w:val="000000" w:themeColor="text1"/>
          <w:sz w:val="24"/>
          <w:szCs w:val="24"/>
          <w14:textFill>
            <w14:solidFill>
              <w14:schemeClr w14:val="tx1"/>
            </w14:solidFill>
          </w14:textFill>
        </w:rPr>
        <w:t>中国银行</w:t>
      </w:r>
      <w:r>
        <w:rPr>
          <w:rFonts w:hint="eastAsia" w:ascii="Times New Roman" w:hAnsi="Times New Roman"/>
          <w:color w:val="000000" w:themeColor="text1"/>
          <w:sz w:val="24"/>
          <w:szCs w:val="24"/>
          <w14:textFill>
            <w14:solidFill>
              <w14:schemeClr w14:val="tx1"/>
            </w14:solidFill>
          </w14:textFill>
        </w:rPr>
        <w:t>股份有限公司</w:t>
      </w:r>
      <w:r>
        <w:rPr>
          <w:rFonts w:ascii="Times New Roman" w:hAnsi="Times New Roman"/>
          <w:color w:val="000000" w:themeColor="text1"/>
          <w:sz w:val="24"/>
          <w:szCs w:val="24"/>
          <w14:textFill>
            <w14:solidFill>
              <w14:schemeClr w14:val="tx1"/>
            </w14:solidFill>
          </w14:textFill>
        </w:rPr>
        <w:t>北京东大桥路支行开立的账号为320766254539的账户</w:t>
      </w:r>
      <w:bookmarkEnd w:id="8"/>
      <w:r>
        <w:rPr>
          <w:rFonts w:ascii="Times New Roman" w:hAnsi="Times New Roman"/>
          <w:color w:val="000000" w:themeColor="text1"/>
          <w:sz w:val="24"/>
          <w:szCs w:val="24"/>
          <w14:textFill>
            <w14:solidFill>
              <w14:schemeClr w14:val="tx1"/>
            </w14:solidFill>
          </w14:textFill>
        </w:rPr>
        <w:t>缴存认购资金共计人民币158,966,094.76元（大写：人民币壹亿</w:t>
      </w:r>
      <w:r>
        <w:rPr>
          <w:rFonts w:hint="eastAsia" w:ascii="Times New Roman" w:hAnsi="Times New Roman"/>
          <w:color w:val="000000" w:themeColor="text1"/>
          <w:sz w:val="24"/>
          <w:szCs w:val="24"/>
          <w14:textFill>
            <w14:solidFill>
              <w14:schemeClr w14:val="tx1"/>
            </w14:solidFill>
          </w14:textFill>
        </w:rPr>
        <w:t>伍</w:t>
      </w:r>
      <w:r>
        <w:rPr>
          <w:rFonts w:ascii="Times New Roman" w:hAnsi="Times New Roman"/>
          <w:color w:val="000000" w:themeColor="text1"/>
          <w:sz w:val="24"/>
          <w:szCs w:val="24"/>
          <w14:textFill>
            <w14:solidFill>
              <w14:schemeClr w14:val="tx1"/>
            </w14:solidFill>
          </w14:textFill>
        </w:rPr>
        <w:t>仟</w:t>
      </w:r>
      <w:r>
        <w:rPr>
          <w:rFonts w:hint="eastAsia" w:ascii="Times New Roman" w:hAnsi="Times New Roman"/>
          <w:color w:val="000000" w:themeColor="text1"/>
          <w:sz w:val="24"/>
          <w:szCs w:val="24"/>
          <w14:textFill>
            <w14:solidFill>
              <w14:schemeClr w14:val="tx1"/>
            </w14:solidFill>
          </w14:textFill>
        </w:rPr>
        <w:t>捌</w:t>
      </w:r>
      <w:r>
        <w:rPr>
          <w:rFonts w:ascii="Times New Roman" w:hAnsi="Times New Roman"/>
          <w:color w:val="000000" w:themeColor="text1"/>
          <w:sz w:val="24"/>
          <w:szCs w:val="24"/>
          <w14:textFill>
            <w14:solidFill>
              <w14:schemeClr w14:val="tx1"/>
            </w14:solidFill>
          </w14:textFill>
        </w:rPr>
        <w:t>佰玖拾</w:t>
      </w:r>
      <w:r>
        <w:rPr>
          <w:rFonts w:hint="eastAsia" w:ascii="Times New Roman" w:hAnsi="Times New Roman"/>
          <w:color w:val="000000" w:themeColor="text1"/>
          <w:sz w:val="24"/>
          <w:szCs w:val="24"/>
          <w14:textFill>
            <w14:solidFill>
              <w14:schemeClr w14:val="tx1"/>
            </w14:solidFill>
          </w14:textFill>
        </w:rPr>
        <w:t>陆</w:t>
      </w:r>
      <w:r>
        <w:rPr>
          <w:rFonts w:ascii="Times New Roman" w:hAnsi="Times New Roman"/>
          <w:color w:val="000000" w:themeColor="text1"/>
          <w:sz w:val="24"/>
          <w:szCs w:val="24"/>
          <w14:textFill>
            <w14:solidFill>
              <w14:schemeClr w14:val="tx1"/>
            </w14:solidFill>
          </w14:textFill>
        </w:rPr>
        <w:t>万</w:t>
      </w:r>
      <w:r>
        <w:rPr>
          <w:rFonts w:hint="eastAsia" w:ascii="Times New Roman" w:hAnsi="Times New Roman"/>
          <w:color w:val="000000" w:themeColor="text1"/>
          <w:sz w:val="24"/>
          <w:szCs w:val="24"/>
          <w14:textFill>
            <w14:solidFill>
              <w14:schemeClr w14:val="tx1"/>
            </w14:solidFill>
          </w14:textFill>
        </w:rPr>
        <w:t>陆</w:t>
      </w:r>
      <w:r>
        <w:rPr>
          <w:rFonts w:ascii="Times New Roman" w:hAnsi="Times New Roman"/>
          <w:color w:val="000000" w:themeColor="text1"/>
          <w:sz w:val="24"/>
          <w:szCs w:val="24"/>
          <w14:textFill>
            <w14:solidFill>
              <w14:schemeClr w14:val="tx1"/>
            </w14:solidFill>
          </w14:textFill>
        </w:rPr>
        <w:t>仟</w:t>
      </w:r>
      <w:r>
        <w:rPr>
          <w:rFonts w:hint="eastAsia" w:ascii="Times New Roman" w:hAnsi="Times New Roman"/>
          <w:color w:val="000000" w:themeColor="text1"/>
          <w:sz w:val="24"/>
          <w:szCs w:val="24"/>
          <w14:textFill>
            <w14:solidFill>
              <w14:schemeClr w14:val="tx1"/>
            </w14:solidFill>
          </w14:textFill>
        </w:rPr>
        <w:t>零玖拾肆元柒角陆分</w:t>
      </w:r>
      <w:r>
        <w:rPr>
          <w:rFonts w:ascii="Times New Roman" w:hAnsi="Times New Roman"/>
          <w:color w:val="000000" w:themeColor="text1"/>
          <w:sz w:val="24"/>
          <w:szCs w:val="24"/>
          <w14:textFill>
            <w14:solidFill>
              <w14:schemeClr w14:val="tx1"/>
            </w14:solidFill>
          </w14:textFill>
        </w:rPr>
        <w:t>）。</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根据信永中和会计师事务所（特殊普通合伙）于2022年8月</w:t>
      </w:r>
      <w:r>
        <w:rPr>
          <w:rFonts w:hint="eastAsia" w:ascii="Times New Roman" w:hAnsi="Times New Roman"/>
          <w:color w:val="000000" w:themeColor="text1"/>
          <w:sz w:val="24"/>
          <w:szCs w:val="24"/>
          <w14:textFill>
            <w14:solidFill>
              <w14:schemeClr w14:val="tx1"/>
            </w14:solidFill>
          </w14:textFill>
        </w:rPr>
        <w:t>5</w:t>
      </w:r>
      <w:r>
        <w:rPr>
          <w:rFonts w:ascii="Times New Roman" w:hAnsi="Times New Roman"/>
          <w:color w:val="000000" w:themeColor="text1"/>
          <w:sz w:val="24"/>
          <w:szCs w:val="24"/>
          <w14:textFill>
            <w14:solidFill>
              <w14:schemeClr w14:val="tx1"/>
            </w14:solidFill>
          </w14:textFill>
        </w:rPr>
        <w:t>日出具的《验资报告》（</w:t>
      </w:r>
      <w:r>
        <w:rPr>
          <w:rFonts w:ascii="Times New Roman" w:hAnsi="Times New Roman"/>
          <w:color w:val="000000" w:themeColor="text1"/>
          <w:kern w:val="0"/>
          <w:sz w:val="24"/>
          <w:szCs w:val="24"/>
          <w14:textFill>
            <w14:solidFill>
              <w14:schemeClr w14:val="tx1"/>
            </w14:solidFill>
          </w14:textFill>
        </w:rPr>
        <w:t>XYZH/2022BJAA31027</w:t>
      </w:r>
      <w:r>
        <w:rPr>
          <w:rFonts w:hint="eastAsia" w:ascii="Times New Roman" w:hAnsi="Times New Roman"/>
          <w:color w:val="000000" w:themeColor="text1"/>
          <w:sz w:val="24"/>
          <w:szCs w:val="24"/>
          <w14:textFill>
            <w14:solidFill>
              <w14:schemeClr w14:val="tx1"/>
            </w14:solidFill>
          </w14:textFill>
        </w:rPr>
        <w:t>号</w:t>
      </w:r>
      <w:r>
        <w:rPr>
          <w:rFonts w:ascii="Times New Roman" w:hAnsi="Times New Roman"/>
          <w:color w:val="000000" w:themeColor="text1"/>
          <w:sz w:val="24"/>
          <w:szCs w:val="24"/>
          <w14:textFill>
            <w14:solidFill>
              <w14:schemeClr w14:val="tx1"/>
            </w14:solidFill>
          </w14:textFill>
        </w:rPr>
        <w:t>），经审验，截至2022年8月</w:t>
      </w:r>
      <w:r>
        <w:rPr>
          <w:rFonts w:hint="eastAsia" w:ascii="Times New Roman" w:hAnsi="Times New Roman"/>
          <w:color w:val="000000" w:themeColor="text1"/>
          <w:sz w:val="24"/>
          <w:szCs w:val="24"/>
          <w14:textFill>
            <w14:solidFill>
              <w14:schemeClr w14:val="tx1"/>
            </w14:solidFill>
          </w14:textFill>
        </w:rPr>
        <w:t>4</w:t>
      </w:r>
      <w:r>
        <w:rPr>
          <w:rFonts w:ascii="Times New Roman" w:hAnsi="Times New Roman"/>
          <w:color w:val="000000" w:themeColor="text1"/>
          <w:sz w:val="24"/>
          <w:szCs w:val="24"/>
          <w14:textFill>
            <w14:solidFill>
              <w14:schemeClr w14:val="tx1"/>
            </w14:solidFill>
          </w14:textFill>
        </w:rPr>
        <w:t>日止，</w:t>
      </w:r>
      <w:r>
        <w:rPr>
          <w:rFonts w:hint="eastAsia" w:ascii="Times New Roman" w:hAnsi="Times New Roman"/>
          <w:color w:val="000000" w:themeColor="text1"/>
          <w:sz w:val="24"/>
          <w:szCs w:val="24"/>
          <w14:textFill>
            <w14:solidFill>
              <w14:schemeClr w14:val="tx1"/>
            </w14:solidFill>
          </w14:textFill>
        </w:rPr>
        <w:t>京城股份</w:t>
      </w:r>
      <w:r>
        <w:rPr>
          <w:rFonts w:ascii="Times New Roman" w:hAnsi="Times New Roman"/>
          <w:color w:val="000000" w:themeColor="text1"/>
          <w:sz w:val="24"/>
          <w:szCs w:val="24"/>
          <w14:textFill>
            <w14:solidFill>
              <w14:schemeClr w14:val="tx1"/>
            </w14:solidFill>
          </w14:textFill>
        </w:rPr>
        <w:t>实际已</w:t>
      </w:r>
      <w:bookmarkStart w:id="9" w:name="_Hlk110873653"/>
      <w:r>
        <w:rPr>
          <w:rFonts w:ascii="Times New Roman" w:hAnsi="Times New Roman"/>
          <w:color w:val="000000" w:themeColor="text1"/>
          <w:sz w:val="24"/>
          <w:szCs w:val="24"/>
          <w14:textFill>
            <w14:solidFill>
              <w14:schemeClr w14:val="tx1"/>
            </w14:solidFill>
          </w14:textFill>
        </w:rPr>
        <w:t>向</w:t>
      </w:r>
      <w:r>
        <w:rPr>
          <w:rFonts w:hint="eastAsia" w:ascii="Times New Roman" w:hAnsi="Times New Roman"/>
          <w:color w:val="000000" w:themeColor="text1"/>
          <w:sz w:val="24"/>
          <w:szCs w:val="24"/>
          <w14:textFill>
            <w14:solidFill>
              <w14:schemeClr w14:val="tx1"/>
            </w14:solidFill>
          </w14:textFill>
        </w:rPr>
        <w:t>南华</w:t>
      </w:r>
      <w:r>
        <w:rPr>
          <w:rFonts w:ascii="Times New Roman" w:hAnsi="Times New Roman"/>
          <w:color w:val="000000" w:themeColor="text1"/>
          <w:sz w:val="24"/>
          <w:szCs w:val="24"/>
          <w14:textFill>
            <w14:solidFill>
              <w14:schemeClr w14:val="tx1"/>
            </w14:solidFill>
          </w14:textFill>
        </w:rPr>
        <w:t>基金管理有限公司、财通基金管理有限公司、</w:t>
      </w:r>
      <w:r>
        <w:rPr>
          <w:rFonts w:hint="eastAsia" w:ascii="Times New Roman" w:hAnsi="Times New Roman"/>
          <w:color w:val="000000" w:themeColor="text1"/>
          <w:sz w:val="24"/>
          <w:szCs w:val="24"/>
          <w14:textFill>
            <w14:solidFill>
              <w14:schemeClr w14:val="tx1"/>
            </w14:solidFill>
          </w14:textFill>
        </w:rPr>
        <w:t>诺德基金管理有限公司</w:t>
      </w:r>
      <w:r>
        <w:rPr>
          <w:rFonts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kern w:val="0"/>
          <w:sz w:val="24"/>
          <w:szCs w:val="24"/>
          <w14:textFill>
            <w14:solidFill>
              <w14:schemeClr w14:val="tx1"/>
            </w14:solidFill>
          </w14:textFill>
        </w:rPr>
        <w:t>JPMORGAN CHASE BANK, NATIONAL ASSOCIATION</w:t>
      </w:r>
      <w:r>
        <w:rPr>
          <w:rFonts w:ascii="Times New Roman" w:hAnsi="Times New Roman"/>
          <w:color w:val="000000" w:themeColor="text1"/>
          <w:sz w:val="24"/>
          <w:szCs w:val="24"/>
          <w14:textFill>
            <w14:solidFill>
              <w14:schemeClr w14:val="tx1"/>
            </w14:solidFill>
          </w14:textFill>
        </w:rPr>
        <w:t>定向增发人民币普通股（A股）股票10,784,674股，发行价格为每股14.74元，募集资金总额158,966,094.76元，</w:t>
      </w:r>
      <w:r>
        <w:rPr>
          <w:rFonts w:ascii="Times New Roman" w:hAnsi="Times New Roman"/>
          <w:color w:val="000000" w:themeColor="text1"/>
          <w:kern w:val="0"/>
          <w:sz w:val="24"/>
          <w:szCs w:val="24"/>
          <w14:textFill>
            <w14:solidFill>
              <w14:schemeClr w14:val="tx1"/>
            </w14:solidFill>
          </w14:textFill>
        </w:rPr>
        <w:t>，</w:t>
      </w:r>
      <w:r>
        <w:rPr>
          <w:rFonts w:hint="eastAsia" w:ascii="Times New Roman" w:hAnsi="Times New Roman"/>
          <w:color w:val="000000" w:themeColor="text1"/>
          <w:kern w:val="0"/>
          <w:sz w:val="24"/>
          <w:szCs w:val="24"/>
          <w14:textFill>
            <w14:solidFill>
              <w14:schemeClr w14:val="tx1"/>
            </w14:solidFill>
          </w14:textFill>
        </w:rPr>
        <w:t>扣除本次发行发生的相关中介费用（不含税）人民币</w:t>
      </w:r>
      <w:r>
        <w:rPr>
          <w:rFonts w:ascii="Times New Roman" w:hAnsi="Times New Roman"/>
          <w:color w:val="000000" w:themeColor="text1"/>
          <w:kern w:val="0"/>
          <w:sz w:val="24"/>
          <w:szCs w:val="24"/>
          <w14:textFill>
            <w14:solidFill>
              <w14:schemeClr w14:val="tx1"/>
            </w14:solidFill>
          </w14:textFill>
        </w:rPr>
        <w:t>15,027,480.15</w:t>
      </w:r>
      <w:r>
        <w:rPr>
          <w:rFonts w:hint="eastAsia" w:ascii="Times New Roman" w:hAnsi="Times New Roman"/>
          <w:color w:val="000000" w:themeColor="text1"/>
          <w:kern w:val="0"/>
          <w:sz w:val="24"/>
          <w:szCs w:val="24"/>
          <w14:textFill>
            <w14:solidFill>
              <w14:schemeClr w14:val="tx1"/>
            </w14:solidFill>
          </w14:textFill>
        </w:rPr>
        <w:t>元，募集资金净额人民币</w:t>
      </w:r>
      <w:r>
        <w:rPr>
          <w:rFonts w:ascii="Times New Roman" w:hAnsi="Times New Roman"/>
          <w:color w:val="000000" w:themeColor="text1"/>
          <w:kern w:val="0"/>
          <w:sz w:val="24"/>
          <w:szCs w:val="24"/>
          <w14:textFill>
            <w14:solidFill>
              <w14:schemeClr w14:val="tx1"/>
            </w14:solidFill>
          </w14:textFill>
        </w:rPr>
        <w:t>143,938,614.61元</w:t>
      </w:r>
      <w:r>
        <w:rPr>
          <w:rFonts w:ascii="Times New Roman" w:hAnsi="Times New Roman"/>
          <w:color w:val="000000" w:themeColor="text1"/>
          <w:sz w:val="24"/>
          <w:szCs w:val="24"/>
          <w14:textFill>
            <w14:solidFill>
              <w14:schemeClr w14:val="tx1"/>
            </w14:solidFill>
          </w14:textFill>
        </w:rPr>
        <w:t>。其中，计入实收资本人民币10,784,674.00元（大写：壹仟零</w:t>
      </w:r>
      <w:r>
        <w:rPr>
          <w:rFonts w:hint="eastAsia" w:ascii="Times New Roman" w:hAnsi="Times New Roman"/>
          <w:color w:val="000000" w:themeColor="text1"/>
          <w:sz w:val="24"/>
          <w:szCs w:val="24"/>
          <w14:textFill>
            <w14:solidFill>
              <w14:schemeClr w14:val="tx1"/>
            </w14:solidFill>
          </w14:textFill>
        </w:rPr>
        <w:t>柒</w:t>
      </w:r>
      <w:r>
        <w:rPr>
          <w:rFonts w:ascii="Times New Roman" w:hAnsi="Times New Roman"/>
          <w:color w:val="000000" w:themeColor="text1"/>
          <w:sz w:val="24"/>
          <w:szCs w:val="24"/>
          <w14:textFill>
            <w14:solidFill>
              <w14:schemeClr w14:val="tx1"/>
            </w14:solidFill>
          </w14:textFill>
        </w:rPr>
        <w:t>拾</w:t>
      </w:r>
      <w:r>
        <w:rPr>
          <w:rFonts w:hint="eastAsia" w:ascii="Times New Roman" w:hAnsi="Times New Roman"/>
          <w:color w:val="000000" w:themeColor="text1"/>
          <w:sz w:val="24"/>
          <w:szCs w:val="24"/>
          <w14:textFill>
            <w14:solidFill>
              <w14:schemeClr w14:val="tx1"/>
            </w14:solidFill>
          </w14:textFill>
        </w:rPr>
        <w:t>捌</w:t>
      </w:r>
      <w:r>
        <w:rPr>
          <w:rFonts w:ascii="Times New Roman" w:hAnsi="Times New Roman"/>
          <w:color w:val="000000" w:themeColor="text1"/>
          <w:sz w:val="24"/>
          <w:szCs w:val="24"/>
          <w14:textFill>
            <w14:solidFill>
              <w14:schemeClr w14:val="tx1"/>
            </w14:solidFill>
          </w14:textFill>
        </w:rPr>
        <w:t>万</w:t>
      </w:r>
      <w:r>
        <w:rPr>
          <w:rFonts w:hint="eastAsia" w:ascii="Times New Roman" w:hAnsi="Times New Roman"/>
          <w:color w:val="000000" w:themeColor="text1"/>
          <w:sz w:val="24"/>
          <w:szCs w:val="24"/>
          <w14:textFill>
            <w14:solidFill>
              <w14:schemeClr w14:val="tx1"/>
            </w14:solidFill>
          </w14:textFill>
        </w:rPr>
        <w:t>肆</w:t>
      </w:r>
      <w:r>
        <w:rPr>
          <w:rFonts w:ascii="Times New Roman" w:hAnsi="Times New Roman"/>
          <w:color w:val="000000" w:themeColor="text1"/>
          <w:sz w:val="24"/>
          <w:szCs w:val="24"/>
          <w14:textFill>
            <w14:solidFill>
              <w14:schemeClr w14:val="tx1"/>
            </w14:solidFill>
          </w14:textFill>
        </w:rPr>
        <w:t>仟</w:t>
      </w:r>
      <w:r>
        <w:rPr>
          <w:rFonts w:hint="eastAsia" w:ascii="Times New Roman" w:hAnsi="Times New Roman"/>
          <w:color w:val="000000" w:themeColor="text1"/>
          <w:sz w:val="24"/>
          <w:szCs w:val="24"/>
          <w14:textFill>
            <w14:solidFill>
              <w14:schemeClr w14:val="tx1"/>
            </w14:solidFill>
          </w14:textFill>
        </w:rPr>
        <w:t>陆</w:t>
      </w:r>
      <w:r>
        <w:rPr>
          <w:rFonts w:ascii="Times New Roman" w:hAnsi="Times New Roman"/>
          <w:color w:val="000000" w:themeColor="text1"/>
          <w:sz w:val="24"/>
          <w:szCs w:val="24"/>
          <w14:textFill>
            <w14:solidFill>
              <w14:schemeClr w14:val="tx1"/>
            </w14:solidFill>
          </w14:textFill>
        </w:rPr>
        <w:t>佰</w:t>
      </w:r>
      <w:r>
        <w:rPr>
          <w:rFonts w:hint="eastAsia" w:ascii="Times New Roman" w:hAnsi="Times New Roman"/>
          <w:color w:val="000000" w:themeColor="text1"/>
          <w:sz w:val="24"/>
          <w:szCs w:val="24"/>
          <w14:textFill>
            <w14:solidFill>
              <w14:schemeClr w14:val="tx1"/>
            </w14:solidFill>
          </w14:textFill>
        </w:rPr>
        <w:t>柒拾肆元整</w:t>
      </w:r>
      <w:r>
        <w:rPr>
          <w:rFonts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kern w:val="0"/>
          <w:sz w:val="24"/>
          <w:szCs w:val="24"/>
          <w14:textFill>
            <w14:solidFill>
              <w14:schemeClr w14:val="tx1"/>
            </w14:solidFill>
          </w14:textFill>
        </w:rPr>
        <w:t>，</w:t>
      </w:r>
      <w:r>
        <w:rPr>
          <w:rFonts w:hint="eastAsia" w:ascii="Times New Roman" w:hAnsi="Times New Roman"/>
          <w:color w:val="000000" w:themeColor="text1"/>
          <w:kern w:val="0"/>
          <w:sz w:val="24"/>
          <w:szCs w:val="24"/>
          <w14:textFill>
            <w14:solidFill>
              <w14:schemeClr w14:val="tx1"/>
            </w14:solidFill>
          </w14:textFill>
        </w:rPr>
        <w:t>在扣除贵公司发行权益性工具的交易费用后，其余计入资本公积</w:t>
      </w:r>
      <w:r>
        <w:rPr>
          <w:rFonts w:ascii="Times New Roman" w:hAnsi="Times New Roman"/>
          <w:color w:val="000000" w:themeColor="text1"/>
          <w:sz w:val="24"/>
          <w:szCs w:val="24"/>
          <w14:textFill>
            <w14:solidFill>
              <w14:schemeClr w14:val="tx1"/>
            </w14:solidFill>
          </w14:textFill>
        </w:rPr>
        <w:t>。</w:t>
      </w:r>
      <w:bookmarkEnd w:id="9"/>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经核查，本所律师认为，《股票认购协议》合法、有效，对签署方具有约束力；认购对象已按照《股票认购协议》及《缴款通知书》约定的时间缴纳其应予缴纳的认购款项，本次非公开发行的缴款及验资符合有关法律法规的规定。</w:t>
      </w:r>
    </w:p>
    <w:p>
      <w:pPr>
        <w:autoSpaceDE w:val="0"/>
        <w:autoSpaceDN w:val="0"/>
        <w:adjustRightInd w:val="0"/>
        <w:snapToGrid w:val="0"/>
        <w:spacing w:before="156" w:beforeLines="50" w:after="156" w:afterLines="50" w:line="440" w:lineRule="exact"/>
        <w:ind w:firstLine="482" w:firstLineChars="200"/>
        <w:outlineLvl w:val="1"/>
        <w:rPr>
          <w:rFonts w:ascii="Times New Roman" w:hAnsi="Times New Roman"/>
          <w:b/>
          <w:bCs/>
          <w:color w:val="000000" w:themeColor="text1"/>
          <w:kern w:val="0"/>
          <w:sz w:val="24"/>
          <w:szCs w:val="24"/>
          <w14:textFill>
            <w14:solidFill>
              <w14:schemeClr w14:val="tx1"/>
            </w14:solidFill>
          </w14:textFill>
        </w:rPr>
      </w:pPr>
      <w:bookmarkStart w:id="10" w:name="a7"/>
      <w:r>
        <w:rPr>
          <w:rFonts w:hint="eastAsia" w:ascii="Times New Roman" w:hAnsi="Times New Roman"/>
          <w:b/>
          <w:bCs/>
          <w:color w:val="000000" w:themeColor="text1"/>
          <w:kern w:val="0"/>
          <w:sz w:val="24"/>
          <w:szCs w:val="24"/>
          <w14:textFill>
            <w14:solidFill>
              <w14:schemeClr w14:val="tx1"/>
            </w14:solidFill>
          </w14:textFill>
        </w:rPr>
        <w:t>三</w:t>
      </w:r>
      <w:r>
        <w:rPr>
          <w:rFonts w:ascii="Times New Roman" w:hAnsi="Times New Roman"/>
          <w:b/>
          <w:bCs/>
          <w:color w:val="000000" w:themeColor="text1"/>
          <w:kern w:val="0"/>
          <w:sz w:val="24"/>
          <w:szCs w:val="24"/>
          <w14:textFill>
            <w14:solidFill>
              <w14:schemeClr w14:val="tx1"/>
            </w14:solidFill>
          </w14:textFill>
        </w:rPr>
        <w:t>、本次非公开发行认购对象的合规性</w:t>
      </w:r>
      <w:bookmarkEnd w:id="10"/>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（一）投资者适当性核查</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根据发行结果，本次非公开发行确定的认购对象共计4名，分别为</w:t>
      </w:r>
      <w:r>
        <w:rPr>
          <w:rFonts w:hint="eastAsia" w:ascii="Times New Roman" w:hAnsi="Times New Roman"/>
          <w:color w:val="000000" w:themeColor="text1"/>
          <w:sz w:val="24"/>
          <w:szCs w:val="24"/>
          <w14:textFill>
            <w14:solidFill>
              <w14:schemeClr w14:val="tx1"/>
            </w14:solidFill>
          </w14:textFill>
        </w:rPr>
        <w:t>南华</w:t>
      </w:r>
      <w:r>
        <w:rPr>
          <w:rFonts w:ascii="Times New Roman" w:hAnsi="Times New Roman"/>
          <w:color w:val="000000" w:themeColor="text1"/>
          <w:sz w:val="24"/>
          <w:szCs w:val="24"/>
          <w14:textFill>
            <w14:solidFill>
              <w14:schemeClr w14:val="tx1"/>
            </w14:solidFill>
          </w14:textFill>
        </w:rPr>
        <w:t>基金管理有限公司、财通基金管理有限公司、</w:t>
      </w:r>
      <w:r>
        <w:rPr>
          <w:rFonts w:hint="eastAsia" w:ascii="Times New Roman" w:hAnsi="Times New Roman"/>
          <w:color w:val="000000" w:themeColor="text1"/>
          <w:sz w:val="24"/>
          <w:szCs w:val="24"/>
          <w14:textFill>
            <w14:solidFill>
              <w14:schemeClr w14:val="tx1"/>
            </w14:solidFill>
          </w14:textFill>
        </w:rPr>
        <w:t>诺德基金管理有限公司</w:t>
      </w:r>
      <w:r>
        <w:rPr>
          <w:rFonts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kern w:val="0"/>
          <w:sz w:val="24"/>
          <w:szCs w:val="24"/>
          <w14:textFill>
            <w14:solidFill>
              <w14:schemeClr w14:val="tx1"/>
            </w14:solidFill>
          </w14:textFill>
        </w:rPr>
        <w:t>JPMORGAN CHASE BANK, NATIONAL ASSOCIATION</w:t>
      </w:r>
      <w:r>
        <w:rPr>
          <w:rFonts w:ascii="Times New Roman" w:hAnsi="Times New Roman"/>
          <w:color w:val="000000" w:themeColor="text1"/>
          <w:sz w:val="24"/>
          <w:szCs w:val="24"/>
          <w14:textFill>
            <w14:solidFill>
              <w14:schemeClr w14:val="tx1"/>
            </w14:solidFill>
          </w14:textFill>
        </w:rPr>
        <w:t>。</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根据</w:t>
      </w:r>
      <w:r>
        <w:rPr>
          <w:rFonts w:hint="eastAsia" w:ascii="Times New Roman" w:hAnsi="Times New Roman"/>
          <w:color w:val="000000" w:themeColor="text1"/>
          <w:sz w:val="24"/>
          <w:szCs w:val="24"/>
          <w14:textFill>
            <w14:solidFill>
              <w14:schemeClr w14:val="tx1"/>
            </w14:solidFill>
          </w14:textFill>
        </w:rPr>
        <w:t>京城股份</w:t>
      </w:r>
      <w:r>
        <w:rPr>
          <w:rFonts w:ascii="Times New Roman" w:hAnsi="Times New Roman"/>
          <w:color w:val="000000" w:themeColor="text1"/>
          <w:sz w:val="24"/>
          <w:szCs w:val="24"/>
          <w14:textFill>
            <w14:solidFill>
              <w14:schemeClr w14:val="tx1"/>
            </w14:solidFill>
          </w14:textFill>
        </w:rPr>
        <w:t>和主承销商提供的簿记建档资料、认购对象提供的申购材料并经本所律师核查，</w:t>
      </w:r>
      <w:r>
        <w:rPr>
          <w:rFonts w:hint="eastAsia" w:ascii="Times New Roman" w:hAnsi="Times New Roman"/>
          <w:color w:val="000000" w:themeColor="text1"/>
          <w:sz w:val="24"/>
          <w:szCs w:val="24"/>
          <w14:textFill>
            <w14:solidFill>
              <w14:schemeClr w14:val="tx1"/>
            </w14:solidFill>
          </w14:textFill>
        </w:rPr>
        <w:t>南华</w:t>
      </w:r>
      <w:r>
        <w:rPr>
          <w:rFonts w:ascii="Times New Roman" w:hAnsi="Times New Roman"/>
          <w:color w:val="000000" w:themeColor="text1"/>
          <w:sz w:val="24"/>
          <w:szCs w:val="24"/>
          <w14:textFill>
            <w14:solidFill>
              <w14:schemeClr w14:val="tx1"/>
            </w14:solidFill>
          </w14:textFill>
        </w:rPr>
        <w:t>基金管理有限公司、财通基金管理有限公司、诺德基金管理有限公司为证券投资基金管理公司，JPMORGAN CHASE BANK, NATIONAL ASSOCIATION 为经中国证监会批准的合格境外机构投资者（QFII证书编号：QF2003NAB009），认购对象均为符合《证券期货投资者适当性管理办法》规定的合格投资者，具备认购本次非公开发行的主体资格；本次非公开发行的认购对象未超过35名，符合相关法律法规及发行人董事会、股东大会决议的相关规定。</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（二）认购对象的登记备案情况</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根据认购对象提供的申购材料等文件，并经本所律师核查，本次非公开发行的认购对象登记备案情况如下：</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w:t>
      </w:r>
      <w:r>
        <w:rPr>
          <w:rFonts w:hint="eastAsia" w:ascii="Times New Roman" w:hAnsi="Times New Roman"/>
          <w:color w:val="000000" w:themeColor="text1"/>
          <w:sz w:val="24"/>
          <w:szCs w:val="24"/>
          <w14:textFill>
            <w14:solidFill>
              <w14:schemeClr w14:val="tx1"/>
            </w14:solidFill>
          </w14:textFill>
        </w:rPr>
        <w:t>南华基金管理有限公司、财通基金管理有限公司、诺德基金管理有限公司为证券投资基金管理公司，已取得中国证监会核发的《经营证券期货业务许可证》，无需进行私募基金管理人登记；南华基金管理有限公司、财通基金管理有限公司、诺德基金管理有限公司参与本次非公开发行的认购所涉及的产品中需要备案的产品，均已按照《中华人民共和国证券投资基金法》等法律法规的相关要求在中国证券投资基金业协会进行了备案。</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2、JPMORGAN CHASE BANK, NATIONAL ASSOCIATION 为经中国证监会批准的合格境外机构投资者（QFII证书编号：QF2003NAB009），不属于《中华人民共和国证券投资基金法》、《私募投资基金监督管理暂行办法》以及《私募投资基金管理人登记和基金备案办法（试行）》</w:t>
      </w:r>
      <w:r>
        <w:rPr>
          <w:rFonts w:hint="eastAsia" w:ascii="Times New Roman" w:hAnsi="Times New Roman"/>
          <w:color w:val="000000" w:themeColor="text1"/>
          <w:sz w:val="24"/>
          <w:szCs w:val="24"/>
          <w14:textFill>
            <w14:solidFill>
              <w14:schemeClr w14:val="tx1"/>
            </w14:solidFill>
          </w14:textFill>
        </w:rPr>
        <w:t>等</w:t>
      </w:r>
      <w:r>
        <w:rPr>
          <w:rFonts w:ascii="Times New Roman" w:hAnsi="Times New Roman"/>
          <w:color w:val="000000" w:themeColor="text1"/>
          <w:sz w:val="24"/>
          <w:szCs w:val="24"/>
          <w14:textFill>
            <w14:solidFill>
              <w14:schemeClr w14:val="tx1"/>
            </w14:solidFill>
          </w14:textFill>
        </w:rPr>
        <w:t>法规规定的私募投资基金或私募基金管理人，无需进行私募基金管理人登记和私募基金产品备案。</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（三）关联关系核查</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根据前述认购对象提供的相关文件，并经本所律师适当核查，本次非公开发行的认购对象不包括发行人控股股东、实际控制人或其控制的关联方、董事、监事、高级管理人员、主承销商以及与上述机构及人员存在关联关系的关联方，也不存在上述机构及人员直接认购或通过结构化等形式间接参与本次发行认购的情形。发行人及其控股股东、实际控制人、主要股东未向认购对象作出保底收益或变相保底收益承诺，也未直接或通过利益相关方向认购对象提供财务资助或补偿。</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综上，本所律师认为，本次非公开发行确定的认购对象符合相关法律、行政法规的规定以及发行人董事会、股东大会所确定的发行对象的资格和条件，具备相应主体资格。</w:t>
      </w:r>
    </w:p>
    <w:p>
      <w:pPr>
        <w:adjustRightInd w:val="0"/>
        <w:snapToGrid w:val="0"/>
        <w:spacing w:before="156" w:beforeLines="50" w:after="156" w:afterLines="50" w:line="440" w:lineRule="exact"/>
        <w:ind w:firstLine="482" w:firstLineChars="200"/>
        <w:rPr>
          <w:rFonts w:ascii="Times New Roman" w:hAnsi="Times New Roman"/>
          <w:b/>
          <w:bCs/>
          <w:color w:val="000000" w:themeColor="text1"/>
          <w:sz w:val="24"/>
          <w:szCs w:val="24"/>
          <w14:textFill>
            <w14:solidFill>
              <w14:schemeClr w14:val="tx1"/>
            </w14:solidFill>
          </w14:textFill>
        </w:rPr>
      </w:pPr>
      <w:bookmarkStart w:id="11" w:name="a8"/>
      <w:r>
        <w:rPr>
          <w:rFonts w:hint="eastAsia" w:ascii="Times New Roman" w:hAnsi="Times New Roman"/>
          <w:b/>
          <w:bCs/>
          <w:color w:val="000000" w:themeColor="text1"/>
          <w:sz w:val="24"/>
          <w:szCs w:val="24"/>
          <w14:textFill>
            <w14:solidFill>
              <w14:schemeClr w14:val="tx1"/>
            </w14:solidFill>
          </w14:textFill>
        </w:rPr>
        <w:t>四</w:t>
      </w:r>
      <w:r>
        <w:rPr>
          <w:rFonts w:ascii="Times New Roman" w:hAnsi="Times New Roman"/>
          <w:b/>
          <w:bCs/>
          <w:color w:val="000000" w:themeColor="text1"/>
          <w:sz w:val="24"/>
          <w:szCs w:val="24"/>
          <w14:textFill>
            <w14:solidFill>
              <w14:schemeClr w14:val="tx1"/>
            </w14:solidFill>
          </w14:textFill>
        </w:rPr>
        <w:t>、结论</w:t>
      </w:r>
      <w:bookmarkEnd w:id="11"/>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综上所述，本所律师认为，发行人本次非公开发行依法取得了必要的批准和授权；本次非公开发行的《认购邀请书》、《申购报价单》、《股票认购协议》等有关法律文件合法、有效；本次非公开发行的过程公平、公正，符合相关法律法规的规定；经本次非公开发行确定的认购对象、发行价格、发行股份数量以及募集配套资金总额等发行结果符合相关法律法规和发行人董事会、股东大会关于本次非公开发行的规定。</w:t>
      </w:r>
    </w:p>
    <w:p>
      <w:pPr>
        <w:adjustRightInd w:val="0"/>
        <w:snapToGrid w:val="0"/>
        <w:spacing w:before="156" w:beforeLines="50" w:after="156" w:afterLines="50" w:line="440" w:lineRule="exact"/>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本法律意见书一式四份，由经办律师签署并加盖本所公章后生效。</w:t>
      </w:r>
    </w:p>
    <w:p>
      <w:pPr>
        <w:widowControl/>
        <w:adjustRightInd w:val="0"/>
        <w:snapToGrid w:val="0"/>
        <w:spacing w:before="156" w:beforeLines="50" w:after="156" w:afterLines="50" w:line="360" w:lineRule="auto"/>
        <w:ind w:firstLine="200"/>
        <w:jc w:val="left"/>
        <w:rPr>
          <w:rFonts w:ascii="Times New Roman" w:hAnsi="Times New Roman"/>
          <w:color w:val="000000" w:themeColor="text1"/>
          <w:sz w:val="24"/>
          <w:szCs w:val="24"/>
          <w:lang w:bidi="ar"/>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（以下无正文）</w:t>
      </w:r>
      <w:r>
        <w:rPr>
          <w:rFonts w:ascii="Times New Roman" w:hAnsi="Times New Roman"/>
          <w:color w:val="000000" w:themeColor="text1"/>
          <w:sz w:val="24"/>
          <w:szCs w:val="24"/>
          <w:lang w:bidi="ar"/>
          <w14:textFill>
            <w14:solidFill>
              <w14:schemeClr w14:val="tx1"/>
            </w14:solidFill>
          </w14:textFill>
        </w:rPr>
        <w:br w:type="page"/>
      </w:r>
    </w:p>
    <w:p>
      <w:pPr>
        <w:adjustRightInd w:val="0"/>
        <w:snapToGrid w:val="0"/>
        <w:spacing w:before="156" w:beforeLines="50" w:after="156" w:afterLines="50" w:line="360" w:lineRule="auto"/>
        <w:rPr>
          <w:rFonts w:hint="eastAsia" w:ascii="Times New Roman" w:hAnsi="Times New Roman" w:eastAsia="宋体"/>
          <w:color w:val="000000" w:themeColor="text1"/>
          <w:sz w:val="24"/>
          <w:szCs w:val="24"/>
          <w:lang w:eastAsia="zh-CN"/>
          <w14:textFill>
            <w14:solidFill>
              <w14:schemeClr w14:val="tx1"/>
            </w14:solidFill>
          </w14:textFill>
        </w:rPr>
      </w:pPr>
      <w:bookmarkStart w:id="12" w:name="_GoBack"/>
      <w:r>
        <w:rPr>
          <w:rFonts w:hint="eastAsia" w:ascii="Times New Roman" w:hAnsi="Times New Roman" w:eastAsia="宋体"/>
          <w:color w:val="000000" w:themeColor="text1"/>
          <w:sz w:val="24"/>
          <w:szCs w:val="24"/>
          <w:lang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-975360</wp:posOffset>
            </wp:positionH>
            <wp:positionV relativeFrom="paragraph">
              <wp:posOffset>-885825</wp:posOffset>
            </wp:positionV>
            <wp:extent cx="7571740" cy="10682605"/>
            <wp:effectExtent l="0" t="0" r="10160" b="4445"/>
            <wp:wrapNone/>
            <wp:docPr id="2" name="图片 2" descr="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Page0001"/>
                    <pic:cNvPicPr>
                      <a:picLocks noChangeAspect="1"/>
                    </pic:cNvPicPr>
                  </pic:nvPicPr>
                  <pic:blipFill>
                    <a:blip r:embed="rId8"/>
                    <a:stretch>
                      <a:fillRect/>
                    </a:stretch>
                  </pic:blipFill>
                  <pic:spPr>
                    <a:xfrm>
                      <a:off x="0" y="0"/>
                      <a:ext cx="7571740" cy="10682605"/>
                    </a:xfrm>
                    <a:prstGeom prst="rect">
                      <a:avLst/>
                    </a:prstGeom>
                  </pic:spPr>
                </pic:pic>
              </a:graphicData>
            </a:graphic>
          </wp:anchor>
        </w:drawing>
      </w:r>
      <w:bookmarkEnd w:id="12"/>
      <w:r>
        <w:rPr>
          <w:rFonts w:ascii="Times New Roman" w:hAnsi="Times New Roman"/>
          <w:color w:val="000000" w:themeColor="text1"/>
          <w:sz w:val="24"/>
          <w:szCs w:val="24"/>
          <w14:textFill>
            <w14:solidFill>
              <w14:schemeClr w14:val="tx1"/>
            </w14:solidFill>
          </w14:textFill>
        </w:rPr>
        <w:t>（此页无正文，仅为《北京市康达律师事务所关于北京京城机电股份有限公司发行股份及支付现金购买资产并募集配套资金之非公开发行股票发行过程及认购对象合规性的的法律意见书》之专用签章页）</w:t>
      </w:r>
    </w:p>
    <w:p>
      <w:pPr>
        <w:spacing w:line="360" w:lineRule="auto"/>
        <w:rPr>
          <w:rFonts w:ascii="Times New Roman" w:hAnsi="Times New Roman"/>
          <w:color w:val="000000" w:themeColor="text1"/>
          <w:sz w:val="24"/>
          <w:szCs w:val="24"/>
          <w14:textFill>
            <w14:solidFill>
              <w14:schemeClr w14:val="tx1"/>
            </w14:solidFill>
          </w14:textFill>
        </w:rPr>
      </w:pPr>
    </w:p>
    <w:p>
      <w:pPr>
        <w:spacing w:line="360" w:lineRule="auto"/>
        <w:rPr>
          <w:rFonts w:ascii="Times New Roman" w:hAnsi="Times New Roman"/>
          <w:color w:val="000000" w:themeColor="text1"/>
          <w:sz w:val="24"/>
          <w:szCs w:val="24"/>
          <w14:textFill>
            <w14:solidFill>
              <w14:schemeClr w14:val="tx1"/>
            </w14:solidFill>
          </w14:textFill>
        </w:rPr>
      </w:pPr>
    </w:p>
    <w:p>
      <w:pPr>
        <w:spacing w:before="312" w:beforeLines="100" w:after="312" w:afterLines="100" w:line="360" w:lineRule="auto"/>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北京市康达律师事务所（公章）</w:t>
      </w:r>
    </w:p>
    <w:p>
      <w:pPr>
        <w:spacing w:before="50" w:after="50" w:line="360" w:lineRule="auto"/>
        <w:rPr>
          <w:rFonts w:ascii="Times New Roman" w:hAnsi="Times New Roman"/>
          <w:b/>
          <w:color w:val="000000" w:themeColor="text1"/>
          <w:sz w:val="24"/>
          <w14:textFill>
            <w14:solidFill>
              <w14:schemeClr w14:val="tx1"/>
            </w14:solidFill>
          </w14:textFill>
        </w:rPr>
      </w:pPr>
    </w:p>
    <w:p>
      <w:pPr>
        <w:spacing w:before="50" w:after="50" w:line="360" w:lineRule="auto"/>
        <w:rPr>
          <w:rFonts w:ascii="Times New Roman" w:hAnsi="Times New Roman"/>
          <w:color w:val="000000" w:themeColor="text1"/>
          <w:sz w:val="24"/>
          <w14:textFill>
            <w14:solidFill>
              <w14:schemeClr w14:val="tx1"/>
            </w14:solidFill>
          </w14:textFill>
        </w:rPr>
      </w:pPr>
      <w:r>
        <w:rPr>
          <w:rFonts w:ascii="Times New Roman" w:hAnsi="Times New Roman"/>
          <w:b/>
          <w:color w:val="000000" w:themeColor="text1"/>
          <w:sz w:val="24"/>
          <w14:textFill>
            <w14:solidFill>
              <w14:schemeClr w14:val="tx1"/>
            </w14:solidFill>
          </w14:textFill>
        </w:rPr>
        <w:t>单位负责人：</w:t>
      </w:r>
      <w:r>
        <w:rPr>
          <w:rFonts w:ascii="Times New Roman" w:hAnsi="Times New Roman"/>
          <w:bCs/>
          <w:color w:val="000000" w:themeColor="text1"/>
          <w:sz w:val="24"/>
          <w14:textFill>
            <w14:solidFill>
              <w14:schemeClr w14:val="tx1"/>
            </w14:solidFill>
          </w14:textFill>
        </w:rPr>
        <w:t>______________</w:t>
      </w:r>
      <w:r>
        <w:rPr>
          <w:rFonts w:ascii="Times New Roman" w:hAnsi="Times New Roman"/>
          <w:bCs/>
          <w:color w:val="000000" w:themeColor="text1"/>
          <w:sz w:val="24"/>
          <w14:textFill>
            <w14:solidFill>
              <w14:schemeClr w14:val="tx1"/>
            </w14:solidFill>
          </w14:textFill>
        </w:rPr>
        <w:tab/>
      </w:r>
      <w:r>
        <w:rPr>
          <w:rFonts w:ascii="Times New Roman" w:hAnsi="Times New Roman"/>
          <w:b/>
          <w:color w:val="000000" w:themeColor="text1"/>
          <w:sz w:val="24"/>
          <w14:textFill>
            <w14:solidFill>
              <w14:schemeClr w14:val="tx1"/>
            </w14:solidFill>
          </w14:textFill>
        </w:rPr>
        <w:tab/>
      </w:r>
      <w:r>
        <w:rPr>
          <w:rFonts w:ascii="Times New Roman" w:hAnsi="Times New Roman"/>
          <w:b/>
          <w:color w:val="000000" w:themeColor="text1"/>
          <w:sz w:val="24"/>
          <w14:textFill>
            <w14:solidFill>
              <w14:schemeClr w14:val="tx1"/>
            </w14:solidFill>
          </w14:textFill>
        </w:rPr>
        <w:tab/>
      </w:r>
      <w:r>
        <w:rPr>
          <w:rFonts w:ascii="Times New Roman" w:hAnsi="Times New Roman"/>
          <w:b/>
          <w:color w:val="000000" w:themeColor="text1"/>
          <w:sz w:val="24"/>
          <w14:textFill>
            <w14:solidFill>
              <w14:schemeClr w14:val="tx1"/>
            </w14:solidFill>
          </w14:textFill>
        </w:rPr>
        <w:tab/>
      </w:r>
      <w:r>
        <w:rPr>
          <w:rFonts w:ascii="Times New Roman" w:hAnsi="Times New Roman"/>
          <w:b/>
          <w:color w:val="000000" w:themeColor="text1"/>
          <w:sz w:val="24"/>
          <w14:textFill>
            <w14:solidFill>
              <w14:schemeClr w14:val="tx1"/>
            </w14:solidFill>
          </w14:textFill>
        </w:rPr>
        <w:t>经办律师：</w:t>
      </w:r>
      <w:r>
        <w:rPr>
          <w:rFonts w:ascii="Times New Roman" w:hAnsi="Times New Roman"/>
          <w:b/>
          <w:color w:val="000000" w:themeColor="text1"/>
          <w:sz w:val="24"/>
          <w14:textFill>
            <w14:solidFill>
              <w14:schemeClr w14:val="tx1"/>
            </w14:solidFill>
          </w14:textFill>
        </w:rPr>
        <w:tab/>
      </w:r>
      <w:r>
        <w:rPr>
          <w:rFonts w:ascii="Times New Roman" w:hAnsi="Times New Roman"/>
          <w:b/>
          <w:color w:val="000000" w:themeColor="text1"/>
          <w:sz w:val="24"/>
          <w14:textFill>
            <w14:solidFill>
              <w14:schemeClr w14:val="tx1"/>
            </w14:solidFill>
          </w14:textFill>
        </w:rPr>
        <w:tab/>
      </w:r>
      <w:r>
        <w:rPr>
          <w:rFonts w:ascii="Times New Roman" w:hAnsi="Times New Roman"/>
          <w:bCs/>
          <w:color w:val="000000" w:themeColor="text1"/>
          <w:sz w:val="24"/>
          <w14:textFill>
            <w14:solidFill>
              <w14:schemeClr w14:val="tx1"/>
            </w14:solidFill>
          </w14:textFill>
        </w:rPr>
        <w:t>______________</w:t>
      </w:r>
    </w:p>
    <w:p>
      <w:pPr>
        <w:spacing w:before="50" w:after="50" w:line="360" w:lineRule="auto"/>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 xml:space="preserve">                乔佳平</w:t>
      </w:r>
      <w:r>
        <w:rPr>
          <w:rFonts w:ascii="Times New Roman" w:hAnsi="Times New Roman"/>
          <w:color w:val="000000" w:themeColor="text1"/>
          <w:sz w:val="24"/>
          <w14:textFill>
            <w14:solidFill>
              <w14:schemeClr w14:val="tx1"/>
            </w14:solidFill>
          </w14:textFill>
        </w:rPr>
        <w:tab/>
      </w:r>
      <w:r>
        <w:rPr>
          <w:rFonts w:ascii="Times New Roman" w:hAnsi="Times New Roman"/>
          <w:color w:val="000000" w:themeColor="text1"/>
          <w:sz w:val="24"/>
          <w14:textFill>
            <w14:solidFill>
              <w14:schemeClr w14:val="tx1"/>
            </w14:solidFill>
          </w14:textFill>
        </w:rPr>
        <w:tab/>
      </w:r>
      <w:r>
        <w:rPr>
          <w:rFonts w:ascii="Times New Roman" w:hAnsi="Times New Roman"/>
          <w:color w:val="000000" w:themeColor="text1"/>
          <w:sz w:val="24"/>
          <w14:textFill>
            <w14:solidFill>
              <w14:schemeClr w14:val="tx1"/>
            </w14:solidFill>
          </w14:textFill>
        </w:rPr>
        <w:tab/>
      </w:r>
      <w:r>
        <w:rPr>
          <w:rFonts w:ascii="Times New Roman" w:hAnsi="Times New Roman"/>
          <w:color w:val="000000" w:themeColor="text1"/>
          <w:sz w:val="24"/>
          <w14:textFill>
            <w14:solidFill>
              <w14:schemeClr w14:val="tx1"/>
            </w14:solidFill>
          </w14:textFill>
        </w:rPr>
        <w:tab/>
      </w:r>
      <w:r>
        <w:rPr>
          <w:rFonts w:ascii="Times New Roman" w:hAnsi="Times New Roman"/>
          <w:color w:val="000000" w:themeColor="text1"/>
          <w:sz w:val="24"/>
          <w14:textFill>
            <w14:solidFill>
              <w14:schemeClr w14:val="tx1"/>
            </w14:solidFill>
          </w14:textFill>
        </w:rPr>
        <w:tab/>
      </w:r>
      <w:r>
        <w:rPr>
          <w:rFonts w:ascii="Times New Roman" w:hAnsi="Times New Roman"/>
          <w:color w:val="000000" w:themeColor="text1"/>
          <w:sz w:val="24"/>
          <w14:textFill>
            <w14:solidFill>
              <w14:schemeClr w14:val="tx1"/>
            </w14:solidFill>
          </w14:textFill>
        </w:rPr>
        <w:tab/>
      </w:r>
      <w:r>
        <w:rPr>
          <w:rFonts w:ascii="Times New Roman" w:hAnsi="Times New Roman"/>
          <w:color w:val="000000" w:themeColor="text1"/>
          <w:sz w:val="24"/>
          <w14:textFill>
            <w14:solidFill>
              <w14:schemeClr w14:val="tx1"/>
            </w14:solidFill>
          </w14:textFill>
        </w:rPr>
        <w:tab/>
      </w:r>
      <w:r>
        <w:rPr>
          <w:rFonts w:ascii="Times New Roman" w:hAnsi="Times New Roman"/>
          <w:color w:val="000000" w:themeColor="text1"/>
          <w:sz w:val="24"/>
          <w14:textFill>
            <w14:solidFill>
              <w14:schemeClr w14:val="tx1"/>
            </w14:solidFill>
          </w14:textFill>
        </w:rPr>
        <w:tab/>
      </w:r>
      <w:r>
        <w:rPr>
          <w:rFonts w:ascii="Times New Roman" w:hAnsi="Times New Roman"/>
          <w:color w:val="000000" w:themeColor="text1"/>
          <w:sz w:val="24"/>
          <w14:textFill>
            <w14:solidFill>
              <w14:schemeClr w14:val="tx1"/>
            </w14:solidFill>
          </w14:textFill>
        </w:rPr>
        <w:tab/>
      </w:r>
      <w:r>
        <w:rPr>
          <w:rFonts w:ascii="Times New Roman" w:hAnsi="Times New Roman"/>
          <w:color w:val="000000" w:themeColor="text1"/>
          <w:sz w:val="24"/>
          <w14:textFill>
            <w14:solidFill>
              <w14:schemeClr w14:val="tx1"/>
            </w14:solidFill>
          </w14:textFill>
        </w:rPr>
        <w:tab/>
      </w:r>
      <w:r>
        <w:rPr>
          <w:rFonts w:ascii="Times New Roman" w:hAnsi="Times New Roman"/>
          <w:color w:val="000000" w:themeColor="text1"/>
          <w:sz w:val="24"/>
          <w14:textFill>
            <w14:solidFill>
              <w14:schemeClr w14:val="tx1"/>
            </w14:solidFill>
          </w14:textFill>
        </w:rPr>
        <w:t>王盛军</w:t>
      </w:r>
    </w:p>
    <w:p>
      <w:pPr>
        <w:spacing w:before="50" w:after="50" w:line="360" w:lineRule="auto"/>
        <w:ind w:firstLine="1560" w:firstLineChars="65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ab/>
      </w:r>
      <w:r>
        <w:rPr>
          <w:rFonts w:ascii="Times New Roman" w:hAnsi="Times New Roman"/>
          <w:color w:val="000000" w:themeColor="text1"/>
          <w:sz w:val="24"/>
          <w14:textFill>
            <w14:solidFill>
              <w14:schemeClr w14:val="tx1"/>
            </w14:solidFill>
          </w14:textFill>
        </w:rPr>
        <w:tab/>
      </w:r>
      <w:r>
        <w:rPr>
          <w:rFonts w:ascii="Times New Roman" w:hAnsi="Times New Roman"/>
          <w:color w:val="000000" w:themeColor="text1"/>
          <w:sz w:val="24"/>
          <w14:textFill>
            <w14:solidFill>
              <w14:schemeClr w14:val="tx1"/>
            </w14:solidFill>
          </w14:textFill>
        </w:rPr>
        <w:tab/>
      </w:r>
      <w:r>
        <w:rPr>
          <w:rFonts w:ascii="Times New Roman" w:hAnsi="Times New Roman"/>
          <w:color w:val="000000" w:themeColor="text1"/>
          <w:sz w:val="24"/>
          <w14:textFill>
            <w14:solidFill>
              <w14:schemeClr w14:val="tx1"/>
            </w14:solidFill>
          </w14:textFill>
        </w:rPr>
        <w:tab/>
      </w:r>
      <w:r>
        <w:rPr>
          <w:rFonts w:ascii="Times New Roman" w:hAnsi="Times New Roman"/>
          <w:color w:val="000000" w:themeColor="text1"/>
          <w:sz w:val="24"/>
          <w14:textFill>
            <w14:solidFill>
              <w14:schemeClr w14:val="tx1"/>
            </w14:solidFill>
          </w14:textFill>
        </w:rPr>
        <w:tab/>
      </w:r>
      <w:r>
        <w:rPr>
          <w:rFonts w:ascii="Times New Roman" w:hAnsi="Times New Roman"/>
          <w:color w:val="000000" w:themeColor="text1"/>
          <w:sz w:val="24"/>
          <w14:textFill>
            <w14:solidFill>
              <w14:schemeClr w14:val="tx1"/>
            </w14:solidFill>
          </w14:textFill>
        </w:rPr>
        <w:tab/>
      </w:r>
      <w:r>
        <w:rPr>
          <w:rFonts w:ascii="Times New Roman" w:hAnsi="Times New Roman"/>
          <w:color w:val="000000" w:themeColor="text1"/>
          <w:sz w:val="24"/>
          <w14:textFill>
            <w14:solidFill>
              <w14:schemeClr w14:val="tx1"/>
            </w14:solidFill>
          </w14:textFill>
        </w:rPr>
        <w:tab/>
      </w:r>
      <w:r>
        <w:rPr>
          <w:rFonts w:ascii="Times New Roman" w:hAnsi="Times New Roman"/>
          <w:color w:val="000000" w:themeColor="text1"/>
          <w:sz w:val="24"/>
          <w14:textFill>
            <w14:solidFill>
              <w14:schemeClr w14:val="tx1"/>
            </w14:solidFill>
          </w14:textFill>
        </w:rPr>
        <w:tab/>
      </w:r>
      <w:r>
        <w:rPr>
          <w:rFonts w:ascii="Times New Roman" w:hAnsi="Times New Roman"/>
          <w:color w:val="000000" w:themeColor="text1"/>
          <w:sz w:val="24"/>
          <w14:textFill>
            <w14:solidFill>
              <w14:schemeClr w14:val="tx1"/>
            </w14:solidFill>
          </w14:textFill>
        </w:rPr>
        <w:tab/>
      </w:r>
      <w:r>
        <w:rPr>
          <w:rFonts w:ascii="Times New Roman" w:hAnsi="Times New Roman"/>
          <w:color w:val="000000" w:themeColor="text1"/>
          <w:sz w:val="24"/>
          <w14:textFill>
            <w14:solidFill>
              <w14:schemeClr w14:val="tx1"/>
            </w14:solidFill>
          </w14:textFill>
        </w:rPr>
        <w:tab/>
      </w:r>
    </w:p>
    <w:p>
      <w:pPr>
        <w:spacing w:before="50" w:after="50" w:line="360" w:lineRule="auto"/>
        <w:ind w:firstLine="6240" w:firstLineChars="260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______________</w:t>
      </w:r>
    </w:p>
    <w:p>
      <w:pPr>
        <w:tabs>
          <w:tab w:val="left" w:pos="7088"/>
        </w:tabs>
        <w:spacing w:before="50" w:after="50" w:line="360" w:lineRule="auto"/>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 xml:space="preserve">                                                        纪勇健</w:t>
      </w:r>
    </w:p>
    <w:p>
      <w:pPr>
        <w:ind w:right="630"/>
        <w:jc w:val="right"/>
        <w:rPr>
          <w:rFonts w:ascii="Times New Roman" w:hAnsi="Times New Roman"/>
          <w:color w:val="000000" w:themeColor="text1"/>
          <w:sz w:val="24"/>
          <w14:textFill>
            <w14:solidFill>
              <w14:schemeClr w14:val="tx1"/>
            </w14:solidFill>
          </w14:textFill>
        </w:rPr>
      </w:pPr>
    </w:p>
    <w:p>
      <w:pPr>
        <w:spacing w:before="50" w:after="50" w:line="360" w:lineRule="auto"/>
        <w:ind w:firstLine="6240" w:firstLineChars="260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______________</w:t>
      </w:r>
    </w:p>
    <w:p>
      <w:pPr>
        <w:tabs>
          <w:tab w:val="left" w:pos="7088"/>
        </w:tabs>
        <w:spacing w:before="50" w:after="50" w:line="360" w:lineRule="auto"/>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 xml:space="preserve">                                                        韦沛雨</w:t>
      </w:r>
    </w:p>
    <w:p>
      <w:pPr>
        <w:ind w:right="630"/>
        <w:jc w:val="right"/>
        <w:rPr>
          <w:rFonts w:ascii="Times New Roman" w:hAnsi="Times New Roman"/>
          <w:color w:val="000000" w:themeColor="text1"/>
          <w:sz w:val="24"/>
          <w14:textFill>
            <w14:solidFill>
              <w14:schemeClr w14:val="tx1"/>
            </w14:solidFill>
          </w14:textFill>
        </w:rPr>
      </w:pPr>
    </w:p>
    <w:p>
      <w:pPr>
        <w:ind w:right="630"/>
        <w:jc w:val="right"/>
        <w:rPr>
          <w:rFonts w:ascii="Times New Roman" w:hAnsi="Times New Roman"/>
          <w:color w:val="000000" w:themeColor="text1"/>
          <w:sz w:val="24"/>
          <w14:textFill>
            <w14:solidFill>
              <w14:schemeClr w14:val="tx1"/>
            </w14:solidFill>
          </w14:textFill>
        </w:rPr>
      </w:pPr>
    </w:p>
    <w:p>
      <w:pPr>
        <w:ind w:right="630"/>
        <w:jc w:val="right"/>
        <w:rPr>
          <w:rFonts w:ascii="Times New Roman" w:hAnsi="Times New Roman"/>
          <w:color w:val="000000" w:themeColor="text1"/>
          <w:sz w:val="24"/>
          <w14:textFill>
            <w14:solidFill>
              <w14:schemeClr w14:val="tx1"/>
            </w14:solidFill>
          </w14:textFill>
        </w:rPr>
      </w:pPr>
    </w:p>
    <w:p>
      <w:pPr>
        <w:ind w:right="630"/>
        <w:jc w:val="right"/>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年    月     日</w:t>
      </w:r>
    </w:p>
    <w:p>
      <w:pPr>
        <w:rPr>
          <w:rFonts w:ascii="Times New Roman" w:hAnsi="Times New Roman"/>
          <w:color w:val="000000" w:themeColor="text1"/>
          <w:sz w:val="24"/>
          <w14:textFill>
            <w14:solidFill>
              <w14:schemeClr w14:val="tx1"/>
            </w14:solidFill>
          </w14:textFill>
        </w:rPr>
      </w:pPr>
    </w:p>
    <w:p>
      <w:pPr>
        <w:rPr>
          <w:rFonts w:ascii="Times New Roman" w:hAnsi="Times New Roman"/>
          <w:color w:val="000000" w:themeColor="text1"/>
          <w:sz w:val="28"/>
          <w:szCs w:val="28"/>
          <w14:textFill>
            <w14:solidFill>
              <w14:schemeClr w14:val="tx1"/>
            </w14:solidFill>
          </w14:textFill>
        </w:rPr>
      </w:pPr>
    </w:p>
    <w:p>
      <w:pPr>
        <w:rPr>
          <w:rFonts w:ascii="Times New Roman" w:hAnsi="Times New Roman"/>
          <w:color w:val="000000" w:themeColor="text1"/>
          <w:sz w:val="28"/>
          <w:szCs w:val="28"/>
          <w14:textFill>
            <w14:solidFill>
              <w14:schemeClr w14:val="tx1"/>
            </w14:solidFill>
          </w14:textFill>
        </w:rPr>
      </w:pPr>
    </w:p>
    <w:bookmarkEnd w:id="0"/>
    <w:bookmarkEnd w:id="1"/>
    <w:bookmarkEnd w:id="2"/>
    <w:p>
      <w:pPr>
        <w:adjustRightInd w:val="0"/>
        <w:snapToGrid w:val="0"/>
        <w:spacing w:before="156" w:beforeLines="50" w:after="156" w:afterLines="50" w:line="360" w:lineRule="auto"/>
        <w:ind w:firstLine="480" w:firstLineChars="200"/>
        <w:outlineLvl w:val="0"/>
        <w:rPr>
          <w:rFonts w:ascii="Times New Roman" w:hAnsi="Times New Roman"/>
          <w:color w:val="000000" w:themeColor="text1"/>
          <w:sz w:val="24"/>
          <w:szCs w:val="24"/>
          <w14:textFill>
            <w14:solidFill>
              <w14:schemeClr w14:val="tx1"/>
            </w14:solidFill>
          </w14:textFill>
        </w:rPr>
      </w:pPr>
    </w:p>
    <w:sectPr>
      <w:headerReference r:id="rId3" w:type="default"/>
      <w:footerReference r:id="rId4" w:type="default"/>
      <w:footerReference r:id="rId5" w:type="even"/>
      <w:footnotePr>
        <w:numFmt w:val="decimalEnclosedCircleChinese"/>
      </w:footnotePr>
      <w:pgSz w:w="11906" w:h="16838"/>
      <w:pgMar w:top="1440" w:right="1531" w:bottom="1440" w:left="153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MS Sans Serif">
    <w:altName w:val="Arial"/>
    <w:panose1 w:val="00000000000000000000"/>
    <w:charset w:val="4D"/>
    <w:family w:val="swiss"/>
    <w:pitch w:val="default"/>
    <w:sig w:usb0="00000000" w:usb1="00000000" w:usb2="00000000" w:usb3="00000000" w:csb0="00000001" w:csb1="00000000"/>
  </w:font>
  <w:font w:name="Courier">
    <w:altName w:val="Courier New"/>
    <w:panose1 w:val="02070409020205020404"/>
    <w:charset w:val="00"/>
    <w:family w:val="moder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Helvetica Neue">
    <w:altName w:val="Corbel"/>
    <w:panose1 w:val="00000000000000000000"/>
    <w:charset w:val="00"/>
    <w:family w:val="auto"/>
    <w:pitch w:val="default"/>
    <w:sig w:usb0="00000000" w:usb1="00000000" w:usb2="00000010" w:usb3="00000000" w:csb0="00000000" w:csb1="00000000"/>
  </w:font>
  <w:font w:name="Corbel">
    <w:panose1 w:val="020B0503020204020204"/>
    <w:charset w:val="00"/>
    <w:family w:val="auto"/>
    <w:pitch w:val="default"/>
    <w:sig w:usb0="A00002EF" w:usb1="4000A44B" w:usb2="00000000" w:usb3="00000000" w:csb0="2000019F"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華康簡楷">
    <w:altName w:val="宋体"/>
    <w:panose1 w:val="00000000000000000000"/>
    <w:charset w:val="88"/>
    <w:family w:val="script"/>
    <w:pitch w:val="default"/>
    <w:sig w:usb0="00000000" w:usb1="00000000" w:usb2="00000010" w:usb3="00000000" w:csb0="00100000"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Microsoft YaHei UI">
    <w:panose1 w:val="020B0503020204020204"/>
    <w:charset w:val="86"/>
    <w:family w:val="swiss"/>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Helvetica-Narrow">
    <w:altName w:val="Segoe Print"/>
    <w:panose1 w:val="00000000000000000000"/>
    <w:charset w:val="00"/>
    <w:family w:val="auto"/>
    <w:pitch w:val="default"/>
    <w:sig w:usb0="00000000" w:usb1="00000000" w:usb2="00000000" w:usb3="00000000" w:csb0="0000019F" w:csb1="00000000"/>
  </w:font>
  <w:font w:name="Segoe Print">
    <w:panose1 w:val="02000600000000000000"/>
    <w:charset w:val="00"/>
    <w:family w:val="auto"/>
    <w:pitch w:val="default"/>
    <w:sig w:usb0="0000028F" w:usb1="00000000" w:usb2="00000000" w:usb3="00000000" w:csb0="2000009F" w:csb1="47010000"/>
  </w:font>
  <w:font w:name="ˎ̥">
    <w:altName w:val="宋体"/>
    <w:panose1 w:val="00000000000000000000"/>
    <w:charset w:val="00"/>
    <w:family w:val="roman"/>
    <w:pitch w:val="default"/>
    <w:sig w:usb0="00000000" w:usb1="00000000" w:usb2="00000000" w:usb3="00000000" w:csb0="00000000" w:csb1="00000000"/>
  </w:font>
  <w:font w:name="..ì.">
    <w:altName w:val="宋体"/>
    <w:panose1 w:val="00000000000000000000"/>
    <w:charset w:val="86"/>
    <w:family w:val="roman"/>
    <w:pitch w:val="default"/>
    <w:sig w:usb0="00000000" w:usb1="00000000" w:usb2="00000000" w:usb3="00000000" w:csb0="00000000" w:csb1="00000000"/>
  </w:font>
  <w:font w:name="oúì.">
    <w:altName w:val="仿宋"/>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方正书宋简体">
    <w:altName w:val="宋体"/>
    <w:panose1 w:val="00000000000000000000"/>
    <w:charset w:val="86"/>
    <w:family w:val="script"/>
    <w:pitch w:val="default"/>
    <w:sig w:usb0="00000000" w:usb1="00000000" w:usb2="00000010" w:usb3="00000000" w:csb0="00040000" w:csb1="00000000"/>
  </w:font>
  <w:font w:name="汉鼎简中黑">
    <w:altName w:val="宋体"/>
    <w:panose1 w:val="00000000000000000000"/>
    <w:charset w:val="86"/>
    <w:family w:val="modern"/>
    <w:pitch w:val="default"/>
    <w:sig w:usb0="00000000" w:usb1="00000000" w:usb2="00000010" w:usb3="00000000" w:csb0="00040000" w:csb1="00000000"/>
  </w:font>
  <w:font w:name="MS Shell Dlg">
    <w:altName w:val="Microsoft Sans Serif"/>
    <w:panose1 w:val="020B0604020202020204"/>
    <w:charset w:val="00"/>
    <w:family w:val="swiss"/>
    <w:pitch w:val="default"/>
    <w:sig w:usb0="00000000" w:usb1="00000000" w:usb2="00000029" w:usb3="00000000" w:csb0="000101FF" w:csb1="00000000"/>
  </w:font>
  <w:font w:name="Microsoft Sans Serif">
    <w:panose1 w:val="020B0604020202020204"/>
    <w:charset w:val="00"/>
    <w:family w:val="auto"/>
    <w:pitch w:val="default"/>
    <w:sig w:usb0="E5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Vrinda">
    <w:altName w:val="Segoe Print"/>
    <w:panose1 w:val="00000400000000000000"/>
    <w:charset w:val="00"/>
    <w:family w:val="swiss"/>
    <w:pitch w:val="default"/>
    <w:sig w:usb0="00000000" w:usb1="00000000" w:usb2="00000000" w:usb3="00000000" w:csb0="00000001" w:csb1="00000000"/>
  </w:font>
  <w:font w:name="New York">
    <w:altName w:val="DejaVu Math TeX Gyre"/>
    <w:panose1 w:val="02040503060506020304"/>
    <w:charset w:val="00"/>
    <w:family w:val="roman"/>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Angsana New">
    <w:altName w:val="Microsoft Sans Serif"/>
    <w:panose1 w:val="02020603050405020304"/>
    <w:charset w:val="DE"/>
    <w:family w:val="roman"/>
    <w:pitch w:val="default"/>
    <w:sig w:usb0="00000000" w:usb1="00000000" w:usb2="00000000" w:usb3="00000000" w:csb0="00010001" w:csb1="00000000"/>
  </w:font>
  <w:font w:name="Tms Rmn">
    <w:altName w:val="Segoe Print"/>
    <w:panose1 w:val="02020603040505020304"/>
    <w:charset w:val="00"/>
    <w:family w:val="roman"/>
    <w:pitch w:val="default"/>
    <w:sig w:usb0="00000000" w:usb1="00000000" w:usb2="00000000" w:usb3="00000000" w:csb0="00000001" w:csb1="00000000"/>
  </w:font>
  <w:font w:name="Raavi">
    <w:altName w:val="Sitka Text"/>
    <w:panose1 w:val="02000500000000000000"/>
    <w:charset w:val="00"/>
    <w:family w:val="swiss"/>
    <w:pitch w:val="default"/>
    <w:sig w:usb0="00000000" w:usb1="00000000" w:usb2="00000000" w:usb3="00000000" w:csb0="00000001" w:csb1="00000000"/>
  </w:font>
  <w:font w:name="Sitka Text">
    <w:panose1 w:val="02000505000000020004"/>
    <w:charset w:val="00"/>
    <w:family w:val="auto"/>
    <w:pitch w:val="default"/>
    <w:sig w:usb0="A00002EF" w:usb1="4000204B" w:usb2="00000000" w:usb3="00000000" w:csb0="2000019F" w:csb1="00000000"/>
  </w:font>
  <w:font w:name="Georgia">
    <w:panose1 w:val="02040502050405020303"/>
    <w:charset w:val="00"/>
    <w:family w:val="roman"/>
    <w:pitch w:val="default"/>
    <w:sig w:usb0="00000287" w:usb1="00000000" w:usb2="00000000" w:usb3="00000000" w:csb0="2000009F"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4378095"/>
    </w:sdtPr>
    <w:sdtEndPr>
      <w:rPr>
        <w:rFonts w:ascii="Times New Roman" w:hAnsi="Times New Roman"/>
      </w:rPr>
    </w:sdtEndPr>
    <w:sdtContent>
      <w:p>
        <w:pPr>
          <w:pStyle w:val="48"/>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2</w:t>
        </w:r>
        <w:r>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2"/>
      <w:rPr>
        <w:rStyle w:val="125"/>
      </w:rPr>
    </w:pPr>
    <w:r>
      <w:fldChar w:fldCharType="begin"/>
    </w:r>
    <w:r>
      <w:rPr>
        <w:rStyle w:val="125"/>
      </w:rPr>
      <w:instrText xml:space="preserve">PAGE  </w:instrText>
    </w:r>
    <w:r>
      <w:fldChar w:fldCharType="end"/>
    </w:r>
  </w:p>
  <w:p>
    <w:pPr>
      <w:pStyle w:val="48"/>
    </w:pPr>
  </w:p>
  <w:p/>
  <w:p/>
  <w:p/>
  <w:p/>
  <w:p/>
  <w:p/>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wordWrap w:val="0"/>
      <w:jc w:val="right"/>
    </w:pPr>
    <w:r>
      <w:drawing>
        <wp:anchor distT="0" distB="0" distL="114300" distR="114300" simplePos="0" relativeHeight="251660288" behindDoc="0" locked="0" layoutInCell="1" allowOverlap="1">
          <wp:simplePos x="0" y="0"/>
          <wp:positionH relativeFrom="column">
            <wp:posOffset>-32385</wp:posOffset>
          </wp:positionH>
          <wp:positionV relativeFrom="paragraph">
            <wp:posOffset>-111125</wp:posOffset>
          </wp:positionV>
          <wp:extent cx="1032510" cy="363855"/>
          <wp:effectExtent l="0" t="0" r="0" b="0"/>
          <wp:wrapNone/>
          <wp:docPr id="1" name="图片 2" descr="C:\Users\john\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Users\john\Desktop\图片1.png图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2510" cy="363855"/>
                  </a:xfrm>
                  <a:prstGeom prst="rect">
                    <a:avLst/>
                  </a:prstGeom>
                  <a:noFill/>
                  <a:ln>
                    <a:noFill/>
                  </a:ln>
                </pic:spPr>
              </pic:pic>
            </a:graphicData>
          </a:graphic>
        </wp:anchor>
      </w:drawing>
    </w:r>
    <w:r>
      <w:rPr>
        <w:rFonts w:hint="eastAsia"/>
      </w:rPr>
      <w:t>法律意见书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58"/>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1"/>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3"/>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0"/>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5"/>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28"/>
      <w:lvlText w:val=""/>
      <w:lvlJc w:val="left"/>
      <w:pPr>
        <w:tabs>
          <w:tab w:val="left" w:pos="1200"/>
        </w:tabs>
        <w:ind w:left="1200" w:leftChars="400" w:hanging="360" w:hangingChars="200"/>
      </w:pPr>
      <w:rPr>
        <w:rFonts w:hint="default" w:ascii="Wingdings" w:hAnsi="Wingdings"/>
      </w:rPr>
    </w:lvl>
  </w:abstractNum>
  <w:abstractNum w:abstractNumId="7">
    <w:nsid w:val="FFFFFF88"/>
    <w:multiLevelType w:val="singleLevel"/>
    <w:tmpl w:val="FFFFFF88"/>
    <w:lvl w:ilvl="0" w:tentative="0">
      <w:start w:val="1"/>
      <w:numFmt w:val="decimal"/>
      <w:lvlText w:val="%1."/>
      <w:lvlJc w:val="left"/>
      <w:pPr>
        <w:tabs>
          <w:tab w:val="left" w:pos="360"/>
        </w:tabs>
        <w:ind w:left="360" w:hanging="360" w:hangingChars="200"/>
      </w:pPr>
    </w:lvl>
  </w:abstractNum>
  <w:abstractNum w:abstractNumId="8">
    <w:nsid w:val="0000000C"/>
    <w:multiLevelType w:val="multilevel"/>
    <w:tmpl w:val="0000000C"/>
    <w:lvl w:ilvl="0" w:tentative="0">
      <w:start w:val="1"/>
      <w:numFmt w:val="bullet"/>
      <w:pStyle w:val="954"/>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6105183"/>
    <w:multiLevelType w:val="multilevel"/>
    <w:tmpl w:val="06105183"/>
    <w:lvl w:ilvl="0" w:tentative="0">
      <w:start w:val="1"/>
      <w:numFmt w:val="decimal"/>
      <w:pStyle w:val="408"/>
      <w:lvlText w:val="(%1)"/>
      <w:lvlJc w:val="left"/>
      <w:pPr>
        <w:tabs>
          <w:tab w:val="left" w:pos="1473"/>
        </w:tabs>
        <w:ind w:left="566" w:firstLine="454"/>
      </w:pPr>
      <w:rPr>
        <w:rFonts w:hint="eastAsia" w:cs="Times New Roman"/>
      </w:rPr>
    </w:lvl>
    <w:lvl w:ilvl="1" w:tentative="0">
      <w:start w:val="1"/>
      <w:numFmt w:val="decimal"/>
      <w:lvlText w:val="(%2)"/>
      <w:lvlJc w:val="left"/>
      <w:pPr>
        <w:tabs>
          <w:tab w:val="left" w:pos="1353"/>
        </w:tabs>
        <w:ind w:left="446" w:firstLine="454"/>
      </w:pPr>
      <w:rPr>
        <w:rFonts w:hint="eastAsia"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10">
    <w:nsid w:val="066D3492"/>
    <w:multiLevelType w:val="multilevel"/>
    <w:tmpl w:val="066D3492"/>
    <w:lvl w:ilvl="0" w:tentative="0">
      <w:start w:val="1"/>
      <w:numFmt w:val="decimal"/>
      <w:pStyle w:val="453"/>
      <w:lvlText w:val="(%1)"/>
      <w:lvlJc w:val="left"/>
      <w:pPr>
        <w:tabs>
          <w:tab w:val="left" w:pos="907"/>
        </w:tabs>
        <w:ind w:left="0" w:firstLine="454"/>
      </w:pPr>
      <w:rPr>
        <w:rFonts w:hint="eastAsia"/>
      </w:rPr>
    </w:lvl>
    <w:lvl w:ilvl="1" w:tentative="0">
      <w:start w:val="1"/>
      <w:numFmt w:val="japaneseCounting"/>
      <w:lvlText w:val="（%2）"/>
      <w:lvlJc w:val="left"/>
      <w:pPr>
        <w:ind w:left="1663" w:hanging="765"/>
      </w:pPr>
      <w:rPr>
        <w:rFonts w:hint="default"/>
      </w:rPr>
    </w:lvl>
    <w:lvl w:ilvl="2" w:tentative="0">
      <w:start w:val="1"/>
      <w:numFmt w:val="lowerRoman"/>
      <w:lvlText w:val="%3."/>
      <w:lvlJc w:val="right"/>
      <w:pPr>
        <w:tabs>
          <w:tab w:val="left" w:pos="1738"/>
        </w:tabs>
        <w:ind w:left="1738" w:hanging="420"/>
      </w:pPr>
    </w:lvl>
    <w:lvl w:ilvl="3" w:tentative="0">
      <w:start w:val="1"/>
      <w:numFmt w:val="decimal"/>
      <w:lvlText w:val="%4."/>
      <w:lvlJc w:val="left"/>
      <w:pPr>
        <w:tabs>
          <w:tab w:val="left" w:pos="2158"/>
        </w:tabs>
        <w:ind w:left="2158" w:hanging="420"/>
      </w:pPr>
    </w:lvl>
    <w:lvl w:ilvl="4" w:tentative="0">
      <w:start w:val="1"/>
      <w:numFmt w:val="lowerLetter"/>
      <w:lvlText w:val="%5)"/>
      <w:lvlJc w:val="left"/>
      <w:pPr>
        <w:tabs>
          <w:tab w:val="left" w:pos="2578"/>
        </w:tabs>
        <w:ind w:left="2578" w:hanging="420"/>
      </w:pPr>
    </w:lvl>
    <w:lvl w:ilvl="5" w:tentative="0">
      <w:start w:val="1"/>
      <w:numFmt w:val="lowerRoman"/>
      <w:lvlText w:val="%6."/>
      <w:lvlJc w:val="right"/>
      <w:pPr>
        <w:tabs>
          <w:tab w:val="left" w:pos="2998"/>
        </w:tabs>
        <w:ind w:left="2998" w:hanging="420"/>
      </w:pPr>
    </w:lvl>
    <w:lvl w:ilvl="6" w:tentative="0">
      <w:start w:val="1"/>
      <w:numFmt w:val="decimal"/>
      <w:lvlText w:val="%7."/>
      <w:lvlJc w:val="left"/>
      <w:pPr>
        <w:tabs>
          <w:tab w:val="left" w:pos="3418"/>
        </w:tabs>
        <w:ind w:left="3418" w:hanging="420"/>
      </w:pPr>
    </w:lvl>
    <w:lvl w:ilvl="7" w:tentative="0">
      <w:start w:val="1"/>
      <w:numFmt w:val="lowerLetter"/>
      <w:lvlText w:val="%8)"/>
      <w:lvlJc w:val="left"/>
      <w:pPr>
        <w:tabs>
          <w:tab w:val="left" w:pos="3838"/>
        </w:tabs>
        <w:ind w:left="3838" w:hanging="420"/>
      </w:pPr>
    </w:lvl>
    <w:lvl w:ilvl="8" w:tentative="0">
      <w:start w:val="1"/>
      <w:numFmt w:val="lowerRoman"/>
      <w:lvlText w:val="%9."/>
      <w:lvlJc w:val="right"/>
      <w:pPr>
        <w:tabs>
          <w:tab w:val="left" w:pos="4258"/>
        </w:tabs>
        <w:ind w:left="4258" w:hanging="420"/>
      </w:pPr>
    </w:lvl>
  </w:abstractNum>
  <w:abstractNum w:abstractNumId="11">
    <w:nsid w:val="09E40F38"/>
    <w:multiLevelType w:val="multilevel"/>
    <w:tmpl w:val="09E40F38"/>
    <w:lvl w:ilvl="0" w:tentative="0">
      <w:start w:val="1"/>
      <w:numFmt w:val="decimal"/>
      <w:pStyle w:val="702"/>
      <w:lvlText w:val="表－%1"/>
      <w:lvlJc w:val="left"/>
      <w:pPr>
        <w:tabs>
          <w:tab w:val="left" w:pos="720"/>
        </w:tabs>
        <w:ind w:left="288" w:hanging="288"/>
      </w:pPr>
      <w:rPr>
        <w:rFonts w:hint="eastAsia" w:eastAsia="宋体"/>
        <w:b/>
        <w:i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12491C06"/>
    <w:multiLevelType w:val="multilevel"/>
    <w:tmpl w:val="12491C06"/>
    <w:lvl w:ilvl="0" w:tentative="0">
      <w:start w:val="1"/>
      <w:numFmt w:val="upperLetter"/>
      <w:pStyle w:val="701"/>
      <w:lvlText w:val="%1"/>
      <w:lvlJc w:val="left"/>
      <w:pPr>
        <w:tabs>
          <w:tab w:val="left" w:pos="927"/>
        </w:tabs>
        <w:ind w:left="56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13C0610C"/>
    <w:multiLevelType w:val="multilevel"/>
    <w:tmpl w:val="13C0610C"/>
    <w:lvl w:ilvl="0" w:tentative="0">
      <w:start w:val="1"/>
      <w:numFmt w:val="japaneseCounting"/>
      <w:pStyle w:val="989"/>
      <w:lvlText w:val="%1、"/>
      <w:lvlJc w:val="left"/>
      <w:pPr>
        <w:tabs>
          <w:tab w:val="left" w:pos="480"/>
        </w:tabs>
        <w:ind w:left="480" w:hanging="480"/>
      </w:pPr>
      <w:rPr>
        <w:rFonts w:hint="default"/>
      </w:rPr>
    </w:lvl>
    <w:lvl w:ilvl="1" w:tentative="0">
      <w:start w:val="1"/>
      <w:numFmt w:val="chineseCountingThousand"/>
      <w:lvlText w:val="（%2）"/>
      <w:lvlJc w:val="left"/>
      <w:pPr>
        <w:tabs>
          <w:tab w:val="left" w:pos="420"/>
        </w:tabs>
        <w:ind w:left="420" w:hanging="420"/>
      </w:pPr>
      <w:rPr>
        <w:rFonts w:hint="eastAsia"/>
      </w:rPr>
    </w:lvl>
    <w:lvl w:ilvl="2" w:tentative="0">
      <w:start w:val="1"/>
      <w:numFmt w:val="decimal"/>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7F70A00"/>
    <w:multiLevelType w:val="multilevel"/>
    <w:tmpl w:val="17F70A00"/>
    <w:lvl w:ilvl="0" w:tentative="0">
      <w:start w:val="1"/>
      <w:numFmt w:val="decimalEnclosedCircle"/>
      <w:lvlText w:val="%1"/>
      <w:lvlJc w:val="left"/>
      <w:pPr>
        <w:ind w:left="760" w:hanging="360"/>
      </w:pPr>
      <w:rPr>
        <w:rFonts w:hint="default" w:ascii="宋体" w:hAnsi="宋体" w:cs="宋体"/>
        <w:color w:val="333333"/>
        <w:sz w:val="20"/>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15">
    <w:nsid w:val="19515E16"/>
    <w:multiLevelType w:val="multilevel"/>
    <w:tmpl w:val="19515E16"/>
    <w:lvl w:ilvl="0" w:tentative="0">
      <w:start w:val="1"/>
      <w:numFmt w:val="chineseCountingThousand"/>
      <w:pStyle w:val="917"/>
      <w:lvlText w:val="（%1）"/>
      <w:lvlJc w:val="left"/>
      <w:pPr>
        <w:ind w:left="902" w:hanging="420"/>
      </w:pPr>
      <w:rPr>
        <w:rFonts w:hint="eastAsia" w:ascii="黑体" w:eastAsia="黑体"/>
        <w:b/>
        <w:i w:val="0"/>
        <w:sz w:val="28"/>
        <w:szCs w:val="28"/>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6">
    <w:nsid w:val="1DB30806"/>
    <w:multiLevelType w:val="multilevel"/>
    <w:tmpl w:val="1DB30806"/>
    <w:lvl w:ilvl="0" w:tentative="0">
      <w:start w:val="1"/>
      <w:numFmt w:val="japaneseCounting"/>
      <w:lvlText w:val="%1、"/>
      <w:lvlJc w:val="left"/>
      <w:pPr>
        <w:tabs>
          <w:tab w:val="left" w:pos="720"/>
        </w:tabs>
        <w:ind w:left="720" w:hanging="720"/>
      </w:pPr>
      <w:rPr>
        <w:rFonts w:hint="default"/>
      </w:rPr>
    </w:lvl>
    <w:lvl w:ilvl="1" w:tentative="0">
      <w:start w:val="1"/>
      <w:numFmt w:val="japaneseCounting"/>
      <w:pStyle w:val="806"/>
      <w:lvlText w:val="%2、"/>
      <w:lvlJc w:val="left"/>
      <w:pPr>
        <w:tabs>
          <w:tab w:val="left" w:pos="1140"/>
        </w:tabs>
        <w:ind w:left="1140" w:hanging="720"/>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298D4E24"/>
    <w:multiLevelType w:val="multilevel"/>
    <w:tmpl w:val="298D4E24"/>
    <w:lvl w:ilvl="0" w:tentative="0">
      <w:start w:val="1"/>
      <w:numFmt w:val="chineseCountingThousand"/>
      <w:pStyle w:val="935"/>
      <w:lvlText w:val="(%1)"/>
      <w:lvlJc w:val="left"/>
      <w:pPr>
        <w:ind w:left="900" w:hanging="420"/>
      </w:pPr>
    </w:lvl>
    <w:lvl w:ilvl="1" w:tentative="0">
      <w:start w:val="1"/>
      <w:numFmt w:val="decimal"/>
      <w:lvlText w:val="%2、"/>
      <w:lvlJc w:val="left"/>
      <w:pPr>
        <w:ind w:left="1620" w:hanging="72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2FE22374"/>
    <w:multiLevelType w:val="singleLevel"/>
    <w:tmpl w:val="2FE22374"/>
    <w:lvl w:ilvl="0" w:tentative="0">
      <w:start w:val="1"/>
      <w:numFmt w:val="decimal"/>
      <w:pStyle w:val="1302"/>
      <w:lvlText w:val="%1)"/>
      <w:legacy w:legacy="1" w:legacySpace="0" w:legacyIndent="425"/>
      <w:lvlJc w:val="left"/>
      <w:pPr>
        <w:ind w:left="1503" w:hanging="425"/>
      </w:pPr>
    </w:lvl>
  </w:abstractNum>
  <w:abstractNum w:abstractNumId="19">
    <w:nsid w:val="349F05E8"/>
    <w:multiLevelType w:val="multilevel"/>
    <w:tmpl w:val="349F05E8"/>
    <w:lvl w:ilvl="0" w:tentative="0">
      <w:start w:val="1"/>
      <w:numFmt w:val="decimal"/>
      <w:suff w:val="nothing"/>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3FE2766"/>
    <w:multiLevelType w:val="multilevel"/>
    <w:tmpl w:val="43FE2766"/>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1">
    <w:nsid w:val="54EA5C50"/>
    <w:multiLevelType w:val="multilevel"/>
    <w:tmpl w:val="54EA5C50"/>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2">
    <w:nsid w:val="5832786A"/>
    <w:multiLevelType w:val="multilevel"/>
    <w:tmpl w:val="5832786A"/>
    <w:lvl w:ilvl="0" w:tentative="0">
      <w:start w:val="1"/>
      <w:numFmt w:val="decimal"/>
      <w:suff w:val="nothing"/>
      <w:lvlText w:val="%1"/>
      <w:lvlJc w:val="left"/>
      <w:pPr>
        <w:ind w:left="420" w:hanging="420"/>
      </w:pPr>
      <w:rPr>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5D473238"/>
    <w:multiLevelType w:val="multilevel"/>
    <w:tmpl w:val="5D47323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4">
    <w:nsid w:val="5E471A80"/>
    <w:multiLevelType w:val="multilevel"/>
    <w:tmpl w:val="5E471A80"/>
    <w:lvl w:ilvl="0" w:tentative="0">
      <w:start w:val="1"/>
      <w:numFmt w:val="decimal"/>
      <w:suff w:val="nothing"/>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F871A97"/>
    <w:multiLevelType w:val="multilevel"/>
    <w:tmpl w:val="5F871A97"/>
    <w:lvl w:ilvl="0" w:tentative="0">
      <w:start w:val="1"/>
      <w:numFmt w:val="chineseCountingThousand"/>
      <w:pStyle w:val="373"/>
      <w:lvlText w:val="(%1)"/>
      <w:lvlJc w:val="left"/>
      <w:pPr>
        <w:tabs>
          <w:tab w:val="left" w:pos="902"/>
        </w:tabs>
        <w:ind w:left="902" w:hanging="420"/>
      </w:p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26">
    <w:nsid w:val="63DB01BE"/>
    <w:multiLevelType w:val="multilevel"/>
    <w:tmpl w:val="63DB01BE"/>
    <w:lvl w:ilvl="0" w:tentative="0">
      <w:start w:val="1"/>
      <w:numFmt w:val="decimalEnclosedCircle"/>
      <w:lvlText w:val="%1"/>
      <w:lvlJc w:val="left"/>
      <w:pPr>
        <w:ind w:left="840" w:hanging="360"/>
      </w:pPr>
      <w:rPr>
        <w:rFonts w:hint="default" w:ascii="宋体" w:hAnsi="宋体" w:cs="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7">
    <w:nsid w:val="655E0F6A"/>
    <w:multiLevelType w:val="multilevel"/>
    <w:tmpl w:val="655E0F6A"/>
    <w:lvl w:ilvl="0" w:tentative="0">
      <w:start w:val="1"/>
      <w:numFmt w:val="decimal"/>
      <w:pStyle w:val="360"/>
      <w:lvlText w:val="%1."/>
      <w:lvlJc w:val="left"/>
      <w:pPr>
        <w:tabs>
          <w:tab w:val="left" w:pos="397"/>
        </w:tabs>
        <w:ind w:left="397" w:hanging="397"/>
      </w:pPr>
      <w:rPr>
        <w:rFonts w:hint="default"/>
        <w:b/>
        <w:i w:val="0"/>
      </w:rPr>
    </w:lvl>
    <w:lvl w:ilvl="1" w:tentative="0">
      <w:start w:val="1"/>
      <w:numFmt w:val="decimal"/>
      <w:lvlText w:val="%1.%2."/>
      <w:lvlJc w:val="left"/>
      <w:pPr>
        <w:tabs>
          <w:tab w:val="left" w:pos="648"/>
        </w:tabs>
        <w:ind w:left="648" w:hanging="648"/>
      </w:pPr>
      <w:rPr>
        <w:rFonts w:hint="default"/>
      </w:rPr>
    </w:lvl>
    <w:lvl w:ilvl="2" w:tentative="0">
      <w:start w:val="1"/>
      <w:numFmt w:val="decimal"/>
      <w:lvlText w:val="%1.%2.%3."/>
      <w:lvlJc w:val="left"/>
      <w:pPr>
        <w:tabs>
          <w:tab w:val="left" w:pos="1584"/>
        </w:tabs>
        <w:ind w:left="1584" w:hanging="936"/>
      </w:pPr>
      <w:rPr>
        <w:rFonts w:hint="default"/>
      </w:rPr>
    </w:lvl>
    <w:lvl w:ilvl="3" w:tentative="0">
      <w:start w:val="1"/>
      <w:numFmt w:val="decimal"/>
      <w:lvlText w:val="%1.%2.%3.%4."/>
      <w:lvlJc w:val="left"/>
      <w:pPr>
        <w:tabs>
          <w:tab w:val="left" w:pos="2520"/>
        </w:tabs>
        <w:ind w:left="2520" w:hanging="1080"/>
      </w:pPr>
      <w:rPr>
        <w:rFonts w:hint="default"/>
      </w:rPr>
    </w:lvl>
    <w:lvl w:ilvl="4" w:tentative="0">
      <w:start w:val="1"/>
      <w:numFmt w:val="decimal"/>
      <w:lvlText w:val="%1.%2.%3.%4.%5."/>
      <w:lvlJc w:val="left"/>
      <w:pPr>
        <w:tabs>
          <w:tab w:val="left" w:pos="2232"/>
        </w:tabs>
        <w:ind w:left="2232" w:hanging="792"/>
      </w:pPr>
      <w:rPr>
        <w:rFonts w:hint="default"/>
      </w:rPr>
    </w:lvl>
    <w:lvl w:ilvl="5" w:tentative="0">
      <w:start w:val="1"/>
      <w:numFmt w:val="decimal"/>
      <w:lvlText w:val="%1.%2.%3.%4.%5.%6."/>
      <w:lvlJc w:val="left"/>
      <w:pPr>
        <w:tabs>
          <w:tab w:val="left" w:pos="2736"/>
        </w:tabs>
        <w:ind w:left="2736" w:hanging="936"/>
      </w:pPr>
      <w:rPr>
        <w:rFonts w:hint="default"/>
      </w:rPr>
    </w:lvl>
    <w:lvl w:ilvl="6" w:tentative="0">
      <w:start w:val="1"/>
      <w:numFmt w:val="decimal"/>
      <w:lvlText w:val="%1.%2.%3.%4.%5.%6.%7."/>
      <w:lvlJc w:val="left"/>
      <w:pPr>
        <w:tabs>
          <w:tab w:val="left" w:pos="3240"/>
        </w:tabs>
        <w:ind w:left="3240" w:hanging="1080"/>
      </w:pPr>
      <w:rPr>
        <w:rFonts w:hint="default"/>
      </w:rPr>
    </w:lvl>
    <w:lvl w:ilvl="7" w:tentative="0">
      <w:start w:val="1"/>
      <w:numFmt w:val="decimal"/>
      <w:lvlText w:val="%1.%2.%3.%4.%5.%6.%7.%8."/>
      <w:lvlJc w:val="left"/>
      <w:pPr>
        <w:tabs>
          <w:tab w:val="left" w:pos="3744"/>
        </w:tabs>
        <w:ind w:left="3744" w:hanging="1224"/>
      </w:pPr>
      <w:rPr>
        <w:rFonts w:hint="default"/>
      </w:rPr>
    </w:lvl>
    <w:lvl w:ilvl="8" w:tentative="0">
      <w:start w:val="1"/>
      <w:numFmt w:val="decimal"/>
      <w:lvlText w:val="%1.%2.%3.%4.%5.%6.%7.%8.%9."/>
      <w:lvlJc w:val="left"/>
      <w:pPr>
        <w:tabs>
          <w:tab w:val="left" w:pos="4320"/>
        </w:tabs>
        <w:ind w:left="4320" w:hanging="1440"/>
      </w:pPr>
      <w:rPr>
        <w:rFonts w:hint="default"/>
      </w:rPr>
    </w:lvl>
  </w:abstractNum>
  <w:abstractNum w:abstractNumId="28">
    <w:nsid w:val="699013B6"/>
    <w:multiLevelType w:val="multilevel"/>
    <w:tmpl w:val="699013B6"/>
    <w:lvl w:ilvl="0" w:tentative="0">
      <w:start w:val="1"/>
      <w:numFmt w:val="decimal"/>
      <w:suff w:val="nothing"/>
      <w:lvlText w:val="%1"/>
      <w:lvlJc w:val="left"/>
      <w:pPr>
        <w:ind w:left="420" w:hanging="420"/>
      </w:pPr>
      <w:rPr>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6C6F3E43"/>
    <w:multiLevelType w:val="multilevel"/>
    <w:tmpl w:val="6C6F3E43"/>
    <w:lvl w:ilvl="0" w:tentative="0">
      <w:start w:val="1"/>
      <w:numFmt w:val="none"/>
      <w:suff w:val="space"/>
      <w:lvlText w:val=""/>
      <w:lvlJc w:val="left"/>
      <w:pPr>
        <w:ind w:left="-420" w:firstLine="420"/>
      </w:pPr>
      <w:rPr>
        <w:rFonts w:hint="eastAsia" w:ascii="黑体" w:eastAsia="黑体"/>
        <w:b/>
        <w:bCs w:val="0"/>
        <w:i w:val="0"/>
        <w:iCs w:val="0"/>
        <w:caps w:val="0"/>
        <w:strike w:val="0"/>
        <w:dstrike w:val="0"/>
        <w:vanish w:val="0"/>
        <w:color w:val="0000FF"/>
        <w:spacing w:val="0"/>
        <w:position w:val="0"/>
        <w:sz w:val="24"/>
        <w:szCs w:val="24"/>
        <w:u w:val="none"/>
        <w:vertAlign w:val="baseline"/>
        <w14:shadow w14:blurRad="0" w14:dist="0" w14:dir="0" w14:sx="0" w14:sy="0" w14:kx="0" w14:ky="0" w14:algn="none">
          <w14:srgbClr w14:val="000000"/>
        </w14:shadow>
      </w:rPr>
    </w:lvl>
    <w:lvl w:ilvl="1" w:tentative="0">
      <w:start w:val="2"/>
      <w:numFmt w:val="chineseCountingThousand"/>
      <w:pStyle w:val="814"/>
      <w:suff w:val="space"/>
      <w:lvlText w:val="%2、"/>
      <w:lvlJc w:val="left"/>
      <w:pPr>
        <w:ind w:left="900" w:firstLine="0"/>
      </w:pPr>
      <w:rPr>
        <w:rFonts w:hint="eastAsia" w:ascii="宋体" w:eastAsia="宋体" w:cs="Times New Roman"/>
        <w:b/>
        <w:bCs w:val="0"/>
        <w:i w:val="0"/>
        <w:iCs w:val="0"/>
        <w:caps w:val="0"/>
        <w:strike w:val="0"/>
        <w:dstrike w:val="0"/>
        <w:vanish w:val="0"/>
        <w:color w:val="auto"/>
        <w:spacing w:val="0"/>
        <w:position w:val="0"/>
        <w:sz w:val="21"/>
        <w:szCs w:val="21"/>
        <w:u w:val="none"/>
        <w:vertAlign w:val="baseline"/>
        <w14:shadow w14:blurRad="0" w14:dist="0" w14:dir="0" w14:sx="0" w14:sy="0" w14:kx="0" w14:ky="0" w14:algn="none">
          <w14:srgbClr w14:val="000000"/>
        </w14:shadow>
      </w:rPr>
    </w:lvl>
    <w:lvl w:ilvl="2" w:tentative="0">
      <w:start w:val="1"/>
      <w:numFmt w:val="decimal"/>
      <w:pStyle w:val="815"/>
      <w:suff w:val="space"/>
      <w:lvlText w:val="%3."/>
      <w:lvlJc w:val="left"/>
      <w:pPr>
        <w:ind w:left="540" w:firstLine="0"/>
      </w:pPr>
      <w:rPr>
        <w:rFonts w:hint="eastAsia" w:ascii="宋体" w:hAnsi="Times New Roman" w:eastAsia="宋体" w:cs="Times New Roman"/>
        <w:b/>
        <w:bCs w:val="0"/>
        <w:i w:val="0"/>
        <w:iCs w:val="0"/>
        <w:caps w:val="0"/>
        <w:smallCaps w:val="0"/>
        <w:strike w:val="0"/>
        <w:dstrike w:val="0"/>
        <w:snapToGrid w:val="0"/>
        <w:vanish w:val="0"/>
        <w:color w:val="auto"/>
        <w:spacing w:val="0"/>
        <w:w w:val="0"/>
        <w:kern w:val="0"/>
        <w:position w:val="0"/>
        <w:sz w:val="21"/>
        <w:szCs w:val="21"/>
        <w:u w:val="none"/>
        <w:vertAlign w:val="baseline"/>
        <w14:shadow w14:blurRad="0" w14:dist="0" w14:dir="0" w14:sx="0" w14:sy="0" w14:kx="0" w14:ky="0" w14:algn="none">
          <w14:srgbClr w14:val="000000"/>
        </w14:shadow>
      </w:rPr>
    </w:lvl>
    <w:lvl w:ilvl="3" w:tentative="0">
      <w:start w:val="1"/>
      <w:numFmt w:val="none"/>
      <w:suff w:val="space"/>
      <w:lvlText w:val=""/>
      <w:lvlJc w:val="left"/>
      <w:pPr>
        <w:ind w:left="-420" w:firstLine="420"/>
      </w:pPr>
      <w:rPr>
        <w:rFonts w:hint="eastAsia" w:ascii="宋体" w:eastAsia="宋体"/>
        <w:b w:val="0"/>
        <w:i w:val="0"/>
        <w:color w:val="0000FF"/>
        <w:sz w:val="21"/>
        <w:szCs w:val="21"/>
      </w:rPr>
    </w:lvl>
    <w:lvl w:ilvl="4" w:tentative="0">
      <w:start w:val="1"/>
      <w:numFmt w:val="decimal"/>
      <w:lvlText w:val="%5."/>
      <w:lvlJc w:val="left"/>
      <w:pPr>
        <w:tabs>
          <w:tab w:val="left" w:pos="1984"/>
        </w:tabs>
        <w:ind w:left="1984" w:hanging="425"/>
      </w:pPr>
      <w:rPr>
        <w:rFonts w:hint="eastAsia"/>
      </w:rPr>
    </w:lvl>
    <w:lvl w:ilvl="5" w:tentative="0">
      <w:start w:val="1"/>
      <w:numFmt w:val="lowerLetter"/>
      <w:lvlText w:val="%6."/>
      <w:lvlJc w:val="left"/>
      <w:pPr>
        <w:tabs>
          <w:tab w:val="left" w:pos="2409"/>
        </w:tabs>
        <w:ind w:left="2409" w:hanging="425"/>
      </w:pPr>
      <w:rPr>
        <w:rFonts w:hint="eastAsia"/>
      </w:rPr>
    </w:lvl>
    <w:lvl w:ilvl="6" w:tentative="0">
      <w:start w:val="1"/>
      <w:numFmt w:val="lowerRoman"/>
      <w:lvlText w:val="%7."/>
      <w:lvlJc w:val="left"/>
      <w:pPr>
        <w:tabs>
          <w:tab w:val="left" w:pos="2835"/>
        </w:tabs>
        <w:ind w:left="2835" w:hanging="426"/>
      </w:pPr>
      <w:rPr>
        <w:rFonts w:hint="eastAsia"/>
      </w:rPr>
    </w:lvl>
    <w:lvl w:ilvl="7" w:tentative="0">
      <w:start w:val="1"/>
      <w:numFmt w:val="lowerLetter"/>
      <w:lvlText w:val="%8."/>
      <w:lvlJc w:val="left"/>
      <w:pPr>
        <w:tabs>
          <w:tab w:val="left" w:pos="3260"/>
        </w:tabs>
        <w:ind w:left="3260" w:hanging="425"/>
      </w:pPr>
      <w:rPr>
        <w:rFonts w:hint="eastAsia"/>
      </w:rPr>
    </w:lvl>
    <w:lvl w:ilvl="8" w:tentative="0">
      <w:start w:val="1"/>
      <w:numFmt w:val="lowerRoman"/>
      <w:lvlText w:val="%9."/>
      <w:lvlJc w:val="left"/>
      <w:pPr>
        <w:tabs>
          <w:tab w:val="left" w:pos="3685"/>
        </w:tabs>
        <w:ind w:left="3685" w:hanging="425"/>
      </w:pPr>
      <w:rPr>
        <w:rFonts w:hint="eastAsia"/>
      </w:rPr>
    </w:lvl>
  </w:abstractNum>
  <w:abstractNum w:abstractNumId="30">
    <w:nsid w:val="6CBC3613"/>
    <w:multiLevelType w:val="multilevel"/>
    <w:tmpl w:val="6CBC3613"/>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1">
    <w:nsid w:val="6F8630E3"/>
    <w:multiLevelType w:val="multilevel"/>
    <w:tmpl w:val="6F8630E3"/>
    <w:lvl w:ilvl="0" w:tentative="0">
      <w:start w:val="1"/>
      <w:numFmt w:val="decimal"/>
      <w:pStyle w:val="943"/>
      <w:lvlText w:val="%1、"/>
      <w:lvlJc w:val="left"/>
      <w:pPr>
        <w:ind w:left="902" w:hanging="420"/>
      </w:pPr>
      <w:rPr>
        <w:rFonts w:hint="default" w:ascii="Arial" w:hAnsi="Arial" w:eastAsia="宋体"/>
        <w:b/>
        <w:i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7DD47AB9"/>
    <w:multiLevelType w:val="multilevel"/>
    <w:tmpl w:val="7DD47AB9"/>
    <w:lvl w:ilvl="0" w:tentative="0">
      <w:start w:val="1"/>
      <w:numFmt w:val="decimal"/>
      <w:pStyle w:val="703"/>
      <w:lvlText w:val="图－%1"/>
      <w:lvlJc w:val="center"/>
      <w:pPr>
        <w:tabs>
          <w:tab w:val="left" w:pos="360"/>
        </w:tabs>
        <w:ind w:left="132" w:hanging="132"/>
      </w:pPr>
      <w:rPr>
        <w:rFonts w:hint="eastAsia" w:eastAsia="宋体"/>
        <w:b/>
        <w:i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7FE4206D"/>
    <w:multiLevelType w:val="multilevel"/>
    <w:tmpl w:val="7FE4206D"/>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0"/>
  </w:num>
  <w:num w:numId="8">
    <w:abstractNumId w:val="27"/>
  </w:num>
  <w:num w:numId="9">
    <w:abstractNumId w:val="25"/>
  </w:num>
  <w:num w:numId="10">
    <w:abstractNumId w:val="9"/>
  </w:num>
  <w:num w:numId="11">
    <w:abstractNumId w:val="10"/>
  </w:num>
  <w:num w:numId="12">
    <w:abstractNumId w:val="12"/>
  </w:num>
  <w:num w:numId="13">
    <w:abstractNumId w:val="11"/>
  </w:num>
  <w:num w:numId="14">
    <w:abstractNumId w:val="32"/>
  </w:num>
  <w:num w:numId="15">
    <w:abstractNumId w:val="16"/>
  </w:num>
  <w:num w:numId="16">
    <w:abstractNumId w:val="29"/>
  </w:num>
  <w:num w:numId="17">
    <w:abstractNumId w:val="15"/>
  </w:num>
  <w:num w:numId="18">
    <w:abstractNumId w:val="17"/>
  </w:num>
  <w:num w:numId="19">
    <w:abstractNumId w:val="31"/>
  </w:num>
  <w:num w:numId="20">
    <w:abstractNumId w:val="28"/>
  </w:num>
  <w:num w:numId="21">
    <w:abstractNumId w:val="8"/>
  </w:num>
  <w:num w:numId="22">
    <w:abstractNumId w:val="13"/>
  </w:num>
  <w:num w:numId="23">
    <w:abstractNumId w:val="20"/>
  </w:num>
  <w:num w:numId="24">
    <w:abstractNumId w:val="30"/>
  </w:num>
  <w:num w:numId="25">
    <w:abstractNumId w:val="24"/>
  </w:num>
  <w:num w:numId="26">
    <w:abstractNumId w:val="22"/>
  </w:num>
  <w:num w:numId="27">
    <w:abstractNumId w:val="14"/>
  </w:num>
  <w:num w:numId="28">
    <w:abstractNumId w:val="21"/>
  </w:num>
  <w:num w:numId="29">
    <w:abstractNumId w:val="19"/>
  </w:num>
  <w:num w:numId="30">
    <w:abstractNumId w:val="18"/>
  </w:num>
  <w:num w:numId="31">
    <w:abstractNumId w:val="33"/>
  </w:num>
  <w:num w:numId="32">
    <w:abstractNumId w:val="7"/>
  </w:num>
  <w:num w:numId="33">
    <w:abstractNumId w:val="2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744A7F"/>
    <w:rsid w:val="0000019E"/>
    <w:rsid w:val="00001F3D"/>
    <w:rsid w:val="00002477"/>
    <w:rsid w:val="00002E94"/>
    <w:rsid w:val="00003FF6"/>
    <w:rsid w:val="00004B5B"/>
    <w:rsid w:val="00005601"/>
    <w:rsid w:val="00006337"/>
    <w:rsid w:val="00006A22"/>
    <w:rsid w:val="000120C1"/>
    <w:rsid w:val="00012420"/>
    <w:rsid w:val="0001495F"/>
    <w:rsid w:val="0001593E"/>
    <w:rsid w:val="00016B7F"/>
    <w:rsid w:val="0001736E"/>
    <w:rsid w:val="00017DD8"/>
    <w:rsid w:val="00021067"/>
    <w:rsid w:val="00022205"/>
    <w:rsid w:val="000222CF"/>
    <w:rsid w:val="00022518"/>
    <w:rsid w:val="000227C1"/>
    <w:rsid w:val="00023E9A"/>
    <w:rsid w:val="000243A9"/>
    <w:rsid w:val="000250BA"/>
    <w:rsid w:val="0002543C"/>
    <w:rsid w:val="000254BB"/>
    <w:rsid w:val="000260EC"/>
    <w:rsid w:val="0002621E"/>
    <w:rsid w:val="000274CE"/>
    <w:rsid w:val="000300A7"/>
    <w:rsid w:val="000302AF"/>
    <w:rsid w:val="000308F5"/>
    <w:rsid w:val="00031070"/>
    <w:rsid w:val="00031C4D"/>
    <w:rsid w:val="00033D0F"/>
    <w:rsid w:val="00035EFA"/>
    <w:rsid w:val="00036651"/>
    <w:rsid w:val="00037180"/>
    <w:rsid w:val="000415D8"/>
    <w:rsid w:val="000418A7"/>
    <w:rsid w:val="0004194E"/>
    <w:rsid w:val="00041F7C"/>
    <w:rsid w:val="0004212C"/>
    <w:rsid w:val="000451E2"/>
    <w:rsid w:val="0004589A"/>
    <w:rsid w:val="000458CC"/>
    <w:rsid w:val="000465D5"/>
    <w:rsid w:val="00050342"/>
    <w:rsid w:val="000507CA"/>
    <w:rsid w:val="000509C0"/>
    <w:rsid w:val="00050D7D"/>
    <w:rsid w:val="0005175F"/>
    <w:rsid w:val="00052221"/>
    <w:rsid w:val="00052768"/>
    <w:rsid w:val="00053DDD"/>
    <w:rsid w:val="00054E4B"/>
    <w:rsid w:val="000550FA"/>
    <w:rsid w:val="00055D18"/>
    <w:rsid w:val="000568A3"/>
    <w:rsid w:val="00061ED6"/>
    <w:rsid w:val="0006241A"/>
    <w:rsid w:val="0006410D"/>
    <w:rsid w:val="000644FE"/>
    <w:rsid w:val="00064639"/>
    <w:rsid w:val="0006488E"/>
    <w:rsid w:val="00064E68"/>
    <w:rsid w:val="000662D6"/>
    <w:rsid w:val="0006788D"/>
    <w:rsid w:val="00067F35"/>
    <w:rsid w:val="000706CA"/>
    <w:rsid w:val="0007080B"/>
    <w:rsid w:val="00070FA8"/>
    <w:rsid w:val="00071133"/>
    <w:rsid w:val="000711E7"/>
    <w:rsid w:val="0007142B"/>
    <w:rsid w:val="0007172C"/>
    <w:rsid w:val="00071896"/>
    <w:rsid w:val="00071D09"/>
    <w:rsid w:val="00072794"/>
    <w:rsid w:val="0007355C"/>
    <w:rsid w:val="00073DC7"/>
    <w:rsid w:val="00075519"/>
    <w:rsid w:val="00075D25"/>
    <w:rsid w:val="00077205"/>
    <w:rsid w:val="000772F1"/>
    <w:rsid w:val="00077CAF"/>
    <w:rsid w:val="00077CF1"/>
    <w:rsid w:val="00081206"/>
    <w:rsid w:val="0008185D"/>
    <w:rsid w:val="00081F7F"/>
    <w:rsid w:val="00082F8B"/>
    <w:rsid w:val="000843E5"/>
    <w:rsid w:val="00084EC8"/>
    <w:rsid w:val="00084F33"/>
    <w:rsid w:val="0008638C"/>
    <w:rsid w:val="0009007F"/>
    <w:rsid w:val="00091F1B"/>
    <w:rsid w:val="0009232D"/>
    <w:rsid w:val="00092998"/>
    <w:rsid w:val="00092A5C"/>
    <w:rsid w:val="00092FC8"/>
    <w:rsid w:val="00093F7C"/>
    <w:rsid w:val="00095134"/>
    <w:rsid w:val="00095D50"/>
    <w:rsid w:val="0009686C"/>
    <w:rsid w:val="000971E2"/>
    <w:rsid w:val="0009733E"/>
    <w:rsid w:val="00097418"/>
    <w:rsid w:val="000A0088"/>
    <w:rsid w:val="000A215A"/>
    <w:rsid w:val="000A2C60"/>
    <w:rsid w:val="000A3C20"/>
    <w:rsid w:val="000A3DB8"/>
    <w:rsid w:val="000A48E3"/>
    <w:rsid w:val="000A51EE"/>
    <w:rsid w:val="000A65DD"/>
    <w:rsid w:val="000B00B9"/>
    <w:rsid w:val="000B0378"/>
    <w:rsid w:val="000B07C2"/>
    <w:rsid w:val="000B083D"/>
    <w:rsid w:val="000B1745"/>
    <w:rsid w:val="000B2BD4"/>
    <w:rsid w:val="000B4AF5"/>
    <w:rsid w:val="000B517B"/>
    <w:rsid w:val="000B636F"/>
    <w:rsid w:val="000B66AE"/>
    <w:rsid w:val="000B6D69"/>
    <w:rsid w:val="000B6DB4"/>
    <w:rsid w:val="000B70DC"/>
    <w:rsid w:val="000B7743"/>
    <w:rsid w:val="000C07FE"/>
    <w:rsid w:val="000C0FA5"/>
    <w:rsid w:val="000C1483"/>
    <w:rsid w:val="000C1BEB"/>
    <w:rsid w:val="000C4D9E"/>
    <w:rsid w:val="000C58FB"/>
    <w:rsid w:val="000C5C63"/>
    <w:rsid w:val="000C5DA6"/>
    <w:rsid w:val="000C61D2"/>
    <w:rsid w:val="000C64C1"/>
    <w:rsid w:val="000C67DC"/>
    <w:rsid w:val="000C6C81"/>
    <w:rsid w:val="000C6E78"/>
    <w:rsid w:val="000D0905"/>
    <w:rsid w:val="000D0AF3"/>
    <w:rsid w:val="000D0D80"/>
    <w:rsid w:val="000D11DB"/>
    <w:rsid w:val="000D16A2"/>
    <w:rsid w:val="000D2C93"/>
    <w:rsid w:val="000D31D4"/>
    <w:rsid w:val="000D4B10"/>
    <w:rsid w:val="000E06BD"/>
    <w:rsid w:val="000E081D"/>
    <w:rsid w:val="000E1A84"/>
    <w:rsid w:val="000E24BD"/>
    <w:rsid w:val="000E3E78"/>
    <w:rsid w:val="000E4740"/>
    <w:rsid w:val="000E53EC"/>
    <w:rsid w:val="000E7144"/>
    <w:rsid w:val="000E7E08"/>
    <w:rsid w:val="000F0498"/>
    <w:rsid w:val="000F04A5"/>
    <w:rsid w:val="000F0D14"/>
    <w:rsid w:val="000F1CD1"/>
    <w:rsid w:val="000F228B"/>
    <w:rsid w:val="000F5183"/>
    <w:rsid w:val="000F52F0"/>
    <w:rsid w:val="000F6A16"/>
    <w:rsid w:val="000F6F57"/>
    <w:rsid w:val="000F7973"/>
    <w:rsid w:val="001016D5"/>
    <w:rsid w:val="00101B25"/>
    <w:rsid w:val="0010203C"/>
    <w:rsid w:val="00102286"/>
    <w:rsid w:val="001034C9"/>
    <w:rsid w:val="00103F12"/>
    <w:rsid w:val="00103F16"/>
    <w:rsid w:val="00104A26"/>
    <w:rsid w:val="00106350"/>
    <w:rsid w:val="00106F45"/>
    <w:rsid w:val="001077EB"/>
    <w:rsid w:val="00107C9D"/>
    <w:rsid w:val="00110608"/>
    <w:rsid w:val="00111D71"/>
    <w:rsid w:val="00113EA8"/>
    <w:rsid w:val="001143B3"/>
    <w:rsid w:val="001144E6"/>
    <w:rsid w:val="00114B35"/>
    <w:rsid w:val="00115122"/>
    <w:rsid w:val="00117B2A"/>
    <w:rsid w:val="00117FB4"/>
    <w:rsid w:val="00121880"/>
    <w:rsid w:val="001220D2"/>
    <w:rsid w:val="00122189"/>
    <w:rsid w:val="00122412"/>
    <w:rsid w:val="001236A8"/>
    <w:rsid w:val="00123943"/>
    <w:rsid w:val="00124BA8"/>
    <w:rsid w:val="00124BFD"/>
    <w:rsid w:val="00124C0C"/>
    <w:rsid w:val="001256AA"/>
    <w:rsid w:val="00126595"/>
    <w:rsid w:val="00130A7C"/>
    <w:rsid w:val="00130C1D"/>
    <w:rsid w:val="001312CE"/>
    <w:rsid w:val="00131E34"/>
    <w:rsid w:val="00132F9E"/>
    <w:rsid w:val="00133B7D"/>
    <w:rsid w:val="00133C87"/>
    <w:rsid w:val="00134C2F"/>
    <w:rsid w:val="00134E35"/>
    <w:rsid w:val="00135F86"/>
    <w:rsid w:val="00137471"/>
    <w:rsid w:val="001378C8"/>
    <w:rsid w:val="00140938"/>
    <w:rsid w:val="00140A49"/>
    <w:rsid w:val="00141423"/>
    <w:rsid w:val="00143D69"/>
    <w:rsid w:val="00144326"/>
    <w:rsid w:val="00145262"/>
    <w:rsid w:val="001454A3"/>
    <w:rsid w:val="001459F2"/>
    <w:rsid w:val="00145BF7"/>
    <w:rsid w:val="00146651"/>
    <w:rsid w:val="00146AAD"/>
    <w:rsid w:val="0014705B"/>
    <w:rsid w:val="00147A50"/>
    <w:rsid w:val="00150E80"/>
    <w:rsid w:val="00152498"/>
    <w:rsid w:val="00154F97"/>
    <w:rsid w:val="0015544B"/>
    <w:rsid w:val="0015751C"/>
    <w:rsid w:val="00157868"/>
    <w:rsid w:val="00160445"/>
    <w:rsid w:val="00160EB8"/>
    <w:rsid w:val="00161D29"/>
    <w:rsid w:val="00162CC5"/>
    <w:rsid w:val="00163DF3"/>
    <w:rsid w:val="001642B7"/>
    <w:rsid w:val="00164A47"/>
    <w:rsid w:val="001659FA"/>
    <w:rsid w:val="001661DC"/>
    <w:rsid w:val="00166E11"/>
    <w:rsid w:val="00167749"/>
    <w:rsid w:val="0016779C"/>
    <w:rsid w:val="0016780F"/>
    <w:rsid w:val="00170907"/>
    <w:rsid w:val="00172393"/>
    <w:rsid w:val="001725F8"/>
    <w:rsid w:val="001727FC"/>
    <w:rsid w:val="001728D9"/>
    <w:rsid w:val="00172D7C"/>
    <w:rsid w:val="001734E3"/>
    <w:rsid w:val="001742D9"/>
    <w:rsid w:val="001744C5"/>
    <w:rsid w:val="00174A95"/>
    <w:rsid w:val="00176462"/>
    <w:rsid w:val="001765B4"/>
    <w:rsid w:val="001772BE"/>
    <w:rsid w:val="001773AA"/>
    <w:rsid w:val="00181D96"/>
    <w:rsid w:val="00181E3C"/>
    <w:rsid w:val="00182294"/>
    <w:rsid w:val="00182513"/>
    <w:rsid w:val="00182833"/>
    <w:rsid w:val="00182BAF"/>
    <w:rsid w:val="00183DAB"/>
    <w:rsid w:val="00184D24"/>
    <w:rsid w:val="00184D77"/>
    <w:rsid w:val="001853F3"/>
    <w:rsid w:val="00185B34"/>
    <w:rsid w:val="0018757E"/>
    <w:rsid w:val="001908F5"/>
    <w:rsid w:val="00191134"/>
    <w:rsid w:val="001913D0"/>
    <w:rsid w:val="00191B1C"/>
    <w:rsid w:val="00194242"/>
    <w:rsid w:val="001954E3"/>
    <w:rsid w:val="00195667"/>
    <w:rsid w:val="00195852"/>
    <w:rsid w:val="00195A34"/>
    <w:rsid w:val="001963A1"/>
    <w:rsid w:val="00196886"/>
    <w:rsid w:val="00196B19"/>
    <w:rsid w:val="00197529"/>
    <w:rsid w:val="001979EE"/>
    <w:rsid w:val="001A039E"/>
    <w:rsid w:val="001A04BD"/>
    <w:rsid w:val="001A057E"/>
    <w:rsid w:val="001A1683"/>
    <w:rsid w:val="001A1E56"/>
    <w:rsid w:val="001A20AD"/>
    <w:rsid w:val="001A2FBA"/>
    <w:rsid w:val="001A523B"/>
    <w:rsid w:val="001A6186"/>
    <w:rsid w:val="001A6604"/>
    <w:rsid w:val="001A7133"/>
    <w:rsid w:val="001B107C"/>
    <w:rsid w:val="001B39D7"/>
    <w:rsid w:val="001B41F3"/>
    <w:rsid w:val="001B5BB9"/>
    <w:rsid w:val="001C152E"/>
    <w:rsid w:val="001C18AC"/>
    <w:rsid w:val="001C2065"/>
    <w:rsid w:val="001C22A6"/>
    <w:rsid w:val="001C253A"/>
    <w:rsid w:val="001C273B"/>
    <w:rsid w:val="001C2F35"/>
    <w:rsid w:val="001C3030"/>
    <w:rsid w:val="001C4EB1"/>
    <w:rsid w:val="001C5124"/>
    <w:rsid w:val="001C56D6"/>
    <w:rsid w:val="001C5E77"/>
    <w:rsid w:val="001C6125"/>
    <w:rsid w:val="001C66DD"/>
    <w:rsid w:val="001C710E"/>
    <w:rsid w:val="001C74CC"/>
    <w:rsid w:val="001D042C"/>
    <w:rsid w:val="001D063E"/>
    <w:rsid w:val="001D19A5"/>
    <w:rsid w:val="001D1E91"/>
    <w:rsid w:val="001D2666"/>
    <w:rsid w:val="001D4102"/>
    <w:rsid w:val="001D447D"/>
    <w:rsid w:val="001D49EF"/>
    <w:rsid w:val="001D67C9"/>
    <w:rsid w:val="001D72A8"/>
    <w:rsid w:val="001D73AA"/>
    <w:rsid w:val="001D7430"/>
    <w:rsid w:val="001E13CB"/>
    <w:rsid w:val="001E15A6"/>
    <w:rsid w:val="001E1C68"/>
    <w:rsid w:val="001E2343"/>
    <w:rsid w:val="001E2DDC"/>
    <w:rsid w:val="001E36E9"/>
    <w:rsid w:val="001E44FB"/>
    <w:rsid w:val="001E701B"/>
    <w:rsid w:val="001F0B03"/>
    <w:rsid w:val="001F1147"/>
    <w:rsid w:val="001F204C"/>
    <w:rsid w:val="001F2341"/>
    <w:rsid w:val="001F3CD3"/>
    <w:rsid w:val="001F4548"/>
    <w:rsid w:val="001F4933"/>
    <w:rsid w:val="001F51D4"/>
    <w:rsid w:val="001F7440"/>
    <w:rsid w:val="0020035F"/>
    <w:rsid w:val="002004AA"/>
    <w:rsid w:val="00200D04"/>
    <w:rsid w:val="00201F7D"/>
    <w:rsid w:val="00202589"/>
    <w:rsid w:val="00202F96"/>
    <w:rsid w:val="00205A32"/>
    <w:rsid w:val="0020626A"/>
    <w:rsid w:val="0020654E"/>
    <w:rsid w:val="00206DBE"/>
    <w:rsid w:val="002074E8"/>
    <w:rsid w:val="002076A9"/>
    <w:rsid w:val="00211392"/>
    <w:rsid w:val="0021264E"/>
    <w:rsid w:val="00212ABD"/>
    <w:rsid w:val="00212E92"/>
    <w:rsid w:val="002132B6"/>
    <w:rsid w:val="00213984"/>
    <w:rsid w:val="0021399B"/>
    <w:rsid w:val="00214693"/>
    <w:rsid w:val="00214D2B"/>
    <w:rsid w:val="00215EC9"/>
    <w:rsid w:val="0021613D"/>
    <w:rsid w:val="002162E9"/>
    <w:rsid w:val="00216E7D"/>
    <w:rsid w:val="0021740F"/>
    <w:rsid w:val="0021778C"/>
    <w:rsid w:val="00217AF0"/>
    <w:rsid w:val="0022078E"/>
    <w:rsid w:val="00220D11"/>
    <w:rsid w:val="0022187D"/>
    <w:rsid w:val="00222F4D"/>
    <w:rsid w:val="00223337"/>
    <w:rsid w:val="00223CC0"/>
    <w:rsid w:val="00224E6C"/>
    <w:rsid w:val="0022690E"/>
    <w:rsid w:val="002274DB"/>
    <w:rsid w:val="00230ADC"/>
    <w:rsid w:val="0023171E"/>
    <w:rsid w:val="00232B4E"/>
    <w:rsid w:val="002350B2"/>
    <w:rsid w:val="0023718E"/>
    <w:rsid w:val="00237DE1"/>
    <w:rsid w:val="00241110"/>
    <w:rsid w:val="00241DBB"/>
    <w:rsid w:val="00242107"/>
    <w:rsid w:val="002421AA"/>
    <w:rsid w:val="002427A4"/>
    <w:rsid w:val="00242DE3"/>
    <w:rsid w:val="002444ED"/>
    <w:rsid w:val="00244B2B"/>
    <w:rsid w:val="002462D2"/>
    <w:rsid w:val="002478DE"/>
    <w:rsid w:val="00247ECE"/>
    <w:rsid w:val="0025068C"/>
    <w:rsid w:val="00250761"/>
    <w:rsid w:val="0025197E"/>
    <w:rsid w:val="0025223D"/>
    <w:rsid w:val="002522A6"/>
    <w:rsid w:val="00254387"/>
    <w:rsid w:val="0025469F"/>
    <w:rsid w:val="002546A5"/>
    <w:rsid w:val="00256F3A"/>
    <w:rsid w:val="00257D49"/>
    <w:rsid w:val="002602FF"/>
    <w:rsid w:val="002606DF"/>
    <w:rsid w:val="002608BA"/>
    <w:rsid w:val="00261753"/>
    <w:rsid w:val="00261BD0"/>
    <w:rsid w:val="0026208B"/>
    <w:rsid w:val="002639E2"/>
    <w:rsid w:val="00263E13"/>
    <w:rsid w:val="00263ECD"/>
    <w:rsid w:val="002646CE"/>
    <w:rsid w:val="00264A38"/>
    <w:rsid w:val="002655AE"/>
    <w:rsid w:val="00270186"/>
    <w:rsid w:val="00271251"/>
    <w:rsid w:val="00271AFC"/>
    <w:rsid w:val="00273435"/>
    <w:rsid w:val="00274B81"/>
    <w:rsid w:val="00276261"/>
    <w:rsid w:val="0027671E"/>
    <w:rsid w:val="002770AB"/>
    <w:rsid w:val="002773B4"/>
    <w:rsid w:val="00277977"/>
    <w:rsid w:val="002825FB"/>
    <w:rsid w:val="00283614"/>
    <w:rsid w:val="0028409F"/>
    <w:rsid w:val="00284CB0"/>
    <w:rsid w:val="00287279"/>
    <w:rsid w:val="00287C17"/>
    <w:rsid w:val="00291134"/>
    <w:rsid w:val="00291207"/>
    <w:rsid w:val="002914C3"/>
    <w:rsid w:val="002915F0"/>
    <w:rsid w:val="00293292"/>
    <w:rsid w:val="0029354C"/>
    <w:rsid w:val="002942A1"/>
    <w:rsid w:val="00294343"/>
    <w:rsid w:val="002948FA"/>
    <w:rsid w:val="002950B5"/>
    <w:rsid w:val="002952AF"/>
    <w:rsid w:val="00295583"/>
    <w:rsid w:val="00295C34"/>
    <w:rsid w:val="0029685B"/>
    <w:rsid w:val="0029694E"/>
    <w:rsid w:val="00297E8B"/>
    <w:rsid w:val="002A0619"/>
    <w:rsid w:val="002A0695"/>
    <w:rsid w:val="002A0EC1"/>
    <w:rsid w:val="002A24EE"/>
    <w:rsid w:val="002A270D"/>
    <w:rsid w:val="002A409D"/>
    <w:rsid w:val="002A53B3"/>
    <w:rsid w:val="002A5F30"/>
    <w:rsid w:val="002A75AA"/>
    <w:rsid w:val="002B0111"/>
    <w:rsid w:val="002B0150"/>
    <w:rsid w:val="002B08FA"/>
    <w:rsid w:val="002B10C1"/>
    <w:rsid w:val="002B13BA"/>
    <w:rsid w:val="002B1BD0"/>
    <w:rsid w:val="002B2B2B"/>
    <w:rsid w:val="002B377E"/>
    <w:rsid w:val="002B3A12"/>
    <w:rsid w:val="002B4628"/>
    <w:rsid w:val="002B507B"/>
    <w:rsid w:val="002B5497"/>
    <w:rsid w:val="002B628E"/>
    <w:rsid w:val="002B7327"/>
    <w:rsid w:val="002B7935"/>
    <w:rsid w:val="002C099A"/>
    <w:rsid w:val="002C0CC3"/>
    <w:rsid w:val="002C195D"/>
    <w:rsid w:val="002C2120"/>
    <w:rsid w:val="002C386D"/>
    <w:rsid w:val="002C3A07"/>
    <w:rsid w:val="002C3AD2"/>
    <w:rsid w:val="002C42AE"/>
    <w:rsid w:val="002C4C7A"/>
    <w:rsid w:val="002C4E04"/>
    <w:rsid w:val="002C5917"/>
    <w:rsid w:val="002C6460"/>
    <w:rsid w:val="002C6702"/>
    <w:rsid w:val="002C70CA"/>
    <w:rsid w:val="002C7405"/>
    <w:rsid w:val="002D03D0"/>
    <w:rsid w:val="002D0A13"/>
    <w:rsid w:val="002D2937"/>
    <w:rsid w:val="002D3363"/>
    <w:rsid w:val="002D46AD"/>
    <w:rsid w:val="002D4768"/>
    <w:rsid w:val="002D5743"/>
    <w:rsid w:val="002D7AF0"/>
    <w:rsid w:val="002D7ECD"/>
    <w:rsid w:val="002E0001"/>
    <w:rsid w:val="002E2F01"/>
    <w:rsid w:val="002E32D9"/>
    <w:rsid w:val="002E57DB"/>
    <w:rsid w:val="002F1D3F"/>
    <w:rsid w:val="002F333B"/>
    <w:rsid w:val="002F33B5"/>
    <w:rsid w:val="002F361A"/>
    <w:rsid w:val="002F46E1"/>
    <w:rsid w:val="002F4F4F"/>
    <w:rsid w:val="002F5221"/>
    <w:rsid w:val="002F56B5"/>
    <w:rsid w:val="002F5DFF"/>
    <w:rsid w:val="002F7FDB"/>
    <w:rsid w:val="0030105B"/>
    <w:rsid w:val="0030142F"/>
    <w:rsid w:val="00302E55"/>
    <w:rsid w:val="00302EAA"/>
    <w:rsid w:val="00303413"/>
    <w:rsid w:val="00304B39"/>
    <w:rsid w:val="00305661"/>
    <w:rsid w:val="003059B4"/>
    <w:rsid w:val="00306D8B"/>
    <w:rsid w:val="003109B6"/>
    <w:rsid w:val="00311B93"/>
    <w:rsid w:val="003120E4"/>
    <w:rsid w:val="00313275"/>
    <w:rsid w:val="003133CF"/>
    <w:rsid w:val="00313416"/>
    <w:rsid w:val="00313730"/>
    <w:rsid w:val="00313859"/>
    <w:rsid w:val="003139FE"/>
    <w:rsid w:val="00313C96"/>
    <w:rsid w:val="00314415"/>
    <w:rsid w:val="00314D7F"/>
    <w:rsid w:val="00315ABE"/>
    <w:rsid w:val="0031749A"/>
    <w:rsid w:val="00317686"/>
    <w:rsid w:val="0031783C"/>
    <w:rsid w:val="00321760"/>
    <w:rsid w:val="00324364"/>
    <w:rsid w:val="00326DF4"/>
    <w:rsid w:val="00330F15"/>
    <w:rsid w:val="0033121D"/>
    <w:rsid w:val="0033180C"/>
    <w:rsid w:val="0033216B"/>
    <w:rsid w:val="00332240"/>
    <w:rsid w:val="00332D22"/>
    <w:rsid w:val="00334BFD"/>
    <w:rsid w:val="00335A9B"/>
    <w:rsid w:val="00335B2E"/>
    <w:rsid w:val="00335BFB"/>
    <w:rsid w:val="00335CA2"/>
    <w:rsid w:val="00336911"/>
    <w:rsid w:val="003379B0"/>
    <w:rsid w:val="00337B0F"/>
    <w:rsid w:val="00340B3B"/>
    <w:rsid w:val="003420E1"/>
    <w:rsid w:val="00342C5E"/>
    <w:rsid w:val="003450B4"/>
    <w:rsid w:val="00345335"/>
    <w:rsid w:val="00345B45"/>
    <w:rsid w:val="00347D22"/>
    <w:rsid w:val="0035038F"/>
    <w:rsid w:val="00350A45"/>
    <w:rsid w:val="0035127D"/>
    <w:rsid w:val="003514A3"/>
    <w:rsid w:val="0035413A"/>
    <w:rsid w:val="00354FE8"/>
    <w:rsid w:val="0035591C"/>
    <w:rsid w:val="003561E7"/>
    <w:rsid w:val="00360AE4"/>
    <w:rsid w:val="00361517"/>
    <w:rsid w:val="003616C0"/>
    <w:rsid w:val="00363928"/>
    <w:rsid w:val="003641A9"/>
    <w:rsid w:val="00364339"/>
    <w:rsid w:val="003654A0"/>
    <w:rsid w:val="003658FD"/>
    <w:rsid w:val="00365AC6"/>
    <w:rsid w:val="00367A45"/>
    <w:rsid w:val="00367D5A"/>
    <w:rsid w:val="00370BF1"/>
    <w:rsid w:val="00372E4E"/>
    <w:rsid w:val="00373C2C"/>
    <w:rsid w:val="00374C7D"/>
    <w:rsid w:val="00374E94"/>
    <w:rsid w:val="0037739A"/>
    <w:rsid w:val="00380E5B"/>
    <w:rsid w:val="00380EBD"/>
    <w:rsid w:val="003812E3"/>
    <w:rsid w:val="003826A5"/>
    <w:rsid w:val="00382747"/>
    <w:rsid w:val="00382878"/>
    <w:rsid w:val="0038295F"/>
    <w:rsid w:val="003830B0"/>
    <w:rsid w:val="00383249"/>
    <w:rsid w:val="00383C34"/>
    <w:rsid w:val="00383CBE"/>
    <w:rsid w:val="00385A80"/>
    <w:rsid w:val="00386000"/>
    <w:rsid w:val="00386B99"/>
    <w:rsid w:val="00387964"/>
    <w:rsid w:val="00387E57"/>
    <w:rsid w:val="00390032"/>
    <w:rsid w:val="00391F03"/>
    <w:rsid w:val="00392875"/>
    <w:rsid w:val="00392906"/>
    <w:rsid w:val="00393363"/>
    <w:rsid w:val="00393554"/>
    <w:rsid w:val="00393D24"/>
    <w:rsid w:val="00393F91"/>
    <w:rsid w:val="0039435E"/>
    <w:rsid w:val="00394990"/>
    <w:rsid w:val="00395058"/>
    <w:rsid w:val="003958F2"/>
    <w:rsid w:val="003969AD"/>
    <w:rsid w:val="00396C01"/>
    <w:rsid w:val="0039722B"/>
    <w:rsid w:val="003A1284"/>
    <w:rsid w:val="003A169E"/>
    <w:rsid w:val="003A1D7F"/>
    <w:rsid w:val="003A2024"/>
    <w:rsid w:val="003A29F4"/>
    <w:rsid w:val="003A4308"/>
    <w:rsid w:val="003A5095"/>
    <w:rsid w:val="003A5E81"/>
    <w:rsid w:val="003A6506"/>
    <w:rsid w:val="003A7331"/>
    <w:rsid w:val="003A73C4"/>
    <w:rsid w:val="003B0072"/>
    <w:rsid w:val="003B0683"/>
    <w:rsid w:val="003B112B"/>
    <w:rsid w:val="003B2EB0"/>
    <w:rsid w:val="003B30E1"/>
    <w:rsid w:val="003B33C6"/>
    <w:rsid w:val="003B3CC3"/>
    <w:rsid w:val="003B4ED2"/>
    <w:rsid w:val="003B4F63"/>
    <w:rsid w:val="003B58AA"/>
    <w:rsid w:val="003B6390"/>
    <w:rsid w:val="003B7A15"/>
    <w:rsid w:val="003C09EF"/>
    <w:rsid w:val="003C0C07"/>
    <w:rsid w:val="003C17AD"/>
    <w:rsid w:val="003C2360"/>
    <w:rsid w:val="003C2AA2"/>
    <w:rsid w:val="003C3C51"/>
    <w:rsid w:val="003C3C57"/>
    <w:rsid w:val="003C5825"/>
    <w:rsid w:val="003C5851"/>
    <w:rsid w:val="003C6160"/>
    <w:rsid w:val="003C6D6C"/>
    <w:rsid w:val="003D01D0"/>
    <w:rsid w:val="003D2A9E"/>
    <w:rsid w:val="003D3501"/>
    <w:rsid w:val="003D38B7"/>
    <w:rsid w:val="003D3F39"/>
    <w:rsid w:val="003D4159"/>
    <w:rsid w:val="003D479F"/>
    <w:rsid w:val="003D5762"/>
    <w:rsid w:val="003D634A"/>
    <w:rsid w:val="003D6656"/>
    <w:rsid w:val="003D7AD1"/>
    <w:rsid w:val="003D7E4F"/>
    <w:rsid w:val="003E0500"/>
    <w:rsid w:val="003E1597"/>
    <w:rsid w:val="003E1953"/>
    <w:rsid w:val="003E1DAB"/>
    <w:rsid w:val="003E27D5"/>
    <w:rsid w:val="003E3E54"/>
    <w:rsid w:val="003E5A22"/>
    <w:rsid w:val="003E5C8C"/>
    <w:rsid w:val="003E6263"/>
    <w:rsid w:val="003E6409"/>
    <w:rsid w:val="003E66E2"/>
    <w:rsid w:val="003E6AFE"/>
    <w:rsid w:val="003E758A"/>
    <w:rsid w:val="003E7696"/>
    <w:rsid w:val="003E7B02"/>
    <w:rsid w:val="003F05BD"/>
    <w:rsid w:val="003F09EA"/>
    <w:rsid w:val="003F16CD"/>
    <w:rsid w:val="003F1ADA"/>
    <w:rsid w:val="003F1D67"/>
    <w:rsid w:val="003F2C4B"/>
    <w:rsid w:val="003F4CB0"/>
    <w:rsid w:val="003F4D72"/>
    <w:rsid w:val="003F6268"/>
    <w:rsid w:val="003F752F"/>
    <w:rsid w:val="003F7824"/>
    <w:rsid w:val="003F7883"/>
    <w:rsid w:val="004003D5"/>
    <w:rsid w:val="00400DED"/>
    <w:rsid w:val="00403217"/>
    <w:rsid w:val="00403D7D"/>
    <w:rsid w:val="00404852"/>
    <w:rsid w:val="00404C50"/>
    <w:rsid w:val="00404C5F"/>
    <w:rsid w:val="0040680E"/>
    <w:rsid w:val="00407EC8"/>
    <w:rsid w:val="00410476"/>
    <w:rsid w:val="0041117F"/>
    <w:rsid w:val="00411BBC"/>
    <w:rsid w:val="00412312"/>
    <w:rsid w:val="004136E7"/>
    <w:rsid w:val="004151CB"/>
    <w:rsid w:val="00416DD7"/>
    <w:rsid w:val="00416FC4"/>
    <w:rsid w:val="00417064"/>
    <w:rsid w:val="004213D1"/>
    <w:rsid w:val="00421B6F"/>
    <w:rsid w:val="00424727"/>
    <w:rsid w:val="004249C1"/>
    <w:rsid w:val="00425655"/>
    <w:rsid w:val="00426444"/>
    <w:rsid w:val="0042686E"/>
    <w:rsid w:val="00426E35"/>
    <w:rsid w:val="00430DEA"/>
    <w:rsid w:val="00430F95"/>
    <w:rsid w:val="004319BB"/>
    <w:rsid w:val="00435312"/>
    <w:rsid w:val="004354D7"/>
    <w:rsid w:val="00435595"/>
    <w:rsid w:val="00435A54"/>
    <w:rsid w:val="004375EE"/>
    <w:rsid w:val="00437BC3"/>
    <w:rsid w:val="00440757"/>
    <w:rsid w:val="00440914"/>
    <w:rsid w:val="00440ABD"/>
    <w:rsid w:val="00441026"/>
    <w:rsid w:val="004420D7"/>
    <w:rsid w:val="00443853"/>
    <w:rsid w:val="004454EE"/>
    <w:rsid w:val="00445D57"/>
    <w:rsid w:val="00446E5A"/>
    <w:rsid w:val="0045019C"/>
    <w:rsid w:val="00450CA8"/>
    <w:rsid w:val="00451E6D"/>
    <w:rsid w:val="00452F81"/>
    <w:rsid w:val="00453918"/>
    <w:rsid w:val="0045416E"/>
    <w:rsid w:val="00454BDC"/>
    <w:rsid w:val="004571FC"/>
    <w:rsid w:val="00457701"/>
    <w:rsid w:val="00460A52"/>
    <w:rsid w:val="00461A14"/>
    <w:rsid w:val="004620C9"/>
    <w:rsid w:val="004625B6"/>
    <w:rsid w:val="004657C6"/>
    <w:rsid w:val="00465A9E"/>
    <w:rsid w:val="00467C2B"/>
    <w:rsid w:val="004700FB"/>
    <w:rsid w:val="00470F3E"/>
    <w:rsid w:val="00472648"/>
    <w:rsid w:val="00472654"/>
    <w:rsid w:val="0047294B"/>
    <w:rsid w:val="0047306A"/>
    <w:rsid w:val="004734E1"/>
    <w:rsid w:val="0047384D"/>
    <w:rsid w:val="00474A3E"/>
    <w:rsid w:val="00475DB5"/>
    <w:rsid w:val="004802CC"/>
    <w:rsid w:val="004811D9"/>
    <w:rsid w:val="004813F6"/>
    <w:rsid w:val="00482931"/>
    <w:rsid w:val="00482960"/>
    <w:rsid w:val="00483C78"/>
    <w:rsid w:val="00483FFD"/>
    <w:rsid w:val="00484B0A"/>
    <w:rsid w:val="00485140"/>
    <w:rsid w:val="00485688"/>
    <w:rsid w:val="00490C5F"/>
    <w:rsid w:val="00491400"/>
    <w:rsid w:val="00491FFD"/>
    <w:rsid w:val="00492D6A"/>
    <w:rsid w:val="00492DEE"/>
    <w:rsid w:val="00493B24"/>
    <w:rsid w:val="00494609"/>
    <w:rsid w:val="004952F0"/>
    <w:rsid w:val="0049616A"/>
    <w:rsid w:val="00496605"/>
    <w:rsid w:val="00497194"/>
    <w:rsid w:val="00497737"/>
    <w:rsid w:val="004A0521"/>
    <w:rsid w:val="004A0DAD"/>
    <w:rsid w:val="004A28FA"/>
    <w:rsid w:val="004A38CE"/>
    <w:rsid w:val="004A42CD"/>
    <w:rsid w:val="004A637E"/>
    <w:rsid w:val="004A6660"/>
    <w:rsid w:val="004A67A8"/>
    <w:rsid w:val="004A6B86"/>
    <w:rsid w:val="004A6C0A"/>
    <w:rsid w:val="004A7141"/>
    <w:rsid w:val="004B0A77"/>
    <w:rsid w:val="004B2A89"/>
    <w:rsid w:val="004B2CC1"/>
    <w:rsid w:val="004B398C"/>
    <w:rsid w:val="004B4C57"/>
    <w:rsid w:val="004B4F5F"/>
    <w:rsid w:val="004B557C"/>
    <w:rsid w:val="004B55D1"/>
    <w:rsid w:val="004B5FE1"/>
    <w:rsid w:val="004B7098"/>
    <w:rsid w:val="004B74BD"/>
    <w:rsid w:val="004B7807"/>
    <w:rsid w:val="004B7A65"/>
    <w:rsid w:val="004C12C9"/>
    <w:rsid w:val="004C2782"/>
    <w:rsid w:val="004C27D4"/>
    <w:rsid w:val="004C2C32"/>
    <w:rsid w:val="004C2FD9"/>
    <w:rsid w:val="004C418B"/>
    <w:rsid w:val="004C4FFB"/>
    <w:rsid w:val="004C5BFE"/>
    <w:rsid w:val="004C6ED0"/>
    <w:rsid w:val="004C70D4"/>
    <w:rsid w:val="004D031A"/>
    <w:rsid w:val="004D110E"/>
    <w:rsid w:val="004D2786"/>
    <w:rsid w:val="004D27E8"/>
    <w:rsid w:val="004D2EF2"/>
    <w:rsid w:val="004D3369"/>
    <w:rsid w:val="004D4F41"/>
    <w:rsid w:val="004D562C"/>
    <w:rsid w:val="004D5708"/>
    <w:rsid w:val="004D5709"/>
    <w:rsid w:val="004D7241"/>
    <w:rsid w:val="004D74D2"/>
    <w:rsid w:val="004E0401"/>
    <w:rsid w:val="004E1ED8"/>
    <w:rsid w:val="004E274A"/>
    <w:rsid w:val="004E3154"/>
    <w:rsid w:val="004E3601"/>
    <w:rsid w:val="004E372D"/>
    <w:rsid w:val="004E3B82"/>
    <w:rsid w:val="004E3D2A"/>
    <w:rsid w:val="004E4D9A"/>
    <w:rsid w:val="004E4E0D"/>
    <w:rsid w:val="004E542B"/>
    <w:rsid w:val="004E569C"/>
    <w:rsid w:val="004E6448"/>
    <w:rsid w:val="004E69CA"/>
    <w:rsid w:val="004E6CFF"/>
    <w:rsid w:val="004E7D4B"/>
    <w:rsid w:val="004E7DAF"/>
    <w:rsid w:val="004E7E37"/>
    <w:rsid w:val="004F109D"/>
    <w:rsid w:val="004F1A11"/>
    <w:rsid w:val="004F2071"/>
    <w:rsid w:val="004F366C"/>
    <w:rsid w:val="004F403F"/>
    <w:rsid w:val="004F4830"/>
    <w:rsid w:val="004F5860"/>
    <w:rsid w:val="004F7095"/>
    <w:rsid w:val="0050002C"/>
    <w:rsid w:val="005009E0"/>
    <w:rsid w:val="00500B06"/>
    <w:rsid w:val="00500C69"/>
    <w:rsid w:val="00500D18"/>
    <w:rsid w:val="00500E17"/>
    <w:rsid w:val="0050109F"/>
    <w:rsid w:val="005030E8"/>
    <w:rsid w:val="005039F5"/>
    <w:rsid w:val="005042BF"/>
    <w:rsid w:val="00504CE0"/>
    <w:rsid w:val="00505068"/>
    <w:rsid w:val="005056FA"/>
    <w:rsid w:val="00505B85"/>
    <w:rsid w:val="0050669D"/>
    <w:rsid w:val="00506D8D"/>
    <w:rsid w:val="005072E4"/>
    <w:rsid w:val="0050770B"/>
    <w:rsid w:val="00507D40"/>
    <w:rsid w:val="0051068F"/>
    <w:rsid w:val="00510A3B"/>
    <w:rsid w:val="00510A69"/>
    <w:rsid w:val="00511AD7"/>
    <w:rsid w:val="00512A89"/>
    <w:rsid w:val="005170EF"/>
    <w:rsid w:val="00517A85"/>
    <w:rsid w:val="00517D3E"/>
    <w:rsid w:val="0052046A"/>
    <w:rsid w:val="00520701"/>
    <w:rsid w:val="0052077F"/>
    <w:rsid w:val="005217C5"/>
    <w:rsid w:val="0052214C"/>
    <w:rsid w:val="0052233F"/>
    <w:rsid w:val="00522619"/>
    <w:rsid w:val="00522706"/>
    <w:rsid w:val="00522B3F"/>
    <w:rsid w:val="00525327"/>
    <w:rsid w:val="0052549C"/>
    <w:rsid w:val="00525CCF"/>
    <w:rsid w:val="00527216"/>
    <w:rsid w:val="00527D6F"/>
    <w:rsid w:val="00532E99"/>
    <w:rsid w:val="00533C3D"/>
    <w:rsid w:val="00533D28"/>
    <w:rsid w:val="00534C03"/>
    <w:rsid w:val="00535B09"/>
    <w:rsid w:val="00535BD2"/>
    <w:rsid w:val="00535D1E"/>
    <w:rsid w:val="00535F80"/>
    <w:rsid w:val="00536D17"/>
    <w:rsid w:val="00536E26"/>
    <w:rsid w:val="00540139"/>
    <w:rsid w:val="0054030B"/>
    <w:rsid w:val="00540FDC"/>
    <w:rsid w:val="005411F4"/>
    <w:rsid w:val="00541569"/>
    <w:rsid w:val="00541973"/>
    <w:rsid w:val="00541BCA"/>
    <w:rsid w:val="00541D66"/>
    <w:rsid w:val="00542D49"/>
    <w:rsid w:val="005431AA"/>
    <w:rsid w:val="005433CA"/>
    <w:rsid w:val="00543805"/>
    <w:rsid w:val="00544560"/>
    <w:rsid w:val="00544A86"/>
    <w:rsid w:val="005458E1"/>
    <w:rsid w:val="00545A48"/>
    <w:rsid w:val="005479E0"/>
    <w:rsid w:val="00551528"/>
    <w:rsid w:val="005517E2"/>
    <w:rsid w:val="005527C4"/>
    <w:rsid w:val="00554592"/>
    <w:rsid w:val="00555609"/>
    <w:rsid w:val="00555A97"/>
    <w:rsid w:val="005565D8"/>
    <w:rsid w:val="0055672A"/>
    <w:rsid w:val="0055693F"/>
    <w:rsid w:val="0055700D"/>
    <w:rsid w:val="005570B7"/>
    <w:rsid w:val="00557658"/>
    <w:rsid w:val="00560029"/>
    <w:rsid w:val="00562047"/>
    <w:rsid w:val="0056233E"/>
    <w:rsid w:val="00562792"/>
    <w:rsid w:val="00562D22"/>
    <w:rsid w:val="00562F3E"/>
    <w:rsid w:val="00563DF3"/>
    <w:rsid w:val="00564347"/>
    <w:rsid w:val="005649F6"/>
    <w:rsid w:val="00564C28"/>
    <w:rsid w:val="005652D3"/>
    <w:rsid w:val="00565620"/>
    <w:rsid w:val="00565CE4"/>
    <w:rsid w:val="0056649C"/>
    <w:rsid w:val="005668AF"/>
    <w:rsid w:val="005707AD"/>
    <w:rsid w:val="0057112B"/>
    <w:rsid w:val="00571552"/>
    <w:rsid w:val="00572134"/>
    <w:rsid w:val="0057366B"/>
    <w:rsid w:val="00574532"/>
    <w:rsid w:val="005748F0"/>
    <w:rsid w:val="00574A4B"/>
    <w:rsid w:val="00577149"/>
    <w:rsid w:val="00577CBA"/>
    <w:rsid w:val="00577CE8"/>
    <w:rsid w:val="0058023B"/>
    <w:rsid w:val="00580501"/>
    <w:rsid w:val="0058280D"/>
    <w:rsid w:val="005847B0"/>
    <w:rsid w:val="00584F98"/>
    <w:rsid w:val="0058703D"/>
    <w:rsid w:val="00587D12"/>
    <w:rsid w:val="00591A78"/>
    <w:rsid w:val="0059427B"/>
    <w:rsid w:val="0059430C"/>
    <w:rsid w:val="005947F6"/>
    <w:rsid w:val="00595158"/>
    <w:rsid w:val="005973E6"/>
    <w:rsid w:val="00597B91"/>
    <w:rsid w:val="005A0567"/>
    <w:rsid w:val="005A1065"/>
    <w:rsid w:val="005A120D"/>
    <w:rsid w:val="005A1D7C"/>
    <w:rsid w:val="005A258C"/>
    <w:rsid w:val="005A2AD7"/>
    <w:rsid w:val="005A2FCF"/>
    <w:rsid w:val="005A3038"/>
    <w:rsid w:val="005A33BA"/>
    <w:rsid w:val="005A4169"/>
    <w:rsid w:val="005A5BCF"/>
    <w:rsid w:val="005A6AFD"/>
    <w:rsid w:val="005B053D"/>
    <w:rsid w:val="005B22AC"/>
    <w:rsid w:val="005B3997"/>
    <w:rsid w:val="005B4B64"/>
    <w:rsid w:val="005B67E9"/>
    <w:rsid w:val="005B74BF"/>
    <w:rsid w:val="005B7D1B"/>
    <w:rsid w:val="005B7FD7"/>
    <w:rsid w:val="005C1910"/>
    <w:rsid w:val="005C2963"/>
    <w:rsid w:val="005C2A69"/>
    <w:rsid w:val="005C44BE"/>
    <w:rsid w:val="005C4E22"/>
    <w:rsid w:val="005C6409"/>
    <w:rsid w:val="005C7A54"/>
    <w:rsid w:val="005D0392"/>
    <w:rsid w:val="005D173D"/>
    <w:rsid w:val="005D3E15"/>
    <w:rsid w:val="005D595E"/>
    <w:rsid w:val="005D6668"/>
    <w:rsid w:val="005D737F"/>
    <w:rsid w:val="005D7DAC"/>
    <w:rsid w:val="005E0123"/>
    <w:rsid w:val="005E10D0"/>
    <w:rsid w:val="005E131B"/>
    <w:rsid w:val="005E13F1"/>
    <w:rsid w:val="005E16E8"/>
    <w:rsid w:val="005E176A"/>
    <w:rsid w:val="005E1F3D"/>
    <w:rsid w:val="005E24B9"/>
    <w:rsid w:val="005E2869"/>
    <w:rsid w:val="005E3847"/>
    <w:rsid w:val="005E3EA6"/>
    <w:rsid w:val="005E3FAC"/>
    <w:rsid w:val="005E51D7"/>
    <w:rsid w:val="005E5B03"/>
    <w:rsid w:val="005E7826"/>
    <w:rsid w:val="005E7E18"/>
    <w:rsid w:val="005E7E84"/>
    <w:rsid w:val="005F0027"/>
    <w:rsid w:val="005F0508"/>
    <w:rsid w:val="005F0575"/>
    <w:rsid w:val="005F08F6"/>
    <w:rsid w:val="005F0D3F"/>
    <w:rsid w:val="005F1903"/>
    <w:rsid w:val="005F3240"/>
    <w:rsid w:val="005F33AC"/>
    <w:rsid w:val="005F39B0"/>
    <w:rsid w:val="005F50FF"/>
    <w:rsid w:val="005F7852"/>
    <w:rsid w:val="005F7D1B"/>
    <w:rsid w:val="00600278"/>
    <w:rsid w:val="00600293"/>
    <w:rsid w:val="0060085C"/>
    <w:rsid w:val="00600A8F"/>
    <w:rsid w:val="00600B6F"/>
    <w:rsid w:val="00600EDD"/>
    <w:rsid w:val="00600F6B"/>
    <w:rsid w:val="0060162F"/>
    <w:rsid w:val="0060166C"/>
    <w:rsid w:val="00601F68"/>
    <w:rsid w:val="00603EC7"/>
    <w:rsid w:val="006067DC"/>
    <w:rsid w:val="0061021F"/>
    <w:rsid w:val="00610751"/>
    <w:rsid w:val="006123B1"/>
    <w:rsid w:val="0061240A"/>
    <w:rsid w:val="006126EC"/>
    <w:rsid w:val="006128E7"/>
    <w:rsid w:val="0061341A"/>
    <w:rsid w:val="006134C0"/>
    <w:rsid w:val="00613C45"/>
    <w:rsid w:val="0061649A"/>
    <w:rsid w:val="00617D43"/>
    <w:rsid w:val="00620D3C"/>
    <w:rsid w:val="0062192A"/>
    <w:rsid w:val="00621C6D"/>
    <w:rsid w:val="0062224D"/>
    <w:rsid w:val="00622266"/>
    <w:rsid w:val="006231EB"/>
    <w:rsid w:val="006234FD"/>
    <w:rsid w:val="00623C37"/>
    <w:rsid w:val="006251C1"/>
    <w:rsid w:val="0062531A"/>
    <w:rsid w:val="00625A84"/>
    <w:rsid w:val="00625BBD"/>
    <w:rsid w:val="00626940"/>
    <w:rsid w:val="0062776B"/>
    <w:rsid w:val="00627B59"/>
    <w:rsid w:val="00633CC4"/>
    <w:rsid w:val="006364D7"/>
    <w:rsid w:val="0063660E"/>
    <w:rsid w:val="00636641"/>
    <w:rsid w:val="00637909"/>
    <w:rsid w:val="006408BE"/>
    <w:rsid w:val="00640BC9"/>
    <w:rsid w:val="00641FA3"/>
    <w:rsid w:val="00644BFF"/>
    <w:rsid w:val="00645CCC"/>
    <w:rsid w:val="00646D6B"/>
    <w:rsid w:val="006477D9"/>
    <w:rsid w:val="00647B9C"/>
    <w:rsid w:val="00650562"/>
    <w:rsid w:val="0065072D"/>
    <w:rsid w:val="00651698"/>
    <w:rsid w:val="0065364E"/>
    <w:rsid w:val="0065376B"/>
    <w:rsid w:val="00654F17"/>
    <w:rsid w:val="00656181"/>
    <w:rsid w:val="00656CD8"/>
    <w:rsid w:val="00660090"/>
    <w:rsid w:val="00662028"/>
    <w:rsid w:val="006625DF"/>
    <w:rsid w:val="00662E8E"/>
    <w:rsid w:val="006647E1"/>
    <w:rsid w:val="006649B1"/>
    <w:rsid w:val="00664D83"/>
    <w:rsid w:val="0066565C"/>
    <w:rsid w:val="006668BF"/>
    <w:rsid w:val="00666F30"/>
    <w:rsid w:val="00667A0E"/>
    <w:rsid w:val="00671271"/>
    <w:rsid w:val="00673AA5"/>
    <w:rsid w:val="0067481E"/>
    <w:rsid w:val="00674E79"/>
    <w:rsid w:val="00675EB0"/>
    <w:rsid w:val="006768F7"/>
    <w:rsid w:val="00677785"/>
    <w:rsid w:val="00677DDC"/>
    <w:rsid w:val="00680148"/>
    <w:rsid w:val="0068047E"/>
    <w:rsid w:val="00680DD0"/>
    <w:rsid w:val="00682780"/>
    <w:rsid w:val="00682ACB"/>
    <w:rsid w:val="00682BC8"/>
    <w:rsid w:val="006853BA"/>
    <w:rsid w:val="006855F6"/>
    <w:rsid w:val="00685B62"/>
    <w:rsid w:val="00686A9F"/>
    <w:rsid w:val="00687923"/>
    <w:rsid w:val="00690425"/>
    <w:rsid w:val="00690A19"/>
    <w:rsid w:val="00691A5E"/>
    <w:rsid w:val="00692B51"/>
    <w:rsid w:val="00692CC1"/>
    <w:rsid w:val="0069365D"/>
    <w:rsid w:val="00694851"/>
    <w:rsid w:val="00695B67"/>
    <w:rsid w:val="00696A12"/>
    <w:rsid w:val="00696F77"/>
    <w:rsid w:val="00697AAA"/>
    <w:rsid w:val="00697B97"/>
    <w:rsid w:val="006A031A"/>
    <w:rsid w:val="006A121C"/>
    <w:rsid w:val="006A29A0"/>
    <w:rsid w:val="006A55D2"/>
    <w:rsid w:val="006A5844"/>
    <w:rsid w:val="006A680B"/>
    <w:rsid w:val="006A6819"/>
    <w:rsid w:val="006B13CF"/>
    <w:rsid w:val="006B1949"/>
    <w:rsid w:val="006B236E"/>
    <w:rsid w:val="006B2753"/>
    <w:rsid w:val="006B393A"/>
    <w:rsid w:val="006B3A14"/>
    <w:rsid w:val="006B3C8E"/>
    <w:rsid w:val="006B3D67"/>
    <w:rsid w:val="006B430C"/>
    <w:rsid w:val="006B63B4"/>
    <w:rsid w:val="006B7B82"/>
    <w:rsid w:val="006B7CA9"/>
    <w:rsid w:val="006B7E5E"/>
    <w:rsid w:val="006C2E7A"/>
    <w:rsid w:val="006C32F2"/>
    <w:rsid w:val="006C3D1D"/>
    <w:rsid w:val="006C5BF4"/>
    <w:rsid w:val="006C5DE9"/>
    <w:rsid w:val="006C7FC0"/>
    <w:rsid w:val="006D20A9"/>
    <w:rsid w:val="006D22B3"/>
    <w:rsid w:val="006D2CA2"/>
    <w:rsid w:val="006D317E"/>
    <w:rsid w:val="006D3C7E"/>
    <w:rsid w:val="006D3CEC"/>
    <w:rsid w:val="006D4808"/>
    <w:rsid w:val="006D491F"/>
    <w:rsid w:val="006D4E9A"/>
    <w:rsid w:val="006D53FE"/>
    <w:rsid w:val="006D57AB"/>
    <w:rsid w:val="006D5DA5"/>
    <w:rsid w:val="006D5EE8"/>
    <w:rsid w:val="006D60AC"/>
    <w:rsid w:val="006D6728"/>
    <w:rsid w:val="006D6B4E"/>
    <w:rsid w:val="006D6C3A"/>
    <w:rsid w:val="006D7702"/>
    <w:rsid w:val="006D7884"/>
    <w:rsid w:val="006D7B6B"/>
    <w:rsid w:val="006E1623"/>
    <w:rsid w:val="006E1F70"/>
    <w:rsid w:val="006E5834"/>
    <w:rsid w:val="006E7E35"/>
    <w:rsid w:val="006F0E0E"/>
    <w:rsid w:val="006F11FF"/>
    <w:rsid w:val="006F19E8"/>
    <w:rsid w:val="006F24B6"/>
    <w:rsid w:val="006F3443"/>
    <w:rsid w:val="006F53C0"/>
    <w:rsid w:val="006F6A84"/>
    <w:rsid w:val="006F77E1"/>
    <w:rsid w:val="00701684"/>
    <w:rsid w:val="007020C5"/>
    <w:rsid w:val="00703BC2"/>
    <w:rsid w:val="00705843"/>
    <w:rsid w:val="00707711"/>
    <w:rsid w:val="00711800"/>
    <w:rsid w:val="00711873"/>
    <w:rsid w:val="00712205"/>
    <w:rsid w:val="00712F2D"/>
    <w:rsid w:val="007203AE"/>
    <w:rsid w:val="00721D17"/>
    <w:rsid w:val="00721EA2"/>
    <w:rsid w:val="00722D20"/>
    <w:rsid w:val="007239F8"/>
    <w:rsid w:val="00723FE4"/>
    <w:rsid w:val="0072532B"/>
    <w:rsid w:val="007255D5"/>
    <w:rsid w:val="00725B0F"/>
    <w:rsid w:val="00726EBB"/>
    <w:rsid w:val="0072701F"/>
    <w:rsid w:val="007277B2"/>
    <w:rsid w:val="007302AE"/>
    <w:rsid w:val="007305C7"/>
    <w:rsid w:val="00730A56"/>
    <w:rsid w:val="0073187B"/>
    <w:rsid w:val="007319E6"/>
    <w:rsid w:val="00732264"/>
    <w:rsid w:val="007328F3"/>
    <w:rsid w:val="007328FD"/>
    <w:rsid w:val="00732F3B"/>
    <w:rsid w:val="00734371"/>
    <w:rsid w:val="00735785"/>
    <w:rsid w:val="00735ADA"/>
    <w:rsid w:val="0073619E"/>
    <w:rsid w:val="007365A6"/>
    <w:rsid w:val="00737BC1"/>
    <w:rsid w:val="007416CD"/>
    <w:rsid w:val="00741C6B"/>
    <w:rsid w:val="00741F48"/>
    <w:rsid w:val="00742BCC"/>
    <w:rsid w:val="007445C4"/>
    <w:rsid w:val="007463F6"/>
    <w:rsid w:val="00747609"/>
    <w:rsid w:val="00747985"/>
    <w:rsid w:val="007514E8"/>
    <w:rsid w:val="00751E08"/>
    <w:rsid w:val="007522E6"/>
    <w:rsid w:val="00752B1C"/>
    <w:rsid w:val="00752ED5"/>
    <w:rsid w:val="00753964"/>
    <w:rsid w:val="00753E53"/>
    <w:rsid w:val="00755B10"/>
    <w:rsid w:val="007565D6"/>
    <w:rsid w:val="00757E1A"/>
    <w:rsid w:val="00760848"/>
    <w:rsid w:val="0076154F"/>
    <w:rsid w:val="00762021"/>
    <w:rsid w:val="00762213"/>
    <w:rsid w:val="007627EB"/>
    <w:rsid w:val="007630AD"/>
    <w:rsid w:val="0076442B"/>
    <w:rsid w:val="00764AFD"/>
    <w:rsid w:val="0076506F"/>
    <w:rsid w:val="00765960"/>
    <w:rsid w:val="00767E93"/>
    <w:rsid w:val="007712F5"/>
    <w:rsid w:val="00771E2C"/>
    <w:rsid w:val="007720F7"/>
    <w:rsid w:val="00772820"/>
    <w:rsid w:val="00772BF1"/>
    <w:rsid w:val="00772C98"/>
    <w:rsid w:val="007730DB"/>
    <w:rsid w:val="00773415"/>
    <w:rsid w:val="0077347D"/>
    <w:rsid w:val="00774C8B"/>
    <w:rsid w:val="007801CD"/>
    <w:rsid w:val="00780E40"/>
    <w:rsid w:val="00781A01"/>
    <w:rsid w:val="00781A04"/>
    <w:rsid w:val="00781DA8"/>
    <w:rsid w:val="007822F2"/>
    <w:rsid w:val="00783F6C"/>
    <w:rsid w:val="007853AE"/>
    <w:rsid w:val="007859FC"/>
    <w:rsid w:val="00785A2C"/>
    <w:rsid w:val="00785AB5"/>
    <w:rsid w:val="00786F91"/>
    <w:rsid w:val="00787822"/>
    <w:rsid w:val="00787C46"/>
    <w:rsid w:val="007902F5"/>
    <w:rsid w:val="00791B3E"/>
    <w:rsid w:val="0079248F"/>
    <w:rsid w:val="00793746"/>
    <w:rsid w:val="00795DD8"/>
    <w:rsid w:val="007963BE"/>
    <w:rsid w:val="007965A8"/>
    <w:rsid w:val="00796F24"/>
    <w:rsid w:val="00797338"/>
    <w:rsid w:val="007973E2"/>
    <w:rsid w:val="007A0844"/>
    <w:rsid w:val="007A3874"/>
    <w:rsid w:val="007A3978"/>
    <w:rsid w:val="007A3CFA"/>
    <w:rsid w:val="007A4DD0"/>
    <w:rsid w:val="007A752A"/>
    <w:rsid w:val="007A7669"/>
    <w:rsid w:val="007B1526"/>
    <w:rsid w:val="007B1F24"/>
    <w:rsid w:val="007B355D"/>
    <w:rsid w:val="007B35B1"/>
    <w:rsid w:val="007B4104"/>
    <w:rsid w:val="007B4D58"/>
    <w:rsid w:val="007B544A"/>
    <w:rsid w:val="007B6D18"/>
    <w:rsid w:val="007B78AF"/>
    <w:rsid w:val="007B79B4"/>
    <w:rsid w:val="007C005D"/>
    <w:rsid w:val="007C0B7B"/>
    <w:rsid w:val="007C0E37"/>
    <w:rsid w:val="007C22A6"/>
    <w:rsid w:val="007C2597"/>
    <w:rsid w:val="007C2BDC"/>
    <w:rsid w:val="007C348A"/>
    <w:rsid w:val="007C4118"/>
    <w:rsid w:val="007C48B7"/>
    <w:rsid w:val="007C4AAD"/>
    <w:rsid w:val="007C4BCB"/>
    <w:rsid w:val="007C5455"/>
    <w:rsid w:val="007C6281"/>
    <w:rsid w:val="007C656E"/>
    <w:rsid w:val="007C66E5"/>
    <w:rsid w:val="007C7F23"/>
    <w:rsid w:val="007D016F"/>
    <w:rsid w:val="007D04C5"/>
    <w:rsid w:val="007D0EAE"/>
    <w:rsid w:val="007D17FF"/>
    <w:rsid w:val="007D1BD0"/>
    <w:rsid w:val="007D3650"/>
    <w:rsid w:val="007D4F28"/>
    <w:rsid w:val="007D4F48"/>
    <w:rsid w:val="007D6593"/>
    <w:rsid w:val="007D6979"/>
    <w:rsid w:val="007D6E2B"/>
    <w:rsid w:val="007D6F5C"/>
    <w:rsid w:val="007E0D2E"/>
    <w:rsid w:val="007E2D85"/>
    <w:rsid w:val="007E30F1"/>
    <w:rsid w:val="007E3EA1"/>
    <w:rsid w:val="007E458A"/>
    <w:rsid w:val="007E4AEA"/>
    <w:rsid w:val="007E54B3"/>
    <w:rsid w:val="007E63D9"/>
    <w:rsid w:val="007F0287"/>
    <w:rsid w:val="007F1A62"/>
    <w:rsid w:val="007F1BA7"/>
    <w:rsid w:val="007F1FB8"/>
    <w:rsid w:val="007F28CF"/>
    <w:rsid w:val="007F3AE4"/>
    <w:rsid w:val="007F3F76"/>
    <w:rsid w:val="007F409A"/>
    <w:rsid w:val="007F4161"/>
    <w:rsid w:val="007F5B12"/>
    <w:rsid w:val="007F7D53"/>
    <w:rsid w:val="00802532"/>
    <w:rsid w:val="008028B4"/>
    <w:rsid w:val="00802D87"/>
    <w:rsid w:val="00802E5A"/>
    <w:rsid w:val="00805530"/>
    <w:rsid w:val="00805645"/>
    <w:rsid w:val="0080662F"/>
    <w:rsid w:val="008068C5"/>
    <w:rsid w:val="00806B34"/>
    <w:rsid w:val="00806BA6"/>
    <w:rsid w:val="008073C7"/>
    <w:rsid w:val="008073F0"/>
    <w:rsid w:val="008079C5"/>
    <w:rsid w:val="00807A36"/>
    <w:rsid w:val="00810F2A"/>
    <w:rsid w:val="008114A3"/>
    <w:rsid w:val="00811C4E"/>
    <w:rsid w:val="00812345"/>
    <w:rsid w:val="008125DC"/>
    <w:rsid w:val="00814D98"/>
    <w:rsid w:val="008154DB"/>
    <w:rsid w:val="0081576F"/>
    <w:rsid w:val="00816E0D"/>
    <w:rsid w:val="008170C4"/>
    <w:rsid w:val="00820B77"/>
    <w:rsid w:val="00820F41"/>
    <w:rsid w:val="00821AE5"/>
    <w:rsid w:val="00821B60"/>
    <w:rsid w:val="00821E06"/>
    <w:rsid w:val="0082349D"/>
    <w:rsid w:val="00823810"/>
    <w:rsid w:val="0082400B"/>
    <w:rsid w:val="00824A07"/>
    <w:rsid w:val="00825701"/>
    <w:rsid w:val="00827A6A"/>
    <w:rsid w:val="00830378"/>
    <w:rsid w:val="00830D29"/>
    <w:rsid w:val="008311C4"/>
    <w:rsid w:val="0083241A"/>
    <w:rsid w:val="00833E17"/>
    <w:rsid w:val="00835629"/>
    <w:rsid w:val="00835CE7"/>
    <w:rsid w:val="008364B6"/>
    <w:rsid w:val="00836560"/>
    <w:rsid w:val="00836663"/>
    <w:rsid w:val="00836D38"/>
    <w:rsid w:val="0083709A"/>
    <w:rsid w:val="00837812"/>
    <w:rsid w:val="008401F3"/>
    <w:rsid w:val="008409D1"/>
    <w:rsid w:val="00842A1A"/>
    <w:rsid w:val="00843AFD"/>
    <w:rsid w:val="00844198"/>
    <w:rsid w:val="0084573A"/>
    <w:rsid w:val="00845F15"/>
    <w:rsid w:val="0084718F"/>
    <w:rsid w:val="00847B04"/>
    <w:rsid w:val="00847D1C"/>
    <w:rsid w:val="00850217"/>
    <w:rsid w:val="00850C6B"/>
    <w:rsid w:val="00851043"/>
    <w:rsid w:val="0085117F"/>
    <w:rsid w:val="00851A5D"/>
    <w:rsid w:val="00851F41"/>
    <w:rsid w:val="008520B5"/>
    <w:rsid w:val="0085286A"/>
    <w:rsid w:val="008530E9"/>
    <w:rsid w:val="00853949"/>
    <w:rsid w:val="00854AFC"/>
    <w:rsid w:val="008558D9"/>
    <w:rsid w:val="00855D85"/>
    <w:rsid w:val="00855EE8"/>
    <w:rsid w:val="00857220"/>
    <w:rsid w:val="008616F2"/>
    <w:rsid w:val="00862545"/>
    <w:rsid w:val="00863086"/>
    <w:rsid w:val="008630EB"/>
    <w:rsid w:val="0086607D"/>
    <w:rsid w:val="008667D4"/>
    <w:rsid w:val="00866F92"/>
    <w:rsid w:val="00867271"/>
    <w:rsid w:val="00867583"/>
    <w:rsid w:val="0086779F"/>
    <w:rsid w:val="008703A7"/>
    <w:rsid w:val="00870510"/>
    <w:rsid w:val="00870AFD"/>
    <w:rsid w:val="00871513"/>
    <w:rsid w:val="00872921"/>
    <w:rsid w:val="008729C0"/>
    <w:rsid w:val="00873052"/>
    <w:rsid w:val="00873647"/>
    <w:rsid w:val="00873DCD"/>
    <w:rsid w:val="0087504F"/>
    <w:rsid w:val="00875600"/>
    <w:rsid w:val="008769FC"/>
    <w:rsid w:val="00880CDB"/>
    <w:rsid w:val="00880FAA"/>
    <w:rsid w:val="00881275"/>
    <w:rsid w:val="00882042"/>
    <w:rsid w:val="00882387"/>
    <w:rsid w:val="00882EAE"/>
    <w:rsid w:val="008833C6"/>
    <w:rsid w:val="00884676"/>
    <w:rsid w:val="00890589"/>
    <w:rsid w:val="008910F0"/>
    <w:rsid w:val="008924B8"/>
    <w:rsid w:val="00892D0E"/>
    <w:rsid w:val="008935DB"/>
    <w:rsid w:val="0089372D"/>
    <w:rsid w:val="008942F9"/>
    <w:rsid w:val="008944EE"/>
    <w:rsid w:val="0089610D"/>
    <w:rsid w:val="008976A7"/>
    <w:rsid w:val="008A0F4C"/>
    <w:rsid w:val="008A114E"/>
    <w:rsid w:val="008A2485"/>
    <w:rsid w:val="008A25F3"/>
    <w:rsid w:val="008A4D73"/>
    <w:rsid w:val="008A4D95"/>
    <w:rsid w:val="008A60FE"/>
    <w:rsid w:val="008A6471"/>
    <w:rsid w:val="008A6596"/>
    <w:rsid w:val="008A7F83"/>
    <w:rsid w:val="008B047C"/>
    <w:rsid w:val="008B0DD4"/>
    <w:rsid w:val="008B1213"/>
    <w:rsid w:val="008B2398"/>
    <w:rsid w:val="008B4877"/>
    <w:rsid w:val="008B5DE3"/>
    <w:rsid w:val="008B6AF4"/>
    <w:rsid w:val="008C18A3"/>
    <w:rsid w:val="008C1EDE"/>
    <w:rsid w:val="008C3DAE"/>
    <w:rsid w:val="008C643E"/>
    <w:rsid w:val="008C6B9E"/>
    <w:rsid w:val="008C78D3"/>
    <w:rsid w:val="008D06F8"/>
    <w:rsid w:val="008D0B3E"/>
    <w:rsid w:val="008D0F6E"/>
    <w:rsid w:val="008D1775"/>
    <w:rsid w:val="008D17CF"/>
    <w:rsid w:val="008D1B0E"/>
    <w:rsid w:val="008D4332"/>
    <w:rsid w:val="008D5BC7"/>
    <w:rsid w:val="008D6F28"/>
    <w:rsid w:val="008E166B"/>
    <w:rsid w:val="008E1D36"/>
    <w:rsid w:val="008E252F"/>
    <w:rsid w:val="008E2B87"/>
    <w:rsid w:val="008E35FE"/>
    <w:rsid w:val="008E4CD1"/>
    <w:rsid w:val="008E57DB"/>
    <w:rsid w:val="008E6082"/>
    <w:rsid w:val="008E65C2"/>
    <w:rsid w:val="008F024C"/>
    <w:rsid w:val="008F1461"/>
    <w:rsid w:val="008F1B9D"/>
    <w:rsid w:val="008F2385"/>
    <w:rsid w:val="008F336C"/>
    <w:rsid w:val="008F43A3"/>
    <w:rsid w:val="008F5660"/>
    <w:rsid w:val="008F794B"/>
    <w:rsid w:val="008F7DEB"/>
    <w:rsid w:val="00900E51"/>
    <w:rsid w:val="00900F79"/>
    <w:rsid w:val="0090120B"/>
    <w:rsid w:val="009018E0"/>
    <w:rsid w:val="0090275C"/>
    <w:rsid w:val="0090338F"/>
    <w:rsid w:val="00903AA3"/>
    <w:rsid w:val="00905E6F"/>
    <w:rsid w:val="009062CC"/>
    <w:rsid w:val="00907B4E"/>
    <w:rsid w:val="00907F5B"/>
    <w:rsid w:val="00910F14"/>
    <w:rsid w:val="00911812"/>
    <w:rsid w:val="00911EE9"/>
    <w:rsid w:val="00912EC8"/>
    <w:rsid w:val="00913E17"/>
    <w:rsid w:val="0091419E"/>
    <w:rsid w:val="009155E9"/>
    <w:rsid w:val="00915A56"/>
    <w:rsid w:val="00917322"/>
    <w:rsid w:val="0092013F"/>
    <w:rsid w:val="00920BF2"/>
    <w:rsid w:val="00921A73"/>
    <w:rsid w:val="00921DC6"/>
    <w:rsid w:val="00922654"/>
    <w:rsid w:val="00922C5F"/>
    <w:rsid w:val="00922DB5"/>
    <w:rsid w:val="009238CF"/>
    <w:rsid w:val="00923BF0"/>
    <w:rsid w:val="00923DD9"/>
    <w:rsid w:val="00923F52"/>
    <w:rsid w:val="0092567B"/>
    <w:rsid w:val="009269C9"/>
    <w:rsid w:val="00926B48"/>
    <w:rsid w:val="00927CAD"/>
    <w:rsid w:val="00927EBA"/>
    <w:rsid w:val="00930ACC"/>
    <w:rsid w:val="009310DD"/>
    <w:rsid w:val="00931118"/>
    <w:rsid w:val="0093293A"/>
    <w:rsid w:val="009336CB"/>
    <w:rsid w:val="009338F3"/>
    <w:rsid w:val="00934AAB"/>
    <w:rsid w:val="0093680C"/>
    <w:rsid w:val="00937802"/>
    <w:rsid w:val="00937B75"/>
    <w:rsid w:val="009408B9"/>
    <w:rsid w:val="00940CB2"/>
    <w:rsid w:val="009435A8"/>
    <w:rsid w:val="0094403D"/>
    <w:rsid w:val="00945C2D"/>
    <w:rsid w:val="00945F60"/>
    <w:rsid w:val="00946439"/>
    <w:rsid w:val="00946893"/>
    <w:rsid w:val="00946C4E"/>
    <w:rsid w:val="009478DD"/>
    <w:rsid w:val="00947A76"/>
    <w:rsid w:val="00950FC5"/>
    <w:rsid w:val="009513B4"/>
    <w:rsid w:val="009547B5"/>
    <w:rsid w:val="00954A3F"/>
    <w:rsid w:val="00954D92"/>
    <w:rsid w:val="00955CC8"/>
    <w:rsid w:val="009567BB"/>
    <w:rsid w:val="009573C6"/>
    <w:rsid w:val="00957871"/>
    <w:rsid w:val="00957EE0"/>
    <w:rsid w:val="00960717"/>
    <w:rsid w:val="00960B87"/>
    <w:rsid w:val="009618BD"/>
    <w:rsid w:val="009629BB"/>
    <w:rsid w:val="009634FF"/>
    <w:rsid w:val="00964433"/>
    <w:rsid w:val="00965CA5"/>
    <w:rsid w:val="009668FB"/>
    <w:rsid w:val="00966EF3"/>
    <w:rsid w:val="0096748F"/>
    <w:rsid w:val="00970087"/>
    <w:rsid w:val="00971F3C"/>
    <w:rsid w:val="00972C5A"/>
    <w:rsid w:val="00973E07"/>
    <w:rsid w:val="00975B75"/>
    <w:rsid w:val="009764D5"/>
    <w:rsid w:val="00976A12"/>
    <w:rsid w:val="00976C39"/>
    <w:rsid w:val="00976CEB"/>
    <w:rsid w:val="00977B2C"/>
    <w:rsid w:val="00980372"/>
    <w:rsid w:val="009814E6"/>
    <w:rsid w:val="00981729"/>
    <w:rsid w:val="009823AA"/>
    <w:rsid w:val="0098275F"/>
    <w:rsid w:val="009846AD"/>
    <w:rsid w:val="009847B0"/>
    <w:rsid w:val="009848B0"/>
    <w:rsid w:val="0098521E"/>
    <w:rsid w:val="00985840"/>
    <w:rsid w:val="00985D15"/>
    <w:rsid w:val="00987851"/>
    <w:rsid w:val="0099060C"/>
    <w:rsid w:val="00990B44"/>
    <w:rsid w:val="00992ADB"/>
    <w:rsid w:val="009942D2"/>
    <w:rsid w:val="0099687B"/>
    <w:rsid w:val="00996BB2"/>
    <w:rsid w:val="009979B2"/>
    <w:rsid w:val="009A116F"/>
    <w:rsid w:val="009A1CA0"/>
    <w:rsid w:val="009A235F"/>
    <w:rsid w:val="009A454B"/>
    <w:rsid w:val="009A5442"/>
    <w:rsid w:val="009A58FC"/>
    <w:rsid w:val="009A59F8"/>
    <w:rsid w:val="009B08C8"/>
    <w:rsid w:val="009B1359"/>
    <w:rsid w:val="009B1960"/>
    <w:rsid w:val="009B20AE"/>
    <w:rsid w:val="009B3890"/>
    <w:rsid w:val="009B3918"/>
    <w:rsid w:val="009B4219"/>
    <w:rsid w:val="009B45CB"/>
    <w:rsid w:val="009B4B3F"/>
    <w:rsid w:val="009B4EB3"/>
    <w:rsid w:val="009B50F6"/>
    <w:rsid w:val="009B547C"/>
    <w:rsid w:val="009B6738"/>
    <w:rsid w:val="009B6BBE"/>
    <w:rsid w:val="009B7084"/>
    <w:rsid w:val="009C11EE"/>
    <w:rsid w:val="009C39B6"/>
    <w:rsid w:val="009C5AD5"/>
    <w:rsid w:val="009C5FDD"/>
    <w:rsid w:val="009C634A"/>
    <w:rsid w:val="009C664A"/>
    <w:rsid w:val="009D05B1"/>
    <w:rsid w:val="009D12D9"/>
    <w:rsid w:val="009D20E8"/>
    <w:rsid w:val="009D24C9"/>
    <w:rsid w:val="009D3047"/>
    <w:rsid w:val="009D480D"/>
    <w:rsid w:val="009D48D5"/>
    <w:rsid w:val="009D5D84"/>
    <w:rsid w:val="009D629E"/>
    <w:rsid w:val="009D6367"/>
    <w:rsid w:val="009D7972"/>
    <w:rsid w:val="009E0BC0"/>
    <w:rsid w:val="009E119B"/>
    <w:rsid w:val="009E1B90"/>
    <w:rsid w:val="009E2141"/>
    <w:rsid w:val="009E2209"/>
    <w:rsid w:val="009E2545"/>
    <w:rsid w:val="009E2D4B"/>
    <w:rsid w:val="009E2D7F"/>
    <w:rsid w:val="009E373A"/>
    <w:rsid w:val="009E3AE2"/>
    <w:rsid w:val="009E517D"/>
    <w:rsid w:val="009E5EE7"/>
    <w:rsid w:val="009E7F4A"/>
    <w:rsid w:val="009F0835"/>
    <w:rsid w:val="009F1E5B"/>
    <w:rsid w:val="009F21E6"/>
    <w:rsid w:val="009F4C80"/>
    <w:rsid w:val="009F4FD6"/>
    <w:rsid w:val="009F510E"/>
    <w:rsid w:val="009F631E"/>
    <w:rsid w:val="009F6C2A"/>
    <w:rsid w:val="009F7543"/>
    <w:rsid w:val="00A0270C"/>
    <w:rsid w:val="00A0371E"/>
    <w:rsid w:val="00A03A38"/>
    <w:rsid w:val="00A04944"/>
    <w:rsid w:val="00A056A9"/>
    <w:rsid w:val="00A07332"/>
    <w:rsid w:val="00A07954"/>
    <w:rsid w:val="00A11FA5"/>
    <w:rsid w:val="00A12CF0"/>
    <w:rsid w:val="00A13AF2"/>
    <w:rsid w:val="00A13D96"/>
    <w:rsid w:val="00A146A2"/>
    <w:rsid w:val="00A14945"/>
    <w:rsid w:val="00A16B71"/>
    <w:rsid w:val="00A177E2"/>
    <w:rsid w:val="00A20A23"/>
    <w:rsid w:val="00A20C10"/>
    <w:rsid w:val="00A20C27"/>
    <w:rsid w:val="00A21200"/>
    <w:rsid w:val="00A226EF"/>
    <w:rsid w:val="00A2472F"/>
    <w:rsid w:val="00A25119"/>
    <w:rsid w:val="00A25DAE"/>
    <w:rsid w:val="00A262B9"/>
    <w:rsid w:val="00A267B3"/>
    <w:rsid w:val="00A26CF6"/>
    <w:rsid w:val="00A2771B"/>
    <w:rsid w:val="00A3038A"/>
    <w:rsid w:val="00A30E32"/>
    <w:rsid w:val="00A325FC"/>
    <w:rsid w:val="00A33667"/>
    <w:rsid w:val="00A33BAD"/>
    <w:rsid w:val="00A33DDD"/>
    <w:rsid w:val="00A34A99"/>
    <w:rsid w:val="00A36DE5"/>
    <w:rsid w:val="00A40036"/>
    <w:rsid w:val="00A41091"/>
    <w:rsid w:val="00A4284E"/>
    <w:rsid w:val="00A44F30"/>
    <w:rsid w:val="00A450C4"/>
    <w:rsid w:val="00A46F6A"/>
    <w:rsid w:val="00A470D7"/>
    <w:rsid w:val="00A47FB5"/>
    <w:rsid w:val="00A5035A"/>
    <w:rsid w:val="00A528E4"/>
    <w:rsid w:val="00A52C40"/>
    <w:rsid w:val="00A52CE0"/>
    <w:rsid w:val="00A5395F"/>
    <w:rsid w:val="00A53AA6"/>
    <w:rsid w:val="00A53B7C"/>
    <w:rsid w:val="00A5460A"/>
    <w:rsid w:val="00A55846"/>
    <w:rsid w:val="00A55950"/>
    <w:rsid w:val="00A55A78"/>
    <w:rsid w:val="00A56253"/>
    <w:rsid w:val="00A56CE8"/>
    <w:rsid w:val="00A56DF5"/>
    <w:rsid w:val="00A57CC5"/>
    <w:rsid w:val="00A57E25"/>
    <w:rsid w:val="00A601FD"/>
    <w:rsid w:val="00A606BB"/>
    <w:rsid w:val="00A60CED"/>
    <w:rsid w:val="00A6177F"/>
    <w:rsid w:val="00A61D42"/>
    <w:rsid w:val="00A62245"/>
    <w:rsid w:val="00A64F6C"/>
    <w:rsid w:val="00A65092"/>
    <w:rsid w:val="00A6536F"/>
    <w:rsid w:val="00A6667A"/>
    <w:rsid w:val="00A7239B"/>
    <w:rsid w:val="00A73050"/>
    <w:rsid w:val="00A73750"/>
    <w:rsid w:val="00A74F05"/>
    <w:rsid w:val="00A761BD"/>
    <w:rsid w:val="00A770EE"/>
    <w:rsid w:val="00A77268"/>
    <w:rsid w:val="00A80BE9"/>
    <w:rsid w:val="00A80EE0"/>
    <w:rsid w:val="00A8116E"/>
    <w:rsid w:val="00A81306"/>
    <w:rsid w:val="00A819B3"/>
    <w:rsid w:val="00A8242B"/>
    <w:rsid w:val="00A82F51"/>
    <w:rsid w:val="00A840AE"/>
    <w:rsid w:val="00A84F18"/>
    <w:rsid w:val="00A852BA"/>
    <w:rsid w:val="00A8535D"/>
    <w:rsid w:val="00A8564A"/>
    <w:rsid w:val="00A86FA0"/>
    <w:rsid w:val="00A90AB0"/>
    <w:rsid w:val="00A91332"/>
    <w:rsid w:val="00A92C7A"/>
    <w:rsid w:val="00A9467B"/>
    <w:rsid w:val="00A94685"/>
    <w:rsid w:val="00A94C9B"/>
    <w:rsid w:val="00A9545E"/>
    <w:rsid w:val="00A95EF1"/>
    <w:rsid w:val="00A960C3"/>
    <w:rsid w:val="00A971B0"/>
    <w:rsid w:val="00AA0AFD"/>
    <w:rsid w:val="00AA0D1E"/>
    <w:rsid w:val="00AA104D"/>
    <w:rsid w:val="00AA1114"/>
    <w:rsid w:val="00AA2FFC"/>
    <w:rsid w:val="00AA72BE"/>
    <w:rsid w:val="00AA7B51"/>
    <w:rsid w:val="00AA7E87"/>
    <w:rsid w:val="00AB3127"/>
    <w:rsid w:val="00AB34D4"/>
    <w:rsid w:val="00AB4EFE"/>
    <w:rsid w:val="00AB531C"/>
    <w:rsid w:val="00AB5779"/>
    <w:rsid w:val="00AB5B91"/>
    <w:rsid w:val="00AB7789"/>
    <w:rsid w:val="00AC0C59"/>
    <w:rsid w:val="00AC1A61"/>
    <w:rsid w:val="00AC481C"/>
    <w:rsid w:val="00AC4A60"/>
    <w:rsid w:val="00AC538C"/>
    <w:rsid w:val="00AC5E1D"/>
    <w:rsid w:val="00AC62E7"/>
    <w:rsid w:val="00AC6D38"/>
    <w:rsid w:val="00AC6E17"/>
    <w:rsid w:val="00AC7005"/>
    <w:rsid w:val="00AC709C"/>
    <w:rsid w:val="00AC745E"/>
    <w:rsid w:val="00AD038A"/>
    <w:rsid w:val="00AD0ED1"/>
    <w:rsid w:val="00AD1B53"/>
    <w:rsid w:val="00AD2AB8"/>
    <w:rsid w:val="00AD3018"/>
    <w:rsid w:val="00AD30FD"/>
    <w:rsid w:val="00AD3A21"/>
    <w:rsid w:val="00AD3E6E"/>
    <w:rsid w:val="00AD4CE6"/>
    <w:rsid w:val="00AD57DA"/>
    <w:rsid w:val="00AD5A90"/>
    <w:rsid w:val="00AD5BF8"/>
    <w:rsid w:val="00AD5D14"/>
    <w:rsid w:val="00AD5EE1"/>
    <w:rsid w:val="00AD69AE"/>
    <w:rsid w:val="00AD6B04"/>
    <w:rsid w:val="00AD6DAB"/>
    <w:rsid w:val="00AD7491"/>
    <w:rsid w:val="00AE0729"/>
    <w:rsid w:val="00AE08F5"/>
    <w:rsid w:val="00AE121F"/>
    <w:rsid w:val="00AE1247"/>
    <w:rsid w:val="00AE15B9"/>
    <w:rsid w:val="00AE2B33"/>
    <w:rsid w:val="00AE3DA0"/>
    <w:rsid w:val="00AE4A81"/>
    <w:rsid w:val="00AE6162"/>
    <w:rsid w:val="00AE6289"/>
    <w:rsid w:val="00AE62F6"/>
    <w:rsid w:val="00AE6D5A"/>
    <w:rsid w:val="00AE71D1"/>
    <w:rsid w:val="00AE729A"/>
    <w:rsid w:val="00AE7A22"/>
    <w:rsid w:val="00AF09A7"/>
    <w:rsid w:val="00AF136A"/>
    <w:rsid w:val="00AF178F"/>
    <w:rsid w:val="00AF21DB"/>
    <w:rsid w:val="00AF51DA"/>
    <w:rsid w:val="00AF55D8"/>
    <w:rsid w:val="00AF55DF"/>
    <w:rsid w:val="00AF6A3A"/>
    <w:rsid w:val="00AF7044"/>
    <w:rsid w:val="00AF7B9B"/>
    <w:rsid w:val="00B00464"/>
    <w:rsid w:val="00B01EC0"/>
    <w:rsid w:val="00B020C1"/>
    <w:rsid w:val="00B02C10"/>
    <w:rsid w:val="00B0395B"/>
    <w:rsid w:val="00B07B09"/>
    <w:rsid w:val="00B10FA9"/>
    <w:rsid w:val="00B11989"/>
    <w:rsid w:val="00B12378"/>
    <w:rsid w:val="00B13CFD"/>
    <w:rsid w:val="00B14228"/>
    <w:rsid w:val="00B14535"/>
    <w:rsid w:val="00B1506A"/>
    <w:rsid w:val="00B15851"/>
    <w:rsid w:val="00B1647F"/>
    <w:rsid w:val="00B16DFD"/>
    <w:rsid w:val="00B21F1F"/>
    <w:rsid w:val="00B22CD4"/>
    <w:rsid w:val="00B238E2"/>
    <w:rsid w:val="00B240AE"/>
    <w:rsid w:val="00B253B8"/>
    <w:rsid w:val="00B25764"/>
    <w:rsid w:val="00B258F5"/>
    <w:rsid w:val="00B27463"/>
    <w:rsid w:val="00B30CD6"/>
    <w:rsid w:val="00B31B48"/>
    <w:rsid w:val="00B3233D"/>
    <w:rsid w:val="00B3253F"/>
    <w:rsid w:val="00B34032"/>
    <w:rsid w:val="00B35135"/>
    <w:rsid w:val="00B35F95"/>
    <w:rsid w:val="00B40937"/>
    <w:rsid w:val="00B4101A"/>
    <w:rsid w:val="00B41C6C"/>
    <w:rsid w:val="00B43B37"/>
    <w:rsid w:val="00B43BD9"/>
    <w:rsid w:val="00B43EE9"/>
    <w:rsid w:val="00B458C7"/>
    <w:rsid w:val="00B45DBB"/>
    <w:rsid w:val="00B46815"/>
    <w:rsid w:val="00B46959"/>
    <w:rsid w:val="00B46CDA"/>
    <w:rsid w:val="00B46D19"/>
    <w:rsid w:val="00B501F6"/>
    <w:rsid w:val="00B539CE"/>
    <w:rsid w:val="00B547BC"/>
    <w:rsid w:val="00B55C59"/>
    <w:rsid w:val="00B56DDB"/>
    <w:rsid w:val="00B57332"/>
    <w:rsid w:val="00B57590"/>
    <w:rsid w:val="00B62516"/>
    <w:rsid w:val="00B62D90"/>
    <w:rsid w:val="00B654B1"/>
    <w:rsid w:val="00B70BF6"/>
    <w:rsid w:val="00B70F71"/>
    <w:rsid w:val="00B70F9D"/>
    <w:rsid w:val="00B710F6"/>
    <w:rsid w:val="00B7266D"/>
    <w:rsid w:val="00B73540"/>
    <w:rsid w:val="00B737CF"/>
    <w:rsid w:val="00B74D07"/>
    <w:rsid w:val="00B763C2"/>
    <w:rsid w:val="00B8042E"/>
    <w:rsid w:val="00B8271B"/>
    <w:rsid w:val="00B84C21"/>
    <w:rsid w:val="00B87CE5"/>
    <w:rsid w:val="00B90C03"/>
    <w:rsid w:val="00B90E7E"/>
    <w:rsid w:val="00B92738"/>
    <w:rsid w:val="00B932B0"/>
    <w:rsid w:val="00B934F4"/>
    <w:rsid w:val="00B93F60"/>
    <w:rsid w:val="00B9408C"/>
    <w:rsid w:val="00B9441D"/>
    <w:rsid w:val="00B94B6E"/>
    <w:rsid w:val="00B9543A"/>
    <w:rsid w:val="00B9546D"/>
    <w:rsid w:val="00B95A50"/>
    <w:rsid w:val="00B97C00"/>
    <w:rsid w:val="00BA0106"/>
    <w:rsid w:val="00BA0EA8"/>
    <w:rsid w:val="00BA2514"/>
    <w:rsid w:val="00BA2FA1"/>
    <w:rsid w:val="00BA38D7"/>
    <w:rsid w:val="00BA39D2"/>
    <w:rsid w:val="00BA5C88"/>
    <w:rsid w:val="00BA5DCF"/>
    <w:rsid w:val="00BA685D"/>
    <w:rsid w:val="00BA7861"/>
    <w:rsid w:val="00BA78CB"/>
    <w:rsid w:val="00BA7CEC"/>
    <w:rsid w:val="00BA7D39"/>
    <w:rsid w:val="00BB04ED"/>
    <w:rsid w:val="00BB1C06"/>
    <w:rsid w:val="00BB2069"/>
    <w:rsid w:val="00BB2682"/>
    <w:rsid w:val="00BB26F2"/>
    <w:rsid w:val="00BB2E37"/>
    <w:rsid w:val="00BB3329"/>
    <w:rsid w:val="00BB5724"/>
    <w:rsid w:val="00BB64BB"/>
    <w:rsid w:val="00BB735C"/>
    <w:rsid w:val="00BB769E"/>
    <w:rsid w:val="00BB7BD0"/>
    <w:rsid w:val="00BB7C9C"/>
    <w:rsid w:val="00BB7FA5"/>
    <w:rsid w:val="00BC0C53"/>
    <w:rsid w:val="00BC1AC5"/>
    <w:rsid w:val="00BC1D7C"/>
    <w:rsid w:val="00BC2835"/>
    <w:rsid w:val="00BC2BDE"/>
    <w:rsid w:val="00BC3A5F"/>
    <w:rsid w:val="00BC3D97"/>
    <w:rsid w:val="00BC473A"/>
    <w:rsid w:val="00BC5CFC"/>
    <w:rsid w:val="00BC6D20"/>
    <w:rsid w:val="00BC77EC"/>
    <w:rsid w:val="00BC7F09"/>
    <w:rsid w:val="00BD1E95"/>
    <w:rsid w:val="00BD359A"/>
    <w:rsid w:val="00BD3A03"/>
    <w:rsid w:val="00BD3BC1"/>
    <w:rsid w:val="00BD3F35"/>
    <w:rsid w:val="00BD4258"/>
    <w:rsid w:val="00BD4EEE"/>
    <w:rsid w:val="00BD5499"/>
    <w:rsid w:val="00BD6864"/>
    <w:rsid w:val="00BE0489"/>
    <w:rsid w:val="00BE07DA"/>
    <w:rsid w:val="00BE099B"/>
    <w:rsid w:val="00BE2975"/>
    <w:rsid w:val="00BE2D7A"/>
    <w:rsid w:val="00BE3954"/>
    <w:rsid w:val="00BE4283"/>
    <w:rsid w:val="00BE4B56"/>
    <w:rsid w:val="00BE6B18"/>
    <w:rsid w:val="00BF11BD"/>
    <w:rsid w:val="00BF1697"/>
    <w:rsid w:val="00BF22E3"/>
    <w:rsid w:val="00BF241B"/>
    <w:rsid w:val="00BF34C7"/>
    <w:rsid w:val="00BF437B"/>
    <w:rsid w:val="00BF4F2F"/>
    <w:rsid w:val="00BF5072"/>
    <w:rsid w:val="00BF5E83"/>
    <w:rsid w:val="00BF7194"/>
    <w:rsid w:val="00C02C48"/>
    <w:rsid w:val="00C03BDC"/>
    <w:rsid w:val="00C05DC1"/>
    <w:rsid w:val="00C065FA"/>
    <w:rsid w:val="00C068F1"/>
    <w:rsid w:val="00C06D4D"/>
    <w:rsid w:val="00C06E9E"/>
    <w:rsid w:val="00C07683"/>
    <w:rsid w:val="00C10268"/>
    <w:rsid w:val="00C102AA"/>
    <w:rsid w:val="00C12095"/>
    <w:rsid w:val="00C13A8F"/>
    <w:rsid w:val="00C150BB"/>
    <w:rsid w:val="00C15A52"/>
    <w:rsid w:val="00C15AF3"/>
    <w:rsid w:val="00C16476"/>
    <w:rsid w:val="00C16957"/>
    <w:rsid w:val="00C169D2"/>
    <w:rsid w:val="00C17230"/>
    <w:rsid w:val="00C173C5"/>
    <w:rsid w:val="00C17FAC"/>
    <w:rsid w:val="00C2155E"/>
    <w:rsid w:val="00C21B42"/>
    <w:rsid w:val="00C223BB"/>
    <w:rsid w:val="00C23E3D"/>
    <w:rsid w:val="00C242C2"/>
    <w:rsid w:val="00C260C7"/>
    <w:rsid w:val="00C26440"/>
    <w:rsid w:val="00C26515"/>
    <w:rsid w:val="00C2770A"/>
    <w:rsid w:val="00C34207"/>
    <w:rsid w:val="00C3491D"/>
    <w:rsid w:val="00C34BF8"/>
    <w:rsid w:val="00C35300"/>
    <w:rsid w:val="00C353D9"/>
    <w:rsid w:val="00C35495"/>
    <w:rsid w:val="00C35BA4"/>
    <w:rsid w:val="00C36D81"/>
    <w:rsid w:val="00C37F03"/>
    <w:rsid w:val="00C411E8"/>
    <w:rsid w:val="00C4230E"/>
    <w:rsid w:val="00C4352B"/>
    <w:rsid w:val="00C4381E"/>
    <w:rsid w:val="00C43D22"/>
    <w:rsid w:val="00C4569D"/>
    <w:rsid w:val="00C4610A"/>
    <w:rsid w:val="00C47067"/>
    <w:rsid w:val="00C475CE"/>
    <w:rsid w:val="00C50787"/>
    <w:rsid w:val="00C52388"/>
    <w:rsid w:val="00C527B2"/>
    <w:rsid w:val="00C528EB"/>
    <w:rsid w:val="00C530CD"/>
    <w:rsid w:val="00C5364A"/>
    <w:rsid w:val="00C542CE"/>
    <w:rsid w:val="00C545C4"/>
    <w:rsid w:val="00C555DB"/>
    <w:rsid w:val="00C56F4A"/>
    <w:rsid w:val="00C602F1"/>
    <w:rsid w:val="00C60711"/>
    <w:rsid w:val="00C60AB5"/>
    <w:rsid w:val="00C6314F"/>
    <w:rsid w:val="00C638E3"/>
    <w:rsid w:val="00C643FC"/>
    <w:rsid w:val="00C65B05"/>
    <w:rsid w:val="00C66B30"/>
    <w:rsid w:val="00C673D2"/>
    <w:rsid w:val="00C67727"/>
    <w:rsid w:val="00C70DE3"/>
    <w:rsid w:val="00C70DFC"/>
    <w:rsid w:val="00C71774"/>
    <w:rsid w:val="00C71ADF"/>
    <w:rsid w:val="00C725B7"/>
    <w:rsid w:val="00C73A8B"/>
    <w:rsid w:val="00C748E1"/>
    <w:rsid w:val="00C75119"/>
    <w:rsid w:val="00C7520A"/>
    <w:rsid w:val="00C7540E"/>
    <w:rsid w:val="00C760D7"/>
    <w:rsid w:val="00C76CB3"/>
    <w:rsid w:val="00C8163B"/>
    <w:rsid w:val="00C8174C"/>
    <w:rsid w:val="00C82915"/>
    <w:rsid w:val="00C8455A"/>
    <w:rsid w:val="00C853BB"/>
    <w:rsid w:val="00C858BD"/>
    <w:rsid w:val="00C8632B"/>
    <w:rsid w:val="00C86630"/>
    <w:rsid w:val="00C87D32"/>
    <w:rsid w:val="00C87E37"/>
    <w:rsid w:val="00C900F7"/>
    <w:rsid w:val="00C90F43"/>
    <w:rsid w:val="00C91575"/>
    <w:rsid w:val="00C93547"/>
    <w:rsid w:val="00C93F2F"/>
    <w:rsid w:val="00C94171"/>
    <w:rsid w:val="00C9552A"/>
    <w:rsid w:val="00C9647A"/>
    <w:rsid w:val="00C9749B"/>
    <w:rsid w:val="00C975BB"/>
    <w:rsid w:val="00CA03A4"/>
    <w:rsid w:val="00CA1C5D"/>
    <w:rsid w:val="00CA2BE8"/>
    <w:rsid w:val="00CA2D39"/>
    <w:rsid w:val="00CA36C0"/>
    <w:rsid w:val="00CA4369"/>
    <w:rsid w:val="00CA45C8"/>
    <w:rsid w:val="00CA46D3"/>
    <w:rsid w:val="00CA4715"/>
    <w:rsid w:val="00CA4A5D"/>
    <w:rsid w:val="00CA4EB6"/>
    <w:rsid w:val="00CA6390"/>
    <w:rsid w:val="00CA7221"/>
    <w:rsid w:val="00CA7B5E"/>
    <w:rsid w:val="00CB26F5"/>
    <w:rsid w:val="00CB3B7D"/>
    <w:rsid w:val="00CB473D"/>
    <w:rsid w:val="00CB5129"/>
    <w:rsid w:val="00CB71D4"/>
    <w:rsid w:val="00CB786B"/>
    <w:rsid w:val="00CB7C33"/>
    <w:rsid w:val="00CC2F17"/>
    <w:rsid w:val="00CC38B6"/>
    <w:rsid w:val="00CC3C0B"/>
    <w:rsid w:val="00CC4329"/>
    <w:rsid w:val="00CC538F"/>
    <w:rsid w:val="00CC5CB0"/>
    <w:rsid w:val="00CC5FEF"/>
    <w:rsid w:val="00CC616C"/>
    <w:rsid w:val="00CC624B"/>
    <w:rsid w:val="00CC6357"/>
    <w:rsid w:val="00CC64F5"/>
    <w:rsid w:val="00CC6C1F"/>
    <w:rsid w:val="00CC6F3E"/>
    <w:rsid w:val="00CC7989"/>
    <w:rsid w:val="00CC7F20"/>
    <w:rsid w:val="00CD0D08"/>
    <w:rsid w:val="00CD3434"/>
    <w:rsid w:val="00CD6F28"/>
    <w:rsid w:val="00CD7601"/>
    <w:rsid w:val="00CD76AF"/>
    <w:rsid w:val="00CD7BD4"/>
    <w:rsid w:val="00CD7DDD"/>
    <w:rsid w:val="00CE0BD2"/>
    <w:rsid w:val="00CE0E72"/>
    <w:rsid w:val="00CE1A0E"/>
    <w:rsid w:val="00CE308C"/>
    <w:rsid w:val="00CE3910"/>
    <w:rsid w:val="00CE48E4"/>
    <w:rsid w:val="00CE6C74"/>
    <w:rsid w:val="00CE77A5"/>
    <w:rsid w:val="00CF02E4"/>
    <w:rsid w:val="00CF16EF"/>
    <w:rsid w:val="00CF2244"/>
    <w:rsid w:val="00CF22B0"/>
    <w:rsid w:val="00CF2625"/>
    <w:rsid w:val="00CF2C66"/>
    <w:rsid w:val="00CF30A0"/>
    <w:rsid w:val="00CF3400"/>
    <w:rsid w:val="00CF36C5"/>
    <w:rsid w:val="00CF3BC2"/>
    <w:rsid w:val="00CF3EA5"/>
    <w:rsid w:val="00CF7220"/>
    <w:rsid w:val="00D006BD"/>
    <w:rsid w:val="00D00C66"/>
    <w:rsid w:val="00D01C4F"/>
    <w:rsid w:val="00D01DC1"/>
    <w:rsid w:val="00D02434"/>
    <w:rsid w:val="00D02918"/>
    <w:rsid w:val="00D03F2C"/>
    <w:rsid w:val="00D054F2"/>
    <w:rsid w:val="00D06276"/>
    <w:rsid w:val="00D062AB"/>
    <w:rsid w:val="00D07A3B"/>
    <w:rsid w:val="00D1057C"/>
    <w:rsid w:val="00D10A82"/>
    <w:rsid w:val="00D10E4D"/>
    <w:rsid w:val="00D10E8F"/>
    <w:rsid w:val="00D119B2"/>
    <w:rsid w:val="00D11BE5"/>
    <w:rsid w:val="00D11EED"/>
    <w:rsid w:val="00D12817"/>
    <w:rsid w:val="00D12B59"/>
    <w:rsid w:val="00D12D25"/>
    <w:rsid w:val="00D13822"/>
    <w:rsid w:val="00D14284"/>
    <w:rsid w:val="00D142CA"/>
    <w:rsid w:val="00D14905"/>
    <w:rsid w:val="00D14F5D"/>
    <w:rsid w:val="00D15AC2"/>
    <w:rsid w:val="00D1679D"/>
    <w:rsid w:val="00D16D4B"/>
    <w:rsid w:val="00D17656"/>
    <w:rsid w:val="00D20EE8"/>
    <w:rsid w:val="00D21506"/>
    <w:rsid w:val="00D21E4B"/>
    <w:rsid w:val="00D22C3D"/>
    <w:rsid w:val="00D22EBD"/>
    <w:rsid w:val="00D237F8"/>
    <w:rsid w:val="00D24FB1"/>
    <w:rsid w:val="00D251AD"/>
    <w:rsid w:val="00D25453"/>
    <w:rsid w:val="00D255E4"/>
    <w:rsid w:val="00D2583C"/>
    <w:rsid w:val="00D25B21"/>
    <w:rsid w:val="00D25E32"/>
    <w:rsid w:val="00D262EA"/>
    <w:rsid w:val="00D263D6"/>
    <w:rsid w:val="00D30873"/>
    <w:rsid w:val="00D30987"/>
    <w:rsid w:val="00D30AD0"/>
    <w:rsid w:val="00D30EC4"/>
    <w:rsid w:val="00D30F08"/>
    <w:rsid w:val="00D3183F"/>
    <w:rsid w:val="00D332C1"/>
    <w:rsid w:val="00D33BCC"/>
    <w:rsid w:val="00D340FB"/>
    <w:rsid w:val="00D34472"/>
    <w:rsid w:val="00D36943"/>
    <w:rsid w:val="00D377D8"/>
    <w:rsid w:val="00D41514"/>
    <w:rsid w:val="00D42A96"/>
    <w:rsid w:val="00D437CE"/>
    <w:rsid w:val="00D43C97"/>
    <w:rsid w:val="00D4529D"/>
    <w:rsid w:val="00D45548"/>
    <w:rsid w:val="00D455E1"/>
    <w:rsid w:val="00D46CAB"/>
    <w:rsid w:val="00D474C0"/>
    <w:rsid w:val="00D47C73"/>
    <w:rsid w:val="00D47E15"/>
    <w:rsid w:val="00D52CF7"/>
    <w:rsid w:val="00D5345B"/>
    <w:rsid w:val="00D54469"/>
    <w:rsid w:val="00D5550C"/>
    <w:rsid w:val="00D55CFA"/>
    <w:rsid w:val="00D55D01"/>
    <w:rsid w:val="00D607C5"/>
    <w:rsid w:val="00D60BA6"/>
    <w:rsid w:val="00D6142E"/>
    <w:rsid w:val="00D6265D"/>
    <w:rsid w:val="00D62798"/>
    <w:rsid w:val="00D63DE3"/>
    <w:rsid w:val="00D6441D"/>
    <w:rsid w:val="00D644ED"/>
    <w:rsid w:val="00D65654"/>
    <w:rsid w:val="00D6593A"/>
    <w:rsid w:val="00D66126"/>
    <w:rsid w:val="00D670E1"/>
    <w:rsid w:val="00D673B6"/>
    <w:rsid w:val="00D6794B"/>
    <w:rsid w:val="00D67A9D"/>
    <w:rsid w:val="00D72581"/>
    <w:rsid w:val="00D7471E"/>
    <w:rsid w:val="00D7480D"/>
    <w:rsid w:val="00D74A30"/>
    <w:rsid w:val="00D75F66"/>
    <w:rsid w:val="00D776CA"/>
    <w:rsid w:val="00D7773F"/>
    <w:rsid w:val="00D812BC"/>
    <w:rsid w:val="00D820A4"/>
    <w:rsid w:val="00D82BEE"/>
    <w:rsid w:val="00D82C2B"/>
    <w:rsid w:val="00D82EF0"/>
    <w:rsid w:val="00D83E40"/>
    <w:rsid w:val="00D846A5"/>
    <w:rsid w:val="00D84737"/>
    <w:rsid w:val="00D860A5"/>
    <w:rsid w:val="00D86FC9"/>
    <w:rsid w:val="00D90279"/>
    <w:rsid w:val="00D91132"/>
    <w:rsid w:val="00D91219"/>
    <w:rsid w:val="00D9122D"/>
    <w:rsid w:val="00D915B6"/>
    <w:rsid w:val="00D9219D"/>
    <w:rsid w:val="00D93336"/>
    <w:rsid w:val="00D952B7"/>
    <w:rsid w:val="00D95A67"/>
    <w:rsid w:val="00D96C73"/>
    <w:rsid w:val="00D97350"/>
    <w:rsid w:val="00D97DF8"/>
    <w:rsid w:val="00DA0445"/>
    <w:rsid w:val="00DA1869"/>
    <w:rsid w:val="00DA2D6B"/>
    <w:rsid w:val="00DA61E2"/>
    <w:rsid w:val="00DA624D"/>
    <w:rsid w:val="00DA698C"/>
    <w:rsid w:val="00DA74DE"/>
    <w:rsid w:val="00DB05F5"/>
    <w:rsid w:val="00DB339C"/>
    <w:rsid w:val="00DB3503"/>
    <w:rsid w:val="00DB3511"/>
    <w:rsid w:val="00DB467E"/>
    <w:rsid w:val="00DB47B5"/>
    <w:rsid w:val="00DB5016"/>
    <w:rsid w:val="00DB5FC1"/>
    <w:rsid w:val="00DB6C56"/>
    <w:rsid w:val="00DB7057"/>
    <w:rsid w:val="00DB70FB"/>
    <w:rsid w:val="00DB746F"/>
    <w:rsid w:val="00DB7C62"/>
    <w:rsid w:val="00DC0E1C"/>
    <w:rsid w:val="00DC16BA"/>
    <w:rsid w:val="00DC206D"/>
    <w:rsid w:val="00DC41B0"/>
    <w:rsid w:val="00DC473A"/>
    <w:rsid w:val="00DC4B1D"/>
    <w:rsid w:val="00DC5AF6"/>
    <w:rsid w:val="00DC6306"/>
    <w:rsid w:val="00DC646F"/>
    <w:rsid w:val="00DC6D2B"/>
    <w:rsid w:val="00DC6D97"/>
    <w:rsid w:val="00DC6DD3"/>
    <w:rsid w:val="00DD0737"/>
    <w:rsid w:val="00DD12E0"/>
    <w:rsid w:val="00DD1511"/>
    <w:rsid w:val="00DD1C09"/>
    <w:rsid w:val="00DD1FB2"/>
    <w:rsid w:val="00DD2089"/>
    <w:rsid w:val="00DD3856"/>
    <w:rsid w:val="00DD3BA1"/>
    <w:rsid w:val="00DD45BF"/>
    <w:rsid w:val="00DD4FA5"/>
    <w:rsid w:val="00DD6E83"/>
    <w:rsid w:val="00DD6E95"/>
    <w:rsid w:val="00DE02D4"/>
    <w:rsid w:val="00DE1642"/>
    <w:rsid w:val="00DE1653"/>
    <w:rsid w:val="00DE182C"/>
    <w:rsid w:val="00DE3955"/>
    <w:rsid w:val="00DE3E0F"/>
    <w:rsid w:val="00DE3FA2"/>
    <w:rsid w:val="00DE461A"/>
    <w:rsid w:val="00DE5538"/>
    <w:rsid w:val="00DE6193"/>
    <w:rsid w:val="00DE62A6"/>
    <w:rsid w:val="00DE73C5"/>
    <w:rsid w:val="00DF0D4D"/>
    <w:rsid w:val="00DF1082"/>
    <w:rsid w:val="00DF168F"/>
    <w:rsid w:val="00DF1EFE"/>
    <w:rsid w:val="00DF2DCA"/>
    <w:rsid w:val="00DF2F9F"/>
    <w:rsid w:val="00DF345F"/>
    <w:rsid w:val="00DF42BD"/>
    <w:rsid w:val="00DF4A0B"/>
    <w:rsid w:val="00DF4B7B"/>
    <w:rsid w:val="00DF4FD4"/>
    <w:rsid w:val="00DF4FFE"/>
    <w:rsid w:val="00E00446"/>
    <w:rsid w:val="00E00C7D"/>
    <w:rsid w:val="00E02183"/>
    <w:rsid w:val="00E02752"/>
    <w:rsid w:val="00E0429D"/>
    <w:rsid w:val="00E04ADB"/>
    <w:rsid w:val="00E05096"/>
    <w:rsid w:val="00E05FB2"/>
    <w:rsid w:val="00E07E08"/>
    <w:rsid w:val="00E12700"/>
    <w:rsid w:val="00E12927"/>
    <w:rsid w:val="00E12FA7"/>
    <w:rsid w:val="00E14B56"/>
    <w:rsid w:val="00E16FAC"/>
    <w:rsid w:val="00E17D95"/>
    <w:rsid w:val="00E2266D"/>
    <w:rsid w:val="00E26319"/>
    <w:rsid w:val="00E26980"/>
    <w:rsid w:val="00E27097"/>
    <w:rsid w:val="00E30492"/>
    <w:rsid w:val="00E30EF3"/>
    <w:rsid w:val="00E30F74"/>
    <w:rsid w:val="00E31451"/>
    <w:rsid w:val="00E31898"/>
    <w:rsid w:val="00E31D06"/>
    <w:rsid w:val="00E323AA"/>
    <w:rsid w:val="00E325BD"/>
    <w:rsid w:val="00E3299B"/>
    <w:rsid w:val="00E33C7C"/>
    <w:rsid w:val="00E33EFE"/>
    <w:rsid w:val="00E34555"/>
    <w:rsid w:val="00E35953"/>
    <w:rsid w:val="00E36351"/>
    <w:rsid w:val="00E3657A"/>
    <w:rsid w:val="00E3694C"/>
    <w:rsid w:val="00E37E9B"/>
    <w:rsid w:val="00E40040"/>
    <w:rsid w:val="00E40ADD"/>
    <w:rsid w:val="00E41220"/>
    <w:rsid w:val="00E42ABA"/>
    <w:rsid w:val="00E42CA6"/>
    <w:rsid w:val="00E44360"/>
    <w:rsid w:val="00E446E6"/>
    <w:rsid w:val="00E44DDB"/>
    <w:rsid w:val="00E456CC"/>
    <w:rsid w:val="00E45A4A"/>
    <w:rsid w:val="00E46671"/>
    <w:rsid w:val="00E47C7F"/>
    <w:rsid w:val="00E47D16"/>
    <w:rsid w:val="00E5132A"/>
    <w:rsid w:val="00E53826"/>
    <w:rsid w:val="00E538DE"/>
    <w:rsid w:val="00E54431"/>
    <w:rsid w:val="00E55159"/>
    <w:rsid w:val="00E5544B"/>
    <w:rsid w:val="00E55668"/>
    <w:rsid w:val="00E567F8"/>
    <w:rsid w:val="00E61882"/>
    <w:rsid w:val="00E62401"/>
    <w:rsid w:val="00E640EE"/>
    <w:rsid w:val="00E64425"/>
    <w:rsid w:val="00E64C5E"/>
    <w:rsid w:val="00E64F32"/>
    <w:rsid w:val="00E6509F"/>
    <w:rsid w:val="00E659ED"/>
    <w:rsid w:val="00E660F8"/>
    <w:rsid w:val="00E66121"/>
    <w:rsid w:val="00E66255"/>
    <w:rsid w:val="00E66D4C"/>
    <w:rsid w:val="00E70057"/>
    <w:rsid w:val="00E70145"/>
    <w:rsid w:val="00E7108A"/>
    <w:rsid w:val="00E726DE"/>
    <w:rsid w:val="00E72EA6"/>
    <w:rsid w:val="00E7305D"/>
    <w:rsid w:val="00E745B3"/>
    <w:rsid w:val="00E74631"/>
    <w:rsid w:val="00E746D4"/>
    <w:rsid w:val="00E74C18"/>
    <w:rsid w:val="00E76E0E"/>
    <w:rsid w:val="00E7790A"/>
    <w:rsid w:val="00E802B8"/>
    <w:rsid w:val="00E807AC"/>
    <w:rsid w:val="00E82049"/>
    <w:rsid w:val="00E82401"/>
    <w:rsid w:val="00E82A91"/>
    <w:rsid w:val="00E8467C"/>
    <w:rsid w:val="00E84E79"/>
    <w:rsid w:val="00E85099"/>
    <w:rsid w:val="00E8562C"/>
    <w:rsid w:val="00E864DB"/>
    <w:rsid w:val="00E86CCC"/>
    <w:rsid w:val="00E9066D"/>
    <w:rsid w:val="00E90B1B"/>
    <w:rsid w:val="00E92384"/>
    <w:rsid w:val="00E925B1"/>
    <w:rsid w:val="00E92825"/>
    <w:rsid w:val="00E930D3"/>
    <w:rsid w:val="00E93682"/>
    <w:rsid w:val="00E941EC"/>
    <w:rsid w:val="00E95F85"/>
    <w:rsid w:val="00E96B89"/>
    <w:rsid w:val="00E9723D"/>
    <w:rsid w:val="00E972C9"/>
    <w:rsid w:val="00E978A6"/>
    <w:rsid w:val="00EA16E0"/>
    <w:rsid w:val="00EA2003"/>
    <w:rsid w:val="00EA2004"/>
    <w:rsid w:val="00EA3C18"/>
    <w:rsid w:val="00EA55F2"/>
    <w:rsid w:val="00EA59FB"/>
    <w:rsid w:val="00EA6D6D"/>
    <w:rsid w:val="00EA6F67"/>
    <w:rsid w:val="00EA72A5"/>
    <w:rsid w:val="00EA7488"/>
    <w:rsid w:val="00EA7731"/>
    <w:rsid w:val="00EB064D"/>
    <w:rsid w:val="00EB0C3A"/>
    <w:rsid w:val="00EB15A1"/>
    <w:rsid w:val="00EB1D0B"/>
    <w:rsid w:val="00EB470F"/>
    <w:rsid w:val="00EB53ED"/>
    <w:rsid w:val="00EB5DDC"/>
    <w:rsid w:val="00EB6496"/>
    <w:rsid w:val="00EB71C5"/>
    <w:rsid w:val="00EB7429"/>
    <w:rsid w:val="00EB7CB9"/>
    <w:rsid w:val="00EB7E92"/>
    <w:rsid w:val="00EC0FD1"/>
    <w:rsid w:val="00EC168D"/>
    <w:rsid w:val="00EC2D22"/>
    <w:rsid w:val="00EC453A"/>
    <w:rsid w:val="00EC6B30"/>
    <w:rsid w:val="00EC703B"/>
    <w:rsid w:val="00EC753A"/>
    <w:rsid w:val="00EC7AF1"/>
    <w:rsid w:val="00EC7F5B"/>
    <w:rsid w:val="00ED1867"/>
    <w:rsid w:val="00ED206B"/>
    <w:rsid w:val="00ED2493"/>
    <w:rsid w:val="00ED2863"/>
    <w:rsid w:val="00ED3A35"/>
    <w:rsid w:val="00ED5C5E"/>
    <w:rsid w:val="00ED6446"/>
    <w:rsid w:val="00ED7D8F"/>
    <w:rsid w:val="00EE1959"/>
    <w:rsid w:val="00EE33AA"/>
    <w:rsid w:val="00EE454A"/>
    <w:rsid w:val="00EE4975"/>
    <w:rsid w:val="00EE6D73"/>
    <w:rsid w:val="00EE7796"/>
    <w:rsid w:val="00EF0D22"/>
    <w:rsid w:val="00EF2B6E"/>
    <w:rsid w:val="00EF361F"/>
    <w:rsid w:val="00EF50BA"/>
    <w:rsid w:val="00EF5FE8"/>
    <w:rsid w:val="00EF7A11"/>
    <w:rsid w:val="00F00125"/>
    <w:rsid w:val="00F00272"/>
    <w:rsid w:val="00F0041E"/>
    <w:rsid w:val="00F006F4"/>
    <w:rsid w:val="00F0096A"/>
    <w:rsid w:val="00F00BA9"/>
    <w:rsid w:val="00F01D1A"/>
    <w:rsid w:val="00F01DC8"/>
    <w:rsid w:val="00F01FBA"/>
    <w:rsid w:val="00F01FBE"/>
    <w:rsid w:val="00F0206E"/>
    <w:rsid w:val="00F03D21"/>
    <w:rsid w:val="00F055B3"/>
    <w:rsid w:val="00F05860"/>
    <w:rsid w:val="00F05B73"/>
    <w:rsid w:val="00F10D2A"/>
    <w:rsid w:val="00F10DE1"/>
    <w:rsid w:val="00F10E6C"/>
    <w:rsid w:val="00F11AB4"/>
    <w:rsid w:val="00F11DA0"/>
    <w:rsid w:val="00F124AD"/>
    <w:rsid w:val="00F129A4"/>
    <w:rsid w:val="00F13D08"/>
    <w:rsid w:val="00F17C12"/>
    <w:rsid w:val="00F21594"/>
    <w:rsid w:val="00F2189C"/>
    <w:rsid w:val="00F233EE"/>
    <w:rsid w:val="00F23561"/>
    <w:rsid w:val="00F24E6A"/>
    <w:rsid w:val="00F254C9"/>
    <w:rsid w:val="00F25ACB"/>
    <w:rsid w:val="00F2701E"/>
    <w:rsid w:val="00F275A6"/>
    <w:rsid w:val="00F30CE2"/>
    <w:rsid w:val="00F31863"/>
    <w:rsid w:val="00F31E5B"/>
    <w:rsid w:val="00F3360D"/>
    <w:rsid w:val="00F33F68"/>
    <w:rsid w:val="00F34219"/>
    <w:rsid w:val="00F37DB2"/>
    <w:rsid w:val="00F421D7"/>
    <w:rsid w:val="00F442CB"/>
    <w:rsid w:val="00F444C1"/>
    <w:rsid w:val="00F444E5"/>
    <w:rsid w:val="00F4763A"/>
    <w:rsid w:val="00F51970"/>
    <w:rsid w:val="00F51FF8"/>
    <w:rsid w:val="00F52371"/>
    <w:rsid w:val="00F527C7"/>
    <w:rsid w:val="00F53192"/>
    <w:rsid w:val="00F53A51"/>
    <w:rsid w:val="00F54434"/>
    <w:rsid w:val="00F54590"/>
    <w:rsid w:val="00F54D0F"/>
    <w:rsid w:val="00F567B4"/>
    <w:rsid w:val="00F56C27"/>
    <w:rsid w:val="00F60179"/>
    <w:rsid w:val="00F60BF3"/>
    <w:rsid w:val="00F618EB"/>
    <w:rsid w:val="00F62788"/>
    <w:rsid w:val="00F6402D"/>
    <w:rsid w:val="00F64059"/>
    <w:rsid w:val="00F6470D"/>
    <w:rsid w:val="00F65EA8"/>
    <w:rsid w:val="00F665AD"/>
    <w:rsid w:val="00F668B0"/>
    <w:rsid w:val="00F66B4A"/>
    <w:rsid w:val="00F66E89"/>
    <w:rsid w:val="00F67BC1"/>
    <w:rsid w:val="00F7057D"/>
    <w:rsid w:val="00F709A0"/>
    <w:rsid w:val="00F70FFF"/>
    <w:rsid w:val="00F7154F"/>
    <w:rsid w:val="00F71E4B"/>
    <w:rsid w:val="00F725C3"/>
    <w:rsid w:val="00F7315E"/>
    <w:rsid w:val="00F73462"/>
    <w:rsid w:val="00F736A0"/>
    <w:rsid w:val="00F749FC"/>
    <w:rsid w:val="00F74E63"/>
    <w:rsid w:val="00F74FF0"/>
    <w:rsid w:val="00F7616D"/>
    <w:rsid w:val="00F77415"/>
    <w:rsid w:val="00F776FD"/>
    <w:rsid w:val="00F77C27"/>
    <w:rsid w:val="00F806BC"/>
    <w:rsid w:val="00F806D6"/>
    <w:rsid w:val="00F818D1"/>
    <w:rsid w:val="00F8191D"/>
    <w:rsid w:val="00F8201C"/>
    <w:rsid w:val="00F8256F"/>
    <w:rsid w:val="00F82B36"/>
    <w:rsid w:val="00F82E2B"/>
    <w:rsid w:val="00F84605"/>
    <w:rsid w:val="00F84BFB"/>
    <w:rsid w:val="00F84E9F"/>
    <w:rsid w:val="00F85154"/>
    <w:rsid w:val="00F85D8C"/>
    <w:rsid w:val="00F870F5"/>
    <w:rsid w:val="00F87189"/>
    <w:rsid w:val="00F8719F"/>
    <w:rsid w:val="00F90353"/>
    <w:rsid w:val="00F9072A"/>
    <w:rsid w:val="00F90F13"/>
    <w:rsid w:val="00F90F49"/>
    <w:rsid w:val="00F9100F"/>
    <w:rsid w:val="00F92435"/>
    <w:rsid w:val="00F92AA5"/>
    <w:rsid w:val="00F92E43"/>
    <w:rsid w:val="00F94D7D"/>
    <w:rsid w:val="00F963D2"/>
    <w:rsid w:val="00F96B9C"/>
    <w:rsid w:val="00FA1104"/>
    <w:rsid w:val="00FA13C3"/>
    <w:rsid w:val="00FA1B73"/>
    <w:rsid w:val="00FA2116"/>
    <w:rsid w:val="00FA3A86"/>
    <w:rsid w:val="00FA4031"/>
    <w:rsid w:val="00FA556F"/>
    <w:rsid w:val="00FA5E10"/>
    <w:rsid w:val="00FA7BC7"/>
    <w:rsid w:val="00FA7E8F"/>
    <w:rsid w:val="00FA7F29"/>
    <w:rsid w:val="00FB13AF"/>
    <w:rsid w:val="00FB2874"/>
    <w:rsid w:val="00FB2C66"/>
    <w:rsid w:val="00FB2F3F"/>
    <w:rsid w:val="00FB307E"/>
    <w:rsid w:val="00FB4930"/>
    <w:rsid w:val="00FB5466"/>
    <w:rsid w:val="00FB5614"/>
    <w:rsid w:val="00FB5BD9"/>
    <w:rsid w:val="00FB738C"/>
    <w:rsid w:val="00FB73B5"/>
    <w:rsid w:val="00FB7C50"/>
    <w:rsid w:val="00FC032F"/>
    <w:rsid w:val="00FC140F"/>
    <w:rsid w:val="00FC1698"/>
    <w:rsid w:val="00FC1E22"/>
    <w:rsid w:val="00FC30D2"/>
    <w:rsid w:val="00FC41C7"/>
    <w:rsid w:val="00FC46E6"/>
    <w:rsid w:val="00FC487A"/>
    <w:rsid w:val="00FC6130"/>
    <w:rsid w:val="00FC6696"/>
    <w:rsid w:val="00FC67AA"/>
    <w:rsid w:val="00FD0C6F"/>
    <w:rsid w:val="00FD1337"/>
    <w:rsid w:val="00FD1B77"/>
    <w:rsid w:val="00FD2839"/>
    <w:rsid w:val="00FD36CE"/>
    <w:rsid w:val="00FD57B8"/>
    <w:rsid w:val="00FD682A"/>
    <w:rsid w:val="00FD7BF5"/>
    <w:rsid w:val="00FE017B"/>
    <w:rsid w:val="00FE0E87"/>
    <w:rsid w:val="00FE2A5D"/>
    <w:rsid w:val="00FE2EEF"/>
    <w:rsid w:val="00FE4669"/>
    <w:rsid w:val="00FE5B78"/>
    <w:rsid w:val="00FE5C7D"/>
    <w:rsid w:val="00FE74BC"/>
    <w:rsid w:val="00FF0F5F"/>
    <w:rsid w:val="00FF1F29"/>
    <w:rsid w:val="00FF25C7"/>
    <w:rsid w:val="00FF5AD2"/>
    <w:rsid w:val="00FF7B55"/>
    <w:rsid w:val="00FF7BD6"/>
    <w:rsid w:val="02E774A1"/>
    <w:rsid w:val="02FE6776"/>
    <w:rsid w:val="05744A7F"/>
    <w:rsid w:val="07BE7642"/>
    <w:rsid w:val="0C542D8C"/>
    <w:rsid w:val="0D942871"/>
    <w:rsid w:val="0E5E0B18"/>
    <w:rsid w:val="18BE4569"/>
    <w:rsid w:val="193741C9"/>
    <w:rsid w:val="1E5147DE"/>
    <w:rsid w:val="2012512B"/>
    <w:rsid w:val="20DC5985"/>
    <w:rsid w:val="22133590"/>
    <w:rsid w:val="22251BBC"/>
    <w:rsid w:val="22536E74"/>
    <w:rsid w:val="25381528"/>
    <w:rsid w:val="25B15BA6"/>
    <w:rsid w:val="261F1A7F"/>
    <w:rsid w:val="27860A88"/>
    <w:rsid w:val="29104B1A"/>
    <w:rsid w:val="32511107"/>
    <w:rsid w:val="328565CD"/>
    <w:rsid w:val="348675E6"/>
    <w:rsid w:val="36AF4049"/>
    <w:rsid w:val="3A314843"/>
    <w:rsid w:val="3C2E5093"/>
    <w:rsid w:val="3D752E6E"/>
    <w:rsid w:val="405A6532"/>
    <w:rsid w:val="429F5347"/>
    <w:rsid w:val="4557791A"/>
    <w:rsid w:val="479C1320"/>
    <w:rsid w:val="487C25E2"/>
    <w:rsid w:val="4F5E186E"/>
    <w:rsid w:val="507E465A"/>
    <w:rsid w:val="52C2354C"/>
    <w:rsid w:val="54124B7D"/>
    <w:rsid w:val="54F3337F"/>
    <w:rsid w:val="55594E94"/>
    <w:rsid w:val="57502C0B"/>
    <w:rsid w:val="596D4045"/>
    <w:rsid w:val="5AB80BCE"/>
    <w:rsid w:val="5C3B0F47"/>
    <w:rsid w:val="5C520814"/>
    <w:rsid w:val="5D7C3F8F"/>
    <w:rsid w:val="60736450"/>
    <w:rsid w:val="63C153FE"/>
    <w:rsid w:val="67564125"/>
    <w:rsid w:val="68760770"/>
    <w:rsid w:val="6A0325F7"/>
    <w:rsid w:val="72732E4E"/>
    <w:rsid w:val="738B55E6"/>
    <w:rsid w:val="74EF0624"/>
    <w:rsid w:val="7AD664C1"/>
    <w:rsid w:val="7B2E3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qFormat="1"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99" w:name="index 8"/>
    <w:lsdException w:uiPriority="99" w:name="index 9"/>
    <w:lsdException w:qFormat="1" w:unhideWhenUsed="0" w:uiPriority="39" w:semiHidden="0" w:name="toc 1"/>
    <w:lsdException w:qFormat="1" w:unhideWhenUsed="0" w:uiPriority="39" w:semiHidden="0" w:name="toc 2" w:locked="1"/>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qFormat="1" w:unhideWhenUsed="0" w:uiPriority="0"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name="index heading"/>
    <w:lsdException w:qFormat="1" w:unhideWhenUsed="0" w:uiPriority="35" w:semiHidden="0" w:name="caption" w:locked="1"/>
    <w:lsdException w:uiPriority="99" w:name="table of figures"/>
    <w:lsdException w:qFormat="1" w:unhideWhenUsed="0" w:uiPriority="0" w:name="envelope address"/>
    <w:lsdException w:qFormat="1" w:unhideWhenUsed="0" w:uiPriority="0" w:name="envelope return"/>
    <w:lsdException w:qFormat="1" w:unhideWhenUsed="0" w:uiPriority="0" w:semiHidden="0" w:name="footnote reference"/>
    <w:lsdException w:qFormat="1" w:unhideWhenUsed="0" w:uiPriority="0" w:semiHidden="0" w:name="annotation reference"/>
    <w:lsdException w:qFormat="1" w:unhideWhenUsed="0" w:uiPriority="0"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qFormat="1" w:unhideWhenUsed="0" w:uiPriority="0" w:name="List"/>
    <w:lsdException w:qFormat="1" w:unhideWhenUsed="0" w:uiPriority="99" w:semiHidden="0" w:name="List Bullet"/>
    <w:lsdException w:qFormat="1" w:unhideWhenUsed="0" w:uiPriority="0" w:semiHidden="0" w:name="List Number"/>
    <w:lsdException w:qFormat="1" w:unhideWhenUsed="0" w:uiPriority="0" w:semiHidden="0" w:name="List 2"/>
    <w:lsdException w:qFormat="1" w:unhideWhenUsed="0" w:uiPriority="0" w:name="List 3"/>
    <w:lsdException w:qFormat="1" w:unhideWhenUsed="0" w:uiPriority="0" w:name="List 4"/>
    <w:lsdException w:qFormat="1" w:unhideWhenUsed="0" w:uiPriority="0" w:name="List 5"/>
    <w:lsdException w:qFormat="1" w:unhideWhenUsed="0" w:uiPriority="0" w:semiHidden="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0" w:semiHidden="0" w:name="Title" w:locked="1"/>
    <w:lsdException w:qFormat="1" w:unhideWhenUsed="0" w:uiPriority="0" w:semiHidden="0" w:name="Closing"/>
    <w:lsdException w:qFormat="1"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qFormat="1" w:unhideWhenUsed="0" w:uiPriority="0" w:name="List Continue"/>
    <w:lsdException w:qFormat="1"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0" w:semiHidden="0" w:name="Subtitle" w:locked="1"/>
    <w:lsdException w:qFormat="1" w:unhideWhenUsed="0" w:uiPriority="0" w:semiHidden="0" w:name="Salutation"/>
    <w:lsdException w:qFormat="1" w:unhideWhenUsed="0" w:uiPriority="0" w:semiHidden="0" w:name="Date"/>
    <w:lsdException w:uiPriority="99" w:name="Body Text First Indent"/>
    <w:lsdException w:qFormat="1" w:uiPriority="99" w:semiHidden="0" w:name="Body Text First Indent 2"/>
    <w:lsdException w:qFormat="1" w:unhideWhenUsed="0"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ocked="1"/>
    <w:lsdException w:qFormat="1" w:unhideWhenUsed="0" w:uiPriority="20" w:semiHidden="0" w:name="Emphasis" w:locked="1"/>
    <w:lsdException w:qFormat="1" w:unhideWhenUsed="0" w:uiPriority="99" w:semiHidden="0" w:name="Document Map"/>
    <w:lsdException w:qFormat="1" w:unhideWhenUsed="0" w:uiPriority="0" w:semiHidden="0" w:name="Plain Text"/>
    <w:lsdException w:qFormat="1" w:unhideWhenUsed="0" w:uiPriority="0" w:name="E-mail Signature"/>
    <w:lsdException w:qFormat="1" w:unhideWhenUsed="0" w:uiPriority="99" w:semiHidden="0" w:name="Normal (Web)"/>
    <w:lsdException w:qFormat="1" w:unhideWhenUsed="0" w:uiPriority="0" w:name="HTML Acronym"/>
    <w:lsdException w:qFormat="1" w:unhideWhenUsed="0" w:uiPriority="0" w:name="HTML Address"/>
    <w:lsdException w:qFormat="1" w:unhideWhenUsed="0" w:uiPriority="0" w:semiHidden="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99" w:semiHidden="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name="Normal Table"/>
    <w:lsdException w:qFormat="1" w:unhideWhenUsed="0" w:uiPriority="99" w:semiHidden="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iPriority="99" w:name="Table 3D effects 1"/>
    <w:lsdException w:qFormat="1" w:uiPriority="99" w:name="Table 3D effects 2"/>
    <w:lsdException w:qFormat="1" w:uiPriority="99" w:name="Table 3D effects 3"/>
    <w:lsdException w:qFormat="1" w:unhideWhenUsed="0" w:uiPriority="0" w:name="Table Contemporary"/>
    <w:lsdException w:qFormat="1" w:uiPriority="0" w:semiHidden="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nhideWhenUsed="0" w:uiPriority="0" w:semiHidden="0" w:name="Balloon Text"/>
    <w:lsdException w:qFormat="1" w:unhideWhenUsed="0" w:uiPriority="39" w:semiHidden="0" w:name="Table Grid" w:locked="1"/>
    <w:lsdException w:qFormat="1" w:unhideWhenUsed="0"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qFormat="1"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link w:val="226"/>
    <w:qFormat/>
    <w:uiPriority w:val="9"/>
    <w:pPr>
      <w:keepNext/>
      <w:keepLines/>
      <w:spacing w:before="340" w:after="330" w:line="576" w:lineRule="auto"/>
      <w:outlineLvl w:val="0"/>
    </w:pPr>
    <w:rPr>
      <w:b/>
      <w:kern w:val="44"/>
      <w:sz w:val="44"/>
    </w:rPr>
  </w:style>
  <w:style w:type="paragraph" w:styleId="3">
    <w:name w:val="heading 2"/>
    <w:basedOn w:val="1"/>
    <w:next w:val="1"/>
    <w:link w:val="167"/>
    <w:qFormat/>
    <w:locked/>
    <w:uiPriority w:val="0"/>
    <w:pPr>
      <w:widowControl/>
      <w:adjustRightInd w:val="0"/>
      <w:snapToGrid w:val="0"/>
      <w:spacing w:before="156" w:beforeLines="50" w:after="156" w:afterLines="50" w:line="440" w:lineRule="exact"/>
      <w:ind w:firstLine="480"/>
      <w:outlineLvl w:val="1"/>
    </w:pPr>
    <w:rPr>
      <w:rFonts w:cs="Arial"/>
      <w:b/>
      <w:kern w:val="24"/>
      <w:sz w:val="24"/>
    </w:rPr>
  </w:style>
  <w:style w:type="paragraph" w:styleId="4">
    <w:name w:val="heading 3"/>
    <w:basedOn w:val="1"/>
    <w:next w:val="1"/>
    <w:link w:val="236"/>
    <w:qFormat/>
    <w:locked/>
    <w:uiPriority w:val="0"/>
    <w:pPr>
      <w:keepNext/>
      <w:keepLines/>
      <w:spacing w:before="260" w:after="260" w:line="416" w:lineRule="auto"/>
      <w:outlineLvl w:val="2"/>
    </w:pPr>
    <w:rPr>
      <w:b/>
      <w:bCs/>
      <w:sz w:val="32"/>
      <w:szCs w:val="32"/>
    </w:rPr>
  </w:style>
  <w:style w:type="paragraph" w:styleId="5">
    <w:name w:val="heading 4"/>
    <w:basedOn w:val="1"/>
    <w:next w:val="1"/>
    <w:link w:val="294"/>
    <w:qFormat/>
    <w:locked/>
    <w:uiPriority w:val="0"/>
    <w:pPr>
      <w:keepNext/>
      <w:keepLines/>
      <w:widowControl/>
      <w:tabs>
        <w:tab w:val="left" w:pos="425"/>
      </w:tabs>
      <w:spacing w:before="120" w:after="120"/>
      <w:ind w:left="425" w:hanging="425"/>
      <w:jc w:val="left"/>
      <w:outlineLvl w:val="3"/>
    </w:pPr>
    <w:rPr>
      <w:rFonts w:ascii="宋体" w:hAnsi="宋体" w:eastAsia="楷体_GB2312" w:cs="宋体"/>
      <w:b/>
      <w:spacing w:val="5"/>
      <w:kern w:val="20"/>
      <w:sz w:val="28"/>
      <w:szCs w:val="24"/>
    </w:rPr>
  </w:style>
  <w:style w:type="paragraph" w:styleId="6">
    <w:name w:val="heading 5"/>
    <w:basedOn w:val="1"/>
    <w:next w:val="1"/>
    <w:link w:val="178"/>
    <w:qFormat/>
    <w:locked/>
    <w:uiPriority w:val="0"/>
    <w:pPr>
      <w:keepNext/>
      <w:keepLines/>
      <w:spacing w:before="280" w:after="290" w:line="372" w:lineRule="auto"/>
      <w:jc w:val="left"/>
      <w:outlineLvl w:val="4"/>
    </w:pPr>
    <w:rPr>
      <w:bCs/>
      <w:sz w:val="24"/>
      <w:szCs w:val="28"/>
    </w:rPr>
  </w:style>
  <w:style w:type="paragraph" w:styleId="7">
    <w:name w:val="heading 6"/>
    <w:basedOn w:val="1"/>
    <w:next w:val="1"/>
    <w:link w:val="632"/>
    <w:qFormat/>
    <w:locked/>
    <w:uiPriority w:val="0"/>
    <w:pPr>
      <w:keepNext/>
      <w:keepLines/>
      <w:spacing w:before="240" w:after="64" w:line="320" w:lineRule="auto"/>
      <w:ind w:left="1152" w:hanging="432"/>
      <w:outlineLvl w:val="5"/>
    </w:pPr>
    <w:rPr>
      <w:rFonts w:ascii="Calibri Light" w:hAnsi="Calibri Light"/>
      <w:b/>
      <w:bCs/>
      <w:sz w:val="24"/>
      <w:szCs w:val="24"/>
    </w:rPr>
  </w:style>
  <w:style w:type="paragraph" w:styleId="8">
    <w:name w:val="heading 7"/>
    <w:basedOn w:val="1"/>
    <w:next w:val="1"/>
    <w:link w:val="319"/>
    <w:qFormat/>
    <w:locked/>
    <w:uiPriority w:val="0"/>
    <w:pPr>
      <w:keepNext/>
      <w:keepLines/>
      <w:widowControl/>
      <w:adjustRightInd w:val="0"/>
      <w:spacing w:before="240" w:after="64" w:line="320" w:lineRule="atLeast"/>
      <w:jc w:val="left"/>
      <w:textAlignment w:val="baseline"/>
      <w:outlineLvl w:val="6"/>
    </w:pPr>
    <w:rPr>
      <w:rFonts w:eastAsia="黑体"/>
      <w:b/>
      <w:kern w:val="0"/>
      <w:sz w:val="20"/>
      <w:szCs w:val="24"/>
    </w:rPr>
  </w:style>
  <w:style w:type="paragraph" w:styleId="9">
    <w:name w:val="heading 8"/>
    <w:basedOn w:val="1"/>
    <w:next w:val="1"/>
    <w:link w:val="634"/>
    <w:qFormat/>
    <w:locked/>
    <w:uiPriority w:val="0"/>
    <w:pPr>
      <w:keepNext/>
      <w:keepLines/>
      <w:spacing w:before="240" w:after="64" w:line="320" w:lineRule="auto"/>
      <w:ind w:left="1440" w:hanging="432"/>
      <w:outlineLvl w:val="7"/>
    </w:pPr>
    <w:rPr>
      <w:rFonts w:ascii="Calibri Light" w:hAnsi="Calibri Light"/>
      <w:sz w:val="24"/>
      <w:szCs w:val="24"/>
    </w:rPr>
  </w:style>
  <w:style w:type="paragraph" w:styleId="10">
    <w:name w:val="heading 9"/>
    <w:basedOn w:val="1"/>
    <w:next w:val="1"/>
    <w:link w:val="635"/>
    <w:qFormat/>
    <w:locked/>
    <w:uiPriority w:val="0"/>
    <w:pPr>
      <w:keepNext/>
      <w:keepLines/>
      <w:spacing w:before="240" w:after="64" w:line="320" w:lineRule="auto"/>
      <w:ind w:left="1584" w:hanging="144"/>
      <w:outlineLvl w:val="8"/>
    </w:pPr>
    <w:rPr>
      <w:rFonts w:ascii="Calibri Light" w:hAnsi="Calibri Light"/>
      <w:szCs w:val="21"/>
    </w:rPr>
  </w:style>
  <w:style w:type="character" w:default="1" w:styleId="122">
    <w:name w:val="Default Paragraph Font"/>
    <w:semiHidden/>
    <w:unhideWhenUsed/>
    <w:uiPriority w:val="1"/>
  </w:style>
  <w:style w:type="table" w:default="1" w:styleId="76">
    <w:name w:val="Normal Table"/>
    <w:semiHidden/>
    <w:unhideWhenUsed/>
    <w:qFormat/>
    <w:uiPriority w:val="99"/>
    <w:tblPr>
      <w:tblCellMar>
        <w:top w:w="0" w:type="dxa"/>
        <w:left w:w="108" w:type="dxa"/>
        <w:bottom w:w="0" w:type="dxa"/>
        <w:right w:w="108" w:type="dxa"/>
      </w:tblCellMar>
    </w:tblPr>
  </w:style>
  <w:style w:type="paragraph" w:styleId="11">
    <w:name w:val="List 3"/>
    <w:basedOn w:val="1"/>
    <w:semiHidden/>
    <w:qFormat/>
    <w:uiPriority w:val="0"/>
    <w:pPr>
      <w:ind w:left="100" w:leftChars="400" w:hanging="200" w:hangingChars="200"/>
    </w:pPr>
    <w:rPr>
      <w:rFonts w:ascii="Times New Roman" w:hAnsi="Times New Roman"/>
    </w:rPr>
  </w:style>
  <w:style w:type="paragraph" w:styleId="12">
    <w:name w:val="toc 7"/>
    <w:basedOn w:val="1"/>
    <w:next w:val="1"/>
    <w:unhideWhenUsed/>
    <w:qFormat/>
    <w:locked/>
    <w:uiPriority w:val="39"/>
    <w:pPr>
      <w:widowControl/>
      <w:spacing w:beforeLines="50" w:afterLines="50"/>
      <w:ind w:left="2520" w:leftChars="1200"/>
      <w:jc w:val="left"/>
    </w:pPr>
    <w:rPr>
      <w:szCs w:val="22"/>
    </w:rPr>
  </w:style>
  <w:style w:type="paragraph" w:styleId="13">
    <w:name w:val="List Number 2"/>
    <w:basedOn w:val="1"/>
    <w:semiHidden/>
    <w:qFormat/>
    <w:uiPriority w:val="0"/>
    <w:pPr>
      <w:numPr>
        <w:ilvl w:val="0"/>
        <w:numId w:val="1"/>
      </w:numPr>
      <w:tabs>
        <w:tab w:val="left" w:pos="902"/>
        <w:tab w:val="clear" w:pos="780"/>
      </w:tabs>
      <w:ind w:left="902" w:leftChars="0" w:hanging="420" w:firstLineChars="0"/>
    </w:pPr>
    <w:rPr>
      <w:rFonts w:ascii="Times New Roman" w:hAnsi="Times New Roman"/>
    </w:rPr>
  </w:style>
  <w:style w:type="paragraph" w:styleId="14">
    <w:name w:val="Note Heading"/>
    <w:basedOn w:val="1"/>
    <w:next w:val="1"/>
    <w:link w:val="508"/>
    <w:semiHidden/>
    <w:qFormat/>
    <w:uiPriority w:val="0"/>
    <w:pPr>
      <w:jc w:val="center"/>
    </w:pPr>
    <w:rPr>
      <w:rFonts w:ascii="Times New Roman" w:hAnsi="Times New Roman"/>
    </w:rPr>
  </w:style>
  <w:style w:type="paragraph" w:styleId="15">
    <w:name w:val="List Bullet 4"/>
    <w:basedOn w:val="1"/>
    <w:semiHidden/>
    <w:qFormat/>
    <w:uiPriority w:val="0"/>
    <w:pPr>
      <w:numPr>
        <w:ilvl w:val="0"/>
        <w:numId w:val="2"/>
      </w:numPr>
      <w:tabs>
        <w:tab w:val="left" w:pos="1473"/>
        <w:tab w:val="clear" w:pos="1620"/>
      </w:tabs>
      <w:ind w:left="566" w:leftChars="0" w:firstLine="454" w:firstLineChars="0"/>
    </w:pPr>
    <w:rPr>
      <w:rFonts w:ascii="Times New Roman" w:hAnsi="Times New Roman"/>
    </w:rPr>
  </w:style>
  <w:style w:type="paragraph" w:styleId="16">
    <w:name w:val="index 8"/>
    <w:basedOn w:val="1"/>
    <w:next w:val="1"/>
    <w:semiHidden/>
    <w:qFormat/>
    <w:uiPriority w:val="99"/>
    <w:pPr>
      <w:adjustRightInd w:val="0"/>
      <w:spacing w:line="360" w:lineRule="atLeast"/>
      <w:ind w:left="1400" w:leftChars="1400"/>
      <w:textAlignment w:val="baseline"/>
    </w:pPr>
    <w:rPr>
      <w:szCs w:val="24"/>
    </w:rPr>
  </w:style>
  <w:style w:type="paragraph" w:styleId="17">
    <w:name w:val="E-mail Signature"/>
    <w:basedOn w:val="1"/>
    <w:link w:val="509"/>
    <w:semiHidden/>
    <w:qFormat/>
    <w:uiPriority w:val="0"/>
    <w:rPr>
      <w:rFonts w:ascii="Times New Roman" w:hAnsi="Times New Roman"/>
    </w:rPr>
  </w:style>
  <w:style w:type="paragraph" w:styleId="18">
    <w:name w:val="List Number"/>
    <w:basedOn w:val="1"/>
    <w:qFormat/>
    <w:uiPriority w:val="0"/>
    <w:pPr>
      <w:widowControl/>
      <w:tabs>
        <w:tab w:val="left" w:pos="425"/>
      </w:tabs>
      <w:ind w:left="425" w:hanging="425"/>
      <w:jc w:val="left"/>
    </w:pPr>
    <w:rPr>
      <w:rFonts w:ascii="宋体" w:hAnsi="宋体" w:cs="宋体"/>
      <w:kern w:val="0"/>
      <w:sz w:val="28"/>
      <w:szCs w:val="28"/>
    </w:rPr>
  </w:style>
  <w:style w:type="paragraph" w:styleId="19">
    <w:name w:val="Normal Indent"/>
    <w:basedOn w:val="1"/>
    <w:link w:val="144"/>
    <w:qFormat/>
    <w:uiPriority w:val="0"/>
    <w:pPr>
      <w:widowControl/>
      <w:ind w:firstLine="420" w:firstLineChars="200"/>
      <w:jc w:val="left"/>
    </w:pPr>
    <w:rPr>
      <w:rFonts w:ascii="宋体" w:hAnsi="宋体" w:cs="宋体"/>
      <w:kern w:val="0"/>
      <w:sz w:val="24"/>
      <w:szCs w:val="24"/>
    </w:rPr>
  </w:style>
  <w:style w:type="paragraph" w:styleId="20">
    <w:name w:val="caption"/>
    <w:basedOn w:val="1"/>
    <w:next w:val="1"/>
    <w:link w:val="655"/>
    <w:qFormat/>
    <w:locked/>
    <w:uiPriority w:val="35"/>
    <w:rPr>
      <w:rFonts w:ascii="Arial" w:hAnsi="Arial" w:eastAsia="黑体"/>
      <w:kern w:val="0"/>
      <w:sz w:val="20"/>
      <w:lang w:val="zh-CN"/>
    </w:rPr>
  </w:style>
  <w:style w:type="paragraph" w:styleId="21">
    <w:name w:val="List Bullet"/>
    <w:basedOn w:val="1"/>
    <w:qFormat/>
    <w:uiPriority w:val="99"/>
    <w:pPr>
      <w:widowControl/>
      <w:tabs>
        <w:tab w:val="left" w:pos="360"/>
      </w:tabs>
      <w:ind w:left="360" w:hanging="360"/>
      <w:jc w:val="left"/>
    </w:pPr>
    <w:rPr>
      <w:rFonts w:ascii="宋体" w:hAnsi="宋体" w:cs="宋体"/>
      <w:kern w:val="0"/>
      <w:sz w:val="24"/>
    </w:rPr>
  </w:style>
  <w:style w:type="paragraph" w:styleId="22">
    <w:name w:val="envelope address"/>
    <w:basedOn w:val="1"/>
    <w:semiHidden/>
    <w:qFormat/>
    <w:uiPriority w:val="0"/>
    <w:pPr>
      <w:framePr w:w="7920" w:h="1980" w:hRule="exact" w:hSpace="180" w:wrap="around" w:vAnchor="margin" w:hAnchor="page" w:xAlign="center" w:yAlign="bottom"/>
      <w:snapToGrid w:val="0"/>
      <w:ind w:left="100" w:leftChars="1400"/>
    </w:pPr>
    <w:rPr>
      <w:rFonts w:ascii="Arial" w:hAnsi="Arial" w:cs="Arial"/>
      <w:sz w:val="24"/>
      <w:szCs w:val="24"/>
    </w:rPr>
  </w:style>
  <w:style w:type="paragraph" w:styleId="23">
    <w:name w:val="Document Map"/>
    <w:basedOn w:val="1"/>
    <w:link w:val="338"/>
    <w:qFormat/>
    <w:uiPriority w:val="99"/>
    <w:rPr>
      <w:rFonts w:ascii="Helvetica" w:hAnsi="Helvetica"/>
      <w:sz w:val="24"/>
      <w:szCs w:val="24"/>
    </w:rPr>
  </w:style>
  <w:style w:type="paragraph" w:styleId="24">
    <w:name w:val="annotation text"/>
    <w:basedOn w:val="1"/>
    <w:link w:val="215"/>
    <w:qFormat/>
    <w:uiPriority w:val="99"/>
    <w:rPr>
      <w:sz w:val="24"/>
      <w:szCs w:val="24"/>
    </w:rPr>
  </w:style>
  <w:style w:type="paragraph" w:styleId="25">
    <w:name w:val="Salutation"/>
    <w:basedOn w:val="1"/>
    <w:next w:val="1"/>
    <w:link w:val="303"/>
    <w:qFormat/>
    <w:uiPriority w:val="0"/>
    <w:rPr>
      <w:rFonts w:ascii="宋体" w:hAnsi="宋体"/>
      <w:kern w:val="0"/>
      <w:sz w:val="20"/>
    </w:rPr>
  </w:style>
  <w:style w:type="paragraph" w:styleId="26">
    <w:name w:val="Body Text 3"/>
    <w:basedOn w:val="1"/>
    <w:link w:val="326"/>
    <w:qFormat/>
    <w:uiPriority w:val="0"/>
    <w:pPr>
      <w:widowControl/>
      <w:spacing w:after="120"/>
      <w:jc w:val="left"/>
    </w:pPr>
    <w:rPr>
      <w:rFonts w:ascii="宋体" w:hAnsi="宋体" w:cs="宋体"/>
      <w:kern w:val="0"/>
      <w:sz w:val="16"/>
      <w:szCs w:val="16"/>
    </w:rPr>
  </w:style>
  <w:style w:type="paragraph" w:styleId="27">
    <w:name w:val="Closing"/>
    <w:basedOn w:val="1"/>
    <w:link w:val="271"/>
    <w:qFormat/>
    <w:uiPriority w:val="0"/>
    <w:pPr>
      <w:ind w:left="100" w:leftChars="2100"/>
    </w:pPr>
    <w:rPr>
      <w:rFonts w:ascii="宋体" w:hAnsi="宋体"/>
      <w:kern w:val="0"/>
      <w:sz w:val="20"/>
    </w:rPr>
  </w:style>
  <w:style w:type="paragraph" w:styleId="28">
    <w:name w:val="List Bullet 3"/>
    <w:basedOn w:val="1"/>
    <w:semiHidden/>
    <w:qFormat/>
    <w:uiPriority w:val="0"/>
    <w:pPr>
      <w:numPr>
        <w:ilvl w:val="0"/>
        <w:numId w:val="3"/>
      </w:numPr>
      <w:tabs>
        <w:tab w:val="clear" w:pos="1200"/>
      </w:tabs>
      <w:ind w:left="420" w:leftChars="0" w:hanging="420" w:firstLineChars="0"/>
    </w:pPr>
    <w:rPr>
      <w:rFonts w:ascii="Times New Roman" w:hAnsi="Times New Roman"/>
      <w:szCs w:val="24"/>
    </w:rPr>
  </w:style>
  <w:style w:type="paragraph" w:styleId="29">
    <w:name w:val="Body Text"/>
    <w:basedOn w:val="1"/>
    <w:link w:val="195"/>
    <w:qFormat/>
    <w:uiPriority w:val="1"/>
    <w:pPr>
      <w:widowControl/>
      <w:spacing w:line="360" w:lineRule="auto"/>
      <w:jc w:val="left"/>
    </w:pPr>
    <w:rPr>
      <w:kern w:val="0"/>
      <w:szCs w:val="21"/>
    </w:rPr>
  </w:style>
  <w:style w:type="paragraph" w:styleId="30">
    <w:name w:val="Body Text Indent"/>
    <w:basedOn w:val="1"/>
    <w:link w:val="314"/>
    <w:qFormat/>
    <w:uiPriority w:val="0"/>
    <w:pPr>
      <w:widowControl/>
      <w:ind w:firstLine="560"/>
      <w:jc w:val="left"/>
    </w:pPr>
    <w:rPr>
      <w:rFonts w:ascii="仿宋_GB2312" w:hAnsi="宋体" w:eastAsia="仿宋_GB2312" w:cs="宋体"/>
      <w:kern w:val="0"/>
      <w:sz w:val="28"/>
      <w:szCs w:val="28"/>
    </w:rPr>
  </w:style>
  <w:style w:type="paragraph" w:styleId="31">
    <w:name w:val="List Number 3"/>
    <w:basedOn w:val="1"/>
    <w:semiHidden/>
    <w:qFormat/>
    <w:uiPriority w:val="0"/>
    <w:pPr>
      <w:numPr>
        <w:ilvl w:val="0"/>
        <w:numId w:val="4"/>
      </w:numPr>
      <w:tabs>
        <w:tab w:val="clear" w:pos="1200"/>
      </w:tabs>
      <w:ind w:left="420" w:leftChars="0" w:hanging="420" w:firstLineChars="0"/>
    </w:pPr>
    <w:rPr>
      <w:rFonts w:ascii="Times New Roman" w:hAnsi="Times New Roman"/>
    </w:rPr>
  </w:style>
  <w:style w:type="paragraph" w:styleId="32">
    <w:name w:val="List 2"/>
    <w:basedOn w:val="1"/>
    <w:qFormat/>
    <w:uiPriority w:val="0"/>
    <w:pPr>
      <w:widowControl/>
      <w:ind w:left="840" w:hanging="420"/>
      <w:jc w:val="left"/>
    </w:pPr>
    <w:rPr>
      <w:rFonts w:ascii="宋体" w:hAnsi="宋体" w:cs="宋体"/>
      <w:kern w:val="0"/>
      <w:sz w:val="24"/>
      <w:szCs w:val="24"/>
    </w:rPr>
  </w:style>
  <w:style w:type="paragraph" w:styleId="33">
    <w:name w:val="List Continue"/>
    <w:basedOn w:val="1"/>
    <w:semiHidden/>
    <w:qFormat/>
    <w:uiPriority w:val="0"/>
    <w:pPr>
      <w:spacing w:after="120"/>
      <w:ind w:left="420" w:leftChars="200"/>
    </w:pPr>
    <w:rPr>
      <w:rFonts w:ascii="Times New Roman" w:hAnsi="Times New Roman"/>
    </w:rPr>
  </w:style>
  <w:style w:type="paragraph" w:styleId="34">
    <w:name w:val="Block Text"/>
    <w:basedOn w:val="1"/>
    <w:link w:val="959"/>
    <w:qFormat/>
    <w:uiPriority w:val="0"/>
    <w:pPr>
      <w:spacing w:line="360" w:lineRule="auto"/>
      <w:ind w:left="1980" w:right="28" w:hanging="1440"/>
      <w:jc w:val="left"/>
    </w:pPr>
    <w:rPr>
      <w:rFonts w:ascii="宋体"/>
      <w:sz w:val="28"/>
    </w:rPr>
  </w:style>
  <w:style w:type="paragraph" w:styleId="35">
    <w:name w:val="List Bullet 2"/>
    <w:basedOn w:val="1"/>
    <w:qFormat/>
    <w:uiPriority w:val="0"/>
    <w:pPr>
      <w:widowControl/>
      <w:tabs>
        <w:tab w:val="left" w:pos="780"/>
      </w:tabs>
      <w:ind w:left="780" w:hanging="360"/>
      <w:jc w:val="left"/>
    </w:pPr>
    <w:rPr>
      <w:rFonts w:ascii="宋体" w:hAnsi="宋体" w:cs="宋体"/>
      <w:kern w:val="0"/>
      <w:sz w:val="24"/>
    </w:rPr>
  </w:style>
  <w:style w:type="paragraph" w:styleId="36">
    <w:name w:val="HTML Address"/>
    <w:basedOn w:val="1"/>
    <w:link w:val="510"/>
    <w:semiHidden/>
    <w:qFormat/>
    <w:uiPriority w:val="0"/>
    <w:rPr>
      <w:rFonts w:ascii="Times New Roman" w:hAnsi="Times New Roman"/>
      <w:i/>
      <w:iCs/>
    </w:rPr>
  </w:style>
  <w:style w:type="paragraph" w:styleId="37">
    <w:name w:val="toc 5"/>
    <w:basedOn w:val="1"/>
    <w:next w:val="1"/>
    <w:unhideWhenUsed/>
    <w:qFormat/>
    <w:locked/>
    <w:uiPriority w:val="39"/>
    <w:pPr>
      <w:widowControl/>
      <w:spacing w:beforeLines="50" w:afterLines="50"/>
      <w:ind w:left="1680" w:leftChars="800"/>
      <w:jc w:val="left"/>
    </w:pPr>
    <w:rPr>
      <w:szCs w:val="22"/>
    </w:rPr>
  </w:style>
  <w:style w:type="paragraph" w:styleId="38">
    <w:name w:val="toc 3"/>
    <w:basedOn w:val="1"/>
    <w:next w:val="1"/>
    <w:unhideWhenUsed/>
    <w:qFormat/>
    <w:locked/>
    <w:uiPriority w:val="39"/>
    <w:pPr>
      <w:widowControl/>
      <w:spacing w:beforeLines="50" w:afterLines="50" w:line="276" w:lineRule="auto"/>
      <w:ind w:left="440"/>
      <w:jc w:val="left"/>
    </w:pPr>
    <w:rPr>
      <w:kern w:val="0"/>
      <w:sz w:val="22"/>
      <w:szCs w:val="22"/>
    </w:rPr>
  </w:style>
  <w:style w:type="paragraph" w:styleId="39">
    <w:name w:val="Plain Text"/>
    <w:basedOn w:val="1"/>
    <w:link w:val="331"/>
    <w:qFormat/>
    <w:uiPriority w:val="0"/>
    <w:rPr>
      <w:rFonts w:ascii="宋体" w:hAnsi="Courier New"/>
      <w:sz w:val="20"/>
    </w:rPr>
  </w:style>
  <w:style w:type="paragraph" w:styleId="40">
    <w:name w:val="List Bullet 5"/>
    <w:basedOn w:val="1"/>
    <w:semiHidden/>
    <w:qFormat/>
    <w:uiPriority w:val="0"/>
    <w:pPr>
      <w:numPr>
        <w:ilvl w:val="0"/>
        <w:numId w:val="5"/>
      </w:numPr>
      <w:tabs>
        <w:tab w:val="left" w:pos="360"/>
        <w:tab w:val="clear" w:pos="2040"/>
      </w:tabs>
      <w:ind w:left="0" w:leftChars="0" w:firstLine="0" w:firstLineChars="0"/>
    </w:pPr>
    <w:rPr>
      <w:rFonts w:ascii="Times New Roman" w:hAnsi="Times New Roman"/>
    </w:rPr>
  </w:style>
  <w:style w:type="paragraph" w:styleId="41">
    <w:name w:val="List Number 4"/>
    <w:basedOn w:val="1"/>
    <w:semiHidden/>
    <w:qFormat/>
    <w:uiPriority w:val="0"/>
    <w:pPr>
      <w:numPr>
        <w:ilvl w:val="0"/>
        <w:numId w:val="6"/>
      </w:numPr>
      <w:tabs>
        <w:tab w:val="left" w:pos="360"/>
        <w:tab w:val="clear" w:pos="1620"/>
      </w:tabs>
      <w:ind w:left="0" w:leftChars="0" w:firstLine="0" w:firstLineChars="0"/>
    </w:pPr>
    <w:rPr>
      <w:rFonts w:ascii="Times New Roman" w:hAnsi="Times New Roman"/>
    </w:rPr>
  </w:style>
  <w:style w:type="paragraph" w:styleId="42">
    <w:name w:val="toc 8"/>
    <w:basedOn w:val="1"/>
    <w:next w:val="1"/>
    <w:unhideWhenUsed/>
    <w:qFormat/>
    <w:locked/>
    <w:uiPriority w:val="39"/>
    <w:pPr>
      <w:widowControl/>
      <w:spacing w:beforeLines="50" w:afterLines="50"/>
      <w:ind w:left="2940" w:leftChars="1400"/>
      <w:jc w:val="left"/>
    </w:pPr>
    <w:rPr>
      <w:szCs w:val="22"/>
    </w:rPr>
  </w:style>
  <w:style w:type="paragraph" w:styleId="43">
    <w:name w:val="Date"/>
    <w:basedOn w:val="1"/>
    <w:next w:val="1"/>
    <w:link w:val="333"/>
    <w:qFormat/>
    <w:uiPriority w:val="0"/>
    <w:pPr>
      <w:widowControl/>
      <w:jc w:val="left"/>
    </w:pPr>
    <w:rPr>
      <w:rFonts w:ascii="幼圆" w:hAnsi="宋体" w:eastAsia="幼圆" w:cs="宋体"/>
      <w:kern w:val="0"/>
      <w:sz w:val="24"/>
      <w:szCs w:val="24"/>
    </w:rPr>
  </w:style>
  <w:style w:type="paragraph" w:styleId="44">
    <w:name w:val="Body Text Indent 2"/>
    <w:basedOn w:val="1"/>
    <w:link w:val="193"/>
    <w:qFormat/>
    <w:uiPriority w:val="0"/>
    <w:pPr>
      <w:widowControl/>
      <w:ind w:firstLine="555"/>
      <w:jc w:val="left"/>
    </w:pPr>
    <w:rPr>
      <w:rFonts w:ascii="宋体" w:hAnsi="宋体" w:eastAsia="仿宋_GB2312" w:cs="宋体"/>
      <w:color w:val="FF0000"/>
      <w:kern w:val="0"/>
      <w:sz w:val="28"/>
      <w:szCs w:val="28"/>
    </w:rPr>
  </w:style>
  <w:style w:type="paragraph" w:styleId="45">
    <w:name w:val="endnote text"/>
    <w:basedOn w:val="1"/>
    <w:link w:val="225"/>
    <w:unhideWhenUsed/>
    <w:qFormat/>
    <w:uiPriority w:val="99"/>
    <w:pPr>
      <w:widowControl/>
      <w:snapToGrid w:val="0"/>
      <w:jc w:val="left"/>
    </w:pPr>
    <w:rPr>
      <w:rFonts w:cs="宋体"/>
      <w:kern w:val="0"/>
      <w:sz w:val="24"/>
      <w:szCs w:val="22"/>
    </w:rPr>
  </w:style>
  <w:style w:type="paragraph" w:styleId="46">
    <w:name w:val="List Continue 5"/>
    <w:basedOn w:val="1"/>
    <w:semiHidden/>
    <w:qFormat/>
    <w:uiPriority w:val="0"/>
    <w:pPr>
      <w:spacing w:after="120"/>
      <w:ind w:left="2100" w:leftChars="1000"/>
    </w:pPr>
    <w:rPr>
      <w:rFonts w:ascii="Times New Roman" w:hAnsi="Times New Roman"/>
    </w:rPr>
  </w:style>
  <w:style w:type="paragraph" w:styleId="47">
    <w:name w:val="Balloon Text"/>
    <w:basedOn w:val="1"/>
    <w:link w:val="255"/>
    <w:qFormat/>
    <w:uiPriority w:val="0"/>
    <w:rPr>
      <w:rFonts w:ascii="Helvetica" w:hAnsi="Helvetica"/>
      <w:sz w:val="18"/>
      <w:szCs w:val="18"/>
    </w:rPr>
  </w:style>
  <w:style w:type="paragraph" w:styleId="48">
    <w:name w:val="footer"/>
    <w:basedOn w:val="1"/>
    <w:link w:val="237"/>
    <w:qFormat/>
    <w:uiPriority w:val="99"/>
    <w:pPr>
      <w:tabs>
        <w:tab w:val="center" w:pos="4153"/>
        <w:tab w:val="right" w:pos="8306"/>
      </w:tabs>
      <w:snapToGrid w:val="0"/>
      <w:jc w:val="left"/>
    </w:pPr>
    <w:rPr>
      <w:sz w:val="18"/>
    </w:rPr>
  </w:style>
  <w:style w:type="paragraph" w:styleId="49">
    <w:name w:val="envelope return"/>
    <w:basedOn w:val="1"/>
    <w:semiHidden/>
    <w:qFormat/>
    <w:uiPriority w:val="0"/>
    <w:pPr>
      <w:snapToGrid w:val="0"/>
    </w:pPr>
    <w:rPr>
      <w:rFonts w:ascii="Arial" w:hAnsi="Arial" w:cs="Arial"/>
    </w:rPr>
  </w:style>
  <w:style w:type="paragraph" w:styleId="50">
    <w:name w:val="header"/>
    <w:basedOn w:val="1"/>
    <w:link w:val="281"/>
    <w:qFormat/>
    <w:uiPriority w:val="99"/>
    <w:pPr>
      <w:pBdr>
        <w:bottom w:val="single" w:color="auto" w:sz="6" w:space="1"/>
      </w:pBdr>
      <w:tabs>
        <w:tab w:val="center" w:pos="4153"/>
        <w:tab w:val="right" w:pos="8306"/>
      </w:tabs>
      <w:snapToGrid w:val="0"/>
      <w:jc w:val="center"/>
    </w:pPr>
    <w:rPr>
      <w:sz w:val="18"/>
    </w:rPr>
  </w:style>
  <w:style w:type="paragraph" w:styleId="51">
    <w:name w:val="Signature"/>
    <w:basedOn w:val="1"/>
    <w:link w:val="218"/>
    <w:qFormat/>
    <w:uiPriority w:val="0"/>
    <w:pPr>
      <w:widowControl/>
      <w:ind w:left="100" w:leftChars="2100"/>
      <w:jc w:val="left"/>
    </w:pPr>
    <w:rPr>
      <w:rFonts w:ascii="宋体" w:hAnsi="宋体" w:cs="宋体"/>
      <w:kern w:val="0"/>
      <w:sz w:val="24"/>
      <w:szCs w:val="24"/>
    </w:rPr>
  </w:style>
  <w:style w:type="paragraph" w:styleId="52">
    <w:name w:val="toc 1"/>
    <w:basedOn w:val="1"/>
    <w:next w:val="1"/>
    <w:qFormat/>
    <w:uiPriority w:val="39"/>
    <w:pPr>
      <w:tabs>
        <w:tab w:val="right" w:leader="dot" w:pos="8296"/>
      </w:tabs>
      <w:spacing w:line="440" w:lineRule="exact"/>
    </w:pPr>
    <w:rPr>
      <w:b/>
      <w:sz w:val="24"/>
    </w:rPr>
  </w:style>
  <w:style w:type="paragraph" w:styleId="53">
    <w:name w:val="List Continue 4"/>
    <w:basedOn w:val="1"/>
    <w:semiHidden/>
    <w:qFormat/>
    <w:uiPriority w:val="0"/>
    <w:pPr>
      <w:spacing w:after="120"/>
      <w:ind w:left="1680" w:leftChars="800"/>
    </w:pPr>
    <w:rPr>
      <w:rFonts w:ascii="Times New Roman" w:hAnsi="Times New Roman"/>
    </w:rPr>
  </w:style>
  <w:style w:type="paragraph" w:styleId="54">
    <w:name w:val="toc 4"/>
    <w:basedOn w:val="1"/>
    <w:next w:val="1"/>
    <w:unhideWhenUsed/>
    <w:qFormat/>
    <w:locked/>
    <w:uiPriority w:val="39"/>
    <w:pPr>
      <w:widowControl/>
      <w:spacing w:beforeLines="50" w:afterLines="50"/>
      <w:ind w:left="1260" w:leftChars="600"/>
      <w:jc w:val="left"/>
    </w:pPr>
    <w:rPr>
      <w:szCs w:val="22"/>
    </w:rPr>
  </w:style>
  <w:style w:type="paragraph" w:styleId="55">
    <w:name w:val="index heading"/>
    <w:basedOn w:val="1"/>
    <w:next w:val="56"/>
    <w:semiHidden/>
    <w:qFormat/>
    <w:uiPriority w:val="0"/>
    <w:rPr>
      <w:rFonts w:ascii="Arial" w:hAnsi="Arial"/>
      <w:b/>
    </w:rPr>
  </w:style>
  <w:style w:type="paragraph" w:styleId="56">
    <w:name w:val="index 1"/>
    <w:basedOn w:val="1"/>
    <w:next w:val="1"/>
    <w:semiHidden/>
    <w:unhideWhenUsed/>
    <w:qFormat/>
    <w:uiPriority w:val="0"/>
  </w:style>
  <w:style w:type="paragraph" w:styleId="57">
    <w:name w:val="Subtitle"/>
    <w:basedOn w:val="1"/>
    <w:next w:val="1"/>
    <w:link w:val="283"/>
    <w:qFormat/>
    <w:locked/>
    <w:uiPriority w:val="0"/>
    <w:pPr>
      <w:spacing w:before="240" w:after="60" w:line="312" w:lineRule="auto"/>
      <w:jc w:val="center"/>
      <w:outlineLvl w:val="1"/>
    </w:pPr>
    <w:rPr>
      <w:rFonts w:ascii="Cambria" w:hAnsi="Cambria"/>
      <w:b/>
      <w:bCs/>
      <w:kern w:val="28"/>
      <w:sz w:val="32"/>
      <w:szCs w:val="32"/>
    </w:rPr>
  </w:style>
  <w:style w:type="paragraph" w:styleId="58">
    <w:name w:val="List Number 5"/>
    <w:basedOn w:val="1"/>
    <w:semiHidden/>
    <w:qFormat/>
    <w:uiPriority w:val="0"/>
    <w:pPr>
      <w:numPr>
        <w:ilvl w:val="0"/>
        <w:numId w:val="7"/>
      </w:numPr>
      <w:tabs>
        <w:tab w:val="left" w:pos="360"/>
        <w:tab w:val="clear" w:pos="2040"/>
      </w:tabs>
      <w:ind w:left="0" w:leftChars="0" w:firstLine="0" w:firstLineChars="0"/>
    </w:pPr>
    <w:rPr>
      <w:rFonts w:ascii="Times New Roman" w:hAnsi="Times New Roman"/>
    </w:rPr>
  </w:style>
  <w:style w:type="paragraph" w:styleId="59">
    <w:name w:val="List"/>
    <w:basedOn w:val="1"/>
    <w:semiHidden/>
    <w:qFormat/>
    <w:uiPriority w:val="0"/>
    <w:pPr>
      <w:ind w:left="200" w:hanging="200" w:hangingChars="200"/>
    </w:pPr>
    <w:rPr>
      <w:rFonts w:ascii="Times New Roman" w:hAnsi="Times New Roman"/>
      <w:szCs w:val="24"/>
    </w:rPr>
  </w:style>
  <w:style w:type="paragraph" w:styleId="60">
    <w:name w:val="footnote text"/>
    <w:basedOn w:val="1"/>
    <w:link w:val="230"/>
    <w:qFormat/>
    <w:uiPriority w:val="99"/>
    <w:pPr>
      <w:widowControl/>
      <w:snapToGrid w:val="0"/>
      <w:jc w:val="left"/>
    </w:pPr>
    <w:rPr>
      <w:rFonts w:ascii="宋体" w:hAnsi="宋体" w:cs="宋体"/>
      <w:kern w:val="0"/>
      <w:sz w:val="18"/>
      <w:szCs w:val="18"/>
    </w:rPr>
  </w:style>
  <w:style w:type="paragraph" w:styleId="61">
    <w:name w:val="toc 6"/>
    <w:basedOn w:val="1"/>
    <w:next w:val="1"/>
    <w:unhideWhenUsed/>
    <w:qFormat/>
    <w:locked/>
    <w:uiPriority w:val="39"/>
    <w:pPr>
      <w:widowControl/>
      <w:spacing w:beforeLines="50" w:afterLines="50"/>
      <w:ind w:left="2100" w:leftChars="1000"/>
      <w:jc w:val="left"/>
    </w:pPr>
    <w:rPr>
      <w:szCs w:val="22"/>
    </w:rPr>
  </w:style>
  <w:style w:type="paragraph" w:styleId="62">
    <w:name w:val="List 5"/>
    <w:basedOn w:val="1"/>
    <w:semiHidden/>
    <w:qFormat/>
    <w:uiPriority w:val="0"/>
    <w:pPr>
      <w:tabs>
        <w:tab w:val="left" w:pos="780"/>
      </w:tabs>
      <w:ind w:left="780" w:leftChars="200" w:hanging="360" w:hangingChars="200"/>
    </w:pPr>
    <w:rPr>
      <w:rFonts w:hint="eastAsia" w:ascii="Times New Roman" w:hAnsi="Times New Roman"/>
    </w:rPr>
  </w:style>
  <w:style w:type="paragraph" w:styleId="63">
    <w:name w:val="Body Text Indent 3"/>
    <w:basedOn w:val="1"/>
    <w:link w:val="219"/>
    <w:qFormat/>
    <w:uiPriority w:val="0"/>
    <w:pPr>
      <w:widowControl/>
      <w:overflowPunct w:val="0"/>
      <w:autoSpaceDE w:val="0"/>
      <w:autoSpaceDN w:val="0"/>
      <w:adjustRightInd w:val="0"/>
      <w:ind w:firstLine="420"/>
      <w:jc w:val="left"/>
    </w:pPr>
    <w:rPr>
      <w:rFonts w:ascii="仿宋_GB2312" w:hAnsi="MS Sans Serif" w:eastAsia="仿宋_GB2312" w:cs="宋体"/>
      <w:color w:val="FF0000"/>
      <w:kern w:val="0"/>
      <w:sz w:val="24"/>
      <w:szCs w:val="24"/>
    </w:rPr>
  </w:style>
  <w:style w:type="paragraph" w:styleId="64">
    <w:name w:val="toc 2"/>
    <w:basedOn w:val="1"/>
    <w:next w:val="1"/>
    <w:qFormat/>
    <w:locked/>
    <w:uiPriority w:val="39"/>
    <w:pPr>
      <w:widowControl/>
      <w:ind w:left="420" w:leftChars="200"/>
      <w:jc w:val="left"/>
    </w:pPr>
  </w:style>
  <w:style w:type="paragraph" w:styleId="65">
    <w:name w:val="toc 9"/>
    <w:basedOn w:val="1"/>
    <w:next w:val="1"/>
    <w:unhideWhenUsed/>
    <w:qFormat/>
    <w:locked/>
    <w:uiPriority w:val="39"/>
    <w:pPr>
      <w:widowControl/>
      <w:spacing w:beforeLines="50" w:afterLines="50"/>
      <w:ind w:left="3360" w:leftChars="1600"/>
      <w:jc w:val="left"/>
    </w:pPr>
    <w:rPr>
      <w:szCs w:val="22"/>
    </w:rPr>
  </w:style>
  <w:style w:type="paragraph" w:styleId="66">
    <w:name w:val="Body Text 2"/>
    <w:basedOn w:val="1"/>
    <w:link w:val="159"/>
    <w:qFormat/>
    <w:uiPriority w:val="0"/>
    <w:pPr>
      <w:widowControl/>
      <w:autoSpaceDE w:val="0"/>
      <w:autoSpaceDN w:val="0"/>
      <w:adjustRightInd w:val="0"/>
      <w:jc w:val="left"/>
    </w:pPr>
    <w:rPr>
      <w:rFonts w:ascii="宋体" w:hAnsi="宋体" w:cs="宋体"/>
      <w:color w:val="000000"/>
      <w:kern w:val="0"/>
      <w:sz w:val="24"/>
      <w:szCs w:val="24"/>
    </w:rPr>
  </w:style>
  <w:style w:type="paragraph" w:styleId="67">
    <w:name w:val="List 4"/>
    <w:basedOn w:val="1"/>
    <w:semiHidden/>
    <w:qFormat/>
    <w:uiPriority w:val="0"/>
    <w:pPr>
      <w:ind w:left="100" w:leftChars="600" w:hanging="200" w:hangingChars="200"/>
    </w:pPr>
    <w:rPr>
      <w:rFonts w:ascii="Times New Roman" w:hAnsi="Times New Roman"/>
    </w:rPr>
  </w:style>
  <w:style w:type="paragraph" w:styleId="68">
    <w:name w:val="List Continue 2"/>
    <w:basedOn w:val="1"/>
    <w:semiHidden/>
    <w:qFormat/>
    <w:uiPriority w:val="0"/>
    <w:pPr>
      <w:spacing w:after="120"/>
      <w:ind w:left="840" w:leftChars="400"/>
    </w:pPr>
    <w:rPr>
      <w:rFonts w:ascii="Times New Roman" w:hAnsi="Times New Roman"/>
    </w:rPr>
  </w:style>
  <w:style w:type="paragraph" w:styleId="69">
    <w:name w:val="Message Header"/>
    <w:basedOn w:val="1"/>
    <w:link w:val="512"/>
    <w:semiHidden/>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70">
    <w:name w:val="HTML Preformatted"/>
    <w:basedOn w:val="1"/>
    <w:link w:val="140"/>
    <w:qFormat/>
    <w:uiPriority w:val="99"/>
    <w:pPr>
      <w:widowControl/>
      <w:jc w:val="left"/>
    </w:pPr>
    <w:rPr>
      <w:rFonts w:ascii="Courier" w:hAnsi="Courier"/>
      <w:kern w:val="0"/>
      <w:sz w:val="20"/>
    </w:rPr>
  </w:style>
  <w:style w:type="paragraph" w:styleId="7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72">
    <w:name w:val="List Continue 3"/>
    <w:basedOn w:val="1"/>
    <w:semiHidden/>
    <w:qFormat/>
    <w:uiPriority w:val="0"/>
    <w:pPr>
      <w:spacing w:after="120"/>
      <w:ind w:left="1260" w:leftChars="600"/>
    </w:pPr>
    <w:rPr>
      <w:rFonts w:ascii="Times New Roman" w:hAnsi="Times New Roman"/>
    </w:rPr>
  </w:style>
  <w:style w:type="paragraph" w:styleId="73">
    <w:name w:val="Title"/>
    <w:basedOn w:val="1"/>
    <w:next w:val="1"/>
    <w:link w:val="267"/>
    <w:qFormat/>
    <w:locked/>
    <w:uiPriority w:val="0"/>
    <w:pPr>
      <w:spacing w:before="240" w:after="60"/>
      <w:jc w:val="center"/>
      <w:outlineLvl w:val="0"/>
    </w:pPr>
    <w:rPr>
      <w:rFonts w:ascii="Cambria" w:hAnsi="Cambria"/>
      <w:b/>
      <w:bCs/>
      <w:kern w:val="0"/>
      <w:sz w:val="20"/>
      <w:szCs w:val="32"/>
    </w:rPr>
  </w:style>
  <w:style w:type="paragraph" w:styleId="74">
    <w:name w:val="annotation subject"/>
    <w:basedOn w:val="24"/>
    <w:next w:val="24"/>
    <w:link w:val="252"/>
    <w:qFormat/>
    <w:uiPriority w:val="99"/>
    <w:rPr>
      <w:b/>
      <w:bCs/>
    </w:rPr>
  </w:style>
  <w:style w:type="paragraph" w:styleId="75">
    <w:name w:val="Body Text First Indent 2"/>
    <w:basedOn w:val="30"/>
    <w:link w:val="240"/>
    <w:unhideWhenUsed/>
    <w:qFormat/>
    <w:uiPriority w:val="99"/>
    <w:pPr>
      <w:widowControl w:val="0"/>
      <w:spacing w:after="120"/>
      <w:ind w:left="420" w:leftChars="200" w:firstLine="420" w:firstLineChars="200"/>
      <w:jc w:val="both"/>
    </w:pPr>
    <w:rPr>
      <w:rFonts w:ascii="Times New Roman" w:hAnsi="Times New Roman" w:eastAsia="宋体" w:cs="Times New Roman"/>
      <w:szCs w:val="20"/>
    </w:rPr>
  </w:style>
  <w:style w:type="table" w:styleId="77">
    <w:name w:val="Table Grid"/>
    <w:basedOn w:val="76"/>
    <w:qFormat/>
    <w:locked/>
    <w:uiPriority w:val="39"/>
    <w:rPr>
      <w:rFonts w:ascii="等线" w:hAnsi="等线" w:eastAsia="等线"/>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8">
    <w:name w:val="Table Theme"/>
    <w:basedOn w:val="76"/>
    <w:semiHidden/>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9">
    <w:name w:val="Table Colorful 1"/>
    <w:basedOn w:val="76"/>
    <w:semiHidden/>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80">
    <w:name w:val="Table Colorful 2"/>
    <w:basedOn w:val="76"/>
    <w:semiHidden/>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81">
    <w:name w:val="Table Colorful 3"/>
    <w:basedOn w:val="76"/>
    <w:semiHidden/>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82">
    <w:name w:val="Table Elegant"/>
    <w:basedOn w:val="76"/>
    <w:unhideWhenUsed/>
    <w:qFormat/>
    <w:uiPriority w:val="0"/>
    <w:pPr>
      <w:widowControl w:val="0"/>
      <w:spacing w:beforeLines="50" w:afterLines="50" w:line="360" w:lineRule="auto"/>
      <w:ind w:firstLine="200" w:firstLineChars="20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83">
    <w:name w:val="Table Classic 1"/>
    <w:basedOn w:val="76"/>
    <w:semiHidden/>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84">
    <w:name w:val="Table Classic 2"/>
    <w:basedOn w:val="76"/>
    <w:semiHidden/>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85">
    <w:name w:val="Table Classic 3"/>
    <w:basedOn w:val="76"/>
    <w:semiHidden/>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6">
    <w:name w:val="Table Classic 4"/>
    <w:basedOn w:val="76"/>
    <w:semiHidden/>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87">
    <w:name w:val="Table Simple 1"/>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88">
    <w:name w:val="Table Simple 2"/>
    <w:basedOn w:val="76"/>
    <w:semiHidden/>
    <w:qFormat/>
    <w:uiPriority w:val="0"/>
    <w:pPr>
      <w:widowControl w:val="0"/>
      <w:jc w:val="both"/>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89">
    <w:name w:val="Table Simple 3"/>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90">
    <w:name w:val="Table Subtle 1"/>
    <w:basedOn w:val="76"/>
    <w:semiHidden/>
    <w:qFormat/>
    <w:uiPriority w:val="0"/>
    <w:pPr>
      <w:widowControl w:val="0"/>
      <w:jc w:val="both"/>
    </w:p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91">
    <w:name w:val="Table Subtle 2"/>
    <w:basedOn w:val="76"/>
    <w:semiHidden/>
    <w:qFormat/>
    <w:uiPriority w:val="0"/>
    <w:pPr>
      <w:widowControl w:val="0"/>
      <w:jc w:val="both"/>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92">
    <w:name w:val="Table 3D effects 1"/>
    <w:basedOn w:val="76"/>
    <w:semiHidden/>
    <w:unhideWhenUsed/>
    <w:qFormat/>
    <w:uiPriority w:val="99"/>
    <w:pPr>
      <w:widowControl w:val="0"/>
      <w:jc w:val="both"/>
    </w:p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93">
    <w:name w:val="Table 3D effects 2"/>
    <w:basedOn w:val="76"/>
    <w:semiHidden/>
    <w:unhideWhenUsed/>
    <w:qFormat/>
    <w:uiPriority w:val="99"/>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94">
    <w:name w:val="Table 3D effects 3"/>
    <w:basedOn w:val="76"/>
    <w:semiHidden/>
    <w:unhideWhenUsed/>
    <w:qFormat/>
    <w:uiPriority w:val="99"/>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95">
    <w:name w:val="Table List 1"/>
    <w:basedOn w:val="76"/>
    <w:semiHidden/>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96">
    <w:name w:val="Table List 2"/>
    <w:basedOn w:val="76"/>
    <w:semiHidden/>
    <w:qFormat/>
    <w:uiPriority w:val="0"/>
    <w:pPr>
      <w:widowControl w:val="0"/>
      <w:jc w:val="both"/>
    </w:p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97">
    <w:name w:val="Table List 3"/>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98">
    <w:name w:val="Table List 4"/>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99">
    <w:name w:val="Table List 5"/>
    <w:basedOn w:val="76"/>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00">
    <w:name w:val="Table List 6"/>
    <w:basedOn w:val="76"/>
    <w:semiHidden/>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01">
    <w:name w:val="Table List 7"/>
    <w:basedOn w:val="76"/>
    <w:semiHidden/>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02">
    <w:name w:val="Table List 8"/>
    <w:basedOn w:val="76"/>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03">
    <w:name w:val="Table Contemporary"/>
    <w:basedOn w:val="76"/>
    <w:semiHidden/>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04">
    <w:name w:val="Table Columns 1"/>
    <w:basedOn w:val="76"/>
    <w:semiHidden/>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76"/>
    <w:semiHidden/>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76"/>
    <w:semiHidden/>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76"/>
    <w:semiHidden/>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76"/>
    <w:semiHidden/>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Grid 1"/>
    <w:basedOn w:val="76"/>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0">
    <w:name w:val="Table Grid 2"/>
    <w:basedOn w:val="76"/>
    <w:semiHidden/>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1">
    <w:name w:val="Table Grid 3"/>
    <w:basedOn w:val="76"/>
    <w:semiHidden/>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2">
    <w:name w:val="Table Grid 4"/>
    <w:basedOn w:val="76"/>
    <w:semiHidden/>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3">
    <w:name w:val="Table Grid 5"/>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blPr/>
      <w:tcPr>
        <w:tcBorders>
          <w:bottom w:val="single" w:color="000000" w:sz="12" w:space="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table" w:styleId="114">
    <w:name w:val="Table Grid 6"/>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7"/>
    <w:basedOn w:val="76"/>
    <w:semiHidden/>
    <w:qFormat/>
    <w:uiPriority w:val="0"/>
    <w:pPr>
      <w:widowControl w:val="0"/>
      <w:numPr>
        <w:numId w:val="6"/>
      </w:numPr>
      <w:ind w:left="840"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6">
    <w:name w:val="Table Grid 8"/>
    <w:basedOn w:val="76"/>
    <w:semiHidden/>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17">
    <w:name w:val="Table Web 1"/>
    <w:basedOn w:val="76"/>
    <w:semiHidden/>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18">
    <w:name w:val="Table Web 2"/>
    <w:basedOn w:val="76"/>
    <w:semiHidden/>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19">
    <w:name w:val="Table Web 3"/>
    <w:basedOn w:val="76"/>
    <w:semiHidden/>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20">
    <w:name w:val="Table Professional"/>
    <w:basedOn w:val="76"/>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21">
    <w:name w:val="Colorful Grid Accent 6"/>
    <w:basedOn w:val="76"/>
    <w:qFormat/>
    <w:uiPriority w:val="73"/>
    <w:rPr>
      <w:color w:val="000000"/>
    </w:rPr>
    <w:tblPr>
      <w:tblBorders>
        <w:insideH w:val="single" w:color="FFFFFF" w:sz="4" w:space="0"/>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character" w:styleId="123">
    <w:name w:val="Strong"/>
    <w:qFormat/>
    <w:locked/>
    <w:uiPriority w:val="22"/>
    <w:rPr>
      <w:b/>
      <w:bCs/>
    </w:rPr>
  </w:style>
  <w:style w:type="character" w:styleId="124">
    <w:name w:val="endnote reference"/>
    <w:unhideWhenUsed/>
    <w:qFormat/>
    <w:uiPriority w:val="99"/>
    <w:rPr>
      <w:vertAlign w:val="superscript"/>
    </w:rPr>
  </w:style>
  <w:style w:type="character" w:styleId="125">
    <w:name w:val="page number"/>
    <w:qFormat/>
    <w:uiPriority w:val="0"/>
    <w:rPr>
      <w:rFonts w:cs="Times New Roman"/>
    </w:rPr>
  </w:style>
  <w:style w:type="character" w:styleId="126">
    <w:name w:val="FollowedHyperlink"/>
    <w:unhideWhenUsed/>
    <w:qFormat/>
    <w:uiPriority w:val="0"/>
    <w:rPr>
      <w:color w:val="954F72"/>
      <w:u w:val="single"/>
    </w:rPr>
  </w:style>
  <w:style w:type="character" w:styleId="127">
    <w:name w:val="Emphasis"/>
    <w:qFormat/>
    <w:locked/>
    <w:uiPriority w:val="20"/>
  </w:style>
  <w:style w:type="character" w:styleId="128">
    <w:name w:val="line number"/>
    <w:basedOn w:val="122"/>
    <w:semiHidden/>
    <w:qFormat/>
    <w:uiPriority w:val="0"/>
  </w:style>
  <w:style w:type="character" w:styleId="129">
    <w:name w:val="HTML Definition"/>
    <w:semiHidden/>
    <w:qFormat/>
    <w:uiPriority w:val="0"/>
    <w:rPr>
      <w:i/>
      <w:iCs/>
    </w:rPr>
  </w:style>
  <w:style w:type="character" w:styleId="130">
    <w:name w:val="HTML Typewriter"/>
    <w:semiHidden/>
    <w:qFormat/>
    <w:uiPriority w:val="0"/>
    <w:rPr>
      <w:rFonts w:ascii="Courier New" w:hAnsi="Courier New" w:cs="Courier New"/>
      <w:sz w:val="20"/>
      <w:szCs w:val="20"/>
    </w:rPr>
  </w:style>
  <w:style w:type="character" w:styleId="131">
    <w:name w:val="HTML Acronym"/>
    <w:basedOn w:val="122"/>
    <w:semiHidden/>
    <w:qFormat/>
    <w:uiPriority w:val="0"/>
  </w:style>
  <w:style w:type="character" w:styleId="132">
    <w:name w:val="HTML Variable"/>
    <w:semiHidden/>
    <w:qFormat/>
    <w:uiPriority w:val="0"/>
    <w:rPr>
      <w:i/>
      <w:iCs/>
    </w:rPr>
  </w:style>
  <w:style w:type="character" w:styleId="133">
    <w:name w:val="Hyperlink"/>
    <w:qFormat/>
    <w:uiPriority w:val="99"/>
    <w:rPr>
      <w:rFonts w:cs="Times New Roman"/>
      <w:color w:val="0000FF"/>
      <w:u w:val="single"/>
    </w:rPr>
  </w:style>
  <w:style w:type="character" w:styleId="134">
    <w:name w:val="HTML Code"/>
    <w:semiHidden/>
    <w:qFormat/>
    <w:uiPriority w:val="0"/>
    <w:rPr>
      <w:rFonts w:ascii="Courier New" w:hAnsi="Courier New" w:cs="Courier New"/>
      <w:sz w:val="20"/>
      <w:szCs w:val="20"/>
    </w:rPr>
  </w:style>
  <w:style w:type="character" w:styleId="135">
    <w:name w:val="annotation reference"/>
    <w:qFormat/>
    <w:uiPriority w:val="0"/>
    <w:rPr>
      <w:rFonts w:cs="Times New Roman"/>
      <w:sz w:val="18"/>
    </w:rPr>
  </w:style>
  <w:style w:type="character" w:styleId="136">
    <w:name w:val="HTML Cite"/>
    <w:qFormat/>
    <w:uiPriority w:val="0"/>
    <w:rPr>
      <w:color w:val="008000"/>
    </w:rPr>
  </w:style>
  <w:style w:type="character" w:styleId="137">
    <w:name w:val="footnote reference"/>
    <w:qFormat/>
    <w:uiPriority w:val="0"/>
    <w:rPr>
      <w:vertAlign w:val="superscript"/>
    </w:rPr>
  </w:style>
  <w:style w:type="character" w:styleId="138">
    <w:name w:val="HTML Keyboard"/>
    <w:semiHidden/>
    <w:qFormat/>
    <w:uiPriority w:val="0"/>
    <w:rPr>
      <w:rFonts w:ascii="Courier New" w:hAnsi="Courier New" w:cs="Courier New"/>
      <w:sz w:val="20"/>
      <w:szCs w:val="20"/>
    </w:rPr>
  </w:style>
  <w:style w:type="character" w:styleId="139">
    <w:name w:val="HTML Sample"/>
    <w:semiHidden/>
    <w:qFormat/>
    <w:uiPriority w:val="0"/>
    <w:rPr>
      <w:rFonts w:ascii="Courier New" w:hAnsi="Courier New" w:cs="Courier New"/>
    </w:rPr>
  </w:style>
  <w:style w:type="character" w:customStyle="1" w:styleId="140">
    <w:name w:val="HTML 预设格式 字符1"/>
    <w:link w:val="70"/>
    <w:qFormat/>
    <w:uiPriority w:val="0"/>
    <w:rPr>
      <w:rFonts w:ascii="Courier" w:hAnsi="Courier"/>
    </w:rPr>
  </w:style>
  <w:style w:type="character" w:customStyle="1" w:styleId="141">
    <w:name w:val="font01"/>
    <w:qFormat/>
    <w:uiPriority w:val="0"/>
    <w:rPr>
      <w:rFonts w:hint="eastAsia" w:ascii="宋体" w:hAnsi="宋体" w:eastAsia="宋体" w:cs="宋体"/>
      <w:color w:val="000000"/>
      <w:sz w:val="21"/>
      <w:szCs w:val="21"/>
      <w:u w:val="none"/>
    </w:rPr>
  </w:style>
  <w:style w:type="character" w:customStyle="1" w:styleId="142">
    <w:name w:val="段 Char1"/>
    <w:link w:val="143"/>
    <w:qFormat/>
    <w:uiPriority w:val="0"/>
    <w:rPr>
      <w:rFonts w:ascii="Arial" w:hAnsi="Arial"/>
    </w:rPr>
  </w:style>
  <w:style w:type="paragraph" w:customStyle="1" w:styleId="143">
    <w:name w:val="段"/>
    <w:basedOn w:val="1"/>
    <w:link w:val="142"/>
    <w:qFormat/>
    <w:uiPriority w:val="0"/>
    <w:pPr>
      <w:widowControl/>
      <w:tabs>
        <w:tab w:val="left" w:pos="180"/>
        <w:tab w:val="left" w:pos="6960"/>
        <w:tab w:val="left" w:pos="8100"/>
      </w:tabs>
      <w:adjustRightInd w:val="0"/>
      <w:snapToGrid w:val="0"/>
      <w:spacing w:line="520" w:lineRule="atLeast"/>
      <w:ind w:firstLine="480"/>
      <w:jc w:val="left"/>
    </w:pPr>
    <w:rPr>
      <w:rFonts w:ascii="Arial" w:hAnsi="Arial"/>
      <w:kern w:val="0"/>
      <w:sz w:val="20"/>
    </w:rPr>
  </w:style>
  <w:style w:type="character" w:customStyle="1" w:styleId="144">
    <w:name w:val="正文缩进 字符"/>
    <w:link w:val="19"/>
    <w:qFormat/>
    <w:uiPriority w:val="0"/>
    <w:rPr>
      <w:rFonts w:ascii="宋体" w:hAnsi="宋体" w:cs="宋体"/>
      <w:sz w:val="24"/>
      <w:szCs w:val="24"/>
    </w:rPr>
  </w:style>
  <w:style w:type="character" w:customStyle="1" w:styleId="145">
    <w:name w:val="10"/>
    <w:qFormat/>
    <w:uiPriority w:val="0"/>
    <w:rPr>
      <w:rFonts w:hint="default" w:ascii="Times New Roman" w:hAnsi="Times New Roman" w:cs="Times New Roman"/>
    </w:rPr>
  </w:style>
  <w:style w:type="character" w:customStyle="1" w:styleId="146">
    <w:name w:val="apple-converted-space"/>
    <w:basedOn w:val="122"/>
    <w:qFormat/>
    <w:uiPriority w:val="0"/>
  </w:style>
  <w:style w:type="character" w:customStyle="1" w:styleId="147">
    <w:name w:val="标题 3 Char"/>
    <w:qFormat/>
    <w:uiPriority w:val="9"/>
    <w:rPr>
      <w:rFonts w:ascii="Arial" w:hAnsi="Arial" w:eastAsia="黑体" w:cs="Arial"/>
      <w:bCs/>
      <w:sz w:val="28"/>
      <w:szCs w:val="32"/>
      <w:lang w:val="zh-CN"/>
    </w:rPr>
  </w:style>
  <w:style w:type="character" w:customStyle="1" w:styleId="148">
    <w:name w:val="16"/>
    <w:qFormat/>
    <w:uiPriority w:val="0"/>
    <w:rPr>
      <w:rFonts w:hint="default" w:ascii="Times New Roman" w:hAnsi="Times New Roman" w:cs="Times New Roman"/>
      <w:sz w:val="21"/>
      <w:szCs w:val="21"/>
    </w:rPr>
  </w:style>
  <w:style w:type="character" w:customStyle="1" w:styleId="149">
    <w:name w:val="p148"/>
    <w:basedOn w:val="122"/>
    <w:qFormat/>
    <w:uiPriority w:val="0"/>
  </w:style>
  <w:style w:type="character" w:customStyle="1" w:styleId="150">
    <w:name w:val="HTML 预设格式 字符"/>
    <w:qFormat/>
    <w:uiPriority w:val="99"/>
    <w:rPr>
      <w:rFonts w:ascii="Courier New" w:hAnsi="Courier New" w:cs="Courier New"/>
      <w:kern w:val="2"/>
    </w:rPr>
  </w:style>
  <w:style w:type="character" w:customStyle="1" w:styleId="151">
    <w:name w:val="IPO标题4 Char"/>
    <w:link w:val="152"/>
    <w:uiPriority w:val="0"/>
    <w:rPr>
      <w:rFonts w:ascii="宋体" w:hAnsi="宋体"/>
      <w:b/>
      <w:color w:val="000000"/>
    </w:rPr>
  </w:style>
  <w:style w:type="paragraph" w:customStyle="1" w:styleId="152">
    <w:name w:val="IPO标题4"/>
    <w:basedOn w:val="1"/>
    <w:link w:val="151"/>
    <w:qFormat/>
    <w:uiPriority w:val="0"/>
    <w:pPr>
      <w:spacing w:beforeLines="50" w:afterLines="50" w:line="360" w:lineRule="auto"/>
      <w:ind w:firstLine="200" w:firstLineChars="200"/>
    </w:pPr>
    <w:rPr>
      <w:rFonts w:ascii="宋体" w:hAnsi="宋体"/>
      <w:b/>
      <w:color w:val="000000"/>
      <w:kern w:val="0"/>
      <w:sz w:val="20"/>
    </w:rPr>
  </w:style>
  <w:style w:type="character" w:customStyle="1" w:styleId="153">
    <w:name w:val="报告正文 Char"/>
    <w:link w:val="154"/>
    <w:qFormat/>
    <w:uiPriority w:val="0"/>
    <w:rPr>
      <w:sz w:val="24"/>
      <w:szCs w:val="24"/>
    </w:rPr>
  </w:style>
  <w:style w:type="paragraph" w:customStyle="1" w:styleId="154">
    <w:name w:val="报告正文"/>
    <w:basedOn w:val="1"/>
    <w:link w:val="153"/>
    <w:qFormat/>
    <w:uiPriority w:val="0"/>
    <w:pPr>
      <w:adjustRightInd w:val="0"/>
      <w:snapToGrid w:val="0"/>
      <w:spacing w:beforeLines="50" w:line="360" w:lineRule="auto"/>
      <w:ind w:firstLine="480" w:firstLineChars="200"/>
    </w:pPr>
    <w:rPr>
      <w:kern w:val="0"/>
      <w:sz w:val="24"/>
      <w:szCs w:val="24"/>
    </w:rPr>
  </w:style>
  <w:style w:type="character" w:customStyle="1" w:styleId="155">
    <w:name w:val="正文_报告书 Char"/>
    <w:link w:val="156"/>
    <w:qFormat/>
    <w:uiPriority w:val="0"/>
    <w:rPr>
      <w:sz w:val="24"/>
      <w:szCs w:val="24"/>
    </w:rPr>
  </w:style>
  <w:style w:type="paragraph" w:customStyle="1" w:styleId="156">
    <w:name w:val="正文_报告书"/>
    <w:basedOn w:val="1"/>
    <w:link w:val="155"/>
    <w:qFormat/>
    <w:uiPriority w:val="0"/>
    <w:pPr>
      <w:widowControl/>
      <w:spacing w:beforeLines="50" w:afterLines="50" w:line="360" w:lineRule="auto"/>
      <w:ind w:firstLine="480" w:firstLineChars="200"/>
    </w:pPr>
    <w:rPr>
      <w:kern w:val="0"/>
      <w:sz w:val="24"/>
      <w:szCs w:val="24"/>
    </w:rPr>
  </w:style>
  <w:style w:type="character" w:customStyle="1" w:styleId="157">
    <w:name w:val="一、一级标题 Char"/>
    <w:link w:val="158"/>
    <w:qFormat/>
    <w:uiPriority w:val="0"/>
    <w:rPr>
      <w:b/>
      <w:sz w:val="30"/>
      <w:szCs w:val="30"/>
    </w:rPr>
  </w:style>
  <w:style w:type="paragraph" w:customStyle="1" w:styleId="158">
    <w:name w:val="一、一级标题"/>
    <w:basedOn w:val="1"/>
    <w:link w:val="157"/>
    <w:qFormat/>
    <w:uiPriority w:val="0"/>
    <w:pPr>
      <w:widowControl/>
      <w:spacing w:beforeLines="50" w:afterLines="50" w:line="360" w:lineRule="auto"/>
      <w:ind w:firstLine="602" w:firstLineChars="200"/>
      <w:jc w:val="left"/>
      <w:outlineLvl w:val="1"/>
    </w:pPr>
    <w:rPr>
      <w:b/>
      <w:kern w:val="0"/>
      <w:sz w:val="30"/>
      <w:szCs w:val="30"/>
    </w:rPr>
  </w:style>
  <w:style w:type="character" w:customStyle="1" w:styleId="159">
    <w:name w:val="正文文本 2 字符1"/>
    <w:link w:val="66"/>
    <w:qFormat/>
    <w:uiPriority w:val="0"/>
    <w:rPr>
      <w:rFonts w:ascii="宋体" w:hAnsi="宋体" w:cs="宋体"/>
      <w:color w:val="000000"/>
      <w:sz w:val="24"/>
      <w:szCs w:val="24"/>
    </w:rPr>
  </w:style>
  <w:style w:type="character" w:customStyle="1" w:styleId="160">
    <w:name w:val="页眉 Char1"/>
    <w:qFormat/>
    <w:uiPriority w:val="0"/>
    <w:rPr>
      <w:kern w:val="2"/>
      <w:sz w:val="18"/>
      <w:szCs w:val="18"/>
    </w:rPr>
  </w:style>
  <w:style w:type="character" w:customStyle="1" w:styleId="161">
    <w:name w:val="正文文本缩进 字符"/>
    <w:qFormat/>
    <w:uiPriority w:val="0"/>
    <w:rPr>
      <w:kern w:val="2"/>
      <w:sz w:val="21"/>
    </w:rPr>
  </w:style>
  <w:style w:type="character" w:customStyle="1" w:styleId="162">
    <w:name w:val="批注文字 字符"/>
    <w:qFormat/>
    <w:uiPriority w:val="99"/>
    <w:rPr>
      <w:rFonts w:ascii="Times New Roman" w:hAnsi="Times New Roman" w:eastAsia="宋体" w:cs="Times New Roman"/>
      <w:szCs w:val="24"/>
    </w:rPr>
  </w:style>
  <w:style w:type="character" w:customStyle="1" w:styleId="163">
    <w:name w:val="font11"/>
    <w:qFormat/>
    <w:uiPriority w:val="0"/>
    <w:rPr>
      <w:rFonts w:hint="default" w:ascii="Times New Roman" w:hAnsi="Times New Roman" w:cs="Times New Roman"/>
      <w:color w:val="000000"/>
      <w:sz w:val="20"/>
      <w:szCs w:val="20"/>
      <w:u w:val="none"/>
    </w:rPr>
  </w:style>
  <w:style w:type="character" w:customStyle="1" w:styleId="164">
    <w:name w:val="search-in-page-highlight-item"/>
    <w:qFormat/>
    <w:uiPriority w:val="0"/>
  </w:style>
  <w:style w:type="character" w:customStyle="1" w:styleId="165">
    <w:name w:val="批注文字 Char2"/>
    <w:qFormat/>
    <w:uiPriority w:val="0"/>
    <w:rPr>
      <w:rFonts w:eastAsia="宋体"/>
      <w:kern w:val="2"/>
      <w:sz w:val="21"/>
      <w:szCs w:val="21"/>
      <w:lang w:val="en-US" w:eastAsia="zh-CN" w:bidi="ar-SA"/>
    </w:rPr>
  </w:style>
  <w:style w:type="character" w:customStyle="1" w:styleId="166">
    <w:name w:val="apple-style-span"/>
    <w:basedOn w:val="122"/>
    <w:qFormat/>
    <w:uiPriority w:val="0"/>
  </w:style>
  <w:style w:type="character" w:customStyle="1" w:styleId="167">
    <w:name w:val="标题 2 字符"/>
    <w:link w:val="3"/>
    <w:qFormat/>
    <w:uiPriority w:val="0"/>
    <w:rPr>
      <w:rFonts w:cs="Arial"/>
      <w:b/>
      <w:kern w:val="24"/>
      <w:sz w:val="24"/>
    </w:rPr>
  </w:style>
  <w:style w:type="character" w:customStyle="1" w:styleId="168">
    <w:name w:val="Char Char3"/>
    <w:qFormat/>
    <w:uiPriority w:val="0"/>
    <w:rPr>
      <w:rFonts w:eastAsia="宋体"/>
      <w:kern w:val="2"/>
      <w:sz w:val="18"/>
      <w:lang w:val="en-US" w:eastAsia="zh-CN" w:bidi="ar-SA"/>
    </w:rPr>
  </w:style>
  <w:style w:type="character" w:customStyle="1" w:styleId="169">
    <w:name w:val="（一）二级标题 Char"/>
    <w:link w:val="170"/>
    <w:qFormat/>
    <w:uiPriority w:val="0"/>
    <w:rPr>
      <w:b/>
      <w:sz w:val="28"/>
      <w:szCs w:val="24"/>
    </w:rPr>
  </w:style>
  <w:style w:type="paragraph" w:customStyle="1" w:styleId="170">
    <w:name w:val="（一）二级标题"/>
    <w:basedOn w:val="1"/>
    <w:link w:val="169"/>
    <w:qFormat/>
    <w:uiPriority w:val="0"/>
    <w:pPr>
      <w:widowControl/>
      <w:spacing w:beforeLines="50" w:afterLines="50" w:line="360" w:lineRule="auto"/>
      <w:ind w:firstLine="562" w:firstLineChars="200"/>
      <w:jc w:val="left"/>
      <w:outlineLvl w:val="2"/>
    </w:pPr>
    <w:rPr>
      <w:b/>
      <w:kern w:val="0"/>
      <w:sz w:val="28"/>
      <w:szCs w:val="24"/>
    </w:rPr>
  </w:style>
  <w:style w:type="character" w:customStyle="1" w:styleId="171">
    <w:name w:val="zi_041"/>
    <w:qFormat/>
    <w:uiPriority w:val="0"/>
    <w:rPr>
      <w:color w:val="595959"/>
      <w:sz w:val="18"/>
      <w:szCs w:val="18"/>
    </w:rPr>
  </w:style>
  <w:style w:type="character" w:customStyle="1" w:styleId="172">
    <w:name w:val="未处理的提及1"/>
    <w:unhideWhenUsed/>
    <w:qFormat/>
    <w:uiPriority w:val="99"/>
    <w:rPr>
      <w:color w:val="605E5C"/>
      <w:shd w:val="clear" w:color="auto" w:fill="E1DFDD"/>
    </w:rPr>
  </w:style>
  <w:style w:type="character" w:customStyle="1" w:styleId="173">
    <w:name w:val="无间距字符"/>
    <w:qFormat/>
    <w:uiPriority w:val="0"/>
    <w:rPr>
      <w:rFonts w:ascii="Calibri" w:hAnsi="Calibri"/>
      <w:kern w:val="2"/>
      <w:sz w:val="21"/>
      <w:szCs w:val="22"/>
    </w:rPr>
  </w:style>
  <w:style w:type="character" w:customStyle="1" w:styleId="174">
    <w:name w:val="签名 字符"/>
    <w:semiHidden/>
    <w:qFormat/>
    <w:uiPriority w:val="0"/>
    <w:rPr>
      <w:kern w:val="2"/>
      <w:sz w:val="21"/>
    </w:rPr>
  </w:style>
  <w:style w:type="character" w:customStyle="1" w:styleId="175">
    <w:name w:val="正文文本 字符1"/>
    <w:semiHidden/>
    <w:qFormat/>
    <w:uiPriority w:val="1"/>
  </w:style>
  <w:style w:type="character" w:customStyle="1" w:styleId="176">
    <w:name w:val="页脚 字符"/>
    <w:qFormat/>
    <w:uiPriority w:val="99"/>
    <w:rPr>
      <w:kern w:val="2"/>
      <w:sz w:val="18"/>
    </w:rPr>
  </w:style>
  <w:style w:type="character" w:customStyle="1" w:styleId="177">
    <w:name w:val="HTML 预设格式字符1"/>
    <w:semiHidden/>
    <w:qFormat/>
    <w:uiPriority w:val="99"/>
    <w:rPr>
      <w:rFonts w:ascii="Courier" w:hAnsi="Courier" w:eastAsia="宋体" w:cs="宋体"/>
      <w:kern w:val="0"/>
      <w:sz w:val="20"/>
      <w:szCs w:val="20"/>
    </w:rPr>
  </w:style>
  <w:style w:type="character" w:customStyle="1" w:styleId="178">
    <w:name w:val="标题 5 字符1"/>
    <w:link w:val="6"/>
    <w:qFormat/>
    <w:uiPriority w:val="0"/>
    <w:rPr>
      <w:bCs/>
      <w:kern w:val="2"/>
      <w:sz w:val="24"/>
      <w:szCs w:val="28"/>
    </w:rPr>
  </w:style>
  <w:style w:type="character" w:customStyle="1" w:styleId="179">
    <w:name w:val="副标题 Char1"/>
    <w:qFormat/>
    <w:uiPriority w:val="0"/>
    <w:rPr>
      <w:rFonts w:ascii="等线 Light" w:hAnsi="等线 Light" w:eastAsia="宋体" w:cs="Times New Roman"/>
      <w:b/>
      <w:bCs/>
      <w:kern w:val="28"/>
      <w:sz w:val="32"/>
      <w:szCs w:val="32"/>
    </w:rPr>
  </w:style>
  <w:style w:type="character" w:customStyle="1" w:styleId="180">
    <w:name w:val="005正文 Char"/>
    <w:link w:val="181"/>
    <w:qFormat/>
    <w:uiPriority w:val="0"/>
    <w:rPr>
      <w:kern w:val="2"/>
      <w:sz w:val="24"/>
      <w:szCs w:val="22"/>
    </w:rPr>
  </w:style>
  <w:style w:type="paragraph" w:customStyle="1" w:styleId="181">
    <w:name w:val="005正文"/>
    <w:basedOn w:val="1"/>
    <w:link w:val="180"/>
    <w:qFormat/>
    <w:uiPriority w:val="0"/>
    <w:pPr>
      <w:widowControl/>
      <w:spacing w:beforeLines="50" w:line="360" w:lineRule="auto"/>
      <w:ind w:firstLine="200" w:firstLineChars="200"/>
    </w:pPr>
    <w:rPr>
      <w:sz w:val="24"/>
      <w:szCs w:val="22"/>
    </w:rPr>
  </w:style>
  <w:style w:type="character" w:customStyle="1" w:styleId="182">
    <w:name w:val="ydx"/>
    <w:qFormat/>
    <w:uiPriority w:val="0"/>
    <w:rPr>
      <w:shd w:val="clear" w:color="auto" w:fill="CC6600"/>
    </w:rPr>
  </w:style>
  <w:style w:type="character" w:customStyle="1" w:styleId="183">
    <w:name w:val="页眉 字符"/>
    <w:qFormat/>
    <w:uiPriority w:val="99"/>
    <w:rPr>
      <w:sz w:val="18"/>
      <w:szCs w:val="18"/>
    </w:rPr>
  </w:style>
  <w:style w:type="character" w:customStyle="1" w:styleId="184">
    <w:name w:val="批注框文本字符1"/>
    <w:semiHidden/>
    <w:qFormat/>
    <w:uiPriority w:val="99"/>
    <w:rPr>
      <w:rFonts w:ascii="宋体" w:hAnsi="宋体" w:eastAsia="宋体" w:cs="宋体"/>
      <w:kern w:val="0"/>
      <w:sz w:val="18"/>
      <w:szCs w:val="18"/>
    </w:rPr>
  </w:style>
  <w:style w:type="character" w:customStyle="1" w:styleId="185">
    <w:name w:val="正文文本缩进 3 字符"/>
    <w:semiHidden/>
    <w:qFormat/>
    <w:uiPriority w:val="0"/>
    <w:rPr>
      <w:kern w:val="2"/>
      <w:sz w:val="16"/>
      <w:szCs w:val="16"/>
    </w:rPr>
  </w:style>
  <w:style w:type="character" w:customStyle="1" w:styleId="186">
    <w:name w:val="纯文本 字符1"/>
    <w:qFormat/>
    <w:uiPriority w:val="99"/>
    <w:rPr>
      <w:rFonts w:ascii="宋体" w:hAnsi="Courier New"/>
      <w:kern w:val="2"/>
    </w:rPr>
  </w:style>
  <w:style w:type="character" w:customStyle="1" w:styleId="187">
    <w:name w:val="正文文本缩进 2 字符"/>
    <w:semiHidden/>
    <w:qFormat/>
    <w:uiPriority w:val="0"/>
    <w:rPr>
      <w:kern w:val="2"/>
      <w:sz w:val="21"/>
    </w:rPr>
  </w:style>
  <w:style w:type="character" w:customStyle="1" w:styleId="188">
    <w:name w:val="单位： Char"/>
    <w:link w:val="189"/>
    <w:qFormat/>
    <w:uiPriority w:val="0"/>
    <w:rPr>
      <w:sz w:val="21"/>
      <w:szCs w:val="24"/>
    </w:rPr>
  </w:style>
  <w:style w:type="paragraph" w:customStyle="1" w:styleId="189">
    <w:name w:val="单位："/>
    <w:basedOn w:val="156"/>
    <w:link w:val="188"/>
    <w:qFormat/>
    <w:uiPriority w:val="0"/>
    <w:pPr>
      <w:spacing w:beforeLines="0" w:afterLines="0" w:line="240" w:lineRule="auto"/>
      <w:ind w:firstLine="0" w:firstLineChars="0"/>
      <w:jc w:val="right"/>
    </w:pPr>
    <w:rPr>
      <w:sz w:val="21"/>
    </w:rPr>
  </w:style>
  <w:style w:type="character" w:customStyle="1" w:styleId="190">
    <w:name w:val="标题 4 字符"/>
    <w:semiHidden/>
    <w:qFormat/>
    <w:uiPriority w:val="0"/>
    <w:rPr>
      <w:rFonts w:ascii="等线 Light" w:hAnsi="等线 Light" w:eastAsia="等线 Light" w:cs="Times New Roman"/>
      <w:b/>
      <w:bCs/>
      <w:kern w:val="2"/>
      <w:sz w:val="28"/>
      <w:szCs w:val="28"/>
    </w:rPr>
  </w:style>
  <w:style w:type="character" w:customStyle="1" w:styleId="191">
    <w:name w:val="style_kwd"/>
    <w:qFormat/>
    <w:uiPriority w:val="0"/>
  </w:style>
  <w:style w:type="character" w:customStyle="1" w:styleId="192">
    <w:name w:val="标题 1 Char1"/>
    <w:qFormat/>
    <w:uiPriority w:val="0"/>
    <w:rPr>
      <w:b/>
      <w:bCs/>
      <w:kern w:val="44"/>
      <w:sz w:val="44"/>
      <w:szCs w:val="44"/>
    </w:rPr>
  </w:style>
  <w:style w:type="character" w:customStyle="1" w:styleId="193">
    <w:name w:val="正文文本缩进 2 字符1"/>
    <w:link w:val="44"/>
    <w:qFormat/>
    <w:uiPriority w:val="0"/>
    <w:rPr>
      <w:rFonts w:ascii="宋体" w:hAnsi="宋体" w:eastAsia="仿宋_GB2312" w:cs="宋体"/>
      <w:color w:val="FF0000"/>
      <w:sz w:val="28"/>
      <w:szCs w:val="28"/>
    </w:rPr>
  </w:style>
  <w:style w:type="character" w:customStyle="1" w:styleId="194">
    <w:name w:val="纯文本 字符"/>
    <w:qFormat/>
    <w:uiPriority w:val="0"/>
    <w:rPr>
      <w:rFonts w:ascii="宋体" w:hAnsi="Courier New" w:eastAsia="宋体"/>
      <w:kern w:val="2"/>
      <w:sz w:val="21"/>
      <w:szCs w:val="21"/>
      <w:lang w:val="en-US" w:eastAsia="zh-CN" w:bidi="ar-SA"/>
    </w:rPr>
  </w:style>
  <w:style w:type="character" w:customStyle="1" w:styleId="195">
    <w:name w:val="正文文本 字符2"/>
    <w:link w:val="29"/>
    <w:qFormat/>
    <w:uiPriority w:val="0"/>
    <w:rPr>
      <w:sz w:val="21"/>
      <w:szCs w:val="21"/>
    </w:rPr>
  </w:style>
  <w:style w:type="character" w:customStyle="1" w:styleId="196">
    <w:name w:val="da"/>
    <w:basedOn w:val="122"/>
    <w:qFormat/>
    <w:uiPriority w:val="0"/>
  </w:style>
  <w:style w:type="character" w:customStyle="1" w:styleId="197">
    <w:name w:val="第四层 （一） Char Char Char"/>
    <w:link w:val="198"/>
    <w:qFormat/>
    <w:uiPriority w:val="0"/>
    <w:rPr>
      <w:b/>
      <w:bCs/>
      <w:sz w:val="24"/>
      <w:szCs w:val="24"/>
    </w:rPr>
  </w:style>
  <w:style w:type="paragraph" w:customStyle="1" w:styleId="198">
    <w:name w:val="第四层 （一） Char Char"/>
    <w:link w:val="197"/>
    <w:qFormat/>
    <w:uiPriority w:val="0"/>
    <w:pPr>
      <w:spacing w:before="120" w:line="360" w:lineRule="auto"/>
    </w:pPr>
    <w:rPr>
      <w:rFonts w:ascii="Calibri" w:hAnsi="Calibri" w:eastAsia="宋体" w:cs="Times New Roman"/>
      <w:b/>
      <w:bCs/>
      <w:sz w:val="24"/>
      <w:szCs w:val="24"/>
      <w:lang w:val="en-US" w:eastAsia="zh-CN" w:bidi="ar-SA"/>
    </w:rPr>
  </w:style>
  <w:style w:type="character" w:customStyle="1" w:styleId="199">
    <w:name w:val="称呼 Char1"/>
    <w:semiHidden/>
    <w:qFormat/>
    <w:uiPriority w:val="99"/>
    <w:rPr>
      <w:rFonts w:ascii="宋体" w:hAnsi="宋体" w:eastAsia="宋体" w:cs="宋体"/>
      <w:kern w:val="0"/>
    </w:rPr>
  </w:style>
  <w:style w:type="character" w:customStyle="1" w:styleId="200">
    <w:name w:val="称呼 字符"/>
    <w:semiHidden/>
    <w:qFormat/>
    <w:uiPriority w:val="0"/>
    <w:rPr>
      <w:kern w:val="2"/>
      <w:sz w:val="21"/>
    </w:rPr>
  </w:style>
  <w:style w:type="character" w:customStyle="1" w:styleId="201">
    <w:name w:val="正文文本字符1"/>
    <w:semiHidden/>
    <w:qFormat/>
    <w:uiPriority w:val="99"/>
    <w:rPr>
      <w:rFonts w:ascii="宋体" w:hAnsi="宋体" w:eastAsia="宋体" w:cs="宋体"/>
      <w:kern w:val="0"/>
    </w:rPr>
  </w:style>
  <w:style w:type="character" w:customStyle="1" w:styleId="202">
    <w:name w:val="文档结构图 字符"/>
    <w:semiHidden/>
    <w:qFormat/>
    <w:uiPriority w:val="99"/>
    <w:rPr>
      <w:kern w:val="2"/>
      <w:sz w:val="21"/>
      <w:shd w:val="clear" w:color="auto" w:fill="000080"/>
    </w:rPr>
  </w:style>
  <w:style w:type="character" w:customStyle="1" w:styleId="203">
    <w:name w:val="fontstyle01"/>
    <w:qFormat/>
    <w:uiPriority w:val="0"/>
    <w:rPr>
      <w:rFonts w:hint="eastAsia" w:ascii="宋体" w:hAnsi="宋体" w:eastAsia="宋体"/>
      <w:color w:val="000000"/>
      <w:sz w:val="24"/>
      <w:szCs w:val="24"/>
    </w:rPr>
  </w:style>
  <w:style w:type="character" w:customStyle="1" w:styleId="204">
    <w:name w:val="标题 3 Char1"/>
    <w:qFormat/>
    <w:uiPriority w:val="0"/>
    <w:rPr>
      <w:rFonts w:ascii="宋体" w:hAnsi="宋体" w:eastAsia="黑体" w:cs="宋体"/>
      <w:kern w:val="0"/>
    </w:rPr>
  </w:style>
  <w:style w:type="character" w:customStyle="1" w:styleId="205">
    <w:name w:val="标题 字符"/>
    <w:qFormat/>
    <w:uiPriority w:val="0"/>
    <w:rPr>
      <w:rFonts w:ascii="等线 Light" w:hAnsi="等线 Light" w:cs="Times New Roman"/>
      <w:b/>
      <w:bCs/>
      <w:kern w:val="2"/>
      <w:sz w:val="32"/>
      <w:szCs w:val="32"/>
    </w:rPr>
  </w:style>
  <w:style w:type="character" w:customStyle="1" w:styleId="206">
    <w:name w:val="law-parenthese"/>
    <w:qFormat/>
    <w:uiPriority w:val="0"/>
  </w:style>
  <w:style w:type="character" w:customStyle="1" w:styleId="207">
    <w:name w:val="1ZZZ正文 Char"/>
    <w:link w:val="208"/>
    <w:qFormat/>
    <w:uiPriority w:val="0"/>
    <w:rPr>
      <w:rFonts w:ascii="宋体" w:hAnsi="宋体"/>
      <w:color w:val="000000"/>
    </w:rPr>
  </w:style>
  <w:style w:type="paragraph" w:customStyle="1" w:styleId="208">
    <w:name w:val="1ZZZ正文"/>
    <w:basedOn w:val="1"/>
    <w:link w:val="207"/>
    <w:qFormat/>
    <w:uiPriority w:val="0"/>
    <w:pPr>
      <w:widowControl/>
      <w:spacing w:beforeLines="50" w:afterLines="50" w:line="360" w:lineRule="auto"/>
      <w:ind w:firstLine="480" w:firstLineChars="200"/>
      <w:jc w:val="left"/>
    </w:pPr>
    <w:rPr>
      <w:rFonts w:ascii="宋体" w:hAnsi="宋体"/>
      <w:color w:val="000000"/>
      <w:kern w:val="0"/>
      <w:sz w:val="20"/>
    </w:rPr>
  </w:style>
  <w:style w:type="character" w:customStyle="1" w:styleId="209">
    <w:name w:val="1、三级及后续标题 Char"/>
    <w:link w:val="210"/>
    <w:qFormat/>
    <w:uiPriority w:val="0"/>
    <w:rPr>
      <w:b/>
      <w:sz w:val="24"/>
      <w:szCs w:val="24"/>
    </w:rPr>
  </w:style>
  <w:style w:type="paragraph" w:customStyle="1" w:styleId="210">
    <w:name w:val="1、三级及后续标题"/>
    <w:basedOn w:val="1"/>
    <w:link w:val="209"/>
    <w:qFormat/>
    <w:uiPriority w:val="0"/>
    <w:pPr>
      <w:widowControl/>
      <w:spacing w:beforeLines="50" w:afterLines="50" w:line="360" w:lineRule="auto"/>
      <w:ind w:firstLine="482" w:firstLineChars="200"/>
    </w:pPr>
    <w:rPr>
      <w:b/>
      <w:kern w:val="0"/>
      <w:sz w:val="24"/>
      <w:szCs w:val="24"/>
    </w:rPr>
  </w:style>
  <w:style w:type="character" w:customStyle="1" w:styleId="211">
    <w:name w:val="附注三级正文 Char"/>
    <w:link w:val="212"/>
    <w:qFormat/>
    <w:locked/>
    <w:uiPriority w:val="0"/>
    <w:rPr>
      <w:rFonts w:ascii="宋体" w:hAnsi="宋体"/>
      <w:kern w:val="2"/>
      <w:sz w:val="21"/>
      <w:szCs w:val="21"/>
    </w:rPr>
  </w:style>
  <w:style w:type="paragraph" w:customStyle="1" w:styleId="212">
    <w:name w:val="附注三级正文"/>
    <w:basedOn w:val="1"/>
    <w:link w:val="211"/>
    <w:qFormat/>
    <w:uiPriority w:val="0"/>
    <w:pPr>
      <w:widowControl/>
      <w:tabs>
        <w:tab w:val="left" w:pos="630"/>
      </w:tabs>
      <w:adjustRightInd w:val="0"/>
      <w:snapToGrid w:val="0"/>
      <w:spacing w:line="400" w:lineRule="atLeast"/>
      <w:ind w:left="1260" w:leftChars="600"/>
      <w:jc w:val="left"/>
    </w:pPr>
    <w:rPr>
      <w:rFonts w:ascii="宋体" w:hAnsi="宋体"/>
      <w:szCs w:val="21"/>
    </w:rPr>
  </w:style>
  <w:style w:type="character" w:customStyle="1" w:styleId="213">
    <w:name w:val="nlkfqirnlfjer1dfgzxcyiuro"/>
    <w:qFormat/>
    <w:uiPriority w:val="0"/>
  </w:style>
  <w:style w:type="character" w:customStyle="1" w:styleId="214">
    <w:name w:val="Char Char6"/>
    <w:qFormat/>
    <w:uiPriority w:val="0"/>
    <w:rPr>
      <w:rFonts w:ascii="宋体" w:hAnsi="Courier New" w:eastAsia="宋体"/>
      <w:kern w:val="2"/>
      <w:sz w:val="21"/>
      <w:szCs w:val="21"/>
      <w:lang w:val="en-US" w:eastAsia="zh-CN" w:bidi="ar-SA"/>
    </w:rPr>
  </w:style>
  <w:style w:type="character" w:customStyle="1" w:styleId="215">
    <w:name w:val="批注文字 字符1"/>
    <w:link w:val="24"/>
    <w:qFormat/>
    <w:locked/>
    <w:uiPriority w:val="99"/>
    <w:rPr>
      <w:kern w:val="2"/>
      <w:sz w:val="24"/>
      <w:lang w:eastAsia="zh-CN"/>
    </w:rPr>
  </w:style>
  <w:style w:type="character" w:customStyle="1" w:styleId="216">
    <w:name w:val="明显引用 Char"/>
    <w:link w:val="217"/>
    <w:qFormat/>
    <w:uiPriority w:val="30"/>
    <w:rPr>
      <w:b/>
      <w:bCs/>
      <w:i/>
      <w:iCs/>
      <w:color w:val="4F81BD"/>
    </w:rPr>
  </w:style>
  <w:style w:type="paragraph" w:customStyle="1" w:styleId="217">
    <w:name w:val="明显引用1"/>
    <w:basedOn w:val="1"/>
    <w:next w:val="1"/>
    <w:link w:val="216"/>
    <w:qFormat/>
    <w:uiPriority w:val="0"/>
    <w:pPr>
      <w:pBdr>
        <w:bottom w:val="single" w:color="4F81BD" w:sz="4" w:space="4"/>
      </w:pBdr>
      <w:spacing w:before="200" w:after="280"/>
      <w:ind w:left="936" w:right="936"/>
    </w:pPr>
    <w:rPr>
      <w:b/>
      <w:bCs/>
      <w:i/>
      <w:iCs/>
      <w:color w:val="4F81BD"/>
      <w:kern w:val="0"/>
      <w:sz w:val="20"/>
    </w:rPr>
  </w:style>
  <w:style w:type="character" w:customStyle="1" w:styleId="218">
    <w:name w:val="签名 字符1"/>
    <w:link w:val="51"/>
    <w:qFormat/>
    <w:uiPriority w:val="0"/>
    <w:rPr>
      <w:rFonts w:ascii="宋体" w:hAnsi="宋体" w:cs="宋体"/>
      <w:sz w:val="24"/>
      <w:szCs w:val="24"/>
    </w:rPr>
  </w:style>
  <w:style w:type="character" w:customStyle="1" w:styleId="219">
    <w:name w:val="正文文本缩进 3 字符1"/>
    <w:link w:val="63"/>
    <w:qFormat/>
    <w:uiPriority w:val="0"/>
    <w:rPr>
      <w:rFonts w:ascii="仿宋_GB2312" w:hAnsi="MS Sans Serif" w:eastAsia="仿宋_GB2312" w:cs="宋体"/>
      <w:color w:val="FF0000"/>
      <w:sz w:val="24"/>
      <w:szCs w:val="24"/>
    </w:rPr>
  </w:style>
  <w:style w:type="character" w:customStyle="1" w:styleId="220">
    <w:name w:val="纯文本字符1"/>
    <w:semiHidden/>
    <w:qFormat/>
    <w:uiPriority w:val="0"/>
    <w:rPr>
      <w:rFonts w:ascii="宋体" w:hAnsi="Courier" w:eastAsia="宋体" w:cs="宋体"/>
      <w:kern w:val="0"/>
    </w:rPr>
  </w:style>
  <w:style w:type="character" w:customStyle="1" w:styleId="221">
    <w:name w:val="批注主题字符1"/>
    <w:semiHidden/>
    <w:qFormat/>
    <w:uiPriority w:val="99"/>
    <w:rPr>
      <w:rFonts w:ascii="宋体" w:hAnsi="宋体" w:eastAsia="宋体" w:cs="宋体"/>
      <w:b/>
      <w:bCs/>
      <w:kern w:val="0"/>
    </w:rPr>
  </w:style>
  <w:style w:type="character" w:styleId="222">
    <w:name w:val="Placeholder Text"/>
    <w:semiHidden/>
    <w:qFormat/>
    <w:uiPriority w:val="99"/>
    <w:rPr>
      <w:color w:val="808080"/>
    </w:rPr>
  </w:style>
  <w:style w:type="character" w:customStyle="1" w:styleId="223">
    <w:name w:val="页脚字符1"/>
    <w:semiHidden/>
    <w:qFormat/>
    <w:uiPriority w:val="99"/>
    <w:rPr>
      <w:rFonts w:ascii="宋体" w:hAnsi="宋体" w:eastAsia="宋体" w:cs="宋体"/>
      <w:kern w:val="0"/>
      <w:sz w:val="18"/>
      <w:szCs w:val="18"/>
    </w:rPr>
  </w:style>
  <w:style w:type="character" w:customStyle="1" w:styleId="224">
    <w:name w:val="正文文本 3 字符"/>
    <w:semiHidden/>
    <w:qFormat/>
    <w:uiPriority w:val="0"/>
    <w:rPr>
      <w:kern w:val="2"/>
      <w:sz w:val="16"/>
      <w:szCs w:val="16"/>
    </w:rPr>
  </w:style>
  <w:style w:type="character" w:customStyle="1" w:styleId="225">
    <w:name w:val="尾注文本 字符1"/>
    <w:link w:val="45"/>
    <w:qFormat/>
    <w:uiPriority w:val="99"/>
    <w:rPr>
      <w:rFonts w:ascii="Calibri" w:hAnsi="Calibri" w:cs="宋体"/>
      <w:sz w:val="24"/>
      <w:szCs w:val="22"/>
    </w:rPr>
  </w:style>
  <w:style w:type="character" w:customStyle="1" w:styleId="226">
    <w:name w:val="标题 1 字符1"/>
    <w:link w:val="2"/>
    <w:qFormat/>
    <w:uiPriority w:val="0"/>
    <w:rPr>
      <w:b/>
      <w:bCs/>
      <w:kern w:val="44"/>
      <w:sz w:val="44"/>
      <w:szCs w:val="44"/>
    </w:rPr>
  </w:style>
  <w:style w:type="character" w:customStyle="1" w:styleId="227">
    <w:name w:val="Char Char13"/>
    <w:qFormat/>
    <w:uiPriority w:val="0"/>
    <w:rPr>
      <w:rFonts w:eastAsia="宋体"/>
    </w:rPr>
  </w:style>
  <w:style w:type="character" w:customStyle="1" w:styleId="228">
    <w:name w:val="结束语 Char1"/>
    <w:semiHidden/>
    <w:qFormat/>
    <w:uiPriority w:val="99"/>
    <w:rPr>
      <w:rFonts w:ascii="宋体" w:hAnsi="宋体" w:eastAsia="宋体" w:cs="宋体"/>
      <w:kern w:val="0"/>
    </w:rPr>
  </w:style>
  <w:style w:type="character" w:customStyle="1" w:styleId="229">
    <w:name w:val="标题 5 字符"/>
    <w:semiHidden/>
    <w:qFormat/>
    <w:uiPriority w:val="0"/>
    <w:rPr>
      <w:b/>
      <w:bCs/>
      <w:kern w:val="2"/>
      <w:sz w:val="28"/>
      <w:szCs w:val="28"/>
    </w:rPr>
  </w:style>
  <w:style w:type="character" w:customStyle="1" w:styleId="230">
    <w:name w:val="脚注文本 字符2"/>
    <w:link w:val="60"/>
    <w:qFormat/>
    <w:uiPriority w:val="0"/>
    <w:rPr>
      <w:rFonts w:ascii="宋体" w:hAnsi="宋体" w:cs="宋体"/>
      <w:sz w:val="18"/>
      <w:szCs w:val="18"/>
    </w:rPr>
  </w:style>
  <w:style w:type="character" w:customStyle="1" w:styleId="231">
    <w:name w:val="04 正文加粗 Char Char"/>
    <w:link w:val="232"/>
    <w:qFormat/>
    <w:uiPriority w:val="0"/>
    <w:rPr>
      <w:b/>
      <w:sz w:val="24"/>
      <w:szCs w:val="24"/>
    </w:rPr>
  </w:style>
  <w:style w:type="paragraph" w:customStyle="1" w:styleId="232">
    <w:name w:val="04 正文加粗"/>
    <w:basedOn w:val="1"/>
    <w:link w:val="231"/>
    <w:qFormat/>
    <w:uiPriority w:val="0"/>
    <w:pPr>
      <w:spacing w:before="62" w:beforeLines="20" w:after="62" w:afterLines="20" w:line="480" w:lineRule="exact"/>
      <w:ind w:firstLine="482" w:firstLineChars="200"/>
    </w:pPr>
    <w:rPr>
      <w:b/>
      <w:kern w:val="0"/>
      <w:sz w:val="24"/>
      <w:szCs w:val="24"/>
    </w:rPr>
  </w:style>
  <w:style w:type="character" w:customStyle="1" w:styleId="233">
    <w:name w:val="正文文本 Char1"/>
    <w:semiHidden/>
    <w:qFormat/>
    <w:uiPriority w:val="0"/>
    <w:rPr>
      <w:rFonts w:ascii="Calibri" w:hAnsi="Calibri" w:eastAsia="宋体" w:cs="Times New Roman"/>
    </w:rPr>
  </w:style>
  <w:style w:type="character" w:customStyle="1" w:styleId="234">
    <w:name w:val="批注框文本 字符"/>
    <w:qFormat/>
    <w:uiPriority w:val="0"/>
    <w:rPr>
      <w:rFonts w:ascii="Calibri" w:hAnsi="Calibri" w:eastAsia="宋体" w:cs="Times New Roman"/>
      <w:kern w:val="2"/>
      <w:sz w:val="18"/>
      <w:szCs w:val="18"/>
    </w:rPr>
  </w:style>
  <w:style w:type="character" w:customStyle="1" w:styleId="235">
    <w:name w:val="read1"/>
    <w:qFormat/>
    <w:uiPriority w:val="0"/>
    <w:rPr>
      <w:rFonts w:hint="default"/>
      <w:color w:val="000000"/>
      <w:spacing w:val="450"/>
      <w:u w:val="none"/>
    </w:rPr>
  </w:style>
  <w:style w:type="character" w:customStyle="1" w:styleId="236">
    <w:name w:val="标题 3 字符"/>
    <w:link w:val="4"/>
    <w:qFormat/>
    <w:uiPriority w:val="9"/>
    <w:rPr>
      <w:b/>
      <w:bCs/>
      <w:kern w:val="2"/>
      <w:sz w:val="32"/>
      <w:szCs w:val="32"/>
    </w:rPr>
  </w:style>
  <w:style w:type="character" w:customStyle="1" w:styleId="237">
    <w:name w:val="页脚 字符1"/>
    <w:link w:val="48"/>
    <w:qFormat/>
    <w:uiPriority w:val="99"/>
    <w:rPr>
      <w:sz w:val="18"/>
      <w:szCs w:val="18"/>
    </w:rPr>
  </w:style>
  <w:style w:type="character" w:customStyle="1" w:styleId="238">
    <w:name w:val="批注主题 Char1"/>
    <w:semiHidden/>
    <w:qFormat/>
    <w:uiPriority w:val="99"/>
    <w:rPr>
      <w:b/>
      <w:bCs/>
      <w:kern w:val="2"/>
      <w:sz w:val="21"/>
    </w:rPr>
  </w:style>
  <w:style w:type="character" w:customStyle="1" w:styleId="239">
    <w:name w:val="style11"/>
    <w:qFormat/>
    <w:uiPriority w:val="0"/>
    <w:rPr>
      <w:color w:val="FF0000"/>
    </w:rPr>
  </w:style>
  <w:style w:type="character" w:customStyle="1" w:styleId="240">
    <w:name w:val="正文文本首行缩进 2 字符1"/>
    <w:link w:val="75"/>
    <w:qFormat/>
    <w:uiPriority w:val="0"/>
    <w:rPr>
      <w:rFonts w:ascii="Times New Roman" w:hAnsi="Times New Roman" w:eastAsia="宋体" w:cs="Times New Roman"/>
      <w:sz w:val="28"/>
    </w:rPr>
  </w:style>
  <w:style w:type="character" w:customStyle="1" w:styleId="241">
    <w:name w:val="批注主题 字符"/>
    <w:qFormat/>
    <w:uiPriority w:val="0"/>
    <w:rPr>
      <w:rFonts w:eastAsia="宋体"/>
      <w:b/>
      <w:bCs/>
      <w:kern w:val="2"/>
      <w:sz w:val="21"/>
      <w:szCs w:val="21"/>
      <w:lang w:val="en-US" w:eastAsia="zh-CN" w:bidi="ar-SA"/>
    </w:rPr>
  </w:style>
  <w:style w:type="character" w:customStyle="1" w:styleId="242">
    <w:name w:val="Char Char19"/>
    <w:semiHidden/>
    <w:qFormat/>
    <w:uiPriority w:val="0"/>
    <w:rPr>
      <w:rFonts w:eastAsia="宋体"/>
      <w:kern w:val="2"/>
      <w:sz w:val="21"/>
      <w:szCs w:val="24"/>
      <w:lang w:val="en-US" w:eastAsia="zh-CN" w:bidi="ar-SA"/>
    </w:rPr>
  </w:style>
  <w:style w:type="character" w:customStyle="1" w:styleId="243">
    <w:name w:val="IPO正文 Char"/>
    <w:link w:val="244"/>
    <w:qFormat/>
    <w:uiPriority w:val="0"/>
    <w:rPr>
      <w:rFonts w:ascii="Arial" w:hAnsi="Arial"/>
      <w:color w:val="000000"/>
      <w:lang w:val="zh-CN"/>
    </w:rPr>
  </w:style>
  <w:style w:type="paragraph" w:customStyle="1" w:styleId="244">
    <w:name w:val="IPO正文"/>
    <w:basedOn w:val="1"/>
    <w:link w:val="243"/>
    <w:qFormat/>
    <w:uiPriority w:val="0"/>
    <w:pPr>
      <w:spacing w:beforeLines="50" w:afterLines="50" w:line="360" w:lineRule="auto"/>
      <w:ind w:firstLine="200" w:firstLineChars="200"/>
    </w:pPr>
    <w:rPr>
      <w:rFonts w:ascii="Arial" w:hAnsi="Arial"/>
      <w:color w:val="000000"/>
      <w:kern w:val="0"/>
      <w:sz w:val="20"/>
      <w:lang w:val="zh-CN"/>
    </w:rPr>
  </w:style>
  <w:style w:type="character" w:customStyle="1" w:styleId="245">
    <w:name w:val="IPO标题3 Char"/>
    <w:link w:val="246"/>
    <w:qFormat/>
    <w:uiPriority w:val="0"/>
    <w:rPr>
      <w:rFonts w:ascii="黑体" w:hAnsi="黑体" w:eastAsia="黑体" w:cs="黑体"/>
      <w:b/>
      <w:bCs/>
      <w:sz w:val="28"/>
    </w:rPr>
  </w:style>
  <w:style w:type="paragraph" w:customStyle="1" w:styleId="246">
    <w:name w:val="IPO标题3"/>
    <w:basedOn w:val="1"/>
    <w:link w:val="245"/>
    <w:qFormat/>
    <w:uiPriority w:val="0"/>
    <w:pPr>
      <w:keepNext/>
      <w:keepLines/>
      <w:spacing w:beforeLines="50" w:afterLines="50" w:line="360" w:lineRule="auto"/>
    </w:pPr>
    <w:rPr>
      <w:rFonts w:ascii="黑体" w:hAnsi="黑体" w:eastAsia="黑体" w:cs="黑体"/>
      <w:b/>
      <w:bCs/>
      <w:kern w:val="0"/>
      <w:sz w:val="28"/>
    </w:rPr>
  </w:style>
  <w:style w:type="character" w:customStyle="1" w:styleId="247">
    <w:name w:val="附注－正文 Char"/>
    <w:link w:val="248"/>
    <w:qFormat/>
    <w:uiPriority w:val="0"/>
    <w:rPr>
      <w:rFonts w:hAnsi="宋体"/>
      <w:sz w:val="21"/>
    </w:rPr>
  </w:style>
  <w:style w:type="paragraph" w:customStyle="1" w:styleId="248">
    <w:name w:val="附注－正文"/>
    <w:basedOn w:val="30"/>
    <w:link w:val="247"/>
    <w:qFormat/>
    <w:uiPriority w:val="0"/>
    <w:pPr>
      <w:adjustRightInd w:val="0"/>
      <w:snapToGrid w:val="0"/>
      <w:spacing w:afterLines="50" w:line="360" w:lineRule="auto"/>
      <w:ind w:firstLine="200" w:firstLineChars="200"/>
    </w:pPr>
    <w:rPr>
      <w:rFonts w:ascii="Times New Roman" w:eastAsia="宋体" w:cs="Times New Roman"/>
      <w:sz w:val="21"/>
      <w:szCs w:val="20"/>
    </w:rPr>
  </w:style>
  <w:style w:type="character" w:customStyle="1" w:styleId="249">
    <w:name w:val="Char Char7"/>
    <w:qFormat/>
    <w:uiPriority w:val="0"/>
    <w:rPr>
      <w:rFonts w:eastAsia="宋体"/>
      <w:kern w:val="2"/>
      <w:sz w:val="21"/>
      <w:szCs w:val="24"/>
      <w:lang w:val="en-US" w:eastAsia="zh-CN" w:bidi="ar-SA"/>
    </w:rPr>
  </w:style>
  <w:style w:type="character" w:customStyle="1" w:styleId="250">
    <w:name w:val="日期 字符"/>
    <w:qFormat/>
    <w:uiPriority w:val="0"/>
    <w:rPr>
      <w:kern w:val="2"/>
      <w:sz w:val="21"/>
    </w:rPr>
  </w:style>
  <w:style w:type="character" w:customStyle="1" w:styleId="251">
    <w:name w:val="未处理的提及2"/>
    <w:unhideWhenUsed/>
    <w:qFormat/>
    <w:uiPriority w:val="99"/>
    <w:rPr>
      <w:color w:val="605E5C"/>
      <w:shd w:val="clear" w:color="auto" w:fill="E1DFDD"/>
    </w:rPr>
  </w:style>
  <w:style w:type="character" w:customStyle="1" w:styleId="252">
    <w:name w:val="批注主题 字符2"/>
    <w:link w:val="74"/>
    <w:qFormat/>
    <w:locked/>
    <w:uiPriority w:val="0"/>
    <w:rPr>
      <w:b/>
      <w:kern w:val="2"/>
      <w:sz w:val="24"/>
      <w:lang w:eastAsia="zh-CN"/>
    </w:rPr>
  </w:style>
  <w:style w:type="character" w:customStyle="1" w:styleId="253">
    <w:name w:val="Char Char1"/>
    <w:qFormat/>
    <w:uiPriority w:val="0"/>
    <w:rPr>
      <w:kern w:val="2"/>
      <w:sz w:val="21"/>
      <w:szCs w:val="24"/>
    </w:rPr>
  </w:style>
  <w:style w:type="character" w:customStyle="1" w:styleId="254">
    <w:name w:val="zi_04"/>
    <w:basedOn w:val="122"/>
    <w:qFormat/>
    <w:uiPriority w:val="0"/>
  </w:style>
  <w:style w:type="character" w:customStyle="1" w:styleId="255">
    <w:name w:val="批注框文本 字符1"/>
    <w:link w:val="47"/>
    <w:qFormat/>
    <w:locked/>
    <w:uiPriority w:val="0"/>
    <w:rPr>
      <w:rFonts w:ascii="Helvetica" w:hAnsi="Helvetica"/>
      <w:kern w:val="2"/>
      <w:sz w:val="18"/>
    </w:rPr>
  </w:style>
  <w:style w:type="character" w:customStyle="1" w:styleId="256">
    <w:name w:val="link1"/>
    <w:basedOn w:val="122"/>
    <w:qFormat/>
    <w:uiPriority w:val="0"/>
  </w:style>
  <w:style w:type="character" w:customStyle="1" w:styleId="257">
    <w:name w:val="不明显参考1"/>
    <w:qFormat/>
    <w:uiPriority w:val="0"/>
    <w:rPr>
      <w:smallCaps/>
      <w:color w:val="C0504D"/>
      <w:u w:val="single"/>
    </w:rPr>
  </w:style>
  <w:style w:type="character" w:customStyle="1" w:styleId="258">
    <w:name w:val="ask-title"/>
    <w:qFormat/>
    <w:uiPriority w:val="0"/>
  </w:style>
  <w:style w:type="character" w:customStyle="1" w:styleId="259">
    <w:name w:val="Char Char191"/>
    <w:semiHidden/>
    <w:qFormat/>
    <w:uiPriority w:val="0"/>
    <w:rPr>
      <w:rFonts w:eastAsia="宋体"/>
      <w:kern w:val="2"/>
      <w:sz w:val="21"/>
      <w:szCs w:val="24"/>
      <w:lang w:val="en-US" w:eastAsia="zh-CN" w:bidi="ar-SA"/>
    </w:rPr>
  </w:style>
  <w:style w:type="character" w:customStyle="1" w:styleId="260">
    <w:name w:val="tpc_content"/>
    <w:basedOn w:val="122"/>
    <w:qFormat/>
    <w:uiPriority w:val="0"/>
  </w:style>
  <w:style w:type="character" w:customStyle="1" w:styleId="261">
    <w:name w:val="Char Char2"/>
    <w:qFormat/>
    <w:locked/>
    <w:uiPriority w:val="0"/>
    <w:rPr>
      <w:rFonts w:ascii="宋体" w:hAnsi="Courier New" w:eastAsia="宋体"/>
      <w:kern w:val="2"/>
      <w:sz w:val="21"/>
      <w:szCs w:val="21"/>
      <w:lang w:val="en-US" w:eastAsia="zh-CN" w:bidi="ar-SA"/>
    </w:rPr>
  </w:style>
  <w:style w:type="character" w:customStyle="1" w:styleId="262">
    <w:name w:val="leo正文段落 Char"/>
    <w:link w:val="263"/>
    <w:qFormat/>
    <w:uiPriority w:val="0"/>
    <w:rPr>
      <w:rFonts w:ascii="等线" w:hAnsi="等线" w:eastAsia="等线"/>
      <w:kern w:val="2"/>
      <w:sz w:val="24"/>
      <w:szCs w:val="24"/>
    </w:rPr>
  </w:style>
  <w:style w:type="paragraph" w:customStyle="1" w:styleId="263">
    <w:name w:val="leo正文段落"/>
    <w:basedOn w:val="1"/>
    <w:link w:val="262"/>
    <w:qFormat/>
    <w:uiPriority w:val="0"/>
    <w:pPr>
      <w:widowControl/>
      <w:autoSpaceDE w:val="0"/>
      <w:autoSpaceDN w:val="0"/>
      <w:adjustRightInd w:val="0"/>
      <w:snapToGrid w:val="0"/>
      <w:spacing w:beforeLines="50" w:line="360" w:lineRule="auto"/>
      <w:ind w:firstLine="200" w:firstLineChars="200"/>
      <w:jc w:val="left"/>
    </w:pPr>
    <w:rPr>
      <w:rFonts w:ascii="等线" w:hAnsi="等线" w:eastAsia="等线"/>
      <w:sz w:val="24"/>
      <w:szCs w:val="24"/>
    </w:rPr>
  </w:style>
  <w:style w:type="character" w:customStyle="1" w:styleId="264">
    <w:name w:val="注释 Char"/>
    <w:link w:val="265"/>
    <w:qFormat/>
    <w:uiPriority w:val="0"/>
    <w:rPr>
      <w:sz w:val="21"/>
      <w:szCs w:val="24"/>
    </w:rPr>
  </w:style>
  <w:style w:type="paragraph" w:customStyle="1" w:styleId="265">
    <w:name w:val="注释"/>
    <w:basedOn w:val="1"/>
    <w:link w:val="264"/>
    <w:qFormat/>
    <w:uiPriority w:val="0"/>
    <w:pPr>
      <w:widowControl/>
      <w:spacing w:line="360" w:lineRule="auto"/>
      <w:ind w:firstLine="420" w:firstLineChars="200"/>
      <w:jc w:val="left"/>
    </w:pPr>
    <w:rPr>
      <w:kern w:val="0"/>
      <w:szCs w:val="24"/>
    </w:rPr>
  </w:style>
  <w:style w:type="character" w:customStyle="1" w:styleId="266">
    <w:name w:val="批注文字字符1"/>
    <w:semiHidden/>
    <w:qFormat/>
    <w:uiPriority w:val="99"/>
    <w:rPr>
      <w:rFonts w:ascii="宋体" w:hAnsi="宋体" w:eastAsia="宋体" w:cs="宋体"/>
      <w:kern w:val="0"/>
    </w:rPr>
  </w:style>
  <w:style w:type="character" w:customStyle="1" w:styleId="267">
    <w:name w:val="标题 字符1"/>
    <w:link w:val="73"/>
    <w:qFormat/>
    <w:uiPriority w:val="0"/>
    <w:rPr>
      <w:rFonts w:ascii="Cambria" w:hAnsi="Cambria"/>
      <w:b/>
      <w:bCs/>
      <w:szCs w:val="32"/>
    </w:rPr>
  </w:style>
  <w:style w:type="character" w:customStyle="1" w:styleId="268">
    <w:name w:val="t_blue_01"/>
    <w:basedOn w:val="122"/>
    <w:qFormat/>
    <w:uiPriority w:val="0"/>
  </w:style>
  <w:style w:type="character" w:customStyle="1" w:styleId="269">
    <w:name w:val="big1"/>
    <w:qFormat/>
    <w:uiPriority w:val="0"/>
    <w:rPr>
      <w:sz w:val="22"/>
      <w:szCs w:val="22"/>
    </w:rPr>
  </w:style>
  <w:style w:type="character" w:customStyle="1" w:styleId="270">
    <w:name w:val="副标题 字符"/>
    <w:qFormat/>
    <w:uiPriority w:val="0"/>
    <w:rPr>
      <w:rFonts w:ascii="等线 Light" w:hAnsi="等线 Light" w:cs="Times New Roman"/>
      <w:b/>
      <w:bCs/>
      <w:kern w:val="28"/>
      <w:sz w:val="32"/>
      <w:szCs w:val="32"/>
    </w:rPr>
  </w:style>
  <w:style w:type="character" w:customStyle="1" w:styleId="271">
    <w:name w:val="结束语 字符1"/>
    <w:link w:val="27"/>
    <w:qFormat/>
    <w:uiPriority w:val="0"/>
    <w:rPr>
      <w:rFonts w:ascii="宋体" w:hAnsi="宋体"/>
    </w:rPr>
  </w:style>
  <w:style w:type="character" w:customStyle="1" w:styleId="272">
    <w:name w:val="msoins"/>
    <w:basedOn w:val="122"/>
    <w:qFormat/>
    <w:uiPriority w:val="0"/>
  </w:style>
  <w:style w:type="character" w:customStyle="1" w:styleId="273">
    <w:name w:val="正文1 Char"/>
    <w:link w:val="274"/>
    <w:qFormat/>
    <w:uiPriority w:val="0"/>
  </w:style>
  <w:style w:type="paragraph" w:customStyle="1" w:styleId="274">
    <w:name w:val="正文1"/>
    <w:basedOn w:val="44"/>
    <w:link w:val="273"/>
    <w:qFormat/>
    <w:uiPriority w:val="0"/>
    <w:pPr>
      <w:spacing w:beforeLines="50" w:afterLines="50" w:line="380" w:lineRule="exact"/>
      <w:ind w:firstLine="480" w:firstLineChars="200"/>
    </w:pPr>
    <w:rPr>
      <w:rFonts w:ascii="Times New Roman" w:hAnsi="Times New Roman" w:eastAsia="宋体" w:cs="Times New Roman"/>
      <w:color w:val="auto"/>
      <w:sz w:val="20"/>
      <w:szCs w:val="20"/>
    </w:rPr>
  </w:style>
  <w:style w:type="character" w:customStyle="1" w:styleId="275">
    <w:name w:val="批注文字 Char3"/>
    <w:qFormat/>
    <w:uiPriority w:val="0"/>
    <w:rPr>
      <w:szCs w:val="24"/>
    </w:rPr>
  </w:style>
  <w:style w:type="character" w:customStyle="1" w:styleId="276">
    <w:name w:val="样式2 Char"/>
    <w:link w:val="277"/>
    <w:qFormat/>
    <w:uiPriority w:val="0"/>
    <w:rPr>
      <w:rFonts w:ascii="宋体" w:hAnsi="Courier New"/>
      <w:sz w:val="21"/>
      <w:szCs w:val="21"/>
    </w:rPr>
  </w:style>
  <w:style w:type="paragraph" w:customStyle="1" w:styleId="277">
    <w:name w:val="样式2"/>
    <w:basedOn w:val="1"/>
    <w:next w:val="39"/>
    <w:link w:val="276"/>
    <w:qFormat/>
    <w:uiPriority w:val="0"/>
    <w:pPr>
      <w:widowControl/>
      <w:jc w:val="left"/>
    </w:pPr>
    <w:rPr>
      <w:rFonts w:ascii="宋体" w:hAnsi="Courier New"/>
      <w:kern w:val="0"/>
      <w:szCs w:val="21"/>
    </w:rPr>
  </w:style>
  <w:style w:type="character" w:customStyle="1" w:styleId="278">
    <w:name w:val="Char Char10"/>
    <w:qFormat/>
    <w:uiPriority w:val="0"/>
    <w:rPr>
      <w:sz w:val="18"/>
      <w:szCs w:val="18"/>
    </w:rPr>
  </w:style>
  <w:style w:type="character" w:customStyle="1" w:styleId="279">
    <w:name w:val="font21"/>
    <w:qFormat/>
    <w:uiPriority w:val="0"/>
    <w:rPr>
      <w:rFonts w:hint="eastAsia" w:ascii="宋体" w:hAnsi="宋体" w:eastAsia="宋体" w:cs="宋体"/>
      <w:color w:val="000000"/>
      <w:sz w:val="21"/>
      <w:szCs w:val="21"/>
      <w:u w:val="none"/>
    </w:rPr>
  </w:style>
  <w:style w:type="character" w:customStyle="1" w:styleId="280">
    <w:name w:val="p1481"/>
    <w:qFormat/>
    <w:uiPriority w:val="0"/>
    <w:rPr>
      <w:color w:val="515151"/>
      <w:sz w:val="22"/>
      <w:szCs w:val="22"/>
    </w:rPr>
  </w:style>
  <w:style w:type="character" w:customStyle="1" w:styleId="281">
    <w:name w:val="页眉 字符1"/>
    <w:link w:val="50"/>
    <w:qFormat/>
    <w:uiPriority w:val="99"/>
    <w:rPr>
      <w:sz w:val="18"/>
      <w:szCs w:val="18"/>
    </w:rPr>
  </w:style>
  <w:style w:type="character" w:customStyle="1" w:styleId="282">
    <w:name w:val="田勇正文 Char"/>
    <w:qFormat/>
    <w:uiPriority w:val="0"/>
    <w:rPr>
      <w:rFonts w:eastAsia="宋体"/>
      <w:sz w:val="24"/>
      <w:szCs w:val="24"/>
      <w:shd w:val="clear" w:color="auto" w:fill="FFFFFF"/>
      <w:lang w:val="en-US" w:eastAsia="zh-CN" w:bidi="ar-SA"/>
    </w:rPr>
  </w:style>
  <w:style w:type="character" w:customStyle="1" w:styleId="283">
    <w:name w:val="副标题 字符1"/>
    <w:link w:val="57"/>
    <w:qFormat/>
    <w:uiPriority w:val="0"/>
    <w:rPr>
      <w:rFonts w:ascii="Cambria" w:hAnsi="Cambria"/>
      <w:b/>
      <w:bCs/>
      <w:kern w:val="28"/>
      <w:sz w:val="32"/>
      <w:szCs w:val="32"/>
    </w:rPr>
  </w:style>
  <w:style w:type="character" w:customStyle="1" w:styleId="284">
    <w:name w:val="二级标题 Char"/>
    <w:link w:val="285"/>
    <w:qFormat/>
    <w:uiPriority w:val="0"/>
    <w:rPr>
      <w:rFonts w:eastAsia="黑体"/>
      <w:b/>
      <w:bCs/>
      <w:color w:val="000000"/>
      <w:sz w:val="30"/>
      <w:szCs w:val="30"/>
    </w:rPr>
  </w:style>
  <w:style w:type="paragraph" w:customStyle="1" w:styleId="285">
    <w:name w:val="二级标题"/>
    <w:basedOn w:val="263"/>
    <w:next w:val="263"/>
    <w:link w:val="284"/>
    <w:qFormat/>
    <w:uiPriority w:val="0"/>
    <w:pPr>
      <w:spacing w:beforeLines="100"/>
      <w:outlineLvl w:val="1"/>
    </w:pPr>
    <w:rPr>
      <w:rFonts w:ascii="Times New Roman" w:hAnsi="Times New Roman" w:eastAsia="黑体"/>
      <w:b/>
      <w:bCs/>
      <w:color w:val="000000"/>
      <w:kern w:val="0"/>
      <w:sz w:val="30"/>
      <w:szCs w:val="30"/>
    </w:rPr>
  </w:style>
  <w:style w:type="character" w:customStyle="1" w:styleId="286">
    <w:name w:val="正文文本 3 Char1"/>
    <w:semiHidden/>
    <w:qFormat/>
    <w:uiPriority w:val="0"/>
    <w:rPr>
      <w:sz w:val="16"/>
      <w:szCs w:val="16"/>
    </w:rPr>
  </w:style>
  <w:style w:type="character" w:customStyle="1" w:styleId="287">
    <w:name w:val="high-light-bg4"/>
    <w:qFormat/>
    <w:uiPriority w:val="0"/>
  </w:style>
  <w:style w:type="character" w:customStyle="1" w:styleId="288">
    <w:name w:val="第x节 Char"/>
    <w:link w:val="289"/>
    <w:qFormat/>
    <w:uiPriority w:val="0"/>
    <w:rPr>
      <w:b/>
      <w:sz w:val="32"/>
      <w:szCs w:val="32"/>
    </w:rPr>
  </w:style>
  <w:style w:type="paragraph" w:customStyle="1" w:styleId="289">
    <w:name w:val="第x节"/>
    <w:basedOn w:val="1"/>
    <w:link w:val="288"/>
    <w:qFormat/>
    <w:uiPriority w:val="0"/>
    <w:pPr>
      <w:widowControl/>
      <w:spacing w:beforeLines="50" w:afterLines="50" w:line="480" w:lineRule="auto"/>
      <w:jc w:val="center"/>
      <w:outlineLvl w:val="0"/>
    </w:pPr>
    <w:rPr>
      <w:b/>
      <w:kern w:val="0"/>
      <w:sz w:val="32"/>
      <w:szCs w:val="32"/>
    </w:rPr>
  </w:style>
  <w:style w:type="character" w:customStyle="1" w:styleId="290">
    <w:name w:val="脚注文本 字符1"/>
    <w:qFormat/>
    <w:uiPriority w:val="0"/>
    <w:rPr>
      <w:kern w:val="2"/>
      <w:sz w:val="18"/>
      <w:szCs w:val="18"/>
    </w:rPr>
  </w:style>
  <w:style w:type="character" w:customStyle="1" w:styleId="291">
    <w:name w:val="标题 2 Char"/>
    <w:qFormat/>
    <w:uiPriority w:val="9"/>
    <w:rPr>
      <w:rFonts w:ascii="Arial" w:hAnsi="Arial" w:eastAsia="黑体" w:cs="宋体"/>
      <w:b/>
      <w:bCs/>
      <w:kern w:val="0"/>
      <w:sz w:val="32"/>
      <w:szCs w:val="32"/>
    </w:rPr>
  </w:style>
  <w:style w:type="character" w:customStyle="1" w:styleId="292">
    <w:name w:val="search-in-page-highlight-wrapper"/>
    <w:qFormat/>
    <w:uiPriority w:val="0"/>
  </w:style>
  <w:style w:type="character" w:customStyle="1" w:styleId="293">
    <w:name w:val="正文文本 字符"/>
    <w:qFormat/>
    <w:uiPriority w:val="99"/>
    <w:rPr>
      <w:kern w:val="2"/>
      <w:sz w:val="21"/>
    </w:rPr>
  </w:style>
  <w:style w:type="character" w:customStyle="1" w:styleId="294">
    <w:name w:val="标题 4 字符1"/>
    <w:link w:val="5"/>
    <w:qFormat/>
    <w:uiPriority w:val="0"/>
    <w:rPr>
      <w:rFonts w:ascii="宋体" w:hAnsi="宋体" w:eastAsia="楷体_GB2312" w:cs="宋体"/>
      <w:b/>
      <w:spacing w:val="5"/>
      <w:kern w:val="20"/>
      <w:sz w:val="28"/>
      <w:szCs w:val="24"/>
    </w:rPr>
  </w:style>
  <w:style w:type="character" w:customStyle="1" w:styleId="295">
    <w:name w:val="列表段落 字符"/>
    <w:link w:val="296"/>
    <w:qFormat/>
    <w:locked/>
    <w:uiPriority w:val="34"/>
    <w:rPr>
      <w:kern w:val="2"/>
      <w:sz w:val="21"/>
    </w:rPr>
  </w:style>
  <w:style w:type="paragraph" w:styleId="296">
    <w:name w:val="List Paragraph"/>
    <w:basedOn w:val="1"/>
    <w:link w:val="295"/>
    <w:qFormat/>
    <w:uiPriority w:val="34"/>
    <w:pPr>
      <w:ind w:firstLine="420" w:firstLineChars="200"/>
    </w:pPr>
  </w:style>
  <w:style w:type="character" w:customStyle="1" w:styleId="297">
    <w:name w:val="正文首行缩进 2 Char1"/>
    <w:semiHidden/>
    <w:qFormat/>
    <w:uiPriority w:val="99"/>
    <w:rPr>
      <w:rFonts w:ascii="宋体" w:hAnsi="宋体" w:eastAsia="宋体" w:cs="宋体"/>
      <w:kern w:val="0"/>
      <w:sz w:val="28"/>
      <w:szCs w:val="28"/>
    </w:rPr>
  </w:style>
  <w:style w:type="character" w:customStyle="1" w:styleId="298">
    <w:name w:val="尾注文本 字符"/>
    <w:semiHidden/>
    <w:qFormat/>
    <w:uiPriority w:val="99"/>
    <w:rPr>
      <w:kern w:val="2"/>
      <w:sz w:val="21"/>
    </w:rPr>
  </w:style>
  <w:style w:type="character" w:customStyle="1" w:styleId="299">
    <w:name w:val="ca-0"/>
    <w:basedOn w:val="122"/>
    <w:qFormat/>
    <w:uiPriority w:val="0"/>
  </w:style>
  <w:style w:type="character" w:customStyle="1" w:styleId="300">
    <w:name w:val="refer-count"/>
    <w:qFormat/>
    <w:uiPriority w:val="0"/>
  </w:style>
  <w:style w:type="character" w:customStyle="1" w:styleId="301">
    <w:name w:val="15"/>
    <w:qFormat/>
    <w:uiPriority w:val="0"/>
    <w:rPr>
      <w:rFonts w:hint="default" w:ascii="Times New Roman" w:hAnsi="Times New Roman" w:cs="Times New Roman"/>
    </w:rPr>
  </w:style>
  <w:style w:type="character" w:customStyle="1" w:styleId="302">
    <w:name w:val="p15"/>
    <w:basedOn w:val="122"/>
    <w:qFormat/>
    <w:uiPriority w:val="0"/>
  </w:style>
  <w:style w:type="character" w:customStyle="1" w:styleId="303">
    <w:name w:val="称呼 字符1"/>
    <w:link w:val="25"/>
    <w:qFormat/>
    <w:uiPriority w:val="0"/>
    <w:rPr>
      <w:rFonts w:ascii="宋体" w:hAnsi="宋体"/>
    </w:rPr>
  </w:style>
  <w:style w:type="character" w:customStyle="1" w:styleId="304">
    <w:name w:val="页眉字符1"/>
    <w:semiHidden/>
    <w:qFormat/>
    <w:uiPriority w:val="99"/>
    <w:rPr>
      <w:rFonts w:ascii="宋体" w:hAnsi="宋体" w:eastAsia="宋体" w:cs="宋体"/>
      <w:kern w:val="0"/>
      <w:sz w:val="18"/>
      <w:szCs w:val="18"/>
    </w:rPr>
  </w:style>
  <w:style w:type="character" w:customStyle="1" w:styleId="305">
    <w:name w:val="1正文 Char2"/>
    <w:link w:val="306"/>
    <w:qFormat/>
    <w:uiPriority w:val="0"/>
    <w:rPr>
      <w:rFonts w:ascii="宋体" w:hAnsi="宋体"/>
      <w:kern w:val="1"/>
      <w:sz w:val="21"/>
      <w:szCs w:val="22"/>
      <w:lang w:eastAsia="ar-SA"/>
    </w:rPr>
  </w:style>
  <w:style w:type="paragraph" w:customStyle="1" w:styleId="306">
    <w:name w:val="1正文"/>
    <w:basedOn w:val="1"/>
    <w:link w:val="305"/>
    <w:qFormat/>
    <w:uiPriority w:val="0"/>
    <w:pPr>
      <w:suppressAutoHyphens/>
      <w:spacing w:line="360" w:lineRule="auto"/>
      <w:ind w:firstLine="200" w:firstLineChars="200"/>
      <w:jc w:val="left"/>
    </w:pPr>
    <w:rPr>
      <w:rFonts w:ascii="宋体" w:hAnsi="宋体"/>
      <w:kern w:val="1"/>
      <w:szCs w:val="22"/>
      <w:lang w:eastAsia="ar-SA"/>
    </w:rPr>
  </w:style>
  <w:style w:type="character" w:customStyle="1" w:styleId="307">
    <w:name w:val="zcjy"/>
    <w:qFormat/>
    <w:uiPriority w:val="0"/>
    <w:rPr>
      <w:shd w:val="clear" w:color="auto" w:fill="266EB4"/>
    </w:rPr>
  </w:style>
  <w:style w:type="character" w:customStyle="1" w:styleId="308">
    <w:name w:val="标题 7 字符"/>
    <w:semiHidden/>
    <w:qFormat/>
    <w:uiPriority w:val="0"/>
    <w:rPr>
      <w:b/>
      <w:bCs/>
      <w:kern w:val="2"/>
      <w:sz w:val="24"/>
      <w:szCs w:val="24"/>
    </w:rPr>
  </w:style>
  <w:style w:type="character" w:customStyle="1" w:styleId="309">
    <w:name w:val="正文格式 Char"/>
    <w:link w:val="310"/>
    <w:qFormat/>
    <w:uiPriority w:val="0"/>
    <w:rPr>
      <w:rFonts w:ascii="宋体" w:hAnsi="宋体"/>
      <w:sz w:val="24"/>
    </w:rPr>
  </w:style>
  <w:style w:type="paragraph" w:customStyle="1" w:styleId="310">
    <w:name w:val="正文格式"/>
    <w:basedOn w:val="1"/>
    <w:link w:val="309"/>
    <w:qFormat/>
    <w:uiPriority w:val="0"/>
    <w:pPr>
      <w:widowControl/>
      <w:adjustRightInd w:val="0"/>
      <w:spacing w:beforeLines="30" w:afterLines="30" w:line="360" w:lineRule="auto"/>
      <w:ind w:firstLine="480" w:firstLineChars="200"/>
      <w:jc w:val="left"/>
      <w:textAlignment w:val="baseline"/>
    </w:pPr>
    <w:rPr>
      <w:rFonts w:ascii="宋体" w:hAnsi="宋体"/>
      <w:kern w:val="0"/>
      <w:sz w:val="24"/>
    </w:rPr>
  </w:style>
  <w:style w:type="character" w:customStyle="1" w:styleId="311">
    <w:name w:val="不明显强调1"/>
    <w:qFormat/>
    <w:uiPriority w:val="19"/>
    <w:rPr>
      <w:i/>
      <w:iCs/>
      <w:color w:val="7F7F7F"/>
    </w:rPr>
  </w:style>
  <w:style w:type="character" w:customStyle="1" w:styleId="312">
    <w:name w:val="结束语 字符"/>
    <w:semiHidden/>
    <w:qFormat/>
    <w:uiPriority w:val="0"/>
    <w:rPr>
      <w:kern w:val="2"/>
      <w:sz w:val="21"/>
    </w:rPr>
  </w:style>
  <w:style w:type="character" w:customStyle="1" w:styleId="313">
    <w:name w:val="标题 1 字符"/>
    <w:qFormat/>
    <w:uiPriority w:val="0"/>
    <w:rPr>
      <w:rFonts w:eastAsia="宋体"/>
      <w:b/>
      <w:bCs/>
      <w:kern w:val="44"/>
      <w:sz w:val="44"/>
      <w:szCs w:val="44"/>
      <w:lang w:val="en-US" w:eastAsia="zh-CN" w:bidi="ar-SA"/>
    </w:rPr>
  </w:style>
  <w:style w:type="character" w:customStyle="1" w:styleId="314">
    <w:name w:val="正文文本缩进 字符1"/>
    <w:link w:val="30"/>
    <w:qFormat/>
    <w:uiPriority w:val="0"/>
    <w:rPr>
      <w:rFonts w:ascii="仿宋_GB2312" w:hAnsi="宋体" w:eastAsia="仿宋_GB2312" w:cs="宋体"/>
      <w:sz w:val="28"/>
      <w:szCs w:val="28"/>
    </w:rPr>
  </w:style>
  <w:style w:type="character" w:customStyle="1" w:styleId="315">
    <w:name w:val="Char Char31"/>
    <w:qFormat/>
    <w:uiPriority w:val="0"/>
    <w:rPr>
      <w:rFonts w:eastAsia="宋体"/>
      <w:kern w:val="2"/>
      <w:sz w:val="21"/>
      <w:szCs w:val="21"/>
      <w:lang w:val="en-US" w:eastAsia="zh-CN" w:bidi="ar-SA"/>
    </w:rPr>
  </w:style>
  <w:style w:type="character" w:customStyle="1" w:styleId="316">
    <w:name w:val="正文文本首行缩进 2 字符"/>
    <w:link w:val="317"/>
    <w:semiHidden/>
    <w:qFormat/>
    <w:uiPriority w:val="0"/>
    <w:rPr>
      <w:rFonts w:ascii="仿宋_GB2312" w:hAnsi="宋体" w:eastAsia="仿宋_GB2312" w:cs="宋体"/>
      <w:kern w:val="2"/>
      <w:sz w:val="21"/>
      <w:szCs w:val="28"/>
    </w:rPr>
  </w:style>
  <w:style w:type="paragraph" w:customStyle="1" w:styleId="317">
    <w:name w:val="3"/>
    <w:basedOn w:val="1"/>
    <w:next w:val="296"/>
    <w:link w:val="316"/>
    <w:semiHidden/>
    <w:qFormat/>
    <w:uiPriority w:val="0"/>
    <w:pPr>
      <w:ind w:firstLine="420" w:firstLineChars="200"/>
    </w:pPr>
    <w:rPr>
      <w:rFonts w:ascii="仿宋_GB2312" w:hAnsi="宋体" w:eastAsia="仿宋_GB2312" w:cs="宋体"/>
      <w:szCs w:val="28"/>
    </w:rPr>
  </w:style>
  <w:style w:type="character" w:customStyle="1" w:styleId="318">
    <w:name w:val="font31"/>
    <w:qFormat/>
    <w:uiPriority w:val="0"/>
    <w:rPr>
      <w:rFonts w:hint="eastAsia" w:ascii="宋体" w:hAnsi="宋体" w:eastAsia="宋体"/>
      <w:color w:val="000000"/>
      <w:sz w:val="20"/>
      <w:szCs w:val="20"/>
      <w:u w:val="none"/>
    </w:rPr>
  </w:style>
  <w:style w:type="character" w:customStyle="1" w:styleId="319">
    <w:name w:val="标题 7 字符1"/>
    <w:link w:val="8"/>
    <w:qFormat/>
    <w:uiPriority w:val="0"/>
    <w:rPr>
      <w:rFonts w:eastAsia="黑体"/>
      <w:b/>
      <w:szCs w:val="24"/>
    </w:rPr>
  </w:style>
  <w:style w:type="character" w:customStyle="1" w:styleId="320">
    <w:name w:val="样式1 Char"/>
    <w:link w:val="321"/>
    <w:qFormat/>
    <w:uiPriority w:val="0"/>
    <w:rPr>
      <w:rFonts w:ascii="宋体" w:hAnsi="Courier New"/>
      <w:color w:val="000000"/>
    </w:rPr>
  </w:style>
  <w:style w:type="paragraph" w:customStyle="1" w:styleId="321">
    <w:name w:val="样式1"/>
    <w:basedOn w:val="1"/>
    <w:next w:val="39"/>
    <w:link w:val="320"/>
    <w:qFormat/>
    <w:uiPriority w:val="0"/>
    <w:pPr>
      <w:widowControl/>
      <w:spacing w:line="360" w:lineRule="auto"/>
      <w:ind w:firstLine="480"/>
      <w:jc w:val="left"/>
    </w:pPr>
    <w:rPr>
      <w:rFonts w:ascii="宋体" w:hAnsi="Courier New"/>
      <w:color w:val="000000"/>
      <w:kern w:val="0"/>
      <w:sz w:val="20"/>
    </w:rPr>
  </w:style>
  <w:style w:type="character" w:customStyle="1" w:styleId="322">
    <w:name w:val="ca-1"/>
    <w:basedOn w:val="122"/>
    <w:qFormat/>
    <w:uiPriority w:val="0"/>
  </w:style>
  <w:style w:type="character" w:customStyle="1" w:styleId="323">
    <w:name w:val="正文文本缩进 Char1"/>
    <w:semiHidden/>
    <w:qFormat/>
    <w:uiPriority w:val="0"/>
    <w:rPr>
      <w:kern w:val="2"/>
      <w:sz w:val="21"/>
    </w:rPr>
  </w:style>
  <w:style w:type="character" w:customStyle="1" w:styleId="324">
    <w:name w:val="批注文字 Char1"/>
    <w:qFormat/>
    <w:uiPriority w:val="0"/>
    <w:rPr>
      <w:rFonts w:eastAsia="宋体"/>
      <w:kern w:val="2"/>
      <w:sz w:val="21"/>
      <w:szCs w:val="24"/>
      <w:lang w:val="en-US" w:eastAsia="zh-CN" w:bidi="ar-SA"/>
    </w:rPr>
  </w:style>
  <w:style w:type="character" w:customStyle="1" w:styleId="325">
    <w:name w:val="脚注文本 字符"/>
    <w:semiHidden/>
    <w:qFormat/>
    <w:uiPriority w:val="0"/>
    <w:rPr>
      <w:kern w:val="2"/>
      <w:sz w:val="18"/>
      <w:szCs w:val="18"/>
    </w:rPr>
  </w:style>
  <w:style w:type="character" w:customStyle="1" w:styleId="326">
    <w:name w:val="正文文本 3 字符1"/>
    <w:link w:val="26"/>
    <w:qFormat/>
    <w:uiPriority w:val="0"/>
    <w:rPr>
      <w:rFonts w:ascii="宋体" w:hAnsi="宋体" w:cs="宋体"/>
      <w:sz w:val="16"/>
      <w:szCs w:val="16"/>
    </w:rPr>
  </w:style>
  <w:style w:type="character" w:customStyle="1" w:styleId="327">
    <w:name w:val="批注主题 字符1"/>
    <w:semiHidden/>
    <w:qFormat/>
    <w:uiPriority w:val="99"/>
    <w:rPr>
      <w:b/>
      <w:bCs/>
      <w:kern w:val="2"/>
      <w:sz w:val="21"/>
      <w:szCs w:val="22"/>
    </w:rPr>
  </w:style>
  <w:style w:type="character" w:customStyle="1" w:styleId="328">
    <w:name w:val="表格内容 Char"/>
    <w:link w:val="329"/>
    <w:qFormat/>
    <w:uiPriority w:val="0"/>
    <w:rPr>
      <w:kern w:val="2"/>
      <w:sz w:val="21"/>
    </w:rPr>
  </w:style>
  <w:style w:type="paragraph" w:customStyle="1" w:styleId="329">
    <w:name w:val="表格内容"/>
    <w:basedOn w:val="1"/>
    <w:link w:val="328"/>
    <w:qFormat/>
    <w:uiPriority w:val="0"/>
    <w:pPr>
      <w:autoSpaceDE w:val="0"/>
      <w:autoSpaceDN w:val="0"/>
      <w:adjustRightInd w:val="0"/>
    </w:pPr>
  </w:style>
  <w:style w:type="character" w:customStyle="1" w:styleId="330">
    <w:name w:val="标题 Char1"/>
    <w:qFormat/>
    <w:uiPriority w:val="0"/>
    <w:rPr>
      <w:rFonts w:ascii="等线 Light" w:hAnsi="等线 Light" w:eastAsia="宋体" w:cs="Times New Roman"/>
      <w:b/>
      <w:bCs/>
      <w:kern w:val="0"/>
      <w:sz w:val="32"/>
      <w:szCs w:val="32"/>
    </w:rPr>
  </w:style>
  <w:style w:type="character" w:customStyle="1" w:styleId="331">
    <w:name w:val="纯文本 字符2"/>
    <w:link w:val="39"/>
    <w:qFormat/>
    <w:uiPriority w:val="0"/>
    <w:rPr>
      <w:rFonts w:ascii="宋体" w:hAnsi="Courier New" w:cs="Courier New"/>
      <w:szCs w:val="21"/>
    </w:rPr>
  </w:style>
  <w:style w:type="character" w:customStyle="1" w:styleId="332">
    <w:name w:val="正文文本 2 字符"/>
    <w:semiHidden/>
    <w:qFormat/>
    <w:uiPriority w:val="0"/>
    <w:rPr>
      <w:kern w:val="2"/>
      <w:sz w:val="21"/>
    </w:rPr>
  </w:style>
  <w:style w:type="character" w:customStyle="1" w:styleId="333">
    <w:name w:val="日期 字符1"/>
    <w:link w:val="43"/>
    <w:qFormat/>
    <w:uiPriority w:val="0"/>
    <w:rPr>
      <w:rFonts w:ascii="幼圆" w:hAnsi="宋体" w:eastAsia="幼圆" w:cs="宋体"/>
      <w:sz w:val="24"/>
      <w:szCs w:val="24"/>
    </w:rPr>
  </w:style>
  <w:style w:type="character" w:customStyle="1" w:styleId="334">
    <w:name w:val="fontstyle21"/>
    <w:qFormat/>
    <w:uiPriority w:val="0"/>
    <w:rPr>
      <w:rFonts w:hint="default" w:ascii="Times New Roman" w:hAnsi="Times New Roman" w:cs="Times New Roman"/>
      <w:color w:val="000000"/>
      <w:sz w:val="24"/>
      <w:szCs w:val="24"/>
    </w:rPr>
  </w:style>
  <w:style w:type="character" w:customStyle="1" w:styleId="335">
    <w:name w:val="Char Char61"/>
    <w:qFormat/>
    <w:uiPriority w:val="0"/>
    <w:rPr>
      <w:rFonts w:ascii="宋体" w:hAnsi="Courier New" w:eastAsia="宋体"/>
      <w:kern w:val="2"/>
      <w:sz w:val="21"/>
      <w:szCs w:val="21"/>
      <w:lang w:val="en-US" w:eastAsia="zh-CN" w:bidi="ar-SA"/>
    </w:rPr>
  </w:style>
  <w:style w:type="character" w:customStyle="1" w:styleId="336">
    <w:name w:val="一般 Char"/>
    <w:link w:val="337"/>
    <w:qFormat/>
    <w:uiPriority w:val="0"/>
    <w:rPr>
      <w:color w:val="000000"/>
      <w:sz w:val="24"/>
    </w:rPr>
  </w:style>
  <w:style w:type="paragraph" w:customStyle="1" w:styleId="337">
    <w:name w:val="一般"/>
    <w:basedOn w:val="1"/>
    <w:link w:val="336"/>
    <w:qFormat/>
    <w:uiPriority w:val="0"/>
    <w:pPr>
      <w:widowControl/>
      <w:spacing w:beforeLines="50" w:afterLines="50" w:line="360" w:lineRule="auto"/>
      <w:ind w:left="420" w:firstLine="200" w:firstLineChars="200"/>
      <w:jc w:val="left"/>
    </w:pPr>
    <w:rPr>
      <w:color w:val="000000"/>
      <w:kern w:val="0"/>
      <w:sz w:val="24"/>
    </w:rPr>
  </w:style>
  <w:style w:type="character" w:customStyle="1" w:styleId="338">
    <w:name w:val="文档结构图 字符1"/>
    <w:link w:val="23"/>
    <w:qFormat/>
    <w:locked/>
    <w:uiPriority w:val="99"/>
    <w:rPr>
      <w:rFonts w:ascii="Helvetica" w:hAnsi="Helvetica"/>
      <w:kern w:val="2"/>
      <w:sz w:val="24"/>
      <w:lang w:eastAsia="zh-CN"/>
    </w:rPr>
  </w:style>
  <w:style w:type="character" w:customStyle="1" w:styleId="339">
    <w:name w:val="页眉 Char2"/>
    <w:qFormat/>
    <w:uiPriority w:val="0"/>
    <w:rPr>
      <w:rFonts w:ascii="Calibri" w:hAnsi="Calibri" w:eastAsia="宋体" w:cs="Times New Roman"/>
      <w:sz w:val="18"/>
      <w:szCs w:val="18"/>
    </w:rPr>
  </w:style>
  <w:style w:type="paragraph" w:customStyle="1" w:styleId="340">
    <w:name w:val="彩色底纹 - 强调文字颜色 31"/>
    <w:basedOn w:val="1"/>
    <w:qFormat/>
    <w:uiPriority w:val="0"/>
    <w:pPr>
      <w:widowControl/>
      <w:ind w:firstLine="420" w:firstLineChars="200"/>
      <w:jc w:val="left"/>
    </w:pPr>
    <w:rPr>
      <w:rFonts w:ascii="宋体" w:hAnsi="宋体" w:cs="宋体"/>
      <w:kern w:val="0"/>
      <w:sz w:val="24"/>
      <w:szCs w:val="24"/>
    </w:rPr>
  </w:style>
  <w:style w:type="paragraph" w:customStyle="1" w:styleId="341">
    <w:name w:val="水印"/>
    <w:basedOn w:val="1"/>
    <w:qFormat/>
    <w:uiPriority w:val="0"/>
    <w:pPr>
      <w:widowControl/>
      <w:adjustRightInd w:val="0"/>
      <w:spacing w:line="240" w:lineRule="atLeast"/>
      <w:jc w:val="left"/>
      <w:textAlignment w:val="baseline"/>
    </w:pPr>
    <w:rPr>
      <w:rFonts w:ascii="Arial" w:hAnsi="宋体" w:cs="宋体"/>
      <w:kern w:val="24"/>
      <w:sz w:val="24"/>
    </w:rPr>
  </w:style>
  <w:style w:type="paragraph" w:customStyle="1" w:styleId="342">
    <w:name w:val="xl7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43">
    <w:name w:val="Section"/>
    <w:next w:val="1"/>
    <w:qFormat/>
    <w:uiPriority w:val="99"/>
    <w:pPr>
      <w:keepNext/>
      <w:keepLines/>
      <w:widowControl w:val="0"/>
      <w:spacing w:before="300" w:after="300" w:line="241" w:lineRule="auto"/>
      <w:jc w:val="both"/>
    </w:pPr>
    <w:rPr>
      <w:rFonts w:ascii="Calibri" w:hAnsi="Calibri" w:eastAsia="宋体" w:cs="Times New Roman"/>
      <w:b/>
      <w:bCs/>
      <w:kern w:val="28"/>
      <w:sz w:val="21"/>
      <w:szCs w:val="21"/>
      <w:lang w:val="en-US" w:eastAsia="zh-CN" w:bidi="ar-SA"/>
    </w:rPr>
  </w:style>
  <w:style w:type="paragraph" w:customStyle="1" w:styleId="344">
    <w:name w:val="Char1 Char Char Char Char Char Char Char Char Char Char Char Char"/>
    <w:basedOn w:val="1"/>
    <w:qFormat/>
    <w:uiPriority w:val="0"/>
    <w:pPr>
      <w:widowControl/>
      <w:spacing w:after="160" w:line="240" w:lineRule="exact"/>
      <w:jc w:val="left"/>
    </w:pPr>
    <w:rPr>
      <w:rFonts w:ascii="宋体" w:hAnsi="宋体" w:eastAsia="Times New Roman" w:cs="宋体"/>
      <w:kern w:val="0"/>
      <w:sz w:val="20"/>
    </w:rPr>
  </w:style>
  <w:style w:type="paragraph" w:customStyle="1" w:styleId="345">
    <w:name w:val="xl69"/>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346">
    <w:name w:val="Default"/>
    <w:link w:val="542"/>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paragraph" w:customStyle="1" w:styleId="347">
    <w:name w:val="CM8"/>
    <w:basedOn w:val="346"/>
    <w:next w:val="346"/>
    <w:qFormat/>
    <w:uiPriority w:val="0"/>
    <w:pPr>
      <w:spacing w:line="468" w:lineRule="atLeast"/>
    </w:pPr>
    <w:rPr>
      <w:rFonts w:ascii="宋体" w:eastAsia="宋体" w:cs="Times New Roman"/>
      <w:color w:val="auto"/>
    </w:rPr>
  </w:style>
  <w:style w:type="paragraph" w:customStyle="1" w:styleId="348">
    <w:name w:val="招股书正文通用"/>
    <w:basedOn w:val="1"/>
    <w:qFormat/>
    <w:uiPriority w:val="0"/>
    <w:pPr>
      <w:widowControl/>
      <w:spacing w:before="156" w:line="360" w:lineRule="auto"/>
      <w:ind w:firstLine="200" w:firstLineChars="200"/>
      <w:jc w:val="left"/>
    </w:pPr>
    <w:rPr>
      <w:rFonts w:ascii="宋体" w:hAnsi="宋体" w:cs="宋体"/>
      <w:kern w:val="0"/>
      <w:sz w:val="24"/>
      <w:szCs w:val="24"/>
    </w:rPr>
  </w:style>
  <w:style w:type="paragraph" w:customStyle="1" w:styleId="349">
    <w:name w:val="表格文字"/>
    <w:basedOn w:val="1"/>
    <w:qFormat/>
    <w:uiPriority w:val="0"/>
    <w:pPr>
      <w:widowControl/>
      <w:adjustRightInd w:val="0"/>
      <w:snapToGrid w:val="0"/>
      <w:jc w:val="center"/>
    </w:pPr>
    <w:rPr>
      <w:rFonts w:ascii="宋体" w:hAnsi="宋体" w:cs="宋体"/>
      <w:kern w:val="0"/>
      <w:sz w:val="24"/>
      <w:szCs w:val="24"/>
    </w:rPr>
  </w:style>
  <w:style w:type="paragraph" w:customStyle="1" w:styleId="350">
    <w:name w:val="CM10"/>
    <w:basedOn w:val="1"/>
    <w:next w:val="1"/>
    <w:qFormat/>
    <w:uiPriority w:val="0"/>
    <w:pPr>
      <w:autoSpaceDE w:val="0"/>
      <w:autoSpaceDN w:val="0"/>
      <w:adjustRightInd w:val="0"/>
      <w:spacing w:line="468" w:lineRule="atLeast"/>
      <w:jc w:val="left"/>
    </w:pPr>
    <w:rPr>
      <w:rFonts w:ascii="宋体"/>
      <w:kern w:val="0"/>
      <w:sz w:val="24"/>
      <w:szCs w:val="24"/>
    </w:rPr>
  </w:style>
  <w:style w:type="paragraph" w:customStyle="1" w:styleId="351">
    <w:name w:val="HZ正文"/>
    <w:basedOn w:val="1"/>
    <w:qFormat/>
    <w:uiPriority w:val="0"/>
    <w:pPr>
      <w:widowControl/>
      <w:spacing w:beforeLines="50" w:line="360" w:lineRule="auto"/>
      <w:ind w:firstLine="480" w:firstLineChars="200"/>
      <w:jc w:val="left"/>
    </w:pPr>
    <w:rPr>
      <w:rFonts w:ascii="宋体" w:hAnsi="宋体" w:cs="宋体"/>
      <w:kern w:val="0"/>
      <w:sz w:val="24"/>
      <w:szCs w:val="24"/>
    </w:rPr>
  </w:style>
  <w:style w:type="paragraph" w:customStyle="1" w:styleId="352">
    <w:name w:val="样式6"/>
    <w:basedOn w:val="1"/>
    <w:link w:val="1622"/>
    <w:qFormat/>
    <w:uiPriority w:val="0"/>
    <w:pPr>
      <w:widowControl/>
      <w:adjustRightInd w:val="0"/>
      <w:snapToGrid w:val="0"/>
      <w:ind w:left="1079" w:leftChars="228" w:hanging="600" w:hangingChars="250"/>
      <w:jc w:val="left"/>
    </w:pPr>
    <w:rPr>
      <w:rFonts w:ascii="宋体" w:hAnsi="宋体" w:cs="宋体"/>
      <w:kern w:val="0"/>
      <w:sz w:val="24"/>
      <w:szCs w:val="24"/>
    </w:rPr>
  </w:style>
  <w:style w:type="paragraph" w:customStyle="1" w:styleId="353">
    <w:name w:val="列出段落3"/>
    <w:basedOn w:val="1"/>
    <w:link w:val="1671"/>
    <w:qFormat/>
    <w:uiPriority w:val="0"/>
    <w:pPr>
      <w:spacing w:beforeLines="50" w:afterLines="50" w:line="440" w:lineRule="exact"/>
      <w:ind w:firstLine="420" w:firstLineChars="200"/>
    </w:pPr>
  </w:style>
  <w:style w:type="paragraph" w:customStyle="1" w:styleId="354">
    <w:name w:val="paragraph1"/>
    <w:basedOn w:val="1"/>
    <w:qFormat/>
    <w:uiPriority w:val="0"/>
    <w:pPr>
      <w:widowControl/>
      <w:spacing w:afterLines="30" w:line="360" w:lineRule="auto"/>
      <w:ind w:firstLine="200" w:firstLineChars="200"/>
      <w:jc w:val="left"/>
    </w:pPr>
    <w:rPr>
      <w:rFonts w:ascii="宋体" w:hAnsi="宋体" w:cs="宋体"/>
      <w:kern w:val="0"/>
      <w:sz w:val="24"/>
      <w:szCs w:val="24"/>
    </w:rPr>
  </w:style>
  <w:style w:type="paragraph" w:customStyle="1" w:styleId="35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56">
    <w:name w:val="缺省文本 + 段前: 0.5 行"/>
    <w:semiHidden/>
    <w:qFormat/>
    <w:uiPriority w:val="99"/>
    <w:pPr>
      <w:spacing w:before="156" w:line="300" w:lineRule="auto"/>
      <w:jc w:val="both"/>
    </w:pPr>
    <w:rPr>
      <w:rFonts w:ascii="Calibri" w:hAnsi="Calibri" w:eastAsia="宋体" w:cs="Times New Roman"/>
      <w:spacing w:val="8"/>
      <w:kern w:val="24"/>
      <w:sz w:val="24"/>
      <w:szCs w:val="24"/>
      <w:lang w:val="en-US" w:eastAsia="zh-CN" w:bidi="ar-SA"/>
    </w:rPr>
  </w:style>
  <w:style w:type="paragraph" w:customStyle="1" w:styleId="357">
    <w:name w:val="list-do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58">
    <w:name w:val="列出段落1"/>
    <w:basedOn w:val="1"/>
    <w:qFormat/>
    <w:uiPriority w:val="34"/>
    <w:pPr>
      <w:widowControl/>
      <w:ind w:firstLine="420" w:firstLineChars="200"/>
      <w:jc w:val="left"/>
    </w:pPr>
    <w:rPr>
      <w:rFonts w:ascii="宋体" w:hAnsi="宋体" w:cs="宋体"/>
      <w:kern w:val="0"/>
      <w:sz w:val="24"/>
      <w:szCs w:val="24"/>
    </w:rPr>
  </w:style>
  <w:style w:type="paragraph" w:customStyle="1" w:styleId="359">
    <w:name w:val="样式 标题 2 + 三号"/>
    <w:basedOn w:val="3"/>
    <w:qFormat/>
    <w:uiPriority w:val="0"/>
    <w:pPr>
      <w:keepNext/>
      <w:keepLines/>
      <w:widowControl w:val="0"/>
      <w:adjustRightInd/>
      <w:snapToGrid/>
      <w:spacing w:before="260" w:beforeLines="0" w:after="260" w:afterLines="0" w:line="416" w:lineRule="auto"/>
      <w:ind w:firstLine="0"/>
      <w:jc w:val="left"/>
    </w:pPr>
    <w:rPr>
      <w:rFonts w:ascii="Arial" w:hAnsi="Arial" w:cs="Times New Roman"/>
      <w:kern w:val="2"/>
      <w:szCs w:val="32"/>
    </w:rPr>
  </w:style>
  <w:style w:type="paragraph" w:customStyle="1" w:styleId="360">
    <w:name w:val="Char Char Char2 Char Char Char Char Char Char1 Char Char Char Char Char Char Char Char Char Char Char Char Char Char Char Char"/>
    <w:basedOn w:val="1"/>
    <w:qFormat/>
    <w:uiPriority w:val="0"/>
    <w:pPr>
      <w:widowControl/>
      <w:numPr>
        <w:ilvl w:val="0"/>
        <w:numId w:val="8"/>
      </w:numPr>
      <w:spacing w:after="160" w:line="240" w:lineRule="exact"/>
      <w:ind w:left="0" w:firstLine="0"/>
      <w:jc w:val="left"/>
    </w:pPr>
    <w:rPr>
      <w:rFonts w:ascii="Verdana" w:hAnsi="Verdana"/>
      <w:kern w:val="0"/>
      <w:sz w:val="20"/>
      <w:lang w:eastAsia="en-US"/>
    </w:rPr>
  </w:style>
  <w:style w:type="paragraph" w:customStyle="1" w:styleId="361">
    <w:name w:val="样式 标题 2 + 五号"/>
    <w:basedOn w:val="3"/>
    <w:qFormat/>
    <w:uiPriority w:val="0"/>
    <w:pPr>
      <w:keepNext/>
      <w:keepLines/>
      <w:widowControl w:val="0"/>
      <w:adjustRightInd/>
      <w:snapToGrid/>
      <w:spacing w:before="260" w:beforeLines="0" w:after="260" w:afterLines="0" w:line="416" w:lineRule="auto"/>
      <w:ind w:firstLine="0"/>
      <w:jc w:val="left"/>
    </w:pPr>
    <w:rPr>
      <w:rFonts w:ascii="Arial" w:hAnsi="Arial" w:cs="Times New Roman"/>
      <w:kern w:val="2"/>
      <w:szCs w:val="32"/>
    </w:rPr>
  </w:style>
  <w:style w:type="paragraph" w:customStyle="1" w:styleId="362">
    <w:name w:val="彩色底纹 - 强调文字颜色 11"/>
    <w:semiHidden/>
    <w:qFormat/>
    <w:uiPriority w:val="99"/>
    <w:rPr>
      <w:rFonts w:ascii="Calibri" w:hAnsi="Calibri" w:eastAsia="宋体" w:cs="Times New Roman"/>
      <w:kern w:val="2"/>
      <w:sz w:val="21"/>
      <w:lang w:val="en-US" w:eastAsia="zh-CN" w:bidi="ar-SA"/>
    </w:rPr>
  </w:style>
  <w:style w:type="paragraph" w:customStyle="1" w:styleId="36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64">
    <w:name w:val="默认"/>
    <w:qFormat/>
    <w:uiPriority w:val="0"/>
    <w:rPr>
      <w:rFonts w:ascii="Helvetica Neue" w:hAnsi="Helvetica Neue" w:eastAsia="Helvetica Neue" w:cs="Helvetica Neue"/>
      <w:color w:val="000000"/>
      <w:sz w:val="22"/>
      <w:szCs w:val="22"/>
      <w:lang w:val="en-US" w:eastAsia="zh-CN" w:bidi="ar-SA"/>
    </w:rPr>
  </w:style>
  <w:style w:type="paragraph" w:customStyle="1" w:styleId="365">
    <w:name w:val="zzz窄正文"/>
    <w:basedOn w:val="1"/>
    <w:qFormat/>
    <w:uiPriority w:val="0"/>
    <w:pPr>
      <w:widowControl/>
      <w:spacing w:line="360" w:lineRule="exact"/>
      <w:ind w:firstLine="480" w:firstLineChars="200"/>
      <w:jc w:val="left"/>
    </w:pPr>
    <w:rPr>
      <w:rFonts w:ascii="宋体" w:hAnsi="宋体" w:cs="宋体"/>
      <w:kern w:val="0"/>
      <w:sz w:val="24"/>
      <w:szCs w:val="24"/>
    </w:rPr>
  </w:style>
  <w:style w:type="paragraph" w:customStyle="1" w:styleId="366">
    <w:name w:val="Char Char1 Char Char Char Char Char Char Char Char Char Char Char Char Char Char Char"/>
    <w:basedOn w:val="1"/>
    <w:qFormat/>
    <w:uiPriority w:val="0"/>
    <w:pPr>
      <w:widowControl/>
      <w:spacing w:after="160" w:line="240" w:lineRule="exact"/>
      <w:jc w:val="left"/>
    </w:pPr>
    <w:rPr>
      <w:rFonts w:ascii="Arial" w:hAnsi="Arial" w:eastAsia="黑体" w:cs="宋体"/>
      <w:b/>
      <w:kern w:val="0"/>
      <w:sz w:val="20"/>
      <w:lang w:eastAsia="en-US"/>
    </w:rPr>
  </w:style>
  <w:style w:type="paragraph" w:styleId="367">
    <w:name w:val="No Spacing"/>
    <w:link w:val="662"/>
    <w:qFormat/>
    <w:uiPriority w:val="1"/>
    <w:pPr>
      <w:widowControl w:val="0"/>
    </w:pPr>
    <w:rPr>
      <w:rFonts w:ascii="Courier New" w:hAnsi="Courier New" w:eastAsia="Courier New" w:cs="Courier New"/>
      <w:color w:val="000000"/>
      <w:sz w:val="24"/>
      <w:szCs w:val="24"/>
      <w:lang w:val="zh-CN" w:eastAsia="zh-CN" w:bidi="zh-CN"/>
    </w:rPr>
  </w:style>
  <w:style w:type="paragraph" w:customStyle="1" w:styleId="368">
    <w:name w:val="彩色底纹 - 着色 11"/>
    <w:semiHidden/>
    <w:qFormat/>
    <w:uiPriority w:val="99"/>
    <w:rPr>
      <w:rFonts w:ascii="Calibri" w:hAnsi="Calibri" w:eastAsia="宋体" w:cs="Times New Roman"/>
      <w:kern w:val="2"/>
      <w:sz w:val="21"/>
      <w:lang w:val="en-US" w:eastAsia="zh-CN" w:bidi="ar-SA"/>
    </w:rPr>
  </w:style>
  <w:style w:type="paragraph" w:customStyle="1" w:styleId="369">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0">
    <w:name w:val="样式（2）"/>
    <w:basedOn w:val="3"/>
    <w:qFormat/>
    <w:uiPriority w:val="99"/>
    <w:pPr>
      <w:keepNext/>
      <w:keepLines/>
      <w:adjustRightInd/>
      <w:snapToGrid/>
      <w:spacing w:before="260" w:beforeLines="0" w:after="0" w:afterLines="0" w:line="360" w:lineRule="auto"/>
      <w:ind w:left="100" w:leftChars="100" w:right="100" w:rightChars="100" w:firstLine="177" w:firstLineChars="177"/>
    </w:pPr>
    <w:rPr>
      <w:rFonts w:ascii="黑体" w:hAnsi="黑体" w:eastAsia="黑体" w:cs="Times New Roman"/>
      <w:b w:val="0"/>
      <w:bCs/>
      <w:kern w:val="2"/>
      <w:szCs w:val="24"/>
    </w:rPr>
  </w:style>
  <w:style w:type="paragraph" w:customStyle="1" w:styleId="371">
    <w:name w:val="Char Char Char Char Char Char Char Char Char1 Char Char Char Char"/>
    <w:basedOn w:val="1"/>
    <w:qFormat/>
    <w:uiPriority w:val="0"/>
    <w:pPr>
      <w:widowControl/>
      <w:spacing w:after="160" w:line="240" w:lineRule="exact"/>
      <w:jc w:val="left"/>
    </w:pPr>
  </w:style>
  <w:style w:type="paragraph" w:customStyle="1" w:styleId="372">
    <w:name w:val="附注三级"/>
    <w:basedOn w:val="1"/>
    <w:qFormat/>
    <w:uiPriority w:val="0"/>
    <w:pPr>
      <w:widowControl/>
      <w:tabs>
        <w:tab w:val="left" w:pos="1273"/>
      </w:tabs>
      <w:adjustRightInd w:val="0"/>
      <w:snapToGrid w:val="0"/>
      <w:spacing w:line="400" w:lineRule="atLeast"/>
      <w:ind w:left="1256" w:leftChars="342" w:hanging="538" w:hangingChars="255"/>
      <w:jc w:val="left"/>
    </w:pPr>
    <w:rPr>
      <w:rFonts w:ascii="宋体" w:hAnsi="宋体" w:cs="宋体"/>
      <w:b/>
      <w:bCs/>
      <w:kern w:val="0"/>
      <w:sz w:val="24"/>
      <w:szCs w:val="24"/>
    </w:rPr>
  </w:style>
  <w:style w:type="paragraph" w:customStyle="1" w:styleId="373">
    <w:name w:val="中等深浅底纹 2 - 着色 61"/>
    <w:basedOn w:val="30"/>
    <w:next w:val="75"/>
    <w:qFormat/>
    <w:uiPriority w:val="0"/>
    <w:pPr>
      <w:widowControl w:val="0"/>
      <w:numPr>
        <w:ilvl w:val="0"/>
        <w:numId w:val="9"/>
      </w:numPr>
      <w:spacing w:after="120"/>
      <w:ind w:left="420" w:leftChars="200" w:firstLine="420" w:firstLineChars="200"/>
      <w:jc w:val="both"/>
    </w:pPr>
    <w:rPr>
      <w:rFonts w:ascii="Times New Roman" w:hAnsi="Times New Roman" w:eastAsia="宋体" w:cs="Times New Roman"/>
      <w:szCs w:val="20"/>
    </w:rPr>
  </w:style>
  <w:style w:type="paragraph" w:customStyle="1" w:styleId="374">
    <w:name w:val="中等深浅网格 1 - 强调文字颜色 21"/>
    <w:basedOn w:val="1"/>
    <w:qFormat/>
    <w:uiPriority w:val="34"/>
    <w:pPr>
      <w:widowControl/>
      <w:ind w:firstLine="420" w:firstLineChars="200"/>
      <w:jc w:val="left"/>
    </w:pPr>
    <w:rPr>
      <w:rFonts w:cs="宋体"/>
      <w:kern w:val="0"/>
      <w:sz w:val="24"/>
      <w:szCs w:val="22"/>
    </w:rPr>
  </w:style>
  <w:style w:type="paragraph" w:customStyle="1" w:styleId="375">
    <w:name w:val="RB Style"/>
    <w:basedOn w:val="1"/>
    <w:qFormat/>
    <w:uiPriority w:val="0"/>
    <w:pPr>
      <w:widowControl/>
      <w:autoSpaceDE w:val="0"/>
      <w:autoSpaceDN w:val="0"/>
      <w:adjustRightInd w:val="0"/>
      <w:snapToGrid w:val="0"/>
      <w:spacing w:line="360" w:lineRule="auto"/>
      <w:ind w:firstLine="482" w:firstLineChars="200"/>
      <w:textAlignment w:val="bottom"/>
    </w:pPr>
    <w:rPr>
      <w:rFonts w:ascii="宋体" w:hAnsi="宋体"/>
      <w:b/>
      <w:sz w:val="24"/>
      <w:szCs w:val="24"/>
    </w:rPr>
  </w:style>
  <w:style w:type="paragraph" w:customStyle="1" w:styleId="376">
    <w:name w:val="zw"/>
    <w:basedOn w:val="1"/>
    <w:qFormat/>
    <w:uiPriority w:val="0"/>
    <w:pPr>
      <w:widowControl/>
      <w:adjustRightInd w:val="0"/>
      <w:spacing w:line="360" w:lineRule="auto"/>
      <w:ind w:firstLine="482"/>
      <w:jc w:val="left"/>
      <w:textAlignment w:val="baseline"/>
    </w:pPr>
    <w:rPr>
      <w:rFonts w:ascii="Arial Narrow" w:hAnsi="Arial Narrow" w:eastAsia="幼圆" w:cs="宋体"/>
      <w:kern w:val="0"/>
      <w:sz w:val="24"/>
    </w:rPr>
  </w:style>
  <w:style w:type="paragraph" w:customStyle="1" w:styleId="377">
    <w:name w:val="样式 标题 3style312二级节名 + 三号"/>
    <w:basedOn w:val="4"/>
    <w:next w:val="378"/>
    <w:qFormat/>
    <w:uiPriority w:val="0"/>
    <w:pPr>
      <w:widowControl/>
      <w:spacing w:beforeLines="25" w:afterLines="25" w:line="360" w:lineRule="auto"/>
      <w:ind w:firstLine="200" w:firstLineChars="200"/>
      <w:jc w:val="left"/>
    </w:pPr>
    <w:rPr>
      <w:rFonts w:ascii="宋体" w:hAnsi="宋体" w:eastAsia="黑体" w:cs="宋体"/>
      <w:bCs w:val="0"/>
      <w:spacing w:val="-2"/>
      <w:kern w:val="0"/>
      <w:sz w:val="30"/>
      <w:szCs w:val="20"/>
    </w:rPr>
  </w:style>
  <w:style w:type="paragraph" w:customStyle="1" w:styleId="378">
    <w:name w:val="田勇正文"/>
    <w:basedOn w:val="1"/>
    <w:qFormat/>
    <w:uiPriority w:val="0"/>
    <w:pPr>
      <w:widowControl/>
      <w:spacing w:line="360" w:lineRule="auto"/>
      <w:ind w:firstLine="200" w:firstLineChars="200"/>
      <w:jc w:val="left"/>
    </w:pPr>
    <w:rPr>
      <w:rFonts w:ascii="宋体" w:hAnsi="宋体" w:cs="宋体"/>
      <w:kern w:val="0"/>
      <w:sz w:val="24"/>
      <w:szCs w:val="24"/>
      <w:shd w:val="clear" w:color="auto" w:fill="FFFFFF"/>
    </w:rPr>
  </w:style>
  <w:style w:type="paragraph" w:customStyle="1" w:styleId="379">
    <w:name w:val="p17"/>
    <w:basedOn w:val="1"/>
    <w:qFormat/>
    <w:uiPriority w:val="0"/>
    <w:pPr>
      <w:widowControl/>
    </w:pPr>
    <w:rPr>
      <w:rFonts w:ascii="宋体" w:hAnsi="宋体" w:cs="宋体"/>
      <w:kern w:val="0"/>
      <w:szCs w:val="21"/>
    </w:rPr>
  </w:style>
  <w:style w:type="paragraph" w:customStyle="1" w:styleId="380">
    <w:name w:val="中等深浅列表 2 - 强调文字颜色 41"/>
    <w:basedOn w:val="1"/>
    <w:qFormat/>
    <w:uiPriority w:val="34"/>
    <w:pPr>
      <w:widowControl/>
      <w:ind w:firstLine="420" w:firstLineChars="200"/>
      <w:jc w:val="left"/>
    </w:pPr>
    <w:rPr>
      <w:rFonts w:cs="宋体"/>
      <w:kern w:val="0"/>
      <w:sz w:val="24"/>
      <w:szCs w:val="22"/>
    </w:rPr>
  </w:style>
  <w:style w:type="paragraph" w:customStyle="1" w:styleId="381">
    <w:name w:val="CM30"/>
    <w:basedOn w:val="1"/>
    <w:next w:val="1"/>
    <w:qFormat/>
    <w:uiPriority w:val="0"/>
    <w:pPr>
      <w:widowControl/>
      <w:autoSpaceDE w:val="0"/>
      <w:autoSpaceDN w:val="0"/>
      <w:adjustRightInd w:val="0"/>
      <w:spacing w:after="278"/>
      <w:jc w:val="left"/>
    </w:pPr>
    <w:rPr>
      <w:rFonts w:ascii="Arial" w:hAnsi="Arial" w:cs="Arial"/>
      <w:kern w:val="0"/>
      <w:sz w:val="24"/>
      <w:szCs w:val="24"/>
    </w:rPr>
  </w:style>
  <w:style w:type="paragraph" w:customStyle="1" w:styleId="382">
    <w:name w:val="1 Char Char Char Char Char Char Char Char Char Char Char Char Char Char Char Char Char Char Char Char Char Char"/>
    <w:basedOn w:val="1"/>
    <w:qFormat/>
    <w:uiPriority w:val="0"/>
    <w:pPr>
      <w:widowControl/>
      <w:tabs>
        <w:tab w:val="left" w:pos="4665"/>
        <w:tab w:val="left" w:pos="8970"/>
      </w:tabs>
      <w:snapToGrid w:val="0"/>
      <w:spacing w:beforeLines="50" w:afterLines="50" w:line="400" w:lineRule="exact"/>
      <w:ind w:left="420" w:firstLine="400"/>
      <w:jc w:val="left"/>
    </w:pPr>
    <w:rPr>
      <w:rFonts w:ascii="Tahoma" w:hAnsi="Tahoma"/>
      <w:sz w:val="24"/>
    </w:rPr>
  </w:style>
  <w:style w:type="paragraph" w:customStyle="1" w:styleId="383">
    <w:name w:val="CM3"/>
    <w:basedOn w:val="346"/>
    <w:next w:val="346"/>
    <w:qFormat/>
    <w:uiPriority w:val="0"/>
    <w:pPr>
      <w:spacing w:line="468" w:lineRule="atLeast"/>
    </w:pPr>
    <w:rPr>
      <w:rFonts w:ascii="宋体" w:eastAsia="宋体" w:cs="Times New Roman"/>
      <w:color w:val="auto"/>
    </w:rPr>
  </w:style>
  <w:style w:type="paragraph" w:customStyle="1" w:styleId="384">
    <w:name w:val="Char1"/>
    <w:basedOn w:val="1"/>
    <w:qFormat/>
    <w:uiPriority w:val="0"/>
    <w:pPr>
      <w:widowControl/>
      <w:jc w:val="left"/>
    </w:pPr>
    <w:rPr>
      <w:rFonts w:ascii="Tahoma" w:hAnsi="Tahoma" w:cs="宋体"/>
      <w:kern w:val="0"/>
      <w:sz w:val="24"/>
    </w:rPr>
  </w:style>
  <w:style w:type="paragraph" w:customStyle="1" w:styleId="385">
    <w:name w:val="默认段落字体 Para Char Char Char Char Char Char Char Char Char Char"/>
    <w:basedOn w:val="1"/>
    <w:qFormat/>
    <w:uiPriority w:val="0"/>
    <w:pPr>
      <w:widowControl/>
      <w:adjustRightInd w:val="0"/>
      <w:spacing w:line="360" w:lineRule="auto"/>
      <w:jc w:val="left"/>
    </w:pPr>
    <w:rPr>
      <w:rFonts w:ascii="宋体" w:hAnsi="宋体" w:cs="宋体"/>
      <w:kern w:val="0"/>
      <w:sz w:val="24"/>
    </w:rPr>
  </w:style>
  <w:style w:type="paragraph" w:customStyle="1" w:styleId="386">
    <w:name w:val="Char Char Char Char Char Char Char Char Char Char Char Char"/>
    <w:basedOn w:val="1"/>
    <w:qFormat/>
    <w:uiPriority w:val="0"/>
    <w:pPr>
      <w:widowControl/>
      <w:spacing w:after="160" w:line="240" w:lineRule="exact"/>
      <w:jc w:val="left"/>
    </w:pPr>
    <w:rPr>
      <w:rFonts w:ascii="Verdana" w:hAnsi="Verdana" w:eastAsia="Times New Roman"/>
      <w:kern w:val="0"/>
      <w:sz w:val="20"/>
      <w:lang w:eastAsia="en-US"/>
    </w:rPr>
  </w:style>
  <w:style w:type="paragraph" w:customStyle="1" w:styleId="387">
    <w:name w:val="Char Char Char1 Char Char Char Char"/>
    <w:basedOn w:val="1"/>
    <w:qFormat/>
    <w:uiPriority w:val="0"/>
    <w:rPr>
      <w:rFonts w:ascii="Tahoma" w:hAnsi="Tahoma"/>
      <w:sz w:val="24"/>
    </w:rPr>
  </w:style>
  <w:style w:type="paragraph" w:customStyle="1" w:styleId="388">
    <w:name w:val="无间距1"/>
    <w:qFormat/>
    <w:uiPriority w:val="1"/>
    <w:pPr>
      <w:widowControl w:val="0"/>
      <w:spacing w:beforeLines="50" w:afterLines="50"/>
      <w:ind w:left="420" w:hanging="420"/>
      <w:jc w:val="both"/>
    </w:pPr>
    <w:rPr>
      <w:rFonts w:ascii="Calibri" w:hAnsi="Calibri" w:eastAsia="宋体" w:cs="Times New Roman"/>
      <w:kern w:val="2"/>
      <w:sz w:val="21"/>
      <w:szCs w:val="24"/>
      <w:lang w:val="en-US" w:eastAsia="zh-CN" w:bidi="ar-SA"/>
    </w:rPr>
  </w:style>
  <w:style w:type="paragraph" w:customStyle="1" w:styleId="389">
    <w:name w:val="Revision1"/>
    <w:semiHidden/>
    <w:qFormat/>
    <w:uiPriority w:val="99"/>
    <w:rPr>
      <w:rFonts w:ascii="Calibri" w:hAnsi="Calibri" w:eastAsia="宋体" w:cs="Times New Roman"/>
      <w:kern w:val="2"/>
      <w:sz w:val="21"/>
      <w:lang w:val="en-US" w:eastAsia="zh-CN" w:bidi="ar-SA"/>
    </w:rPr>
  </w:style>
  <w:style w:type="paragraph" w:customStyle="1" w:styleId="390">
    <w:name w:val="样式 样式 小四标准段落 + 首行缩进:  2 字符 + 首行缩进:  2 字符"/>
    <w:basedOn w:val="1"/>
    <w:qFormat/>
    <w:uiPriority w:val="0"/>
    <w:pPr>
      <w:topLinePunct/>
      <w:spacing w:before="120" w:after="120" w:line="360" w:lineRule="auto"/>
      <w:ind w:firstLine="200"/>
    </w:pPr>
    <w:rPr>
      <w:kern w:val="0"/>
      <w:sz w:val="24"/>
    </w:rPr>
  </w:style>
  <w:style w:type="paragraph" w:customStyle="1" w:styleId="391">
    <w:name w:val="默认段落字体 Para Char Char Char Char"/>
    <w:basedOn w:val="1"/>
    <w:qFormat/>
    <w:uiPriority w:val="0"/>
    <w:pPr>
      <w:widowControl/>
      <w:jc w:val="left"/>
    </w:pPr>
    <w:rPr>
      <w:rFonts w:ascii="宋体" w:hAnsi="宋体" w:cs="宋体"/>
      <w:kern w:val="0"/>
      <w:sz w:val="24"/>
      <w:szCs w:val="24"/>
    </w:rPr>
  </w:style>
  <w:style w:type="paragraph" w:customStyle="1" w:styleId="392">
    <w:name w:val="标准正文格式"/>
    <w:basedOn w:val="1"/>
    <w:qFormat/>
    <w:uiPriority w:val="0"/>
    <w:rPr>
      <w:rFonts w:ascii="宋体" w:hAnsi="宋体" w:cs="宋体"/>
      <w:kern w:val="0"/>
    </w:rPr>
  </w:style>
  <w:style w:type="paragraph" w:customStyle="1" w:styleId="393">
    <w:name w:val="Schedule"/>
    <w:basedOn w:val="1"/>
    <w:next w:val="1"/>
    <w:qFormat/>
    <w:uiPriority w:val="0"/>
    <w:pPr>
      <w:keepNext/>
      <w:widowControl/>
      <w:tabs>
        <w:tab w:val="left" w:pos="360"/>
      </w:tabs>
      <w:spacing w:after="240"/>
      <w:jc w:val="center"/>
    </w:pPr>
    <w:rPr>
      <w:rFonts w:ascii="Arial" w:hAnsi="Arial" w:cs="宋体"/>
      <w:b/>
      <w:caps/>
      <w:kern w:val="0"/>
      <w:sz w:val="20"/>
      <w:lang w:val="en-GB" w:eastAsia="en-US"/>
    </w:rPr>
  </w:style>
  <w:style w:type="paragraph" w:customStyle="1" w:styleId="394">
    <w:name w:val="修订版本号"/>
    <w:semiHidden/>
    <w:qFormat/>
    <w:uiPriority w:val="99"/>
    <w:rPr>
      <w:rFonts w:ascii="Calibri" w:hAnsi="Calibri" w:eastAsia="宋体" w:cs="Times New Roman"/>
      <w:kern w:val="2"/>
      <w:sz w:val="21"/>
      <w:lang w:val="en-US" w:eastAsia="zh-CN" w:bidi="ar-SA"/>
    </w:rPr>
  </w:style>
  <w:style w:type="paragraph" w:customStyle="1" w:styleId="395">
    <w:name w:val="Char1 Char Char Char Char Char Char Char Char Char Char Char Char1"/>
    <w:basedOn w:val="1"/>
    <w:qFormat/>
    <w:uiPriority w:val="0"/>
    <w:pPr>
      <w:widowControl/>
      <w:spacing w:after="160" w:line="240" w:lineRule="exact"/>
      <w:jc w:val="left"/>
    </w:pPr>
    <w:rPr>
      <w:rFonts w:ascii="宋体" w:hAnsi="宋体" w:eastAsia="Times New Roman" w:cs="宋体"/>
      <w:kern w:val="0"/>
      <w:sz w:val="20"/>
    </w:rPr>
  </w:style>
  <w:style w:type="paragraph" w:customStyle="1" w:styleId="396">
    <w:name w:val="HZ1、"/>
    <w:basedOn w:val="1"/>
    <w:qFormat/>
    <w:uiPriority w:val="0"/>
    <w:pPr>
      <w:widowControl/>
      <w:spacing w:before="120" w:line="360" w:lineRule="auto"/>
      <w:ind w:firstLine="482" w:firstLineChars="200"/>
      <w:jc w:val="left"/>
      <w:outlineLvl w:val="3"/>
    </w:pPr>
    <w:rPr>
      <w:rFonts w:ascii="宋体" w:hAnsi="宋体" w:cs="宋体"/>
      <w:b/>
      <w:bCs/>
      <w:kern w:val="28"/>
      <w:sz w:val="24"/>
      <w:szCs w:val="32"/>
    </w:rPr>
  </w:style>
  <w:style w:type="paragraph" w:customStyle="1" w:styleId="397">
    <w:name w:val="西矿招股书正文 Char"/>
    <w:basedOn w:val="1"/>
    <w:qFormat/>
    <w:uiPriority w:val="0"/>
    <w:pPr>
      <w:widowControl/>
      <w:overflowPunct w:val="0"/>
      <w:autoSpaceDE w:val="0"/>
      <w:autoSpaceDN w:val="0"/>
      <w:adjustRightInd w:val="0"/>
      <w:snapToGrid w:val="0"/>
      <w:spacing w:before="120" w:line="360" w:lineRule="auto"/>
      <w:ind w:firstLine="200" w:firstLineChars="200"/>
      <w:jc w:val="left"/>
    </w:pPr>
    <w:rPr>
      <w:rFonts w:ascii="宋体" w:hAnsi="宋体" w:cs="宋体"/>
      <w:kern w:val="0"/>
      <w:sz w:val="24"/>
      <w:szCs w:val="24"/>
    </w:rPr>
  </w:style>
  <w:style w:type="paragraph" w:customStyle="1" w:styleId="398">
    <w:name w:val="Char Char Char Char Char Char"/>
    <w:basedOn w:val="1"/>
    <w:qFormat/>
    <w:uiPriority w:val="0"/>
    <w:pPr>
      <w:widowControl/>
      <w:jc w:val="left"/>
    </w:pPr>
    <w:rPr>
      <w:rFonts w:ascii="宋体" w:hAnsi="宋体" w:cs="宋体"/>
      <w:kern w:val="0"/>
      <w:sz w:val="24"/>
    </w:rPr>
  </w:style>
  <w:style w:type="paragraph" w:customStyle="1" w:styleId="39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00">
    <w:name w:val="Char Char1 Char1"/>
    <w:basedOn w:val="23"/>
    <w:qFormat/>
    <w:uiPriority w:val="0"/>
    <w:pPr>
      <w:widowControl/>
      <w:shd w:val="clear" w:color="auto" w:fill="000080"/>
      <w:jc w:val="left"/>
    </w:pPr>
    <w:rPr>
      <w:rFonts w:ascii="Tahoma" w:hAnsi="Tahoma" w:cs="宋体"/>
      <w:kern w:val="0"/>
    </w:rPr>
  </w:style>
  <w:style w:type="paragraph" w:customStyle="1" w:styleId="401">
    <w:name w:val="TOC 标题1"/>
    <w:basedOn w:val="2"/>
    <w:next w:val="1"/>
    <w:qFormat/>
    <w:uiPriority w:val="39"/>
    <w:pPr>
      <w:keepNext w:val="0"/>
      <w:keepLines w:val="0"/>
      <w:widowControl/>
      <w:spacing w:beforeLines="50" w:afterLines="50" w:line="276" w:lineRule="auto"/>
      <w:ind w:firstLine="482" w:firstLineChars="200"/>
      <w:jc w:val="left"/>
      <w:outlineLvl w:val="9"/>
    </w:pPr>
    <w:rPr>
      <w:rFonts w:ascii="Cambria" w:hAnsi="Cambria"/>
      <w:b w:val="0"/>
      <w:color w:val="365F91"/>
      <w:kern w:val="0"/>
      <w:sz w:val="28"/>
      <w:szCs w:val="28"/>
    </w:rPr>
  </w:style>
  <w:style w:type="paragraph" w:customStyle="1" w:styleId="402">
    <w:name w:val="p0"/>
    <w:basedOn w:val="1"/>
    <w:qFormat/>
    <w:uiPriority w:val="0"/>
    <w:pPr>
      <w:widowControl/>
      <w:jc w:val="left"/>
    </w:pPr>
    <w:rPr>
      <w:rFonts w:ascii="宋体" w:hAnsi="宋体" w:cs="宋体"/>
      <w:kern w:val="0"/>
      <w:sz w:val="24"/>
    </w:rPr>
  </w:style>
  <w:style w:type="paragraph" w:customStyle="1" w:styleId="403">
    <w:name w:val="表格2"/>
    <w:basedOn w:val="1"/>
    <w:qFormat/>
    <w:uiPriority w:val="0"/>
    <w:pPr>
      <w:widowControl/>
      <w:spacing w:line="300" w:lineRule="auto"/>
      <w:jc w:val="left"/>
    </w:pPr>
    <w:rPr>
      <w:rFonts w:ascii="宋体" w:hAnsi="宋体" w:cs="宋体"/>
      <w:kern w:val="0"/>
      <w:sz w:val="18"/>
      <w:szCs w:val="18"/>
      <w:lang w:eastAsia="en-US" w:bidi="en-US"/>
    </w:rPr>
  </w:style>
  <w:style w:type="paragraph" w:customStyle="1" w:styleId="404">
    <w:name w:val="xl6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05">
    <w:name w:val="p18"/>
    <w:basedOn w:val="1"/>
    <w:qFormat/>
    <w:uiPriority w:val="0"/>
    <w:pPr>
      <w:widowControl/>
      <w:topLinePunct/>
      <w:spacing w:before="120" w:after="120" w:line="360" w:lineRule="auto"/>
      <w:ind w:firstLine="200"/>
    </w:pPr>
    <w:rPr>
      <w:kern w:val="0"/>
      <w:sz w:val="24"/>
      <w:szCs w:val="24"/>
    </w:rPr>
  </w:style>
  <w:style w:type="paragraph" w:customStyle="1" w:styleId="406">
    <w:name w:val="Table Paragraph"/>
    <w:basedOn w:val="1"/>
    <w:qFormat/>
    <w:uiPriority w:val="1"/>
    <w:pPr>
      <w:widowControl/>
      <w:autoSpaceDE w:val="0"/>
      <w:autoSpaceDN w:val="0"/>
      <w:jc w:val="left"/>
    </w:pPr>
    <w:rPr>
      <w:rFonts w:ascii="宋体" w:hAnsi="宋体" w:cs="宋体"/>
      <w:kern w:val="0"/>
      <w:sz w:val="22"/>
      <w:szCs w:val="22"/>
      <w:lang w:eastAsia="en-US"/>
    </w:rPr>
  </w:style>
  <w:style w:type="paragraph" w:customStyle="1" w:styleId="407">
    <w:name w:val="Char1 Char Char Char Char Char Char Char Char4 Char"/>
    <w:basedOn w:val="1"/>
    <w:qFormat/>
    <w:uiPriority w:val="0"/>
    <w:pPr>
      <w:widowControl/>
      <w:jc w:val="left"/>
    </w:pPr>
    <w:rPr>
      <w:rFonts w:ascii="宋体" w:hAnsi="宋体" w:cs="宋体"/>
      <w:kern w:val="0"/>
      <w:sz w:val="24"/>
      <w:szCs w:val="24"/>
    </w:rPr>
  </w:style>
  <w:style w:type="paragraph" w:customStyle="1" w:styleId="408">
    <w:name w:val="Char Char9"/>
    <w:basedOn w:val="1"/>
    <w:qFormat/>
    <w:uiPriority w:val="99"/>
    <w:pPr>
      <w:numPr>
        <w:ilvl w:val="0"/>
        <w:numId w:val="10"/>
      </w:numPr>
    </w:pPr>
  </w:style>
  <w:style w:type="paragraph" w:customStyle="1" w:styleId="409">
    <w:name w:val="标题_正中"/>
    <w:qFormat/>
    <w:uiPriority w:val="0"/>
    <w:pPr>
      <w:keepNext/>
      <w:jc w:val="center"/>
    </w:pPr>
    <w:rPr>
      <w:rFonts w:ascii="Calibri" w:hAnsi="Calibri" w:eastAsia="黑体" w:cs="Times New Roman"/>
      <w:b/>
      <w:spacing w:val="16"/>
      <w:kern w:val="32"/>
      <w:sz w:val="32"/>
      <w:lang w:val="en-US" w:eastAsia="zh-CN" w:bidi="ar-SA"/>
    </w:rPr>
  </w:style>
  <w:style w:type="paragraph" w:customStyle="1" w:styleId="410">
    <w:name w:val="Char Char Char Char Char Char Char Char Char"/>
    <w:basedOn w:val="1"/>
    <w:qFormat/>
    <w:uiPriority w:val="0"/>
    <w:pPr>
      <w:widowControl/>
      <w:tabs>
        <w:tab w:val="left" w:pos="284"/>
      </w:tabs>
      <w:ind w:left="227" w:hanging="170"/>
      <w:jc w:val="left"/>
    </w:pPr>
    <w:rPr>
      <w:sz w:val="24"/>
      <w:szCs w:val="24"/>
    </w:rPr>
  </w:style>
  <w:style w:type="paragraph" w:customStyle="1" w:styleId="411">
    <w:name w:val="Char Char Char Char Char Char1 Char Char Char"/>
    <w:basedOn w:val="1"/>
    <w:qFormat/>
    <w:uiPriority w:val="0"/>
    <w:pPr>
      <w:widowControl/>
      <w:autoSpaceDE w:val="0"/>
      <w:autoSpaceDN w:val="0"/>
      <w:adjustRightInd w:val="0"/>
      <w:jc w:val="left"/>
      <w:textAlignment w:val="baseline"/>
    </w:pPr>
    <w:rPr>
      <w:rFonts w:ascii="宋体" w:hAnsi="宋体" w:eastAsia="方正仿宋简体" w:cs="宋体"/>
      <w:kern w:val="0"/>
      <w:sz w:val="32"/>
    </w:rPr>
  </w:style>
  <w:style w:type="paragraph" w:customStyle="1" w:styleId="412">
    <w:name w:val="样式 标题 2 + 三号1"/>
    <w:basedOn w:val="3"/>
    <w:qFormat/>
    <w:uiPriority w:val="0"/>
    <w:pPr>
      <w:keepNext/>
      <w:keepLines/>
      <w:widowControl w:val="0"/>
      <w:adjustRightInd/>
      <w:snapToGrid/>
      <w:spacing w:before="260" w:beforeLines="0" w:after="260" w:afterLines="0" w:line="416" w:lineRule="auto"/>
      <w:ind w:firstLine="0"/>
      <w:jc w:val="left"/>
    </w:pPr>
    <w:rPr>
      <w:rFonts w:ascii="Arial" w:hAnsi="Arial" w:cs="Times New Roman"/>
      <w:kern w:val="2"/>
      <w:szCs w:val="32"/>
    </w:rPr>
  </w:style>
  <w:style w:type="paragraph" w:customStyle="1" w:styleId="413">
    <w:name w:val="Char Char1 Char Char Char Char Char Char Char Char Char Char Char Char Char Char"/>
    <w:basedOn w:val="1"/>
    <w:qFormat/>
    <w:uiPriority w:val="0"/>
    <w:pPr>
      <w:widowControl/>
      <w:spacing w:beforeLines="100" w:after="160" w:line="240" w:lineRule="exact"/>
      <w:jc w:val="left"/>
    </w:pPr>
    <w:rPr>
      <w:rFonts w:ascii="Verdana" w:hAnsi="Verdana" w:cs="宋体"/>
      <w:kern w:val="0"/>
      <w:sz w:val="32"/>
      <w:szCs w:val="32"/>
      <w:lang w:eastAsia="en-US"/>
    </w:rPr>
  </w:style>
  <w:style w:type="paragraph" w:customStyle="1" w:styleId="414">
    <w:name w:val="Char Char Char Char Char Char1 Char Char Char Char Char Char Char Char Char Char Char Char1 Char Char Char Char Char Char Char Char Char Char"/>
    <w:basedOn w:val="1"/>
    <w:qFormat/>
    <w:uiPriority w:val="0"/>
    <w:pPr>
      <w:widowControl/>
      <w:spacing w:after="160" w:line="240" w:lineRule="exact"/>
      <w:jc w:val="left"/>
    </w:pPr>
    <w:rPr>
      <w:rFonts w:ascii="Verdana" w:hAnsi="Verdana" w:cs="宋体"/>
      <w:kern w:val="0"/>
      <w:sz w:val="20"/>
      <w:lang w:eastAsia="en-US"/>
    </w:rPr>
  </w:style>
  <w:style w:type="paragraph" w:customStyle="1" w:styleId="415">
    <w:name w:val="中文文本"/>
    <w:basedOn w:val="1"/>
    <w:qFormat/>
    <w:uiPriority w:val="0"/>
    <w:pPr>
      <w:tabs>
        <w:tab w:val="left" w:pos="0"/>
      </w:tabs>
      <w:adjustRightInd w:val="0"/>
      <w:spacing w:before="120" w:after="120"/>
      <w:ind w:left="480" w:hanging="480"/>
      <w:textAlignment w:val="baseline"/>
    </w:pPr>
    <w:rPr>
      <w:kern w:val="0"/>
      <w:sz w:val="24"/>
    </w:rPr>
  </w:style>
  <w:style w:type="paragraph" w:customStyle="1" w:styleId="416">
    <w:name w:val="Level 1"/>
    <w:basedOn w:val="1"/>
    <w:next w:val="1"/>
    <w:qFormat/>
    <w:uiPriority w:val="0"/>
    <w:pPr>
      <w:keepNext/>
      <w:widowControl/>
      <w:tabs>
        <w:tab w:val="left" w:pos="680"/>
      </w:tabs>
      <w:spacing w:before="280" w:after="140" w:line="288" w:lineRule="auto"/>
      <w:ind w:left="680" w:hanging="680"/>
      <w:outlineLvl w:val="0"/>
    </w:pPr>
    <w:rPr>
      <w:rFonts w:ascii="Arial" w:hAnsi="Arial" w:eastAsia="黑体"/>
      <w:b/>
      <w:bCs/>
      <w:kern w:val="20"/>
      <w:sz w:val="22"/>
      <w:szCs w:val="32"/>
      <w:lang w:val="en-GB" w:eastAsia="en-US"/>
    </w:rPr>
  </w:style>
  <w:style w:type="paragraph" w:customStyle="1" w:styleId="417">
    <w:name w:val="正常"/>
    <w:qFormat/>
    <w:uiPriority w:val="0"/>
    <w:pPr>
      <w:widowControl w:val="0"/>
      <w:jc w:val="both"/>
    </w:pPr>
    <w:rPr>
      <w:rFonts w:ascii="Calibri" w:hAnsi="Calibri" w:eastAsia="宋体" w:cs="Times New Roman"/>
      <w:kern w:val="2"/>
      <w:sz w:val="21"/>
      <w:szCs w:val="24"/>
      <w:lang w:val="en-US" w:eastAsia="zh-CN" w:bidi="ar-SA"/>
    </w:rPr>
  </w:style>
  <w:style w:type="paragraph" w:customStyle="1" w:styleId="418">
    <w:name w:val="xl22"/>
    <w:basedOn w:val="1"/>
    <w:qFormat/>
    <w:uiPriority w:val="0"/>
    <w:pPr>
      <w:widowControl/>
      <w:pBdr>
        <w:right w:val="single" w:color="auto" w:sz="4" w:space="0"/>
      </w:pBdr>
      <w:tabs>
        <w:tab w:val="left" w:pos="840"/>
      </w:tabs>
      <w:spacing w:before="100" w:after="100"/>
      <w:jc w:val="center"/>
      <w:textAlignment w:val="top"/>
    </w:pPr>
    <w:rPr>
      <w:rFonts w:ascii="宋体" w:hAnsi="宋体"/>
      <w:kern w:val="0"/>
    </w:rPr>
  </w:style>
  <w:style w:type="paragraph" w:customStyle="1" w:styleId="419">
    <w:name w:val="4"/>
    <w:basedOn w:val="1"/>
    <w:next w:val="39"/>
    <w:qFormat/>
    <w:uiPriority w:val="0"/>
    <w:pPr>
      <w:widowControl/>
      <w:jc w:val="left"/>
    </w:pPr>
    <w:rPr>
      <w:rFonts w:ascii="宋体" w:hAnsi="Courier New"/>
    </w:rPr>
  </w:style>
  <w:style w:type="paragraph" w:customStyle="1" w:styleId="420">
    <w:name w:val="彩色列表 - 强调文字颜色 11"/>
    <w:basedOn w:val="1"/>
    <w:qFormat/>
    <w:uiPriority w:val="34"/>
    <w:pPr>
      <w:widowControl/>
      <w:ind w:firstLine="420" w:firstLineChars="200"/>
      <w:jc w:val="left"/>
    </w:pPr>
    <w:rPr>
      <w:rFonts w:ascii="宋体" w:hAnsi="宋体" w:cs="宋体"/>
      <w:kern w:val="0"/>
      <w:sz w:val="24"/>
      <w:szCs w:val="24"/>
    </w:rPr>
  </w:style>
  <w:style w:type="paragraph" w:customStyle="1" w:styleId="421">
    <w:name w:val="05 正文"/>
    <w:qFormat/>
    <w:uiPriority w:val="99"/>
    <w:pPr>
      <w:widowControl w:val="0"/>
      <w:spacing w:beforeLines="20" w:afterLines="20" w:line="480" w:lineRule="exact"/>
      <w:ind w:firstLine="200" w:firstLineChars="200"/>
      <w:jc w:val="both"/>
    </w:pPr>
    <w:rPr>
      <w:rFonts w:ascii="Calibri" w:hAnsi="Calibri" w:eastAsia="宋体" w:cs="Times New Roman"/>
      <w:kern w:val="2"/>
      <w:sz w:val="24"/>
      <w:szCs w:val="24"/>
      <w:lang w:val="en-US" w:eastAsia="zh-CN" w:bidi="ar-SA"/>
    </w:rPr>
  </w:style>
  <w:style w:type="paragraph" w:customStyle="1" w:styleId="422">
    <w:name w:val="Char Char Char Char Char Char1 Char Char Char Char Char Char Char Char Char Char Char Char1 Char Char Char Char Char Char Char Char Char Char1"/>
    <w:basedOn w:val="1"/>
    <w:qFormat/>
    <w:uiPriority w:val="0"/>
    <w:pPr>
      <w:widowControl/>
      <w:spacing w:after="160" w:line="240" w:lineRule="exact"/>
      <w:jc w:val="left"/>
    </w:pPr>
    <w:rPr>
      <w:rFonts w:ascii="Verdana" w:hAnsi="Verdana" w:cs="宋体"/>
      <w:kern w:val="0"/>
      <w:sz w:val="20"/>
      <w:lang w:eastAsia="en-US"/>
    </w:rPr>
  </w:style>
  <w:style w:type="paragraph" w:customStyle="1" w:styleId="42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24">
    <w:name w:val="样式"/>
    <w:basedOn w:val="1"/>
    <w:next w:val="39"/>
    <w:qFormat/>
    <w:uiPriority w:val="0"/>
    <w:pPr>
      <w:widowControl/>
      <w:spacing w:line="360" w:lineRule="auto"/>
      <w:ind w:firstLine="480"/>
      <w:jc w:val="left"/>
    </w:pPr>
    <w:rPr>
      <w:rFonts w:ascii="宋体" w:hAnsi="Courier New" w:cs="宋体"/>
      <w:color w:val="000000"/>
      <w:kern w:val="0"/>
      <w:sz w:val="24"/>
      <w:szCs w:val="24"/>
    </w:rPr>
  </w:style>
  <w:style w:type="paragraph" w:customStyle="1" w:styleId="425">
    <w:name w:val="Char Char Char Char Char Char Char Char Char Char Char Char Char"/>
    <w:basedOn w:val="1"/>
    <w:qFormat/>
    <w:uiPriority w:val="0"/>
    <w:pPr>
      <w:widowControl/>
      <w:snapToGrid w:val="0"/>
      <w:spacing w:line="360" w:lineRule="auto"/>
      <w:ind w:firstLine="200" w:firstLineChars="200"/>
      <w:jc w:val="left"/>
    </w:pPr>
    <w:rPr>
      <w:rFonts w:ascii="宋体" w:hAnsi="宋体" w:eastAsia="仿宋_GB2312" w:cs="宋体"/>
      <w:kern w:val="0"/>
      <w:sz w:val="24"/>
      <w:szCs w:val="24"/>
    </w:rPr>
  </w:style>
  <w:style w:type="paragraph" w:customStyle="1" w:styleId="426">
    <w:name w:val="列出段落21"/>
    <w:basedOn w:val="1"/>
    <w:qFormat/>
    <w:uiPriority w:val="34"/>
    <w:pPr>
      <w:widowControl/>
      <w:spacing w:beforeLines="50" w:afterLines="50"/>
      <w:ind w:left="420" w:firstLine="420" w:firstLineChars="200"/>
      <w:jc w:val="left"/>
    </w:pPr>
    <w:rPr>
      <w:sz w:val="24"/>
    </w:rPr>
  </w:style>
  <w:style w:type="paragraph" w:customStyle="1" w:styleId="427">
    <w:name w:val="Char Char Char Char Char Char Char1"/>
    <w:basedOn w:val="1"/>
    <w:qFormat/>
    <w:uiPriority w:val="0"/>
    <w:pPr>
      <w:widowControl/>
      <w:spacing w:after="160" w:line="240" w:lineRule="exact"/>
      <w:jc w:val="left"/>
    </w:pPr>
    <w:rPr>
      <w:rFonts w:ascii="Verdana" w:hAnsi="Verdana"/>
      <w:kern w:val="0"/>
      <w:sz w:val="20"/>
      <w:lang w:eastAsia="en-US"/>
    </w:rPr>
  </w:style>
  <w:style w:type="paragraph" w:customStyle="1" w:styleId="428">
    <w:name w:val="招股书正文"/>
    <w:basedOn w:val="1"/>
    <w:link w:val="679"/>
    <w:qFormat/>
    <w:uiPriority w:val="0"/>
    <w:pPr>
      <w:widowControl/>
      <w:snapToGrid w:val="0"/>
      <w:spacing w:line="500" w:lineRule="exact"/>
      <w:ind w:right="-74" w:firstLine="200" w:firstLineChars="200"/>
      <w:jc w:val="left"/>
    </w:pPr>
    <w:rPr>
      <w:rFonts w:ascii="宋体" w:hAnsi="宋体" w:cs="宋体"/>
      <w:kern w:val="0"/>
      <w:sz w:val="24"/>
      <w:szCs w:val="24"/>
    </w:rPr>
  </w:style>
  <w:style w:type="paragraph" w:customStyle="1" w:styleId="429">
    <w:name w:val="Char Char1 Char Char Char Char Char Char Char Char Char Char Char Char Char Char Char Char Char Char Char Char Char Char Char Char Char Char Char Char Char Char Char Char Char Char Char Char Char Char"/>
    <w:basedOn w:val="52"/>
    <w:qFormat/>
    <w:uiPriority w:val="0"/>
    <w:pPr>
      <w:widowControl/>
      <w:tabs>
        <w:tab w:val="clear" w:pos="8296"/>
      </w:tabs>
      <w:spacing w:after="160" w:line="240" w:lineRule="exact"/>
    </w:pPr>
    <w:rPr>
      <w:rFonts w:ascii="Verdana" w:hAnsi="Verdana" w:eastAsia="黑体" w:cs="Arial"/>
      <w:kern w:val="0"/>
      <w:sz w:val="30"/>
      <w:lang w:eastAsia="en-US"/>
    </w:rPr>
  </w:style>
  <w:style w:type="paragraph" w:customStyle="1" w:styleId="430">
    <w:name w:val="Char51"/>
    <w:basedOn w:val="1"/>
    <w:qFormat/>
    <w:uiPriority w:val="0"/>
    <w:pPr>
      <w:widowControl/>
      <w:autoSpaceDE w:val="0"/>
      <w:autoSpaceDN w:val="0"/>
      <w:adjustRightInd w:val="0"/>
      <w:spacing w:beforeLines="50" w:afterLines="50"/>
      <w:jc w:val="left"/>
      <w:textAlignment w:val="baseline"/>
    </w:pPr>
    <w:rPr>
      <w:rFonts w:eastAsia="方正仿宋简体"/>
      <w:sz w:val="32"/>
    </w:rPr>
  </w:style>
  <w:style w:type="paragraph" w:customStyle="1" w:styleId="431">
    <w:name w:val="TOC 标题11"/>
    <w:basedOn w:val="2"/>
    <w:next w:val="1"/>
    <w:unhideWhenUsed/>
    <w:qFormat/>
    <w:uiPriority w:val="39"/>
    <w:pPr>
      <w:widowControl/>
      <w:spacing w:before="156" w:afterLines="50" w:line="276" w:lineRule="auto"/>
      <w:jc w:val="left"/>
      <w:outlineLvl w:val="9"/>
    </w:pPr>
    <w:rPr>
      <w:rFonts w:ascii="Cambria" w:hAnsi="Cambria" w:cs="黑体"/>
      <w:bCs/>
      <w:color w:val="365F90"/>
      <w:kern w:val="0"/>
      <w:sz w:val="28"/>
      <w:szCs w:val="28"/>
    </w:rPr>
  </w:style>
  <w:style w:type="paragraph" w:customStyle="1" w:styleId="432">
    <w:name w:val="content"/>
    <w:basedOn w:val="1"/>
    <w:qFormat/>
    <w:uiPriority w:val="0"/>
    <w:pPr>
      <w:widowControl/>
      <w:spacing w:before="100" w:beforeAutospacing="1" w:after="100" w:afterAutospacing="1"/>
      <w:jc w:val="left"/>
    </w:pPr>
    <w:rPr>
      <w:rFonts w:ascii="宋体" w:hAnsi="宋体" w:cs="宋体"/>
      <w:kern w:val="0"/>
      <w:sz w:val="28"/>
      <w:szCs w:val="28"/>
    </w:rPr>
  </w:style>
  <w:style w:type="paragraph" w:customStyle="1" w:styleId="433">
    <w:name w:val="f1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434">
    <w:name w:val="Char Char1 Char"/>
    <w:basedOn w:val="23"/>
    <w:qFormat/>
    <w:uiPriority w:val="0"/>
    <w:pPr>
      <w:widowControl/>
      <w:shd w:val="clear" w:color="auto" w:fill="000080"/>
      <w:jc w:val="left"/>
    </w:pPr>
    <w:rPr>
      <w:rFonts w:ascii="Tahoma" w:hAnsi="Tahoma" w:cs="宋体"/>
      <w:kern w:val="0"/>
    </w:rPr>
  </w:style>
  <w:style w:type="paragraph" w:customStyle="1" w:styleId="435">
    <w:name w:val="Char5"/>
    <w:basedOn w:val="1"/>
    <w:qFormat/>
    <w:uiPriority w:val="0"/>
    <w:pPr>
      <w:widowControl/>
      <w:autoSpaceDE w:val="0"/>
      <w:autoSpaceDN w:val="0"/>
      <w:adjustRightInd w:val="0"/>
      <w:jc w:val="left"/>
      <w:textAlignment w:val="baseline"/>
    </w:pPr>
    <w:rPr>
      <w:rFonts w:eastAsia="方正仿宋简体"/>
      <w:sz w:val="32"/>
    </w:rPr>
  </w:style>
  <w:style w:type="paragraph" w:customStyle="1" w:styleId="436">
    <w:name w:val="through-conten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37">
    <w:name w:val="修订2"/>
    <w:unhideWhenUsed/>
    <w:qFormat/>
    <w:uiPriority w:val="0"/>
    <w:rPr>
      <w:rFonts w:ascii="Calibri" w:hAnsi="Calibri" w:eastAsia="宋体" w:cs="Times New Roman"/>
      <w:kern w:val="2"/>
      <w:sz w:val="21"/>
      <w:lang w:val="en-US" w:eastAsia="zh-CN" w:bidi="ar-SA"/>
    </w:rPr>
  </w:style>
  <w:style w:type="paragraph" w:customStyle="1" w:styleId="438">
    <w:name w:val="修订1"/>
    <w:qFormat/>
    <w:uiPriority w:val="99"/>
    <w:rPr>
      <w:rFonts w:ascii="Calibri" w:hAnsi="Calibri" w:eastAsia="宋体" w:cs="Times New Roman"/>
      <w:kern w:val="2"/>
      <w:sz w:val="21"/>
      <w:lang w:val="en-US" w:eastAsia="zh-CN" w:bidi="ar-SA"/>
    </w:rPr>
  </w:style>
  <w:style w:type="paragraph" w:customStyle="1" w:styleId="439">
    <w:name w:val="Signature Company"/>
    <w:basedOn w:val="51"/>
    <w:qFormat/>
    <w:uiPriority w:val="0"/>
    <w:pPr>
      <w:spacing w:after="240"/>
      <w:ind w:left="0" w:leftChars="0"/>
    </w:pPr>
    <w:rPr>
      <w:rFonts w:ascii="Arial" w:hAnsi="Arial"/>
      <w:b/>
      <w:caps/>
      <w:sz w:val="20"/>
      <w:szCs w:val="20"/>
      <w:lang w:val="en-GB" w:eastAsia="en-US"/>
    </w:rPr>
  </w:style>
  <w:style w:type="paragraph" w:customStyle="1" w:styleId="440">
    <w:name w:val="Char21"/>
    <w:basedOn w:val="1"/>
    <w:qFormat/>
    <w:uiPriority w:val="0"/>
    <w:pPr>
      <w:widowControl/>
      <w:spacing w:after="160" w:line="240" w:lineRule="exact"/>
      <w:jc w:val="left"/>
    </w:pPr>
    <w:rPr>
      <w:rFonts w:ascii="Verdana" w:hAnsi="Verdana" w:eastAsia="Times New Roman" w:cs="宋体"/>
      <w:kern w:val="0"/>
      <w:sz w:val="20"/>
      <w:szCs w:val="24"/>
      <w:lang w:eastAsia="en-US"/>
    </w:rPr>
  </w:style>
  <w:style w:type="paragraph" w:customStyle="1" w:styleId="441">
    <w:name w:val="修订111"/>
    <w:qFormat/>
    <w:uiPriority w:val="99"/>
    <w:rPr>
      <w:rFonts w:ascii="Calibri" w:hAnsi="Calibri" w:eastAsia="宋体" w:cs="Times New Roman"/>
      <w:kern w:val="2"/>
      <w:sz w:val="21"/>
      <w:szCs w:val="24"/>
      <w:lang w:val="en-US" w:eastAsia="zh-CN" w:bidi="ar-SA"/>
    </w:rPr>
  </w:style>
  <w:style w:type="paragraph" w:customStyle="1" w:styleId="44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43">
    <w:name w:val="Char2"/>
    <w:basedOn w:val="1"/>
    <w:qFormat/>
    <w:uiPriority w:val="0"/>
    <w:pPr>
      <w:widowControl/>
      <w:tabs>
        <w:tab w:val="left" w:pos="360"/>
      </w:tabs>
      <w:jc w:val="left"/>
    </w:pPr>
    <w:rPr>
      <w:rFonts w:ascii="宋体" w:hAnsi="宋体" w:cs="宋体"/>
      <w:kern w:val="0"/>
      <w:sz w:val="24"/>
      <w:szCs w:val="24"/>
    </w:rPr>
  </w:style>
  <w:style w:type="paragraph" w:customStyle="1" w:styleId="444">
    <w:name w:val="彩色列表 - 着色 11"/>
    <w:basedOn w:val="1"/>
    <w:qFormat/>
    <w:uiPriority w:val="34"/>
    <w:pPr>
      <w:ind w:firstLine="420" w:firstLineChars="200"/>
    </w:pPr>
    <w:rPr>
      <w:szCs w:val="24"/>
    </w:rPr>
  </w:style>
  <w:style w:type="paragraph" w:customStyle="1" w:styleId="445">
    <w:name w:val="无间距"/>
    <w:qFormat/>
    <w:uiPriority w:val="1"/>
    <w:pPr>
      <w:widowControl w:val="0"/>
      <w:spacing w:beforeLines="50" w:afterLines="50" w:line="400" w:lineRule="exact"/>
      <w:ind w:left="420" w:firstLine="200" w:firstLineChars="200"/>
      <w:jc w:val="both"/>
    </w:pPr>
    <w:rPr>
      <w:rFonts w:ascii="Calibri" w:hAnsi="Calibri" w:eastAsia="宋体" w:cs="Times New Roman"/>
      <w:kern w:val="2"/>
      <w:sz w:val="21"/>
      <w:szCs w:val="24"/>
      <w:lang w:val="en-US" w:eastAsia="zh-CN" w:bidi="ar-SA"/>
    </w:rPr>
  </w:style>
  <w:style w:type="paragraph" w:customStyle="1" w:styleId="446">
    <w:name w:val="Char1 Char Char Char"/>
    <w:basedOn w:val="1"/>
    <w:qFormat/>
    <w:uiPriority w:val="0"/>
    <w:pPr>
      <w:widowControl/>
      <w:jc w:val="left"/>
    </w:pPr>
    <w:rPr>
      <w:rFonts w:ascii="宋体" w:hAnsi="宋体" w:cs="宋体"/>
      <w:kern w:val="0"/>
      <w:sz w:val="24"/>
      <w:szCs w:val="28"/>
    </w:rPr>
  </w:style>
  <w:style w:type="paragraph" w:customStyle="1" w:styleId="447">
    <w:name w:val="小4段落"/>
    <w:basedOn w:val="44"/>
    <w:qFormat/>
    <w:uiPriority w:val="0"/>
    <w:pPr>
      <w:widowControl w:val="0"/>
      <w:spacing w:before="60" w:after="60" w:line="420" w:lineRule="exact"/>
      <w:ind w:firstLine="480"/>
      <w:jc w:val="both"/>
    </w:pPr>
    <w:rPr>
      <w:rFonts w:hAnsi="Times New Roman" w:eastAsia="宋体" w:cs="Times New Roman"/>
      <w:color w:val="auto"/>
      <w:kern w:val="2"/>
      <w:sz w:val="24"/>
      <w:szCs w:val="20"/>
    </w:rPr>
  </w:style>
  <w:style w:type="paragraph" w:customStyle="1" w:styleId="448">
    <w:name w:val="Char2 Char Char Char1 Char Char Char"/>
    <w:basedOn w:val="1"/>
    <w:qFormat/>
    <w:uiPriority w:val="0"/>
    <w:pPr>
      <w:widowControl/>
      <w:jc w:val="left"/>
    </w:pPr>
    <w:rPr>
      <w:rFonts w:ascii="宋体" w:hAnsi="宋体" w:cs="宋体"/>
      <w:kern w:val="0"/>
      <w:sz w:val="24"/>
      <w:szCs w:val="24"/>
    </w:rPr>
  </w:style>
  <w:style w:type="paragraph" w:customStyle="1" w:styleId="449">
    <w:name w:val="_Style 1 Char Char Char Char Char Char Char Char Char Char"/>
    <w:basedOn w:val="1"/>
    <w:qFormat/>
    <w:uiPriority w:val="0"/>
    <w:pPr>
      <w:widowControl/>
      <w:spacing w:beforeAutospacing="1" w:afterAutospacing="1"/>
      <w:ind w:left="360" w:firstLine="624"/>
      <w:jc w:val="left"/>
    </w:pPr>
    <w:rPr>
      <w:rFonts w:ascii="宋体" w:hAnsi="宋体" w:cs="宋体"/>
      <w:kern w:val="0"/>
      <w:sz w:val="24"/>
      <w:szCs w:val="24"/>
    </w:rPr>
  </w:style>
  <w:style w:type="paragraph" w:customStyle="1" w:styleId="450">
    <w:name w:val="批注框文本1"/>
    <w:basedOn w:val="1"/>
    <w:qFormat/>
    <w:uiPriority w:val="0"/>
    <w:pPr>
      <w:widowControl/>
      <w:jc w:val="left"/>
    </w:pPr>
    <w:rPr>
      <w:rFonts w:ascii="宋体" w:hAnsi="宋体" w:cs="宋体"/>
      <w:kern w:val="0"/>
      <w:sz w:val="18"/>
      <w:szCs w:val="18"/>
    </w:rPr>
  </w:style>
  <w:style w:type="paragraph" w:customStyle="1" w:styleId="451">
    <w:name w:val="列出段落2"/>
    <w:basedOn w:val="1"/>
    <w:qFormat/>
    <w:uiPriority w:val="34"/>
    <w:pPr>
      <w:ind w:firstLine="420" w:firstLineChars="200"/>
    </w:pPr>
    <w:rPr>
      <w:szCs w:val="24"/>
    </w:rPr>
  </w:style>
  <w:style w:type="paragraph" w:customStyle="1" w:styleId="452">
    <w:name w:val="审计报告普通样式"/>
    <w:basedOn w:val="1"/>
    <w:qFormat/>
    <w:uiPriority w:val="0"/>
    <w:pPr>
      <w:widowControl/>
      <w:spacing w:before="120" w:line="400" w:lineRule="exact"/>
      <w:ind w:firstLine="200" w:firstLineChars="200"/>
      <w:jc w:val="left"/>
    </w:pPr>
    <w:rPr>
      <w:rFonts w:ascii="宋体" w:hAnsi="宋体" w:cs="宋体"/>
      <w:color w:val="0000FF"/>
      <w:kern w:val="0"/>
      <w:sz w:val="24"/>
      <w:szCs w:val="24"/>
    </w:rPr>
  </w:style>
  <w:style w:type="paragraph" w:customStyle="1" w:styleId="453">
    <w:name w:val="1ZZZ（一）"/>
    <w:basedOn w:val="1"/>
    <w:qFormat/>
    <w:uiPriority w:val="0"/>
    <w:pPr>
      <w:numPr>
        <w:ilvl w:val="0"/>
        <w:numId w:val="11"/>
      </w:numPr>
      <w:tabs>
        <w:tab w:val="left" w:pos="1080"/>
        <w:tab w:val="clear" w:pos="907"/>
      </w:tabs>
      <w:autoSpaceDE w:val="0"/>
      <w:autoSpaceDN w:val="0"/>
      <w:adjustRightInd w:val="0"/>
      <w:spacing w:beforeLines="50" w:afterLines="50" w:line="360" w:lineRule="auto"/>
      <w:ind w:left="902" w:hanging="420"/>
      <w:textAlignment w:val="bottom"/>
      <w:outlineLvl w:val="4"/>
    </w:pPr>
    <w:rPr>
      <w:rFonts w:ascii="宋体" w:hAnsi="宋体"/>
      <w:b/>
      <w:bCs/>
      <w:color w:val="000000"/>
      <w:kern w:val="0"/>
      <w:sz w:val="24"/>
      <w:szCs w:val="24"/>
    </w:rPr>
  </w:style>
  <w:style w:type="paragraph" w:customStyle="1" w:styleId="454">
    <w:name w:val="修订11"/>
    <w:semiHidden/>
    <w:qFormat/>
    <w:uiPriority w:val="99"/>
    <w:pPr>
      <w:spacing w:beforeLines="50" w:afterLines="50" w:line="360" w:lineRule="auto"/>
      <w:ind w:left="420" w:firstLine="200" w:firstLineChars="200"/>
      <w:jc w:val="both"/>
    </w:pPr>
    <w:rPr>
      <w:rFonts w:ascii="Calibri" w:hAnsi="Calibri" w:eastAsia="宋体" w:cs="Times New Roman"/>
      <w:kern w:val="2"/>
      <w:sz w:val="21"/>
      <w:lang w:val="en-US" w:eastAsia="zh-CN" w:bidi="ar-SA"/>
    </w:rPr>
  </w:style>
  <w:style w:type="paragraph" w:customStyle="1" w:styleId="455">
    <w:name w:val="页眉与页脚"/>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456">
    <w:name w:val="附注－标题五"/>
    <w:basedOn w:val="1"/>
    <w:next w:val="248"/>
    <w:qFormat/>
    <w:uiPriority w:val="0"/>
    <w:pPr>
      <w:widowControl/>
      <w:adjustRightInd w:val="0"/>
      <w:snapToGrid w:val="0"/>
      <w:spacing w:before="120" w:afterLines="50" w:line="360" w:lineRule="auto"/>
      <w:ind w:firstLine="200" w:firstLineChars="200"/>
      <w:jc w:val="left"/>
    </w:pPr>
    <w:rPr>
      <w:rFonts w:ascii="Arial Narrow" w:hAnsi="Arial Narrow" w:cs="宋体"/>
      <w:b/>
      <w:kern w:val="0"/>
      <w:sz w:val="24"/>
      <w:szCs w:val="24"/>
    </w:rPr>
  </w:style>
  <w:style w:type="paragraph" w:customStyle="1" w:styleId="45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58">
    <w:name w:val="默认段落字体 Para Char Char Char Char Char Char Char"/>
    <w:basedOn w:val="1"/>
    <w:qFormat/>
    <w:uiPriority w:val="0"/>
    <w:pPr>
      <w:widowControl/>
      <w:jc w:val="left"/>
    </w:pPr>
    <w:rPr>
      <w:rFonts w:ascii="Tahoma" w:hAnsi="Tahoma" w:cs="宋体"/>
      <w:kern w:val="0"/>
      <w:sz w:val="24"/>
    </w:rPr>
  </w:style>
  <w:style w:type="paragraph" w:customStyle="1" w:styleId="459">
    <w:name w:val="彩色底纹 - 着色 111"/>
    <w:semiHidden/>
    <w:qFormat/>
    <w:uiPriority w:val="99"/>
    <w:pPr>
      <w:spacing w:beforeLines="50" w:afterLines="50"/>
      <w:jc w:val="both"/>
    </w:pPr>
    <w:rPr>
      <w:rFonts w:ascii="Calibri" w:hAnsi="Calibri" w:eastAsia="宋体" w:cs="Times New Roman"/>
      <w:kern w:val="2"/>
      <w:sz w:val="21"/>
      <w:lang w:val="en-US" w:eastAsia="zh-CN" w:bidi="ar-SA"/>
    </w:rPr>
  </w:style>
  <w:style w:type="paragraph" w:customStyle="1" w:styleId="460">
    <w:name w:val="style"/>
    <w:basedOn w:val="1"/>
    <w:qFormat/>
    <w:uiPriority w:val="0"/>
    <w:pPr>
      <w:tabs>
        <w:tab w:val="left" w:pos="709"/>
      </w:tabs>
    </w:pPr>
    <w:rPr>
      <w:rFonts w:eastAsia="華康簡楷"/>
      <w:sz w:val="24"/>
      <w:lang w:eastAsia="zh-TW"/>
    </w:rPr>
  </w:style>
  <w:style w:type="paragraph" w:customStyle="1" w:styleId="461">
    <w:name w:val="04三级标题"/>
    <w:qFormat/>
    <w:uiPriority w:val="0"/>
    <w:pPr>
      <w:tabs>
        <w:tab w:val="center" w:pos="3544"/>
      </w:tabs>
      <w:spacing w:before="120"/>
      <w:outlineLvl w:val="3"/>
    </w:pPr>
    <w:rPr>
      <w:rFonts w:ascii="宋体" w:hAnsi="Calibri" w:eastAsia="宋体" w:cs="Times New Roman"/>
      <w:lang w:val="en-US" w:eastAsia="zh-CN" w:bidi="ar-SA"/>
    </w:rPr>
  </w:style>
  <w:style w:type="paragraph" w:customStyle="1" w:styleId="462">
    <w:name w:val="Char14"/>
    <w:basedOn w:val="1"/>
    <w:qFormat/>
    <w:uiPriority w:val="0"/>
    <w:pPr>
      <w:widowControl/>
      <w:spacing w:after="160" w:line="240" w:lineRule="exact"/>
      <w:jc w:val="left"/>
    </w:pPr>
    <w:rPr>
      <w:rFonts w:ascii="Verdana" w:hAnsi="Verdana"/>
      <w:kern w:val="0"/>
      <w:sz w:val="20"/>
      <w:lang w:eastAsia="en-US"/>
    </w:rPr>
  </w:style>
  <w:style w:type="paragraph" w:customStyle="1" w:styleId="463">
    <w:name w:val="1ZZZ1简"/>
    <w:basedOn w:val="1"/>
    <w:qFormat/>
    <w:uiPriority w:val="0"/>
    <w:pPr>
      <w:widowControl/>
      <w:autoSpaceDE w:val="0"/>
      <w:autoSpaceDN w:val="0"/>
      <w:spacing w:beforeLines="50" w:afterLines="50" w:line="360" w:lineRule="auto"/>
      <w:jc w:val="left"/>
      <w:textAlignment w:val="bottom"/>
    </w:pPr>
    <w:rPr>
      <w:rFonts w:ascii="宋体" w:hAnsi="宋体" w:cs="宋体"/>
      <w:color w:val="000000"/>
      <w:kern w:val="0"/>
      <w:sz w:val="24"/>
      <w:szCs w:val="24"/>
    </w:rPr>
  </w:style>
  <w:style w:type="paragraph" w:customStyle="1" w:styleId="464">
    <w:name w:val="无间隔1"/>
    <w:link w:val="2387"/>
    <w:qFormat/>
    <w:uiPriority w:val="0"/>
    <w:pPr>
      <w:widowControl w:val="0"/>
      <w:jc w:val="both"/>
    </w:pPr>
    <w:rPr>
      <w:rFonts w:ascii="Calibri" w:hAnsi="Calibri" w:eastAsia="宋体" w:cs="Times New Roman"/>
      <w:kern w:val="2"/>
      <w:sz w:val="21"/>
      <w:szCs w:val="24"/>
      <w:lang w:val="en-US" w:eastAsia="zh-CN" w:bidi="ar-SA"/>
    </w:rPr>
  </w:style>
  <w:style w:type="table" w:customStyle="1" w:styleId="465">
    <w:name w:val="表格样式1"/>
    <w:basedOn w:val="82"/>
    <w:qFormat/>
    <w:uiPriority w:val="0"/>
    <w:pPr>
      <w:spacing w:beforeLines="0" w:afterLines="0" w:line="240" w:lineRule="auto"/>
      <w:ind w:firstLine="0" w:firstLineChars="0"/>
    </w:pPr>
    <w:tblPr>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shd w:val="clear" w:color="auto" w:fill="D9D9D9"/>
      </w:tcPr>
    </w:tblStylePr>
  </w:style>
  <w:style w:type="table" w:customStyle="1" w:styleId="466">
    <w:name w:val="网格型132"/>
    <w:basedOn w:val="76"/>
    <w:qFormat/>
    <w:uiPriority w:val="0"/>
    <w:pPr>
      <w:spacing w:line="360" w:lineRule="auto"/>
    </w:pPr>
    <w:rPr>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table" w:customStyle="1" w:styleId="467">
    <w:name w:val="网格型8"/>
    <w:basedOn w:val="76"/>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8">
    <w:name w:val="网格型11"/>
    <w:basedOn w:val="76"/>
    <w:qFormat/>
    <w:uiPriority w:val="39"/>
    <w:pPr>
      <w:spacing w:beforeLines="50" w:afterLines="50" w:line="360" w:lineRule="auto"/>
      <w:jc w:val="both"/>
    </w:pPr>
    <w:rPr>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table" w:customStyle="1" w:styleId="469">
    <w:name w:val="网格型141"/>
    <w:basedOn w:val="76"/>
    <w:qFormat/>
    <w:uiPriority w:val="39"/>
    <w:pPr>
      <w:spacing w:line="360" w:lineRule="auto"/>
    </w:pPr>
    <w:rPr>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table" w:customStyle="1" w:styleId="470">
    <w:name w:val="网格型18"/>
    <w:basedOn w:val="76"/>
    <w:qFormat/>
    <w:uiPriority w:val="39"/>
    <w:pPr>
      <w:spacing w:line="360" w:lineRule="auto"/>
    </w:pPr>
    <w:rPr>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table" w:customStyle="1" w:styleId="471">
    <w:name w:val="Table Normal2"/>
    <w:qFormat/>
    <w:uiPriority w:val="2"/>
    <w:tblPr>
      <w:tblCellMar>
        <w:top w:w="0" w:type="dxa"/>
        <w:left w:w="0" w:type="dxa"/>
        <w:bottom w:w="0" w:type="dxa"/>
        <w:right w:w="0" w:type="dxa"/>
      </w:tblCellMar>
    </w:tblPr>
  </w:style>
  <w:style w:type="table" w:customStyle="1" w:styleId="472">
    <w:name w:val="网格型17"/>
    <w:basedOn w:val="76"/>
    <w:qFormat/>
    <w:uiPriority w:val="39"/>
    <w:pPr>
      <w:spacing w:line="360" w:lineRule="auto"/>
    </w:pPr>
    <w:rPr>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table" w:customStyle="1" w:styleId="473">
    <w:name w:val="网格型133"/>
    <w:basedOn w:val="76"/>
    <w:qFormat/>
    <w:uiPriority w:val="39"/>
    <w:pPr>
      <w:spacing w:line="360" w:lineRule="auto"/>
    </w:pPr>
    <w:rPr>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table" w:customStyle="1" w:styleId="474">
    <w:name w:val="网格型1"/>
    <w:basedOn w:val="76"/>
    <w:qFormat/>
    <w:uiPriority w:val="39"/>
    <w:rPr>
      <w:rFonts w:ascii="等线" w:hAnsi="等线" w:eastAsia="等线"/>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5">
    <w:name w:val="网格型3"/>
    <w:basedOn w:val="76"/>
    <w:qFormat/>
    <w:uiPriority w:val="39"/>
    <w:pPr>
      <w:spacing w:beforeLines="50" w:afterLines="50" w:line="440" w:lineRule="exact"/>
      <w:ind w:firstLine="200" w:firstLineChars="20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76">
    <w:name w:val="网格型13"/>
    <w:basedOn w:val="76"/>
    <w:qFormat/>
    <w:uiPriority w:val="39"/>
    <w:pPr>
      <w:spacing w:beforeLines="50" w:afterLines="50" w:line="360" w:lineRule="auto"/>
      <w:jc w:val="both"/>
    </w:pPr>
    <w:rPr>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table" w:customStyle="1" w:styleId="477">
    <w:name w:val="网格型24"/>
    <w:basedOn w:val="76"/>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8">
    <w:name w:val="网格型41"/>
    <w:basedOn w:val="76"/>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9">
    <w:name w:val="网格型15"/>
    <w:basedOn w:val="76"/>
    <w:qFormat/>
    <w:uiPriority w:val="59"/>
    <w:pPr>
      <w:spacing w:line="360" w:lineRule="auto"/>
    </w:pPr>
    <w:rPr>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table" w:customStyle="1" w:styleId="480">
    <w:name w:val="网格型21"/>
    <w:basedOn w:val="76"/>
    <w:qFormat/>
    <w:uiPriority w:val="3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81">
    <w:name w:val="浅色底纹 - 强调文字颜色 11"/>
    <w:basedOn w:val="76"/>
    <w:qFormat/>
    <w:uiPriority w:val="60"/>
    <w:rPr>
      <w:color w:val="36609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single" w:color="4F81BD" w:sz="8" w:space="0"/>
          <w:bottom w:val="nil"/>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single" w:color="4F81BD" w:sz="8" w:space="0"/>
          <w:bottom w:val="nil"/>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482">
    <w:name w:val="网格型6"/>
    <w:basedOn w:val="76"/>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83">
    <w:name w:val="网格型131"/>
    <w:basedOn w:val="76"/>
    <w:qFormat/>
    <w:uiPriority w:val="39"/>
    <w:pPr>
      <w:spacing w:line="360" w:lineRule="auto"/>
    </w:pPr>
    <w:rPr>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table" w:customStyle="1" w:styleId="484">
    <w:name w:val="浅色底纹1"/>
    <w:basedOn w:val="76"/>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single" w:color="000000" w:sz="8" w:space="0"/>
          <w:bottom w:val="nil"/>
          <w:right w:val="nil"/>
          <w:insideH w:val="nil"/>
          <w:insideV w:val="nil"/>
          <w:tl2br w:val="nil"/>
          <w:tr2bl w:val="nil"/>
        </w:tcBorders>
      </w:tcPr>
    </w:tblStylePr>
    <w:tblStylePr w:type="lastRow">
      <w:pPr>
        <w:spacing w:before="0" w:after="0" w:line="240" w:lineRule="auto"/>
      </w:pPr>
      <w:rPr>
        <w:b/>
        <w:bCs/>
      </w:rPr>
      <w:tcPr>
        <w:tcBorders>
          <w:top w:val="single" w:color="000000" w:sz="8" w:space="0"/>
          <w:left w:val="single" w:color="000000" w:sz="8" w:space="0"/>
          <w:bottom w:val="nil"/>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BFBFBF"/>
      </w:tcPr>
    </w:tblStylePr>
    <w:tblStylePr w:type="band1Horz">
      <w:tcPr>
        <w:tcBorders>
          <w:top w:val="nil"/>
          <w:left w:val="nil"/>
          <w:bottom w:val="nil"/>
          <w:right w:val="nil"/>
          <w:insideH w:val="nil"/>
          <w:insideV w:val="nil"/>
          <w:tl2br w:val="nil"/>
          <w:tr2bl w:val="nil"/>
        </w:tcBorders>
        <w:shd w:val="clear" w:color="auto" w:fill="BFBFBF"/>
      </w:tcPr>
    </w:tblStylePr>
  </w:style>
  <w:style w:type="table" w:customStyle="1" w:styleId="485">
    <w:name w:val="Table Normal"/>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486">
    <w:name w:val="网格型2"/>
    <w:basedOn w:val="76"/>
    <w:qFormat/>
    <w:uiPriority w:val="39"/>
    <w:rPr>
      <w:rFonts w:ascii="等线" w:hAnsi="等线" w:eastAsia="等线"/>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7">
    <w:name w:val="网格型19"/>
    <w:basedOn w:val="76"/>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8">
    <w:name w:val="网格型31"/>
    <w:basedOn w:val="76"/>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9">
    <w:name w:val="网格型7"/>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0">
    <w:name w:val="网格型142"/>
    <w:basedOn w:val="76"/>
    <w:qFormat/>
    <w:uiPriority w:val="39"/>
    <w:pPr>
      <w:spacing w:line="360" w:lineRule="auto"/>
    </w:pPr>
    <w:rPr>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table" w:customStyle="1" w:styleId="491">
    <w:name w:val="网格型22"/>
    <w:basedOn w:val="76"/>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92">
    <w:name w:val="中等深浅网格 21"/>
    <w:qFormat/>
    <w:uiPriority w:val="0"/>
    <w:pPr>
      <w:widowControl w:val="0"/>
      <w:jc w:val="both"/>
    </w:pPr>
    <w:rPr>
      <w:kern w:val="2"/>
      <w:sz w:val="21"/>
      <w:szCs w:val="22"/>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
    <w:tcPr>
      <w:shd w:val="clear" w:color="auto" w:fill="C0C0C0"/>
    </w:tcPr>
  </w:style>
  <w:style w:type="table" w:customStyle="1" w:styleId="493">
    <w:name w:val="网格型4"/>
    <w:basedOn w:val="76"/>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94">
    <w:name w:val="网格型23"/>
    <w:basedOn w:val="76"/>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95">
    <w:name w:val="网格型143"/>
    <w:basedOn w:val="76"/>
    <w:qFormat/>
    <w:uiPriority w:val="39"/>
    <w:pPr>
      <w:spacing w:line="360" w:lineRule="auto"/>
    </w:pPr>
    <w:rPr>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table" w:customStyle="1" w:styleId="496">
    <w:name w:val="Table Normal1"/>
    <w:qFormat/>
    <w:uiPriority w:val="2"/>
    <w:tblPr>
      <w:tblCellMar>
        <w:top w:w="0" w:type="dxa"/>
        <w:left w:w="0" w:type="dxa"/>
        <w:bottom w:w="0" w:type="dxa"/>
        <w:right w:w="0" w:type="dxa"/>
      </w:tblCellMar>
    </w:tblPr>
  </w:style>
  <w:style w:type="table" w:customStyle="1" w:styleId="497">
    <w:name w:val="网格型12"/>
    <w:basedOn w:val="76"/>
    <w:qFormat/>
    <w:uiPriority w:val="39"/>
    <w:pPr>
      <w:spacing w:beforeLines="50" w:afterLines="50" w:line="360" w:lineRule="auto"/>
      <w:jc w:val="both"/>
    </w:pPr>
    <w:rPr>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table" w:customStyle="1" w:styleId="498">
    <w:name w:val="网格型5"/>
    <w:basedOn w:val="76"/>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99">
    <w:name w:val="网格型14"/>
    <w:basedOn w:val="76"/>
    <w:qFormat/>
    <w:uiPriority w:val="39"/>
    <w:pPr>
      <w:spacing w:beforeLines="50" w:afterLines="50" w:line="360" w:lineRule="auto"/>
      <w:jc w:val="both"/>
    </w:pPr>
    <w:rPr>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table" w:customStyle="1" w:styleId="500">
    <w:name w:val="网格型16"/>
    <w:basedOn w:val="76"/>
    <w:qFormat/>
    <w:uiPriority w:val="39"/>
    <w:pPr>
      <w:spacing w:line="360" w:lineRule="auto"/>
    </w:pPr>
    <w:rPr>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table" w:customStyle="1" w:styleId="501">
    <w:name w:val="表格样式11"/>
    <w:basedOn w:val="82"/>
    <w:qFormat/>
    <w:uiPriority w:val="0"/>
    <w:pPr>
      <w:spacing w:beforeLines="0" w:afterLines="0" w:line="240" w:lineRule="auto"/>
      <w:ind w:firstLine="0" w:firstLineChars="0"/>
    </w:pPr>
    <w:tblPr>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shd w:val="clear" w:color="auto" w:fill="D9D9D9"/>
      </w:tcPr>
    </w:tblStylePr>
  </w:style>
  <w:style w:type="character" w:customStyle="1" w:styleId="502">
    <w:name w:val="批注文字 字符6"/>
    <w:qFormat/>
    <w:uiPriority w:val="99"/>
    <w:rPr>
      <w:rFonts w:ascii="等线" w:hAnsi="等线" w:eastAsia="等线" w:cs="Times New Roman"/>
      <w:kern w:val="2"/>
      <w:sz w:val="21"/>
      <w:szCs w:val="24"/>
    </w:rPr>
  </w:style>
  <w:style w:type="paragraph" w:customStyle="1" w:styleId="503">
    <w:name w:val="006备注"/>
    <w:basedOn w:val="1"/>
    <w:qFormat/>
    <w:uiPriority w:val="0"/>
    <w:pPr>
      <w:adjustRightInd w:val="0"/>
    </w:pPr>
    <w:rPr>
      <w:rFonts w:ascii="Times New Roman" w:hAnsi="Times New Roman" w:cs="Arial"/>
      <w:bCs/>
      <w:szCs w:val="22"/>
    </w:rPr>
  </w:style>
  <w:style w:type="paragraph" w:customStyle="1" w:styleId="504">
    <w:name w:val="002二级标题"/>
    <w:qFormat/>
    <w:uiPriority w:val="0"/>
    <w:pPr>
      <w:keepNext/>
      <w:keepLines/>
      <w:spacing w:beforeLines="50" w:line="360" w:lineRule="auto"/>
      <w:jc w:val="both"/>
      <w:outlineLvl w:val="1"/>
    </w:pPr>
    <w:rPr>
      <w:rFonts w:ascii="Times New Roman" w:hAnsi="Times New Roman" w:eastAsia="黑体" w:cs="Times New Roman"/>
      <w:b/>
      <w:bCs/>
      <w:kern w:val="2"/>
      <w:sz w:val="28"/>
      <w:szCs w:val="28"/>
      <w:lang w:val="en-US" w:eastAsia="zh-CN" w:bidi="ar-SA"/>
    </w:rPr>
  </w:style>
  <w:style w:type="character" w:customStyle="1" w:styleId="505">
    <w:name w:val="标题 6 字符"/>
    <w:semiHidden/>
    <w:qFormat/>
    <w:uiPriority w:val="0"/>
    <w:rPr>
      <w:rFonts w:ascii="等线 Light" w:hAnsi="等线 Light" w:eastAsia="等线 Light" w:cs="Times New Roman"/>
      <w:b/>
      <w:bCs/>
      <w:kern w:val="2"/>
      <w:sz w:val="24"/>
      <w:szCs w:val="24"/>
    </w:rPr>
  </w:style>
  <w:style w:type="character" w:customStyle="1" w:styleId="506">
    <w:name w:val="标题 8 字符"/>
    <w:semiHidden/>
    <w:qFormat/>
    <w:uiPriority w:val="0"/>
    <w:rPr>
      <w:rFonts w:ascii="等线 Light" w:hAnsi="等线 Light" w:eastAsia="等线 Light" w:cs="Times New Roman"/>
      <w:kern w:val="2"/>
      <w:sz w:val="24"/>
      <w:szCs w:val="24"/>
    </w:rPr>
  </w:style>
  <w:style w:type="character" w:customStyle="1" w:styleId="507">
    <w:name w:val="标题 9 字符"/>
    <w:semiHidden/>
    <w:qFormat/>
    <w:uiPriority w:val="0"/>
    <w:rPr>
      <w:rFonts w:ascii="等线 Light" w:hAnsi="等线 Light" w:eastAsia="等线 Light" w:cs="Times New Roman"/>
      <w:kern w:val="2"/>
      <w:sz w:val="21"/>
      <w:szCs w:val="21"/>
    </w:rPr>
  </w:style>
  <w:style w:type="character" w:customStyle="1" w:styleId="508">
    <w:name w:val="注释标题 字符"/>
    <w:link w:val="14"/>
    <w:semiHidden/>
    <w:qFormat/>
    <w:uiPriority w:val="0"/>
    <w:rPr>
      <w:rFonts w:ascii="Times New Roman" w:hAnsi="Times New Roman"/>
      <w:kern w:val="2"/>
      <w:sz w:val="21"/>
    </w:rPr>
  </w:style>
  <w:style w:type="character" w:customStyle="1" w:styleId="509">
    <w:name w:val="电子邮件签名 字符"/>
    <w:link w:val="17"/>
    <w:semiHidden/>
    <w:qFormat/>
    <w:uiPriority w:val="0"/>
    <w:rPr>
      <w:rFonts w:ascii="Times New Roman" w:hAnsi="Times New Roman"/>
      <w:kern w:val="2"/>
      <w:sz w:val="21"/>
    </w:rPr>
  </w:style>
  <w:style w:type="character" w:customStyle="1" w:styleId="510">
    <w:name w:val="HTML 地址 字符"/>
    <w:link w:val="36"/>
    <w:semiHidden/>
    <w:qFormat/>
    <w:uiPriority w:val="0"/>
    <w:rPr>
      <w:rFonts w:ascii="Times New Roman" w:hAnsi="Times New Roman"/>
      <w:i/>
      <w:iCs/>
      <w:kern w:val="2"/>
      <w:sz w:val="21"/>
    </w:rPr>
  </w:style>
  <w:style w:type="paragraph" w:customStyle="1" w:styleId="511">
    <w:name w:val="索引 11"/>
    <w:basedOn w:val="1"/>
    <w:next w:val="1"/>
    <w:semiHidden/>
    <w:unhideWhenUsed/>
    <w:qFormat/>
    <w:uiPriority w:val="0"/>
    <w:rPr>
      <w:rFonts w:ascii="等线" w:hAnsi="等线" w:eastAsia="等线"/>
      <w:szCs w:val="24"/>
    </w:rPr>
  </w:style>
  <w:style w:type="character" w:customStyle="1" w:styleId="512">
    <w:name w:val="信息标题 字符"/>
    <w:link w:val="69"/>
    <w:semiHidden/>
    <w:qFormat/>
    <w:uiPriority w:val="0"/>
    <w:rPr>
      <w:rFonts w:ascii="Arial" w:hAnsi="Arial" w:cs="Arial"/>
      <w:kern w:val="2"/>
      <w:sz w:val="24"/>
      <w:szCs w:val="24"/>
      <w:shd w:val="pct20" w:color="auto" w:fill="auto"/>
    </w:rPr>
  </w:style>
  <w:style w:type="paragraph" w:customStyle="1" w:styleId="513">
    <w:name w:val="正文文本首行缩进1"/>
    <w:basedOn w:val="29"/>
    <w:next w:val="1"/>
    <w:link w:val="2234"/>
    <w:unhideWhenUsed/>
    <w:qFormat/>
    <w:uiPriority w:val="99"/>
    <w:pPr>
      <w:widowControl w:val="0"/>
      <w:spacing w:after="120" w:line="240" w:lineRule="auto"/>
      <w:ind w:firstLine="420" w:firstLineChars="100"/>
      <w:jc w:val="both"/>
    </w:pPr>
    <w:rPr>
      <w:rFonts w:ascii="等线" w:hAnsi="等线" w:eastAsia="等线"/>
      <w:kern w:val="2"/>
      <w:szCs w:val="24"/>
      <w:lang w:eastAsia="en-US"/>
    </w:rPr>
  </w:style>
  <w:style w:type="character" w:customStyle="1" w:styleId="514">
    <w:name w:val="正文文本首行缩进 字符"/>
    <w:semiHidden/>
    <w:qFormat/>
    <w:uiPriority w:val="0"/>
    <w:rPr>
      <w:rFonts w:ascii="等线" w:hAnsi="等线" w:eastAsia="等线" w:cs="Times New Roman"/>
      <w:kern w:val="2"/>
      <w:sz w:val="21"/>
      <w:szCs w:val="24"/>
    </w:rPr>
  </w:style>
  <w:style w:type="table" w:customStyle="1" w:styleId="515">
    <w:name w:val="网格型9"/>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6">
    <w:name w:val="典雅型1"/>
    <w:basedOn w:val="76"/>
    <w:semiHidden/>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character" w:customStyle="1" w:styleId="517">
    <w:name w:val="标题 1 字符5"/>
    <w:qFormat/>
    <w:uiPriority w:val="9"/>
    <w:rPr>
      <w:rFonts w:ascii="黑体" w:hAnsi="黑体" w:eastAsia="黑体" w:cs="Times New Roman"/>
      <w:b/>
      <w:bCs/>
      <w:sz w:val="30"/>
      <w:szCs w:val="30"/>
      <w:lang w:eastAsia="en-US"/>
    </w:rPr>
  </w:style>
  <w:style w:type="character" w:customStyle="1" w:styleId="518">
    <w:name w:val="正文文本 字符5"/>
    <w:qFormat/>
    <w:uiPriority w:val="1"/>
    <w:rPr>
      <w:rFonts w:ascii="宋体" w:hAnsi="宋体" w:cs="Times New Roman"/>
      <w:sz w:val="24"/>
      <w:szCs w:val="24"/>
      <w:lang w:eastAsia="en-US"/>
    </w:rPr>
  </w:style>
  <w:style w:type="table" w:customStyle="1" w:styleId="519">
    <w:name w:val="Table Normal3"/>
    <w:semiHidden/>
    <w:unhideWhenUsed/>
    <w:qFormat/>
    <w:uiPriority w:val="2"/>
    <w:pPr>
      <w:widowControl w:val="0"/>
    </w:pPr>
    <w:rPr>
      <w:sz w:val="22"/>
      <w:szCs w:val="22"/>
      <w:lang w:eastAsia="en-US"/>
    </w:rPr>
    <w:tblPr>
      <w:tblCellMar>
        <w:top w:w="0" w:type="dxa"/>
        <w:left w:w="0" w:type="dxa"/>
        <w:bottom w:w="0" w:type="dxa"/>
        <w:right w:w="0" w:type="dxa"/>
      </w:tblCellMar>
    </w:tblPr>
  </w:style>
  <w:style w:type="character" w:customStyle="1" w:styleId="520">
    <w:name w:val="页眉 字符4"/>
    <w:qFormat/>
    <w:uiPriority w:val="99"/>
    <w:rPr>
      <w:rFonts w:ascii="等线" w:hAnsi="等线" w:eastAsia="等线" w:cs="Times New Roman"/>
      <w:kern w:val="2"/>
      <w:sz w:val="18"/>
      <w:szCs w:val="18"/>
    </w:rPr>
  </w:style>
  <w:style w:type="character" w:customStyle="1" w:styleId="521">
    <w:name w:val="页脚 字符4"/>
    <w:qFormat/>
    <w:uiPriority w:val="99"/>
    <w:rPr>
      <w:rFonts w:ascii="等线" w:hAnsi="等线" w:eastAsia="等线" w:cs="Times New Roman"/>
      <w:kern w:val="2"/>
      <w:sz w:val="18"/>
      <w:szCs w:val="18"/>
    </w:rPr>
  </w:style>
  <w:style w:type="character" w:customStyle="1" w:styleId="522">
    <w:name w:val="font51"/>
    <w:qFormat/>
    <w:uiPriority w:val="0"/>
    <w:rPr>
      <w:rFonts w:hint="default" w:ascii="Times New Roman" w:hAnsi="Times New Roman" w:cs="Times New Roman"/>
      <w:b/>
      <w:color w:val="000000"/>
      <w:sz w:val="20"/>
      <w:szCs w:val="20"/>
      <w:u w:val="none"/>
    </w:rPr>
  </w:style>
  <w:style w:type="character" w:customStyle="1" w:styleId="523">
    <w:name w:val="批注框文本 字符5"/>
    <w:qFormat/>
    <w:uiPriority w:val="0"/>
    <w:rPr>
      <w:rFonts w:ascii="等线" w:hAnsi="等线" w:eastAsia="等线" w:cs="Times New Roman"/>
      <w:kern w:val="2"/>
      <w:sz w:val="18"/>
      <w:szCs w:val="18"/>
    </w:rPr>
  </w:style>
  <w:style w:type="character" w:customStyle="1" w:styleId="524">
    <w:name w:val="批注主题 字符6"/>
    <w:qFormat/>
    <w:uiPriority w:val="99"/>
    <w:rPr>
      <w:rFonts w:ascii="等线" w:hAnsi="等线" w:eastAsia="等线" w:cs="Times New Roman"/>
      <w:b/>
      <w:bCs/>
      <w:kern w:val="2"/>
      <w:sz w:val="21"/>
      <w:szCs w:val="24"/>
    </w:rPr>
  </w:style>
  <w:style w:type="character" w:customStyle="1" w:styleId="525">
    <w:name w:val="font61"/>
    <w:qFormat/>
    <w:uiPriority w:val="0"/>
    <w:rPr>
      <w:rFonts w:hint="default" w:ascii="Times New Roman" w:hAnsi="Times New Roman" w:cs="Times New Roman"/>
      <w:color w:val="000000"/>
      <w:sz w:val="21"/>
      <w:szCs w:val="21"/>
      <w:u w:val="none"/>
    </w:rPr>
  </w:style>
  <w:style w:type="character" w:customStyle="1" w:styleId="526">
    <w:name w:val="font71"/>
    <w:qFormat/>
    <w:uiPriority w:val="0"/>
    <w:rPr>
      <w:rFonts w:ascii="Calibri" w:hAnsi="Calibri" w:cs="Calibri"/>
      <w:color w:val="000000"/>
      <w:sz w:val="21"/>
      <w:szCs w:val="21"/>
      <w:u w:val="none"/>
    </w:rPr>
  </w:style>
  <w:style w:type="table" w:customStyle="1" w:styleId="527">
    <w:name w:val="网格型110"/>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8">
    <w:name w:val="Table Normal11"/>
    <w:semiHidden/>
    <w:unhideWhenUsed/>
    <w:qFormat/>
    <w:uiPriority w:val="2"/>
    <w:pPr>
      <w:widowControl w:val="0"/>
    </w:pPr>
    <w:rPr>
      <w:sz w:val="22"/>
      <w:szCs w:val="22"/>
      <w:lang w:eastAsia="en-US"/>
    </w:rPr>
    <w:tblPr>
      <w:tblCellMar>
        <w:top w:w="0" w:type="dxa"/>
        <w:left w:w="0" w:type="dxa"/>
        <w:bottom w:w="0" w:type="dxa"/>
        <w:right w:w="0" w:type="dxa"/>
      </w:tblCellMar>
    </w:tblPr>
  </w:style>
  <w:style w:type="paragraph" w:customStyle="1" w:styleId="529">
    <w:name w:val="标题1"/>
    <w:basedOn w:val="2"/>
    <w:link w:val="530"/>
    <w:qFormat/>
    <w:uiPriority w:val="0"/>
    <w:pPr>
      <w:keepNext w:val="0"/>
      <w:keepLines w:val="0"/>
      <w:adjustRightInd w:val="0"/>
      <w:snapToGrid w:val="0"/>
      <w:spacing w:before="120" w:after="120" w:line="360" w:lineRule="auto"/>
      <w:ind w:hanging="420"/>
      <w:jc w:val="center"/>
      <w:textAlignment w:val="baseline"/>
      <w:outlineLvl w:val="9"/>
    </w:pPr>
    <w:rPr>
      <w:rFonts w:ascii="黑体" w:hAnsi="宋体" w:eastAsia="黑体"/>
      <w:kern w:val="0"/>
      <w:sz w:val="32"/>
      <w:szCs w:val="32"/>
      <w:lang w:val="zh-CN"/>
    </w:rPr>
  </w:style>
  <w:style w:type="character" w:customStyle="1" w:styleId="530">
    <w:name w:val="标题1 Char"/>
    <w:link w:val="529"/>
    <w:qFormat/>
    <w:locked/>
    <w:uiPriority w:val="0"/>
    <w:rPr>
      <w:rFonts w:ascii="黑体" w:hAnsi="宋体" w:eastAsia="黑体"/>
      <w:b/>
      <w:sz w:val="32"/>
      <w:szCs w:val="32"/>
      <w:lang w:val="zh-CN"/>
    </w:rPr>
  </w:style>
  <w:style w:type="table" w:customStyle="1" w:styleId="531">
    <w:name w:val="网格型111"/>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2">
    <w:name w:val="网格型25"/>
    <w:basedOn w:val="7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3">
    <w:name w:val="Table Normal21"/>
    <w:semiHidden/>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534">
    <w:name w:val="网格型32"/>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5">
    <w:name w:val="网格型42"/>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6">
    <w:name w:val="网格型51"/>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7">
    <w:name w:val="网格型61"/>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8">
    <w:name w:val="网格型71"/>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9">
    <w:name w:val="网格型81"/>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0">
    <w:name w:val="网格型10"/>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
    <w:name w:val="Table Normal4"/>
    <w:semiHidden/>
    <w:unhideWhenUsed/>
    <w:qFormat/>
    <w:uiPriority w:val="2"/>
    <w:pPr>
      <w:widowControl w:val="0"/>
    </w:pPr>
    <w:rPr>
      <w:sz w:val="22"/>
      <w:szCs w:val="22"/>
      <w:lang w:eastAsia="en-US"/>
    </w:rPr>
    <w:tblPr>
      <w:tblCellMar>
        <w:top w:w="0" w:type="dxa"/>
        <w:left w:w="0" w:type="dxa"/>
        <w:bottom w:w="0" w:type="dxa"/>
        <w:right w:w="0" w:type="dxa"/>
      </w:tblCellMar>
    </w:tblPr>
  </w:style>
  <w:style w:type="character" w:customStyle="1" w:styleId="542">
    <w:name w:val="Default Char"/>
    <w:link w:val="346"/>
    <w:qFormat/>
    <w:uiPriority w:val="0"/>
    <w:rPr>
      <w:rFonts w:ascii="楷体_GB2312" w:eastAsia="楷体_GB2312" w:cs="楷体_GB2312"/>
      <w:color w:val="000000"/>
      <w:sz w:val="24"/>
      <w:szCs w:val="24"/>
    </w:rPr>
  </w:style>
  <w:style w:type="character" w:customStyle="1" w:styleId="543">
    <w:name w:val="标题 2 字符4"/>
    <w:qFormat/>
    <w:uiPriority w:val="0"/>
    <w:rPr>
      <w:rFonts w:ascii="等线 Light" w:hAnsi="等线 Light" w:eastAsia="等线 Light" w:cs="Times New Roman"/>
      <w:b/>
      <w:bCs/>
      <w:kern w:val="2"/>
      <w:sz w:val="32"/>
      <w:szCs w:val="32"/>
    </w:rPr>
  </w:style>
  <w:style w:type="character" w:customStyle="1" w:styleId="544">
    <w:name w:val="标题 2 字符1"/>
    <w:qFormat/>
    <w:uiPriority w:val="0"/>
    <w:rPr>
      <w:rFonts w:ascii="宋体" w:hAnsi="宋体" w:eastAsia="宋体" w:cs="Times New Roman"/>
      <w:color w:val="000000"/>
      <w:kern w:val="0"/>
      <w:sz w:val="20"/>
      <w:szCs w:val="24"/>
      <w:lang w:val="en-GB" w:eastAsia="zh-CN"/>
    </w:rPr>
  </w:style>
  <w:style w:type="table" w:customStyle="1" w:styleId="545">
    <w:name w:val="网格型121"/>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6">
    <w:name w:val="Table Normal5"/>
    <w:semiHidden/>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547">
    <w:name w:val="网格型134"/>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8">
    <w:name w:val="Table Normal12"/>
    <w:semiHidden/>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549">
    <w:name w:val="Table Normal111"/>
    <w:semiHidden/>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550">
    <w:name w:val="网格型211"/>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
    <w:name w:val="网格型311"/>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2">
    <w:name w:val="网格型411"/>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3">
    <w:name w:val="Table Normal31"/>
    <w:semiHidden/>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554">
    <w:name w:val="网格型91"/>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5">
    <w:name w:val="网格型101"/>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6">
    <w:name w:val="Table Normal41"/>
    <w:semiHidden/>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557">
    <w:name w:val="Table Normal6"/>
    <w:semiHidden/>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558">
    <w:name w:val="网格型144"/>
    <w:basedOn w:val="76"/>
    <w:qFormat/>
    <w:uiPriority w:val="39"/>
    <w:rPr>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9">
    <w:name w:val="标题 3 字符5"/>
    <w:uiPriority w:val="0"/>
    <w:rPr>
      <w:rFonts w:ascii="Arial" w:hAnsi="Arial" w:eastAsia="黑体" w:cs="Times New Roman"/>
      <w:szCs w:val="24"/>
    </w:rPr>
  </w:style>
  <w:style w:type="character" w:customStyle="1" w:styleId="560">
    <w:name w:val="Heading 2 Char"/>
    <w:uiPriority w:val="0"/>
    <w:rPr>
      <w:rFonts w:ascii="Cambria" w:hAnsi="Cambria" w:eastAsia="宋体" w:cs="Times New Roman"/>
      <w:b/>
      <w:bCs/>
      <w:kern w:val="2"/>
      <w:sz w:val="32"/>
      <w:szCs w:val="32"/>
    </w:rPr>
  </w:style>
  <w:style w:type="table" w:customStyle="1" w:styleId="561">
    <w:name w:val="网格型151"/>
    <w:basedOn w:val="76"/>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2">
    <w:name w:val="网格型221"/>
    <w:basedOn w:val="76"/>
    <w:qFormat/>
    <w:uiPriority w:val="59"/>
    <w:rPr>
      <w:rFonts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3">
    <w:name w:val="网格型161"/>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4">
    <w:name w:val="网格型171"/>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5">
    <w:name w:val="网格型181"/>
    <w:basedOn w:val="76"/>
    <w:qFormat/>
    <w:uiPriority w:val="39"/>
    <w:rPr>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6">
    <w:name w:val="网格型191"/>
    <w:basedOn w:val="76"/>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7">
    <w:name w:val="网格型231"/>
    <w:basedOn w:val="76"/>
    <w:qFormat/>
    <w:uiPriority w:val="59"/>
    <w:rPr>
      <w:rFonts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8">
    <w:name w:val="网格型20"/>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9">
    <w:name w:val="网格型241"/>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0">
    <w:name w:val="网格型232"/>
    <w:basedOn w:val="76"/>
    <w:uiPriority w:val="59"/>
    <w:rPr>
      <w:rFonts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71">
    <w:name w:val="009单位"/>
    <w:basedOn w:val="1"/>
    <w:qFormat/>
    <w:uiPriority w:val="0"/>
    <w:pPr>
      <w:keepNext/>
      <w:jc w:val="right"/>
    </w:pPr>
    <w:rPr>
      <w:rFonts w:ascii="Times New Roman" w:hAnsi="Times New Roman"/>
      <w:szCs w:val="22"/>
    </w:rPr>
  </w:style>
  <w:style w:type="character" w:customStyle="1" w:styleId="572">
    <w:name w:val="标题 4 字符5"/>
    <w:uiPriority w:val="0"/>
    <w:rPr>
      <w:rFonts w:ascii="等线 Light" w:hAnsi="等线 Light" w:eastAsia="等线 Light" w:cs="Times New Roman"/>
      <w:b/>
      <w:bCs/>
      <w:kern w:val="2"/>
      <w:sz w:val="28"/>
      <w:szCs w:val="28"/>
    </w:rPr>
  </w:style>
  <w:style w:type="paragraph" w:customStyle="1" w:styleId="573">
    <w:name w:val="和勤正文"/>
    <w:basedOn w:val="1"/>
    <w:link w:val="574"/>
    <w:qFormat/>
    <w:uiPriority w:val="99"/>
    <w:pPr>
      <w:spacing w:line="360" w:lineRule="auto"/>
      <w:ind w:firstLine="200" w:firstLineChars="200"/>
    </w:pPr>
    <w:rPr>
      <w:rFonts w:ascii="Times New Roman" w:hAnsi="Times New Roman"/>
      <w:kern w:val="0"/>
      <w:sz w:val="24"/>
      <w:szCs w:val="24"/>
    </w:rPr>
  </w:style>
  <w:style w:type="character" w:customStyle="1" w:styleId="574">
    <w:name w:val="和勤正文 Char"/>
    <w:link w:val="573"/>
    <w:qFormat/>
    <w:uiPriority w:val="99"/>
    <w:rPr>
      <w:rFonts w:ascii="Times New Roman" w:hAnsi="Times New Roman"/>
      <w:sz w:val="24"/>
      <w:szCs w:val="24"/>
    </w:rPr>
  </w:style>
  <w:style w:type="character" w:customStyle="1" w:styleId="575">
    <w:name w:val="seo"/>
    <w:basedOn w:val="122"/>
    <w:qFormat/>
    <w:uiPriority w:val="0"/>
  </w:style>
  <w:style w:type="paragraph" w:customStyle="1" w:styleId="576">
    <w:name w:val="pagenumber"/>
    <w:basedOn w:val="1"/>
    <w:qFormat/>
    <w:uiPriority w:val="0"/>
    <w:pPr>
      <w:widowControl/>
      <w:spacing w:before="100" w:beforeAutospacing="1" w:after="100" w:afterAutospacing="1"/>
      <w:jc w:val="left"/>
    </w:pPr>
    <w:rPr>
      <w:rFonts w:ascii="宋体" w:hAnsi="宋体" w:cs="宋体"/>
      <w:kern w:val="0"/>
      <w:sz w:val="24"/>
      <w:szCs w:val="24"/>
    </w:rPr>
  </w:style>
  <w:style w:type="table" w:customStyle="1" w:styleId="577">
    <w:name w:val="网格型251"/>
    <w:basedOn w:val="7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8">
    <w:name w:val="Table Normal7"/>
    <w:qFormat/>
    <w:uiPriority w:val="0"/>
    <w:tblPr>
      <w:tblCellMar>
        <w:top w:w="0" w:type="dxa"/>
        <w:left w:w="0" w:type="dxa"/>
        <w:bottom w:w="0" w:type="dxa"/>
        <w:right w:w="0" w:type="dxa"/>
      </w:tblCellMar>
    </w:tblPr>
  </w:style>
  <w:style w:type="paragraph" w:customStyle="1" w:styleId="579">
    <w:name w:val="标题 21"/>
    <w:basedOn w:val="1"/>
    <w:next w:val="1"/>
    <w:unhideWhenUsed/>
    <w:qFormat/>
    <w:uiPriority w:val="0"/>
    <w:pPr>
      <w:keepNext/>
      <w:keepLines/>
      <w:spacing w:before="260" w:after="260" w:line="416" w:lineRule="auto"/>
      <w:outlineLvl w:val="1"/>
    </w:pPr>
    <w:rPr>
      <w:rFonts w:ascii="等线 Light" w:hAnsi="等线 Light" w:eastAsia="等线 Light"/>
      <w:b/>
      <w:bCs/>
      <w:sz w:val="32"/>
      <w:szCs w:val="32"/>
    </w:rPr>
  </w:style>
  <w:style w:type="table" w:customStyle="1" w:styleId="580">
    <w:name w:val="网格型26"/>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81">
    <w:name w:val="超链接1"/>
    <w:unhideWhenUsed/>
    <w:qFormat/>
    <w:uiPriority w:val="99"/>
    <w:rPr>
      <w:color w:val="0563C1"/>
      <w:u w:val="single"/>
    </w:rPr>
  </w:style>
  <w:style w:type="table" w:customStyle="1" w:styleId="582">
    <w:name w:val="Table Normal8"/>
    <w:semiHidden/>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583">
    <w:name w:val="Table Normal13"/>
    <w:semiHidden/>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584">
    <w:name w:val="网格型112"/>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5">
    <w:name w:val="Table Normal112"/>
    <w:semiHidden/>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586">
    <w:name w:val="网格型27"/>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7">
    <w:name w:val="Table Normal22"/>
    <w:semiHidden/>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588">
    <w:name w:val="网格型52"/>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9">
    <w:name w:val="Table Normal32"/>
    <w:semiHidden/>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590">
    <w:name w:val="网格型62"/>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1">
    <w:name w:val="网格型72"/>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2">
    <w:name w:val="网格型82"/>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3">
    <w:name w:val="网格型92"/>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4">
    <w:name w:val="网格型102"/>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5">
    <w:name w:val="Table Normal42"/>
    <w:semiHidden/>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596">
    <w:name w:val="网格型122"/>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7">
    <w:name w:val="Table Normal51"/>
    <w:semiHidden/>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598">
    <w:name w:val="网格型1311"/>
    <w:basedOn w:val="7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9">
    <w:name w:val="Table Normal121"/>
    <w:semiHidden/>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600">
    <w:name w:val="网格型1111"/>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1">
    <w:name w:val="Table Normal1111"/>
    <w:semiHidden/>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602">
    <w:name w:val="Table Normal211"/>
    <w:semiHidden/>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603">
    <w:name w:val="网格型511"/>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4">
    <w:name w:val="Table Normal311"/>
    <w:semiHidden/>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605">
    <w:name w:val="网格型611"/>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6">
    <w:name w:val="网格型711"/>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7">
    <w:name w:val="网格型811"/>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8">
    <w:name w:val="网格型911"/>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9">
    <w:name w:val="网格型1011"/>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0">
    <w:name w:val="Table Normal411"/>
    <w:semiHidden/>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611">
    <w:name w:val="网格型1211"/>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
    <w:name w:val="Table Normal61"/>
    <w:semiHidden/>
    <w:unhideWhenUsed/>
    <w:qFormat/>
    <w:uiPriority w:val="2"/>
    <w:pPr>
      <w:widowControl w:val="0"/>
    </w:pPr>
    <w:rPr>
      <w:sz w:val="22"/>
      <w:szCs w:val="22"/>
      <w:lang w:eastAsia="en-US"/>
    </w:rPr>
    <w:tblPr>
      <w:tblCellMar>
        <w:top w:w="0" w:type="dxa"/>
        <w:left w:w="0" w:type="dxa"/>
        <w:bottom w:w="0" w:type="dxa"/>
        <w:right w:w="0" w:type="dxa"/>
      </w:tblCellMar>
    </w:tblPr>
  </w:style>
  <w:style w:type="table" w:customStyle="1" w:styleId="613">
    <w:name w:val="网格型1411"/>
    <w:basedOn w:val="76"/>
    <w:qFormat/>
    <w:uiPriority w:val="39"/>
    <w:rPr>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4">
    <w:name w:val="网格型182"/>
    <w:basedOn w:val="76"/>
    <w:qFormat/>
    <w:uiPriority w:val="39"/>
    <w:rPr>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5">
    <w:name w:val="网格型192"/>
    <w:basedOn w:val="76"/>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6">
    <w:name w:val="网格型233"/>
    <w:basedOn w:val="76"/>
    <w:qFormat/>
    <w:uiPriority w:val="59"/>
    <w:rPr>
      <w:rFonts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7">
    <w:name w:val="网格型201"/>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8">
    <w:name w:val="网格型1811"/>
    <w:basedOn w:val="76"/>
    <w:qFormat/>
    <w:uiPriority w:val="39"/>
    <w:rPr>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9">
    <w:name w:val="网格型2311"/>
    <w:basedOn w:val="76"/>
    <w:qFormat/>
    <w:uiPriority w:val="59"/>
    <w:rPr>
      <w:rFonts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0">
    <w:name w:val="网格型1911"/>
    <w:basedOn w:val="76"/>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
    <w:name w:val="网格型2321"/>
    <w:basedOn w:val="76"/>
    <w:qFormat/>
    <w:uiPriority w:val="59"/>
    <w:rPr>
      <w:rFonts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22">
    <w:name w:val="标题 2 字符2"/>
    <w:qFormat/>
    <w:uiPriority w:val="0"/>
    <w:rPr>
      <w:rFonts w:ascii="等线 Light" w:hAnsi="等线 Light" w:eastAsia="等线 Light" w:cs="Times New Roman"/>
      <w:b/>
      <w:bCs/>
      <w:sz w:val="32"/>
      <w:szCs w:val="32"/>
    </w:rPr>
  </w:style>
  <w:style w:type="character" w:customStyle="1" w:styleId="623">
    <w:name w:val="标题 5 Char"/>
    <w:semiHidden/>
    <w:qFormat/>
    <w:uiPriority w:val="9"/>
    <w:rPr>
      <w:b/>
      <w:bCs/>
      <w:kern w:val="2"/>
      <w:sz w:val="28"/>
      <w:szCs w:val="28"/>
    </w:rPr>
  </w:style>
  <w:style w:type="character" w:customStyle="1" w:styleId="624">
    <w:name w:val="标题 6 Char"/>
    <w:semiHidden/>
    <w:qFormat/>
    <w:uiPriority w:val="9"/>
    <w:rPr>
      <w:rFonts w:ascii="等线 Light" w:hAnsi="等线 Light" w:eastAsia="等线 Light" w:cs="Times New Roman"/>
      <w:b/>
      <w:bCs/>
      <w:kern w:val="2"/>
      <w:sz w:val="24"/>
      <w:szCs w:val="24"/>
    </w:rPr>
  </w:style>
  <w:style w:type="character" w:customStyle="1" w:styleId="625">
    <w:name w:val="标题 7 Char"/>
    <w:semiHidden/>
    <w:qFormat/>
    <w:uiPriority w:val="9"/>
    <w:rPr>
      <w:b/>
      <w:bCs/>
      <w:kern w:val="2"/>
      <w:sz w:val="24"/>
      <w:szCs w:val="24"/>
    </w:rPr>
  </w:style>
  <w:style w:type="character" w:customStyle="1" w:styleId="626">
    <w:name w:val="标题 8 Char"/>
    <w:semiHidden/>
    <w:qFormat/>
    <w:uiPriority w:val="9"/>
    <w:rPr>
      <w:rFonts w:ascii="等线 Light" w:hAnsi="等线 Light" w:eastAsia="等线 Light" w:cs="Times New Roman"/>
      <w:kern w:val="2"/>
      <w:sz w:val="24"/>
      <w:szCs w:val="24"/>
    </w:rPr>
  </w:style>
  <w:style w:type="character" w:customStyle="1" w:styleId="627">
    <w:name w:val="标题 9 Char"/>
    <w:semiHidden/>
    <w:qFormat/>
    <w:uiPriority w:val="9"/>
    <w:rPr>
      <w:rFonts w:ascii="等线 Light" w:hAnsi="等线 Light" w:eastAsia="等线 Light" w:cs="Times New Roman"/>
      <w:kern w:val="2"/>
      <w:sz w:val="21"/>
      <w:szCs w:val="21"/>
    </w:rPr>
  </w:style>
  <w:style w:type="character" w:customStyle="1" w:styleId="628">
    <w:name w:val="标题 1 字符4"/>
    <w:qFormat/>
    <w:locked/>
    <w:uiPriority w:val="0"/>
    <w:rPr>
      <w:rFonts w:ascii="Times New Roman" w:hAnsi="Times New Roman" w:eastAsia="宋体" w:cs="Times New Roman"/>
      <w:b/>
      <w:bCs/>
      <w:kern w:val="44"/>
      <w:sz w:val="44"/>
      <w:szCs w:val="44"/>
    </w:rPr>
  </w:style>
  <w:style w:type="character" w:customStyle="1" w:styleId="629">
    <w:name w:val="Heading 3 Char"/>
    <w:semiHidden/>
    <w:qFormat/>
    <w:uiPriority w:val="9"/>
    <w:rPr>
      <w:rFonts w:ascii="Times New Roman" w:hAnsi="Times New Roman"/>
      <w:b/>
      <w:bCs/>
      <w:kern w:val="2"/>
      <w:sz w:val="32"/>
      <w:szCs w:val="32"/>
    </w:rPr>
  </w:style>
  <w:style w:type="character" w:customStyle="1" w:styleId="630">
    <w:name w:val="标题 4 字符4"/>
    <w:qFormat/>
    <w:locked/>
    <w:uiPriority w:val="0"/>
    <w:rPr>
      <w:rFonts w:ascii="Cambria" w:hAnsi="Cambria" w:eastAsia="宋体" w:cs="Times New Roman"/>
      <w:b/>
      <w:bCs/>
      <w:sz w:val="28"/>
      <w:szCs w:val="28"/>
    </w:rPr>
  </w:style>
  <w:style w:type="character" w:customStyle="1" w:styleId="631">
    <w:name w:val="标题 5 字符4"/>
    <w:qFormat/>
    <w:locked/>
    <w:uiPriority w:val="0"/>
    <w:rPr>
      <w:rFonts w:ascii="等线" w:hAnsi="等线" w:eastAsia="等线" w:cs="Times New Roman"/>
      <w:b/>
      <w:bCs/>
      <w:kern w:val="2"/>
      <w:sz w:val="28"/>
      <w:szCs w:val="28"/>
    </w:rPr>
  </w:style>
  <w:style w:type="character" w:customStyle="1" w:styleId="632">
    <w:name w:val="标题 6 字符4"/>
    <w:link w:val="7"/>
    <w:qFormat/>
    <w:locked/>
    <w:uiPriority w:val="0"/>
    <w:rPr>
      <w:rFonts w:ascii="Calibri Light" w:hAnsi="Calibri Light"/>
      <w:b/>
      <w:bCs/>
      <w:kern w:val="2"/>
      <w:sz w:val="24"/>
      <w:szCs w:val="24"/>
    </w:rPr>
  </w:style>
  <w:style w:type="character" w:customStyle="1" w:styleId="633">
    <w:name w:val="标题 7 字符4"/>
    <w:qFormat/>
    <w:locked/>
    <w:uiPriority w:val="0"/>
    <w:rPr>
      <w:rFonts w:ascii="等线" w:hAnsi="等线" w:eastAsia="等线" w:cs="Times New Roman"/>
      <w:b/>
      <w:bCs/>
      <w:kern w:val="2"/>
      <w:sz w:val="24"/>
      <w:szCs w:val="24"/>
    </w:rPr>
  </w:style>
  <w:style w:type="character" w:customStyle="1" w:styleId="634">
    <w:name w:val="标题 8 字符4"/>
    <w:link w:val="9"/>
    <w:qFormat/>
    <w:locked/>
    <w:uiPriority w:val="0"/>
    <w:rPr>
      <w:rFonts w:ascii="Calibri Light" w:hAnsi="Calibri Light"/>
      <w:kern w:val="2"/>
      <w:sz w:val="24"/>
      <w:szCs w:val="24"/>
    </w:rPr>
  </w:style>
  <w:style w:type="character" w:customStyle="1" w:styleId="635">
    <w:name w:val="标题 9 字符4"/>
    <w:link w:val="10"/>
    <w:qFormat/>
    <w:locked/>
    <w:uiPriority w:val="0"/>
    <w:rPr>
      <w:rFonts w:ascii="Calibri Light" w:hAnsi="Calibri Light"/>
      <w:kern w:val="2"/>
      <w:sz w:val="21"/>
      <w:szCs w:val="21"/>
    </w:rPr>
  </w:style>
  <w:style w:type="character" w:customStyle="1" w:styleId="636">
    <w:name w:val="页眉 字符2"/>
    <w:qFormat/>
    <w:locked/>
    <w:uiPriority w:val="99"/>
    <w:rPr>
      <w:rFonts w:cs="Times New Roman"/>
      <w:sz w:val="18"/>
      <w:szCs w:val="18"/>
    </w:rPr>
  </w:style>
  <w:style w:type="character" w:customStyle="1" w:styleId="637">
    <w:name w:val="页脚 字符2"/>
    <w:qFormat/>
    <w:locked/>
    <w:uiPriority w:val="99"/>
    <w:rPr>
      <w:rFonts w:cs="Times New Roman"/>
      <w:sz w:val="18"/>
      <w:szCs w:val="18"/>
    </w:rPr>
  </w:style>
  <w:style w:type="character" w:customStyle="1" w:styleId="638">
    <w:name w:val="批注框文本 字符4"/>
    <w:qFormat/>
    <w:locked/>
    <w:uiPriority w:val="99"/>
    <w:rPr>
      <w:rFonts w:ascii="Times New Roman" w:hAnsi="Times New Roman" w:eastAsia="宋体" w:cs="Times New Roman"/>
      <w:sz w:val="18"/>
      <w:szCs w:val="18"/>
    </w:rPr>
  </w:style>
  <w:style w:type="character" w:customStyle="1" w:styleId="639">
    <w:name w:val="文档结构图 Char"/>
    <w:semiHidden/>
    <w:qFormat/>
    <w:uiPriority w:val="99"/>
    <w:rPr>
      <w:rFonts w:ascii="Microsoft YaHei UI" w:eastAsia="Microsoft YaHei UI"/>
      <w:kern w:val="2"/>
      <w:sz w:val="18"/>
      <w:szCs w:val="18"/>
    </w:rPr>
  </w:style>
  <w:style w:type="character" w:customStyle="1" w:styleId="640">
    <w:name w:val="文档结构图 字符4"/>
    <w:qFormat/>
    <w:locked/>
    <w:uiPriority w:val="99"/>
    <w:rPr>
      <w:rFonts w:ascii="宋体"/>
      <w:sz w:val="18"/>
      <w:szCs w:val="18"/>
      <w:lang w:val="zh-CN"/>
    </w:rPr>
  </w:style>
  <w:style w:type="table" w:customStyle="1" w:styleId="641">
    <w:name w:val="表格样式12"/>
    <w:basedOn w:val="76"/>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42">
    <w:name w:val="日期 Char"/>
    <w:semiHidden/>
    <w:qFormat/>
    <w:uiPriority w:val="99"/>
    <w:rPr>
      <w:kern w:val="2"/>
      <w:sz w:val="21"/>
      <w:szCs w:val="24"/>
    </w:rPr>
  </w:style>
  <w:style w:type="character" w:customStyle="1" w:styleId="643">
    <w:name w:val="日期 字符4"/>
    <w:semiHidden/>
    <w:qFormat/>
    <w:locked/>
    <w:uiPriority w:val="0"/>
    <w:rPr>
      <w:rFonts w:ascii="宋体"/>
      <w:lang w:val="zh-CN"/>
    </w:rPr>
  </w:style>
  <w:style w:type="paragraph" w:customStyle="1" w:styleId="644">
    <w:name w:val="缺省文本_宋体"/>
    <w:basedOn w:val="1"/>
    <w:semiHidden/>
    <w:qFormat/>
    <w:uiPriority w:val="0"/>
    <w:pPr>
      <w:tabs>
        <w:tab w:val="left" w:pos="639"/>
        <w:tab w:val="center" w:pos="5670"/>
        <w:tab w:val="right" w:pos="7655"/>
      </w:tabs>
      <w:spacing w:before="80" w:after="120"/>
      <w:outlineLvl w:val="7"/>
    </w:pPr>
    <w:rPr>
      <w:rFonts w:ascii="Times New Roman" w:hAnsi="Times New Roman"/>
      <w:spacing w:val="16"/>
      <w:kern w:val="28"/>
      <w:szCs w:val="24"/>
    </w:rPr>
  </w:style>
  <w:style w:type="character" w:customStyle="1" w:styleId="645">
    <w:name w:val="标题 3 字符4"/>
    <w:qFormat/>
    <w:locked/>
    <w:uiPriority w:val="9"/>
    <w:rPr>
      <w:rFonts w:ascii="Arial" w:hAnsi="Arial" w:eastAsia="黑体"/>
      <w:kern w:val="0"/>
    </w:rPr>
  </w:style>
  <w:style w:type="character" w:customStyle="1" w:styleId="646">
    <w:name w:val="纯文本 字符5"/>
    <w:semiHidden/>
    <w:qFormat/>
    <w:locked/>
    <w:uiPriority w:val="0"/>
    <w:rPr>
      <w:rFonts w:ascii="宋体" w:hAnsi="Courier New" w:cs="Times New Roman"/>
    </w:rPr>
  </w:style>
  <w:style w:type="character" w:customStyle="1" w:styleId="647">
    <w:name w:val="纯文本 Char"/>
    <w:semiHidden/>
    <w:qFormat/>
    <w:uiPriority w:val="99"/>
    <w:rPr>
      <w:rFonts w:ascii="宋体" w:hAnsi="Courier New" w:eastAsia="宋体" w:cs="Courier New"/>
      <w:kern w:val="2"/>
      <w:sz w:val="21"/>
      <w:szCs w:val="21"/>
    </w:rPr>
  </w:style>
  <w:style w:type="character" w:customStyle="1" w:styleId="648">
    <w:name w:val="Plain Text Char1"/>
    <w:semiHidden/>
    <w:qFormat/>
    <w:uiPriority w:val="99"/>
    <w:rPr>
      <w:rFonts w:ascii="宋体" w:hAnsi="Courier New" w:cs="Courier New"/>
      <w:kern w:val="2"/>
      <w:sz w:val="21"/>
      <w:szCs w:val="21"/>
    </w:rPr>
  </w:style>
  <w:style w:type="character" w:customStyle="1" w:styleId="649">
    <w:name w:val="纯文本 Char1"/>
    <w:semiHidden/>
    <w:qFormat/>
    <w:uiPriority w:val="0"/>
    <w:rPr>
      <w:rFonts w:ascii="宋体" w:hAnsi="Courier New" w:eastAsia="宋体" w:cs="Courier New"/>
      <w:sz w:val="21"/>
      <w:szCs w:val="21"/>
    </w:rPr>
  </w:style>
  <w:style w:type="character" w:customStyle="1" w:styleId="650">
    <w:name w:val="日期 Char1"/>
    <w:semiHidden/>
    <w:qFormat/>
    <w:uiPriority w:val="99"/>
    <w:rPr>
      <w:rFonts w:ascii="Calibri" w:hAnsi="Calibri" w:eastAsia="宋体" w:cs="Times New Roman"/>
    </w:rPr>
  </w:style>
  <w:style w:type="character" w:customStyle="1" w:styleId="651">
    <w:name w:val="批注文字 字符5"/>
    <w:qFormat/>
    <w:locked/>
    <w:uiPriority w:val="0"/>
    <w:rPr>
      <w:rFonts w:ascii="Times New Roman" w:hAnsi="Times New Roman" w:eastAsia="宋体"/>
      <w:sz w:val="20"/>
    </w:rPr>
  </w:style>
  <w:style w:type="character" w:customStyle="1" w:styleId="652">
    <w:name w:val="Comment Text Char1"/>
    <w:semiHidden/>
    <w:qFormat/>
    <w:uiPriority w:val="99"/>
    <w:rPr>
      <w:rFonts w:ascii="Times New Roman" w:hAnsi="Times New Roman"/>
      <w:kern w:val="2"/>
      <w:sz w:val="21"/>
    </w:rPr>
  </w:style>
  <w:style w:type="character" w:customStyle="1" w:styleId="653">
    <w:name w:val="批注主题 字符5"/>
    <w:qFormat/>
    <w:locked/>
    <w:uiPriority w:val="0"/>
    <w:rPr>
      <w:rFonts w:ascii="Times New Roman" w:hAnsi="Times New Roman" w:eastAsia="宋体"/>
      <w:b/>
      <w:sz w:val="20"/>
    </w:rPr>
  </w:style>
  <w:style w:type="character" w:customStyle="1" w:styleId="654">
    <w:name w:val="Comment Subject Char1"/>
    <w:semiHidden/>
    <w:qFormat/>
    <w:uiPriority w:val="99"/>
    <w:rPr>
      <w:rFonts w:ascii="Times New Roman" w:hAnsi="Times New Roman" w:eastAsia="宋体"/>
      <w:b/>
      <w:bCs/>
      <w:kern w:val="2"/>
      <w:sz w:val="21"/>
    </w:rPr>
  </w:style>
  <w:style w:type="character" w:customStyle="1" w:styleId="655">
    <w:name w:val="题注 字符4"/>
    <w:link w:val="20"/>
    <w:qFormat/>
    <w:locked/>
    <w:uiPriority w:val="35"/>
    <w:rPr>
      <w:rFonts w:ascii="Arial" w:hAnsi="Arial" w:eastAsia="黑体"/>
      <w:lang w:val="zh-CN"/>
    </w:rPr>
  </w:style>
  <w:style w:type="character" w:customStyle="1" w:styleId="656">
    <w:name w:val="正文文本缩进 Char"/>
    <w:semiHidden/>
    <w:qFormat/>
    <w:uiPriority w:val="99"/>
    <w:rPr>
      <w:kern w:val="2"/>
      <w:sz w:val="21"/>
      <w:szCs w:val="24"/>
    </w:rPr>
  </w:style>
  <w:style w:type="character" w:customStyle="1" w:styleId="657">
    <w:name w:val="正文文本缩进 字符4"/>
    <w:qFormat/>
    <w:locked/>
    <w:uiPriority w:val="0"/>
    <w:rPr>
      <w:lang w:val="zh-CN"/>
    </w:rPr>
  </w:style>
  <w:style w:type="paragraph" w:customStyle="1" w:styleId="658">
    <w:name w:val="新正文"/>
    <w:basedOn w:val="1"/>
    <w:link w:val="659"/>
    <w:semiHidden/>
    <w:qFormat/>
    <w:uiPriority w:val="0"/>
    <w:pPr>
      <w:adjustRightInd w:val="0"/>
      <w:snapToGrid w:val="0"/>
      <w:spacing w:beforeLines="50" w:line="360" w:lineRule="auto"/>
      <w:ind w:firstLine="200" w:firstLineChars="200"/>
    </w:pPr>
    <w:rPr>
      <w:rFonts w:ascii="仿宋_GB2312" w:hAnsi="仿宋_GB2312" w:eastAsia="仿宋_GB2312"/>
      <w:kern w:val="0"/>
      <w:sz w:val="24"/>
      <w:lang w:val="zh-CN"/>
    </w:rPr>
  </w:style>
  <w:style w:type="character" w:customStyle="1" w:styleId="659">
    <w:name w:val="新正文 Char"/>
    <w:link w:val="658"/>
    <w:semiHidden/>
    <w:qFormat/>
    <w:locked/>
    <w:uiPriority w:val="0"/>
    <w:rPr>
      <w:rFonts w:ascii="仿宋_GB2312" w:hAnsi="仿宋_GB2312" w:eastAsia="仿宋_GB2312"/>
      <w:sz w:val="24"/>
      <w:lang w:val="zh-CN"/>
    </w:rPr>
  </w:style>
  <w:style w:type="paragraph" w:customStyle="1" w:styleId="660">
    <w:name w:val="TOC 11"/>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661">
    <w:name w:val="Char Char14"/>
    <w:semiHidden/>
    <w:qFormat/>
    <w:uiPriority w:val="0"/>
    <w:rPr>
      <w:sz w:val="18"/>
    </w:rPr>
  </w:style>
  <w:style w:type="character" w:customStyle="1" w:styleId="662">
    <w:name w:val="无间隔 字符5"/>
    <w:link w:val="367"/>
    <w:qFormat/>
    <w:locked/>
    <w:uiPriority w:val="1"/>
    <w:rPr>
      <w:rFonts w:ascii="Courier New" w:hAnsi="Courier New" w:eastAsia="Courier New" w:cs="Courier New"/>
      <w:color w:val="000000"/>
      <w:sz w:val="24"/>
      <w:szCs w:val="24"/>
      <w:lang w:val="zh-CN" w:bidi="zh-CN"/>
    </w:rPr>
  </w:style>
  <w:style w:type="character" w:customStyle="1" w:styleId="663">
    <w:name w:val="脚注文本 Char"/>
    <w:semiHidden/>
    <w:qFormat/>
    <w:uiPriority w:val="99"/>
    <w:rPr>
      <w:kern w:val="2"/>
      <w:sz w:val="18"/>
      <w:szCs w:val="18"/>
    </w:rPr>
  </w:style>
  <w:style w:type="character" w:customStyle="1" w:styleId="664">
    <w:name w:val="脚注文本 字符4"/>
    <w:qFormat/>
    <w:locked/>
    <w:uiPriority w:val="99"/>
    <w:rPr>
      <w:sz w:val="18"/>
      <w:szCs w:val="18"/>
      <w:lang w:val="zh-CN"/>
    </w:rPr>
  </w:style>
  <w:style w:type="paragraph" w:customStyle="1" w:styleId="665">
    <w:name w:val="插入表格"/>
    <w:next w:val="1"/>
    <w:semiHidden/>
    <w:qFormat/>
    <w:uiPriority w:val="0"/>
    <w:pPr>
      <w:widowControl w:val="0"/>
      <w:adjustRightInd w:val="0"/>
      <w:jc w:val="center"/>
      <w:textAlignment w:val="baseline"/>
    </w:pPr>
    <w:rPr>
      <w:rFonts w:ascii="宋体" w:hAnsi="Times New Roman" w:eastAsia="宋体" w:cs="Times New Roman"/>
      <w:sz w:val="21"/>
      <w:lang w:val="en-US" w:eastAsia="zh-CN" w:bidi="ar-SA"/>
    </w:rPr>
  </w:style>
  <w:style w:type="character" w:customStyle="1" w:styleId="666">
    <w:name w:val="正文文本 字符4"/>
    <w:qFormat/>
    <w:locked/>
    <w:uiPriority w:val="0"/>
    <w:rPr>
      <w:rFonts w:ascii="Times New Roman" w:hAnsi="Times New Roman" w:eastAsia="宋体" w:cs="Times New Roman"/>
      <w:sz w:val="20"/>
      <w:szCs w:val="20"/>
    </w:rPr>
  </w:style>
  <w:style w:type="character" w:customStyle="1" w:styleId="667">
    <w:name w:val="正文文本首行缩进 字符3"/>
    <w:qFormat/>
    <w:locked/>
    <w:uiPriority w:val="0"/>
  </w:style>
  <w:style w:type="paragraph" w:customStyle="1" w:styleId="668">
    <w:name w:val="文档正文"/>
    <w:basedOn w:val="1"/>
    <w:link w:val="669"/>
    <w:semiHidden/>
    <w:qFormat/>
    <w:uiPriority w:val="0"/>
    <w:pPr>
      <w:adjustRightInd w:val="0"/>
      <w:spacing w:line="480" w:lineRule="atLeast"/>
      <w:ind w:firstLine="567"/>
    </w:pPr>
    <w:rPr>
      <w:rFonts w:ascii="仿宋_GB2312" w:hAnsi="Times New Roman" w:eastAsia="仿宋_GB2312"/>
      <w:kern w:val="0"/>
      <w:sz w:val="20"/>
      <w:lang w:val="zh-CN"/>
    </w:rPr>
  </w:style>
  <w:style w:type="character" w:customStyle="1" w:styleId="669">
    <w:name w:val="文档正文 Char Char"/>
    <w:link w:val="668"/>
    <w:semiHidden/>
    <w:qFormat/>
    <w:locked/>
    <w:uiPriority w:val="0"/>
    <w:rPr>
      <w:rFonts w:ascii="仿宋_GB2312" w:hAnsi="Times New Roman" w:eastAsia="仿宋_GB2312"/>
      <w:lang w:val="zh-CN"/>
    </w:rPr>
  </w:style>
  <w:style w:type="paragraph" w:customStyle="1" w:styleId="670">
    <w:name w:val="表格"/>
    <w:link w:val="673"/>
    <w:semiHidden/>
    <w:qFormat/>
    <w:uiPriority w:val="0"/>
    <w:pPr>
      <w:snapToGrid w:val="0"/>
      <w:spacing w:beforeLines="50"/>
      <w:jc w:val="right"/>
    </w:pPr>
    <w:rPr>
      <w:rFonts w:ascii="Times New Roman" w:hAnsi="Times New Roman" w:eastAsia="宋体" w:cs="Times New Roman"/>
      <w:sz w:val="22"/>
      <w:lang w:val="en-US" w:eastAsia="zh-CN" w:bidi="ar-SA"/>
    </w:rPr>
  </w:style>
  <w:style w:type="paragraph" w:customStyle="1" w:styleId="671">
    <w:name w:val="表格首行"/>
    <w:next w:val="670"/>
    <w:link w:val="672"/>
    <w:semiHidden/>
    <w:qFormat/>
    <w:uiPriority w:val="0"/>
    <w:pPr>
      <w:adjustRightInd w:val="0"/>
      <w:snapToGrid w:val="0"/>
      <w:spacing w:beforeLines="50"/>
      <w:jc w:val="center"/>
      <w:textAlignment w:val="center"/>
    </w:pPr>
    <w:rPr>
      <w:rFonts w:ascii="Times New Roman" w:hAnsi="Times New Roman" w:eastAsia="黑体" w:cs="Times New Roman"/>
      <w:b/>
      <w:kern w:val="1"/>
      <w:sz w:val="22"/>
      <w:lang w:val="en-US" w:eastAsia="ar-SA" w:bidi="ar-SA"/>
    </w:rPr>
  </w:style>
  <w:style w:type="character" w:customStyle="1" w:styleId="672">
    <w:name w:val="表格首行 Char"/>
    <w:link w:val="671"/>
    <w:semiHidden/>
    <w:qFormat/>
    <w:locked/>
    <w:uiPriority w:val="0"/>
    <w:rPr>
      <w:rFonts w:ascii="Times New Roman" w:hAnsi="Times New Roman" w:eastAsia="黑体"/>
      <w:b/>
      <w:kern w:val="1"/>
      <w:sz w:val="22"/>
      <w:lang w:eastAsia="ar-SA"/>
    </w:rPr>
  </w:style>
  <w:style w:type="character" w:customStyle="1" w:styleId="673">
    <w:name w:val="表格 Char"/>
    <w:link w:val="670"/>
    <w:semiHidden/>
    <w:qFormat/>
    <w:locked/>
    <w:uiPriority w:val="0"/>
    <w:rPr>
      <w:rFonts w:ascii="Times New Roman" w:hAnsi="Times New Roman"/>
      <w:sz w:val="22"/>
    </w:rPr>
  </w:style>
  <w:style w:type="paragraph" w:customStyle="1" w:styleId="674">
    <w:name w:val="年报补充楷体字"/>
    <w:basedOn w:val="1"/>
    <w:link w:val="676"/>
    <w:semiHidden/>
    <w:qFormat/>
    <w:uiPriority w:val="0"/>
    <w:pPr>
      <w:adjustRightInd w:val="0"/>
      <w:snapToGrid w:val="0"/>
      <w:spacing w:before="120" w:after="120" w:line="360" w:lineRule="auto"/>
      <w:ind w:firstLine="480" w:firstLineChars="200"/>
    </w:pPr>
    <w:rPr>
      <w:rFonts w:ascii="楷体_GB2312" w:hAnsi="Times New Roman" w:eastAsia="楷体_GB2312"/>
      <w:b/>
      <w:kern w:val="0"/>
      <w:sz w:val="24"/>
      <w:lang w:val="zh-CN"/>
    </w:rPr>
  </w:style>
  <w:style w:type="paragraph" w:customStyle="1" w:styleId="675">
    <w:name w:val="补充年报中报的楷体"/>
    <w:basedOn w:val="1"/>
    <w:link w:val="677"/>
    <w:semiHidden/>
    <w:qFormat/>
    <w:uiPriority w:val="0"/>
    <w:pPr>
      <w:adjustRightInd w:val="0"/>
      <w:snapToGrid w:val="0"/>
      <w:spacing w:before="120" w:after="120" w:line="360" w:lineRule="auto"/>
      <w:ind w:firstLine="480" w:firstLineChars="200"/>
    </w:pPr>
    <w:rPr>
      <w:rFonts w:ascii="楷体_GB2312" w:hAnsi="Times New Roman" w:eastAsia="楷体_GB2312"/>
      <w:b/>
      <w:kern w:val="0"/>
      <w:sz w:val="24"/>
      <w:lang w:val="zh-CN"/>
    </w:rPr>
  </w:style>
  <w:style w:type="character" w:customStyle="1" w:styleId="676">
    <w:name w:val="年报补充楷体字 Char"/>
    <w:link w:val="674"/>
    <w:semiHidden/>
    <w:qFormat/>
    <w:locked/>
    <w:uiPriority w:val="0"/>
    <w:rPr>
      <w:rFonts w:ascii="楷体_GB2312" w:hAnsi="Times New Roman" w:eastAsia="楷体_GB2312"/>
      <w:b/>
      <w:sz w:val="24"/>
      <w:lang w:val="zh-CN"/>
    </w:rPr>
  </w:style>
  <w:style w:type="character" w:customStyle="1" w:styleId="677">
    <w:name w:val="补充年报中报的楷体 Char"/>
    <w:link w:val="675"/>
    <w:semiHidden/>
    <w:qFormat/>
    <w:locked/>
    <w:uiPriority w:val="0"/>
    <w:rPr>
      <w:rFonts w:ascii="楷体_GB2312" w:hAnsi="Times New Roman" w:eastAsia="楷体_GB2312"/>
      <w:b/>
      <w:sz w:val="24"/>
      <w:lang w:val="zh-CN"/>
    </w:rPr>
  </w:style>
  <w:style w:type="character" w:customStyle="1" w:styleId="678">
    <w:name w:val="条 1 Char1"/>
    <w:semiHidden/>
    <w:qFormat/>
    <w:uiPriority w:val="99"/>
    <w:rPr>
      <w:rFonts w:ascii="Calibri" w:hAnsi="Calibri" w:eastAsia="宋体" w:cs="Times New Roman"/>
      <w:b/>
      <w:bCs/>
      <w:sz w:val="32"/>
      <w:szCs w:val="32"/>
    </w:rPr>
  </w:style>
  <w:style w:type="character" w:customStyle="1" w:styleId="679">
    <w:name w:val="招股书正文 Char"/>
    <w:link w:val="428"/>
    <w:qFormat/>
    <w:locked/>
    <w:uiPriority w:val="0"/>
    <w:rPr>
      <w:rFonts w:ascii="宋体" w:hAnsi="宋体" w:cs="宋体"/>
      <w:sz w:val="24"/>
      <w:szCs w:val="24"/>
    </w:rPr>
  </w:style>
  <w:style w:type="paragraph" w:customStyle="1" w:styleId="680">
    <w:name w:val="标题1（招股说明书）"/>
    <w:basedOn w:val="2"/>
    <w:link w:val="874"/>
    <w:semiHidden/>
    <w:qFormat/>
    <w:uiPriority w:val="0"/>
    <w:pPr>
      <w:spacing w:beforeLines="100" w:afterLines="100" w:line="360" w:lineRule="auto"/>
      <w:jc w:val="center"/>
    </w:pPr>
    <w:rPr>
      <w:rFonts w:ascii="Arial" w:hAnsi="Arial" w:eastAsia="黑体"/>
      <w:color w:val="000000"/>
      <w:kern w:val="0"/>
      <w:sz w:val="32"/>
      <w:szCs w:val="32"/>
      <w:lang w:val="zh-CN"/>
      <w14:shadow w14:blurRad="50800" w14:dist="38100" w14:dir="2700000" w14:sx="100000" w14:sy="100000" w14:kx="0" w14:ky="0" w14:algn="tl">
        <w14:srgbClr w14:val="000000">
          <w14:alpha w14:val="60000"/>
        </w14:srgbClr>
      </w14:shadow>
    </w:rPr>
  </w:style>
  <w:style w:type="character" w:customStyle="1" w:styleId="681">
    <w:name w:val="lemmatitleh1"/>
    <w:basedOn w:val="122"/>
    <w:semiHidden/>
    <w:qFormat/>
    <w:uiPriority w:val="0"/>
  </w:style>
  <w:style w:type="character" w:customStyle="1" w:styleId="682">
    <w:name w:val="bk-editable-lemma-btns"/>
    <w:basedOn w:val="122"/>
    <w:semiHidden/>
    <w:qFormat/>
    <w:uiPriority w:val="0"/>
  </w:style>
  <w:style w:type="paragraph" w:customStyle="1" w:styleId="683">
    <w:name w:val="BYD Body"/>
    <w:basedOn w:val="1"/>
    <w:semiHidden/>
    <w:qFormat/>
    <w:uiPriority w:val="0"/>
    <w:pPr>
      <w:snapToGrid w:val="0"/>
      <w:spacing w:beforeLines="50" w:line="360" w:lineRule="auto"/>
      <w:ind w:firstLine="200" w:firstLineChars="200"/>
      <w:textAlignment w:val="bottom"/>
    </w:pPr>
    <w:rPr>
      <w:rFonts w:ascii="Times New Roman" w:hAnsi="Times New Roman"/>
      <w:sz w:val="24"/>
      <w:szCs w:val="24"/>
    </w:rPr>
  </w:style>
  <w:style w:type="table" w:customStyle="1" w:styleId="684">
    <w:name w:val="网格型113"/>
    <w:basedOn w:val="76"/>
    <w:semiHidden/>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5">
    <w:name w:val="网格型28"/>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6">
    <w:name w:val="网格型 5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687">
    <w:name w:val="网格型114"/>
    <w:basedOn w:val="76"/>
    <w:semiHidden/>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88">
    <w:name w:val="题注 字符"/>
    <w:semiHidden/>
    <w:qFormat/>
    <w:locked/>
    <w:uiPriority w:val="0"/>
    <w:rPr>
      <w:rFonts w:ascii="Arial" w:hAnsi="Arial" w:eastAsia="黑体" w:cs="Times New Roman"/>
      <w:kern w:val="0"/>
      <w:sz w:val="20"/>
      <w:szCs w:val="20"/>
      <w:lang w:val="zh-CN" w:eastAsia="zh-CN"/>
    </w:rPr>
  </w:style>
  <w:style w:type="character" w:customStyle="1" w:styleId="689">
    <w:name w:val="无间隔 字符"/>
    <w:semiHidden/>
    <w:qFormat/>
    <w:locked/>
    <w:uiPriority w:val="1"/>
    <w:rPr>
      <w:rFonts w:ascii="Calibri" w:hAnsi="Calibri" w:eastAsia="宋体" w:cs="Times New Roman"/>
      <w:sz w:val="22"/>
      <w:szCs w:val="20"/>
    </w:rPr>
  </w:style>
  <w:style w:type="character" w:customStyle="1" w:styleId="690">
    <w:name w:val="正文首行缩进 字符"/>
    <w:semiHidden/>
    <w:qFormat/>
    <w:uiPriority w:val="0"/>
  </w:style>
  <w:style w:type="table" w:customStyle="1" w:styleId="691">
    <w:name w:val="网格型123"/>
    <w:basedOn w:val="76"/>
    <w:semiHidden/>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92">
    <w:name w:val="和勤表格"/>
    <w:basedOn w:val="1"/>
    <w:semiHidden/>
    <w:qFormat/>
    <w:uiPriority w:val="0"/>
    <w:pPr>
      <w:keepNext/>
      <w:widowControl/>
      <w:spacing w:line="360" w:lineRule="auto"/>
      <w:jc w:val="center"/>
    </w:pPr>
    <w:rPr>
      <w:b/>
      <w:szCs w:val="21"/>
      <w:lang w:val="zh-CN"/>
    </w:rPr>
  </w:style>
  <w:style w:type="paragraph" w:customStyle="1" w:styleId="693">
    <w:name w:val="和勤表头"/>
    <w:basedOn w:val="1"/>
    <w:semiHidden/>
    <w:qFormat/>
    <w:uiPriority w:val="0"/>
    <w:pPr>
      <w:adjustRightInd w:val="0"/>
      <w:snapToGrid w:val="0"/>
      <w:spacing w:line="360" w:lineRule="auto"/>
      <w:ind w:firstLine="30" w:firstLineChars="15"/>
      <w:jc w:val="center"/>
    </w:pPr>
    <w:rPr>
      <w:b/>
      <w:sz w:val="20"/>
      <w:szCs w:val="21"/>
    </w:rPr>
  </w:style>
  <w:style w:type="character" w:customStyle="1" w:styleId="694">
    <w:name w:val="HTML 预设格式 Char"/>
    <w:semiHidden/>
    <w:qFormat/>
    <w:uiPriority w:val="99"/>
    <w:rPr>
      <w:rFonts w:ascii="Courier New" w:hAnsi="Courier New" w:cs="Courier New"/>
      <w:kern w:val="2"/>
    </w:rPr>
  </w:style>
  <w:style w:type="character" w:customStyle="1" w:styleId="695">
    <w:name w:val="HTML 预设格式 Char1"/>
    <w:semiHidden/>
    <w:qFormat/>
    <w:uiPriority w:val="99"/>
    <w:rPr>
      <w:rFonts w:ascii="Courier New" w:hAnsi="Courier New" w:cs="Courier New"/>
      <w:sz w:val="20"/>
      <w:szCs w:val="20"/>
    </w:rPr>
  </w:style>
  <w:style w:type="paragraph" w:customStyle="1" w:styleId="696">
    <w:name w:val="标题4"/>
    <w:basedOn w:val="5"/>
    <w:semiHidden/>
    <w:qFormat/>
    <w:uiPriority w:val="0"/>
    <w:pPr>
      <w:keepNext w:val="0"/>
      <w:keepLines w:val="0"/>
      <w:widowControl w:val="0"/>
      <w:tabs>
        <w:tab w:val="clear" w:pos="425"/>
      </w:tabs>
      <w:spacing w:before="0" w:after="0"/>
      <w:ind w:left="3773" w:firstLine="480"/>
      <w:jc w:val="both"/>
    </w:pPr>
    <w:rPr>
      <w:rFonts w:ascii="Times New Roman" w:hAnsi="Times New Roman" w:eastAsia="宋体" w:cs="华文楷体"/>
      <w:bCs/>
      <w:spacing w:val="0"/>
      <w:kern w:val="2"/>
      <w:sz w:val="21"/>
      <w:szCs w:val="21"/>
      <w:lang w:val="zh-CN" w:bidi="zh-CN"/>
    </w:rPr>
  </w:style>
  <w:style w:type="table" w:customStyle="1" w:styleId="697">
    <w:name w:val="网格型33"/>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98">
    <w:name w:val="标题 31 Char"/>
    <w:semiHidden/>
    <w:qFormat/>
    <w:uiPriority w:val="9"/>
    <w:rPr>
      <w:b/>
      <w:bCs/>
      <w:sz w:val="32"/>
      <w:szCs w:val="32"/>
    </w:rPr>
  </w:style>
  <w:style w:type="paragraph" w:customStyle="1" w:styleId="699">
    <w:name w:val="正文2"/>
    <w:basedOn w:val="1"/>
    <w:semiHidden/>
    <w:qFormat/>
    <w:uiPriority w:val="0"/>
    <w:pPr>
      <w:spacing w:line="400" w:lineRule="exact"/>
    </w:pPr>
    <w:rPr>
      <w:rFonts w:ascii="Times New Roman" w:hAnsi="Times New Roman"/>
      <w:sz w:val="24"/>
    </w:rPr>
  </w:style>
  <w:style w:type="character" w:customStyle="1" w:styleId="700">
    <w:name w:val="标题 Char"/>
    <w:qFormat/>
    <w:uiPriority w:val="10"/>
    <w:rPr>
      <w:rFonts w:ascii="等线 Light" w:hAnsi="等线 Light" w:eastAsia="宋体" w:cs="Times New Roman"/>
      <w:b/>
      <w:bCs/>
      <w:kern w:val="2"/>
      <w:sz w:val="32"/>
      <w:szCs w:val="32"/>
    </w:rPr>
  </w:style>
  <w:style w:type="paragraph" w:customStyle="1" w:styleId="701">
    <w:name w:val="标题10"/>
    <w:basedOn w:val="7"/>
    <w:semiHidden/>
    <w:qFormat/>
    <w:uiPriority w:val="0"/>
    <w:pPr>
      <w:keepNext w:val="0"/>
      <w:keepLines w:val="0"/>
      <w:widowControl/>
      <w:numPr>
        <w:ilvl w:val="0"/>
        <w:numId w:val="12"/>
      </w:numPr>
      <w:tabs>
        <w:tab w:val="left" w:pos="360"/>
        <w:tab w:val="left" w:pos="500"/>
        <w:tab w:val="left" w:pos="1440"/>
        <w:tab w:val="clear" w:pos="927"/>
      </w:tabs>
      <w:spacing w:before="0" w:after="0" w:line="240" w:lineRule="atLeast"/>
      <w:ind w:left="432" w:firstLine="0"/>
      <w:jc w:val="center"/>
      <w:outlineLvl w:val="8"/>
    </w:pPr>
    <w:rPr>
      <w:rFonts w:ascii="Times New Roman" w:hAnsi="Times New Roman"/>
      <w:b w:val="0"/>
      <w:bCs w:val="0"/>
      <w:kern w:val="0"/>
      <w:sz w:val="15"/>
      <w:szCs w:val="15"/>
    </w:rPr>
  </w:style>
  <w:style w:type="paragraph" w:customStyle="1" w:styleId="702">
    <w:name w:val="表题注"/>
    <w:basedOn w:val="10"/>
    <w:semiHidden/>
    <w:qFormat/>
    <w:uiPriority w:val="0"/>
    <w:pPr>
      <w:keepNext w:val="0"/>
      <w:keepLines w:val="0"/>
      <w:numPr>
        <w:ilvl w:val="0"/>
        <w:numId w:val="13"/>
      </w:numPr>
      <w:tabs>
        <w:tab w:val="left" w:pos="360"/>
        <w:tab w:val="left" w:pos="840"/>
        <w:tab w:val="left" w:pos="945"/>
        <w:tab w:val="clear" w:pos="720"/>
      </w:tabs>
      <w:spacing w:before="0" w:beforeLines="50" w:after="0" w:afterLines="50" w:line="400" w:lineRule="atLeast"/>
      <w:ind w:left="289" w:hanging="289"/>
      <w:jc w:val="left"/>
    </w:pPr>
    <w:rPr>
      <w:rFonts w:ascii="Arial" w:hAnsi="Arial"/>
      <w:b/>
      <w:bCs/>
      <w:sz w:val="24"/>
      <w:szCs w:val="24"/>
      <w:lang w:val="zh-CN"/>
    </w:rPr>
  </w:style>
  <w:style w:type="paragraph" w:customStyle="1" w:styleId="703">
    <w:name w:val="图题注"/>
    <w:basedOn w:val="702"/>
    <w:semiHidden/>
    <w:qFormat/>
    <w:uiPriority w:val="0"/>
    <w:pPr>
      <w:numPr>
        <w:numId w:val="14"/>
      </w:numPr>
      <w:tabs>
        <w:tab w:val="clear" w:pos="360"/>
        <w:tab w:val="clear" w:pos="945"/>
      </w:tabs>
      <w:ind w:left="1200" w:hanging="720"/>
      <w:jc w:val="center"/>
    </w:pPr>
    <w:rPr>
      <w:sz w:val="21"/>
      <w:szCs w:val="21"/>
    </w:rPr>
  </w:style>
  <w:style w:type="paragraph" w:customStyle="1" w:styleId="704">
    <w:name w:val="标题3（招股说明书）"/>
    <w:basedOn w:val="4"/>
    <w:semiHidden/>
    <w:qFormat/>
    <w:uiPriority w:val="0"/>
    <w:pPr>
      <w:spacing w:before="0" w:beforeLines="50" w:after="0" w:afterLines="50" w:line="360" w:lineRule="auto"/>
      <w:ind w:firstLine="562" w:firstLineChars="200"/>
    </w:pPr>
    <w:rPr>
      <w:rFonts w:ascii="黑体" w:hAnsi="宋体" w:eastAsia="黑体"/>
      <w:sz w:val="28"/>
      <w:szCs w:val="30"/>
      <w:lang w:val="zh-CN"/>
    </w:rPr>
  </w:style>
  <w:style w:type="paragraph" w:customStyle="1" w:styleId="705">
    <w:name w:val="题目3"/>
    <w:basedOn w:val="1"/>
    <w:semiHidden/>
    <w:qFormat/>
    <w:uiPriority w:val="0"/>
    <w:pPr>
      <w:adjustRightInd w:val="0"/>
      <w:spacing w:after="60" w:line="240" w:lineRule="atLeast"/>
      <w:jc w:val="center"/>
      <w:textAlignment w:val="baseline"/>
    </w:pPr>
    <w:rPr>
      <w:rFonts w:ascii="黑体" w:hAnsi="Times New Roman" w:eastAsia="黑体"/>
      <w:kern w:val="0"/>
      <w:sz w:val="32"/>
    </w:rPr>
  </w:style>
  <w:style w:type="character" w:customStyle="1" w:styleId="706">
    <w:name w:val="正文文本缩进 2 Char"/>
    <w:semiHidden/>
    <w:qFormat/>
    <w:uiPriority w:val="99"/>
    <w:rPr>
      <w:kern w:val="2"/>
      <w:sz w:val="21"/>
      <w:szCs w:val="24"/>
    </w:rPr>
  </w:style>
  <w:style w:type="character" w:customStyle="1" w:styleId="707">
    <w:name w:val="正文文本缩进 3 Char"/>
    <w:semiHidden/>
    <w:qFormat/>
    <w:uiPriority w:val="99"/>
    <w:rPr>
      <w:kern w:val="2"/>
      <w:sz w:val="16"/>
      <w:szCs w:val="16"/>
    </w:rPr>
  </w:style>
  <w:style w:type="paragraph" w:customStyle="1" w:styleId="708">
    <w:name w:val="小四段落"/>
    <w:basedOn w:val="1"/>
    <w:semiHidden/>
    <w:qFormat/>
    <w:uiPriority w:val="0"/>
    <w:pPr>
      <w:spacing w:beforeLines="25" w:afterLines="25" w:line="420" w:lineRule="exact"/>
      <w:ind w:firstLine="482"/>
    </w:pPr>
    <w:rPr>
      <w:rFonts w:ascii="宋体" w:hAnsi="宋体"/>
      <w:sz w:val="24"/>
      <w:szCs w:val="24"/>
    </w:rPr>
  </w:style>
  <w:style w:type="character" w:customStyle="1" w:styleId="709">
    <w:name w:val="md"/>
    <w:semiHidden/>
    <w:qFormat/>
    <w:uiPriority w:val="0"/>
  </w:style>
  <w:style w:type="paragraph" w:customStyle="1" w:styleId="710">
    <w:name w:val="GS.正文"/>
    <w:basedOn w:val="1"/>
    <w:semiHidden/>
    <w:qFormat/>
    <w:uiPriority w:val="0"/>
    <w:pPr>
      <w:adjustRightInd w:val="0"/>
      <w:snapToGrid w:val="0"/>
      <w:spacing w:line="360" w:lineRule="auto"/>
      <w:ind w:firstLine="200" w:firstLineChars="200"/>
    </w:pPr>
    <w:rPr>
      <w:rFonts w:ascii="宋体" w:hAnsi="宋体"/>
      <w:sz w:val="24"/>
      <w:szCs w:val="24"/>
    </w:rPr>
  </w:style>
  <w:style w:type="character" w:customStyle="1" w:styleId="711">
    <w:name w:val="GS.表格标题 Char1"/>
    <w:semiHidden/>
    <w:qFormat/>
    <w:uiPriority w:val="0"/>
    <w:rPr>
      <w:rFonts w:ascii="宋体" w:hAnsi="宋体" w:eastAsia="宋体"/>
      <w:kern w:val="2"/>
      <w:sz w:val="21"/>
      <w:szCs w:val="24"/>
      <w:lang w:val="en-US" w:eastAsia="zh-CN" w:bidi="ar-SA"/>
    </w:rPr>
  </w:style>
  <w:style w:type="paragraph" w:customStyle="1" w:styleId="712">
    <w:name w:val="紧密段落"/>
    <w:basedOn w:val="1"/>
    <w:semiHidden/>
    <w:qFormat/>
    <w:uiPriority w:val="0"/>
    <w:pPr>
      <w:widowControl/>
      <w:spacing w:line="440" w:lineRule="atLeast"/>
      <w:ind w:firstLine="480"/>
    </w:pPr>
    <w:rPr>
      <w:rFonts w:ascii="Times New Roman" w:hAnsi="Times New Roman"/>
      <w:kern w:val="0"/>
      <w:sz w:val="24"/>
      <w:lang w:val="en-AU"/>
    </w:rPr>
  </w:style>
  <w:style w:type="paragraph" w:customStyle="1" w:styleId="713">
    <w:name w:val="正文缩进3"/>
    <w:basedOn w:val="1"/>
    <w:semiHidden/>
    <w:qFormat/>
    <w:uiPriority w:val="0"/>
    <w:pPr>
      <w:ind w:firstLine="420"/>
    </w:pPr>
    <w:rPr>
      <w:rFonts w:ascii="Times New Roman" w:hAnsi="Times New Roman"/>
    </w:rPr>
  </w:style>
  <w:style w:type="paragraph" w:customStyle="1" w:styleId="714">
    <w:name w:val="xl43"/>
    <w:basedOn w:val="1"/>
    <w:semiHidden/>
    <w:qFormat/>
    <w:uiPriority w:val="0"/>
    <w:pPr>
      <w:widowControl/>
      <w:spacing w:before="100" w:beforeAutospacing="1" w:after="100" w:afterAutospacing="1"/>
      <w:jc w:val="center"/>
    </w:pPr>
    <w:rPr>
      <w:rFonts w:ascii="Arial Unicode MS" w:hAnsi="Arial Unicode MS" w:eastAsia="Arial Unicode MS" w:cs="Arial Unicode MS"/>
      <w:kern w:val="0"/>
      <w:sz w:val="24"/>
      <w:szCs w:val="24"/>
    </w:rPr>
  </w:style>
  <w:style w:type="character" w:customStyle="1" w:styleId="715">
    <w:name w:val="正文文本 3 Char"/>
    <w:semiHidden/>
    <w:qFormat/>
    <w:uiPriority w:val="0"/>
    <w:rPr>
      <w:kern w:val="2"/>
      <w:sz w:val="16"/>
      <w:szCs w:val="16"/>
    </w:rPr>
  </w:style>
  <w:style w:type="paragraph" w:customStyle="1" w:styleId="716">
    <w:name w:val="xl52"/>
    <w:basedOn w:val="1"/>
    <w:semiHidden/>
    <w:uiPriority w:val="0"/>
    <w:pPr>
      <w:widowControl/>
      <w:pBdr>
        <w:bottom w:val="single" w:color="333333" w:sz="4" w:space="0"/>
      </w:pBdr>
      <w:spacing w:before="100" w:beforeAutospacing="1" w:after="100" w:afterAutospacing="1"/>
      <w:jc w:val="center"/>
      <w:textAlignment w:val="center"/>
    </w:pPr>
    <w:rPr>
      <w:rFonts w:ascii="Arial Unicode MS" w:hAnsi="Arial Unicode MS" w:eastAsia="Arial Unicode MS" w:cs="Arial Unicode MS"/>
      <w:b/>
      <w:bCs/>
      <w:kern w:val="0"/>
      <w:sz w:val="19"/>
      <w:szCs w:val="19"/>
    </w:rPr>
  </w:style>
  <w:style w:type="paragraph" w:customStyle="1" w:styleId="717">
    <w:name w:val="xl47"/>
    <w:basedOn w:val="1"/>
    <w:semiHidden/>
    <w:uiPriority w:val="0"/>
    <w:pPr>
      <w:widowControl/>
      <w:spacing w:before="100" w:beforeAutospacing="1" w:after="100" w:afterAutospacing="1"/>
      <w:ind w:firstLine="200" w:firstLineChars="200"/>
      <w:jc w:val="left"/>
      <w:textAlignment w:val="center"/>
    </w:pPr>
    <w:rPr>
      <w:rFonts w:ascii="Arial Unicode MS" w:hAnsi="Arial Unicode MS" w:eastAsia="Arial Unicode MS" w:cs="Arial Unicode MS"/>
      <w:kern w:val="0"/>
      <w:sz w:val="19"/>
      <w:szCs w:val="19"/>
    </w:rPr>
  </w:style>
  <w:style w:type="character" w:customStyle="1" w:styleId="718">
    <w:name w:val="正文文本 2 Char"/>
    <w:semiHidden/>
    <w:qFormat/>
    <w:uiPriority w:val="99"/>
    <w:rPr>
      <w:kern w:val="2"/>
      <w:sz w:val="21"/>
      <w:szCs w:val="24"/>
    </w:rPr>
  </w:style>
  <w:style w:type="paragraph" w:customStyle="1" w:styleId="719">
    <w:name w:val="xl49"/>
    <w:basedOn w:val="1"/>
    <w:semiHidden/>
    <w:qFormat/>
    <w:uiPriority w:val="0"/>
    <w:pPr>
      <w:widowControl/>
      <w:spacing w:before="100" w:beforeAutospacing="1" w:after="100" w:afterAutospacing="1"/>
      <w:jc w:val="left"/>
      <w:textAlignment w:val="center"/>
    </w:pPr>
    <w:rPr>
      <w:rFonts w:ascii="Times New Roman" w:hAnsi="Times New Roman" w:eastAsia="Arial Unicode MS"/>
      <w:b/>
      <w:bCs/>
      <w:kern w:val="0"/>
      <w:sz w:val="19"/>
      <w:szCs w:val="19"/>
    </w:rPr>
  </w:style>
  <w:style w:type="paragraph" w:customStyle="1" w:styleId="720">
    <w:name w:val="正文缩进1"/>
    <w:basedOn w:val="1"/>
    <w:semiHidden/>
    <w:qFormat/>
    <w:uiPriority w:val="0"/>
    <w:pPr>
      <w:ind w:firstLine="420"/>
    </w:pPr>
    <w:rPr>
      <w:rFonts w:ascii="Times New Roman" w:hAnsi="Times New Roman"/>
    </w:rPr>
  </w:style>
  <w:style w:type="paragraph" w:customStyle="1" w:styleId="721">
    <w:name w:val="样式3"/>
    <w:basedOn w:val="2"/>
    <w:link w:val="1621"/>
    <w:semiHidden/>
    <w:qFormat/>
    <w:uiPriority w:val="0"/>
    <w:pPr>
      <w:spacing w:before="0" w:beforeLines="100" w:after="240" w:afterLines="50" w:line="360" w:lineRule="auto"/>
      <w:jc w:val="center"/>
    </w:pPr>
    <w:rPr>
      <w:rFonts w:ascii="Times New Roman" w:hAnsi="Times New Roman" w:eastAsia="黑体"/>
      <w:bCs/>
      <w:sz w:val="36"/>
      <w:szCs w:val="36"/>
      <w:lang w:val="zh-CN"/>
      <w14:shadow w14:blurRad="50800" w14:dist="38100" w14:dir="2700000" w14:sx="100000" w14:sy="100000" w14:kx="0" w14:ky="0" w14:algn="tl">
        <w14:srgbClr w14:val="000000">
          <w14:alpha w14:val="60000"/>
        </w14:srgbClr>
      </w14:shadow>
    </w:rPr>
  </w:style>
  <w:style w:type="paragraph" w:customStyle="1" w:styleId="722">
    <w:name w:val="样式4"/>
    <w:basedOn w:val="321"/>
    <w:link w:val="1618"/>
    <w:semiHidden/>
    <w:qFormat/>
    <w:uiPriority w:val="0"/>
    <w:pPr>
      <w:widowControl w:val="0"/>
      <w:tabs>
        <w:tab w:val="left" w:pos="750"/>
        <w:tab w:val="left" w:pos="1140"/>
      </w:tabs>
      <w:spacing w:before="240" w:after="240"/>
      <w:ind w:firstLine="0"/>
      <w:jc w:val="both"/>
      <w:outlineLvl w:val="2"/>
    </w:pPr>
    <w:rPr>
      <w:rFonts w:ascii="Times New Roman" w:hAnsi="Times New Roman" w:eastAsia="黑体"/>
      <w:b/>
      <w:kern w:val="2"/>
      <w:sz w:val="36"/>
      <w:szCs w:val="24"/>
      <w:lang w:val="zh-CN"/>
    </w:rPr>
  </w:style>
  <w:style w:type="paragraph" w:customStyle="1" w:styleId="723">
    <w:name w:val="样式 标题 2标题2H2h2第一层条Reset numbering + 首行缩进:  0 字符"/>
    <w:basedOn w:val="3"/>
    <w:semiHidden/>
    <w:qFormat/>
    <w:uiPriority w:val="0"/>
    <w:pPr>
      <w:keepNext/>
      <w:keepLines/>
      <w:widowControl w:val="0"/>
      <w:autoSpaceDE w:val="0"/>
      <w:autoSpaceDN w:val="0"/>
      <w:snapToGrid/>
      <w:spacing w:before="0" w:after="0" w:afterLines="0" w:line="360" w:lineRule="auto"/>
      <w:ind w:firstLine="602" w:firstLineChars="200"/>
    </w:pPr>
    <w:rPr>
      <w:rFonts w:ascii="黑体" w:hAnsi="宋体" w:eastAsia="黑体" w:cs="宋体"/>
      <w:bCs/>
      <w:kern w:val="2"/>
      <w:sz w:val="30"/>
      <w:lang w:val="zh-CN"/>
    </w:rPr>
  </w:style>
  <w:style w:type="paragraph" w:customStyle="1" w:styleId="724">
    <w:name w:val="落款"/>
    <w:basedOn w:val="1"/>
    <w:semiHidden/>
    <w:qFormat/>
    <w:uiPriority w:val="0"/>
    <w:pPr>
      <w:jc w:val="left"/>
    </w:pPr>
    <w:rPr>
      <w:rFonts w:ascii="Times New Roman" w:hAnsi="Times New Roman" w:eastAsia="黑体"/>
      <w:b/>
      <w:szCs w:val="24"/>
    </w:rPr>
  </w:style>
  <w:style w:type="character" w:customStyle="1" w:styleId="725">
    <w:name w:val="afont1"/>
    <w:semiHidden/>
    <w:qFormat/>
    <w:uiPriority w:val="0"/>
    <w:rPr>
      <w:rFonts w:hint="default" w:ascii="Arial Narrow" w:hAnsi="Arial Narrow"/>
      <w:sz w:val="22"/>
      <w:szCs w:val="22"/>
    </w:rPr>
  </w:style>
  <w:style w:type="paragraph" w:customStyle="1" w:styleId="726">
    <w:name w:val="write"/>
    <w:basedOn w:val="1"/>
    <w:semiHidden/>
    <w:qFormat/>
    <w:uiPriority w:val="0"/>
    <w:pPr>
      <w:widowControl/>
      <w:tabs>
        <w:tab w:val="left" w:pos="709"/>
      </w:tabs>
      <w:overflowPunct w:val="0"/>
      <w:autoSpaceDE w:val="0"/>
      <w:autoSpaceDN w:val="0"/>
      <w:adjustRightInd w:val="0"/>
      <w:textAlignment w:val="baseline"/>
    </w:pPr>
    <w:rPr>
      <w:rFonts w:ascii="Helvetica-Narrow" w:hAnsi="Helvetica-Narrow"/>
      <w:szCs w:val="24"/>
      <w:lang w:val="en-AU"/>
    </w:rPr>
  </w:style>
  <w:style w:type="paragraph" w:customStyle="1" w:styleId="727">
    <w:name w:val="xl30"/>
    <w:basedOn w:val="1"/>
    <w:semiHidden/>
    <w:uiPriority w:val="0"/>
    <w:pPr>
      <w:widowControl/>
      <w:spacing w:before="100" w:after="100"/>
      <w:jc w:val="center"/>
    </w:pPr>
    <w:rPr>
      <w:rFonts w:ascii="Arial Unicode MS" w:hAnsi="Arial Unicode MS" w:eastAsia="Arial Unicode MS"/>
      <w:szCs w:val="24"/>
    </w:rPr>
  </w:style>
  <w:style w:type="character" w:customStyle="1" w:styleId="728">
    <w:name w:val="抬头"/>
    <w:semiHidden/>
    <w:qFormat/>
    <w:uiPriority w:val="0"/>
    <w:rPr>
      <w:rFonts w:eastAsia="黑体"/>
      <w:b/>
      <w:bCs/>
    </w:rPr>
  </w:style>
  <w:style w:type="character" w:customStyle="1" w:styleId="729">
    <w:name w:val="bfont"/>
    <w:semiHidden/>
    <w:qFormat/>
    <w:uiPriority w:val="0"/>
  </w:style>
  <w:style w:type="paragraph" w:customStyle="1" w:styleId="730">
    <w:name w:val="xl29"/>
    <w:basedOn w:val="1"/>
    <w:semiHidden/>
    <w:qFormat/>
    <w:uiPriority w:val="0"/>
    <w:pPr>
      <w:widowControl/>
      <w:spacing w:before="100" w:after="100"/>
      <w:jc w:val="center"/>
      <w:textAlignment w:val="center"/>
    </w:pPr>
    <w:rPr>
      <w:rFonts w:ascii="宋体" w:hAnsi="宋体"/>
      <w:sz w:val="20"/>
      <w:szCs w:val="24"/>
    </w:rPr>
  </w:style>
  <w:style w:type="character" w:customStyle="1" w:styleId="731">
    <w:name w:val="da1"/>
    <w:semiHidden/>
    <w:qFormat/>
    <w:uiPriority w:val="0"/>
    <w:rPr>
      <w:rFonts w:hint="default"/>
      <w:color w:val="000000"/>
      <w:spacing w:val="360"/>
      <w:sz w:val="23"/>
      <w:szCs w:val="23"/>
      <w:u w:val="none"/>
    </w:rPr>
  </w:style>
  <w:style w:type="paragraph" w:customStyle="1" w:styleId="732">
    <w:name w:val="xl24"/>
    <w:basedOn w:val="1"/>
    <w:semiHidden/>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sz w:val="18"/>
      <w:szCs w:val="24"/>
    </w:rPr>
  </w:style>
  <w:style w:type="paragraph" w:customStyle="1" w:styleId="733">
    <w:name w:val="xl23"/>
    <w:basedOn w:val="1"/>
    <w:semiHidden/>
    <w:uiPriority w:val="0"/>
    <w:pPr>
      <w:widowControl/>
      <w:spacing w:before="100" w:beforeAutospacing="1" w:after="100" w:afterAutospacing="1"/>
      <w:jc w:val="center"/>
    </w:pPr>
    <w:rPr>
      <w:rFonts w:ascii="Arial Unicode MS" w:hAnsi="Arial Unicode MS" w:eastAsia="Arial Unicode MS"/>
      <w:b/>
      <w:bCs/>
      <w:sz w:val="16"/>
      <w:szCs w:val="16"/>
    </w:rPr>
  </w:style>
  <w:style w:type="paragraph" w:customStyle="1" w:styleId="734">
    <w:name w:val="font6"/>
    <w:basedOn w:val="1"/>
    <w:semiHidden/>
    <w:qFormat/>
    <w:uiPriority w:val="0"/>
    <w:pPr>
      <w:widowControl/>
      <w:spacing w:before="100" w:beforeAutospacing="1" w:after="100" w:afterAutospacing="1"/>
      <w:jc w:val="left"/>
    </w:pPr>
    <w:rPr>
      <w:rFonts w:hint="eastAsia" w:ascii="宋体" w:hAnsi="宋体"/>
      <w:sz w:val="16"/>
      <w:szCs w:val="16"/>
    </w:rPr>
  </w:style>
  <w:style w:type="character" w:customStyle="1" w:styleId="735">
    <w:name w:val="bfont1"/>
    <w:semiHidden/>
    <w:qFormat/>
    <w:uiPriority w:val="0"/>
    <w:rPr>
      <w:rFonts w:hint="default" w:ascii="Arial Narrow" w:hAnsi="Arial Narrow"/>
      <w:spacing w:val="320"/>
      <w:sz w:val="21"/>
      <w:szCs w:val="21"/>
    </w:rPr>
  </w:style>
  <w:style w:type="paragraph" w:customStyle="1" w:styleId="736">
    <w:name w:val="xl25"/>
    <w:basedOn w:val="1"/>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仿宋_GB2312"/>
      <w:sz w:val="20"/>
      <w:szCs w:val="24"/>
    </w:rPr>
  </w:style>
  <w:style w:type="paragraph" w:customStyle="1" w:styleId="737">
    <w:name w:val="xl26"/>
    <w:basedOn w:val="1"/>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eastAsia="Arial Unicode MS"/>
      <w:sz w:val="20"/>
      <w:szCs w:val="24"/>
    </w:rPr>
  </w:style>
  <w:style w:type="paragraph" w:customStyle="1" w:styleId="738">
    <w:name w:val="xl27"/>
    <w:basedOn w:val="1"/>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Times New Roman" w:hAnsi="Times New Roman" w:eastAsia="Arial Unicode MS"/>
      <w:sz w:val="20"/>
      <w:szCs w:val="24"/>
    </w:rPr>
  </w:style>
  <w:style w:type="paragraph" w:customStyle="1" w:styleId="739">
    <w:name w:val="xl28"/>
    <w:basedOn w:val="1"/>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仿宋_GB2312"/>
      <w:sz w:val="20"/>
      <w:szCs w:val="24"/>
    </w:rPr>
  </w:style>
  <w:style w:type="paragraph" w:customStyle="1" w:styleId="740">
    <w:name w:val="xl31"/>
    <w:basedOn w:val="1"/>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仿宋_GB2312"/>
      <w:sz w:val="20"/>
      <w:szCs w:val="24"/>
    </w:rPr>
  </w:style>
  <w:style w:type="paragraph" w:customStyle="1" w:styleId="741">
    <w:name w:val="font7"/>
    <w:basedOn w:val="1"/>
    <w:semiHidden/>
    <w:uiPriority w:val="0"/>
    <w:pPr>
      <w:widowControl/>
      <w:spacing w:before="100" w:beforeAutospacing="1" w:after="100" w:afterAutospacing="1"/>
      <w:jc w:val="left"/>
    </w:pPr>
    <w:rPr>
      <w:rFonts w:ascii="Times New Roman" w:hAnsi="Times New Roman" w:eastAsia="Arial Unicode MS"/>
      <w:color w:val="000000"/>
      <w:sz w:val="16"/>
      <w:szCs w:val="16"/>
    </w:rPr>
  </w:style>
  <w:style w:type="paragraph" w:customStyle="1" w:styleId="742">
    <w:name w:val="xl32"/>
    <w:basedOn w:val="1"/>
    <w:semiHidden/>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仿宋_GB2312"/>
      <w:b/>
      <w:bCs/>
      <w:color w:val="000000"/>
      <w:sz w:val="16"/>
      <w:szCs w:val="16"/>
    </w:rPr>
  </w:style>
  <w:style w:type="paragraph" w:customStyle="1" w:styleId="743">
    <w:name w:val="图"/>
    <w:next w:val="1"/>
    <w:semiHidden/>
    <w:qFormat/>
    <w:uiPriority w:val="0"/>
    <w:pPr>
      <w:widowControl w:val="0"/>
      <w:adjustRightInd w:val="0"/>
      <w:spacing w:after="50"/>
      <w:jc w:val="center"/>
      <w:textAlignment w:val="baseline"/>
    </w:pPr>
    <w:rPr>
      <w:rFonts w:ascii="Times New Roman" w:hAnsi="Times New Roman" w:eastAsia="仿宋_GB2312" w:cs="Times New Roman"/>
      <w:kern w:val="2"/>
      <w:sz w:val="24"/>
      <w:szCs w:val="24"/>
      <w:lang w:val="en-US" w:eastAsia="zh-CN" w:bidi="ar-SA"/>
    </w:rPr>
  </w:style>
  <w:style w:type="paragraph" w:customStyle="1" w:styleId="744">
    <w:name w:val="图题"/>
    <w:semiHidden/>
    <w:qFormat/>
    <w:uiPriority w:val="0"/>
    <w:pPr>
      <w:widowControl w:val="0"/>
      <w:adjustRightInd w:val="0"/>
      <w:snapToGrid w:val="0"/>
      <w:spacing w:beforeLines="50" w:after="156"/>
      <w:jc w:val="center"/>
      <w:textAlignment w:val="baseline"/>
    </w:pPr>
    <w:rPr>
      <w:rFonts w:ascii="宋体" w:hAnsi="宋体" w:eastAsia="宋体" w:cs="Times New Roman"/>
      <w:sz w:val="21"/>
      <w:szCs w:val="21"/>
      <w:lang w:val="en-US" w:eastAsia="zh-CN" w:bidi="ar-SA"/>
    </w:rPr>
  </w:style>
  <w:style w:type="character" w:customStyle="1" w:styleId="745">
    <w:name w:val="px14"/>
    <w:semiHidden/>
    <w:qFormat/>
    <w:uiPriority w:val="0"/>
  </w:style>
  <w:style w:type="character" w:customStyle="1" w:styleId="746">
    <w:name w:val="md1"/>
    <w:semiHidden/>
    <w:uiPriority w:val="0"/>
    <w:rPr>
      <w:sz w:val="22"/>
      <w:szCs w:val="22"/>
    </w:rPr>
  </w:style>
  <w:style w:type="character" w:customStyle="1" w:styleId="747">
    <w:name w:val="yqlink"/>
    <w:semiHidden/>
    <w:uiPriority w:val="0"/>
  </w:style>
  <w:style w:type="paragraph" w:customStyle="1" w:styleId="748">
    <w:name w:val="z-窗体顶端1"/>
    <w:basedOn w:val="1"/>
    <w:next w:val="1"/>
    <w:link w:val="751"/>
    <w:qFormat/>
    <w:uiPriority w:val="0"/>
    <w:pPr>
      <w:widowControl/>
      <w:pBdr>
        <w:bottom w:val="single" w:color="auto" w:sz="6" w:space="1"/>
      </w:pBdr>
      <w:jc w:val="center"/>
    </w:pPr>
    <w:rPr>
      <w:rFonts w:ascii="Arial" w:hAnsi="Arial"/>
      <w:vanish/>
      <w:sz w:val="16"/>
      <w:szCs w:val="16"/>
      <w:lang w:val="zh-CN"/>
    </w:rPr>
  </w:style>
  <w:style w:type="character" w:customStyle="1" w:styleId="749">
    <w:name w:val="z-窗体顶端 Char"/>
    <w:semiHidden/>
    <w:qFormat/>
    <w:uiPriority w:val="99"/>
    <w:rPr>
      <w:rFonts w:ascii="Arial" w:hAnsi="Arial" w:cs="Arial"/>
      <w:vanish/>
      <w:kern w:val="2"/>
      <w:sz w:val="16"/>
      <w:szCs w:val="16"/>
    </w:rPr>
  </w:style>
  <w:style w:type="character" w:customStyle="1" w:styleId="750">
    <w:name w:val="z-窗体顶端 字符"/>
    <w:semiHidden/>
    <w:qFormat/>
    <w:uiPriority w:val="0"/>
    <w:rPr>
      <w:rFonts w:ascii="Arial" w:hAnsi="Arial" w:cs="Arial"/>
      <w:vanish/>
      <w:kern w:val="2"/>
      <w:sz w:val="16"/>
      <w:szCs w:val="16"/>
    </w:rPr>
  </w:style>
  <w:style w:type="character" w:customStyle="1" w:styleId="751">
    <w:name w:val="z-窗体顶端 Char4"/>
    <w:link w:val="748"/>
    <w:qFormat/>
    <w:uiPriority w:val="0"/>
    <w:rPr>
      <w:rFonts w:ascii="Arial" w:hAnsi="Arial"/>
      <w:vanish/>
      <w:kern w:val="2"/>
      <w:sz w:val="16"/>
      <w:szCs w:val="16"/>
      <w:lang w:val="zh-CN"/>
    </w:rPr>
  </w:style>
  <w:style w:type="paragraph" w:customStyle="1" w:styleId="752">
    <w:name w:val="z-窗体底端1"/>
    <w:basedOn w:val="1"/>
    <w:next w:val="1"/>
    <w:link w:val="755"/>
    <w:qFormat/>
    <w:uiPriority w:val="0"/>
    <w:pPr>
      <w:widowControl/>
      <w:pBdr>
        <w:top w:val="single" w:color="auto" w:sz="6" w:space="1"/>
      </w:pBdr>
      <w:jc w:val="center"/>
    </w:pPr>
    <w:rPr>
      <w:rFonts w:ascii="Arial" w:hAnsi="Arial"/>
      <w:vanish/>
      <w:sz w:val="16"/>
      <w:szCs w:val="16"/>
      <w:lang w:val="zh-CN"/>
    </w:rPr>
  </w:style>
  <w:style w:type="character" w:customStyle="1" w:styleId="753">
    <w:name w:val="z-窗体底端 Char"/>
    <w:semiHidden/>
    <w:qFormat/>
    <w:uiPriority w:val="99"/>
    <w:rPr>
      <w:rFonts w:ascii="Arial" w:hAnsi="Arial" w:cs="Arial"/>
      <w:vanish/>
      <w:kern w:val="2"/>
      <w:sz w:val="16"/>
      <w:szCs w:val="16"/>
    </w:rPr>
  </w:style>
  <w:style w:type="character" w:customStyle="1" w:styleId="754">
    <w:name w:val="z-窗体底端 字符"/>
    <w:semiHidden/>
    <w:qFormat/>
    <w:uiPriority w:val="0"/>
    <w:rPr>
      <w:rFonts w:ascii="Arial" w:hAnsi="Arial" w:cs="Arial"/>
      <w:vanish/>
      <w:kern w:val="2"/>
      <w:sz w:val="16"/>
      <w:szCs w:val="16"/>
    </w:rPr>
  </w:style>
  <w:style w:type="character" w:customStyle="1" w:styleId="755">
    <w:name w:val="z-窗体底端 Char4"/>
    <w:link w:val="752"/>
    <w:qFormat/>
    <w:uiPriority w:val="0"/>
    <w:rPr>
      <w:rFonts w:ascii="Arial" w:hAnsi="Arial"/>
      <w:vanish/>
      <w:kern w:val="2"/>
      <w:sz w:val="16"/>
      <w:szCs w:val="16"/>
      <w:lang w:val="zh-CN"/>
    </w:rPr>
  </w:style>
  <w:style w:type="character" w:customStyle="1" w:styleId="756">
    <w:name w:val="contents"/>
    <w:semiHidden/>
    <w:qFormat/>
    <w:uiPriority w:val="0"/>
  </w:style>
  <w:style w:type="paragraph" w:customStyle="1" w:styleId="757">
    <w:name w:val="表格标题"/>
    <w:basedOn w:val="1"/>
    <w:next w:val="329"/>
    <w:link w:val="904"/>
    <w:semiHidden/>
    <w:qFormat/>
    <w:uiPriority w:val="0"/>
    <w:pPr>
      <w:keepNext/>
      <w:widowControl/>
      <w:overflowPunct w:val="0"/>
      <w:adjustRightInd w:val="0"/>
      <w:snapToGrid w:val="0"/>
      <w:spacing w:before="360" w:after="120" w:line="480" w:lineRule="exact"/>
      <w:jc w:val="center"/>
      <w:textAlignment w:val="baseline"/>
    </w:pPr>
    <w:rPr>
      <w:rFonts w:ascii="Arial" w:hAnsi="Arial" w:eastAsia="黑体"/>
      <w:b/>
      <w:szCs w:val="24"/>
      <w:lang w:val="zh-CN"/>
    </w:rPr>
  </w:style>
  <w:style w:type="character" w:customStyle="1" w:styleId="758">
    <w:name w:val="px141"/>
    <w:semiHidden/>
    <w:qFormat/>
    <w:uiPriority w:val="0"/>
    <w:rPr>
      <w:rFonts w:hint="default" w:ascii="ˎ̥" w:hAnsi="ˎ̥"/>
      <w:sz w:val="21"/>
      <w:szCs w:val="21"/>
    </w:rPr>
  </w:style>
  <w:style w:type="paragraph" w:customStyle="1" w:styleId="759">
    <w:name w:val="表"/>
    <w:semiHidden/>
    <w:qFormat/>
    <w:uiPriority w:val="0"/>
    <w:pPr>
      <w:widowControl w:val="0"/>
      <w:adjustRightInd w:val="0"/>
      <w:snapToGrid w:val="0"/>
      <w:spacing w:line="360" w:lineRule="auto"/>
      <w:jc w:val="both"/>
      <w:textAlignment w:val="baseline"/>
    </w:pPr>
    <w:rPr>
      <w:rFonts w:ascii="Times New Roman" w:hAnsi="Times New Roman" w:eastAsia="宋体" w:cs="Times New Roman"/>
      <w:sz w:val="21"/>
      <w:lang w:val="en-US" w:eastAsia="zh-CN" w:bidi="ar-SA"/>
    </w:rPr>
  </w:style>
  <w:style w:type="paragraph" w:customStyle="1" w:styleId="760">
    <w:name w:val="表题"/>
    <w:link w:val="985"/>
    <w:semiHidden/>
    <w:qFormat/>
    <w:uiPriority w:val="0"/>
    <w:pPr>
      <w:widowControl w:val="0"/>
      <w:adjustRightInd w:val="0"/>
      <w:snapToGrid w:val="0"/>
      <w:spacing w:before="156" w:after="156"/>
      <w:jc w:val="center"/>
      <w:textAlignment w:val="baseline"/>
    </w:pPr>
    <w:rPr>
      <w:rFonts w:ascii="Times New Roman" w:hAnsi="Times New Roman" w:eastAsia="黑体" w:cs="Times New Roman"/>
      <w:color w:val="000000"/>
      <w:sz w:val="24"/>
      <w:szCs w:val="21"/>
      <w:lang w:val="en-US" w:eastAsia="zh-CN" w:bidi="ar-SA"/>
    </w:rPr>
  </w:style>
  <w:style w:type="paragraph" w:customStyle="1" w:styleId="761">
    <w:name w:val="单位"/>
    <w:semiHidden/>
    <w:qFormat/>
    <w:uiPriority w:val="0"/>
    <w:pPr>
      <w:widowControl w:val="0"/>
      <w:adjustRightInd w:val="0"/>
      <w:spacing w:beforeLines="20" w:afterLines="20" w:line="360" w:lineRule="atLeast"/>
      <w:ind w:left="1440" w:right="420"/>
      <w:jc w:val="both"/>
      <w:textAlignment w:val="baseline"/>
    </w:pPr>
    <w:rPr>
      <w:rFonts w:ascii="Times New Roman" w:hAnsi="Times New Roman" w:eastAsia="宋体" w:cs="Times New Roman"/>
      <w:sz w:val="21"/>
      <w:lang w:val="en-US" w:eastAsia="zh-CN" w:bidi="ar-SA"/>
    </w:rPr>
  </w:style>
  <w:style w:type="character" w:customStyle="1" w:styleId="762">
    <w:name w:val="c"/>
    <w:semiHidden/>
    <w:qFormat/>
    <w:uiPriority w:val="0"/>
  </w:style>
  <w:style w:type="paragraph" w:customStyle="1" w:styleId="763">
    <w:name w:val="标3"/>
    <w:basedOn w:val="1"/>
    <w:semiHidden/>
    <w:qFormat/>
    <w:uiPriority w:val="0"/>
    <w:pPr>
      <w:tabs>
        <w:tab w:val="left" w:pos="5880"/>
      </w:tabs>
      <w:adjustRightInd w:val="0"/>
      <w:spacing w:before="120"/>
      <w:textAlignment w:val="baseline"/>
    </w:pPr>
    <w:rPr>
      <w:rFonts w:ascii="黑体" w:hAnsi="Times New Roman" w:eastAsia="黑体"/>
      <w:szCs w:val="24"/>
    </w:rPr>
  </w:style>
  <w:style w:type="character" w:customStyle="1" w:styleId="764">
    <w:name w:val="style31"/>
    <w:semiHidden/>
    <w:qFormat/>
    <w:uiPriority w:val="0"/>
    <w:rPr>
      <w:color w:val="666666"/>
      <w:sz w:val="18"/>
      <w:szCs w:val="18"/>
      <w:u w:val="none"/>
    </w:rPr>
  </w:style>
  <w:style w:type="character" w:customStyle="1" w:styleId="765">
    <w:name w:val="t_tag"/>
    <w:semiHidden/>
    <w:qFormat/>
    <w:uiPriority w:val="0"/>
  </w:style>
  <w:style w:type="character" w:customStyle="1" w:styleId="766">
    <w:name w:val="large1"/>
    <w:semiHidden/>
    <w:qFormat/>
    <w:uiPriority w:val="0"/>
    <w:rPr>
      <w:sz w:val="21"/>
      <w:szCs w:val="21"/>
    </w:rPr>
  </w:style>
  <w:style w:type="character" w:customStyle="1" w:styleId="767">
    <w:name w:val="detailtitle1"/>
    <w:semiHidden/>
    <w:uiPriority w:val="0"/>
    <w:rPr>
      <w:b/>
      <w:bCs/>
      <w:sz w:val="39"/>
      <w:szCs w:val="39"/>
    </w:rPr>
  </w:style>
  <w:style w:type="paragraph" w:customStyle="1" w:styleId="768">
    <w:name w:val="标题2（招股说明书）"/>
    <w:basedOn w:val="3"/>
    <w:semiHidden/>
    <w:qFormat/>
    <w:uiPriority w:val="0"/>
    <w:pPr>
      <w:keepNext/>
      <w:keepLines/>
      <w:widowControl w:val="0"/>
      <w:autoSpaceDE w:val="0"/>
      <w:autoSpaceDN w:val="0"/>
      <w:snapToGrid/>
      <w:spacing w:before="0" w:beforeLines="100" w:after="0" w:afterLines="0" w:line="520" w:lineRule="exact"/>
      <w:ind w:firstLine="602" w:firstLineChars="200"/>
      <w:outlineLvl w:val="9"/>
    </w:pPr>
    <w:rPr>
      <w:rFonts w:ascii="黑体" w:hAnsi="宋体" w:eastAsia="黑体" w:cs="Times New Roman"/>
      <w:bCs/>
      <w:kern w:val="2"/>
      <w:sz w:val="30"/>
      <w:szCs w:val="30"/>
      <w:lang w:val="zh-CN"/>
    </w:rPr>
  </w:style>
  <w:style w:type="paragraph" w:customStyle="1" w:styleId="769">
    <w:name w:val="页眉（招股说明书）"/>
    <w:basedOn w:val="50"/>
    <w:next w:val="48"/>
    <w:semiHidden/>
    <w:qFormat/>
    <w:uiPriority w:val="0"/>
    <w:pPr>
      <w:pBdr>
        <w:bottom w:val="single" w:color="auto" w:sz="6" w:space="3"/>
      </w:pBdr>
      <w:jc w:val="both"/>
    </w:pPr>
    <w:rPr>
      <w:rFonts w:ascii="宋体" w:hAnsi="宋体"/>
      <w:sz w:val="21"/>
      <w:szCs w:val="21"/>
      <w:lang w:val="zh-CN"/>
    </w:rPr>
  </w:style>
  <w:style w:type="character" w:customStyle="1" w:styleId="770">
    <w:name w:val="md2"/>
    <w:semiHidden/>
    <w:qFormat/>
    <w:uiPriority w:val="0"/>
    <w:rPr>
      <w:sz w:val="21"/>
      <w:szCs w:val="21"/>
    </w:rPr>
  </w:style>
  <w:style w:type="paragraph" w:customStyle="1" w:styleId="771">
    <w:name w:val="表格文本"/>
    <w:basedOn w:val="1"/>
    <w:semiHidden/>
    <w:qFormat/>
    <w:uiPriority w:val="0"/>
    <w:pPr>
      <w:adjustRightInd w:val="0"/>
      <w:snapToGrid w:val="0"/>
      <w:spacing w:beforeLines="30" w:afterLines="30"/>
      <w:jc w:val="center"/>
    </w:pPr>
    <w:rPr>
      <w:rFonts w:ascii="Arial" w:hAnsi="Arial"/>
      <w:kern w:val="28"/>
      <w:szCs w:val="21"/>
    </w:rPr>
  </w:style>
  <w:style w:type="paragraph" w:customStyle="1" w:styleId="772">
    <w:name w:val="bt_wz"/>
    <w:basedOn w:val="1"/>
    <w:semiHidden/>
    <w:qFormat/>
    <w:uiPriority w:val="0"/>
    <w:pPr>
      <w:widowControl/>
      <w:spacing w:before="100" w:beforeAutospacing="1" w:after="100" w:afterAutospacing="1"/>
      <w:jc w:val="left"/>
    </w:pPr>
    <w:rPr>
      <w:rFonts w:ascii="Arial Unicode MS" w:hAnsi="Arial Unicode MS" w:eastAsia="Arial Unicode MS" w:cs="Arial Unicode MS"/>
      <w:b/>
      <w:bCs/>
      <w:color w:val="377EB8"/>
      <w:kern w:val="0"/>
      <w:sz w:val="27"/>
      <w:szCs w:val="27"/>
    </w:rPr>
  </w:style>
  <w:style w:type="paragraph" w:customStyle="1" w:styleId="773">
    <w:name w:val="标准"/>
    <w:basedOn w:val="1"/>
    <w:semiHidden/>
    <w:qFormat/>
    <w:uiPriority w:val="0"/>
    <w:pPr>
      <w:autoSpaceDE w:val="0"/>
      <w:autoSpaceDN w:val="0"/>
      <w:adjustRightInd w:val="0"/>
      <w:spacing w:line="360" w:lineRule="auto"/>
      <w:jc w:val="center"/>
      <w:textAlignment w:val="baseline"/>
    </w:pPr>
    <w:rPr>
      <w:rFonts w:ascii="仿宋_GB2312" w:hAnsi="宋体" w:eastAsia="仿宋_GB2312"/>
      <w:sz w:val="24"/>
    </w:rPr>
  </w:style>
  <w:style w:type="paragraph" w:customStyle="1" w:styleId="774">
    <w:name w:val="正文文本 21"/>
    <w:basedOn w:val="1"/>
    <w:semiHidden/>
    <w:qFormat/>
    <w:uiPriority w:val="0"/>
    <w:pPr>
      <w:adjustRightInd w:val="0"/>
      <w:spacing w:line="360" w:lineRule="atLeast"/>
      <w:textAlignment w:val="baseline"/>
    </w:pPr>
    <w:rPr>
      <w:rFonts w:ascii="宋体" w:hAnsi="宋体" w:eastAsia="楷体_GB2312"/>
      <w:kern w:val="0"/>
      <w:sz w:val="24"/>
    </w:rPr>
  </w:style>
  <w:style w:type="paragraph" w:customStyle="1" w:styleId="775">
    <w:name w:val="批注框文本2"/>
    <w:basedOn w:val="1"/>
    <w:semiHidden/>
    <w:qFormat/>
    <w:uiPriority w:val="0"/>
    <w:rPr>
      <w:rFonts w:ascii="宋体" w:hAnsi="宋体"/>
      <w:sz w:val="18"/>
      <w:szCs w:val="18"/>
    </w:rPr>
  </w:style>
  <w:style w:type="paragraph" w:customStyle="1" w:styleId="776">
    <w:name w:val="正文文本 22"/>
    <w:basedOn w:val="1"/>
    <w:semiHidden/>
    <w:qFormat/>
    <w:uiPriority w:val="0"/>
    <w:pPr>
      <w:adjustRightInd w:val="0"/>
      <w:spacing w:line="360" w:lineRule="atLeast"/>
      <w:textAlignment w:val="baseline"/>
    </w:pPr>
    <w:rPr>
      <w:rFonts w:ascii="宋体" w:hAnsi="宋体" w:eastAsia="楷体_GB2312"/>
      <w:kern w:val="0"/>
      <w:sz w:val="24"/>
    </w:rPr>
  </w:style>
  <w:style w:type="paragraph" w:customStyle="1" w:styleId="777">
    <w:name w:val="Char Char1 Char Char Char Char Char Char Char Char Char Char Char Char Char Char Char Char Char Char Char Char Char Char Char Char Char Char Char Char Char Char Char Char Char Char Char Char Char Char1"/>
    <w:basedOn w:val="1"/>
    <w:semiHidden/>
    <w:qFormat/>
    <w:uiPriority w:val="0"/>
    <w:pPr>
      <w:widowControl/>
      <w:spacing w:after="160" w:line="240" w:lineRule="exact"/>
    </w:pPr>
    <w:rPr>
      <w:rFonts w:ascii="Verdana" w:hAnsi="Verdana" w:eastAsia="Times New Roman" w:cs="Arial"/>
      <w:kern w:val="0"/>
      <w:sz w:val="22"/>
      <w:lang w:eastAsia="en-US"/>
    </w:rPr>
  </w:style>
  <w:style w:type="paragraph" w:customStyle="1" w:styleId="778">
    <w:name w:val="正文缩进2"/>
    <w:basedOn w:val="1"/>
    <w:semiHidden/>
    <w:uiPriority w:val="0"/>
    <w:pPr>
      <w:ind w:firstLine="420"/>
    </w:pPr>
    <w:rPr>
      <w:rFonts w:ascii="Times New Roman" w:hAnsi="Times New Roman"/>
    </w:rPr>
  </w:style>
  <w:style w:type="paragraph" w:customStyle="1" w:styleId="779">
    <w:name w:val="招股书"/>
    <w:basedOn w:val="1"/>
    <w:semiHidden/>
    <w:qFormat/>
    <w:uiPriority w:val="0"/>
    <w:pPr>
      <w:spacing w:line="360" w:lineRule="auto"/>
      <w:ind w:firstLine="200" w:firstLineChars="200"/>
    </w:pPr>
    <w:rPr>
      <w:rFonts w:ascii="宋体" w:hAnsi="宋体"/>
      <w:sz w:val="24"/>
      <w:szCs w:val="24"/>
    </w:rPr>
  </w:style>
  <w:style w:type="character" w:customStyle="1" w:styleId="780">
    <w:name w:val="font101"/>
    <w:semiHidden/>
    <w:qFormat/>
    <w:uiPriority w:val="0"/>
    <w:rPr>
      <w:sz w:val="21"/>
      <w:szCs w:val="21"/>
      <w:u w:val="none"/>
    </w:rPr>
  </w:style>
  <w:style w:type="paragraph" w:customStyle="1" w:styleId="781">
    <w:name w:val="样式7"/>
    <w:basedOn w:val="2"/>
    <w:link w:val="933"/>
    <w:semiHidden/>
    <w:qFormat/>
    <w:uiPriority w:val="0"/>
    <w:pPr>
      <w:spacing w:before="0" w:beforeLines="100" w:after="0" w:afterLines="50" w:line="480" w:lineRule="auto"/>
      <w:jc w:val="center"/>
    </w:pPr>
    <w:rPr>
      <w:rFonts w:ascii="Times New Roman" w:hAnsi="Times New Roman"/>
      <w:bCs/>
      <w:sz w:val="28"/>
      <w:szCs w:val="44"/>
      <w:lang w:val="zh-CN"/>
      <w14:shadow w14:blurRad="50800" w14:dist="38100" w14:dir="2700000" w14:sx="100000" w14:sy="100000" w14:kx="0" w14:ky="0" w14:algn="tl">
        <w14:srgbClr w14:val="000000">
          <w14:alpha w14:val="60000"/>
        </w14:srgbClr>
      </w14:shadow>
    </w:rPr>
  </w:style>
  <w:style w:type="paragraph" w:customStyle="1" w:styleId="782">
    <w:name w:val="样式8"/>
    <w:basedOn w:val="2"/>
    <w:link w:val="937"/>
    <w:semiHidden/>
    <w:qFormat/>
    <w:uiPriority w:val="0"/>
    <w:pPr>
      <w:spacing w:before="0" w:beforeLines="100" w:after="0" w:afterLines="50" w:line="360" w:lineRule="auto"/>
    </w:pPr>
    <w:rPr>
      <w:rFonts w:ascii="Times New Roman" w:hAnsi="Times New Roman"/>
      <w:bCs/>
      <w:kern w:val="0"/>
      <w:sz w:val="30"/>
      <w:szCs w:val="44"/>
      <w:lang w:val="zh-CN"/>
      <w14:shadow w14:blurRad="50800" w14:dist="38100" w14:dir="2700000" w14:sx="100000" w14:sy="100000" w14:kx="0" w14:ky="0" w14:algn="tl">
        <w14:srgbClr w14:val="000000">
          <w14:alpha w14:val="60000"/>
        </w14:srgbClr>
      </w14:shadow>
    </w:rPr>
  </w:style>
  <w:style w:type="paragraph" w:customStyle="1" w:styleId="783">
    <w:name w:val="样式10"/>
    <w:basedOn w:val="1"/>
    <w:semiHidden/>
    <w:qFormat/>
    <w:uiPriority w:val="0"/>
    <w:pPr>
      <w:widowControl/>
      <w:wordWrap w:val="0"/>
      <w:spacing w:line="360" w:lineRule="auto"/>
      <w:jc w:val="left"/>
    </w:pPr>
    <w:rPr>
      <w:rFonts w:ascii="宋体" w:hAnsi="宋体" w:cs="宋体"/>
      <w:b/>
      <w:color w:val="000000"/>
      <w:kern w:val="0"/>
      <w:sz w:val="24"/>
      <w:szCs w:val="24"/>
    </w:rPr>
  </w:style>
  <w:style w:type="character" w:customStyle="1" w:styleId="784">
    <w:name w:val="text"/>
    <w:semiHidden/>
    <w:qFormat/>
    <w:uiPriority w:val="0"/>
  </w:style>
  <w:style w:type="character" w:customStyle="1" w:styleId="785">
    <w:name w:val="style1"/>
    <w:semiHidden/>
    <w:qFormat/>
    <w:uiPriority w:val="0"/>
  </w:style>
  <w:style w:type="paragraph" w:customStyle="1" w:styleId="786">
    <w:name w:val="正文8"/>
    <w:basedOn w:val="1"/>
    <w:semiHidden/>
    <w:qFormat/>
    <w:uiPriority w:val="0"/>
    <w:pPr>
      <w:spacing w:before="120" w:after="120"/>
      <w:jc w:val="center"/>
    </w:pPr>
    <w:rPr>
      <w:rFonts w:ascii="Times New Roman" w:hAnsi="Times New Roman"/>
    </w:rPr>
  </w:style>
  <w:style w:type="character" w:customStyle="1" w:styleId="787">
    <w:name w:val="main1"/>
    <w:semiHidden/>
    <w:qFormat/>
    <w:uiPriority w:val="0"/>
    <w:rPr>
      <w:rFonts w:hint="default" w:ascii="Arial" w:hAnsi="Arial" w:cs="Arial"/>
      <w:spacing w:val="340"/>
      <w:sz w:val="22"/>
      <w:szCs w:val="22"/>
    </w:rPr>
  </w:style>
  <w:style w:type="paragraph" w:customStyle="1" w:styleId="788">
    <w:name w:val="正文文字缩进"/>
    <w:basedOn w:val="1"/>
    <w:next w:val="1"/>
    <w:semiHidden/>
    <w:qFormat/>
    <w:uiPriority w:val="0"/>
    <w:pPr>
      <w:autoSpaceDE w:val="0"/>
      <w:autoSpaceDN w:val="0"/>
      <w:adjustRightInd w:val="0"/>
      <w:jc w:val="left"/>
    </w:pPr>
    <w:rPr>
      <w:rFonts w:ascii="宋体" w:hAnsi="Times New Roman"/>
      <w:kern w:val="0"/>
      <w:sz w:val="24"/>
      <w:szCs w:val="24"/>
    </w:rPr>
  </w:style>
  <w:style w:type="paragraph" w:customStyle="1" w:styleId="789">
    <w:name w:val="基准页眉样式"/>
    <w:basedOn w:val="1"/>
    <w:semiHidden/>
    <w:qFormat/>
    <w:uiPriority w:val="0"/>
    <w:pPr>
      <w:spacing w:line="320" w:lineRule="exact"/>
      <w:jc w:val="center"/>
    </w:pPr>
    <w:rPr>
      <w:rFonts w:ascii="Times New Roman" w:hAnsi="Times New Roman" w:eastAsia="仿宋_GB2312"/>
      <w:spacing w:val="-10"/>
      <w:kern w:val="0"/>
      <w:sz w:val="24"/>
    </w:rPr>
  </w:style>
  <w:style w:type="paragraph" w:customStyle="1" w:styleId="790">
    <w:name w:val="IS封面文档标题"/>
    <w:basedOn w:val="1"/>
    <w:semiHidden/>
    <w:qFormat/>
    <w:uiPriority w:val="0"/>
    <w:pPr>
      <w:keepNext/>
      <w:widowControl/>
      <w:autoSpaceDE w:val="0"/>
      <w:autoSpaceDN w:val="0"/>
      <w:adjustRightInd w:val="0"/>
      <w:spacing w:line="360" w:lineRule="auto"/>
      <w:jc w:val="center"/>
    </w:pPr>
    <w:rPr>
      <w:rFonts w:ascii="Arial" w:hAnsi="Arial" w:eastAsia="黑体"/>
      <w:bCs/>
      <w:kern w:val="0"/>
      <w:sz w:val="44"/>
      <w:szCs w:val="44"/>
    </w:rPr>
  </w:style>
  <w:style w:type="paragraph" w:customStyle="1" w:styleId="791">
    <w:name w:val="xl37"/>
    <w:basedOn w:val="1"/>
    <w:semiHidden/>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kern w:val="0"/>
      <w:sz w:val="24"/>
      <w:szCs w:val="24"/>
    </w:rPr>
  </w:style>
  <w:style w:type="paragraph" w:customStyle="1" w:styleId="792">
    <w:name w:val="节"/>
    <w:basedOn w:val="1"/>
    <w:semiHidden/>
    <w:qFormat/>
    <w:uiPriority w:val="0"/>
    <w:pPr>
      <w:autoSpaceDE w:val="0"/>
      <w:autoSpaceDN w:val="0"/>
      <w:adjustRightInd w:val="0"/>
      <w:spacing w:before="20" w:line="360" w:lineRule="auto"/>
      <w:ind w:firstLine="480"/>
      <w:jc w:val="center"/>
    </w:pPr>
    <w:rPr>
      <w:rFonts w:ascii="宋体" w:hAnsi="Times New Roman" w:cs="宋体"/>
      <w:b/>
      <w:bCs/>
      <w:color w:val="000000"/>
      <w:kern w:val="0"/>
      <w:sz w:val="24"/>
    </w:rPr>
  </w:style>
  <w:style w:type="paragraph" w:customStyle="1" w:styleId="793">
    <w:name w:val="样式1正文"/>
    <w:basedOn w:val="1"/>
    <w:semiHidden/>
    <w:qFormat/>
    <w:uiPriority w:val="0"/>
    <w:pPr>
      <w:tabs>
        <w:tab w:val="left" w:pos="1260"/>
      </w:tabs>
      <w:autoSpaceDE w:val="0"/>
      <w:autoSpaceDN w:val="0"/>
      <w:adjustRightInd w:val="0"/>
      <w:spacing w:beforeLines="50" w:afterLines="50" w:line="360" w:lineRule="auto"/>
      <w:ind w:left="420" w:firstLine="420"/>
    </w:pPr>
    <w:rPr>
      <w:rFonts w:ascii="宋体" w:hAnsi="Times New Roman" w:cs="宋体"/>
      <w:bCs/>
      <w:color w:val="000000"/>
      <w:kern w:val="0"/>
      <w:sz w:val="24"/>
    </w:rPr>
  </w:style>
  <w:style w:type="paragraph" w:customStyle="1" w:styleId="794">
    <w:name w:val="罗列"/>
    <w:basedOn w:val="1"/>
    <w:semiHidden/>
    <w:uiPriority w:val="0"/>
    <w:pPr>
      <w:tabs>
        <w:tab w:val="left" w:pos="964"/>
      </w:tabs>
      <w:snapToGrid w:val="0"/>
      <w:spacing w:line="300" w:lineRule="auto"/>
    </w:pPr>
    <w:rPr>
      <w:rFonts w:ascii="宋体" w:hAnsi="Times New Roman" w:eastAsia="楷体_GB2312"/>
      <w:spacing w:val="4"/>
      <w:sz w:val="28"/>
    </w:rPr>
  </w:style>
  <w:style w:type="paragraph" w:customStyle="1" w:styleId="795">
    <w:name w:val="首行缩进"/>
    <w:basedOn w:val="1"/>
    <w:semiHidden/>
    <w:qFormat/>
    <w:uiPriority w:val="0"/>
    <w:pPr>
      <w:widowControl/>
      <w:tabs>
        <w:tab w:val="left" w:pos="0"/>
        <w:tab w:val="left" w:pos="5812"/>
      </w:tabs>
      <w:adjustRightInd w:val="0"/>
      <w:snapToGrid w:val="0"/>
      <w:spacing w:line="520" w:lineRule="exact"/>
      <w:ind w:firstLine="560" w:firstLineChars="200"/>
    </w:pPr>
    <w:rPr>
      <w:rFonts w:ascii="宋体" w:hAnsi="宋体"/>
      <w:kern w:val="0"/>
      <w:sz w:val="28"/>
      <w:szCs w:val="30"/>
    </w:rPr>
  </w:style>
  <w:style w:type="paragraph" w:customStyle="1" w:styleId="796">
    <w:name w:val="封面字体3"/>
    <w:basedOn w:val="1"/>
    <w:semiHidden/>
    <w:qFormat/>
    <w:uiPriority w:val="0"/>
    <w:pPr>
      <w:spacing w:line="300" w:lineRule="exact"/>
      <w:jc w:val="center"/>
    </w:pPr>
    <w:rPr>
      <w:rFonts w:ascii="宋体" w:hAnsi="宋体"/>
      <w:spacing w:val="-10"/>
      <w:kern w:val="0"/>
      <w:sz w:val="18"/>
      <w:szCs w:val="18"/>
    </w:rPr>
  </w:style>
  <w:style w:type="paragraph" w:customStyle="1" w:styleId="797">
    <w:name w:val="标题二"/>
    <w:basedOn w:val="1"/>
    <w:next w:val="1"/>
    <w:semiHidden/>
    <w:qFormat/>
    <w:uiPriority w:val="0"/>
    <w:pPr>
      <w:autoSpaceDE w:val="0"/>
      <w:autoSpaceDN w:val="0"/>
      <w:adjustRightInd w:val="0"/>
      <w:spacing w:before="234" w:after="156"/>
      <w:jc w:val="left"/>
    </w:pPr>
    <w:rPr>
      <w:rFonts w:ascii="黑体" w:hAnsi="Times New Roman" w:eastAsia="黑体"/>
      <w:kern w:val="0"/>
      <w:sz w:val="24"/>
      <w:szCs w:val="24"/>
    </w:rPr>
  </w:style>
  <w:style w:type="paragraph" w:customStyle="1" w:styleId="798">
    <w:name w:val="xl34"/>
    <w:basedOn w:val="1"/>
    <w:semiHidden/>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spacing w:val="4"/>
      <w:kern w:val="0"/>
      <w:sz w:val="24"/>
      <w:szCs w:val="24"/>
    </w:rPr>
  </w:style>
  <w:style w:type="paragraph" w:customStyle="1" w:styleId="799">
    <w:name w:val="Plain Text1"/>
    <w:basedOn w:val="1"/>
    <w:semiHidden/>
    <w:qFormat/>
    <w:uiPriority w:val="0"/>
    <w:pPr>
      <w:adjustRightInd w:val="0"/>
      <w:textAlignment w:val="baseline"/>
    </w:pPr>
    <w:rPr>
      <w:rFonts w:ascii="宋体" w:hAnsi="Courier New"/>
    </w:rPr>
  </w:style>
  <w:style w:type="character" w:customStyle="1" w:styleId="800">
    <w:name w:val="（一）"/>
    <w:semiHidden/>
    <w:qFormat/>
    <w:uiPriority w:val="0"/>
    <w:rPr>
      <w:rFonts w:ascii="宋体" w:hAnsi="宋体"/>
      <w:b/>
      <w:bCs/>
      <w:kern w:val="0"/>
      <w:sz w:val="24"/>
    </w:rPr>
  </w:style>
  <w:style w:type="paragraph" w:customStyle="1" w:styleId="801">
    <w:name w:val="招股书标题1"/>
    <w:basedOn w:val="3"/>
    <w:semiHidden/>
    <w:qFormat/>
    <w:uiPriority w:val="0"/>
    <w:pPr>
      <w:keepNext/>
      <w:keepLines/>
      <w:widowControl w:val="0"/>
      <w:autoSpaceDE w:val="0"/>
      <w:autoSpaceDN w:val="0"/>
      <w:snapToGrid/>
      <w:spacing w:before="0" w:after="100" w:afterLines="0" w:line="480" w:lineRule="auto"/>
      <w:ind w:firstLine="482" w:firstLineChars="200"/>
    </w:pPr>
    <w:rPr>
      <w:rFonts w:ascii="黑体" w:hAnsi="宋体" w:eastAsia="黑体" w:cs="Times New Roman"/>
      <w:bCs/>
      <w:kern w:val="2"/>
      <w:sz w:val="28"/>
      <w:szCs w:val="28"/>
      <w:lang w:val="zh-CN"/>
    </w:rPr>
  </w:style>
  <w:style w:type="paragraph" w:customStyle="1" w:styleId="802">
    <w:name w:val="大纲2级"/>
    <w:basedOn w:val="1"/>
    <w:semiHidden/>
    <w:qFormat/>
    <w:uiPriority w:val="0"/>
    <w:pPr>
      <w:tabs>
        <w:tab w:val="left" w:pos="576"/>
      </w:tabs>
      <w:autoSpaceDE w:val="0"/>
      <w:autoSpaceDN w:val="0"/>
      <w:adjustRightInd w:val="0"/>
      <w:spacing w:beforeLines="50" w:afterLines="50" w:line="300" w:lineRule="auto"/>
      <w:ind w:left="576" w:hanging="576"/>
      <w:outlineLvl w:val="1"/>
    </w:pPr>
    <w:rPr>
      <w:rFonts w:ascii="宋体" w:hAnsi="Times New Roman" w:cs="宋体"/>
      <w:b/>
      <w:bCs/>
      <w:color w:val="000000"/>
      <w:kern w:val="0"/>
      <w:sz w:val="24"/>
      <w:szCs w:val="24"/>
    </w:rPr>
  </w:style>
  <w:style w:type="paragraph" w:customStyle="1" w:styleId="803">
    <w:name w:val="大纲3级"/>
    <w:basedOn w:val="1"/>
    <w:semiHidden/>
    <w:qFormat/>
    <w:uiPriority w:val="0"/>
    <w:pPr>
      <w:tabs>
        <w:tab w:val="left" w:pos="0"/>
      </w:tabs>
      <w:autoSpaceDE w:val="0"/>
      <w:autoSpaceDN w:val="0"/>
      <w:adjustRightInd w:val="0"/>
      <w:spacing w:beforeLines="50" w:afterLines="50" w:line="300" w:lineRule="auto"/>
      <w:outlineLvl w:val="2"/>
    </w:pPr>
    <w:rPr>
      <w:rFonts w:ascii="宋体" w:hAnsi="Times New Roman" w:cs="宋体"/>
      <w:b/>
      <w:bCs/>
      <w:color w:val="000000"/>
      <w:kern w:val="0"/>
      <w:sz w:val="24"/>
      <w:szCs w:val="24"/>
    </w:rPr>
  </w:style>
  <w:style w:type="paragraph" w:customStyle="1" w:styleId="804">
    <w:name w:val="大纲4级"/>
    <w:basedOn w:val="1"/>
    <w:semiHidden/>
    <w:qFormat/>
    <w:uiPriority w:val="0"/>
    <w:pPr>
      <w:tabs>
        <w:tab w:val="left" w:pos="927"/>
        <w:tab w:val="left" w:pos="7380"/>
      </w:tabs>
      <w:autoSpaceDE w:val="0"/>
      <w:autoSpaceDN w:val="0"/>
      <w:adjustRightInd w:val="0"/>
      <w:spacing w:beforeLines="50" w:afterLines="50" w:line="300" w:lineRule="auto"/>
      <w:ind w:left="567"/>
      <w:outlineLvl w:val="3"/>
    </w:pPr>
    <w:rPr>
      <w:rFonts w:ascii="宋体" w:hAnsi="Times New Roman" w:cs="宋体"/>
      <w:b/>
      <w:bCs/>
      <w:color w:val="000000"/>
      <w:kern w:val="0"/>
      <w:sz w:val="24"/>
      <w:szCs w:val="24"/>
    </w:rPr>
  </w:style>
  <w:style w:type="character" w:customStyle="1" w:styleId="805">
    <w:name w:val="font1"/>
    <w:semiHidden/>
    <w:qFormat/>
    <w:uiPriority w:val="0"/>
  </w:style>
  <w:style w:type="paragraph" w:customStyle="1" w:styleId="806">
    <w:name w:val="正文 + (中文) 华文楷体"/>
    <w:basedOn w:val="1"/>
    <w:semiHidden/>
    <w:qFormat/>
    <w:uiPriority w:val="0"/>
    <w:pPr>
      <w:keepLines/>
      <w:numPr>
        <w:ilvl w:val="1"/>
        <w:numId w:val="15"/>
      </w:numPr>
      <w:tabs>
        <w:tab w:val="left" w:pos="360"/>
        <w:tab w:val="right" w:pos="8280"/>
        <w:tab w:val="clear" w:pos="1140"/>
      </w:tabs>
      <w:adjustRightInd w:val="0"/>
      <w:spacing w:line="400" w:lineRule="exact"/>
      <w:ind w:left="0" w:firstLine="0"/>
      <w:jc w:val="center"/>
      <w:textAlignment w:val="baseline"/>
    </w:pPr>
    <w:rPr>
      <w:rFonts w:ascii="Times New Roman" w:hAnsi="Times New Roman" w:eastAsia="华文楷体"/>
      <w:color w:val="000000"/>
      <w:kern w:val="0"/>
      <w:szCs w:val="24"/>
    </w:rPr>
  </w:style>
  <w:style w:type="table" w:customStyle="1" w:styleId="807">
    <w:name w:val="招股说明书-第11节"/>
    <w:basedOn w:val="115"/>
    <w:semiHidden/>
    <w:qFormat/>
    <w:uiPriority w:val="0"/>
    <w:pPr>
      <w:numPr>
        <w:numId w:val="13"/>
      </w:numPr>
      <w:tabs>
        <w:tab w:val="left" w:pos="1200"/>
      </w:tabs>
      <w:spacing w:line="360" w:lineRule="auto"/>
      <w:ind w:left="1200" w:hanging="72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paragraph" w:customStyle="1" w:styleId="808">
    <w:name w:val="样式5"/>
    <w:basedOn w:val="792"/>
    <w:semiHidden/>
    <w:qFormat/>
    <w:uiPriority w:val="0"/>
    <w:pPr>
      <w:tabs>
        <w:tab w:val="left" w:pos="360"/>
      </w:tabs>
      <w:spacing w:beforeLines="50" w:afterLines="50"/>
      <w:ind w:left="132" w:hanging="132"/>
      <w:jc w:val="both"/>
      <w:outlineLvl w:val="4"/>
    </w:pPr>
    <w:rPr>
      <w:szCs w:val="24"/>
    </w:rPr>
  </w:style>
  <w:style w:type="character" w:customStyle="1" w:styleId="809">
    <w:name w:val="3zw1"/>
    <w:semiHidden/>
    <w:qFormat/>
    <w:uiPriority w:val="0"/>
    <w:rPr>
      <w:color w:val="000000"/>
      <w:spacing w:val="360"/>
      <w:sz w:val="21"/>
      <w:szCs w:val="21"/>
    </w:rPr>
  </w:style>
  <w:style w:type="paragraph" w:customStyle="1" w:styleId="810">
    <w:name w:val="佰利联第三层级（一）（二）"/>
    <w:basedOn w:val="1"/>
    <w:semiHidden/>
    <w:qFormat/>
    <w:uiPriority w:val="0"/>
    <w:pPr>
      <w:spacing w:beforeLines="50" w:afterLines="50" w:line="360" w:lineRule="auto"/>
      <w:ind w:firstLine="562" w:firstLineChars="200"/>
    </w:pPr>
    <w:rPr>
      <w:rFonts w:ascii="黑体" w:hAnsi="Times New Roman" w:eastAsia="黑体" w:cs="宋体"/>
      <w:b/>
      <w:bCs/>
      <w:sz w:val="28"/>
    </w:rPr>
  </w:style>
  <w:style w:type="paragraph" w:customStyle="1" w:styleId="811">
    <w:name w:val="第四层"/>
    <w:basedOn w:val="1"/>
    <w:link w:val="812"/>
    <w:semiHidden/>
    <w:qFormat/>
    <w:uiPriority w:val="0"/>
    <w:pPr>
      <w:autoSpaceDE w:val="0"/>
      <w:autoSpaceDN w:val="0"/>
      <w:adjustRightInd w:val="0"/>
      <w:spacing w:before="156" w:afterLines="50" w:line="360" w:lineRule="auto"/>
      <w:ind w:right="42" w:rightChars="20" w:firstLine="482" w:firstLineChars="200"/>
      <w:jc w:val="left"/>
    </w:pPr>
    <w:rPr>
      <w:rFonts w:ascii="黑体" w:hAnsi="Times New Roman" w:eastAsia="黑体"/>
      <w:b/>
      <w:kern w:val="0"/>
      <w:sz w:val="24"/>
      <w:szCs w:val="24"/>
      <w:lang w:val="zh-CN"/>
    </w:rPr>
  </w:style>
  <w:style w:type="character" w:customStyle="1" w:styleId="812">
    <w:name w:val="第四层 Char"/>
    <w:link w:val="811"/>
    <w:semiHidden/>
    <w:qFormat/>
    <w:uiPriority w:val="0"/>
    <w:rPr>
      <w:rFonts w:ascii="黑体" w:hAnsi="Times New Roman" w:eastAsia="黑体"/>
      <w:b/>
      <w:sz w:val="24"/>
      <w:szCs w:val="24"/>
      <w:lang w:val="zh-CN"/>
    </w:rPr>
  </w:style>
  <w:style w:type="paragraph" w:customStyle="1" w:styleId="813">
    <w:name w:val="Char Char Char"/>
    <w:basedOn w:val="1"/>
    <w:semiHidden/>
    <w:qFormat/>
    <w:uiPriority w:val="0"/>
    <w:rPr>
      <w:rFonts w:ascii="Times New Roman" w:hAnsi="Times New Roman"/>
      <w:szCs w:val="24"/>
    </w:rPr>
  </w:style>
  <w:style w:type="paragraph" w:customStyle="1" w:styleId="814">
    <w:name w:val="审计报告2级"/>
    <w:basedOn w:val="1"/>
    <w:semiHidden/>
    <w:qFormat/>
    <w:uiPriority w:val="0"/>
    <w:pPr>
      <w:numPr>
        <w:ilvl w:val="1"/>
        <w:numId w:val="16"/>
      </w:numPr>
      <w:tabs>
        <w:tab w:val="left" w:pos="360"/>
      </w:tabs>
      <w:snapToGrid w:val="0"/>
      <w:spacing w:before="240" w:after="240" w:line="360" w:lineRule="exact"/>
      <w:ind w:left="0"/>
      <w:outlineLvl w:val="1"/>
    </w:pPr>
    <w:rPr>
      <w:rFonts w:ascii="宋体" w:hAnsi="宋体"/>
      <w:b/>
      <w:color w:val="0000FF"/>
    </w:rPr>
  </w:style>
  <w:style w:type="paragraph" w:customStyle="1" w:styleId="815">
    <w:name w:val="审计报告3级"/>
    <w:basedOn w:val="1"/>
    <w:semiHidden/>
    <w:qFormat/>
    <w:uiPriority w:val="0"/>
    <w:pPr>
      <w:numPr>
        <w:ilvl w:val="2"/>
        <w:numId w:val="16"/>
      </w:numPr>
      <w:tabs>
        <w:tab w:val="left" w:pos="360"/>
      </w:tabs>
      <w:spacing w:before="120" w:after="60" w:line="400" w:lineRule="exact"/>
      <w:ind w:left="0"/>
      <w:outlineLvl w:val="2"/>
    </w:pPr>
    <w:rPr>
      <w:rFonts w:ascii="宋体" w:hAnsi="宋体"/>
      <w:b/>
      <w:bCs/>
      <w:color w:val="0000FF"/>
      <w:szCs w:val="21"/>
    </w:rPr>
  </w:style>
  <w:style w:type="character" w:customStyle="1" w:styleId="816">
    <w:name w:val="正文文字 Char Char"/>
    <w:semiHidden/>
    <w:qFormat/>
    <w:uiPriority w:val="0"/>
    <w:rPr>
      <w:rFonts w:eastAsia="宋体"/>
      <w:sz w:val="21"/>
      <w:lang w:val="en-US" w:eastAsia="zh-CN" w:bidi="ar-SA"/>
    </w:rPr>
  </w:style>
  <w:style w:type="paragraph" w:customStyle="1" w:styleId="817">
    <w:name w:val="小四1.5倍行距"/>
    <w:basedOn w:val="1"/>
    <w:link w:val="818"/>
    <w:semiHidden/>
    <w:qFormat/>
    <w:uiPriority w:val="0"/>
    <w:pPr>
      <w:spacing w:line="360" w:lineRule="auto"/>
    </w:pPr>
    <w:rPr>
      <w:rFonts w:ascii="Times New Roman" w:hAnsi="Times New Roman"/>
      <w:sz w:val="24"/>
      <w:szCs w:val="24"/>
      <w:lang w:val="zh-CN"/>
    </w:rPr>
  </w:style>
  <w:style w:type="character" w:customStyle="1" w:styleId="818">
    <w:name w:val="小四1.5倍行距 Char"/>
    <w:link w:val="817"/>
    <w:semiHidden/>
    <w:qFormat/>
    <w:uiPriority w:val="0"/>
    <w:rPr>
      <w:rFonts w:ascii="Times New Roman" w:hAnsi="Times New Roman"/>
      <w:kern w:val="2"/>
      <w:sz w:val="24"/>
      <w:szCs w:val="24"/>
      <w:lang w:val="zh-CN"/>
    </w:rPr>
  </w:style>
  <w:style w:type="paragraph" w:customStyle="1" w:styleId="819">
    <w:name w:val="1 Char Char Char Char"/>
    <w:basedOn w:val="1"/>
    <w:semiHidden/>
    <w:qFormat/>
    <w:uiPriority w:val="0"/>
    <w:pPr>
      <w:spacing w:afterLines="50" w:line="360" w:lineRule="auto"/>
      <w:ind w:firstLine="200" w:firstLineChars="200"/>
    </w:pPr>
    <w:rPr>
      <w:rFonts w:ascii="Tahoma" w:hAnsi="Tahoma"/>
      <w:sz w:val="24"/>
    </w:rPr>
  </w:style>
  <w:style w:type="paragraph" w:customStyle="1" w:styleId="820">
    <w:name w:val="xl33"/>
    <w:basedOn w:val="1"/>
    <w:semiHidden/>
    <w:qFormat/>
    <w:uiPriority w:val="0"/>
    <w:pPr>
      <w:widowControl/>
      <w:pBdr>
        <w:top w:val="single" w:color="auto" w:sz="4" w:space="0"/>
        <w:bottom w:val="single" w:color="auto" w:sz="4" w:space="0"/>
        <w:right w:val="single" w:color="auto" w:sz="4" w:space="0"/>
      </w:pBdr>
      <w:spacing w:before="100" w:beforeAutospacing="1" w:afterLines="50" w:afterAutospacing="1" w:line="360" w:lineRule="auto"/>
      <w:ind w:firstLine="200" w:firstLineChars="200"/>
      <w:jc w:val="center"/>
    </w:pPr>
    <w:rPr>
      <w:rFonts w:hint="eastAsia" w:ascii="宋体" w:hAnsi="宋体"/>
      <w:kern w:val="0"/>
      <w:szCs w:val="21"/>
    </w:rPr>
  </w:style>
  <w:style w:type="paragraph" w:customStyle="1" w:styleId="821">
    <w:name w:val="xl35"/>
    <w:basedOn w:val="1"/>
    <w:semiHidden/>
    <w:qFormat/>
    <w:uiPriority w:val="0"/>
    <w:pPr>
      <w:widowControl/>
      <w:pBdr>
        <w:bottom w:val="single" w:color="auto" w:sz="4" w:space="0"/>
        <w:right w:val="single" w:color="auto" w:sz="4" w:space="0"/>
      </w:pBdr>
      <w:spacing w:before="100" w:beforeAutospacing="1" w:afterLines="50" w:afterAutospacing="1" w:line="360" w:lineRule="auto"/>
      <w:ind w:firstLine="200" w:firstLineChars="200"/>
      <w:jc w:val="right"/>
    </w:pPr>
    <w:rPr>
      <w:rFonts w:hint="eastAsia" w:ascii="宋体" w:hAnsi="宋体"/>
      <w:kern w:val="0"/>
      <w:szCs w:val="21"/>
    </w:rPr>
  </w:style>
  <w:style w:type="paragraph" w:customStyle="1" w:styleId="822">
    <w:name w:val="xl36"/>
    <w:basedOn w:val="1"/>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line="360" w:lineRule="auto"/>
      <w:ind w:firstLine="200" w:firstLineChars="200"/>
      <w:jc w:val="center"/>
    </w:pPr>
    <w:rPr>
      <w:rFonts w:hint="eastAsia" w:ascii="宋体" w:hAnsi="宋体"/>
      <w:kern w:val="0"/>
      <w:szCs w:val="21"/>
    </w:rPr>
  </w:style>
  <w:style w:type="paragraph" w:customStyle="1" w:styleId="823">
    <w:name w:val="xl38"/>
    <w:basedOn w:val="1"/>
    <w:semiHidden/>
    <w:qFormat/>
    <w:uiPriority w:val="0"/>
    <w:pPr>
      <w:widowControl/>
      <w:pBdr>
        <w:top w:val="single" w:color="auto" w:sz="4" w:space="0"/>
        <w:left w:val="single" w:color="auto" w:sz="4" w:space="0"/>
        <w:right w:val="single" w:color="auto" w:sz="4" w:space="0"/>
      </w:pBdr>
      <w:spacing w:before="100" w:beforeAutospacing="1" w:afterLines="50" w:afterAutospacing="1" w:line="360" w:lineRule="auto"/>
      <w:ind w:firstLine="200" w:firstLineChars="200"/>
      <w:jc w:val="center"/>
    </w:pPr>
    <w:rPr>
      <w:rFonts w:hint="eastAsia" w:ascii="宋体" w:hAnsi="宋体"/>
      <w:kern w:val="0"/>
      <w:szCs w:val="21"/>
    </w:rPr>
  </w:style>
  <w:style w:type="paragraph" w:customStyle="1" w:styleId="824">
    <w:name w:val="xl39"/>
    <w:basedOn w:val="1"/>
    <w:semiHidden/>
    <w:qFormat/>
    <w:uiPriority w:val="0"/>
    <w:pPr>
      <w:widowControl/>
      <w:pBdr>
        <w:left w:val="single" w:color="auto" w:sz="4" w:space="0"/>
        <w:right w:val="single" w:color="auto" w:sz="4" w:space="0"/>
      </w:pBdr>
      <w:spacing w:before="100" w:beforeAutospacing="1" w:afterLines="50" w:afterAutospacing="1" w:line="360" w:lineRule="auto"/>
      <w:ind w:firstLine="200" w:firstLineChars="200"/>
      <w:jc w:val="center"/>
    </w:pPr>
    <w:rPr>
      <w:rFonts w:hint="eastAsia" w:ascii="宋体" w:hAnsi="宋体"/>
      <w:kern w:val="0"/>
      <w:szCs w:val="21"/>
    </w:rPr>
  </w:style>
  <w:style w:type="paragraph" w:customStyle="1" w:styleId="825">
    <w:name w:val="xl40"/>
    <w:basedOn w:val="1"/>
    <w:semiHidden/>
    <w:qFormat/>
    <w:uiPriority w:val="0"/>
    <w:pPr>
      <w:widowControl/>
      <w:pBdr>
        <w:left w:val="single" w:color="auto" w:sz="4" w:space="0"/>
        <w:bottom w:val="single" w:color="auto" w:sz="4" w:space="0"/>
        <w:right w:val="single" w:color="auto" w:sz="4" w:space="0"/>
      </w:pBdr>
      <w:spacing w:before="100" w:beforeAutospacing="1" w:afterLines="50" w:afterAutospacing="1" w:line="360" w:lineRule="auto"/>
      <w:ind w:firstLine="200" w:firstLineChars="200"/>
      <w:jc w:val="center"/>
    </w:pPr>
    <w:rPr>
      <w:rFonts w:hint="eastAsia" w:ascii="宋体" w:hAnsi="宋体"/>
      <w:kern w:val="0"/>
      <w:szCs w:val="21"/>
    </w:rPr>
  </w:style>
  <w:style w:type="paragraph" w:customStyle="1" w:styleId="826">
    <w:name w:val="xl41"/>
    <w:basedOn w:val="1"/>
    <w:semiHidden/>
    <w:qFormat/>
    <w:uiPriority w:val="0"/>
    <w:pPr>
      <w:widowControl/>
      <w:pBdr>
        <w:top w:val="single" w:color="auto" w:sz="4" w:space="0"/>
        <w:left w:val="single" w:color="auto" w:sz="4" w:space="0"/>
        <w:bottom w:val="single" w:color="auto" w:sz="4" w:space="0"/>
      </w:pBdr>
      <w:spacing w:before="100" w:beforeAutospacing="1" w:afterLines="50" w:afterAutospacing="1" w:line="360" w:lineRule="auto"/>
      <w:ind w:firstLine="200" w:firstLineChars="200"/>
      <w:jc w:val="center"/>
    </w:pPr>
    <w:rPr>
      <w:rFonts w:hint="eastAsia" w:ascii="宋体" w:hAnsi="宋体"/>
      <w:kern w:val="0"/>
      <w:szCs w:val="21"/>
    </w:rPr>
  </w:style>
  <w:style w:type="paragraph" w:customStyle="1" w:styleId="827">
    <w:name w:val="xl42"/>
    <w:basedOn w:val="1"/>
    <w:semiHidden/>
    <w:qFormat/>
    <w:uiPriority w:val="0"/>
    <w:pPr>
      <w:widowControl/>
      <w:pBdr>
        <w:top w:val="single" w:color="auto" w:sz="4" w:space="0"/>
        <w:bottom w:val="single" w:color="auto" w:sz="4" w:space="0"/>
        <w:right w:val="single" w:color="auto" w:sz="4" w:space="0"/>
      </w:pBdr>
      <w:spacing w:before="100" w:beforeAutospacing="1" w:afterLines="50" w:afterAutospacing="1" w:line="360" w:lineRule="auto"/>
      <w:ind w:firstLine="200" w:firstLineChars="200"/>
      <w:jc w:val="center"/>
    </w:pPr>
    <w:rPr>
      <w:rFonts w:hint="eastAsia" w:ascii="宋体" w:hAnsi="宋体"/>
      <w:kern w:val="0"/>
      <w:szCs w:val="21"/>
    </w:rPr>
  </w:style>
  <w:style w:type="paragraph" w:customStyle="1" w:styleId="828">
    <w:name w:val="xl44"/>
    <w:basedOn w:val="1"/>
    <w:semiHidden/>
    <w:qFormat/>
    <w:uiPriority w:val="0"/>
    <w:pPr>
      <w:widowControl/>
      <w:pBdr>
        <w:top w:val="single" w:color="auto" w:sz="4" w:space="0"/>
        <w:bottom w:val="single" w:color="auto" w:sz="4" w:space="0"/>
        <w:right w:val="single" w:color="auto" w:sz="4" w:space="0"/>
      </w:pBdr>
      <w:spacing w:before="100" w:beforeAutospacing="1" w:afterLines="50" w:afterAutospacing="1" w:line="360" w:lineRule="auto"/>
      <w:ind w:firstLine="200" w:firstLineChars="200"/>
      <w:jc w:val="center"/>
    </w:pPr>
    <w:rPr>
      <w:rFonts w:hint="eastAsia" w:ascii="宋体" w:hAnsi="宋体"/>
      <w:kern w:val="0"/>
      <w:szCs w:val="21"/>
    </w:rPr>
  </w:style>
  <w:style w:type="paragraph" w:customStyle="1" w:styleId="829">
    <w:name w:val="xl45"/>
    <w:basedOn w:val="1"/>
    <w:semiHidden/>
    <w:qFormat/>
    <w:uiPriority w:val="0"/>
    <w:pPr>
      <w:widowControl/>
      <w:pBdr>
        <w:left w:val="single" w:color="auto" w:sz="4" w:space="0"/>
        <w:bottom w:val="single" w:color="auto" w:sz="4" w:space="0"/>
        <w:right w:val="single" w:color="auto" w:sz="4" w:space="0"/>
      </w:pBdr>
      <w:spacing w:before="100" w:beforeAutospacing="1" w:afterLines="50" w:afterAutospacing="1" w:line="360" w:lineRule="auto"/>
      <w:ind w:firstLine="200" w:firstLineChars="200"/>
      <w:jc w:val="right"/>
    </w:pPr>
    <w:rPr>
      <w:rFonts w:hint="eastAsia" w:ascii="宋体" w:hAnsi="宋体"/>
      <w:kern w:val="0"/>
      <w:szCs w:val="21"/>
    </w:rPr>
  </w:style>
  <w:style w:type="paragraph" w:customStyle="1" w:styleId="830">
    <w:name w:val="xl46"/>
    <w:basedOn w:val="1"/>
    <w:semiHidden/>
    <w:qFormat/>
    <w:uiPriority w:val="0"/>
    <w:pPr>
      <w:widowControl/>
      <w:pBdr>
        <w:left w:val="single" w:color="auto" w:sz="4" w:space="0"/>
        <w:bottom w:val="single" w:color="auto" w:sz="4" w:space="0"/>
        <w:right w:val="single" w:color="auto" w:sz="4" w:space="0"/>
      </w:pBdr>
      <w:spacing w:before="100" w:beforeAutospacing="1" w:afterLines="50" w:afterAutospacing="1" w:line="360" w:lineRule="auto"/>
      <w:ind w:firstLine="200" w:firstLineChars="200"/>
      <w:jc w:val="right"/>
    </w:pPr>
    <w:rPr>
      <w:rFonts w:hint="eastAsia" w:ascii="宋体" w:hAnsi="宋体"/>
      <w:color w:val="000000"/>
      <w:kern w:val="0"/>
      <w:szCs w:val="21"/>
    </w:rPr>
  </w:style>
  <w:style w:type="paragraph" w:customStyle="1" w:styleId="831">
    <w:name w:val="font0"/>
    <w:basedOn w:val="1"/>
    <w:semiHidden/>
    <w:qFormat/>
    <w:uiPriority w:val="0"/>
    <w:pPr>
      <w:widowControl/>
      <w:spacing w:before="100" w:beforeAutospacing="1" w:afterLines="50" w:afterAutospacing="1" w:line="360" w:lineRule="auto"/>
      <w:ind w:firstLine="200" w:firstLineChars="200"/>
      <w:jc w:val="left"/>
    </w:pPr>
    <w:rPr>
      <w:rFonts w:ascii="Arial" w:hAnsi="Arial" w:eastAsia="Arial Unicode MS" w:cs="Arial"/>
      <w:kern w:val="0"/>
      <w:sz w:val="20"/>
    </w:rPr>
  </w:style>
  <w:style w:type="paragraph" w:customStyle="1" w:styleId="832">
    <w:name w:val="font8"/>
    <w:basedOn w:val="1"/>
    <w:semiHidden/>
    <w:qFormat/>
    <w:uiPriority w:val="0"/>
    <w:pPr>
      <w:widowControl/>
      <w:spacing w:before="100" w:beforeAutospacing="1" w:afterLines="50" w:afterAutospacing="1" w:line="360" w:lineRule="auto"/>
      <w:ind w:firstLine="200" w:firstLineChars="200"/>
      <w:jc w:val="left"/>
    </w:pPr>
    <w:rPr>
      <w:rFonts w:ascii="Times New Roman" w:hAnsi="Times New Roman" w:eastAsia="Arial Unicode MS"/>
      <w:b/>
      <w:bCs/>
      <w:kern w:val="0"/>
      <w:szCs w:val="21"/>
    </w:rPr>
  </w:style>
  <w:style w:type="paragraph" w:customStyle="1" w:styleId="833">
    <w:name w:val="Char Char Char Char"/>
    <w:basedOn w:val="1"/>
    <w:semiHidden/>
    <w:qFormat/>
    <w:uiPriority w:val="0"/>
    <w:pPr>
      <w:snapToGrid w:val="0"/>
      <w:spacing w:afterLines="50" w:line="360" w:lineRule="auto"/>
      <w:ind w:firstLine="200" w:firstLineChars="200"/>
    </w:pPr>
    <w:rPr>
      <w:rFonts w:ascii="Times New Roman" w:hAnsi="Times New Roman" w:eastAsia="仿宋_GB2312"/>
      <w:sz w:val="24"/>
      <w:szCs w:val="24"/>
    </w:rPr>
  </w:style>
  <w:style w:type="paragraph" w:customStyle="1" w:styleId="834">
    <w:name w:val="CM84"/>
    <w:basedOn w:val="346"/>
    <w:next w:val="346"/>
    <w:semiHidden/>
    <w:qFormat/>
    <w:uiPriority w:val="0"/>
    <w:pPr>
      <w:spacing w:afterLines="50" w:line="360" w:lineRule="auto"/>
      <w:ind w:firstLine="200" w:firstLineChars="200"/>
      <w:jc w:val="both"/>
    </w:pPr>
    <w:rPr>
      <w:rFonts w:ascii="黑体" w:hAnsi="Times New Roman" w:eastAsia="黑体" w:cs="Times New Roman"/>
      <w:color w:val="auto"/>
    </w:rPr>
  </w:style>
  <w:style w:type="paragraph" w:customStyle="1" w:styleId="835">
    <w:name w:val="CM11"/>
    <w:basedOn w:val="346"/>
    <w:next w:val="346"/>
    <w:semiHidden/>
    <w:qFormat/>
    <w:uiPriority w:val="0"/>
    <w:pPr>
      <w:spacing w:afterLines="50" w:line="466" w:lineRule="atLeast"/>
      <w:ind w:firstLine="200" w:firstLineChars="200"/>
      <w:jc w:val="both"/>
    </w:pPr>
    <w:rPr>
      <w:rFonts w:ascii="黑体" w:hAnsi="Times New Roman" w:eastAsia="黑体" w:cs="Times New Roman"/>
      <w:color w:val="auto"/>
    </w:rPr>
  </w:style>
  <w:style w:type="paragraph" w:customStyle="1" w:styleId="836">
    <w:name w:val="CM23"/>
    <w:basedOn w:val="346"/>
    <w:next w:val="346"/>
    <w:semiHidden/>
    <w:qFormat/>
    <w:uiPriority w:val="0"/>
    <w:pPr>
      <w:spacing w:afterLines="50" w:line="460" w:lineRule="atLeast"/>
      <w:ind w:firstLine="200" w:firstLineChars="200"/>
      <w:jc w:val="both"/>
    </w:pPr>
    <w:rPr>
      <w:rFonts w:ascii="黑体" w:hAnsi="Times New Roman" w:eastAsia="黑体" w:cs="Times New Roman"/>
      <w:color w:val="auto"/>
    </w:rPr>
  </w:style>
  <w:style w:type="paragraph" w:customStyle="1" w:styleId="837">
    <w:name w:val="CM4"/>
    <w:basedOn w:val="346"/>
    <w:next w:val="346"/>
    <w:semiHidden/>
    <w:qFormat/>
    <w:uiPriority w:val="0"/>
    <w:pPr>
      <w:spacing w:afterLines="50" w:line="466" w:lineRule="atLeast"/>
      <w:ind w:firstLine="200" w:firstLineChars="200"/>
      <w:jc w:val="both"/>
    </w:pPr>
    <w:rPr>
      <w:rFonts w:ascii="..ì." w:hAnsi="Times New Roman" w:eastAsia="..ì." w:cs="Times New Roman"/>
      <w:color w:val="auto"/>
    </w:rPr>
  </w:style>
  <w:style w:type="paragraph" w:customStyle="1" w:styleId="838">
    <w:name w:val="CM78"/>
    <w:basedOn w:val="346"/>
    <w:next w:val="346"/>
    <w:semiHidden/>
    <w:qFormat/>
    <w:uiPriority w:val="0"/>
    <w:pPr>
      <w:spacing w:afterLines="50" w:line="360" w:lineRule="auto"/>
      <w:ind w:firstLine="200" w:firstLineChars="200"/>
      <w:jc w:val="both"/>
    </w:pPr>
    <w:rPr>
      <w:rFonts w:ascii="黑体" w:hAnsi="Times New Roman" w:eastAsia="黑体" w:cs="Times New Roman"/>
      <w:color w:val="auto"/>
    </w:rPr>
  </w:style>
  <w:style w:type="paragraph" w:customStyle="1" w:styleId="839">
    <w:name w:val="CM2"/>
    <w:basedOn w:val="346"/>
    <w:next w:val="346"/>
    <w:semiHidden/>
    <w:qFormat/>
    <w:uiPriority w:val="0"/>
    <w:pPr>
      <w:spacing w:afterLines="50" w:line="468" w:lineRule="atLeast"/>
      <w:ind w:firstLine="200" w:firstLineChars="200"/>
      <w:jc w:val="both"/>
    </w:pPr>
    <w:rPr>
      <w:rFonts w:ascii="黑体" w:hAnsi="Times New Roman" w:eastAsia="黑体" w:cs="Times New Roman"/>
      <w:color w:val="auto"/>
    </w:rPr>
  </w:style>
  <w:style w:type="paragraph" w:customStyle="1" w:styleId="840">
    <w:name w:val="CM76"/>
    <w:basedOn w:val="346"/>
    <w:next w:val="346"/>
    <w:semiHidden/>
    <w:qFormat/>
    <w:uiPriority w:val="0"/>
    <w:pPr>
      <w:spacing w:afterLines="50" w:line="360" w:lineRule="auto"/>
      <w:ind w:firstLine="200" w:firstLineChars="200"/>
      <w:jc w:val="both"/>
    </w:pPr>
    <w:rPr>
      <w:rFonts w:ascii="黑体" w:hAnsi="Times New Roman" w:eastAsia="黑体" w:cs="Times New Roman"/>
      <w:color w:val="auto"/>
    </w:rPr>
  </w:style>
  <w:style w:type="paragraph" w:customStyle="1" w:styleId="841">
    <w:name w:val="f14"/>
    <w:basedOn w:val="1"/>
    <w:semiHidden/>
    <w:qFormat/>
    <w:uiPriority w:val="0"/>
    <w:pPr>
      <w:widowControl/>
      <w:spacing w:before="100" w:beforeAutospacing="1" w:afterLines="50" w:afterAutospacing="1" w:line="312" w:lineRule="auto"/>
      <w:ind w:firstLine="200" w:firstLineChars="200"/>
      <w:jc w:val="left"/>
    </w:pPr>
    <w:rPr>
      <w:rFonts w:ascii="宋体" w:hAnsi="宋体" w:cs="宋体"/>
      <w:kern w:val="0"/>
      <w:szCs w:val="21"/>
    </w:rPr>
  </w:style>
  <w:style w:type="paragraph" w:customStyle="1" w:styleId="842">
    <w:name w:val="CM93"/>
    <w:basedOn w:val="1"/>
    <w:next w:val="1"/>
    <w:link w:val="883"/>
    <w:semiHidden/>
    <w:qFormat/>
    <w:uiPriority w:val="0"/>
    <w:pPr>
      <w:autoSpaceDE w:val="0"/>
      <w:autoSpaceDN w:val="0"/>
      <w:adjustRightInd w:val="0"/>
      <w:spacing w:afterLines="50" w:line="360" w:lineRule="auto"/>
      <w:ind w:firstLine="200" w:firstLineChars="200"/>
      <w:jc w:val="left"/>
    </w:pPr>
    <w:rPr>
      <w:rFonts w:ascii="oúì." w:hAnsi="Times New Roman" w:eastAsia="oúì."/>
      <w:kern w:val="0"/>
      <w:sz w:val="24"/>
      <w:szCs w:val="24"/>
      <w:lang w:val="zh-CN"/>
    </w:rPr>
  </w:style>
  <w:style w:type="paragraph" w:customStyle="1" w:styleId="843">
    <w:name w:val="CM98"/>
    <w:basedOn w:val="346"/>
    <w:next w:val="346"/>
    <w:semiHidden/>
    <w:qFormat/>
    <w:uiPriority w:val="0"/>
    <w:pPr>
      <w:spacing w:afterLines="50" w:line="360" w:lineRule="auto"/>
      <w:ind w:firstLine="200" w:firstLineChars="200"/>
      <w:jc w:val="both"/>
    </w:pPr>
    <w:rPr>
      <w:rFonts w:ascii="oúì." w:hAnsi="Times New Roman" w:eastAsia="oúì." w:cs="Times New Roman"/>
      <w:color w:val="auto"/>
    </w:rPr>
  </w:style>
  <w:style w:type="paragraph" w:customStyle="1" w:styleId="844">
    <w:name w:val="CM90"/>
    <w:basedOn w:val="1"/>
    <w:next w:val="1"/>
    <w:semiHidden/>
    <w:qFormat/>
    <w:uiPriority w:val="0"/>
    <w:pPr>
      <w:autoSpaceDE w:val="0"/>
      <w:autoSpaceDN w:val="0"/>
      <w:adjustRightInd w:val="0"/>
      <w:spacing w:afterLines="50" w:line="360" w:lineRule="auto"/>
      <w:ind w:firstLine="200" w:firstLineChars="200"/>
      <w:jc w:val="left"/>
    </w:pPr>
    <w:rPr>
      <w:rFonts w:ascii="黑体" w:hAnsi="Times New Roman" w:eastAsia="黑体"/>
      <w:kern w:val="0"/>
      <w:sz w:val="24"/>
      <w:szCs w:val="24"/>
    </w:rPr>
  </w:style>
  <w:style w:type="paragraph" w:customStyle="1" w:styleId="845">
    <w:name w:val="CM81"/>
    <w:basedOn w:val="1"/>
    <w:next w:val="1"/>
    <w:semiHidden/>
    <w:qFormat/>
    <w:uiPriority w:val="0"/>
    <w:pPr>
      <w:autoSpaceDE w:val="0"/>
      <w:autoSpaceDN w:val="0"/>
      <w:adjustRightInd w:val="0"/>
      <w:spacing w:afterLines="50" w:line="360" w:lineRule="auto"/>
      <w:ind w:firstLine="200" w:firstLineChars="200"/>
      <w:jc w:val="left"/>
    </w:pPr>
    <w:rPr>
      <w:rFonts w:ascii="黑体" w:hAnsi="Times New Roman" w:eastAsia="黑体"/>
      <w:kern w:val="0"/>
      <w:sz w:val="24"/>
      <w:szCs w:val="24"/>
    </w:rPr>
  </w:style>
  <w:style w:type="paragraph" w:customStyle="1" w:styleId="846">
    <w:name w:val="CM87"/>
    <w:basedOn w:val="1"/>
    <w:next w:val="1"/>
    <w:semiHidden/>
    <w:qFormat/>
    <w:uiPriority w:val="0"/>
    <w:pPr>
      <w:autoSpaceDE w:val="0"/>
      <w:autoSpaceDN w:val="0"/>
      <w:adjustRightInd w:val="0"/>
      <w:spacing w:afterLines="50" w:line="360" w:lineRule="auto"/>
      <w:ind w:firstLine="200" w:firstLineChars="200"/>
      <w:jc w:val="left"/>
    </w:pPr>
    <w:rPr>
      <w:rFonts w:ascii="黑体" w:hAnsi="Times New Roman" w:eastAsia="黑体"/>
      <w:kern w:val="0"/>
      <w:sz w:val="24"/>
      <w:szCs w:val="24"/>
    </w:rPr>
  </w:style>
  <w:style w:type="paragraph" w:customStyle="1" w:styleId="847">
    <w:name w:val="CM88"/>
    <w:basedOn w:val="1"/>
    <w:next w:val="1"/>
    <w:semiHidden/>
    <w:qFormat/>
    <w:uiPriority w:val="0"/>
    <w:pPr>
      <w:autoSpaceDE w:val="0"/>
      <w:autoSpaceDN w:val="0"/>
      <w:adjustRightInd w:val="0"/>
      <w:spacing w:afterLines="50" w:line="360" w:lineRule="auto"/>
      <w:ind w:firstLine="200" w:firstLineChars="200"/>
      <w:jc w:val="left"/>
    </w:pPr>
    <w:rPr>
      <w:rFonts w:ascii="黑体" w:hAnsi="Times New Roman" w:eastAsia="黑体"/>
      <w:kern w:val="0"/>
      <w:sz w:val="24"/>
      <w:szCs w:val="24"/>
    </w:rPr>
  </w:style>
  <w:style w:type="paragraph" w:customStyle="1" w:styleId="848">
    <w:name w:val="紧缩正文"/>
    <w:basedOn w:val="1"/>
    <w:semiHidden/>
    <w:qFormat/>
    <w:uiPriority w:val="0"/>
    <w:pPr>
      <w:autoSpaceDE w:val="0"/>
      <w:autoSpaceDN w:val="0"/>
      <w:adjustRightInd w:val="0"/>
      <w:spacing w:afterLines="50" w:line="360" w:lineRule="auto"/>
      <w:ind w:firstLine="425" w:firstLineChars="200"/>
      <w:jc w:val="left"/>
      <w:textAlignment w:val="baseline"/>
    </w:pPr>
    <w:rPr>
      <w:rFonts w:ascii="Times New Roman" w:hAnsi="Times New Roman"/>
      <w:color w:val="000000"/>
      <w:spacing w:val="-14"/>
      <w:kern w:val="0"/>
      <w:sz w:val="24"/>
    </w:rPr>
  </w:style>
  <w:style w:type="paragraph" w:customStyle="1" w:styleId="849">
    <w:name w:val="正文3"/>
    <w:basedOn w:val="1"/>
    <w:next w:val="1"/>
    <w:semiHidden/>
    <w:qFormat/>
    <w:uiPriority w:val="0"/>
    <w:pPr>
      <w:spacing w:afterLines="50" w:line="360" w:lineRule="auto"/>
      <w:ind w:firstLine="200" w:firstLineChars="200"/>
    </w:pPr>
    <w:rPr>
      <w:rFonts w:ascii="Times New Roman" w:hAnsi="Times New Roman"/>
      <w:sz w:val="24"/>
      <w:szCs w:val="24"/>
    </w:rPr>
  </w:style>
  <w:style w:type="paragraph" w:customStyle="1" w:styleId="850">
    <w:name w:val="正文小四1.5行距0.5段距"/>
    <w:basedOn w:val="29"/>
    <w:link w:val="851"/>
    <w:semiHidden/>
    <w:qFormat/>
    <w:uiPriority w:val="0"/>
    <w:pPr>
      <w:widowControl w:val="0"/>
      <w:spacing w:beforeLines="50" w:afterLines="50"/>
      <w:ind w:firstLine="200" w:firstLineChars="200"/>
    </w:pPr>
    <w:rPr>
      <w:rFonts w:ascii="Times New Roman" w:hAnsi="Times New Roman"/>
      <w:bCs/>
      <w:kern w:val="2"/>
      <w:sz w:val="24"/>
      <w:szCs w:val="72"/>
      <w:lang w:val="zh-CN"/>
    </w:rPr>
  </w:style>
  <w:style w:type="character" w:customStyle="1" w:styleId="851">
    <w:name w:val="正文小四1.5行距0.5段距 Char"/>
    <w:link w:val="850"/>
    <w:semiHidden/>
    <w:qFormat/>
    <w:uiPriority w:val="0"/>
    <w:rPr>
      <w:rFonts w:ascii="Times New Roman" w:hAnsi="Times New Roman"/>
      <w:bCs/>
      <w:kern w:val="2"/>
      <w:sz w:val="24"/>
      <w:szCs w:val="72"/>
      <w:lang w:val="zh-CN"/>
    </w:rPr>
  </w:style>
  <w:style w:type="paragraph" w:customStyle="1" w:styleId="852">
    <w:name w:val="招股书正文（廖刚）"/>
    <w:basedOn w:val="850"/>
    <w:link w:val="853"/>
    <w:semiHidden/>
    <w:qFormat/>
    <w:uiPriority w:val="0"/>
    <w:pPr>
      <w:spacing w:before="156" w:after="156"/>
      <w:ind w:firstLine="480"/>
    </w:pPr>
  </w:style>
  <w:style w:type="character" w:customStyle="1" w:styleId="853">
    <w:name w:val="招股书正文（廖刚） Char"/>
    <w:link w:val="852"/>
    <w:semiHidden/>
    <w:qFormat/>
    <w:uiPriority w:val="0"/>
    <w:rPr>
      <w:rFonts w:ascii="Times New Roman" w:hAnsi="Times New Roman"/>
      <w:bCs/>
      <w:kern w:val="2"/>
      <w:sz w:val="24"/>
      <w:szCs w:val="72"/>
      <w:lang w:val="zh-CN"/>
    </w:rPr>
  </w:style>
  <w:style w:type="paragraph" w:customStyle="1" w:styleId="854">
    <w:name w:val="样式 招股书正文 + 段前: 0.5 行 段后: 0.5 行"/>
    <w:basedOn w:val="428"/>
    <w:semiHidden/>
    <w:qFormat/>
    <w:uiPriority w:val="0"/>
    <w:pPr>
      <w:widowControl w:val="0"/>
      <w:tabs>
        <w:tab w:val="left" w:pos="1284"/>
      </w:tabs>
      <w:snapToGrid/>
      <w:spacing w:before="10" w:beforeLines="50" w:after="10" w:afterLines="50" w:line="360" w:lineRule="auto"/>
      <w:ind w:left="1284" w:right="0" w:hanging="744" w:firstLineChars="0"/>
      <w:jc w:val="both"/>
    </w:pPr>
    <w:rPr>
      <w:rFonts w:ascii="Times New Roman" w:hAnsi="Times New Roman"/>
      <w:kern w:val="2"/>
      <w:szCs w:val="20"/>
      <w:lang w:val="zh-CN"/>
    </w:rPr>
  </w:style>
  <w:style w:type="character" w:customStyle="1" w:styleId="855">
    <w:name w:val="f141"/>
    <w:semiHidden/>
    <w:qFormat/>
    <w:uiPriority w:val="0"/>
    <w:rPr>
      <w:rFonts w:hint="default" w:ascii="ˎ̥" w:hAnsi="ˎ̥"/>
      <w:sz w:val="21"/>
      <w:szCs w:val="21"/>
    </w:rPr>
  </w:style>
  <w:style w:type="character" w:customStyle="1" w:styleId="856">
    <w:name w:val="招股书表格"/>
    <w:semiHidden/>
    <w:qFormat/>
    <w:uiPriority w:val="0"/>
    <w:rPr>
      <w:rFonts w:ascii="宋体" w:hAnsi="宋体" w:eastAsia="宋体" w:cs="仿宋_GB2312"/>
      <w:kern w:val="0"/>
      <w:sz w:val="24"/>
      <w:szCs w:val="21"/>
    </w:rPr>
  </w:style>
  <w:style w:type="paragraph" w:customStyle="1" w:styleId="857">
    <w:name w:val="样式 招股书正文 + 段前: 0.5 行 段后: 0.5 行1"/>
    <w:basedOn w:val="1"/>
    <w:semiHidden/>
    <w:qFormat/>
    <w:uiPriority w:val="0"/>
    <w:pPr>
      <w:adjustRightInd w:val="0"/>
      <w:snapToGrid w:val="0"/>
      <w:spacing w:beforeLines="50" w:afterLines="50" w:line="360" w:lineRule="auto"/>
      <w:ind w:firstLine="200" w:firstLineChars="200"/>
    </w:pPr>
    <w:rPr>
      <w:rFonts w:ascii="Times New Roman" w:hAnsi="Times New Roman" w:cs="宋体"/>
    </w:rPr>
  </w:style>
  <w:style w:type="paragraph" w:customStyle="1" w:styleId="858">
    <w:name w:val="第一层"/>
    <w:basedOn w:val="680"/>
    <w:link w:val="875"/>
    <w:semiHidden/>
    <w:qFormat/>
    <w:uiPriority w:val="0"/>
    <w:pPr>
      <w:spacing w:before="0" w:after="720" w:afterLines="50"/>
      <w:ind w:firstLine="200" w:firstLineChars="200"/>
    </w:pPr>
  </w:style>
  <w:style w:type="paragraph" w:customStyle="1" w:styleId="859">
    <w:name w:val="第二层"/>
    <w:basedOn w:val="860"/>
    <w:semiHidden/>
    <w:qFormat/>
    <w:uiPriority w:val="0"/>
  </w:style>
  <w:style w:type="paragraph" w:customStyle="1" w:styleId="860">
    <w:name w:val="二层"/>
    <w:basedOn w:val="3"/>
    <w:semiHidden/>
    <w:qFormat/>
    <w:uiPriority w:val="0"/>
    <w:pPr>
      <w:keepNext/>
      <w:keepLines/>
      <w:widowControl w:val="0"/>
      <w:autoSpaceDE w:val="0"/>
      <w:autoSpaceDN w:val="0"/>
      <w:snapToGrid/>
      <w:spacing w:before="240" w:after="0" w:afterLines="0" w:line="360" w:lineRule="auto"/>
      <w:ind w:firstLine="602" w:firstLineChars="200"/>
    </w:pPr>
    <w:rPr>
      <w:rFonts w:ascii="黑体" w:hAnsi="黑体" w:eastAsia="黑体" w:cs="Times New Roman"/>
      <w:b w:val="0"/>
      <w:bCs/>
      <w:kern w:val="0"/>
      <w:sz w:val="30"/>
      <w:szCs w:val="30"/>
      <w:lang w:val="zh-CN"/>
    </w:rPr>
  </w:style>
  <w:style w:type="paragraph" w:customStyle="1" w:styleId="861">
    <w:name w:val="第三层"/>
    <w:basedOn w:val="39"/>
    <w:link w:val="862"/>
    <w:semiHidden/>
    <w:qFormat/>
    <w:uiPriority w:val="0"/>
    <w:pPr>
      <w:adjustRightInd w:val="0"/>
      <w:snapToGrid w:val="0"/>
      <w:spacing w:beforeLines="50" w:afterLines="50" w:line="360" w:lineRule="auto"/>
      <w:ind w:firstLine="360" w:firstLineChars="200"/>
    </w:pPr>
    <w:rPr>
      <w:rFonts w:ascii="黑体" w:eastAsia="黑体"/>
      <w:b/>
      <w:vanish/>
      <w:sz w:val="28"/>
      <w:szCs w:val="28"/>
    </w:rPr>
  </w:style>
  <w:style w:type="character" w:customStyle="1" w:styleId="862">
    <w:name w:val="第三层 Char"/>
    <w:link w:val="861"/>
    <w:semiHidden/>
    <w:qFormat/>
    <w:uiPriority w:val="0"/>
    <w:rPr>
      <w:rFonts w:ascii="黑体" w:hAnsi="Courier New" w:eastAsia="黑体"/>
      <w:b/>
      <w:vanish/>
      <w:kern w:val="2"/>
      <w:sz w:val="28"/>
      <w:szCs w:val="28"/>
    </w:rPr>
  </w:style>
  <w:style w:type="paragraph" w:customStyle="1" w:styleId="863">
    <w:name w:val="第五层"/>
    <w:basedOn w:val="811"/>
    <w:semiHidden/>
    <w:qFormat/>
    <w:uiPriority w:val="0"/>
    <w:pPr>
      <w:ind w:firstLine="480"/>
    </w:pPr>
    <w:rPr>
      <w:rFonts w:ascii="宋体" w:hAnsi="宋体" w:eastAsia="宋体"/>
      <w:b w:val="0"/>
    </w:rPr>
  </w:style>
  <w:style w:type="paragraph" w:customStyle="1" w:styleId="864">
    <w:name w:val="第三层 + 小四"/>
    <w:basedOn w:val="861"/>
    <w:semiHidden/>
    <w:qFormat/>
    <w:uiPriority w:val="0"/>
    <w:pPr>
      <w:outlineLvl w:val="0"/>
    </w:pPr>
    <w:rPr>
      <w:sz w:val="24"/>
      <w:szCs w:val="24"/>
    </w:rPr>
  </w:style>
  <w:style w:type="paragraph" w:customStyle="1" w:styleId="865">
    <w:name w:val="第四层 + (符号) TimesNewRomanPSMT"/>
    <w:basedOn w:val="811"/>
    <w:semiHidden/>
    <w:qFormat/>
    <w:uiPriority w:val="0"/>
    <w:pPr>
      <w:outlineLvl w:val="0"/>
    </w:pPr>
    <w:rPr>
      <w:rFonts w:hAnsi="TimesNewRomanPSMT" w:cs="TimesNewRomanPSMT"/>
    </w:rPr>
  </w:style>
  <w:style w:type="paragraph" w:customStyle="1" w:styleId="866">
    <w:name w:val="第三层 +"/>
    <w:basedOn w:val="861"/>
    <w:semiHidden/>
    <w:qFormat/>
    <w:uiPriority w:val="0"/>
    <w:pPr>
      <w:outlineLvl w:val="0"/>
    </w:pPr>
    <w:rPr>
      <w:kern w:val="0"/>
    </w:rPr>
  </w:style>
  <w:style w:type="paragraph" w:customStyle="1" w:styleId="867">
    <w:name w:val="正文 + 黑体"/>
    <w:basedOn w:val="1"/>
    <w:semiHidden/>
    <w:qFormat/>
    <w:uiPriority w:val="0"/>
    <w:pPr>
      <w:spacing w:afterLines="50" w:line="360" w:lineRule="auto"/>
      <w:ind w:firstLine="200" w:firstLineChars="200"/>
      <w:jc w:val="center"/>
      <w:outlineLvl w:val="0"/>
    </w:pPr>
    <w:rPr>
      <w:rFonts w:ascii="黑体" w:hAnsi="Times New Roman" w:eastAsia="黑体"/>
      <w:sz w:val="30"/>
      <w:szCs w:val="30"/>
    </w:rPr>
  </w:style>
  <w:style w:type="paragraph" w:customStyle="1" w:styleId="868">
    <w:name w:val="正文 + 宋体"/>
    <w:basedOn w:val="1"/>
    <w:semiHidden/>
    <w:qFormat/>
    <w:uiPriority w:val="0"/>
    <w:pPr>
      <w:spacing w:afterLines="50" w:line="360" w:lineRule="auto"/>
      <w:ind w:firstLine="480" w:firstLineChars="200"/>
      <w:outlineLvl w:val="0"/>
    </w:pPr>
    <w:rPr>
      <w:rFonts w:ascii="宋体" w:hAnsi="宋体"/>
      <w:sz w:val="24"/>
      <w:szCs w:val="24"/>
    </w:rPr>
  </w:style>
  <w:style w:type="paragraph" w:customStyle="1" w:styleId="869">
    <w:name w:val="第五层 + 黑体"/>
    <w:basedOn w:val="863"/>
    <w:semiHidden/>
    <w:qFormat/>
    <w:uiPriority w:val="0"/>
    <w:pPr>
      <w:outlineLvl w:val="0"/>
    </w:pPr>
    <w:rPr>
      <w:rFonts w:ascii="黑体" w:eastAsia="黑体"/>
    </w:rPr>
  </w:style>
  <w:style w:type="character" w:customStyle="1" w:styleId="870">
    <w:name w:val="insame1"/>
    <w:semiHidden/>
    <w:qFormat/>
    <w:uiPriority w:val="0"/>
    <w:rPr>
      <w:color w:val="0000FF"/>
    </w:rPr>
  </w:style>
  <w:style w:type="character" w:customStyle="1" w:styleId="871">
    <w:name w:val="indiff1"/>
    <w:semiHidden/>
    <w:qFormat/>
    <w:uiPriority w:val="0"/>
    <w:rPr>
      <w:b/>
      <w:bCs/>
      <w:color w:val="C80000"/>
    </w:rPr>
  </w:style>
  <w:style w:type="paragraph" w:customStyle="1" w:styleId="872">
    <w:name w:val="一级次标题"/>
    <w:basedOn w:val="1"/>
    <w:semiHidden/>
    <w:qFormat/>
    <w:uiPriority w:val="0"/>
    <w:pPr>
      <w:spacing w:beforeLines="50" w:afterLines="50" w:line="360" w:lineRule="auto"/>
      <w:ind w:firstLine="562" w:firstLineChars="200"/>
      <w:outlineLvl w:val="0"/>
    </w:pPr>
    <w:rPr>
      <w:rFonts w:ascii="黑体" w:hAnsi="Times New Roman" w:eastAsia="黑体"/>
      <w:b/>
      <w:szCs w:val="24"/>
    </w:rPr>
  </w:style>
  <w:style w:type="paragraph" w:customStyle="1" w:styleId="873">
    <w:name w:val="样式 一级次标题 + 首行缩进:  2 字符"/>
    <w:basedOn w:val="872"/>
    <w:semiHidden/>
    <w:qFormat/>
    <w:uiPriority w:val="0"/>
    <w:pPr>
      <w:ind w:firstLine="422"/>
    </w:pPr>
    <w:rPr>
      <w:rFonts w:cs="宋体"/>
      <w:bCs/>
      <w:sz w:val="28"/>
      <w:szCs w:val="20"/>
    </w:rPr>
  </w:style>
  <w:style w:type="character" w:customStyle="1" w:styleId="874">
    <w:name w:val="标题1（招股说明书） Char"/>
    <w:link w:val="680"/>
    <w:semiHidden/>
    <w:qFormat/>
    <w:uiPriority w:val="0"/>
    <w:rPr>
      <w:rFonts w:ascii="Arial" w:hAnsi="Arial" w:eastAsia="黑体"/>
      <w:b/>
      <w:color w:val="000000"/>
      <w:sz w:val="32"/>
      <w:szCs w:val="32"/>
      <w:lang w:val="zh-CN"/>
      <w14:shadow w14:blurRad="50800" w14:dist="38100" w14:dir="2700000" w14:sx="100000" w14:sy="100000" w14:kx="0" w14:ky="0" w14:algn="tl">
        <w14:srgbClr w14:val="000000">
          <w14:alpha w14:val="60000"/>
        </w14:srgbClr>
      </w14:shadow>
    </w:rPr>
  </w:style>
  <w:style w:type="character" w:customStyle="1" w:styleId="875">
    <w:name w:val="第一层 Char"/>
    <w:link w:val="858"/>
    <w:semiHidden/>
    <w:qFormat/>
    <w:uiPriority w:val="0"/>
    <w:rPr>
      <w:rFonts w:ascii="Arial" w:hAnsi="Arial" w:eastAsia="黑体"/>
      <w:b/>
      <w:color w:val="000000"/>
      <w:sz w:val="32"/>
      <w:szCs w:val="32"/>
      <w:lang w:val="zh-CN"/>
      <w14:shadow w14:blurRad="50800" w14:dist="38100" w14:dir="2700000" w14:sx="100000" w14:sy="100000" w14:kx="0" w14:ky="0" w14:algn="tl">
        <w14:srgbClr w14:val="000000">
          <w14:alpha w14:val="60000"/>
        </w14:srgbClr>
      </w14:shadow>
    </w:rPr>
  </w:style>
  <w:style w:type="paragraph" w:customStyle="1" w:styleId="876">
    <w:name w:val="Char Char Char Char1"/>
    <w:basedOn w:val="1"/>
    <w:semiHidden/>
    <w:qFormat/>
    <w:uiPriority w:val="0"/>
    <w:rPr>
      <w:rFonts w:ascii="Times New Roman" w:hAnsi="Times New Roman"/>
      <w:szCs w:val="24"/>
    </w:rPr>
  </w:style>
  <w:style w:type="character" w:customStyle="1" w:styleId="877">
    <w:name w:val="article_f14"/>
    <w:semiHidden/>
    <w:qFormat/>
    <w:uiPriority w:val="0"/>
  </w:style>
  <w:style w:type="paragraph" w:customStyle="1" w:styleId="878">
    <w:name w:val="佰利联-节"/>
    <w:basedOn w:val="858"/>
    <w:semiHidden/>
    <w:qFormat/>
    <w:uiPriority w:val="0"/>
    <w:pPr>
      <w:spacing w:after="120"/>
      <w:ind w:firstLine="0" w:firstLineChars="0"/>
    </w:pPr>
  </w:style>
  <w:style w:type="paragraph" w:customStyle="1" w:styleId="879">
    <w:name w:val="佰利联第二层级一、二、"/>
    <w:basedOn w:val="285"/>
    <w:semiHidden/>
    <w:qFormat/>
    <w:uiPriority w:val="0"/>
    <w:pPr>
      <w:keepNext/>
      <w:keepLines/>
      <w:widowControl w:val="0"/>
      <w:snapToGrid/>
      <w:spacing w:before="240" w:beforeLines="50" w:after="120"/>
      <w:ind w:firstLine="602"/>
      <w:jc w:val="both"/>
    </w:pPr>
    <w:rPr>
      <w:rFonts w:ascii="黑体" w:hAnsi="黑体"/>
      <w:b w:val="0"/>
      <w:color w:val="auto"/>
      <w:lang w:val="zh-CN"/>
    </w:rPr>
  </w:style>
  <w:style w:type="paragraph" w:customStyle="1" w:styleId="880">
    <w:name w:val="佰利联正文"/>
    <w:basedOn w:val="842"/>
    <w:link w:val="884"/>
    <w:semiHidden/>
    <w:qFormat/>
    <w:uiPriority w:val="0"/>
    <w:pPr>
      <w:spacing w:beforeLines="50" w:after="120"/>
      <w:ind w:firstLine="480"/>
      <w:jc w:val="both"/>
    </w:pPr>
    <w:rPr>
      <w:rFonts w:ascii="宋体" w:hAnsi="宋体"/>
    </w:rPr>
  </w:style>
  <w:style w:type="paragraph" w:customStyle="1" w:styleId="881">
    <w:name w:val="样式 佰利联第三层级（一）（二） + 首行缩进:  2 字符 段前: 0.5 行 段后: 0.5 行"/>
    <w:basedOn w:val="1"/>
    <w:semiHidden/>
    <w:qFormat/>
    <w:uiPriority w:val="0"/>
    <w:pPr>
      <w:spacing w:beforeLines="50" w:afterLines="50" w:line="360" w:lineRule="auto"/>
      <w:ind w:firstLine="200" w:firstLineChars="200"/>
    </w:pPr>
    <w:rPr>
      <w:rFonts w:ascii="黑体" w:hAnsi="Times New Roman" w:eastAsia="黑体" w:cs="宋体"/>
      <w:b/>
      <w:bCs/>
      <w:sz w:val="28"/>
    </w:rPr>
  </w:style>
  <w:style w:type="paragraph" w:customStyle="1" w:styleId="882">
    <w:name w:val="佰利联反馈文字"/>
    <w:basedOn w:val="1"/>
    <w:semiHidden/>
    <w:qFormat/>
    <w:uiPriority w:val="0"/>
    <w:pPr>
      <w:tabs>
        <w:tab w:val="left" w:pos="600"/>
      </w:tabs>
      <w:spacing w:beforeLines="50" w:afterLines="50" w:line="360" w:lineRule="auto"/>
      <w:ind w:firstLine="482" w:firstLineChars="200"/>
    </w:pPr>
    <w:rPr>
      <w:rFonts w:ascii="楷体_GB2312" w:hAnsi="宋体" w:eastAsia="楷体_GB2312"/>
      <w:b/>
      <w:sz w:val="24"/>
      <w:szCs w:val="24"/>
    </w:rPr>
  </w:style>
  <w:style w:type="character" w:customStyle="1" w:styleId="883">
    <w:name w:val="CM93 Char"/>
    <w:link w:val="842"/>
    <w:semiHidden/>
    <w:qFormat/>
    <w:uiPriority w:val="0"/>
    <w:rPr>
      <w:rFonts w:ascii="oúì." w:hAnsi="Times New Roman" w:eastAsia="oúì."/>
      <w:sz w:val="24"/>
      <w:szCs w:val="24"/>
      <w:lang w:val="zh-CN"/>
    </w:rPr>
  </w:style>
  <w:style w:type="character" w:customStyle="1" w:styleId="884">
    <w:name w:val="佰利联正文 Char"/>
    <w:link w:val="880"/>
    <w:semiHidden/>
    <w:qFormat/>
    <w:uiPriority w:val="0"/>
    <w:rPr>
      <w:rFonts w:ascii="宋体" w:hAnsi="宋体" w:eastAsia="oúì."/>
      <w:sz w:val="24"/>
      <w:szCs w:val="24"/>
      <w:lang w:val="zh-CN"/>
    </w:rPr>
  </w:style>
  <w:style w:type="paragraph" w:customStyle="1" w:styleId="885">
    <w:name w:val="佰利联第四层1、2、"/>
    <w:basedOn w:val="811"/>
    <w:semiHidden/>
    <w:qFormat/>
    <w:uiPriority w:val="0"/>
    <w:pPr>
      <w:snapToGrid w:val="0"/>
      <w:spacing w:beforeLines="50" w:after="120"/>
      <w:ind w:right="0" w:rightChars="0"/>
    </w:pPr>
  </w:style>
  <w:style w:type="paragraph" w:customStyle="1" w:styleId="886">
    <w:name w:val="CM58"/>
    <w:basedOn w:val="1"/>
    <w:next w:val="1"/>
    <w:semiHidden/>
    <w:qFormat/>
    <w:uiPriority w:val="0"/>
    <w:pPr>
      <w:autoSpaceDE w:val="0"/>
      <w:autoSpaceDN w:val="0"/>
      <w:adjustRightInd w:val="0"/>
      <w:spacing w:after="243"/>
      <w:jc w:val="left"/>
    </w:pPr>
    <w:rPr>
      <w:rFonts w:ascii="oúì." w:hAnsi="Times New Roman" w:eastAsia="oúì." w:cs="oúì."/>
      <w:kern w:val="0"/>
      <w:sz w:val="24"/>
      <w:szCs w:val="24"/>
    </w:rPr>
  </w:style>
  <w:style w:type="paragraph" w:customStyle="1" w:styleId="887">
    <w:name w:val="次级标题"/>
    <w:basedOn w:val="1"/>
    <w:semiHidden/>
    <w:qFormat/>
    <w:uiPriority w:val="0"/>
    <w:pPr>
      <w:spacing w:before="170" w:after="170" w:line="360" w:lineRule="auto"/>
      <w:ind w:firstLine="200" w:firstLineChars="200"/>
      <w:jc w:val="left"/>
    </w:pPr>
    <w:rPr>
      <w:rFonts w:ascii="Times New Roman" w:hAnsi="宋体" w:cs="宋体"/>
      <w:b/>
      <w:sz w:val="24"/>
    </w:rPr>
  </w:style>
  <w:style w:type="paragraph" w:customStyle="1" w:styleId="888">
    <w:name w:val="纯文本1"/>
    <w:basedOn w:val="1"/>
    <w:semiHidden/>
    <w:qFormat/>
    <w:uiPriority w:val="0"/>
    <w:pPr>
      <w:adjustRightInd w:val="0"/>
      <w:textAlignment w:val="baseline"/>
    </w:pPr>
    <w:rPr>
      <w:rFonts w:ascii="宋体" w:hAnsi="Courier New"/>
    </w:rPr>
  </w:style>
  <w:style w:type="paragraph" w:customStyle="1" w:styleId="889">
    <w:name w:val="Char Char Char Char Char Char Char Char Char Char Char Char1 Char"/>
    <w:basedOn w:val="1"/>
    <w:semiHidden/>
    <w:qFormat/>
    <w:uiPriority w:val="0"/>
    <w:rPr>
      <w:rFonts w:ascii="Times New Roman" w:hAnsi="Times New Roman"/>
      <w:szCs w:val="24"/>
    </w:rPr>
  </w:style>
  <w:style w:type="character" w:customStyle="1" w:styleId="890">
    <w:name w:val="标题 x Char"/>
    <w:semiHidden/>
    <w:qFormat/>
    <w:uiPriority w:val="0"/>
    <w:rPr>
      <w:rFonts w:eastAsia="宋体"/>
      <w:b/>
      <w:bCs/>
      <w:kern w:val="2"/>
      <w:sz w:val="32"/>
      <w:szCs w:val="32"/>
      <w:lang w:val="en-US" w:eastAsia="zh-CN" w:bidi="ar-SA"/>
    </w:rPr>
  </w:style>
  <w:style w:type="character" w:customStyle="1" w:styleId="891">
    <w:name w:val="Level 3 - i Char"/>
    <w:semiHidden/>
    <w:qFormat/>
    <w:uiPriority w:val="0"/>
    <w:rPr>
      <w:rFonts w:eastAsia="宋体"/>
      <w:b/>
      <w:sz w:val="28"/>
      <w:lang w:val="en-US" w:eastAsia="zh-CN" w:bidi="ar-SA"/>
    </w:rPr>
  </w:style>
  <w:style w:type="character" w:customStyle="1" w:styleId="892">
    <w:name w:val="联证页眉 Char Char"/>
    <w:semiHidden/>
    <w:qFormat/>
    <w:uiPriority w:val="0"/>
    <w:rPr>
      <w:rFonts w:eastAsia="宋体"/>
      <w:kern w:val="2"/>
      <w:sz w:val="18"/>
      <w:szCs w:val="18"/>
      <w:lang w:val="en-US" w:eastAsia="zh-CN" w:bidi="ar-SA"/>
    </w:rPr>
  </w:style>
  <w:style w:type="paragraph" w:customStyle="1" w:styleId="893">
    <w:name w:val="数据来源"/>
    <w:basedOn w:val="1"/>
    <w:link w:val="894"/>
    <w:semiHidden/>
    <w:qFormat/>
    <w:uiPriority w:val="0"/>
    <w:pPr>
      <w:autoSpaceDE w:val="0"/>
      <w:autoSpaceDN w:val="0"/>
      <w:adjustRightInd w:val="0"/>
      <w:snapToGrid w:val="0"/>
    </w:pPr>
    <w:rPr>
      <w:rFonts w:ascii="方正书宋简体" w:hAnsi="Times New Roman"/>
      <w:sz w:val="18"/>
      <w:szCs w:val="21"/>
      <w:lang w:val="zh-CN"/>
    </w:rPr>
  </w:style>
  <w:style w:type="character" w:customStyle="1" w:styleId="894">
    <w:name w:val="数据来源 Char"/>
    <w:link w:val="893"/>
    <w:semiHidden/>
    <w:qFormat/>
    <w:uiPriority w:val="0"/>
    <w:rPr>
      <w:rFonts w:ascii="方正书宋简体" w:hAnsi="Times New Roman"/>
      <w:kern w:val="2"/>
      <w:sz w:val="18"/>
      <w:szCs w:val="21"/>
      <w:lang w:val="zh-CN"/>
    </w:rPr>
  </w:style>
  <w:style w:type="paragraph" w:customStyle="1" w:styleId="895">
    <w:name w:val="表题 Char Char"/>
    <w:basedOn w:val="1"/>
    <w:link w:val="896"/>
    <w:semiHidden/>
    <w:qFormat/>
    <w:uiPriority w:val="0"/>
    <w:pPr>
      <w:autoSpaceDE w:val="0"/>
      <w:autoSpaceDN w:val="0"/>
      <w:adjustRightInd w:val="0"/>
      <w:snapToGrid w:val="0"/>
    </w:pPr>
    <w:rPr>
      <w:rFonts w:ascii="Arial" w:hAnsi="Arial" w:eastAsia="汉鼎简中黑"/>
      <w:kern w:val="0"/>
      <w:szCs w:val="21"/>
      <w:lang w:val="zh-CN"/>
    </w:rPr>
  </w:style>
  <w:style w:type="character" w:customStyle="1" w:styleId="896">
    <w:name w:val="表题 Char Char Char"/>
    <w:link w:val="895"/>
    <w:semiHidden/>
    <w:qFormat/>
    <w:uiPriority w:val="0"/>
    <w:rPr>
      <w:rFonts w:ascii="Arial" w:hAnsi="Arial" w:eastAsia="汉鼎简中黑"/>
      <w:sz w:val="21"/>
      <w:szCs w:val="21"/>
      <w:lang w:val="zh-CN"/>
    </w:rPr>
  </w:style>
  <w:style w:type="paragraph" w:customStyle="1" w:styleId="897">
    <w:name w:val="标题 2 (一般)"/>
    <w:basedOn w:val="3"/>
    <w:link w:val="898"/>
    <w:semiHidden/>
    <w:qFormat/>
    <w:uiPriority w:val="0"/>
    <w:pPr>
      <w:keepNext/>
      <w:keepLines/>
      <w:widowControl w:val="0"/>
      <w:autoSpaceDE w:val="0"/>
      <w:autoSpaceDN w:val="0"/>
      <w:snapToGrid/>
      <w:spacing w:before="360" w:after="120" w:afterLines="0" w:line="360" w:lineRule="auto"/>
      <w:ind w:firstLine="131" w:firstLineChars="131"/>
      <w:textAlignment w:val="baseline"/>
    </w:pPr>
    <w:rPr>
      <w:rFonts w:ascii="Arial" w:hAnsi="Arial" w:eastAsia="仿宋_GB2312" w:cs="Times New Roman"/>
      <w:b w:val="0"/>
      <w:bCs/>
      <w:kern w:val="0"/>
      <w:sz w:val="32"/>
      <w:lang w:val="zh-CN"/>
    </w:rPr>
  </w:style>
  <w:style w:type="character" w:customStyle="1" w:styleId="898">
    <w:name w:val="标题 2 (一般) Char"/>
    <w:link w:val="897"/>
    <w:semiHidden/>
    <w:qFormat/>
    <w:uiPriority w:val="0"/>
    <w:rPr>
      <w:rFonts w:ascii="Arial" w:hAnsi="Arial" w:eastAsia="仿宋_GB2312"/>
      <w:bCs/>
      <w:sz w:val="32"/>
      <w:lang w:val="zh-CN"/>
    </w:rPr>
  </w:style>
  <w:style w:type="paragraph" w:customStyle="1" w:styleId="899">
    <w:name w:val="表头"/>
    <w:basedOn w:val="1"/>
    <w:link w:val="900"/>
    <w:semiHidden/>
    <w:qFormat/>
    <w:uiPriority w:val="0"/>
    <w:pPr>
      <w:adjustRightInd w:val="0"/>
      <w:snapToGrid w:val="0"/>
      <w:spacing w:line="320" w:lineRule="atLeast"/>
      <w:jc w:val="center"/>
      <w:textAlignment w:val="baseline"/>
    </w:pPr>
    <w:rPr>
      <w:rFonts w:ascii="Times New Roman" w:hAnsi="Times New Roman" w:eastAsia="黑体"/>
      <w:spacing w:val="-10"/>
      <w:kern w:val="0"/>
      <w:lang w:val="zh-CN"/>
    </w:rPr>
  </w:style>
  <w:style w:type="character" w:customStyle="1" w:styleId="900">
    <w:name w:val="表头 Char"/>
    <w:link w:val="899"/>
    <w:semiHidden/>
    <w:qFormat/>
    <w:uiPriority w:val="0"/>
    <w:rPr>
      <w:rFonts w:ascii="Times New Roman" w:hAnsi="Times New Roman" w:eastAsia="黑体"/>
      <w:spacing w:val="-10"/>
      <w:sz w:val="21"/>
      <w:lang w:val="zh-CN"/>
    </w:rPr>
  </w:style>
  <w:style w:type="paragraph" w:customStyle="1" w:styleId="901">
    <w:name w:val="正文B"/>
    <w:basedOn w:val="1"/>
    <w:link w:val="902"/>
    <w:semiHidden/>
    <w:qFormat/>
    <w:uiPriority w:val="0"/>
    <w:pPr>
      <w:adjustRightInd w:val="0"/>
      <w:spacing w:line="390" w:lineRule="exact"/>
      <w:ind w:firstLine="601"/>
      <w:textAlignment w:val="baseline"/>
    </w:pPr>
    <w:rPr>
      <w:rFonts w:ascii="Times New Roman" w:hAnsi="Times New Roman" w:eastAsia="楷体_GB2312"/>
      <w:spacing w:val="8"/>
      <w:kern w:val="0"/>
      <w:sz w:val="28"/>
      <w:lang w:val="zh-CN"/>
    </w:rPr>
  </w:style>
  <w:style w:type="character" w:customStyle="1" w:styleId="902">
    <w:name w:val="正文B Char"/>
    <w:link w:val="901"/>
    <w:semiHidden/>
    <w:qFormat/>
    <w:uiPriority w:val="0"/>
    <w:rPr>
      <w:rFonts w:ascii="Times New Roman" w:hAnsi="Times New Roman" w:eastAsia="楷体_GB2312"/>
      <w:spacing w:val="8"/>
      <w:sz w:val="28"/>
      <w:lang w:val="zh-CN"/>
    </w:rPr>
  </w:style>
  <w:style w:type="paragraph" w:customStyle="1" w:styleId="903">
    <w:name w:val="表格内字体"/>
    <w:basedOn w:val="1"/>
    <w:semiHidden/>
    <w:qFormat/>
    <w:uiPriority w:val="0"/>
    <w:pPr>
      <w:keepLines/>
      <w:widowControl/>
      <w:tabs>
        <w:tab w:val="center" w:pos="4560"/>
      </w:tabs>
      <w:topLinePunct/>
      <w:adjustRightInd w:val="0"/>
      <w:spacing w:line="360" w:lineRule="auto"/>
      <w:jc w:val="center"/>
      <w:textAlignment w:val="baseline"/>
    </w:pPr>
    <w:rPr>
      <w:rFonts w:ascii="Times New Roman" w:hAnsi="Times New Roman" w:eastAsia="楷体_GB2312"/>
      <w:kern w:val="0"/>
      <w:sz w:val="18"/>
    </w:rPr>
  </w:style>
  <w:style w:type="character" w:customStyle="1" w:styleId="904">
    <w:name w:val="表格标题 Char"/>
    <w:link w:val="757"/>
    <w:semiHidden/>
    <w:qFormat/>
    <w:uiPriority w:val="0"/>
    <w:rPr>
      <w:rFonts w:ascii="Arial" w:hAnsi="Arial" w:eastAsia="黑体"/>
      <w:b/>
      <w:kern w:val="2"/>
      <w:sz w:val="21"/>
      <w:szCs w:val="24"/>
      <w:lang w:val="zh-CN"/>
    </w:rPr>
  </w:style>
  <w:style w:type="paragraph" w:customStyle="1" w:styleId="905">
    <w:name w:val="表蕊"/>
    <w:basedOn w:val="1"/>
    <w:link w:val="906"/>
    <w:semiHidden/>
    <w:qFormat/>
    <w:uiPriority w:val="0"/>
    <w:pPr>
      <w:adjustRightInd w:val="0"/>
      <w:spacing w:line="320" w:lineRule="atLeast"/>
      <w:jc w:val="left"/>
      <w:textAlignment w:val="baseline"/>
    </w:pPr>
    <w:rPr>
      <w:rFonts w:ascii="Times New Roman" w:hAnsi="Times New Roman" w:eastAsia="楷体_GB2312"/>
      <w:spacing w:val="-10"/>
      <w:kern w:val="0"/>
      <w:lang w:val="zh-CN"/>
    </w:rPr>
  </w:style>
  <w:style w:type="character" w:customStyle="1" w:styleId="906">
    <w:name w:val="表蕊 Char1"/>
    <w:link w:val="905"/>
    <w:semiHidden/>
    <w:qFormat/>
    <w:uiPriority w:val="0"/>
    <w:rPr>
      <w:rFonts w:ascii="Times New Roman" w:hAnsi="Times New Roman" w:eastAsia="楷体_GB2312"/>
      <w:spacing w:val="-10"/>
      <w:sz w:val="21"/>
      <w:lang w:val="zh-CN"/>
    </w:rPr>
  </w:style>
  <w:style w:type="paragraph" w:customStyle="1" w:styleId="907">
    <w:name w:val="普通 + (西文) Times New Roman"/>
    <w:basedOn w:val="71"/>
    <w:semiHidden/>
    <w:qFormat/>
    <w:uiPriority w:val="0"/>
    <w:pPr>
      <w:spacing w:beforeLines="50" w:beforeAutospacing="0" w:line="490" w:lineRule="exact"/>
      <w:ind w:firstLine="400"/>
      <w:jc w:val="both"/>
    </w:pPr>
    <w:rPr>
      <w:rFonts w:ascii="Times New Roman" w:hAnsi="Times New Roman" w:eastAsia="楷体_GB2312" w:cs="Times New Roman"/>
      <w:sz w:val="21"/>
      <w:szCs w:val="21"/>
      <w:u w:val="single"/>
    </w:rPr>
  </w:style>
  <w:style w:type="paragraph" w:customStyle="1" w:styleId="908">
    <w:name w:val="样式9"/>
    <w:basedOn w:val="3"/>
    <w:semiHidden/>
    <w:qFormat/>
    <w:uiPriority w:val="0"/>
    <w:pPr>
      <w:keepNext/>
      <w:keepLines/>
      <w:autoSpaceDE w:val="0"/>
      <w:autoSpaceDN w:val="0"/>
      <w:snapToGrid/>
      <w:spacing w:before="0" w:beforeLines="100" w:after="0" w:afterLines="100" w:line="360" w:lineRule="auto"/>
      <w:ind w:firstLine="602" w:firstLineChars="200"/>
    </w:pPr>
    <w:rPr>
      <w:rFonts w:ascii="黑体" w:hAnsi="宋体" w:eastAsia="黑体" w:cs="Times New Roman"/>
      <w:b w:val="0"/>
      <w:kern w:val="0"/>
      <w:sz w:val="30"/>
      <w:szCs w:val="28"/>
      <w:lang w:val="zh-CN"/>
    </w:rPr>
  </w:style>
  <w:style w:type="paragraph" w:customStyle="1" w:styleId="909">
    <w:name w:val="Default1"/>
    <w:basedOn w:val="346"/>
    <w:next w:val="346"/>
    <w:semiHidden/>
    <w:qFormat/>
    <w:uiPriority w:val="0"/>
    <w:rPr>
      <w:rFonts w:ascii="黑体" w:hAnsi="Times New Roman" w:eastAsia="黑体" w:cs="Times New Roman"/>
      <w:color w:val="auto"/>
    </w:rPr>
  </w:style>
  <w:style w:type="character" w:customStyle="1" w:styleId="910">
    <w:name w:val="Char Char20"/>
    <w:semiHidden/>
    <w:qFormat/>
    <w:uiPriority w:val="0"/>
    <w:rPr>
      <w:rFonts w:eastAsia="宋体"/>
      <w:b/>
      <w:bCs/>
      <w:kern w:val="2"/>
      <w:sz w:val="24"/>
      <w:szCs w:val="24"/>
      <w:lang w:val="en-US" w:eastAsia="zh-CN" w:bidi="ar-SA"/>
    </w:rPr>
  </w:style>
  <w:style w:type="character" w:customStyle="1" w:styleId="911">
    <w:name w:val="Char Char18"/>
    <w:semiHidden/>
    <w:qFormat/>
    <w:uiPriority w:val="0"/>
    <w:rPr>
      <w:rFonts w:ascii="Arial" w:hAnsi="Arial" w:eastAsia="宋体"/>
      <w:b/>
      <w:kern w:val="2"/>
      <w:sz w:val="24"/>
      <w:lang w:val="en-US" w:eastAsia="zh-CN" w:bidi="ar-SA"/>
    </w:rPr>
  </w:style>
  <w:style w:type="character" w:customStyle="1" w:styleId="912">
    <w:name w:val="Char Char17"/>
    <w:semiHidden/>
    <w:qFormat/>
    <w:uiPriority w:val="0"/>
    <w:rPr>
      <w:rFonts w:ascii="Arial" w:hAnsi="Arial" w:eastAsia="黑体"/>
      <w:b/>
      <w:bCs/>
      <w:kern w:val="2"/>
      <w:sz w:val="44"/>
      <w:szCs w:val="44"/>
      <w:lang w:val="en-US" w:eastAsia="zh-CN" w:bidi="ar-SA"/>
    </w:rPr>
  </w:style>
  <w:style w:type="paragraph" w:customStyle="1" w:styleId="913">
    <w:name w:val="一级标题"/>
    <w:basedOn w:val="1"/>
    <w:link w:val="941"/>
    <w:semiHidden/>
    <w:qFormat/>
    <w:uiPriority w:val="0"/>
    <w:pPr>
      <w:tabs>
        <w:tab w:val="left" w:pos="567"/>
      </w:tabs>
      <w:autoSpaceDE w:val="0"/>
      <w:autoSpaceDN w:val="0"/>
      <w:adjustRightInd w:val="0"/>
      <w:snapToGrid w:val="0"/>
      <w:spacing w:beforeLines="50" w:line="360" w:lineRule="auto"/>
      <w:ind w:firstLine="560" w:firstLineChars="200"/>
      <w:outlineLvl w:val="0"/>
    </w:pPr>
    <w:rPr>
      <w:rFonts w:ascii="Times New Roman" w:hAnsi="Times New Roman" w:eastAsia="黑体"/>
      <w:color w:val="000000"/>
      <w:sz w:val="28"/>
      <w:szCs w:val="28"/>
      <w:lang w:val="zh-CN"/>
    </w:rPr>
  </w:style>
  <w:style w:type="paragraph" w:customStyle="1" w:styleId="914">
    <w:name w:val="Z一级标题"/>
    <w:basedOn w:val="913"/>
    <w:link w:val="915"/>
    <w:semiHidden/>
    <w:qFormat/>
    <w:uiPriority w:val="0"/>
    <w:pPr>
      <w:ind w:left="420" w:hanging="420" w:firstLineChars="0"/>
    </w:pPr>
    <w:rPr>
      <w:color w:val="auto"/>
      <w:kern w:val="0"/>
    </w:rPr>
  </w:style>
  <w:style w:type="character" w:customStyle="1" w:styleId="915">
    <w:name w:val="Z一级标题 Char"/>
    <w:link w:val="914"/>
    <w:semiHidden/>
    <w:qFormat/>
    <w:uiPriority w:val="0"/>
    <w:rPr>
      <w:rFonts w:ascii="Times New Roman" w:hAnsi="Times New Roman" w:eastAsia="黑体"/>
      <w:sz w:val="28"/>
      <w:szCs w:val="28"/>
      <w:lang w:val="zh-CN"/>
    </w:rPr>
  </w:style>
  <w:style w:type="paragraph" w:customStyle="1" w:styleId="916">
    <w:name w:val="Char Char Char Char Char Char Char3"/>
    <w:basedOn w:val="1"/>
    <w:semiHidden/>
    <w:qFormat/>
    <w:uiPriority w:val="0"/>
    <w:pPr>
      <w:widowControl/>
      <w:spacing w:after="160" w:line="240" w:lineRule="exact"/>
      <w:jc w:val="left"/>
    </w:pPr>
    <w:rPr>
      <w:rFonts w:ascii="Verdana" w:hAnsi="Verdana"/>
      <w:kern w:val="0"/>
      <w:sz w:val="20"/>
      <w:lang w:eastAsia="en-US"/>
    </w:rPr>
  </w:style>
  <w:style w:type="paragraph" w:customStyle="1" w:styleId="917">
    <w:name w:val="Z二级标题"/>
    <w:basedOn w:val="1"/>
    <w:link w:val="918"/>
    <w:semiHidden/>
    <w:qFormat/>
    <w:uiPriority w:val="0"/>
    <w:pPr>
      <w:numPr>
        <w:ilvl w:val="0"/>
        <w:numId w:val="17"/>
      </w:numPr>
      <w:spacing w:beforeLines="100" w:afterLines="50" w:line="360" w:lineRule="auto"/>
    </w:pPr>
    <w:rPr>
      <w:rFonts w:ascii="Arial" w:hAnsi="Arial"/>
      <w:b/>
      <w:kern w:val="0"/>
      <w:sz w:val="24"/>
      <w:szCs w:val="24"/>
      <w:lang w:val="zh-CN"/>
    </w:rPr>
  </w:style>
  <w:style w:type="character" w:customStyle="1" w:styleId="918">
    <w:name w:val="Z二级标题 Char"/>
    <w:link w:val="917"/>
    <w:semiHidden/>
    <w:qFormat/>
    <w:uiPriority w:val="0"/>
    <w:rPr>
      <w:rFonts w:ascii="Arial" w:hAnsi="Arial"/>
      <w:b/>
      <w:sz w:val="24"/>
      <w:szCs w:val="24"/>
      <w:lang w:val="zh-CN"/>
    </w:rPr>
  </w:style>
  <w:style w:type="paragraph" w:customStyle="1" w:styleId="919">
    <w:name w:val="Char Char Char Char Char Char Char2"/>
    <w:basedOn w:val="1"/>
    <w:semiHidden/>
    <w:qFormat/>
    <w:uiPriority w:val="0"/>
    <w:pPr>
      <w:widowControl/>
      <w:spacing w:after="160" w:line="240" w:lineRule="exact"/>
      <w:jc w:val="left"/>
    </w:pPr>
    <w:rPr>
      <w:rFonts w:ascii="Verdana" w:hAnsi="Verdana"/>
      <w:kern w:val="0"/>
      <w:sz w:val="20"/>
      <w:lang w:eastAsia="en-US"/>
    </w:rPr>
  </w:style>
  <w:style w:type="paragraph" w:customStyle="1" w:styleId="920">
    <w:name w:val="Char1 Char Char Char Char Char Char"/>
    <w:basedOn w:val="1"/>
    <w:semiHidden/>
    <w:qFormat/>
    <w:uiPriority w:val="0"/>
    <w:rPr>
      <w:rFonts w:ascii="Tahoma" w:hAnsi="Tahoma"/>
      <w:sz w:val="24"/>
    </w:rPr>
  </w:style>
  <w:style w:type="paragraph" w:customStyle="1" w:styleId="921">
    <w:name w:val="正文dk"/>
    <w:basedOn w:val="1"/>
    <w:semiHidden/>
    <w:qFormat/>
    <w:uiPriority w:val="0"/>
    <w:pPr>
      <w:spacing w:line="400" w:lineRule="exact"/>
      <w:ind w:firstLine="480"/>
    </w:pPr>
    <w:rPr>
      <w:rFonts w:ascii="宋体" w:hAnsi="Times New Roman"/>
      <w:sz w:val="24"/>
    </w:rPr>
  </w:style>
  <w:style w:type="character" w:customStyle="1" w:styleId="922">
    <w:name w:val="副标题 Char"/>
    <w:qFormat/>
    <w:uiPriority w:val="11"/>
    <w:rPr>
      <w:rFonts w:ascii="等线 Light" w:hAnsi="等线 Light" w:eastAsia="宋体" w:cs="Times New Roman"/>
      <w:b/>
      <w:bCs/>
      <w:kern w:val="28"/>
      <w:sz w:val="32"/>
      <w:szCs w:val="32"/>
    </w:rPr>
  </w:style>
  <w:style w:type="paragraph" w:styleId="923">
    <w:name w:val="Quote"/>
    <w:basedOn w:val="1"/>
    <w:next w:val="1"/>
    <w:link w:val="926"/>
    <w:qFormat/>
    <w:uiPriority w:val="0"/>
    <w:pPr>
      <w:widowControl/>
      <w:spacing w:before="100" w:beforeAutospacing="1" w:afterLines="50" w:line="360" w:lineRule="auto"/>
      <w:ind w:firstLine="200" w:firstLineChars="200"/>
      <w:jc w:val="left"/>
    </w:pPr>
    <w:rPr>
      <w:i/>
      <w:kern w:val="0"/>
      <w:sz w:val="24"/>
      <w:szCs w:val="24"/>
      <w:lang w:val="zh-CN" w:eastAsia="en-US" w:bidi="en-US"/>
    </w:rPr>
  </w:style>
  <w:style w:type="character" w:customStyle="1" w:styleId="924">
    <w:name w:val="引用 字符"/>
    <w:qFormat/>
    <w:uiPriority w:val="0"/>
    <w:rPr>
      <w:i/>
      <w:iCs/>
      <w:color w:val="404040"/>
      <w:kern w:val="2"/>
      <w:sz w:val="21"/>
    </w:rPr>
  </w:style>
  <w:style w:type="character" w:customStyle="1" w:styleId="925">
    <w:name w:val="引用 Char"/>
    <w:qFormat/>
    <w:uiPriority w:val="29"/>
    <w:rPr>
      <w:i/>
      <w:iCs/>
      <w:color w:val="404040"/>
      <w:kern w:val="2"/>
      <w:sz w:val="21"/>
      <w:szCs w:val="24"/>
    </w:rPr>
  </w:style>
  <w:style w:type="character" w:customStyle="1" w:styleId="926">
    <w:name w:val="引用 字符3"/>
    <w:link w:val="923"/>
    <w:qFormat/>
    <w:uiPriority w:val="0"/>
    <w:rPr>
      <w:i/>
      <w:sz w:val="24"/>
      <w:szCs w:val="24"/>
      <w:lang w:val="zh-CN" w:eastAsia="en-US" w:bidi="en-US"/>
    </w:rPr>
  </w:style>
  <w:style w:type="paragraph" w:styleId="927">
    <w:name w:val="Intense Quote"/>
    <w:basedOn w:val="1"/>
    <w:next w:val="1"/>
    <w:link w:val="929"/>
    <w:qFormat/>
    <w:uiPriority w:val="0"/>
    <w:pPr>
      <w:widowControl/>
      <w:spacing w:before="100" w:beforeAutospacing="1" w:afterLines="50" w:line="360" w:lineRule="auto"/>
      <w:ind w:left="720" w:right="720" w:firstLine="200" w:firstLineChars="200"/>
      <w:jc w:val="left"/>
    </w:pPr>
    <w:rPr>
      <w:b/>
      <w:i/>
      <w:kern w:val="0"/>
      <w:sz w:val="24"/>
      <w:szCs w:val="22"/>
      <w:lang w:val="zh-CN" w:eastAsia="en-US" w:bidi="en-US"/>
    </w:rPr>
  </w:style>
  <w:style w:type="character" w:customStyle="1" w:styleId="928">
    <w:name w:val="明显引用 字符"/>
    <w:qFormat/>
    <w:uiPriority w:val="0"/>
    <w:rPr>
      <w:i/>
      <w:iCs/>
      <w:color w:val="4472C4"/>
      <w:kern w:val="2"/>
      <w:sz w:val="21"/>
    </w:rPr>
  </w:style>
  <w:style w:type="character" w:customStyle="1" w:styleId="929">
    <w:name w:val="明显引用 字符3"/>
    <w:link w:val="927"/>
    <w:qFormat/>
    <w:uiPriority w:val="0"/>
    <w:rPr>
      <w:b/>
      <w:i/>
      <w:sz w:val="24"/>
      <w:szCs w:val="22"/>
      <w:lang w:val="zh-CN" w:eastAsia="en-US" w:bidi="en-US"/>
    </w:rPr>
  </w:style>
  <w:style w:type="character" w:customStyle="1" w:styleId="930">
    <w:name w:val="明显强调1"/>
    <w:qFormat/>
    <w:uiPriority w:val="0"/>
    <w:rPr>
      <w:b/>
      <w:i/>
      <w:sz w:val="24"/>
      <w:szCs w:val="24"/>
      <w:u w:val="single"/>
    </w:rPr>
  </w:style>
  <w:style w:type="character" w:customStyle="1" w:styleId="931">
    <w:name w:val="明显参考1"/>
    <w:qFormat/>
    <w:uiPriority w:val="0"/>
    <w:rPr>
      <w:b/>
      <w:sz w:val="24"/>
      <w:u w:val="single"/>
    </w:rPr>
  </w:style>
  <w:style w:type="character" w:customStyle="1" w:styleId="932">
    <w:name w:val="书籍标题1"/>
    <w:qFormat/>
    <w:uiPriority w:val="0"/>
    <w:rPr>
      <w:rFonts w:ascii="Cambria" w:hAnsi="Cambria" w:eastAsia="宋体"/>
      <w:b/>
      <w:i/>
      <w:sz w:val="24"/>
      <w:szCs w:val="24"/>
    </w:rPr>
  </w:style>
  <w:style w:type="character" w:customStyle="1" w:styleId="933">
    <w:name w:val="样式7 Char"/>
    <w:link w:val="781"/>
    <w:semiHidden/>
    <w:qFormat/>
    <w:uiPriority w:val="0"/>
    <w:rPr>
      <w:rFonts w:ascii="Times New Roman" w:hAnsi="Times New Roman"/>
      <w:b/>
      <w:bCs/>
      <w:kern w:val="44"/>
      <w:sz w:val="28"/>
      <w:szCs w:val="44"/>
      <w:lang w:val="zh-CN"/>
      <w14:shadow w14:blurRad="50800" w14:dist="38100" w14:dir="2700000" w14:sx="100000" w14:sy="100000" w14:kx="0" w14:ky="0" w14:algn="tl">
        <w14:srgbClr w14:val="000000">
          <w14:alpha w14:val="60000"/>
        </w14:srgbClr>
      </w14:shadow>
    </w:rPr>
  </w:style>
  <w:style w:type="paragraph" w:customStyle="1" w:styleId="934">
    <w:name w:val="标题5"/>
    <w:basedOn w:val="1"/>
    <w:semiHidden/>
    <w:qFormat/>
    <w:uiPriority w:val="0"/>
    <w:pPr>
      <w:spacing w:beforeLines="50" w:beforeAutospacing="1" w:afterLines="50" w:line="360" w:lineRule="auto"/>
      <w:ind w:firstLine="425" w:firstLineChars="177"/>
    </w:pPr>
    <w:rPr>
      <w:rFonts w:ascii="Arial" w:hAnsi="Arial" w:cs="Arial"/>
      <w:color w:val="000000"/>
      <w:kern w:val="0"/>
      <w:sz w:val="24"/>
      <w:szCs w:val="24"/>
    </w:rPr>
  </w:style>
  <w:style w:type="paragraph" w:customStyle="1" w:styleId="935">
    <w:name w:val="二级"/>
    <w:basedOn w:val="1"/>
    <w:link w:val="936"/>
    <w:semiHidden/>
    <w:qFormat/>
    <w:uiPriority w:val="0"/>
    <w:pPr>
      <w:numPr>
        <w:ilvl w:val="0"/>
        <w:numId w:val="18"/>
      </w:numPr>
      <w:autoSpaceDE w:val="0"/>
      <w:autoSpaceDN w:val="0"/>
      <w:adjustRightInd w:val="0"/>
      <w:spacing w:afterLines="50" w:line="360" w:lineRule="auto"/>
    </w:pPr>
    <w:rPr>
      <w:rFonts w:ascii="Arial" w:hAnsi="Arial" w:eastAsia="黑体"/>
      <w:b/>
      <w:bCs/>
      <w:kern w:val="0"/>
      <w:sz w:val="24"/>
      <w:szCs w:val="24"/>
      <w:lang w:val="zh-CN"/>
    </w:rPr>
  </w:style>
  <w:style w:type="character" w:customStyle="1" w:styleId="936">
    <w:name w:val="二级 Char"/>
    <w:link w:val="935"/>
    <w:semiHidden/>
    <w:qFormat/>
    <w:uiPriority w:val="0"/>
    <w:rPr>
      <w:rFonts w:ascii="Arial" w:hAnsi="Arial" w:eastAsia="黑体"/>
      <w:b/>
      <w:bCs/>
      <w:sz w:val="24"/>
      <w:szCs w:val="24"/>
      <w:lang w:val="zh-CN"/>
    </w:rPr>
  </w:style>
  <w:style w:type="character" w:customStyle="1" w:styleId="937">
    <w:name w:val="样式8 Char"/>
    <w:link w:val="782"/>
    <w:semiHidden/>
    <w:qFormat/>
    <w:uiPriority w:val="0"/>
    <w:rPr>
      <w:rFonts w:ascii="Times New Roman" w:hAnsi="Times New Roman"/>
      <w:b/>
      <w:bCs/>
      <w:sz w:val="30"/>
      <w:szCs w:val="44"/>
      <w:lang w:val="zh-CN"/>
      <w14:shadow w14:blurRad="50800" w14:dist="38100" w14:dir="2700000" w14:sx="100000" w14:sy="100000" w14:kx="0" w14:ky="0" w14:algn="tl">
        <w14:srgbClr w14:val="000000">
          <w14:alpha w14:val="60000"/>
        </w14:srgbClr>
      </w14:shadow>
    </w:rPr>
  </w:style>
  <w:style w:type="paragraph" w:customStyle="1" w:styleId="938">
    <w:name w:val="Decimal Aligned"/>
    <w:basedOn w:val="1"/>
    <w:semiHidden/>
    <w:qFormat/>
    <w:uiPriority w:val="0"/>
    <w:pPr>
      <w:widowControl/>
      <w:tabs>
        <w:tab w:val="decimal" w:pos="360"/>
      </w:tabs>
      <w:spacing w:after="200" w:line="276" w:lineRule="auto"/>
      <w:jc w:val="left"/>
    </w:pPr>
    <w:rPr>
      <w:kern w:val="0"/>
      <w:sz w:val="22"/>
      <w:szCs w:val="22"/>
    </w:rPr>
  </w:style>
  <w:style w:type="table" w:customStyle="1" w:styleId="939">
    <w:name w:val="浅色底纹 - 强调文字颜色 1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paragraph" w:customStyle="1" w:styleId="940">
    <w:name w:val="Z正文"/>
    <w:basedOn w:val="1"/>
    <w:link w:val="942"/>
    <w:semiHidden/>
    <w:qFormat/>
    <w:uiPriority w:val="0"/>
    <w:pPr>
      <w:spacing w:beforeLines="50" w:line="360" w:lineRule="auto"/>
      <w:ind w:firstLine="480" w:firstLineChars="200"/>
    </w:pPr>
    <w:rPr>
      <w:rFonts w:ascii="Arial" w:hAnsi="Arial"/>
      <w:sz w:val="24"/>
      <w:szCs w:val="24"/>
      <w:lang w:val="zh-CN"/>
    </w:rPr>
  </w:style>
  <w:style w:type="character" w:customStyle="1" w:styleId="941">
    <w:name w:val="一级标题 Char"/>
    <w:link w:val="913"/>
    <w:semiHidden/>
    <w:qFormat/>
    <w:uiPriority w:val="0"/>
    <w:rPr>
      <w:rFonts w:ascii="Times New Roman" w:hAnsi="Times New Roman" w:eastAsia="黑体"/>
      <w:color w:val="000000"/>
      <w:kern w:val="2"/>
      <w:sz w:val="28"/>
      <w:szCs w:val="28"/>
      <w:lang w:val="zh-CN"/>
    </w:rPr>
  </w:style>
  <w:style w:type="character" w:customStyle="1" w:styleId="942">
    <w:name w:val="Z正文 Char"/>
    <w:link w:val="940"/>
    <w:semiHidden/>
    <w:qFormat/>
    <w:uiPriority w:val="0"/>
    <w:rPr>
      <w:rFonts w:ascii="Arial" w:hAnsi="Arial"/>
      <w:kern w:val="2"/>
      <w:sz w:val="24"/>
      <w:szCs w:val="24"/>
      <w:lang w:val="zh-CN"/>
    </w:rPr>
  </w:style>
  <w:style w:type="paragraph" w:customStyle="1" w:styleId="943">
    <w:name w:val="Z三级标题"/>
    <w:basedOn w:val="19"/>
    <w:link w:val="944"/>
    <w:semiHidden/>
    <w:qFormat/>
    <w:uiPriority w:val="0"/>
    <w:pPr>
      <w:widowControl w:val="0"/>
      <w:numPr>
        <w:ilvl w:val="0"/>
        <w:numId w:val="19"/>
      </w:numPr>
      <w:spacing w:beforeLines="50" w:afterLines="50" w:line="360" w:lineRule="auto"/>
      <w:ind w:firstLine="0" w:firstLineChars="0"/>
      <w:jc w:val="both"/>
    </w:pPr>
    <w:rPr>
      <w:rFonts w:ascii="Arial" w:hAnsi="Arial" w:cs="Times New Roman"/>
      <w:b/>
      <w:kern w:val="2"/>
      <w:lang w:val="zh-CN"/>
    </w:rPr>
  </w:style>
  <w:style w:type="character" w:customStyle="1" w:styleId="944">
    <w:name w:val="Z三级标题 Char"/>
    <w:link w:val="943"/>
    <w:semiHidden/>
    <w:qFormat/>
    <w:uiPriority w:val="0"/>
    <w:rPr>
      <w:rFonts w:ascii="Arial" w:hAnsi="Arial"/>
      <w:b/>
      <w:kern w:val="2"/>
      <w:sz w:val="24"/>
      <w:szCs w:val="24"/>
      <w:lang w:val="zh-CN"/>
    </w:rPr>
  </w:style>
  <w:style w:type="table" w:customStyle="1" w:styleId="945">
    <w:name w:val="招股说明书-第11节1"/>
    <w:basedOn w:val="115"/>
    <w:semiHidden/>
    <w:qFormat/>
    <w:uiPriority w:val="0"/>
    <w:pPr>
      <w:numPr>
        <w:numId w:val="20"/>
      </w:numPr>
      <w:spacing w:line="360" w:lineRule="auto"/>
      <w:ind w:left="0" w:leftChars="0" w:firstLine="0" w:firstLineChars="0"/>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946">
    <w:name w:val="网格型 71"/>
    <w:basedOn w:val="76"/>
    <w:semiHidden/>
    <w:qFormat/>
    <w:uiPriority w:val="0"/>
    <w:pPr>
      <w:widowControl w:val="0"/>
      <w:numPr>
        <w:numId w:val="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character" w:customStyle="1" w:styleId="947">
    <w:name w:val="w21"/>
    <w:semiHidden/>
    <w:qFormat/>
    <w:uiPriority w:val="0"/>
    <w:rPr>
      <w:rFonts w:hint="default" w:ascii="ˎ̥" w:hAnsi="ˎ̥"/>
      <w:b/>
      <w:bCs/>
      <w:color w:val="000000"/>
      <w:sz w:val="27"/>
      <w:szCs w:val="27"/>
    </w:rPr>
  </w:style>
  <w:style w:type="paragraph" w:customStyle="1" w:styleId="948">
    <w:name w:val="Char Char Char1"/>
    <w:basedOn w:val="1"/>
    <w:semiHidden/>
    <w:qFormat/>
    <w:uiPriority w:val="0"/>
    <w:rPr>
      <w:rFonts w:ascii="Tahoma" w:hAnsi="Tahoma"/>
      <w:sz w:val="24"/>
    </w:rPr>
  </w:style>
  <w:style w:type="table" w:customStyle="1" w:styleId="949">
    <w:name w:val="浅色底纹 - 强调文字颜色 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paragraph" w:customStyle="1" w:styleId="950">
    <w:name w:val="Char Char Char Char Char Char Char4"/>
    <w:basedOn w:val="1"/>
    <w:semiHidden/>
    <w:qFormat/>
    <w:uiPriority w:val="0"/>
    <w:pPr>
      <w:widowControl/>
      <w:spacing w:after="160" w:line="240" w:lineRule="exact"/>
      <w:jc w:val="left"/>
    </w:pPr>
    <w:rPr>
      <w:rFonts w:ascii="Verdana" w:hAnsi="Verdana"/>
      <w:kern w:val="0"/>
      <w:sz w:val="20"/>
      <w:lang w:eastAsia="en-US"/>
    </w:rPr>
  </w:style>
  <w:style w:type="paragraph" w:customStyle="1" w:styleId="951">
    <w:name w:val="正文缩进4"/>
    <w:basedOn w:val="1"/>
    <w:semiHidden/>
    <w:qFormat/>
    <w:uiPriority w:val="0"/>
    <w:pPr>
      <w:spacing w:line="500" w:lineRule="atLeast"/>
    </w:pPr>
    <w:rPr>
      <w:rFonts w:hint="eastAsia" w:ascii="Times New Roman" w:hAnsi="Times New Roman"/>
      <w:sz w:val="24"/>
    </w:rPr>
  </w:style>
  <w:style w:type="paragraph" w:customStyle="1" w:styleId="952">
    <w:name w:val="dk4"/>
    <w:basedOn w:val="1"/>
    <w:semiHidden/>
    <w:qFormat/>
    <w:uiPriority w:val="0"/>
    <w:pPr>
      <w:spacing w:line="400" w:lineRule="exact"/>
      <w:ind w:firstLine="480"/>
    </w:pPr>
    <w:rPr>
      <w:rFonts w:ascii="黑体" w:hAnsi="Times New Roman" w:eastAsia="黑体"/>
      <w:sz w:val="24"/>
    </w:rPr>
  </w:style>
  <w:style w:type="paragraph" w:customStyle="1" w:styleId="953">
    <w:name w:val="p16"/>
    <w:basedOn w:val="1"/>
    <w:semiHidden/>
    <w:qFormat/>
    <w:uiPriority w:val="0"/>
    <w:pPr>
      <w:widowControl/>
      <w:spacing w:line="500" w:lineRule="atLeast"/>
    </w:pPr>
    <w:rPr>
      <w:rFonts w:ascii="宋体" w:hAnsi="宋体" w:cs="宋体"/>
      <w:kern w:val="0"/>
      <w:sz w:val="24"/>
      <w:szCs w:val="24"/>
    </w:rPr>
  </w:style>
  <w:style w:type="paragraph" w:customStyle="1" w:styleId="954">
    <w:name w:val="Char Char1 Char Char Char Char Char Char"/>
    <w:basedOn w:val="1"/>
    <w:semiHidden/>
    <w:qFormat/>
    <w:uiPriority w:val="0"/>
    <w:pPr>
      <w:numPr>
        <w:ilvl w:val="0"/>
        <w:numId w:val="21"/>
      </w:numPr>
      <w:tabs>
        <w:tab w:val="left" w:pos="360"/>
        <w:tab w:val="clear" w:pos="420"/>
      </w:tabs>
      <w:ind w:left="0" w:firstLine="0"/>
    </w:pPr>
    <w:rPr>
      <w:rFonts w:ascii="Times New Roman" w:hAnsi="Times New Roman"/>
    </w:rPr>
  </w:style>
  <w:style w:type="character" w:customStyle="1" w:styleId="955">
    <w:name w:val="文档结构图 Char1"/>
    <w:semiHidden/>
    <w:qFormat/>
    <w:uiPriority w:val="99"/>
    <w:rPr>
      <w:rFonts w:ascii="宋体"/>
      <w:kern w:val="2"/>
      <w:sz w:val="18"/>
      <w:szCs w:val="18"/>
    </w:rPr>
  </w:style>
  <w:style w:type="character" w:customStyle="1" w:styleId="956">
    <w:name w:val="批注框文本 Char1"/>
    <w:semiHidden/>
    <w:qFormat/>
    <w:uiPriority w:val="0"/>
    <w:rPr>
      <w:kern w:val="2"/>
      <w:sz w:val="18"/>
      <w:szCs w:val="18"/>
    </w:rPr>
  </w:style>
  <w:style w:type="character" w:customStyle="1" w:styleId="957">
    <w:name w:val="页脚 Char1"/>
    <w:semiHidden/>
    <w:qFormat/>
    <w:uiPriority w:val="0"/>
    <w:rPr>
      <w:rFonts w:hint="default" w:ascii="Times New Roman"/>
      <w:kern w:val="2"/>
      <w:sz w:val="18"/>
    </w:rPr>
  </w:style>
  <w:style w:type="character" w:customStyle="1" w:styleId="958">
    <w:name w:val="已访问的超链接1"/>
    <w:semiHidden/>
    <w:qFormat/>
    <w:uiPriority w:val="0"/>
    <w:rPr>
      <w:rFonts w:hint="default" w:ascii="Times New Roman"/>
      <w:color w:val="800080"/>
      <w:u w:val="single"/>
    </w:rPr>
  </w:style>
  <w:style w:type="character" w:customStyle="1" w:styleId="959">
    <w:name w:val="文本块 字符"/>
    <w:link w:val="34"/>
    <w:qFormat/>
    <w:uiPriority w:val="0"/>
    <w:rPr>
      <w:rFonts w:ascii="宋体"/>
      <w:kern w:val="2"/>
      <w:sz w:val="28"/>
    </w:rPr>
  </w:style>
  <w:style w:type="character" w:customStyle="1" w:styleId="960">
    <w:name w:val="脚注文本 Char1"/>
    <w:semiHidden/>
    <w:qFormat/>
    <w:uiPriority w:val="99"/>
    <w:rPr>
      <w:rFonts w:hint="default" w:ascii="Times New Roman"/>
      <w:kern w:val="2"/>
      <w:sz w:val="18"/>
    </w:rPr>
  </w:style>
  <w:style w:type="paragraph" w:customStyle="1" w:styleId="961">
    <w:name w:val="批注主题1"/>
    <w:basedOn w:val="24"/>
    <w:next w:val="24"/>
    <w:semiHidden/>
    <w:qFormat/>
    <w:uiPriority w:val="0"/>
    <w:pPr>
      <w:jc w:val="left"/>
    </w:pPr>
    <w:rPr>
      <w:rFonts w:hint="eastAsia" w:ascii="宋体" w:hAnsi="宋体"/>
      <w:b/>
      <w:szCs w:val="20"/>
      <w:lang w:val="zh-CN"/>
    </w:rPr>
  </w:style>
  <w:style w:type="paragraph" w:customStyle="1" w:styleId="962">
    <w:name w:val="HTML 预设格式1"/>
    <w:basedOn w:val="1"/>
    <w:semiHidden/>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Times New Roman"/>
      <w:sz w:val="24"/>
    </w:rPr>
  </w:style>
  <w:style w:type="paragraph" w:customStyle="1" w:styleId="963">
    <w:name w:val="批注框文本3"/>
    <w:basedOn w:val="1"/>
    <w:semiHidden/>
    <w:qFormat/>
    <w:uiPriority w:val="0"/>
    <w:rPr>
      <w:rFonts w:ascii="Times New Roman" w:hAnsi="Times New Roman"/>
      <w:sz w:val="18"/>
    </w:rPr>
  </w:style>
  <w:style w:type="paragraph" w:customStyle="1" w:styleId="964">
    <w:name w:val="普通(网站)1"/>
    <w:basedOn w:val="1"/>
    <w:semiHidden/>
    <w:qFormat/>
    <w:uiPriority w:val="0"/>
    <w:pPr>
      <w:widowControl/>
      <w:spacing w:before="100" w:beforeAutospacing="1" w:after="100" w:afterAutospacing="1"/>
      <w:jc w:val="left"/>
    </w:pPr>
    <w:rPr>
      <w:rFonts w:hint="eastAsia" w:ascii="宋体" w:hAnsi="宋体"/>
    </w:rPr>
  </w:style>
  <w:style w:type="character" w:customStyle="1" w:styleId="965">
    <w:name w:val="批注框文本 Char2"/>
    <w:semiHidden/>
    <w:qFormat/>
    <w:uiPriority w:val="99"/>
    <w:rPr>
      <w:kern w:val="2"/>
      <w:sz w:val="18"/>
      <w:szCs w:val="18"/>
    </w:rPr>
  </w:style>
  <w:style w:type="paragraph" w:customStyle="1" w:styleId="966">
    <w:name w:val="精艺格式"/>
    <w:basedOn w:val="2"/>
    <w:semiHidden/>
    <w:qFormat/>
    <w:uiPriority w:val="0"/>
    <w:pPr>
      <w:keepNext w:val="0"/>
      <w:keepLines w:val="0"/>
      <w:pageBreakBefore/>
      <w:tabs>
        <w:tab w:val="left" w:pos="1455"/>
      </w:tabs>
      <w:spacing w:before="0" w:after="0" w:line="578" w:lineRule="auto"/>
      <w:ind w:left="1455" w:hanging="1455"/>
      <w:jc w:val="center"/>
    </w:pPr>
    <w:rPr>
      <w:rFonts w:ascii="Times New Roman" w:hAnsi="Times New Roman" w:eastAsia="黑体"/>
      <w:bCs/>
      <w:color w:val="000000"/>
      <w:kern w:val="0"/>
      <w:sz w:val="36"/>
      <w:szCs w:val="36"/>
      <w:lang w:val="zh-CN"/>
    </w:rPr>
  </w:style>
  <w:style w:type="paragraph" w:customStyle="1" w:styleId="967">
    <w:name w:val="Char1 Char Char Char Char Char Char Char"/>
    <w:basedOn w:val="1"/>
    <w:semiHidden/>
    <w:qFormat/>
    <w:uiPriority w:val="0"/>
    <w:rPr>
      <w:rFonts w:ascii="Tahoma" w:hAnsi="Tahoma"/>
      <w:sz w:val="24"/>
    </w:rPr>
  </w:style>
  <w:style w:type="paragraph" w:customStyle="1" w:styleId="968">
    <w:name w:val="Char Char1 Char Char Char Char1 Char Char Char"/>
    <w:basedOn w:val="1"/>
    <w:semiHidden/>
    <w:qFormat/>
    <w:uiPriority w:val="0"/>
    <w:pPr>
      <w:spacing w:beforeLines="50"/>
    </w:pPr>
    <w:rPr>
      <w:rFonts w:ascii="Times New Roman" w:hAnsi="Times New Roman"/>
      <w:sz w:val="24"/>
      <w:szCs w:val="24"/>
    </w:rPr>
  </w:style>
  <w:style w:type="paragraph" w:customStyle="1" w:styleId="969">
    <w:name w:val="Char Char"/>
    <w:basedOn w:val="1"/>
    <w:semiHidden/>
    <w:qFormat/>
    <w:uiPriority w:val="0"/>
    <w:pPr>
      <w:widowControl/>
      <w:spacing w:after="160" w:line="240" w:lineRule="exact"/>
    </w:pPr>
    <w:rPr>
      <w:rFonts w:ascii="Verdana" w:hAnsi="Verdana" w:eastAsia="Times New Roman" w:cs="Arial"/>
      <w:kern w:val="0"/>
      <w:sz w:val="22"/>
      <w:lang w:eastAsia="en-US"/>
    </w:rPr>
  </w:style>
  <w:style w:type="paragraph" w:customStyle="1" w:styleId="970">
    <w:name w:val="中煤正文"/>
    <w:basedOn w:val="1"/>
    <w:link w:val="971"/>
    <w:semiHidden/>
    <w:qFormat/>
    <w:uiPriority w:val="0"/>
    <w:pPr>
      <w:adjustRightInd w:val="0"/>
      <w:snapToGrid w:val="0"/>
      <w:spacing w:beforeLines="50" w:line="360" w:lineRule="auto"/>
      <w:ind w:firstLine="200" w:firstLineChars="200"/>
    </w:pPr>
    <w:rPr>
      <w:rFonts w:ascii="Times New Roman" w:hAnsi="Times New Roman"/>
      <w:sz w:val="24"/>
      <w:szCs w:val="24"/>
      <w:lang w:val="zh-CN"/>
    </w:rPr>
  </w:style>
  <w:style w:type="character" w:customStyle="1" w:styleId="971">
    <w:name w:val="中煤正文 Char"/>
    <w:link w:val="970"/>
    <w:semiHidden/>
    <w:qFormat/>
    <w:uiPriority w:val="0"/>
    <w:rPr>
      <w:rFonts w:ascii="Times New Roman" w:hAnsi="Times New Roman"/>
      <w:kern w:val="2"/>
      <w:sz w:val="24"/>
      <w:szCs w:val="24"/>
      <w:lang w:val="zh-CN"/>
    </w:rPr>
  </w:style>
  <w:style w:type="paragraph" w:customStyle="1" w:styleId="972">
    <w:name w:val="简单回函地址"/>
    <w:basedOn w:val="1"/>
    <w:semiHidden/>
    <w:qFormat/>
    <w:uiPriority w:val="0"/>
    <w:rPr>
      <w:rFonts w:ascii="Times New Roman" w:hAnsi="Times New Roman"/>
    </w:rPr>
  </w:style>
  <w:style w:type="character" w:customStyle="1" w:styleId="973">
    <w:name w:val="p921"/>
    <w:semiHidden/>
    <w:qFormat/>
    <w:uiPriority w:val="0"/>
    <w:rPr>
      <w:color w:val="336699"/>
      <w:spacing w:val="300"/>
      <w:sz w:val="18"/>
      <w:szCs w:val="18"/>
    </w:rPr>
  </w:style>
  <w:style w:type="character" w:customStyle="1" w:styleId="974">
    <w:name w:val="文档正文 Char"/>
    <w:semiHidden/>
    <w:qFormat/>
    <w:uiPriority w:val="0"/>
    <w:rPr>
      <w:rFonts w:ascii="Times New Roman" w:hAnsi="Times New Roman"/>
      <w:sz w:val="24"/>
    </w:rPr>
  </w:style>
  <w:style w:type="paragraph" w:customStyle="1" w:styleId="975">
    <w:name w:val="style2"/>
    <w:basedOn w:val="1"/>
    <w:semiHidden/>
    <w:qFormat/>
    <w:uiPriority w:val="0"/>
    <w:pPr>
      <w:widowControl/>
      <w:spacing w:before="100" w:beforeAutospacing="1" w:after="100" w:afterAutospacing="1" w:line="300" w:lineRule="atLeast"/>
      <w:jc w:val="left"/>
    </w:pPr>
    <w:rPr>
      <w:rFonts w:ascii="MS Shell Dlg" w:hAnsi="MS Shell Dlg" w:cs="宋体"/>
      <w:color w:val="003366"/>
      <w:kern w:val="0"/>
      <w:sz w:val="18"/>
      <w:szCs w:val="18"/>
    </w:rPr>
  </w:style>
  <w:style w:type="paragraph" w:customStyle="1" w:styleId="976">
    <w:name w:val="style3"/>
    <w:basedOn w:val="1"/>
    <w:semiHidden/>
    <w:qFormat/>
    <w:uiPriority w:val="0"/>
    <w:pPr>
      <w:widowControl/>
      <w:spacing w:before="100" w:beforeAutospacing="1" w:after="100" w:afterAutospacing="1" w:line="300" w:lineRule="atLeast"/>
      <w:jc w:val="left"/>
    </w:pPr>
    <w:rPr>
      <w:rFonts w:ascii="MS Shell Dlg" w:hAnsi="MS Shell Dlg" w:cs="宋体"/>
      <w:color w:val="003366"/>
      <w:kern w:val="0"/>
      <w:sz w:val="18"/>
      <w:szCs w:val="18"/>
    </w:rPr>
  </w:style>
  <w:style w:type="paragraph" w:customStyle="1" w:styleId="977">
    <w:name w:val="newtext"/>
    <w:basedOn w:val="1"/>
    <w:semiHidden/>
    <w:qFormat/>
    <w:uiPriority w:val="0"/>
    <w:pPr>
      <w:widowControl/>
      <w:spacing w:before="100" w:beforeAutospacing="1" w:after="100" w:afterAutospacing="1"/>
      <w:jc w:val="left"/>
    </w:pPr>
    <w:rPr>
      <w:rFonts w:ascii="宋体" w:hAnsi="宋体" w:cs="宋体"/>
      <w:kern w:val="0"/>
      <w:sz w:val="24"/>
      <w:szCs w:val="24"/>
    </w:rPr>
  </w:style>
  <w:style w:type="paragraph" w:customStyle="1" w:styleId="978">
    <w:name w:val="Char Char Char Char Char Char Char Char Char Char Char Char Char Char Char Char"/>
    <w:basedOn w:val="1"/>
    <w:semiHidden/>
    <w:qFormat/>
    <w:uiPriority w:val="0"/>
    <w:rPr>
      <w:rFonts w:ascii="Times New Roman" w:hAnsi="Times New Roman"/>
      <w:sz w:val="24"/>
      <w:szCs w:val="24"/>
    </w:rPr>
  </w:style>
  <w:style w:type="paragraph" w:customStyle="1" w:styleId="979">
    <w:name w:val="样式 首行缩进:  2 字符"/>
    <w:basedOn w:val="1"/>
    <w:semiHidden/>
    <w:qFormat/>
    <w:uiPriority w:val="0"/>
    <w:pPr>
      <w:ind w:firstLine="360" w:firstLineChars="200"/>
    </w:pPr>
    <w:rPr>
      <w:rFonts w:cs="宋体"/>
      <w:kern w:val="0"/>
      <w:sz w:val="18"/>
    </w:rPr>
  </w:style>
  <w:style w:type="paragraph" w:customStyle="1" w:styleId="980">
    <w:name w:val="星号"/>
    <w:basedOn w:val="1"/>
    <w:link w:val="981"/>
    <w:semiHidden/>
    <w:qFormat/>
    <w:uiPriority w:val="0"/>
    <w:pPr>
      <w:ind w:left="1146" w:hanging="720"/>
    </w:pPr>
    <w:rPr>
      <w:rFonts w:ascii="黑体" w:eastAsia="黑体"/>
      <w:b/>
      <w:szCs w:val="22"/>
      <w:lang w:val="zh-CN"/>
    </w:rPr>
  </w:style>
  <w:style w:type="character" w:customStyle="1" w:styleId="981">
    <w:name w:val="星号 Char"/>
    <w:link w:val="980"/>
    <w:semiHidden/>
    <w:qFormat/>
    <w:uiPriority w:val="0"/>
    <w:rPr>
      <w:rFonts w:ascii="黑体" w:eastAsia="黑体"/>
      <w:b/>
      <w:kern w:val="2"/>
      <w:sz w:val="21"/>
      <w:szCs w:val="22"/>
      <w:lang w:val="zh-CN"/>
    </w:rPr>
  </w:style>
  <w:style w:type="paragraph" w:customStyle="1" w:styleId="982">
    <w:name w:val="首行缩进2字符"/>
    <w:basedOn w:val="1"/>
    <w:semiHidden/>
    <w:qFormat/>
    <w:uiPriority w:val="0"/>
    <w:pPr>
      <w:widowControl/>
      <w:ind w:firstLine="560" w:firstLineChars="200"/>
      <w:jc w:val="left"/>
    </w:pPr>
    <w:rPr>
      <w:rFonts w:ascii="Times New Roman" w:hAnsi="Times New Roman" w:eastAsia="仿宋_GB2312"/>
      <w:snapToGrid w:val="0"/>
      <w:kern w:val="0"/>
      <w:sz w:val="28"/>
      <w:szCs w:val="24"/>
    </w:rPr>
  </w:style>
  <w:style w:type="paragraph" w:customStyle="1" w:styleId="983">
    <w:name w:val="Char1 Char Char Char Char Char Char Char Char Char"/>
    <w:basedOn w:val="1"/>
    <w:semiHidden/>
    <w:qFormat/>
    <w:uiPriority w:val="0"/>
    <w:rPr>
      <w:rFonts w:ascii="Times New Roman" w:hAnsi="Times New Roman"/>
    </w:rPr>
  </w:style>
  <w:style w:type="character" w:customStyle="1" w:styleId="984">
    <w:name w:val="dbt1"/>
    <w:semiHidden/>
    <w:qFormat/>
    <w:uiPriority w:val="0"/>
    <w:rPr>
      <w:b/>
      <w:bCs/>
      <w:color w:val="CC0000"/>
    </w:rPr>
  </w:style>
  <w:style w:type="character" w:customStyle="1" w:styleId="985">
    <w:name w:val="表题 Char"/>
    <w:link w:val="760"/>
    <w:semiHidden/>
    <w:qFormat/>
    <w:uiPriority w:val="0"/>
    <w:rPr>
      <w:rFonts w:ascii="Times New Roman" w:hAnsi="Times New Roman" w:eastAsia="黑体"/>
      <w:color w:val="000000"/>
      <w:sz w:val="24"/>
      <w:szCs w:val="21"/>
    </w:rPr>
  </w:style>
  <w:style w:type="character" w:customStyle="1" w:styleId="986">
    <w:name w:val="正文文字首行缩进 Char Char"/>
    <w:semiHidden/>
    <w:qFormat/>
    <w:uiPriority w:val="0"/>
    <w:rPr>
      <w:rFonts w:eastAsia="宋体"/>
      <w:kern w:val="2"/>
      <w:sz w:val="21"/>
      <w:szCs w:val="24"/>
      <w:lang w:val="en-US" w:eastAsia="zh-CN" w:bidi="ar-SA"/>
    </w:rPr>
  </w:style>
  <w:style w:type="paragraph" w:customStyle="1" w:styleId="987">
    <w:name w:val="msolistparagraph"/>
    <w:basedOn w:val="1"/>
    <w:semiHidden/>
    <w:qFormat/>
    <w:uiPriority w:val="0"/>
    <w:pPr>
      <w:widowControl/>
      <w:ind w:firstLine="420"/>
      <w:jc w:val="left"/>
    </w:pPr>
    <w:rPr>
      <w:rFonts w:ascii="宋体" w:hAnsi="宋体" w:cs="宋体"/>
      <w:kern w:val="0"/>
      <w:sz w:val="24"/>
      <w:szCs w:val="24"/>
    </w:rPr>
  </w:style>
  <w:style w:type="character" w:customStyle="1" w:styleId="988">
    <w:name w:val="x-display2"/>
    <w:semiHidden/>
    <w:qFormat/>
    <w:uiPriority w:val="0"/>
    <w:rPr>
      <w:rFonts w:hint="default" w:ascii="Tahoma" w:hAnsi="Tahoma" w:cs="Tahoma"/>
      <w:sz w:val="18"/>
      <w:szCs w:val="18"/>
    </w:rPr>
  </w:style>
  <w:style w:type="paragraph" w:customStyle="1" w:styleId="989">
    <w:name w:val="附注－标题一"/>
    <w:basedOn w:val="1"/>
    <w:semiHidden/>
    <w:qFormat/>
    <w:uiPriority w:val="0"/>
    <w:pPr>
      <w:numPr>
        <w:ilvl w:val="0"/>
        <w:numId w:val="22"/>
      </w:numPr>
      <w:tabs>
        <w:tab w:val="left" w:pos="360"/>
        <w:tab w:val="clear" w:pos="480"/>
      </w:tabs>
      <w:adjustRightInd w:val="0"/>
      <w:snapToGrid w:val="0"/>
      <w:spacing w:beforeLines="50"/>
      <w:ind w:left="0" w:firstLine="0"/>
      <w:jc w:val="center"/>
      <w:outlineLvl w:val="0"/>
    </w:pPr>
    <w:rPr>
      <w:rFonts w:ascii="Arial Narrow" w:hAnsi="Arial Narrow" w:eastAsia="黑体"/>
      <w:b/>
      <w:bCs/>
      <w:snapToGrid w:val="0"/>
      <w:spacing w:val="20"/>
      <w:kern w:val="0"/>
      <w:sz w:val="28"/>
    </w:rPr>
  </w:style>
  <w:style w:type="character" w:customStyle="1" w:styleId="990">
    <w:name w:val="正文首行缩进 2 Char"/>
    <w:link w:val="991"/>
    <w:semiHidden/>
    <w:qFormat/>
    <w:uiPriority w:val="0"/>
    <w:rPr>
      <w:szCs w:val="24"/>
    </w:rPr>
  </w:style>
  <w:style w:type="paragraph" w:customStyle="1" w:styleId="991">
    <w:name w:val="2"/>
    <w:basedOn w:val="30"/>
    <w:next w:val="75"/>
    <w:link w:val="990"/>
    <w:semiHidden/>
    <w:qFormat/>
    <w:uiPriority w:val="0"/>
    <w:pPr>
      <w:widowControl w:val="0"/>
      <w:spacing w:after="120"/>
      <w:ind w:left="420" w:leftChars="200" w:firstLine="420" w:firstLineChars="200"/>
      <w:jc w:val="both"/>
    </w:pPr>
    <w:rPr>
      <w:rFonts w:ascii="Calibri" w:hAnsi="Calibri" w:eastAsia="宋体" w:cs="Times New Roman"/>
      <w:sz w:val="20"/>
      <w:szCs w:val="24"/>
    </w:rPr>
  </w:style>
  <w:style w:type="paragraph" w:customStyle="1" w:styleId="992">
    <w:name w:val="XGJ-1"/>
    <w:basedOn w:val="1"/>
    <w:semiHidden/>
    <w:qFormat/>
    <w:uiPriority w:val="0"/>
    <w:pPr>
      <w:ind w:firstLine="560" w:firstLineChars="200"/>
    </w:pPr>
    <w:rPr>
      <w:rFonts w:ascii="Times New Roman" w:hAnsi="宋体"/>
      <w:sz w:val="28"/>
    </w:rPr>
  </w:style>
  <w:style w:type="paragraph" w:customStyle="1" w:styleId="993">
    <w:name w:val="样式 首行缩进:  2 字符1"/>
    <w:basedOn w:val="1"/>
    <w:semiHidden/>
    <w:qFormat/>
    <w:uiPriority w:val="0"/>
    <w:pPr>
      <w:spacing w:line="360" w:lineRule="auto"/>
      <w:ind w:firstLine="560" w:firstLineChars="200"/>
    </w:pPr>
    <w:rPr>
      <w:rFonts w:ascii="Times New Roman" w:hAnsi="Times New Roman" w:cs="宋体"/>
      <w:sz w:val="24"/>
    </w:rPr>
  </w:style>
  <w:style w:type="character" w:customStyle="1" w:styleId="994">
    <w:name w:val="标题 1 Char2"/>
    <w:semiHidden/>
    <w:qFormat/>
    <w:uiPriority w:val="0"/>
    <w:rPr>
      <w:rFonts w:ascii="Times New Roman" w:hAnsi="Times New Roman" w:eastAsia="宋体" w:cs="Times New Roman"/>
      <w:b/>
      <w:bCs/>
      <w:kern w:val="44"/>
      <w:sz w:val="44"/>
      <w:szCs w:val="44"/>
      <w:lang w:val="zh-CN" w:eastAsia="zh-CN"/>
    </w:rPr>
  </w:style>
  <w:style w:type="character" w:customStyle="1" w:styleId="995">
    <w:name w:val="标题 4 Char1"/>
    <w:semiHidden/>
    <w:qFormat/>
    <w:uiPriority w:val="0"/>
    <w:rPr>
      <w:rFonts w:ascii="Cambria" w:hAnsi="Cambria" w:eastAsia="宋体" w:cs="Times New Roman"/>
      <w:b/>
      <w:bCs/>
      <w:kern w:val="0"/>
      <w:sz w:val="28"/>
      <w:szCs w:val="28"/>
      <w:lang w:val="zh-CN" w:eastAsia="zh-CN"/>
    </w:rPr>
  </w:style>
  <w:style w:type="character" w:customStyle="1" w:styleId="996">
    <w:name w:val="标题 5 Char1"/>
    <w:semiHidden/>
    <w:qFormat/>
    <w:uiPriority w:val="0"/>
    <w:rPr>
      <w:rFonts w:ascii="Times New Roman" w:hAnsi="Times New Roman" w:eastAsia="宋体" w:cs="Times New Roman"/>
      <w:b/>
      <w:bCs/>
      <w:kern w:val="0"/>
      <w:sz w:val="28"/>
      <w:szCs w:val="28"/>
      <w:lang w:val="zh-CN" w:eastAsia="zh-CN"/>
    </w:rPr>
  </w:style>
  <w:style w:type="character" w:customStyle="1" w:styleId="997">
    <w:name w:val="标题 6 Char1"/>
    <w:semiHidden/>
    <w:qFormat/>
    <w:uiPriority w:val="0"/>
    <w:rPr>
      <w:rFonts w:ascii="Cambria" w:hAnsi="Cambria" w:eastAsia="宋体" w:cs="Times New Roman"/>
      <w:b/>
      <w:bCs/>
      <w:kern w:val="0"/>
      <w:sz w:val="24"/>
      <w:szCs w:val="24"/>
      <w:lang w:val="zh-CN" w:eastAsia="zh-CN"/>
    </w:rPr>
  </w:style>
  <w:style w:type="character" w:customStyle="1" w:styleId="998">
    <w:name w:val="标题 7 Char1"/>
    <w:semiHidden/>
    <w:qFormat/>
    <w:uiPriority w:val="0"/>
    <w:rPr>
      <w:rFonts w:ascii="Times New Roman" w:hAnsi="Times New Roman" w:eastAsia="宋体" w:cs="Times New Roman"/>
      <w:b/>
      <w:bCs/>
      <w:kern w:val="0"/>
      <w:sz w:val="24"/>
      <w:szCs w:val="24"/>
      <w:lang w:val="zh-CN" w:eastAsia="zh-CN"/>
    </w:rPr>
  </w:style>
  <w:style w:type="character" w:customStyle="1" w:styleId="999">
    <w:name w:val="标题 8 Char1"/>
    <w:semiHidden/>
    <w:qFormat/>
    <w:uiPriority w:val="0"/>
    <w:rPr>
      <w:rFonts w:ascii="Cambria" w:hAnsi="Cambria" w:eastAsia="宋体" w:cs="Times New Roman"/>
      <w:kern w:val="0"/>
      <w:sz w:val="24"/>
      <w:szCs w:val="24"/>
      <w:lang w:val="zh-CN" w:eastAsia="zh-CN"/>
    </w:rPr>
  </w:style>
  <w:style w:type="character" w:customStyle="1" w:styleId="1000">
    <w:name w:val="标题 9 Char1"/>
    <w:semiHidden/>
    <w:qFormat/>
    <w:uiPriority w:val="0"/>
    <w:rPr>
      <w:rFonts w:ascii="Cambria" w:hAnsi="Cambria" w:eastAsia="宋体" w:cs="Times New Roman"/>
      <w:kern w:val="0"/>
      <w:szCs w:val="21"/>
      <w:lang w:val="zh-CN" w:eastAsia="zh-CN"/>
    </w:rPr>
  </w:style>
  <w:style w:type="character" w:customStyle="1" w:styleId="1001">
    <w:name w:val="页眉 Char3"/>
    <w:semiHidden/>
    <w:qFormat/>
    <w:uiPriority w:val="99"/>
    <w:rPr>
      <w:rFonts w:ascii="Calibri" w:hAnsi="Calibri" w:eastAsia="宋体" w:cs="Times New Roman"/>
      <w:kern w:val="0"/>
      <w:sz w:val="18"/>
      <w:szCs w:val="18"/>
      <w:lang w:val="zh-CN" w:eastAsia="zh-CN"/>
    </w:rPr>
  </w:style>
  <w:style w:type="character" w:customStyle="1" w:styleId="1002">
    <w:name w:val="页脚 Char2"/>
    <w:semiHidden/>
    <w:qFormat/>
    <w:uiPriority w:val="99"/>
    <w:rPr>
      <w:rFonts w:ascii="Calibri" w:hAnsi="Calibri" w:eastAsia="宋体" w:cs="Times New Roman"/>
      <w:kern w:val="0"/>
      <w:sz w:val="18"/>
      <w:szCs w:val="18"/>
      <w:lang w:val="zh-CN" w:eastAsia="zh-CN"/>
    </w:rPr>
  </w:style>
  <w:style w:type="character" w:customStyle="1" w:styleId="1003">
    <w:name w:val="批注框文本 Char3"/>
    <w:semiHidden/>
    <w:qFormat/>
    <w:uiPriority w:val="0"/>
    <w:rPr>
      <w:rFonts w:ascii="Times New Roman" w:hAnsi="Times New Roman" w:eastAsia="宋体" w:cs="Times New Roman"/>
      <w:kern w:val="0"/>
      <w:sz w:val="18"/>
      <w:szCs w:val="18"/>
      <w:lang w:val="zh-CN" w:eastAsia="zh-CN"/>
    </w:rPr>
  </w:style>
  <w:style w:type="character" w:customStyle="1" w:styleId="1004">
    <w:name w:val="文档结构图 Char2"/>
    <w:semiHidden/>
    <w:qFormat/>
    <w:uiPriority w:val="99"/>
    <w:rPr>
      <w:rFonts w:ascii="宋体" w:hAnsi="Times New Roman" w:eastAsia="宋体" w:cs="Times New Roman"/>
      <w:kern w:val="0"/>
      <w:sz w:val="18"/>
      <w:szCs w:val="18"/>
      <w:lang w:val="zh-CN" w:eastAsia="zh-CN"/>
    </w:rPr>
  </w:style>
  <w:style w:type="table" w:customStyle="1" w:styleId="1005">
    <w:name w:val="网格型43"/>
    <w:basedOn w:val="76"/>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06">
    <w:name w:val="日期 Char2"/>
    <w:semiHidden/>
    <w:qFormat/>
    <w:uiPriority w:val="0"/>
    <w:rPr>
      <w:rFonts w:ascii="宋体" w:hAnsi="Times New Roman" w:eastAsia="宋体" w:cs="Times New Roman"/>
      <w:kern w:val="0"/>
      <w:sz w:val="20"/>
      <w:szCs w:val="20"/>
      <w:lang w:val="zh-CN" w:eastAsia="zh-CN"/>
    </w:rPr>
  </w:style>
  <w:style w:type="character" w:customStyle="1" w:styleId="1007">
    <w:name w:val="批注主题 Char2"/>
    <w:semiHidden/>
    <w:qFormat/>
    <w:locked/>
    <w:uiPriority w:val="0"/>
    <w:rPr>
      <w:rFonts w:ascii="Times New Roman" w:hAnsi="Times New Roman" w:eastAsia="宋体"/>
      <w:b/>
      <w:sz w:val="20"/>
    </w:rPr>
  </w:style>
  <w:style w:type="table" w:customStyle="1" w:styleId="1008">
    <w:name w:val="招股说明书-第10节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character" w:customStyle="1" w:styleId="1009">
    <w:name w:val="无间隔 Char1"/>
    <w:semiHidden/>
    <w:qFormat/>
    <w:locked/>
    <w:uiPriority w:val="1"/>
    <w:rPr>
      <w:rFonts w:ascii="Calibri" w:hAnsi="Calibri" w:eastAsia="宋体" w:cs="Times New Roman"/>
      <w:sz w:val="22"/>
      <w:szCs w:val="20"/>
    </w:rPr>
  </w:style>
  <w:style w:type="character" w:customStyle="1" w:styleId="1010">
    <w:name w:val="脚注文本 Char2"/>
    <w:semiHidden/>
    <w:qFormat/>
    <w:uiPriority w:val="0"/>
    <w:rPr>
      <w:rFonts w:ascii="Times New Roman" w:hAnsi="Times New Roman" w:eastAsia="宋体" w:cs="Times New Roman"/>
      <w:kern w:val="0"/>
      <w:sz w:val="18"/>
      <w:szCs w:val="18"/>
      <w:lang w:val="zh-CN" w:eastAsia="zh-CN"/>
    </w:rPr>
  </w:style>
  <w:style w:type="character" w:customStyle="1" w:styleId="1011">
    <w:name w:val="正文文本 Char2"/>
    <w:semiHidden/>
    <w:qFormat/>
    <w:uiPriority w:val="0"/>
    <w:rPr>
      <w:rFonts w:ascii="Times New Roman" w:hAnsi="Times New Roman" w:eastAsia="宋体" w:cs="Times New Roman"/>
      <w:kern w:val="0"/>
      <w:sz w:val="20"/>
      <w:szCs w:val="20"/>
      <w:lang w:val="zh-CN" w:eastAsia="zh-CN"/>
    </w:rPr>
  </w:style>
  <w:style w:type="character" w:customStyle="1" w:styleId="1012">
    <w:name w:val="正文首行缩进 Char1"/>
    <w:semiHidden/>
    <w:qFormat/>
    <w:uiPriority w:val="0"/>
  </w:style>
  <w:style w:type="table" w:customStyle="1" w:styleId="1013">
    <w:name w:val="网格型1321"/>
    <w:basedOn w:val="76"/>
    <w:semiHidden/>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4">
    <w:name w:val="网格型21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5">
    <w:name w:val="网格型 51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1016">
    <w:name w:val="网格型1112"/>
    <w:basedOn w:val="76"/>
    <w:semiHidden/>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7">
    <w:name w:val="列表型 31"/>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swCell">
      <w:rPr>
        <w:i/>
        <w:iCs/>
        <w:color w:val="000080"/>
      </w:rPr>
      <w:tcPr>
        <w:tcBorders>
          <w:tl2br w:val="nil"/>
          <w:tr2bl w:val="nil"/>
        </w:tcBorders>
      </w:tcPr>
    </w:tblStylePr>
  </w:style>
  <w:style w:type="table" w:customStyle="1" w:styleId="1018">
    <w:name w:val="简明型 11"/>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table" w:customStyle="1" w:styleId="1019">
    <w:name w:val="简明型 31"/>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l2br w:val="nil"/>
          <w:tr2bl w:val="nil"/>
        </w:tcBorders>
        <w:shd w:val="solid" w:color="000000" w:fill="FFFFFF"/>
      </w:tcPr>
    </w:tblStylePr>
  </w:style>
  <w:style w:type="table" w:customStyle="1" w:styleId="1020">
    <w:name w:val="招股说明书-第11节2"/>
    <w:basedOn w:val="115"/>
    <w:semiHidden/>
    <w:qFormat/>
    <w:uiPriority w:val="0"/>
    <w:pPr>
      <w:numPr>
        <w:numId w:val="13"/>
      </w:numPr>
      <w:tabs>
        <w:tab w:val="left" w:pos="1200"/>
      </w:tabs>
      <w:spacing w:line="360" w:lineRule="auto"/>
      <w:ind w:left="1200" w:hanging="42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021">
    <w:name w:val="网格型 72"/>
    <w:basedOn w:val="76"/>
    <w:semiHidden/>
    <w:qFormat/>
    <w:uiPriority w:val="0"/>
    <w:pPr>
      <w:widowControl w:val="0"/>
      <w:numPr>
        <w:numId w:val="6"/>
      </w:numPr>
      <w:ind w:left="840"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022">
    <w:name w:val="表格主题1"/>
    <w:basedOn w:val="76"/>
    <w:semiHidden/>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3">
    <w:name w:val="招股说明书-第11节11"/>
    <w:basedOn w:val="115"/>
    <w:semiHidden/>
    <w:qFormat/>
    <w:uiPriority w:val="0"/>
    <w:pPr>
      <w:numPr>
        <w:numId w:val="20"/>
      </w:numPr>
      <w:spacing w:line="360" w:lineRule="auto"/>
      <w:ind w:left="0" w:leftChars="0" w:firstLine="0" w:firstLineChars="0"/>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024">
    <w:name w:val="网格型 711"/>
    <w:basedOn w:val="76"/>
    <w:semiHidden/>
    <w:qFormat/>
    <w:uiPriority w:val="0"/>
    <w:pPr>
      <w:widowControl w:val="0"/>
      <w:numPr>
        <w:numId w:val="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025">
    <w:name w:val="浅色底纹 - 强调文字颜色 12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character" w:customStyle="1" w:styleId="1026">
    <w:name w:val="文本块 Char"/>
    <w:semiHidden/>
    <w:qFormat/>
    <w:uiPriority w:val="0"/>
    <w:rPr>
      <w:i/>
      <w:sz w:val="24"/>
      <w:lang w:eastAsia="en-US"/>
    </w:rPr>
  </w:style>
  <w:style w:type="table" w:customStyle="1" w:styleId="1027">
    <w:name w:val="网格型53"/>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8">
    <w:name w:val="网格型 5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1029">
    <w:name w:val="网格型1421"/>
    <w:basedOn w:val="76"/>
    <w:semiHidden/>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0">
    <w:name w:val="网格型22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1">
    <w:name w:val="网格型 51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1032">
    <w:name w:val="网格型1121"/>
    <w:basedOn w:val="76"/>
    <w:semiHidden/>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3">
    <w:name w:val="网格型1212"/>
    <w:basedOn w:val="76"/>
    <w:semiHidden/>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4">
    <w:name w:val="网格型412"/>
    <w:basedOn w:val="76"/>
    <w:semiHidden/>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35">
    <w:name w:val="HTML 预设格式 Char2"/>
    <w:semiHidden/>
    <w:qFormat/>
    <w:uiPriority w:val="0"/>
    <w:rPr>
      <w:rFonts w:ascii="Courier New" w:hAnsi="Courier New" w:cs="Courier New"/>
    </w:rPr>
  </w:style>
  <w:style w:type="character" w:customStyle="1" w:styleId="1036">
    <w:name w:val="标题 Char2"/>
    <w:semiHidden/>
    <w:qFormat/>
    <w:uiPriority w:val="0"/>
    <w:rPr>
      <w:rFonts w:ascii="Arial" w:hAnsi="Arial" w:eastAsia="黑体" w:cs="Times New Roman"/>
      <w:b/>
      <w:bCs/>
      <w:sz w:val="44"/>
      <w:szCs w:val="44"/>
      <w:lang w:val="zh-CN" w:eastAsia="zh-CN"/>
    </w:rPr>
  </w:style>
  <w:style w:type="character" w:customStyle="1" w:styleId="1037">
    <w:name w:val="正文文本缩进 2 Char1"/>
    <w:semiHidden/>
    <w:qFormat/>
    <w:uiPriority w:val="0"/>
    <w:rPr>
      <w:rFonts w:ascii="Times New Roman" w:hAnsi="Times New Roman" w:eastAsia="宋体" w:cs="Times New Roman"/>
      <w:color w:val="000000"/>
      <w:sz w:val="24"/>
      <w:szCs w:val="20"/>
      <w:lang w:val="zh-CN" w:eastAsia="zh-CN"/>
    </w:rPr>
  </w:style>
  <w:style w:type="character" w:customStyle="1" w:styleId="1038">
    <w:name w:val="正文文本缩进 3 Char1"/>
    <w:semiHidden/>
    <w:qFormat/>
    <w:uiPriority w:val="0"/>
    <w:rPr>
      <w:rFonts w:ascii="宋体" w:hAnsi="Times New Roman" w:eastAsia="宋体" w:cs="Times New Roman"/>
      <w:sz w:val="28"/>
      <w:szCs w:val="20"/>
      <w:lang w:val="zh-CN" w:eastAsia="zh-CN"/>
    </w:rPr>
  </w:style>
  <w:style w:type="character" w:customStyle="1" w:styleId="1039">
    <w:name w:val="正文文本 2 Char1"/>
    <w:semiHidden/>
    <w:qFormat/>
    <w:uiPriority w:val="0"/>
    <w:rPr>
      <w:rFonts w:ascii="宋体" w:hAnsi="华文细黑" w:eastAsia="宋体" w:cs="Times New Roman"/>
      <w:sz w:val="24"/>
      <w:szCs w:val="20"/>
      <w:lang w:val="zh-CN" w:eastAsia="zh-CN"/>
    </w:rPr>
  </w:style>
  <w:style w:type="character" w:customStyle="1" w:styleId="1040">
    <w:name w:val="z-窗体顶端 Char1"/>
    <w:semiHidden/>
    <w:qFormat/>
    <w:uiPriority w:val="0"/>
    <w:rPr>
      <w:rFonts w:ascii="Arial" w:hAnsi="Arial" w:eastAsia="宋体" w:cs="Times New Roman"/>
      <w:vanish/>
      <w:sz w:val="16"/>
      <w:szCs w:val="16"/>
      <w:lang w:val="zh-CN" w:eastAsia="zh-CN"/>
    </w:rPr>
  </w:style>
  <w:style w:type="character" w:customStyle="1" w:styleId="1041">
    <w:name w:val="z-窗体底端 Char1"/>
    <w:semiHidden/>
    <w:qFormat/>
    <w:uiPriority w:val="0"/>
    <w:rPr>
      <w:rFonts w:ascii="Arial" w:hAnsi="Arial" w:eastAsia="宋体" w:cs="Times New Roman"/>
      <w:vanish/>
      <w:sz w:val="16"/>
      <w:szCs w:val="16"/>
      <w:lang w:val="zh-CN" w:eastAsia="zh-CN"/>
    </w:rPr>
  </w:style>
  <w:style w:type="table" w:customStyle="1" w:styleId="1042">
    <w:name w:val="招股说明书-第11节3"/>
    <w:basedOn w:val="115"/>
    <w:semiHidden/>
    <w:qFormat/>
    <w:uiPriority w:val="0"/>
    <w:pPr>
      <w:numPr>
        <w:numId w:val="13"/>
      </w:numPr>
      <w:tabs>
        <w:tab w:val="left" w:pos="1200"/>
      </w:tabs>
      <w:spacing w:line="360" w:lineRule="auto"/>
      <w:ind w:left="1200" w:hanging="72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character" w:customStyle="1" w:styleId="1043">
    <w:name w:val="副标题 Char2"/>
    <w:semiHidden/>
    <w:qFormat/>
    <w:uiPriority w:val="0"/>
    <w:rPr>
      <w:rFonts w:ascii="黑体" w:hAnsi="Cambria" w:eastAsia="黑体" w:cs="Times New Roman"/>
      <w:b/>
      <w:bCs/>
      <w:kern w:val="32"/>
      <w:sz w:val="28"/>
      <w:szCs w:val="28"/>
      <w:lang w:val="zh-CN" w:eastAsia="en-US" w:bidi="en-US"/>
    </w:rPr>
  </w:style>
  <w:style w:type="character" w:customStyle="1" w:styleId="1044">
    <w:name w:val="引用 Char1"/>
    <w:semiHidden/>
    <w:qFormat/>
    <w:uiPriority w:val="0"/>
    <w:rPr>
      <w:rFonts w:ascii="Calibri" w:hAnsi="Calibri" w:eastAsia="宋体" w:cs="Times New Roman"/>
      <w:i/>
      <w:kern w:val="0"/>
      <w:sz w:val="24"/>
      <w:szCs w:val="24"/>
      <w:lang w:val="zh-CN" w:eastAsia="en-US" w:bidi="en-US"/>
    </w:rPr>
  </w:style>
  <w:style w:type="character" w:customStyle="1" w:styleId="1045">
    <w:name w:val="明显引用 Char1"/>
    <w:semiHidden/>
    <w:qFormat/>
    <w:uiPriority w:val="0"/>
    <w:rPr>
      <w:rFonts w:ascii="Calibri" w:hAnsi="Calibri" w:eastAsia="宋体" w:cs="Times New Roman"/>
      <w:b/>
      <w:i/>
      <w:kern w:val="0"/>
      <w:sz w:val="24"/>
      <w:lang w:val="zh-CN" w:eastAsia="en-US" w:bidi="en-US"/>
    </w:rPr>
  </w:style>
  <w:style w:type="table" w:customStyle="1" w:styleId="1046">
    <w:name w:val="招股说明书-第11节12"/>
    <w:basedOn w:val="115"/>
    <w:semiHidden/>
    <w:qFormat/>
    <w:uiPriority w:val="0"/>
    <w:pPr>
      <w:numPr>
        <w:numId w:val="20"/>
      </w:numPr>
      <w:spacing w:line="360" w:lineRule="auto"/>
      <w:ind w:left="0" w:leftChars="0" w:firstLine="0" w:firstLineChars="0"/>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character" w:customStyle="1" w:styleId="1047">
    <w:name w:val="正文首行缩进 2 Char2"/>
    <w:semiHidden/>
    <w:qFormat/>
    <w:uiPriority w:val="0"/>
    <w:rPr>
      <w:rFonts w:ascii="Calibri" w:hAnsi="Calibri" w:eastAsia="宋体" w:cs="Times New Roman"/>
    </w:rPr>
  </w:style>
  <w:style w:type="table" w:customStyle="1" w:styleId="1048">
    <w:name w:val="网格型63"/>
    <w:basedOn w:val="76"/>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9">
    <w:name w:val="招股说明书-第10节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1050">
    <w:name w:val="网格型152"/>
    <w:basedOn w:val="76"/>
    <w:semiHidden/>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1">
    <w:name w:val="网格型234"/>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2">
    <w:name w:val="网格型 513"/>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1053">
    <w:name w:val="网格型1221"/>
    <w:basedOn w:val="76"/>
    <w:semiHidden/>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4">
    <w:name w:val="网格型321"/>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5">
    <w:name w:val="列表型 32"/>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swCell">
      <w:rPr>
        <w:i/>
        <w:iCs/>
        <w:color w:val="000080"/>
      </w:rPr>
      <w:tcPr>
        <w:tcBorders>
          <w:tl2br w:val="nil"/>
          <w:tr2bl w:val="nil"/>
        </w:tcBorders>
      </w:tcPr>
    </w:tblStylePr>
  </w:style>
  <w:style w:type="table" w:customStyle="1" w:styleId="1056">
    <w:name w:val="简明型 12"/>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table" w:customStyle="1" w:styleId="1057">
    <w:name w:val="简明型 32"/>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l2br w:val="nil"/>
          <w:tr2bl w:val="nil"/>
        </w:tcBorders>
        <w:shd w:val="solid" w:color="000000" w:fill="FFFFFF"/>
      </w:tcPr>
    </w:tblStylePr>
  </w:style>
  <w:style w:type="table" w:customStyle="1" w:styleId="1058">
    <w:name w:val="招股说明书-第11节4"/>
    <w:basedOn w:val="115"/>
    <w:semiHidden/>
    <w:qFormat/>
    <w:uiPriority w:val="0"/>
    <w:pPr>
      <w:numPr>
        <w:numId w:val="13"/>
      </w:numPr>
      <w:tabs>
        <w:tab w:val="left" w:pos="1200"/>
      </w:tabs>
      <w:spacing w:line="360" w:lineRule="auto"/>
      <w:ind w:left="1200" w:hanging="72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059">
    <w:name w:val="网格型 73"/>
    <w:basedOn w:val="76"/>
    <w:semiHidden/>
    <w:qFormat/>
    <w:uiPriority w:val="0"/>
    <w:pPr>
      <w:widowControl w:val="0"/>
      <w:numPr>
        <w:numId w:val="6"/>
      </w:numPr>
      <w:ind w:left="840"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060">
    <w:name w:val="表格主题2"/>
    <w:basedOn w:val="76"/>
    <w:semiHidden/>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1">
    <w:name w:val="浅色底纹 - 强调文字颜色 1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062">
    <w:name w:val="招股说明书-第11节13"/>
    <w:basedOn w:val="115"/>
    <w:semiHidden/>
    <w:qFormat/>
    <w:uiPriority w:val="0"/>
    <w:pPr>
      <w:numPr>
        <w:numId w:val="20"/>
      </w:numPr>
      <w:spacing w:line="360" w:lineRule="auto"/>
      <w:ind w:left="0" w:leftChars="0" w:firstLine="0" w:firstLineChars="0"/>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063">
    <w:name w:val="网格型 712"/>
    <w:basedOn w:val="76"/>
    <w:semiHidden/>
    <w:qFormat/>
    <w:uiPriority w:val="0"/>
    <w:pPr>
      <w:widowControl w:val="0"/>
      <w:numPr>
        <w:numId w:val="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064">
    <w:name w:val="浅色底纹 - 强调文字颜色 12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065">
    <w:name w:val="网格型421"/>
    <w:basedOn w:val="76"/>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6">
    <w:name w:val="招股说明书-第10节1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1067">
    <w:name w:val="网格型13111"/>
    <w:basedOn w:val="76"/>
    <w:semiHidden/>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8">
    <w:name w:val="网格型2111"/>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9">
    <w:name w:val="网格型 511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1070">
    <w:name w:val="网格型11111"/>
    <w:basedOn w:val="76"/>
    <w:semiHidden/>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1">
    <w:name w:val="列表型 311"/>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swCell">
      <w:rPr>
        <w:i/>
        <w:iCs/>
        <w:color w:val="000080"/>
      </w:rPr>
      <w:tcPr>
        <w:tcBorders>
          <w:tl2br w:val="nil"/>
          <w:tr2bl w:val="nil"/>
        </w:tcBorders>
      </w:tcPr>
    </w:tblStylePr>
  </w:style>
  <w:style w:type="table" w:customStyle="1" w:styleId="1072">
    <w:name w:val="简明型 111"/>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table" w:customStyle="1" w:styleId="1073">
    <w:name w:val="简明型 311"/>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l2br w:val="nil"/>
          <w:tr2bl w:val="nil"/>
        </w:tcBorders>
        <w:shd w:val="solid" w:color="000000" w:fill="FFFFFF"/>
      </w:tcPr>
    </w:tblStylePr>
  </w:style>
  <w:style w:type="table" w:customStyle="1" w:styleId="1074">
    <w:name w:val="招股说明书-第11节21"/>
    <w:basedOn w:val="115"/>
    <w:semiHidden/>
    <w:qFormat/>
    <w:uiPriority w:val="0"/>
    <w:pPr>
      <w:numPr>
        <w:numId w:val="13"/>
      </w:numPr>
      <w:tabs>
        <w:tab w:val="left" w:pos="1200"/>
      </w:tabs>
      <w:spacing w:line="360" w:lineRule="auto"/>
      <w:ind w:left="1200" w:hanging="42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075">
    <w:name w:val="网格型 721"/>
    <w:basedOn w:val="76"/>
    <w:semiHidden/>
    <w:qFormat/>
    <w:uiPriority w:val="0"/>
    <w:pPr>
      <w:widowControl w:val="0"/>
      <w:numPr>
        <w:numId w:val="6"/>
      </w:numPr>
      <w:ind w:left="840"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076">
    <w:name w:val="表格主题11"/>
    <w:basedOn w:val="76"/>
    <w:semiHidden/>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7">
    <w:name w:val="浅色底纹 - 强调文字颜色 11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078">
    <w:name w:val="招股说明书-第11节111"/>
    <w:basedOn w:val="115"/>
    <w:semiHidden/>
    <w:qFormat/>
    <w:uiPriority w:val="0"/>
    <w:pPr>
      <w:numPr>
        <w:numId w:val="20"/>
      </w:numPr>
      <w:spacing w:line="360" w:lineRule="auto"/>
      <w:ind w:left="0" w:leftChars="0" w:firstLine="0" w:firstLineChars="0"/>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079">
    <w:name w:val="网格型 7111"/>
    <w:basedOn w:val="76"/>
    <w:semiHidden/>
    <w:qFormat/>
    <w:uiPriority w:val="0"/>
    <w:pPr>
      <w:widowControl w:val="0"/>
      <w:numPr>
        <w:numId w:val="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080">
    <w:name w:val="浅色底纹 - 强调文字颜色 12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081">
    <w:name w:val="网格型51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2">
    <w:name w:val="网格型 52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1083">
    <w:name w:val="网格型14111"/>
    <w:basedOn w:val="76"/>
    <w:semiHidden/>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4">
    <w:name w:val="网格型2211"/>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5">
    <w:name w:val="网格型 512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1086">
    <w:name w:val="网格型12111"/>
    <w:basedOn w:val="76"/>
    <w:semiHidden/>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7">
    <w:name w:val="网格型4111"/>
    <w:basedOn w:val="76"/>
    <w:semiHidden/>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8">
    <w:name w:val="招股说明书-第11节31"/>
    <w:basedOn w:val="115"/>
    <w:semiHidden/>
    <w:qFormat/>
    <w:uiPriority w:val="0"/>
    <w:pPr>
      <w:numPr>
        <w:numId w:val="13"/>
      </w:numPr>
      <w:tabs>
        <w:tab w:val="left" w:pos="1200"/>
      </w:tabs>
      <w:spacing w:line="360" w:lineRule="auto"/>
      <w:ind w:left="1200" w:hanging="72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089">
    <w:name w:val="招股说明书-第11节121"/>
    <w:basedOn w:val="115"/>
    <w:semiHidden/>
    <w:qFormat/>
    <w:uiPriority w:val="0"/>
    <w:pPr>
      <w:numPr>
        <w:numId w:val="20"/>
      </w:numPr>
      <w:spacing w:line="360" w:lineRule="auto"/>
      <w:ind w:left="0" w:leftChars="0" w:firstLine="0" w:firstLineChars="0"/>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character" w:customStyle="1" w:styleId="1090">
    <w:name w:val="HTML 预设格式 Char3"/>
    <w:semiHidden/>
    <w:qFormat/>
    <w:uiPriority w:val="0"/>
    <w:rPr>
      <w:rFonts w:ascii="Courier New" w:hAnsi="Courier New" w:cs="Courier New"/>
    </w:rPr>
  </w:style>
  <w:style w:type="character" w:customStyle="1" w:styleId="1091">
    <w:name w:val="标题 Char3"/>
    <w:semiHidden/>
    <w:qFormat/>
    <w:uiPriority w:val="0"/>
    <w:rPr>
      <w:rFonts w:ascii="Arial" w:hAnsi="Arial" w:eastAsia="黑体" w:cs="Times New Roman"/>
      <w:b/>
      <w:bCs/>
      <w:sz w:val="44"/>
      <w:szCs w:val="44"/>
      <w:lang w:val="zh-CN" w:eastAsia="zh-CN"/>
    </w:rPr>
  </w:style>
  <w:style w:type="character" w:customStyle="1" w:styleId="1092">
    <w:name w:val="正文文本缩进 2 Char2"/>
    <w:semiHidden/>
    <w:qFormat/>
    <w:uiPriority w:val="0"/>
    <w:rPr>
      <w:rFonts w:ascii="Times New Roman" w:hAnsi="Times New Roman" w:eastAsia="宋体" w:cs="Times New Roman"/>
      <w:color w:val="000000"/>
      <w:sz w:val="24"/>
      <w:szCs w:val="20"/>
      <w:lang w:val="zh-CN" w:eastAsia="zh-CN"/>
    </w:rPr>
  </w:style>
  <w:style w:type="character" w:customStyle="1" w:styleId="1093">
    <w:name w:val="正文文本缩进 3 Char2"/>
    <w:semiHidden/>
    <w:qFormat/>
    <w:uiPriority w:val="0"/>
    <w:rPr>
      <w:rFonts w:ascii="宋体" w:hAnsi="Times New Roman" w:eastAsia="宋体" w:cs="Times New Roman"/>
      <w:sz w:val="28"/>
      <w:szCs w:val="20"/>
      <w:lang w:val="zh-CN" w:eastAsia="zh-CN"/>
    </w:rPr>
  </w:style>
  <w:style w:type="character" w:customStyle="1" w:styleId="1094">
    <w:name w:val="正文文本 2 Char2"/>
    <w:semiHidden/>
    <w:qFormat/>
    <w:uiPriority w:val="0"/>
    <w:rPr>
      <w:rFonts w:ascii="宋体" w:hAnsi="华文细黑" w:eastAsia="宋体" w:cs="Times New Roman"/>
      <w:sz w:val="24"/>
      <w:szCs w:val="20"/>
      <w:lang w:val="zh-CN" w:eastAsia="zh-CN"/>
    </w:rPr>
  </w:style>
  <w:style w:type="character" w:customStyle="1" w:styleId="1095">
    <w:name w:val="z-窗体顶端 Char2"/>
    <w:semiHidden/>
    <w:qFormat/>
    <w:uiPriority w:val="0"/>
    <w:rPr>
      <w:rFonts w:ascii="Arial" w:hAnsi="Arial" w:eastAsia="宋体" w:cs="Times New Roman"/>
      <w:vanish/>
      <w:sz w:val="16"/>
      <w:szCs w:val="16"/>
      <w:lang w:val="zh-CN" w:eastAsia="zh-CN"/>
    </w:rPr>
  </w:style>
  <w:style w:type="character" w:customStyle="1" w:styleId="1096">
    <w:name w:val="z-窗体底端 Char2"/>
    <w:semiHidden/>
    <w:qFormat/>
    <w:uiPriority w:val="0"/>
    <w:rPr>
      <w:rFonts w:ascii="Arial" w:hAnsi="Arial" w:eastAsia="宋体" w:cs="Times New Roman"/>
      <w:vanish/>
      <w:sz w:val="16"/>
      <w:szCs w:val="16"/>
      <w:lang w:val="zh-CN" w:eastAsia="zh-CN"/>
    </w:rPr>
  </w:style>
  <w:style w:type="character" w:customStyle="1" w:styleId="1097">
    <w:name w:val="正文文本 3 Char2"/>
    <w:semiHidden/>
    <w:qFormat/>
    <w:uiPriority w:val="0"/>
    <w:rPr>
      <w:rFonts w:ascii="黑体" w:hAnsi="宋体" w:eastAsia="黑体" w:cs="Times New Roman"/>
      <w:b/>
      <w:bCs/>
      <w:sz w:val="24"/>
      <w:szCs w:val="20"/>
      <w:lang w:val="zh-CN" w:eastAsia="zh-CN"/>
    </w:rPr>
  </w:style>
  <w:style w:type="character" w:customStyle="1" w:styleId="1098">
    <w:name w:val="副标题 Char3"/>
    <w:semiHidden/>
    <w:qFormat/>
    <w:uiPriority w:val="0"/>
    <w:rPr>
      <w:rFonts w:ascii="黑体" w:hAnsi="Cambria" w:eastAsia="黑体" w:cs="Times New Roman"/>
      <w:b/>
      <w:bCs/>
      <w:kern w:val="32"/>
      <w:sz w:val="28"/>
      <w:szCs w:val="28"/>
      <w:lang w:val="zh-CN" w:eastAsia="en-US" w:bidi="en-US"/>
    </w:rPr>
  </w:style>
  <w:style w:type="character" w:customStyle="1" w:styleId="1099">
    <w:name w:val="引用 Char2"/>
    <w:semiHidden/>
    <w:qFormat/>
    <w:uiPriority w:val="0"/>
    <w:rPr>
      <w:rFonts w:ascii="Calibri" w:hAnsi="Calibri" w:eastAsia="宋体" w:cs="Times New Roman"/>
      <w:i/>
      <w:kern w:val="0"/>
      <w:sz w:val="24"/>
      <w:szCs w:val="24"/>
      <w:lang w:val="zh-CN" w:eastAsia="en-US" w:bidi="en-US"/>
    </w:rPr>
  </w:style>
  <w:style w:type="character" w:customStyle="1" w:styleId="1100">
    <w:name w:val="明显引用 Char2"/>
    <w:semiHidden/>
    <w:qFormat/>
    <w:uiPriority w:val="0"/>
    <w:rPr>
      <w:rFonts w:ascii="Calibri" w:hAnsi="Calibri" w:eastAsia="宋体" w:cs="Times New Roman"/>
      <w:b/>
      <w:i/>
      <w:kern w:val="0"/>
      <w:sz w:val="24"/>
      <w:lang w:val="zh-CN" w:eastAsia="en-US" w:bidi="en-US"/>
    </w:rPr>
  </w:style>
  <w:style w:type="character" w:customStyle="1" w:styleId="1101">
    <w:name w:val="文本块 Char1"/>
    <w:semiHidden/>
    <w:qFormat/>
    <w:uiPriority w:val="0"/>
    <w:rPr>
      <w:i/>
      <w:sz w:val="24"/>
      <w:lang w:eastAsia="en-US"/>
    </w:rPr>
  </w:style>
  <w:style w:type="character" w:customStyle="1" w:styleId="1102">
    <w:name w:val="正文首行缩进 2 Char3"/>
    <w:semiHidden/>
    <w:qFormat/>
    <w:uiPriority w:val="0"/>
    <w:rPr>
      <w:rFonts w:ascii="Calibri" w:hAnsi="Calibri" w:eastAsia="宋体" w:cs="Times New Roman"/>
    </w:rPr>
  </w:style>
  <w:style w:type="character" w:customStyle="1" w:styleId="1103">
    <w:name w:val="标题 6 字符1"/>
    <w:semiHidden/>
    <w:qFormat/>
    <w:locked/>
    <w:uiPriority w:val="0"/>
    <w:rPr>
      <w:rFonts w:ascii="Cambria" w:hAnsi="Cambria" w:eastAsia="宋体" w:cs="Times New Roman"/>
      <w:b/>
      <w:bCs/>
      <w:sz w:val="24"/>
      <w:szCs w:val="24"/>
    </w:rPr>
  </w:style>
  <w:style w:type="character" w:customStyle="1" w:styleId="1104">
    <w:name w:val="标题 8 字符1"/>
    <w:semiHidden/>
    <w:qFormat/>
    <w:locked/>
    <w:uiPriority w:val="0"/>
    <w:rPr>
      <w:rFonts w:ascii="Cambria" w:hAnsi="Cambria" w:eastAsia="宋体" w:cs="Times New Roman"/>
      <w:sz w:val="24"/>
      <w:szCs w:val="24"/>
    </w:rPr>
  </w:style>
  <w:style w:type="character" w:customStyle="1" w:styleId="1105">
    <w:name w:val="标题 3 字符1"/>
    <w:semiHidden/>
    <w:qFormat/>
    <w:locked/>
    <w:uiPriority w:val="9"/>
    <w:rPr>
      <w:rFonts w:ascii="Arial" w:hAnsi="Arial" w:eastAsia="黑体"/>
      <w:kern w:val="0"/>
    </w:rPr>
  </w:style>
  <w:style w:type="character" w:customStyle="1" w:styleId="1106">
    <w:name w:val="无间隔 字符1"/>
    <w:semiHidden/>
    <w:qFormat/>
    <w:locked/>
    <w:uiPriority w:val="1"/>
    <w:rPr>
      <w:kern w:val="2"/>
      <w:sz w:val="22"/>
      <w:lang w:val="en-US" w:eastAsia="zh-CN" w:bidi="ar-SA"/>
    </w:rPr>
  </w:style>
  <w:style w:type="character" w:customStyle="1" w:styleId="1107">
    <w:name w:val="题注 字符1"/>
    <w:semiHidden/>
    <w:qFormat/>
    <w:locked/>
    <w:uiPriority w:val="0"/>
    <w:rPr>
      <w:rFonts w:ascii="Arial" w:hAnsi="Arial" w:eastAsia="黑体"/>
      <w:sz w:val="20"/>
    </w:rPr>
  </w:style>
  <w:style w:type="character" w:customStyle="1" w:styleId="1108">
    <w:name w:val="标题 9 字符1"/>
    <w:semiHidden/>
    <w:qFormat/>
    <w:locked/>
    <w:uiPriority w:val="0"/>
    <w:rPr>
      <w:rFonts w:ascii="Cambria" w:hAnsi="Cambria" w:eastAsia="宋体" w:cs="Times New Roman"/>
      <w:sz w:val="21"/>
      <w:szCs w:val="21"/>
    </w:rPr>
  </w:style>
  <w:style w:type="character" w:customStyle="1" w:styleId="1109">
    <w:name w:val="批注文字 字符2"/>
    <w:semiHidden/>
    <w:qFormat/>
    <w:locked/>
    <w:uiPriority w:val="0"/>
    <w:rPr>
      <w:rFonts w:ascii="Times New Roman" w:hAnsi="Times New Roman" w:eastAsia="宋体"/>
      <w:sz w:val="20"/>
    </w:rPr>
  </w:style>
  <w:style w:type="table" w:customStyle="1" w:styleId="1110">
    <w:name w:val="列表型 33"/>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1111">
    <w:name w:val="网格型 53"/>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112">
    <w:name w:val="简明型 33"/>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1113">
    <w:name w:val="网格型 74"/>
    <w:basedOn w:val="76"/>
    <w:semiHidden/>
    <w:qFormat/>
    <w:uiPriority w:val="0"/>
    <w:pPr>
      <w:widowControl w:val="0"/>
      <w:numPr>
        <w:numId w:val="2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114">
    <w:name w:val="简明型 13"/>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1115">
    <w:name w:val="浅色底纹 - 强调文字颜色 123"/>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116">
    <w:name w:val="网格型 713"/>
    <w:basedOn w:val="76"/>
    <w:semiHidden/>
    <w:qFormat/>
    <w:uiPriority w:val="0"/>
    <w:pPr>
      <w:widowControl w:val="0"/>
      <w:numPr>
        <w:numId w:val="23"/>
      </w:numPr>
      <w:ind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117">
    <w:name w:val="网格型 5111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118">
    <w:name w:val="网格型 731"/>
    <w:basedOn w:val="76"/>
    <w:semiHidden/>
    <w:qFormat/>
    <w:uiPriority w:val="0"/>
    <w:pPr>
      <w:widowControl w:val="0"/>
      <w:numPr>
        <w:numId w:val="2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119">
    <w:name w:val="招股说明书-第11节5"/>
    <w:basedOn w:val="115"/>
    <w:semiHidden/>
    <w:qFormat/>
    <w:uiPriority w:val="0"/>
    <w:pPr>
      <w:numPr>
        <w:numId w:val="5"/>
      </w:numPr>
      <w:spacing w:line="360" w:lineRule="auto"/>
      <w:ind w:left="1200" w:hanging="72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120">
    <w:name w:val="简明型 3111"/>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1121">
    <w:name w:val="招股说明书-第10节1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122">
    <w:name w:val="网格型 7112"/>
    <w:basedOn w:val="76"/>
    <w:semiHidden/>
    <w:qFormat/>
    <w:uiPriority w:val="0"/>
    <w:pPr>
      <w:widowControl w:val="0"/>
      <w:numPr>
        <w:numId w:val="23"/>
      </w:numPr>
      <w:ind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123">
    <w:name w:val="简明型 112"/>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1124">
    <w:name w:val="浅色底纹 - 强调文字颜色 12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125">
    <w:name w:val="列表型 312"/>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1126">
    <w:name w:val="招股说明书-第11节14"/>
    <w:basedOn w:val="115"/>
    <w:semiHidden/>
    <w:qFormat/>
    <w:uiPriority w:val="0"/>
    <w:pPr>
      <w:numPr>
        <w:numId w:val="24"/>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127">
    <w:name w:val="浅色底纹 - 强调文字颜色 11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128">
    <w:name w:val="网格型 514"/>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129">
    <w:name w:val="简明型 1111"/>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1130">
    <w:name w:val="招股说明书-第11节131"/>
    <w:basedOn w:val="115"/>
    <w:semiHidden/>
    <w:qFormat/>
    <w:uiPriority w:val="0"/>
    <w:pPr>
      <w:numPr>
        <w:numId w:val="24"/>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131">
    <w:name w:val="招股说明书-第11节211"/>
    <w:basedOn w:val="115"/>
    <w:semiHidden/>
    <w:qFormat/>
    <w:uiPriority w:val="0"/>
    <w:pPr>
      <w:numPr>
        <w:numId w:val="5"/>
      </w:numPr>
      <w:spacing w:line="360" w:lineRule="auto"/>
      <w:ind w:left="120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132">
    <w:name w:val="网格型 7121"/>
    <w:basedOn w:val="76"/>
    <w:semiHidden/>
    <w:qFormat/>
    <w:uiPriority w:val="0"/>
    <w:pPr>
      <w:widowControl w:val="0"/>
      <w:numPr>
        <w:numId w:val="23"/>
      </w:numPr>
      <w:ind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133">
    <w:name w:val="列表型 3111"/>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1134">
    <w:name w:val="网格型 7211"/>
    <w:basedOn w:val="76"/>
    <w:semiHidden/>
    <w:qFormat/>
    <w:uiPriority w:val="0"/>
    <w:pPr>
      <w:widowControl w:val="0"/>
      <w:numPr>
        <w:numId w:val="2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135">
    <w:name w:val="浅色底纹 - 强调文字颜色 112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136">
    <w:name w:val="简明型 121"/>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1137">
    <w:name w:val="浅色底纹 - 强调文字颜色 121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138">
    <w:name w:val="浅色底纹 - 强调文字颜色 111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139">
    <w:name w:val="浅色底纹 - 强调文字颜色 113"/>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140">
    <w:name w:val="网格型 511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141">
    <w:name w:val="简明型 312"/>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1142">
    <w:name w:val="招股说明书-第11节22"/>
    <w:basedOn w:val="115"/>
    <w:semiHidden/>
    <w:qFormat/>
    <w:uiPriority w:val="0"/>
    <w:pPr>
      <w:numPr>
        <w:numId w:val="5"/>
      </w:numPr>
      <w:spacing w:line="360" w:lineRule="auto"/>
      <w:ind w:left="120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143">
    <w:name w:val="网格型 722"/>
    <w:basedOn w:val="76"/>
    <w:semiHidden/>
    <w:qFormat/>
    <w:uiPriority w:val="0"/>
    <w:pPr>
      <w:widowControl w:val="0"/>
      <w:numPr>
        <w:numId w:val="2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144">
    <w:name w:val="招股说明书-第11节112"/>
    <w:basedOn w:val="115"/>
    <w:semiHidden/>
    <w:qFormat/>
    <w:uiPriority w:val="0"/>
    <w:pPr>
      <w:numPr>
        <w:numId w:val="24"/>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145">
    <w:name w:val="网格型 52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146">
    <w:name w:val="网格型 512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147">
    <w:name w:val="招股说明书-第11节32"/>
    <w:basedOn w:val="115"/>
    <w:semiHidden/>
    <w:qFormat/>
    <w:uiPriority w:val="0"/>
    <w:pPr>
      <w:numPr>
        <w:numId w:val="5"/>
      </w:numPr>
      <w:spacing w:line="360" w:lineRule="auto"/>
      <w:ind w:left="1200" w:hanging="72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148">
    <w:name w:val="招股说明书-第11节122"/>
    <w:basedOn w:val="115"/>
    <w:semiHidden/>
    <w:qFormat/>
    <w:uiPriority w:val="0"/>
    <w:pPr>
      <w:numPr>
        <w:numId w:val="24"/>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149">
    <w:name w:val="招股说明书-第10节2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150">
    <w:name w:val="网格型 513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151">
    <w:name w:val="列表型 321"/>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1152">
    <w:name w:val="简明型 321"/>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1153">
    <w:name w:val="招股说明书-第11节41"/>
    <w:basedOn w:val="115"/>
    <w:semiHidden/>
    <w:qFormat/>
    <w:uiPriority w:val="0"/>
    <w:pPr>
      <w:numPr>
        <w:numId w:val="5"/>
      </w:numPr>
      <w:spacing w:line="360" w:lineRule="auto"/>
      <w:ind w:left="1200" w:hanging="72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154">
    <w:name w:val="浅色底纹 - 强调文字颜色 122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155">
    <w:name w:val="招股说明书-第10节11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156">
    <w:name w:val="招股说明书-第11节1111"/>
    <w:basedOn w:val="115"/>
    <w:semiHidden/>
    <w:qFormat/>
    <w:uiPriority w:val="0"/>
    <w:pPr>
      <w:numPr>
        <w:numId w:val="24"/>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157">
    <w:name w:val="网格型 71111"/>
    <w:basedOn w:val="76"/>
    <w:semiHidden/>
    <w:qFormat/>
    <w:uiPriority w:val="0"/>
    <w:pPr>
      <w:widowControl w:val="0"/>
      <w:numPr>
        <w:numId w:val="23"/>
      </w:numPr>
      <w:ind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158">
    <w:name w:val="网格型 521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159">
    <w:name w:val="网格型 5121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160">
    <w:name w:val="招股说明书-第11节311"/>
    <w:basedOn w:val="115"/>
    <w:semiHidden/>
    <w:qFormat/>
    <w:uiPriority w:val="0"/>
    <w:pPr>
      <w:numPr>
        <w:numId w:val="5"/>
      </w:numPr>
      <w:spacing w:line="360" w:lineRule="auto"/>
      <w:ind w:left="1200" w:hanging="72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161">
    <w:name w:val="招股说明书-第11节1211"/>
    <w:basedOn w:val="115"/>
    <w:semiHidden/>
    <w:qFormat/>
    <w:uiPriority w:val="0"/>
    <w:pPr>
      <w:numPr>
        <w:numId w:val="24"/>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character" w:customStyle="1" w:styleId="1162">
    <w:name w:val="文本块 Char2"/>
    <w:semiHidden/>
    <w:qFormat/>
    <w:uiPriority w:val="0"/>
    <w:rPr>
      <w:i/>
      <w:sz w:val="24"/>
      <w:lang w:eastAsia="en-US"/>
    </w:rPr>
  </w:style>
  <w:style w:type="character" w:customStyle="1" w:styleId="1163">
    <w:name w:val="副标题 Char4"/>
    <w:semiHidden/>
    <w:qFormat/>
    <w:uiPriority w:val="0"/>
    <w:rPr>
      <w:rFonts w:ascii="黑体" w:hAnsi="Cambria" w:eastAsia="黑体"/>
      <w:b/>
      <w:bCs/>
      <w:kern w:val="32"/>
      <w:sz w:val="28"/>
      <w:szCs w:val="28"/>
      <w:lang w:eastAsia="en-US" w:bidi="en-US"/>
    </w:rPr>
  </w:style>
  <w:style w:type="character" w:customStyle="1" w:styleId="1164">
    <w:name w:val="引用 Char3"/>
    <w:semiHidden/>
    <w:qFormat/>
    <w:uiPriority w:val="0"/>
    <w:rPr>
      <w:i/>
      <w:sz w:val="24"/>
      <w:szCs w:val="24"/>
      <w:lang w:eastAsia="en-US" w:bidi="en-US"/>
    </w:rPr>
  </w:style>
  <w:style w:type="character" w:customStyle="1" w:styleId="1165">
    <w:name w:val="正文文本缩进 2 Char3"/>
    <w:semiHidden/>
    <w:qFormat/>
    <w:uiPriority w:val="0"/>
    <w:rPr>
      <w:rFonts w:ascii="Times New Roman" w:hAnsi="Times New Roman"/>
      <w:color w:val="000000"/>
      <w:kern w:val="2"/>
      <w:sz w:val="24"/>
    </w:rPr>
  </w:style>
  <w:style w:type="character" w:customStyle="1" w:styleId="1166">
    <w:name w:val="z-窗体顶端 Char3"/>
    <w:semiHidden/>
    <w:qFormat/>
    <w:uiPriority w:val="0"/>
    <w:rPr>
      <w:rFonts w:ascii="Arial" w:hAnsi="Arial"/>
      <w:vanish/>
      <w:kern w:val="2"/>
      <w:sz w:val="16"/>
      <w:szCs w:val="16"/>
    </w:rPr>
  </w:style>
  <w:style w:type="character" w:customStyle="1" w:styleId="1167">
    <w:name w:val="正文文本 3 Char3"/>
    <w:semiHidden/>
    <w:qFormat/>
    <w:uiPriority w:val="0"/>
    <w:rPr>
      <w:rFonts w:ascii="黑体" w:hAnsi="宋体" w:eastAsia="黑体"/>
      <w:b/>
      <w:bCs/>
      <w:kern w:val="2"/>
      <w:sz w:val="24"/>
    </w:rPr>
  </w:style>
  <w:style w:type="character" w:customStyle="1" w:styleId="1168">
    <w:name w:val="z-窗体底端 Char3"/>
    <w:semiHidden/>
    <w:qFormat/>
    <w:uiPriority w:val="0"/>
    <w:rPr>
      <w:rFonts w:ascii="Arial" w:hAnsi="Arial"/>
      <w:vanish/>
      <w:kern w:val="2"/>
      <w:sz w:val="16"/>
      <w:szCs w:val="16"/>
    </w:rPr>
  </w:style>
  <w:style w:type="character" w:customStyle="1" w:styleId="1169">
    <w:name w:val="正文文本缩进 3 Char3"/>
    <w:semiHidden/>
    <w:qFormat/>
    <w:uiPriority w:val="0"/>
    <w:rPr>
      <w:rFonts w:ascii="宋体" w:hAnsi="Times New Roman"/>
      <w:kern w:val="2"/>
      <w:sz w:val="28"/>
    </w:rPr>
  </w:style>
  <w:style w:type="character" w:customStyle="1" w:styleId="1170">
    <w:name w:val="HTML 预设格式 Char4"/>
    <w:semiHidden/>
    <w:qFormat/>
    <w:uiPriority w:val="0"/>
    <w:rPr>
      <w:rFonts w:ascii="Courier New" w:hAnsi="Courier New" w:cs="Courier New"/>
    </w:rPr>
  </w:style>
  <w:style w:type="character" w:customStyle="1" w:styleId="1171">
    <w:name w:val="标题 Char4"/>
    <w:semiHidden/>
    <w:qFormat/>
    <w:uiPriority w:val="0"/>
    <w:rPr>
      <w:rFonts w:ascii="Arial" w:hAnsi="Arial" w:eastAsia="黑体"/>
      <w:b/>
      <w:bCs/>
      <w:kern w:val="2"/>
      <w:sz w:val="44"/>
      <w:szCs w:val="44"/>
    </w:rPr>
  </w:style>
  <w:style w:type="character" w:customStyle="1" w:styleId="1172">
    <w:name w:val="正文文本 2 Char3"/>
    <w:semiHidden/>
    <w:qFormat/>
    <w:uiPriority w:val="0"/>
    <w:rPr>
      <w:rFonts w:ascii="宋体" w:hAnsi="华文细黑"/>
      <w:kern w:val="2"/>
      <w:sz w:val="24"/>
    </w:rPr>
  </w:style>
  <w:style w:type="character" w:customStyle="1" w:styleId="1173">
    <w:name w:val="明显引用 Char3"/>
    <w:semiHidden/>
    <w:qFormat/>
    <w:uiPriority w:val="0"/>
    <w:rPr>
      <w:b/>
      <w:i/>
      <w:sz w:val="24"/>
      <w:szCs w:val="22"/>
      <w:lang w:eastAsia="en-US" w:bidi="en-US"/>
    </w:rPr>
  </w:style>
  <w:style w:type="character" w:customStyle="1" w:styleId="1174">
    <w:name w:val="正文首行缩进 2 Char4"/>
    <w:semiHidden/>
    <w:qFormat/>
    <w:uiPriority w:val="0"/>
    <w:rPr>
      <w:rFonts w:ascii="Times New Roman" w:hAnsi="Times New Roman" w:eastAsia="宋体" w:cs="Times New Roman"/>
      <w:kern w:val="2"/>
      <w:sz w:val="21"/>
      <w:szCs w:val="22"/>
    </w:rPr>
  </w:style>
  <w:style w:type="table" w:customStyle="1" w:styleId="1175">
    <w:name w:val="网格型 72111"/>
    <w:basedOn w:val="76"/>
    <w:semiHidden/>
    <w:qFormat/>
    <w:uiPriority w:val="0"/>
    <w:pPr>
      <w:widowControl w:val="0"/>
      <w:numPr>
        <w:numId w:val="7"/>
      </w:numPr>
      <w:ind w:left="840" w:hanging="7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176">
    <w:name w:val="招股说明书-第10节13"/>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177">
    <w:name w:val="招股说明书-第11节23"/>
    <w:basedOn w:val="115"/>
    <w:semiHidden/>
    <w:qFormat/>
    <w:uiPriority w:val="0"/>
    <w:pPr>
      <w:numPr>
        <w:numId w:val="5"/>
      </w:numPr>
      <w:spacing w:line="360" w:lineRule="auto"/>
      <w:ind w:left="120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178">
    <w:name w:val="列表型 3211"/>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1179">
    <w:name w:val="简明型 3211"/>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1180">
    <w:name w:val="招股说明书-第10节2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181">
    <w:name w:val="表格主题12"/>
    <w:basedOn w:val="76"/>
    <w:semiHidden/>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2">
    <w:name w:val="网格型 5113"/>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183">
    <w:name w:val="招股说明书-第11节321"/>
    <w:basedOn w:val="115"/>
    <w:semiHidden/>
    <w:qFormat/>
    <w:uiPriority w:val="0"/>
    <w:pPr>
      <w:numPr>
        <w:numId w:val="25"/>
      </w:numPr>
      <w:spacing w:line="360" w:lineRule="auto"/>
      <w:ind w:left="1200" w:hanging="72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184">
    <w:name w:val="招股说明书-第11节123"/>
    <w:basedOn w:val="115"/>
    <w:semiHidden/>
    <w:qFormat/>
    <w:uiPriority w:val="0"/>
    <w:pPr>
      <w:numPr>
        <w:numId w:val="26"/>
      </w:numPr>
      <w:spacing w:line="360" w:lineRule="auto"/>
    </w:pPr>
    <w:rPr>
      <w:sz w:val="21"/>
    </w:r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185">
    <w:name w:val="简明型 34"/>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1186">
    <w:name w:val="列表型 34"/>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1187">
    <w:name w:val="网格型73"/>
    <w:basedOn w:val="76"/>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8">
    <w:name w:val="网格型 54"/>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189">
    <w:name w:val="简明型 14"/>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1190">
    <w:name w:val="表格主题3"/>
    <w:basedOn w:val="76"/>
    <w:semiHidden/>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1">
    <w:name w:val="网格型 75"/>
    <w:basedOn w:val="76"/>
    <w:semiHidden/>
    <w:qFormat/>
    <w:uiPriority w:val="0"/>
    <w:pPr>
      <w:widowControl w:val="0"/>
      <w:numPr>
        <w:numId w:val="27"/>
      </w:numPr>
      <w:ind w:left="840" w:hanging="48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192">
    <w:name w:val="网格型 714"/>
    <w:basedOn w:val="76"/>
    <w:semiHidden/>
    <w:qFormat/>
    <w:uiPriority w:val="0"/>
    <w:pPr>
      <w:widowControl w:val="0"/>
      <w:numPr>
        <w:numId w:val="2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193">
    <w:name w:val="招股说明书-第10节111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194">
    <w:name w:val="招股说明书-第11节113"/>
    <w:basedOn w:val="115"/>
    <w:semiHidden/>
    <w:qFormat/>
    <w:uiPriority w:val="0"/>
    <w:pPr>
      <w:numPr>
        <w:numId w:val="26"/>
      </w:numPr>
      <w:spacing w:line="360" w:lineRule="auto"/>
    </w:pPr>
    <w:rPr>
      <w:sz w:val="21"/>
    </w:r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195">
    <w:name w:val="招股说明书-第11节1121"/>
    <w:basedOn w:val="115"/>
    <w:semiHidden/>
    <w:qFormat/>
    <w:uiPriority w:val="0"/>
    <w:pPr>
      <w:numPr>
        <w:numId w:val="28"/>
      </w:numPr>
      <w:spacing w:line="360" w:lineRule="auto"/>
      <w:ind w:hanging="360"/>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196">
    <w:name w:val="网格型231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7">
    <w:name w:val="浅色底纹 - 强调文字颜色 114"/>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198">
    <w:name w:val="浅色底纹 - 强调文字颜色 124"/>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199">
    <w:name w:val="网格型 5112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200">
    <w:name w:val="网格型612"/>
    <w:basedOn w:val="76"/>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1">
    <w:name w:val="浅色底纹 - 强调文字颜色 1213"/>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202">
    <w:name w:val="网格型31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3">
    <w:name w:val="网格型521"/>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4">
    <w:name w:val="网格型1122"/>
    <w:basedOn w:val="76"/>
    <w:semiHidden/>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5">
    <w:name w:val="网格型1511"/>
    <w:basedOn w:val="76"/>
    <w:semiHidden/>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6">
    <w:name w:val="网格型 723"/>
    <w:basedOn w:val="76"/>
    <w:semiHidden/>
    <w:qFormat/>
    <w:uiPriority w:val="0"/>
    <w:pPr>
      <w:widowControl w:val="0"/>
      <w:numPr>
        <w:numId w:val="27"/>
      </w:numPr>
      <w:ind w:left="840" w:hanging="48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207">
    <w:name w:val="网格型 523"/>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208">
    <w:name w:val="网格型 7221"/>
    <w:basedOn w:val="76"/>
    <w:semiHidden/>
    <w:qFormat/>
    <w:uiPriority w:val="0"/>
    <w:pPr>
      <w:widowControl w:val="0"/>
      <w:numPr>
        <w:numId w:val="7"/>
      </w:numPr>
      <w:ind w:left="840" w:hanging="7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209">
    <w:name w:val="网格型 5123"/>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210">
    <w:name w:val="简明型 113"/>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1211">
    <w:name w:val="招股说明书-第11节33"/>
    <w:basedOn w:val="115"/>
    <w:semiHidden/>
    <w:qFormat/>
    <w:uiPriority w:val="0"/>
    <w:pPr>
      <w:numPr>
        <w:numId w:val="5"/>
      </w:numPr>
      <w:spacing w:line="360" w:lineRule="auto"/>
      <w:ind w:left="1200" w:hanging="72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212">
    <w:name w:val="招股说明书-第11节15"/>
    <w:basedOn w:val="115"/>
    <w:semiHidden/>
    <w:qFormat/>
    <w:uiPriority w:val="0"/>
    <w:pPr>
      <w:numPr>
        <w:numId w:val="26"/>
      </w:numPr>
      <w:spacing w:line="360" w:lineRule="auto"/>
    </w:pPr>
    <w:rPr>
      <w:sz w:val="21"/>
    </w:r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213">
    <w:name w:val="网格型162"/>
    <w:basedOn w:val="76"/>
    <w:semiHidden/>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4">
    <w:name w:val="网格型 7113"/>
    <w:basedOn w:val="76"/>
    <w:semiHidden/>
    <w:qFormat/>
    <w:uiPriority w:val="0"/>
    <w:pPr>
      <w:widowControl w:val="0"/>
      <w:numPr>
        <w:numId w:val="2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215">
    <w:name w:val="列表型 313"/>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1216">
    <w:name w:val="网格型 515"/>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217">
    <w:name w:val="简明型 3121"/>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1218">
    <w:name w:val="招股说明书-第11节6"/>
    <w:basedOn w:val="115"/>
    <w:semiHidden/>
    <w:uiPriority w:val="0"/>
    <w:pPr>
      <w:numPr>
        <w:numId w:val="5"/>
      </w:numPr>
      <w:spacing w:line="360" w:lineRule="auto"/>
      <w:ind w:left="1200" w:hanging="72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219">
    <w:name w:val="网格型 5211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220">
    <w:name w:val="网格型 711111"/>
    <w:basedOn w:val="76"/>
    <w:semiHidden/>
    <w:qFormat/>
    <w:uiPriority w:val="0"/>
    <w:pPr>
      <w:widowControl w:val="0"/>
      <w:numPr>
        <w:numId w:val="29"/>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221">
    <w:name w:val="招股说明书-第11节221"/>
    <w:basedOn w:val="115"/>
    <w:semiHidden/>
    <w:qFormat/>
    <w:uiPriority w:val="0"/>
    <w:pPr>
      <w:numPr>
        <w:numId w:val="25"/>
      </w:numPr>
      <w:spacing w:line="360" w:lineRule="auto"/>
      <w:ind w:left="1200" w:hanging="72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222">
    <w:name w:val="简明型 1211"/>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1223">
    <w:name w:val="网格型24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4">
    <w:name w:val="招股说明书-第11节1221"/>
    <w:basedOn w:val="115"/>
    <w:semiHidden/>
    <w:qFormat/>
    <w:uiPriority w:val="0"/>
    <w:pPr>
      <w:numPr>
        <w:numId w:val="28"/>
      </w:numPr>
      <w:spacing w:line="360" w:lineRule="auto"/>
      <w:ind w:hanging="360"/>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225">
    <w:name w:val="浅色底纹 - 强调文字颜色 1113"/>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226">
    <w:name w:val="浅色底纹 - 强调文字颜色 1111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227">
    <w:name w:val="网格型 522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228">
    <w:name w:val="浅色底纹 - 强调文字颜色 1211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229">
    <w:name w:val="招股说明书-第11节12111"/>
    <w:basedOn w:val="115"/>
    <w:semiHidden/>
    <w:qFormat/>
    <w:uiPriority w:val="0"/>
    <w:pPr>
      <w:numPr>
        <w:numId w:val="28"/>
      </w:numPr>
      <w:spacing w:line="360" w:lineRule="auto"/>
      <w:ind w:hanging="360"/>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230">
    <w:name w:val="简明型 313"/>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1231">
    <w:name w:val="网格型 513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232">
    <w:name w:val="网格型1131"/>
    <w:basedOn w:val="76"/>
    <w:semiHidden/>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3">
    <w:name w:val="列表型 322"/>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1234">
    <w:name w:val="简明型 122"/>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1235">
    <w:name w:val="简明型 322"/>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1236">
    <w:name w:val="招股说明书-第11节42"/>
    <w:basedOn w:val="115"/>
    <w:semiHidden/>
    <w:qFormat/>
    <w:uiPriority w:val="0"/>
    <w:pPr>
      <w:numPr>
        <w:numId w:val="5"/>
      </w:numPr>
      <w:spacing w:line="360" w:lineRule="auto"/>
      <w:ind w:left="1200" w:hanging="72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237">
    <w:name w:val="网格型 732"/>
    <w:basedOn w:val="76"/>
    <w:semiHidden/>
    <w:qFormat/>
    <w:uiPriority w:val="0"/>
    <w:pPr>
      <w:widowControl w:val="0"/>
      <w:numPr>
        <w:numId w:val="27"/>
      </w:numPr>
      <w:ind w:left="840" w:hanging="48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238">
    <w:name w:val="表格主题21"/>
    <w:basedOn w:val="76"/>
    <w:semiHidden/>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9">
    <w:name w:val="浅色底纹 - 强调文字颜色 112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240">
    <w:name w:val="招股说明书-第11节132"/>
    <w:basedOn w:val="115"/>
    <w:semiHidden/>
    <w:qFormat/>
    <w:uiPriority w:val="0"/>
    <w:pPr>
      <w:numPr>
        <w:numId w:val="26"/>
      </w:numPr>
      <w:spacing w:line="360" w:lineRule="auto"/>
    </w:pPr>
    <w:rPr>
      <w:sz w:val="21"/>
    </w:r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241">
    <w:name w:val="网格型 7122"/>
    <w:basedOn w:val="76"/>
    <w:semiHidden/>
    <w:qFormat/>
    <w:uiPriority w:val="0"/>
    <w:pPr>
      <w:widowControl w:val="0"/>
      <w:numPr>
        <w:numId w:val="2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242">
    <w:name w:val="浅色底纹 - 强调文字颜色 122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243">
    <w:name w:val="招股说明书-第10节11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244">
    <w:name w:val="网格型 51112"/>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245">
    <w:name w:val="列表型 3112"/>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1246">
    <w:name w:val="简明型 1112"/>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1247">
    <w:name w:val="简明型 3112"/>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1248">
    <w:name w:val="招股说明书-第11节212"/>
    <w:basedOn w:val="115"/>
    <w:semiHidden/>
    <w:qFormat/>
    <w:uiPriority w:val="0"/>
    <w:pPr>
      <w:numPr>
        <w:numId w:val="5"/>
      </w:numPr>
      <w:spacing w:line="360" w:lineRule="auto"/>
      <w:ind w:left="120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249">
    <w:name w:val="网格型 7212"/>
    <w:basedOn w:val="76"/>
    <w:semiHidden/>
    <w:qFormat/>
    <w:uiPriority w:val="0"/>
    <w:pPr>
      <w:widowControl w:val="0"/>
      <w:numPr>
        <w:numId w:val="27"/>
      </w:numPr>
      <w:ind w:left="840" w:hanging="48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250">
    <w:name w:val="表格主题111"/>
    <w:basedOn w:val="76"/>
    <w:semiHidden/>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1">
    <w:name w:val="浅色底纹 - 强调文字颜色 111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252">
    <w:name w:val="招股说明书-第11节1112"/>
    <w:basedOn w:val="115"/>
    <w:semiHidden/>
    <w:qFormat/>
    <w:uiPriority w:val="0"/>
    <w:pPr>
      <w:numPr>
        <w:numId w:val="26"/>
      </w:numPr>
      <w:spacing w:line="360" w:lineRule="auto"/>
    </w:pPr>
    <w:rPr>
      <w:sz w:val="21"/>
    </w:r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253">
    <w:name w:val="网格型 71112"/>
    <w:basedOn w:val="76"/>
    <w:semiHidden/>
    <w:qFormat/>
    <w:uiPriority w:val="0"/>
    <w:pPr>
      <w:widowControl w:val="0"/>
      <w:numPr>
        <w:numId w:val="2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254">
    <w:name w:val="浅色底纹 - 强调文字颜色 121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255">
    <w:name w:val="网格型5111"/>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6">
    <w:name w:val="网格型 521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257">
    <w:name w:val="网格型 5121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258">
    <w:name w:val="网格型11211"/>
    <w:basedOn w:val="76"/>
    <w:semiHidden/>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9">
    <w:name w:val="网格型3111"/>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0">
    <w:name w:val="招股说明书-第11节312"/>
    <w:basedOn w:val="115"/>
    <w:semiHidden/>
    <w:qFormat/>
    <w:uiPriority w:val="0"/>
    <w:pPr>
      <w:numPr>
        <w:numId w:val="5"/>
      </w:numPr>
      <w:spacing w:line="360" w:lineRule="auto"/>
      <w:ind w:left="1200" w:hanging="72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261">
    <w:name w:val="招股说明书-第11节1212"/>
    <w:basedOn w:val="115"/>
    <w:semiHidden/>
    <w:qFormat/>
    <w:uiPriority w:val="0"/>
    <w:pPr>
      <w:numPr>
        <w:numId w:val="26"/>
      </w:numPr>
      <w:spacing w:line="360" w:lineRule="auto"/>
    </w:pPr>
    <w:rPr>
      <w:sz w:val="21"/>
    </w:r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262">
    <w:name w:val="列表型 331"/>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1263">
    <w:name w:val="网格型 53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264">
    <w:name w:val="简明型 331"/>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1265">
    <w:name w:val="网格型 741"/>
    <w:basedOn w:val="76"/>
    <w:semiHidden/>
    <w:uiPriority w:val="0"/>
    <w:pPr>
      <w:widowControl w:val="0"/>
      <w:numPr>
        <w:numId w:val="7"/>
      </w:numPr>
      <w:ind w:left="840" w:hanging="7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266">
    <w:name w:val="简明型 131"/>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1267">
    <w:name w:val="浅色底纹 - 强调文字颜色 123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268">
    <w:name w:val="网格型 7131"/>
    <w:basedOn w:val="76"/>
    <w:semiHidden/>
    <w:qFormat/>
    <w:uiPriority w:val="0"/>
    <w:pPr>
      <w:widowControl w:val="0"/>
      <w:numPr>
        <w:numId w:val="29"/>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269">
    <w:name w:val="网格型 51111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270">
    <w:name w:val="网格型 7311"/>
    <w:basedOn w:val="76"/>
    <w:semiHidden/>
    <w:qFormat/>
    <w:uiPriority w:val="0"/>
    <w:pPr>
      <w:widowControl w:val="0"/>
      <w:numPr>
        <w:numId w:val="7"/>
      </w:numPr>
      <w:ind w:left="840" w:hanging="7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271">
    <w:name w:val="招股说明书-第11节51"/>
    <w:basedOn w:val="115"/>
    <w:semiHidden/>
    <w:qFormat/>
    <w:uiPriority w:val="0"/>
    <w:pPr>
      <w:numPr>
        <w:numId w:val="25"/>
      </w:numPr>
      <w:spacing w:line="360" w:lineRule="auto"/>
      <w:ind w:left="1200" w:hanging="72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272">
    <w:name w:val="简明型 31111"/>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1273">
    <w:name w:val="招股说明书-第10节12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274">
    <w:name w:val="网格型 71121"/>
    <w:basedOn w:val="76"/>
    <w:semiHidden/>
    <w:qFormat/>
    <w:uiPriority w:val="0"/>
    <w:pPr>
      <w:widowControl w:val="0"/>
      <w:numPr>
        <w:numId w:val="29"/>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275">
    <w:name w:val="简明型 1121"/>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1276">
    <w:name w:val="浅色底纹 - 强调文字颜色 1212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277">
    <w:name w:val="列表型 3121"/>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1278">
    <w:name w:val="招股说明书-第11节141"/>
    <w:basedOn w:val="115"/>
    <w:semiHidden/>
    <w:qFormat/>
    <w:uiPriority w:val="0"/>
    <w:pPr>
      <w:numPr>
        <w:numId w:val="28"/>
      </w:numPr>
      <w:spacing w:line="360" w:lineRule="auto"/>
      <w:ind w:hanging="360"/>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279">
    <w:name w:val="浅色底纹 - 强调文字颜色 1112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280">
    <w:name w:val="网格型 514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281">
    <w:name w:val="简明型 11111"/>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1282">
    <w:name w:val="招股说明书-第11节1311"/>
    <w:basedOn w:val="115"/>
    <w:semiHidden/>
    <w:qFormat/>
    <w:uiPriority w:val="0"/>
    <w:pPr>
      <w:numPr>
        <w:numId w:val="28"/>
      </w:numPr>
      <w:spacing w:line="360" w:lineRule="auto"/>
      <w:ind w:hanging="360"/>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283">
    <w:name w:val="招股说明书-第11节2111"/>
    <w:basedOn w:val="115"/>
    <w:semiHidden/>
    <w:qFormat/>
    <w:uiPriority w:val="0"/>
    <w:pPr>
      <w:numPr>
        <w:numId w:val="25"/>
      </w:numPr>
      <w:spacing w:line="360" w:lineRule="auto"/>
      <w:ind w:left="1200" w:hanging="72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284">
    <w:name w:val="网格型 71211"/>
    <w:basedOn w:val="76"/>
    <w:semiHidden/>
    <w:qFormat/>
    <w:uiPriority w:val="0"/>
    <w:pPr>
      <w:widowControl w:val="0"/>
      <w:numPr>
        <w:numId w:val="29"/>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285">
    <w:name w:val="列表型 31111"/>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1286">
    <w:name w:val="浅色底纹 - 强调文字颜色 112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287">
    <w:name w:val="浅色底纹 - 强调文字颜色 113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288">
    <w:name w:val="网格型 5122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289">
    <w:name w:val="招股说明书-第10节21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290">
    <w:name w:val="网格型 5131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291">
    <w:name w:val="招股说明书-第11节411"/>
    <w:basedOn w:val="115"/>
    <w:semiHidden/>
    <w:qFormat/>
    <w:uiPriority w:val="0"/>
    <w:pPr>
      <w:numPr>
        <w:numId w:val="25"/>
      </w:numPr>
      <w:spacing w:line="360" w:lineRule="auto"/>
      <w:ind w:left="1200" w:hanging="72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292">
    <w:name w:val="浅色底纹 - 强调文字颜色 122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293">
    <w:name w:val="招股说明书-第11节11111"/>
    <w:basedOn w:val="115"/>
    <w:semiHidden/>
    <w:qFormat/>
    <w:uiPriority w:val="0"/>
    <w:pPr>
      <w:numPr>
        <w:numId w:val="28"/>
      </w:numPr>
      <w:spacing w:line="360" w:lineRule="auto"/>
      <w:ind w:hanging="360"/>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294">
    <w:name w:val="网格型 51211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295">
    <w:name w:val="招股说明书-第11节3111"/>
    <w:basedOn w:val="115"/>
    <w:semiHidden/>
    <w:qFormat/>
    <w:uiPriority w:val="0"/>
    <w:pPr>
      <w:numPr>
        <w:numId w:val="25"/>
      </w:numPr>
      <w:spacing w:line="360" w:lineRule="auto"/>
      <w:ind w:left="1200" w:hanging="72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paragraph" w:customStyle="1" w:styleId="1296">
    <w:name w:val="text-center"/>
    <w:basedOn w:val="1"/>
    <w:semiHidden/>
    <w:qFormat/>
    <w:uiPriority w:val="0"/>
    <w:pPr>
      <w:widowControl/>
      <w:spacing w:before="100" w:beforeAutospacing="1" w:after="100" w:afterAutospacing="1"/>
      <w:jc w:val="left"/>
    </w:pPr>
    <w:rPr>
      <w:rFonts w:ascii="宋体" w:hAnsi="宋体" w:cs="宋体"/>
      <w:kern w:val="0"/>
      <w:sz w:val="24"/>
      <w:szCs w:val="24"/>
    </w:rPr>
  </w:style>
  <w:style w:type="character" w:customStyle="1" w:styleId="1297">
    <w:name w:val="pull-right"/>
    <w:semiHidden/>
    <w:qFormat/>
    <w:uiPriority w:val="0"/>
  </w:style>
  <w:style w:type="character" w:customStyle="1" w:styleId="1298">
    <w:name w:val="fontstyle11"/>
    <w:qFormat/>
    <w:uiPriority w:val="0"/>
    <w:rPr>
      <w:rFonts w:hint="default" w:ascii="Times New Roman" w:hAnsi="Times New Roman" w:cs="Times New Roman"/>
      <w:color w:val="000000"/>
      <w:sz w:val="24"/>
      <w:szCs w:val="24"/>
    </w:rPr>
  </w:style>
  <w:style w:type="character" w:customStyle="1" w:styleId="1299">
    <w:name w:val="bjh-p"/>
    <w:semiHidden/>
    <w:qFormat/>
    <w:uiPriority w:val="0"/>
  </w:style>
  <w:style w:type="character" w:customStyle="1" w:styleId="1300">
    <w:name w:val="bjh-strong"/>
    <w:semiHidden/>
    <w:qFormat/>
    <w:uiPriority w:val="0"/>
  </w:style>
  <w:style w:type="character" w:customStyle="1" w:styleId="1301">
    <w:name w:val="fontstyle31"/>
    <w:uiPriority w:val="0"/>
    <w:rPr>
      <w:rFonts w:hint="default" w:ascii="Arial" w:hAnsi="Arial" w:cs="Arial"/>
      <w:color w:val="000000"/>
      <w:sz w:val="22"/>
      <w:szCs w:val="22"/>
    </w:rPr>
  </w:style>
  <w:style w:type="paragraph" w:customStyle="1" w:styleId="1302">
    <w:name w:val="正文编号"/>
    <w:basedOn w:val="1"/>
    <w:semiHidden/>
    <w:qFormat/>
    <w:uiPriority w:val="0"/>
    <w:pPr>
      <w:numPr>
        <w:ilvl w:val="0"/>
        <w:numId w:val="30"/>
      </w:numPr>
      <w:tabs>
        <w:tab w:val="left" w:pos="360"/>
      </w:tabs>
      <w:ind w:left="0" w:firstLine="0"/>
      <w:jc w:val="left"/>
    </w:pPr>
    <w:rPr>
      <w:rFonts w:ascii="Times New Roman" w:hAnsi="Times New Roman" w:eastAsia="楷体_GB2312"/>
      <w:sz w:val="24"/>
    </w:rPr>
  </w:style>
  <w:style w:type="table" w:customStyle="1" w:styleId="1303">
    <w:name w:val="网格型83"/>
    <w:basedOn w:val="76"/>
    <w:semiHidden/>
    <w:qFormat/>
    <w:uiPriority w:val="39"/>
    <w:rPr>
      <w:rFonts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4">
    <w:name w:val="招股说明书-第11节7"/>
    <w:basedOn w:val="115"/>
    <w:semiHidden/>
    <w:qFormat/>
    <w:uiPriority w:val="0"/>
    <w:pPr>
      <w:numPr>
        <w:numId w:val="13"/>
      </w:numPr>
      <w:tabs>
        <w:tab w:val="left" w:pos="1200"/>
      </w:tabs>
      <w:spacing w:line="360" w:lineRule="auto"/>
      <w:ind w:left="1200" w:hanging="72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305">
    <w:name w:val="网格型 76"/>
    <w:basedOn w:val="76"/>
    <w:semiHidden/>
    <w:qFormat/>
    <w:uiPriority w:val="0"/>
    <w:pPr>
      <w:widowControl w:val="0"/>
      <w:numPr>
        <w:numId w:val="6"/>
      </w:numPr>
      <w:ind w:left="840"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306">
    <w:name w:val="浅色底纹 - 强调文字颜色 115"/>
    <w:basedOn w:val="76"/>
    <w:semiHidden/>
    <w:qFormat/>
    <w:uiPriority w:val="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307">
    <w:name w:val="招股说明书-第11节16"/>
    <w:basedOn w:val="115"/>
    <w:semiHidden/>
    <w:qFormat/>
    <w:uiPriority w:val="0"/>
    <w:pPr>
      <w:numPr>
        <w:numId w:val="20"/>
      </w:numPr>
      <w:spacing w:line="360" w:lineRule="auto"/>
      <w:ind w:left="0" w:leftChars="0" w:firstLine="0" w:firstLineChars="0"/>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308">
    <w:name w:val="网格型 715"/>
    <w:basedOn w:val="76"/>
    <w:semiHidden/>
    <w:qFormat/>
    <w:uiPriority w:val="0"/>
    <w:pPr>
      <w:widowControl w:val="0"/>
      <w:numPr>
        <w:numId w:val="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309">
    <w:name w:val="浅色底纹 - 强调文字颜色 125"/>
    <w:basedOn w:val="76"/>
    <w:semiHidden/>
    <w:qFormat/>
    <w:uiPriority w:val="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310">
    <w:name w:val="招股说明书-第11节24"/>
    <w:basedOn w:val="115"/>
    <w:semiHidden/>
    <w:qFormat/>
    <w:uiPriority w:val="0"/>
    <w:pPr>
      <w:numPr>
        <w:numId w:val="13"/>
      </w:numPr>
      <w:tabs>
        <w:tab w:val="left" w:pos="1200"/>
      </w:tabs>
      <w:spacing w:line="360" w:lineRule="auto"/>
      <w:ind w:left="1200" w:hanging="42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311">
    <w:name w:val="网格型 724"/>
    <w:basedOn w:val="76"/>
    <w:semiHidden/>
    <w:qFormat/>
    <w:uiPriority w:val="0"/>
    <w:pPr>
      <w:widowControl w:val="0"/>
      <w:numPr>
        <w:numId w:val="6"/>
      </w:numPr>
      <w:ind w:left="840"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312">
    <w:name w:val="浅色底纹 - 强调文字颜色 1114"/>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313">
    <w:name w:val="招股说明书-第11节114"/>
    <w:basedOn w:val="115"/>
    <w:semiHidden/>
    <w:qFormat/>
    <w:uiPriority w:val="0"/>
    <w:pPr>
      <w:numPr>
        <w:numId w:val="20"/>
      </w:numPr>
      <w:spacing w:line="360" w:lineRule="auto"/>
      <w:ind w:left="0" w:leftChars="0" w:firstLine="0" w:firstLineChars="0"/>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314">
    <w:name w:val="网格型 7114"/>
    <w:basedOn w:val="76"/>
    <w:semiHidden/>
    <w:qFormat/>
    <w:uiPriority w:val="0"/>
    <w:pPr>
      <w:widowControl w:val="0"/>
      <w:numPr>
        <w:numId w:val="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315">
    <w:name w:val="浅色底纹 - 强调文字颜色 1214"/>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316">
    <w:name w:val="招股说明书-第11节34"/>
    <w:basedOn w:val="115"/>
    <w:semiHidden/>
    <w:qFormat/>
    <w:uiPriority w:val="0"/>
    <w:pPr>
      <w:numPr>
        <w:numId w:val="13"/>
      </w:numPr>
      <w:tabs>
        <w:tab w:val="left" w:pos="1200"/>
      </w:tabs>
      <w:spacing w:line="360" w:lineRule="auto"/>
      <w:ind w:left="1200" w:hanging="72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317">
    <w:name w:val="招股说明书-第11节124"/>
    <w:basedOn w:val="115"/>
    <w:semiHidden/>
    <w:qFormat/>
    <w:uiPriority w:val="0"/>
    <w:pPr>
      <w:numPr>
        <w:numId w:val="20"/>
      </w:numPr>
      <w:spacing w:line="360" w:lineRule="auto"/>
      <w:ind w:left="0" w:leftChars="0" w:firstLine="0" w:firstLineChars="0"/>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318">
    <w:name w:val="招股说明书-第11节43"/>
    <w:basedOn w:val="115"/>
    <w:semiHidden/>
    <w:qFormat/>
    <w:uiPriority w:val="0"/>
    <w:pPr>
      <w:numPr>
        <w:numId w:val="13"/>
      </w:numPr>
      <w:tabs>
        <w:tab w:val="left" w:pos="1200"/>
      </w:tabs>
      <w:spacing w:line="360" w:lineRule="auto"/>
      <w:ind w:left="1200" w:hanging="72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319">
    <w:name w:val="网格型 733"/>
    <w:basedOn w:val="76"/>
    <w:semiHidden/>
    <w:qFormat/>
    <w:uiPriority w:val="0"/>
    <w:pPr>
      <w:widowControl w:val="0"/>
      <w:numPr>
        <w:numId w:val="6"/>
      </w:numPr>
      <w:ind w:left="840"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320">
    <w:name w:val="浅色底纹 - 强调文字颜色 1123"/>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321">
    <w:name w:val="招股说明书-第11节133"/>
    <w:basedOn w:val="115"/>
    <w:semiHidden/>
    <w:qFormat/>
    <w:uiPriority w:val="0"/>
    <w:pPr>
      <w:numPr>
        <w:numId w:val="20"/>
      </w:numPr>
      <w:spacing w:line="360" w:lineRule="auto"/>
      <w:ind w:left="0" w:leftChars="0" w:firstLine="0" w:firstLineChars="0"/>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322">
    <w:name w:val="网格型 7123"/>
    <w:basedOn w:val="76"/>
    <w:semiHidden/>
    <w:qFormat/>
    <w:uiPriority w:val="0"/>
    <w:pPr>
      <w:widowControl w:val="0"/>
      <w:numPr>
        <w:numId w:val="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323">
    <w:name w:val="浅色底纹 - 强调文字颜色 1223"/>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324">
    <w:name w:val="招股说明书-第11节213"/>
    <w:basedOn w:val="115"/>
    <w:semiHidden/>
    <w:qFormat/>
    <w:uiPriority w:val="0"/>
    <w:pPr>
      <w:numPr>
        <w:numId w:val="13"/>
      </w:numPr>
      <w:tabs>
        <w:tab w:val="left" w:pos="1200"/>
      </w:tabs>
      <w:spacing w:line="360" w:lineRule="auto"/>
      <w:ind w:left="1200" w:hanging="42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325">
    <w:name w:val="网格型 7213"/>
    <w:basedOn w:val="76"/>
    <w:semiHidden/>
    <w:qFormat/>
    <w:uiPriority w:val="0"/>
    <w:pPr>
      <w:widowControl w:val="0"/>
      <w:numPr>
        <w:numId w:val="6"/>
      </w:numPr>
      <w:ind w:left="840"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326">
    <w:name w:val="浅色底纹 - 强调文字颜色 11113"/>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327">
    <w:name w:val="招股说明书-第11节1113"/>
    <w:basedOn w:val="115"/>
    <w:semiHidden/>
    <w:qFormat/>
    <w:uiPriority w:val="0"/>
    <w:pPr>
      <w:numPr>
        <w:numId w:val="20"/>
      </w:numPr>
      <w:spacing w:line="360" w:lineRule="auto"/>
      <w:ind w:left="0" w:leftChars="0" w:firstLine="0" w:firstLineChars="0"/>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328">
    <w:name w:val="网格型 71113"/>
    <w:basedOn w:val="76"/>
    <w:semiHidden/>
    <w:uiPriority w:val="0"/>
    <w:pPr>
      <w:widowControl w:val="0"/>
      <w:numPr>
        <w:numId w:val="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329">
    <w:name w:val="浅色底纹 - 强调文字颜色 12113"/>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330">
    <w:name w:val="招股说明书-第11节313"/>
    <w:basedOn w:val="115"/>
    <w:semiHidden/>
    <w:qFormat/>
    <w:uiPriority w:val="0"/>
    <w:pPr>
      <w:numPr>
        <w:numId w:val="13"/>
      </w:numPr>
      <w:tabs>
        <w:tab w:val="left" w:pos="1200"/>
      </w:tabs>
      <w:spacing w:line="360" w:lineRule="auto"/>
      <w:ind w:left="1200" w:hanging="72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331">
    <w:name w:val="招股说明书-第11节1213"/>
    <w:basedOn w:val="115"/>
    <w:semiHidden/>
    <w:qFormat/>
    <w:uiPriority w:val="0"/>
    <w:pPr>
      <w:numPr>
        <w:numId w:val="20"/>
      </w:numPr>
      <w:spacing w:line="360" w:lineRule="auto"/>
      <w:ind w:left="0" w:leftChars="0" w:firstLine="0" w:firstLineChars="0"/>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332">
    <w:name w:val="网格型 742"/>
    <w:basedOn w:val="76"/>
    <w:semiHidden/>
    <w:qFormat/>
    <w:uiPriority w:val="0"/>
    <w:pPr>
      <w:widowControl w:val="0"/>
      <w:numPr>
        <w:numId w:val="2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333">
    <w:name w:val="浅色底纹 - 强调文字颜色 123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334">
    <w:name w:val="网格型 7132"/>
    <w:basedOn w:val="76"/>
    <w:semiHidden/>
    <w:qFormat/>
    <w:uiPriority w:val="0"/>
    <w:pPr>
      <w:widowControl w:val="0"/>
      <w:numPr>
        <w:numId w:val="23"/>
      </w:numPr>
      <w:ind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335">
    <w:name w:val="网格型 7312"/>
    <w:basedOn w:val="76"/>
    <w:semiHidden/>
    <w:qFormat/>
    <w:uiPriority w:val="0"/>
    <w:pPr>
      <w:widowControl w:val="0"/>
      <w:numPr>
        <w:numId w:val="2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336">
    <w:name w:val="招股说明书-第11节52"/>
    <w:basedOn w:val="115"/>
    <w:semiHidden/>
    <w:qFormat/>
    <w:uiPriority w:val="0"/>
    <w:pPr>
      <w:numPr>
        <w:numId w:val="5"/>
      </w:numPr>
      <w:spacing w:line="360" w:lineRule="auto"/>
      <w:ind w:left="1200" w:hanging="72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337">
    <w:name w:val="网格型 71122"/>
    <w:basedOn w:val="76"/>
    <w:semiHidden/>
    <w:qFormat/>
    <w:uiPriority w:val="0"/>
    <w:pPr>
      <w:widowControl w:val="0"/>
      <w:numPr>
        <w:numId w:val="23"/>
      </w:numPr>
      <w:ind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338">
    <w:name w:val="浅色底纹 - 强调文字颜色 1212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339">
    <w:name w:val="招股说明书-第11节142"/>
    <w:basedOn w:val="115"/>
    <w:semiHidden/>
    <w:qFormat/>
    <w:uiPriority w:val="0"/>
    <w:pPr>
      <w:numPr>
        <w:numId w:val="24"/>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340">
    <w:name w:val="浅色底纹 - 强调文字颜色 1112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341">
    <w:name w:val="招股说明书-第11节1312"/>
    <w:basedOn w:val="115"/>
    <w:semiHidden/>
    <w:qFormat/>
    <w:uiPriority w:val="0"/>
    <w:pPr>
      <w:numPr>
        <w:numId w:val="24"/>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342">
    <w:name w:val="招股说明书-第11节2112"/>
    <w:basedOn w:val="115"/>
    <w:semiHidden/>
    <w:qFormat/>
    <w:uiPriority w:val="0"/>
    <w:pPr>
      <w:numPr>
        <w:numId w:val="5"/>
      </w:numPr>
      <w:spacing w:line="360" w:lineRule="auto"/>
      <w:ind w:left="120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343">
    <w:name w:val="网格型 71212"/>
    <w:basedOn w:val="76"/>
    <w:semiHidden/>
    <w:qFormat/>
    <w:uiPriority w:val="0"/>
    <w:pPr>
      <w:widowControl w:val="0"/>
      <w:numPr>
        <w:numId w:val="23"/>
      </w:numPr>
      <w:ind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344">
    <w:name w:val="网格型 72112"/>
    <w:basedOn w:val="76"/>
    <w:semiHidden/>
    <w:qFormat/>
    <w:uiPriority w:val="0"/>
    <w:pPr>
      <w:widowControl w:val="0"/>
      <w:numPr>
        <w:numId w:val="2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345">
    <w:name w:val="浅色底纹 - 强调文字颜色 112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346">
    <w:name w:val="浅色底纹 - 强调文字颜色 1211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347">
    <w:name w:val="浅色底纹 - 强调文字颜色 1111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348">
    <w:name w:val="浅色底纹 - 强调文字颜色 113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349">
    <w:name w:val="招股说明书-第11节222"/>
    <w:basedOn w:val="115"/>
    <w:semiHidden/>
    <w:qFormat/>
    <w:uiPriority w:val="0"/>
    <w:pPr>
      <w:numPr>
        <w:numId w:val="5"/>
      </w:numPr>
      <w:spacing w:line="360" w:lineRule="auto"/>
      <w:ind w:left="120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350">
    <w:name w:val="网格型 7222"/>
    <w:basedOn w:val="76"/>
    <w:semiHidden/>
    <w:qFormat/>
    <w:uiPriority w:val="0"/>
    <w:pPr>
      <w:widowControl w:val="0"/>
      <w:numPr>
        <w:numId w:val="2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351">
    <w:name w:val="招股说明书-第11节1122"/>
    <w:basedOn w:val="115"/>
    <w:semiHidden/>
    <w:qFormat/>
    <w:uiPriority w:val="0"/>
    <w:pPr>
      <w:numPr>
        <w:numId w:val="24"/>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352">
    <w:name w:val="招股说明书-第11节322"/>
    <w:basedOn w:val="115"/>
    <w:semiHidden/>
    <w:qFormat/>
    <w:uiPriority w:val="0"/>
    <w:pPr>
      <w:numPr>
        <w:numId w:val="5"/>
      </w:numPr>
      <w:spacing w:line="360" w:lineRule="auto"/>
      <w:ind w:left="1200" w:hanging="72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353">
    <w:name w:val="招股说明书-第11节1222"/>
    <w:basedOn w:val="115"/>
    <w:semiHidden/>
    <w:qFormat/>
    <w:uiPriority w:val="0"/>
    <w:pPr>
      <w:numPr>
        <w:numId w:val="24"/>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354">
    <w:name w:val="招股说明书-第11节412"/>
    <w:basedOn w:val="115"/>
    <w:semiHidden/>
    <w:qFormat/>
    <w:uiPriority w:val="0"/>
    <w:pPr>
      <w:numPr>
        <w:numId w:val="5"/>
      </w:numPr>
      <w:spacing w:line="360" w:lineRule="auto"/>
      <w:ind w:left="1200" w:hanging="72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355">
    <w:name w:val="浅色底纹 - 强调文字颜色 122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356">
    <w:name w:val="招股说明书-第11节11112"/>
    <w:basedOn w:val="115"/>
    <w:semiHidden/>
    <w:qFormat/>
    <w:uiPriority w:val="0"/>
    <w:pPr>
      <w:numPr>
        <w:numId w:val="24"/>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357">
    <w:name w:val="网格型 711112"/>
    <w:basedOn w:val="76"/>
    <w:semiHidden/>
    <w:qFormat/>
    <w:uiPriority w:val="0"/>
    <w:pPr>
      <w:widowControl w:val="0"/>
      <w:numPr>
        <w:numId w:val="23"/>
      </w:numPr>
      <w:ind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358">
    <w:name w:val="招股说明书-第11节3112"/>
    <w:basedOn w:val="115"/>
    <w:semiHidden/>
    <w:qFormat/>
    <w:uiPriority w:val="0"/>
    <w:pPr>
      <w:numPr>
        <w:numId w:val="5"/>
      </w:numPr>
      <w:spacing w:line="360" w:lineRule="auto"/>
      <w:ind w:left="1200" w:hanging="72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359">
    <w:name w:val="招股说明书-第11节12112"/>
    <w:basedOn w:val="115"/>
    <w:semiHidden/>
    <w:qFormat/>
    <w:uiPriority w:val="0"/>
    <w:pPr>
      <w:numPr>
        <w:numId w:val="24"/>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360">
    <w:name w:val="网格型 721111"/>
    <w:basedOn w:val="76"/>
    <w:semiHidden/>
    <w:qFormat/>
    <w:uiPriority w:val="0"/>
    <w:pPr>
      <w:widowControl w:val="0"/>
      <w:numPr>
        <w:numId w:val="7"/>
      </w:numPr>
      <w:ind w:left="840" w:hanging="7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361">
    <w:name w:val="招股说明书-第11节231"/>
    <w:basedOn w:val="115"/>
    <w:semiHidden/>
    <w:qFormat/>
    <w:uiPriority w:val="0"/>
    <w:pPr>
      <w:numPr>
        <w:numId w:val="5"/>
      </w:numPr>
      <w:spacing w:line="360" w:lineRule="auto"/>
      <w:ind w:left="120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362">
    <w:name w:val="招股说明书-第11节3211"/>
    <w:basedOn w:val="115"/>
    <w:semiHidden/>
    <w:qFormat/>
    <w:uiPriority w:val="0"/>
    <w:pPr>
      <w:numPr>
        <w:numId w:val="25"/>
      </w:numPr>
      <w:spacing w:line="360" w:lineRule="auto"/>
      <w:ind w:left="1200" w:hanging="72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363">
    <w:name w:val="网格型 751"/>
    <w:basedOn w:val="76"/>
    <w:semiHidden/>
    <w:qFormat/>
    <w:uiPriority w:val="0"/>
    <w:pPr>
      <w:widowControl w:val="0"/>
      <w:numPr>
        <w:numId w:val="27"/>
      </w:numPr>
      <w:ind w:left="840" w:hanging="48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364">
    <w:name w:val="网格型 7141"/>
    <w:basedOn w:val="76"/>
    <w:semiHidden/>
    <w:qFormat/>
    <w:uiPriority w:val="0"/>
    <w:pPr>
      <w:widowControl w:val="0"/>
      <w:numPr>
        <w:numId w:val="2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365">
    <w:name w:val="招股说明书-第11节11211"/>
    <w:basedOn w:val="115"/>
    <w:semiHidden/>
    <w:qFormat/>
    <w:uiPriority w:val="0"/>
    <w:pPr>
      <w:numPr>
        <w:numId w:val="28"/>
      </w:numPr>
      <w:spacing w:line="360" w:lineRule="auto"/>
      <w:ind w:hanging="360"/>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366">
    <w:name w:val="浅色底纹 - 强调文字颜色 114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367">
    <w:name w:val="浅色底纹 - 强调文字颜色 124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368">
    <w:name w:val="浅色底纹 - 强调文字颜色 1213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369">
    <w:name w:val="网格型 7231"/>
    <w:basedOn w:val="76"/>
    <w:semiHidden/>
    <w:qFormat/>
    <w:uiPriority w:val="0"/>
    <w:pPr>
      <w:widowControl w:val="0"/>
      <w:numPr>
        <w:numId w:val="27"/>
      </w:numPr>
      <w:ind w:left="840" w:hanging="48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370">
    <w:name w:val="网格型 72211"/>
    <w:basedOn w:val="76"/>
    <w:semiHidden/>
    <w:qFormat/>
    <w:uiPriority w:val="0"/>
    <w:pPr>
      <w:widowControl w:val="0"/>
      <w:numPr>
        <w:numId w:val="7"/>
      </w:numPr>
      <w:ind w:left="840" w:hanging="7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371">
    <w:name w:val="招股说明书-第11节331"/>
    <w:basedOn w:val="115"/>
    <w:semiHidden/>
    <w:qFormat/>
    <w:uiPriority w:val="0"/>
    <w:pPr>
      <w:numPr>
        <w:numId w:val="5"/>
      </w:numPr>
      <w:spacing w:line="360" w:lineRule="auto"/>
      <w:ind w:left="1200" w:hanging="72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372">
    <w:name w:val="网格型 71131"/>
    <w:basedOn w:val="76"/>
    <w:semiHidden/>
    <w:qFormat/>
    <w:uiPriority w:val="0"/>
    <w:pPr>
      <w:widowControl w:val="0"/>
      <w:numPr>
        <w:numId w:val="2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373">
    <w:name w:val="招股说明书-第11节61"/>
    <w:basedOn w:val="115"/>
    <w:semiHidden/>
    <w:qFormat/>
    <w:uiPriority w:val="0"/>
    <w:pPr>
      <w:numPr>
        <w:numId w:val="5"/>
      </w:numPr>
      <w:spacing w:line="360" w:lineRule="auto"/>
      <w:ind w:left="1200" w:hanging="72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374">
    <w:name w:val="网格型 7111111"/>
    <w:basedOn w:val="76"/>
    <w:semiHidden/>
    <w:qFormat/>
    <w:uiPriority w:val="0"/>
    <w:pPr>
      <w:widowControl w:val="0"/>
      <w:numPr>
        <w:numId w:val="29"/>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375">
    <w:name w:val="招股说明书-第11节2211"/>
    <w:basedOn w:val="115"/>
    <w:semiHidden/>
    <w:qFormat/>
    <w:uiPriority w:val="0"/>
    <w:pPr>
      <w:numPr>
        <w:numId w:val="25"/>
      </w:numPr>
      <w:spacing w:line="360" w:lineRule="auto"/>
      <w:ind w:left="1200" w:hanging="72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376">
    <w:name w:val="招股说明书-第11节12211"/>
    <w:basedOn w:val="115"/>
    <w:semiHidden/>
    <w:qFormat/>
    <w:uiPriority w:val="0"/>
    <w:pPr>
      <w:numPr>
        <w:numId w:val="28"/>
      </w:numPr>
      <w:spacing w:line="360" w:lineRule="auto"/>
      <w:ind w:hanging="360"/>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377">
    <w:name w:val="浅色底纹 - 强调文字颜色 1113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378">
    <w:name w:val="浅色底纹 - 强调文字颜色 11111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379">
    <w:name w:val="浅色底纹 - 强调文字颜色 12111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380">
    <w:name w:val="招股说明书-第11节121111"/>
    <w:basedOn w:val="115"/>
    <w:semiHidden/>
    <w:qFormat/>
    <w:uiPriority w:val="0"/>
    <w:pPr>
      <w:numPr>
        <w:numId w:val="28"/>
      </w:numPr>
      <w:spacing w:line="360" w:lineRule="auto"/>
      <w:ind w:hanging="360"/>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381">
    <w:name w:val="招股说明书-第11节421"/>
    <w:basedOn w:val="115"/>
    <w:semiHidden/>
    <w:qFormat/>
    <w:uiPriority w:val="0"/>
    <w:pPr>
      <w:numPr>
        <w:numId w:val="5"/>
      </w:numPr>
      <w:spacing w:line="360" w:lineRule="auto"/>
      <w:ind w:left="1200" w:hanging="72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382">
    <w:name w:val="网格型 7321"/>
    <w:basedOn w:val="76"/>
    <w:semiHidden/>
    <w:qFormat/>
    <w:uiPriority w:val="0"/>
    <w:pPr>
      <w:widowControl w:val="0"/>
      <w:numPr>
        <w:numId w:val="27"/>
      </w:numPr>
      <w:ind w:left="840" w:hanging="48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383">
    <w:name w:val="浅色底纹 - 强调文字颜色 1122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384">
    <w:name w:val="网格型 71221"/>
    <w:basedOn w:val="76"/>
    <w:semiHidden/>
    <w:qFormat/>
    <w:uiPriority w:val="0"/>
    <w:pPr>
      <w:widowControl w:val="0"/>
      <w:numPr>
        <w:numId w:val="2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385">
    <w:name w:val="浅色底纹 - 强调文字颜色 1222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386">
    <w:name w:val="招股说明书-第11节2121"/>
    <w:basedOn w:val="115"/>
    <w:semiHidden/>
    <w:qFormat/>
    <w:uiPriority w:val="0"/>
    <w:pPr>
      <w:numPr>
        <w:numId w:val="5"/>
      </w:numPr>
      <w:spacing w:line="360" w:lineRule="auto"/>
      <w:ind w:left="120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387">
    <w:name w:val="网格型 72121"/>
    <w:basedOn w:val="76"/>
    <w:semiHidden/>
    <w:qFormat/>
    <w:uiPriority w:val="0"/>
    <w:pPr>
      <w:widowControl w:val="0"/>
      <w:numPr>
        <w:numId w:val="27"/>
      </w:numPr>
      <w:ind w:left="840" w:hanging="48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388">
    <w:name w:val="浅色底纹 - 强调文字颜色 11112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389">
    <w:name w:val="网格型 711121"/>
    <w:basedOn w:val="76"/>
    <w:semiHidden/>
    <w:qFormat/>
    <w:uiPriority w:val="0"/>
    <w:pPr>
      <w:widowControl w:val="0"/>
      <w:numPr>
        <w:numId w:val="2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390">
    <w:name w:val="浅色底纹 - 强调文字颜色 12112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391">
    <w:name w:val="招股说明书-第11节3121"/>
    <w:basedOn w:val="115"/>
    <w:semiHidden/>
    <w:qFormat/>
    <w:uiPriority w:val="0"/>
    <w:pPr>
      <w:numPr>
        <w:numId w:val="5"/>
      </w:numPr>
      <w:spacing w:line="360" w:lineRule="auto"/>
      <w:ind w:left="1200" w:hanging="72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392">
    <w:name w:val="网格型 7411"/>
    <w:basedOn w:val="76"/>
    <w:semiHidden/>
    <w:qFormat/>
    <w:uiPriority w:val="0"/>
    <w:pPr>
      <w:widowControl w:val="0"/>
      <w:numPr>
        <w:numId w:val="7"/>
      </w:numPr>
      <w:ind w:left="840" w:hanging="7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393">
    <w:name w:val="浅色底纹 - 强调文字颜色 123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394">
    <w:name w:val="网格型 71311"/>
    <w:basedOn w:val="76"/>
    <w:semiHidden/>
    <w:qFormat/>
    <w:uiPriority w:val="0"/>
    <w:pPr>
      <w:widowControl w:val="0"/>
      <w:numPr>
        <w:numId w:val="29"/>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395">
    <w:name w:val="网格型 73111"/>
    <w:basedOn w:val="76"/>
    <w:semiHidden/>
    <w:qFormat/>
    <w:uiPriority w:val="0"/>
    <w:pPr>
      <w:widowControl w:val="0"/>
      <w:numPr>
        <w:numId w:val="7"/>
      </w:numPr>
      <w:ind w:left="840" w:hanging="7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396">
    <w:name w:val="招股说明书-第11节511"/>
    <w:basedOn w:val="115"/>
    <w:semiHidden/>
    <w:qFormat/>
    <w:uiPriority w:val="0"/>
    <w:pPr>
      <w:numPr>
        <w:numId w:val="25"/>
      </w:numPr>
      <w:spacing w:line="360" w:lineRule="auto"/>
      <w:ind w:left="1200" w:hanging="72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397">
    <w:name w:val="网格型 711211"/>
    <w:basedOn w:val="76"/>
    <w:semiHidden/>
    <w:qFormat/>
    <w:uiPriority w:val="0"/>
    <w:pPr>
      <w:widowControl w:val="0"/>
      <w:numPr>
        <w:numId w:val="29"/>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398">
    <w:name w:val="浅色底纹 - 强调文字颜色 1212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399">
    <w:name w:val="招股说明书-第11节1411"/>
    <w:basedOn w:val="115"/>
    <w:semiHidden/>
    <w:qFormat/>
    <w:uiPriority w:val="0"/>
    <w:pPr>
      <w:numPr>
        <w:numId w:val="28"/>
      </w:numPr>
      <w:spacing w:line="360" w:lineRule="auto"/>
      <w:ind w:hanging="360"/>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00">
    <w:name w:val="浅色底纹 - 强调文字颜色 1112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401">
    <w:name w:val="招股说明书-第11节13111"/>
    <w:basedOn w:val="115"/>
    <w:semiHidden/>
    <w:qFormat/>
    <w:uiPriority w:val="0"/>
    <w:pPr>
      <w:numPr>
        <w:numId w:val="28"/>
      </w:numPr>
      <w:spacing w:line="360" w:lineRule="auto"/>
      <w:ind w:hanging="360"/>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02">
    <w:name w:val="招股说明书-第11节21111"/>
    <w:basedOn w:val="115"/>
    <w:semiHidden/>
    <w:qFormat/>
    <w:uiPriority w:val="0"/>
    <w:pPr>
      <w:numPr>
        <w:numId w:val="25"/>
      </w:numPr>
      <w:spacing w:line="360" w:lineRule="auto"/>
      <w:ind w:left="1200" w:hanging="72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03">
    <w:name w:val="网格型 712111"/>
    <w:basedOn w:val="76"/>
    <w:semiHidden/>
    <w:uiPriority w:val="0"/>
    <w:pPr>
      <w:widowControl w:val="0"/>
      <w:numPr>
        <w:numId w:val="29"/>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404">
    <w:name w:val="浅色底纹 - 强调文字颜色 1121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405">
    <w:name w:val="浅色底纹 - 强调文字颜色 113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406">
    <w:name w:val="招股说明书-第11节4111"/>
    <w:basedOn w:val="115"/>
    <w:semiHidden/>
    <w:qFormat/>
    <w:uiPriority w:val="0"/>
    <w:pPr>
      <w:numPr>
        <w:numId w:val="25"/>
      </w:numPr>
      <w:spacing w:line="360" w:lineRule="auto"/>
      <w:ind w:left="1200" w:hanging="72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07">
    <w:name w:val="浅色底纹 - 强调文字颜色 1221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408">
    <w:name w:val="招股说明书-第11节111111"/>
    <w:basedOn w:val="115"/>
    <w:semiHidden/>
    <w:qFormat/>
    <w:uiPriority w:val="0"/>
    <w:pPr>
      <w:numPr>
        <w:numId w:val="28"/>
      </w:numPr>
      <w:spacing w:line="360" w:lineRule="auto"/>
      <w:ind w:hanging="360"/>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09">
    <w:name w:val="招股说明书-第11节31111"/>
    <w:basedOn w:val="115"/>
    <w:semiHidden/>
    <w:uiPriority w:val="0"/>
    <w:pPr>
      <w:numPr>
        <w:numId w:val="25"/>
      </w:numPr>
      <w:spacing w:line="360" w:lineRule="auto"/>
      <w:ind w:left="1200" w:hanging="72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paragraph" w:customStyle="1" w:styleId="1410">
    <w:name w:val="正文 New New New New New New New New New New New New New New New New New New"/>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11">
    <w:name w:val="列出段落4"/>
    <w:basedOn w:val="1"/>
    <w:next w:val="296"/>
    <w:unhideWhenUsed/>
    <w:qFormat/>
    <w:uiPriority w:val="71"/>
    <w:pPr>
      <w:widowControl/>
      <w:jc w:val="left"/>
    </w:pPr>
    <w:rPr>
      <w:color w:val="000000"/>
      <w:kern w:val="0"/>
      <w:sz w:val="20"/>
    </w:rPr>
  </w:style>
  <w:style w:type="table" w:customStyle="1" w:styleId="1412">
    <w:name w:val="招股说明书-第11节8"/>
    <w:basedOn w:val="115"/>
    <w:semiHidden/>
    <w:qFormat/>
    <w:uiPriority w:val="0"/>
    <w:pPr>
      <w:numPr>
        <w:numId w:val="13"/>
      </w:numPr>
      <w:tabs>
        <w:tab w:val="left" w:pos="1200"/>
      </w:tabs>
      <w:spacing w:line="360" w:lineRule="auto"/>
      <w:ind w:left="1200" w:hanging="72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413">
    <w:name w:val="网格型 77"/>
    <w:basedOn w:val="76"/>
    <w:semiHidden/>
    <w:qFormat/>
    <w:uiPriority w:val="0"/>
    <w:pPr>
      <w:widowControl w:val="0"/>
      <w:numPr>
        <w:numId w:val="6"/>
      </w:numPr>
      <w:ind w:left="840"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414">
    <w:name w:val="招股说明书-第11节17"/>
    <w:basedOn w:val="115"/>
    <w:semiHidden/>
    <w:qFormat/>
    <w:uiPriority w:val="0"/>
    <w:pPr>
      <w:numPr>
        <w:numId w:val="20"/>
      </w:numPr>
      <w:spacing w:line="360" w:lineRule="auto"/>
      <w:ind w:left="0" w:leftChars="0" w:firstLine="0" w:firstLineChars="0"/>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415">
    <w:name w:val="网格型 716"/>
    <w:basedOn w:val="76"/>
    <w:semiHidden/>
    <w:qFormat/>
    <w:uiPriority w:val="0"/>
    <w:pPr>
      <w:widowControl w:val="0"/>
      <w:numPr>
        <w:numId w:val="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416">
    <w:name w:val="招股说明书-第11节25"/>
    <w:basedOn w:val="115"/>
    <w:semiHidden/>
    <w:qFormat/>
    <w:uiPriority w:val="0"/>
    <w:pPr>
      <w:numPr>
        <w:numId w:val="13"/>
      </w:numPr>
      <w:tabs>
        <w:tab w:val="left" w:pos="1200"/>
      </w:tabs>
      <w:spacing w:line="360" w:lineRule="auto"/>
      <w:ind w:left="1200" w:hanging="42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417">
    <w:name w:val="网格型 725"/>
    <w:basedOn w:val="76"/>
    <w:semiHidden/>
    <w:qFormat/>
    <w:uiPriority w:val="0"/>
    <w:pPr>
      <w:widowControl w:val="0"/>
      <w:numPr>
        <w:numId w:val="6"/>
      </w:numPr>
      <w:ind w:left="840"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418">
    <w:name w:val="招股说明书-第11节115"/>
    <w:basedOn w:val="115"/>
    <w:semiHidden/>
    <w:qFormat/>
    <w:uiPriority w:val="0"/>
    <w:pPr>
      <w:numPr>
        <w:numId w:val="20"/>
      </w:numPr>
      <w:spacing w:line="360" w:lineRule="auto"/>
      <w:ind w:left="0" w:leftChars="0" w:firstLine="0" w:firstLineChars="0"/>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419">
    <w:name w:val="网格型 7115"/>
    <w:basedOn w:val="76"/>
    <w:semiHidden/>
    <w:qFormat/>
    <w:uiPriority w:val="0"/>
    <w:pPr>
      <w:widowControl w:val="0"/>
      <w:numPr>
        <w:numId w:val="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420">
    <w:name w:val="招股说明书-第11节35"/>
    <w:basedOn w:val="115"/>
    <w:semiHidden/>
    <w:qFormat/>
    <w:uiPriority w:val="0"/>
    <w:pPr>
      <w:numPr>
        <w:numId w:val="13"/>
      </w:numPr>
      <w:tabs>
        <w:tab w:val="left" w:pos="1200"/>
      </w:tabs>
      <w:spacing w:line="360" w:lineRule="auto"/>
      <w:ind w:left="1200" w:hanging="72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421">
    <w:name w:val="招股说明书-第11节125"/>
    <w:basedOn w:val="115"/>
    <w:semiHidden/>
    <w:qFormat/>
    <w:uiPriority w:val="0"/>
    <w:pPr>
      <w:numPr>
        <w:numId w:val="20"/>
      </w:numPr>
      <w:spacing w:line="360" w:lineRule="auto"/>
      <w:ind w:left="0" w:leftChars="0" w:firstLine="0" w:firstLineChars="0"/>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422">
    <w:name w:val="招股说明书-第11节44"/>
    <w:basedOn w:val="115"/>
    <w:semiHidden/>
    <w:qFormat/>
    <w:uiPriority w:val="0"/>
    <w:pPr>
      <w:numPr>
        <w:numId w:val="13"/>
      </w:numPr>
      <w:tabs>
        <w:tab w:val="left" w:pos="1200"/>
      </w:tabs>
      <w:spacing w:line="360" w:lineRule="auto"/>
      <w:ind w:left="1200" w:hanging="72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423">
    <w:name w:val="网格型 734"/>
    <w:basedOn w:val="76"/>
    <w:semiHidden/>
    <w:qFormat/>
    <w:uiPriority w:val="0"/>
    <w:pPr>
      <w:widowControl w:val="0"/>
      <w:numPr>
        <w:numId w:val="6"/>
      </w:numPr>
      <w:ind w:left="840"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424">
    <w:name w:val="招股说明书-第11节134"/>
    <w:basedOn w:val="115"/>
    <w:semiHidden/>
    <w:qFormat/>
    <w:uiPriority w:val="0"/>
    <w:pPr>
      <w:numPr>
        <w:numId w:val="20"/>
      </w:numPr>
      <w:spacing w:line="360" w:lineRule="auto"/>
      <w:ind w:left="0" w:leftChars="0" w:firstLine="0" w:firstLineChars="0"/>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425">
    <w:name w:val="网格型 7124"/>
    <w:basedOn w:val="76"/>
    <w:semiHidden/>
    <w:qFormat/>
    <w:uiPriority w:val="0"/>
    <w:pPr>
      <w:widowControl w:val="0"/>
      <w:numPr>
        <w:numId w:val="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426">
    <w:name w:val="招股说明书-第11节214"/>
    <w:basedOn w:val="115"/>
    <w:semiHidden/>
    <w:qFormat/>
    <w:uiPriority w:val="0"/>
    <w:pPr>
      <w:numPr>
        <w:numId w:val="13"/>
      </w:numPr>
      <w:tabs>
        <w:tab w:val="left" w:pos="1200"/>
      </w:tabs>
      <w:spacing w:line="360" w:lineRule="auto"/>
      <w:ind w:left="1200" w:hanging="42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427">
    <w:name w:val="网格型 7214"/>
    <w:basedOn w:val="76"/>
    <w:semiHidden/>
    <w:uiPriority w:val="0"/>
    <w:pPr>
      <w:widowControl w:val="0"/>
      <w:numPr>
        <w:numId w:val="6"/>
      </w:numPr>
      <w:ind w:left="840"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428">
    <w:name w:val="招股说明书-第11节1114"/>
    <w:basedOn w:val="115"/>
    <w:semiHidden/>
    <w:qFormat/>
    <w:uiPriority w:val="0"/>
    <w:pPr>
      <w:numPr>
        <w:numId w:val="20"/>
      </w:numPr>
      <w:spacing w:line="360" w:lineRule="auto"/>
      <w:ind w:left="0" w:leftChars="0" w:firstLine="0" w:firstLineChars="0"/>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429">
    <w:name w:val="网格型 71114"/>
    <w:basedOn w:val="76"/>
    <w:semiHidden/>
    <w:qFormat/>
    <w:uiPriority w:val="0"/>
    <w:pPr>
      <w:widowControl w:val="0"/>
      <w:numPr>
        <w:numId w:val="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430">
    <w:name w:val="招股说明书-第11节314"/>
    <w:basedOn w:val="115"/>
    <w:semiHidden/>
    <w:qFormat/>
    <w:uiPriority w:val="0"/>
    <w:pPr>
      <w:numPr>
        <w:numId w:val="13"/>
      </w:numPr>
      <w:tabs>
        <w:tab w:val="left" w:pos="1200"/>
      </w:tabs>
      <w:spacing w:line="360" w:lineRule="auto"/>
      <w:ind w:left="1200" w:hanging="72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431">
    <w:name w:val="招股说明书-第11节1214"/>
    <w:basedOn w:val="115"/>
    <w:semiHidden/>
    <w:qFormat/>
    <w:uiPriority w:val="0"/>
    <w:pPr>
      <w:numPr>
        <w:numId w:val="20"/>
      </w:numPr>
      <w:spacing w:line="360" w:lineRule="auto"/>
      <w:ind w:left="0" w:leftChars="0" w:firstLine="0" w:firstLineChars="0"/>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432">
    <w:name w:val="网格型 743"/>
    <w:basedOn w:val="76"/>
    <w:semiHidden/>
    <w:qFormat/>
    <w:uiPriority w:val="0"/>
    <w:pPr>
      <w:widowControl w:val="0"/>
      <w:numPr>
        <w:numId w:val="2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433">
    <w:name w:val="网格型 7133"/>
    <w:basedOn w:val="76"/>
    <w:semiHidden/>
    <w:qFormat/>
    <w:uiPriority w:val="0"/>
    <w:pPr>
      <w:widowControl w:val="0"/>
      <w:numPr>
        <w:numId w:val="23"/>
      </w:numPr>
      <w:ind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434">
    <w:name w:val="网格型 7313"/>
    <w:basedOn w:val="76"/>
    <w:semiHidden/>
    <w:qFormat/>
    <w:uiPriority w:val="0"/>
    <w:pPr>
      <w:widowControl w:val="0"/>
      <w:numPr>
        <w:numId w:val="2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435">
    <w:name w:val="招股说明书-第11节53"/>
    <w:basedOn w:val="115"/>
    <w:semiHidden/>
    <w:qFormat/>
    <w:uiPriority w:val="0"/>
    <w:pPr>
      <w:numPr>
        <w:numId w:val="5"/>
      </w:numPr>
      <w:spacing w:line="360" w:lineRule="auto"/>
      <w:ind w:left="1200" w:hanging="72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36">
    <w:name w:val="网格型 71123"/>
    <w:basedOn w:val="76"/>
    <w:semiHidden/>
    <w:qFormat/>
    <w:uiPriority w:val="0"/>
    <w:pPr>
      <w:widowControl w:val="0"/>
      <w:numPr>
        <w:numId w:val="23"/>
      </w:numPr>
      <w:ind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437">
    <w:name w:val="招股说明书-第11节143"/>
    <w:basedOn w:val="115"/>
    <w:semiHidden/>
    <w:qFormat/>
    <w:uiPriority w:val="0"/>
    <w:pPr>
      <w:numPr>
        <w:numId w:val="24"/>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38">
    <w:name w:val="招股说明书-第11节1313"/>
    <w:basedOn w:val="115"/>
    <w:semiHidden/>
    <w:qFormat/>
    <w:uiPriority w:val="0"/>
    <w:pPr>
      <w:numPr>
        <w:numId w:val="24"/>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39">
    <w:name w:val="招股说明书-第11节2113"/>
    <w:basedOn w:val="115"/>
    <w:semiHidden/>
    <w:qFormat/>
    <w:uiPriority w:val="0"/>
    <w:pPr>
      <w:numPr>
        <w:numId w:val="5"/>
      </w:numPr>
      <w:spacing w:line="360" w:lineRule="auto"/>
      <w:ind w:left="120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40">
    <w:name w:val="网格型 71213"/>
    <w:basedOn w:val="76"/>
    <w:semiHidden/>
    <w:qFormat/>
    <w:uiPriority w:val="0"/>
    <w:pPr>
      <w:widowControl w:val="0"/>
      <w:numPr>
        <w:numId w:val="23"/>
      </w:numPr>
      <w:ind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441">
    <w:name w:val="网格型 72113"/>
    <w:basedOn w:val="76"/>
    <w:semiHidden/>
    <w:uiPriority w:val="0"/>
    <w:pPr>
      <w:widowControl w:val="0"/>
      <w:numPr>
        <w:numId w:val="2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442">
    <w:name w:val="招股说明书-第11节223"/>
    <w:basedOn w:val="115"/>
    <w:semiHidden/>
    <w:qFormat/>
    <w:uiPriority w:val="0"/>
    <w:pPr>
      <w:numPr>
        <w:numId w:val="5"/>
      </w:numPr>
      <w:spacing w:line="360" w:lineRule="auto"/>
      <w:ind w:left="120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43">
    <w:name w:val="网格型 7223"/>
    <w:basedOn w:val="76"/>
    <w:semiHidden/>
    <w:qFormat/>
    <w:uiPriority w:val="0"/>
    <w:pPr>
      <w:widowControl w:val="0"/>
      <w:numPr>
        <w:numId w:val="2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444">
    <w:name w:val="招股说明书-第11节1123"/>
    <w:basedOn w:val="115"/>
    <w:semiHidden/>
    <w:uiPriority w:val="0"/>
    <w:pPr>
      <w:numPr>
        <w:numId w:val="24"/>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45">
    <w:name w:val="招股说明书-第11节323"/>
    <w:basedOn w:val="115"/>
    <w:semiHidden/>
    <w:qFormat/>
    <w:uiPriority w:val="0"/>
    <w:pPr>
      <w:numPr>
        <w:numId w:val="5"/>
      </w:numPr>
      <w:spacing w:line="360" w:lineRule="auto"/>
      <w:ind w:left="1200" w:hanging="72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46">
    <w:name w:val="招股说明书-第11节1223"/>
    <w:basedOn w:val="115"/>
    <w:semiHidden/>
    <w:qFormat/>
    <w:uiPriority w:val="0"/>
    <w:pPr>
      <w:numPr>
        <w:numId w:val="24"/>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47">
    <w:name w:val="招股说明书-第11节413"/>
    <w:basedOn w:val="115"/>
    <w:semiHidden/>
    <w:qFormat/>
    <w:uiPriority w:val="0"/>
    <w:pPr>
      <w:numPr>
        <w:numId w:val="5"/>
      </w:numPr>
      <w:spacing w:line="360" w:lineRule="auto"/>
      <w:ind w:left="1200" w:hanging="72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48">
    <w:name w:val="招股说明书-第11节11113"/>
    <w:basedOn w:val="115"/>
    <w:semiHidden/>
    <w:qFormat/>
    <w:uiPriority w:val="0"/>
    <w:pPr>
      <w:numPr>
        <w:numId w:val="24"/>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49">
    <w:name w:val="网格型 711113"/>
    <w:basedOn w:val="76"/>
    <w:semiHidden/>
    <w:qFormat/>
    <w:uiPriority w:val="0"/>
    <w:pPr>
      <w:widowControl w:val="0"/>
      <w:numPr>
        <w:numId w:val="23"/>
      </w:numPr>
      <w:ind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450">
    <w:name w:val="招股说明书-第11节3113"/>
    <w:basedOn w:val="115"/>
    <w:semiHidden/>
    <w:qFormat/>
    <w:uiPriority w:val="0"/>
    <w:pPr>
      <w:numPr>
        <w:numId w:val="5"/>
      </w:numPr>
      <w:spacing w:line="360" w:lineRule="auto"/>
      <w:ind w:left="1200" w:hanging="72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51">
    <w:name w:val="招股说明书-第11节12113"/>
    <w:basedOn w:val="115"/>
    <w:semiHidden/>
    <w:qFormat/>
    <w:uiPriority w:val="0"/>
    <w:pPr>
      <w:numPr>
        <w:numId w:val="24"/>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52">
    <w:name w:val="网格型 721112"/>
    <w:basedOn w:val="76"/>
    <w:semiHidden/>
    <w:qFormat/>
    <w:uiPriority w:val="0"/>
    <w:pPr>
      <w:widowControl w:val="0"/>
      <w:numPr>
        <w:numId w:val="7"/>
      </w:numPr>
      <w:ind w:left="840" w:hanging="7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453">
    <w:name w:val="招股说明书-第11节232"/>
    <w:basedOn w:val="115"/>
    <w:semiHidden/>
    <w:qFormat/>
    <w:uiPriority w:val="0"/>
    <w:pPr>
      <w:numPr>
        <w:numId w:val="5"/>
      </w:numPr>
      <w:spacing w:line="360" w:lineRule="auto"/>
      <w:ind w:left="120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54">
    <w:name w:val="招股说明书-第11节3212"/>
    <w:basedOn w:val="115"/>
    <w:semiHidden/>
    <w:qFormat/>
    <w:uiPriority w:val="0"/>
    <w:pPr>
      <w:numPr>
        <w:numId w:val="25"/>
      </w:numPr>
      <w:spacing w:line="360" w:lineRule="auto"/>
      <w:ind w:left="1200" w:hanging="72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55">
    <w:name w:val="网格型 752"/>
    <w:basedOn w:val="76"/>
    <w:semiHidden/>
    <w:qFormat/>
    <w:uiPriority w:val="0"/>
    <w:pPr>
      <w:widowControl w:val="0"/>
      <w:numPr>
        <w:numId w:val="27"/>
      </w:numPr>
      <w:ind w:left="840" w:hanging="48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456">
    <w:name w:val="网格型 7142"/>
    <w:basedOn w:val="76"/>
    <w:semiHidden/>
    <w:qFormat/>
    <w:uiPriority w:val="0"/>
    <w:pPr>
      <w:widowControl w:val="0"/>
      <w:numPr>
        <w:numId w:val="2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457">
    <w:name w:val="招股说明书-第11节11212"/>
    <w:basedOn w:val="115"/>
    <w:semiHidden/>
    <w:qFormat/>
    <w:uiPriority w:val="0"/>
    <w:pPr>
      <w:numPr>
        <w:numId w:val="28"/>
      </w:numPr>
      <w:spacing w:line="360" w:lineRule="auto"/>
      <w:ind w:hanging="360"/>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58">
    <w:name w:val="网格型 7232"/>
    <w:basedOn w:val="76"/>
    <w:semiHidden/>
    <w:uiPriority w:val="0"/>
    <w:pPr>
      <w:widowControl w:val="0"/>
      <w:numPr>
        <w:numId w:val="27"/>
      </w:numPr>
      <w:ind w:left="840" w:hanging="48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459">
    <w:name w:val="网格型 72212"/>
    <w:basedOn w:val="76"/>
    <w:semiHidden/>
    <w:qFormat/>
    <w:uiPriority w:val="0"/>
    <w:pPr>
      <w:widowControl w:val="0"/>
      <w:numPr>
        <w:numId w:val="7"/>
      </w:numPr>
      <w:ind w:left="840" w:hanging="7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460">
    <w:name w:val="招股说明书-第11节332"/>
    <w:basedOn w:val="115"/>
    <w:semiHidden/>
    <w:qFormat/>
    <w:uiPriority w:val="0"/>
    <w:pPr>
      <w:numPr>
        <w:numId w:val="5"/>
      </w:numPr>
      <w:spacing w:line="360" w:lineRule="auto"/>
      <w:ind w:left="1200" w:hanging="72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61">
    <w:name w:val="网格型 71132"/>
    <w:basedOn w:val="76"/>
    <w:semiHidden/>
    <w:qFormat/>
    <w:uiPriority w:val="0"/>
    <w:pPr>
      <w:widowControl w:val="0"/>
      <w:numPr>
        <w:numId w:val="2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462">
    <w:name w:val="招股说明书-第11节62"/>
    <w:basedOn w:val="115"/>
    <w:semiHidden/>
    <w:qFormat/>
    <w:uiPriority w:val="0"/>
    <w:pPr>
      <w:numPr>
        <w:numId w:val="5"/>
      </w:numPr>
      <w:spacing w:line="360" w:lineRule="auto"/>
      <w:ind w:left="1200" w:hanging="72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63">
    <w:name w:val="网格型 7111112"/>
    <w:basedOn w:val="76"/>
    <w:semiHidden/>
    <w:qFormat/>
    <w:uiPriority w:val="0"/>
    <w:pPr>
      <w:widowControl w:val="0"/>
      <w:numPr>
        <w:numId w:val="29"/>
      </w:numPr>
      <w:ind w:hanging="7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464">
    <w:name w:val="招股说明书-第11节2212"/>
    <w:basedOn w:val="115"/>
    <w:semiHidden/>
    <w:qFormat/>
    <w:uiPriority w:val="0"/>
    <w:pPr>
      <w:numPr>
        <w:numId w:val="25"/>
      </w:numPr>
      <w:spacing w:line="360" w:lineRule="auto"/>
      <w:ind w:left="1200" w:hanging="72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65">
    <w:name w:val="招股说明书-第11节12212"/>
    <w:basedOn w:val="115"/>
    <w:semiHidden/>
    <w:qFormat/>
    <w:uiPriority w:val="0"/>
    <w:pPr>
      <w:numPr>
        <w:numId w:val="28"/>
      </w:numPr>
      <w:spacing w:line="360" w:lineRule="auto"/>
      <w:ind w:hanging="360"/>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66">
    <w:name w:val="招股说明书-第11节121112"/>
    <w:basedOn w:val="115"/>
    <w:semiHidden/>
    <w:qFormat/>
    <w:uiPriority w:val="0"/>
    <w:pPr>
      <w:numPr>
        <w:numId w:val="28"/>
      </w:numPr>
      <w:spacing w:line="360" w:lineRule="auto"/>
      <w:ind w:hanging="360"/>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67">
    <w:name w:val="招股说明书-第11节422"/>
    <w:basedOn w:val="115"/>
    <w:semiHidden/>
    <w:qFormat/>
    <w:uiPriority w:val="0"/>
    <w:pPr>
      <w:numPr>
        <w:numId w:val="5"/>
      </w:numPr>
      <w:spacing w:line="360" w:lineRule="auto"/>
      <w:ind w:left="1200" w:hanging="72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68">
    <w:name w:val="网格型 7322"/>
    <w:basedOn w:val="76"/>
    <w:semiHidden/>
    <w:qFormat/>
    <w:uiPriority w:val="0"/>
    <w:pPr>
      <w:widowControl w:val="0"/>
      <w:numPr>
        <w:numId w:val="27"/>
      </w:numPr>
      <w:ind w:left="840" w:hanging="48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469">
    <w:name w:val="网格型 71222"/>
    <w:basedOn w:val="76"/>
    <w:semiHidden/>
    <w:qFormat/>
    <w:uiPriority w:val="0"/>
    <w:pPr>
      <w:widowControl w:val="0"/>
      <w:numPr>
        <w:numId w:val="2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470">
    <w:name w:val="招股说明书-第11节2122"/>
    <w:basedOn w:val="115"/>
    <w:semiHidden/>
    <w:qFormat/>
    <w:uiPriority w:val="0"/>
    <w:pPr>
      <w:numPr>
        <w:numId w:val="5"/>
      </w:numPr>
      <w:spacing w:line="360" w:lineRule="auto"/>
      <w:ind w:left="120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71">
    <w:name w:val="网格型 72122"/>
    <w:basedOn w:val="76"/>
    <w:semiHidden/>
    <w:qFormat/>
    <w:uiPriority w:val="0"/>
    <w:pPr>
      <w:widowControl w:val="0"/>
      <w:numPr>
        <w:numId w:val="27"/>
      </w:numPr>
      <w:ind w:left="840" w:hanging="48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472">
    <w:name w:val="网格型 711122"/>
    <w:basedOn w:val="76"/>
    <w:semiHidden/>
    <w:qFormat/>
    <w:uiPriority w:val="0"/>
    <w:pPr>
      <w:widowControl w:val="0"/>
      <w:numPr>
        <w:numId w:val="2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473">
    <w:name w:val="招股说明书-第11节3122"/>
    <w:basedOn w:val="115"/>
    <w:semiHidden/>
    <w:qFormat/>
    <w:uiPriority w:val="0"/>
    <w:pPr>
      <w:numPr>
        <w:numId w:val="5"/>
      </w:numPr>
      <w:spacing w:line="360" w:lineRule="auto"/>
      <w:ind w:left="1200" w:hanging="72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74">
    <w:name w:val="网格型 7412"/>
    <w:basedOn w:val="76"/>
    <w:semiHidden/>
    <w:qFormat/>
    <w:uiPriority w:val="0"/>
    <w:pPr>
      <w:widowControl w:val="0"/>
      <w:numPr>
        <w:numId w:val="7"/>
      </w:numPr>
      <w:ind w:left="840" w:hanging="7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475">
    <w:name w:val="网格型 71312"/>
    <w:basedOn w:val="76"/>
    <w:semiHidden/>
    <w:qFormat/>
    <w:uiPriority w:val="0"/>
    <w:pPr>
      <w:widowControl w:val="0"/>
      <w:numPr>
        <w:numId w:val="29"/>
      </w:numPr>
      <w:ind w:hanging="7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476">
    <w:name w:val="网格型 73112"/>
    <w:basedOn w:val="76"/>
    <w:semiHidden/>
    <w:qFormat/>
    <w:uiPriority w:val="0"/>
    <w:pPr>
      <w:widowControl w:val="0"/>
      <w:numPr>
        <w:numId w:val="7"/>
      </w:numPr>
      <w:ind w:left="840" w:hanging="7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477">
    <w:name w:val="招股说明书-第11节512"/>
    <w:basedOn w:val="115"/>
    <w:semiHidden/>
    <w:qFormat/>
    <w:uiPriority w:val="0"/>
    <w:pPr>
      <w:numPr>
        <w:numId w:val="25"/>
      </w:numPr>
      <w:spacing w:line="360" w:lineRule="auto"/>
      <w:ind w:left="1200" w:hanging="72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78">
    <w:name w:val="网格型 711212"/>
    <w:basedOn w:val="76"/>
    <w:semiHidden/>
    <w:qFormat/>
    <w:uiPriority w:val="0"/>
    <w:pPr>
      <w:widowControl w:val="0"/>
      <w:numPr>
        <w:numId w:val="29"/>
      </w:numPr>
      <w:ind w:hanging="7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479">
    <w:name w:val="招股说明书-第11节1412"/>
    <w:basedOn w:val="115"/>
    <w:semiHidden/>
    <w:qFormat/>
    <w:uiPriority w:val="0"/>
    <w:pPr>
      <w:numPr>
        <w:numId w:val="28"/>
      </w:numPr>
      <w:spacing w:line="360" w:lineRule="auto"/>
      <w:ind w:hanging="360"/>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80">
    <w:name w:val="招股说明书-第11节13112"/>
    <w:basedOn w:val="115"/>
    <w:semiHidden/>
    <w:qFormat/>
    <w:uiPriority w:val="0"/>
    <w:pPr>
      <w:numPr>
        <w:numId w:val="28"/>
      </w:numPr>
      <w:spacing w:line="360" w:lineRule="auto"/>
      <w:ind w:hanging="360"/>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81">
    <w:name w:val="招股说明书-第11节21112"/>
    <w:basedOn w:val="115"/>
    <w:semiHidden/>
    <w:qFormat/>
    <w:uiPriority w:val="0"/>
    <w:pPr>
      <w:numPr>
        <w:numId w:val="25"/>
      </w:numPr>
      <w:spacing w:line="360" w:lineRule="auto"/>
      <w:ind w:left="1200" w:hanging="72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82">
    <w:name w:val="网格型 712112"/>
    <w:basedOn w:val="76"/>
    <w:semiHidden/>
    <w:qFormat/>
    <w:uiPriority w:val="0"/>
    <w:pPr>
      <w:widowControl w:val="0"/>
      <w:numPr>
        <w:numId w:val="29"/>
      </w:numPr>
      <w:ind w:hanging="7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483">
    <w:name w:val="招股说明书-第11节4112"/>
    <w:basedOn w:val="115"/>
    <w:semiHidden/>
    <w:qFormat/>
    <w:uiPriority w:val="0"/>
    <w:pPr>
      <w:numPr>
        <w:numId w:val="25"/>
      </w:numPr>
      <w:spacing w:line="360" w:lineRule="auto"/>
      <w:ind w:left="1200" w:hanging="72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84">
    <w:name w:val="招股说明书-第11节111112"/>
    <w:basedOn w:val="115"/>
    <w:semiHidden/>
    <w:qFormat/>
    <w:uiPriority w:val="0"/>
    <w:pPr>
      <w:numPr>
        <w:numId w:val="28"/>
      </w:numPr>
      <w:spacing w:line="360" w:lineRule="auto"/>
      <w:ind w:hanging="360"/>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85">
    <w:name w:val="招股说明书-第11节31112"/>
    <w:basedOn w:val="115"/>
    <w:semiHidden/>
    <w:qFormat/>
    <w:uiPriority w:val="0"/>
    <w:pPr>
      <w:numPr>
        <w:numId w:val="25"/>
      </w:numPr>
      <w:spacing w:line="360" w:lineRule="auto"/>
      <w:ind w:left="1200" w:hanging="72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486">
    <w:name w:val="招股说明书-第11节71"/>
    <w:basedOn w:val="115"/>
    <w:semiHidden/>
    <w:qFormat/>
    <w:uiPriority w:val="0"/>
    <w:pPr>
      <w:numPr>
        <w:numId w:val="13"/>
      </w:numPr>
      <w:tabs>
        <w:tab w:val="left" w:pos="1200"/>
      </w:tabs>
      <w:spacing w:line="360" w:lineRule="auto"/>
      <w:ind w:left="1200" w:hanging="72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487">
    <w:name w:val="网格型 761"/>
    <w:basedOn w:val="76"/>
    <w:semiHidden/>
    <w:qFormat/>
    <w:uiPriority w:val="0"/>
    <w:pPr>
      <w:widowControl w:val="0"/>
      <w:numPr>
        <w:numId w:val="6"/>
      </w:numPr>
      <w:ind w:left="840"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488">
    <w:name w:val="招股说明书-第11节161"/>
    <w:basedOn w:val="115"/>
    <w:semiHidden/>
    <w:qFormat/>
    <w:uiPriority w:val="0"/>
    <w:pPr>
      <w:numPr>
        <w:numId w:val="20"/>
      </w:numPr>
      <w:spacing w:line="360" w:lineRule="auto"/>
      <w:ind w:left="0" w:leftChars="0" w:firstLine="0" w:firstLineChars="0"/>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489">
    <w:name w:val="网格型 7151"/>
    <w:basedOn w:val="76"/>
    <w:semiHidden/>
    <w:qFormat/>
    <w:uiPriority w:val="0"/>
    <w:pPr>
      <w:widowControl w:val="0"/>
      <w:numPr>
        <w:numId w:val="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490">
    <w:name w:val="招股说明书-第11节241"/>
    <w:basedOn w:val="115"/>
    <w:semiHidden/>
    <w:qFormat/>
    <w:uiPriority w:val="0"/>
    <w:pPr>
      <w:numPr>
        <w:numId w:val="13"/>
      </w:numPr>
      <w:tabs>
        <w:tab w:val="left" w:pos="1200"/>
      </w:tabs>
      <w:spacing w:line="360" w:lineRule="auto"/>
      <w:ind w:left="1200" w:hanging="42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491">
    <w:name w:val="网格型 7241"/>
    <w:basedOn w:val="76"/>
    <w:semiHidden/>
    <w:qFormat/>
    <w:uiPriority w:val="0"/>
    <w:pPr>
      <w:widowControl w:val="0"/>
      <w:numPr>
        <w:numId w:val="6"/>
      </w:numPr>
      <w:ind w:left="840"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492">
    <w:name w:val="招股说明书-第11节1141"/>
    <w:basedOn w:val="115"/>
    <w:semiHidden/>
    <w:qFormat/>
    <w:uiPriority w:val="0"/>
    <w:pPr>
      <w:numPr>
        <w:numId w:val="20"/>
      </w:numPr>
      <w:spacing w:line="360" w:lineRule="auto"/>
      <w:ind w:left="0" w:leftChars="0" w:firstLine="0" w:firstLineChars="0"/>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493">
    <w:name w:val="网格型 71141"/>
    <w:basedOn w:val="76"/>
    <w:semiHidden/>
    <w:qFormat/>
    <w:uiPriority w:val="0"/>
    <w:pPr>
      <w:widowControl w:val="0"/>
      <w:numPr>
        <w:numId w:val="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494">
    <w:name w:val="招股说明书-第11节341"/>
    <w:basedOn w:val="115"/>
    <w:semiHidden/>
    <w:uiPriority w:val="0"/>
    <w:pPr>
      <w:numPr>
        <w:numId w:val="13"/>
      </w:numPr>
      <w:tabs>
        <w:tab w:val="left" w:pos="1200"/>
      </w:tabs>
      <w:spacing w:line="360" w:lineRule="auto"/>
      <w:ind w:left="1200" w:hanging="72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495">
    <w:name w:val="招股说明书-第11节1241"/>
    <w:basedOn w:val="115"/>
    <w:semiHidden/>
    <w:qFormat/>
    <w:uiPriority w:val="0"/>
    <w:pPr>
      <w:numPr>
        <w:numId w:val="20"/>
      </w:numPr>
      <w:spacing w:line="360" w:lineRule="auto"/>
      <w:ind w:left="0" w:leftChars="0" w:firstLine="0" w:firstLineChars="0"/>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496">
    <w:name w:val="招股说明书-第11节431"/>
    <w:basedOn w:val="115"/>
    <w:semiHidden/>
    <w:qFormat/>
    <w:uiPriority w:val="0"/>
    <w:pPr>
      <w:numPr>
        <w:numId w:val="13"/>
      </w:numPr>
      <w:tabs>
        <w:tab w:val="left" w:pos="1200"/>
      </w:tabs>
      <w:spacing w:line="360" w:lineRule="auto"/>
      <w:ind w:left="1200" w:hanging="72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497">
    <w:name w:val="网格型 7331"/>
    <w:basedOn w:val="76"/>
    <w:semiHidden/>
    <w:qFormat/>
    <w:uiPriority w:val="0"/>
    <w:pPr>
      <w:widowControl w:val="0"/>
      <w:numPr>
        <w:numId w:val="6"/>
      </w:numPr>
      <w:ind w:left="840"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498">
    <w:name w:val="招股说明书-第11节1331"/>
    <w:basedOn w:val="115"/>
    <w:semiHidden/>
    <w:qFormat/>
    <w:uiPriority w:val="0"/>
    <w:pPr>
      <w:numPr>
        <w:numId w:val="20"/>
      </w:numPr>
      <w:spacing w:line="360" w:lineRule="auto"/>
      <w:ind w:left="0" w:leftChars="0" w:firstLine="0" w:firstLineChars="0"/>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499">
    <w:name w:val="网格型 71231"/>
    <w:basedOn w:val="76"/>
    <w:semiHidden/>
    <w:qFormat/>
    <w:uiPriority w:val="0"/>
    <w:pPr>
      <w:widowControl w:val="0"/>
      <w:numPr>
        <w:numId w:val="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500">
    <w:name w:val="招股说明书-第11节2131"/>
    <w:basedOn w:val="115"/>
    <w:semiHidden/>
    <w:uiPriority w:val="0"/>
    <w:pPr>
      <w:numPr>
        <w:numId w:val="13"/>
      </w:numPr>
      <w:tabs>
        <w:tab w:val="left" w:pos="1200"/>
      </w:tabs>
      <w:spacing w:line="360" w:lineRule="auto"/>
      <w:ind w:left="1200" w:hanging="42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501">
    <w:name w:val="网格型 72131"/>
    <w:basedOn w:val="76"/>
    <w:semiHidden/>
    <w:uiPriority w:val="0"/>
    <w:pPr>
      <w:widowControl w:val="0"/>
      <w:numPr>
        <w:numId w:val="6"/>
      </w:numPr>
      <w:ind w:left="840"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502">
    <w:name w:val="招股说明书-第11节11131"/>
    <w:basedOn w:val="115"/>
    <w:semiHidden/>
    <w:uiPriority w:val="0"/>
    <w:pPr>
      <w:numPr>
        <w:numId w:val="20"/>
      </w:numPr>
      <w:spacing w:line="360" w:lineRule="auto"/>
      <w:ind w:left="0" w:leftChars="0" w:firstLine="0" w:firstLineChars="0"/>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503">
    <w:name w:val="网格型 711131"/>
    <w:basedOn w:val="76"/>
    <w:semiHidden/>
    <w:qFormat/>
    <w:uiPriority w:val="0"/>
    <w:pPr>
      <w:widowControl w:val="0"/>
      <w:numPr>
        <w:numId w:val="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504">
    <w:name w:val="招股说明书-第11节3131"/>
    <w:basedOn w:val="115"/>
    <w:semiHidden/>
    <w:qFormat/>
    <w:uiPriority w:val="0"/>
    <w:pPr>
      <w:numPr>
        <w:numId w:val="13"/>
      </w:numPr>
      <w:tabs>
        <w:tab w:val="left" w:pos="1200"/>
      </w:tabs>
      <w:spacing w:line="360" w:lineRule="auto"/>
      <w:ind w:left="1200" w:hanging="72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505">
    <w:name w:val="招股说明书-第11节12131"/>
    <w:basedOn w:val="115"/>
    <w:semiHidden/>
    <w:qFormat/>
    <w:uiPriority w:val="0"/>
    <w:pPr>
      <w:numPr>
        <w:numId w:val="20"/>
      </w:numPr>
      <w:spacing w:line="360" w:lineRule="auto"/>
      <w:ind w:left="0" w:leftChars="0" w:firstLine="0" w:firstLineChars="0"/>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506">
    <w:name w:val="网格型 7421"/>
    <w:basedOn w:val="76"/>
    <w:semiHidden/>
    <w:qFormat/>
    <w:uiPriority w:val="0"/>
    <w:pPr>
      <w:widowControl w:val="0"/>
      <w:numPr>
        <w:numId w:val="2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507">
    <w:name w:val="网格型 71321"/>
    <w:basedOn w:val="76"/>
    <w:semiHidden/>
    <w:qFormat/>
    <w:uiPriority w:val="0"/>
    <w:pPr>
      <w:widowControl w:val="0"/>
      <w:numPr>
        <w:numId w:val="23"/>
      </w:numPr>
      <w:ind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508">
    <w:name w:val="网格型 73121"/>
    <w:basedOn w:val="76"/>
    <w:semiHidden/>
    <w:qFormat/>
    <w:uiPriority w:val="0"/>
    <w:pPr>
      <w:widowControl w:val="0"/>
      <w:numPr>
        <w:numId w:val="2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509">
    <w:name w:val="招股说明书-第11节521"/>
    <w:basedOn w:val="115"/>
    <w:semiHidden/>
    <w:qFormat/>
    <w:uiPriority w:val="0"/>
    <w:pPr>
      <w:numPr>
        <w:numId w:val="5"/>
      </w:numPr>
      <w:spacing w:line="360" w:lineRule="auto"/>
      <w:ind w:left="1200" w:hanging="72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510">
    <w:name w:val="网格型 711221"/>
    <w:basedOn w:val="76"/>
    <w:semiHidden/>
    <w:qFormat/>
    <w:uiPriority w:val="0"/>
    <w:pPr>
      <w:widowControl w:val="0"/>
      <w:numPr>
        <w:numId w:val="23"/>
      </w:numPr>
      <w:ind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511">
    <w:name w:val="招股说明书-第11节1421"/>
    <w:basedOn w:val="115"/>
    <w:semiHidden/>
    <w:qFormat/>
    <w:uiPriority w:val="0"/>
    <w:pPr>
      <w:numPr>
        <w:numId w:val="24"/>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512">
    <w:name w:val="招股说明书-第11节13121"/>
    <w:basedOn w:val="115"/>
    <w:semiHidden/>
    <w:qFormat/>
    <w:uiPriority w:val="0"/>
    <w:pPr>
      <w:numPr>
        <w:numId w:val="24"/>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513">
    <w:name w:val="招股说明书-第11节21121"/>
    <w:basedOn w:val="115"/>
    <w:semiHidden/>
    <w:qFormat/>
    <w:uiPriority w:val="0"/>
    <w:pPr>
      <w:numPr>
        <w:numId w:val="5"/>
      </w:numPr>
      <w:spacing w:line="360" w:lineRule="auto"/>
      <w:ind w:left="120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514">
    <w:name w:val="网格型 712121"/>
    <w:basedOn w:val="76"/>
    <w:semiHidden/>
    <w:qFormat/>
    <w:uiPriority w:val="0"/>
    <w:pPr>
      <w:widowControl w:val="0"/>
      <w:numPr>
        <w:numId w:val="23"/>
      </w:numPr>
      <w:ind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515">
    <w:name w:val="网格型 721121"/>
    <w:basedOn w:val="76"/>
    <w:semiHidden/>
    <w:qFormat/>
    <w:uiPriority w:val="0"/>
    <w:pPr>
      <w:widowControl w:val="0"/>
      <w:numPr>
        <w:numId w:val="2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516">
    <w:name w:val="招股说明书-第11节2221"/>
    <w:basedOn w:val="115"/>
    <w:semiHidden/>
    <w:qFormat/>
    <w:uiPriority w:val="0"/>
    <w:pPr>
      <w:numPr>
        <w:numId w:val="5"/>
      </w:numPr>
      <w:spacing w:line="360" w:lineRule="auto"/>
      <w:ind w:left="120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517">
    <w:name w:val="网格型 72221"/>
    <w:basedOn w:val="76"/>
    <w:semiHidden/>
    <w:qFormat/>
    <w:uiPriority w:val="0"/>
    <w:pPr>
      <w:widowControl w:val="0"/>
      <w:numPr>
        <w:numId w:val="2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518">
    <w:name w:val="招股说明书-第11节11221"/>
    <w:basedOn w:val="115"/>
    <w:semiHidden/>
    <w:qFormat/>
    <w:uiPriority w:val="0"/>
    <w:pPr>
      <w:numPr>
        <w:numId w:val="24"/>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519">
    <w:name w:val="招股说明书-第11节3221"/>
    <w:basedOn w:val="115"/>
    <w:semiHidden/>
    <w:qFormat/>
    <w:uiPriority w:val="0"/>
    <w:pPr>
      <w:numPr>
        <w:numId w:val="5"/>
      </w:numPr>
      <w:spacing w:line="360" w:lineRule="auto"/>
      <w:ind w:left="1200" w:hanging="72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520">
    <w:name w:val="招股说明书-第11节12221"/>
    <w:basedOn w:val="115"/>
    <w:semiHidden/>
    <w:qFormat/>
    <w:uiPriority w:val="0"/>
    <w:pPr>
      <w:numPr>
        <w:numId w:val="24"/>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521">
    <w:name w:val="招股说明书-第11节4121"/>
    <w:basedOn w:val="115"/>
    <w:semiHidden/>
    <w:uiPriority w:val="0"/>
    <w:pPr>
      <w:numPr>
        <w:numId w:val="5"/>
      </w:numPr>
      <w:spacing w:line="360" w:lineRule="auto"/>
      <w:ind w:left="1200" w:hanging="72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522">
    <w:name w:val="招股说明书-第11节111121"/>
    <w:basedOn w:val="115"/>
    <w:semiHidden/>
    <w:qFormat/>
    <w:uiPriority w:val="0"/>
    <w:pPr>
      <w:numPr>
        <w:numId w:val="24"/>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523">
    <w:name w:val="网格型 7111121"/>
    <w:basedOn w:val="76"/>
    <w:semiHidden/>
    <w:qFormat/>
    <w:uiPriority w:val="0"/>
    <w:pPr>
      <w:widowControl w:val="0"/>
      <w:numPr>
        <w:numId w:val="23"/>
      </w:numPr>
      <w:ind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524">
    <w:name w:val="招股说明书-第11节31121"/>
    <w:basedOn w:val="115"/>
    <w:semiHidden/>
    <w:qFormat/>
    <w:uiPriority w:val="0"/>
    <w:pPr>
      <w:numPr>
        <w:numId w:val="5"/>
      </w:numPr>
      <w:spacing w:line="360" w:lineRule="auto"/>
      <w:ind w:left="1200" w:hanging="72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525">
    <w:name w:val="招股说明书-第11节121121"/>
    <w:basedOn w:val="115"/>
    <w:semiHidden/>
    <w:qFormat/>
    <w:uiPriority w:val="0"/>
    <w:pPr>
      <w:numPr>
        <w:numId w:val="24"/>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526">
    <w:name w:val="网格型 7211111"/>
    <w:basedOn w:val="76"/>
    <w:semiHidden/>
    <w:qFormat/>
    <w:uiPriority w:val="0"/>
    <w:pPr>
      <w:widowControl w:val="0"/>
      <w:numPr>
        <w:numId w:val="7"/>
      </w:numPr>
      <w:ind w:left="840" w:hanging="7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527">
    <w:name w:val="招股说明书-第11节2311"/>
    <w:basedOn w:val="115"/>
    <w:semiHidden/>
    <w:qFormat/>
    <w:uiPriority w:val="0"/>
    <w:pPr>
      <w:numPr>
        <w:numId w:val="5"/>
      </w:numPr>
      <w:spacing w:line="360" w:lineRule="auto"/>
      <w:ind w:left="120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528">
    <w:name w:val="招股说明书-第11节32111"/>
    <w:basedOn w:val="115"/>
    <w:semiHidden/>
    <w:qFormat/>
    <w:uiPriority w:val="0"/>
    <w:pPr>
      <w:numPr>
        <w:numId w:val="25"/>
      </w:numPr>
      <w:spacing w:line="360" w:lineRule="auto"/>
      <w:ind w:left="1200" w:hanging="72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529">
    <w:name w:val="网格型 7511"/>
    <w:basedOn w:val="76"/>
    <w:semiHidden/>
    <w:qFormat/>
    <w:uiPriority w:val="0"/>
    <w:pPr>
      <w:widowControl w:val="0"/>
      <w:numPr>
        <w:numId w:val="27"/>
      </w:numPr>
      <w:ind w:left="840" w:hanging="48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530">
    <w:name w:val="网格型 71411"/>
    <w:basedOn w:val="76"/>
    <w:semiHidden/>
    <w:qFormat/>
    <w:uiPriority w:val="0"/>
    <w:pPr>
      <w:widowControl w:val="0"/>
      <w:numPr>
        <w:numId w:val="2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531">
    <w:name w:val="招股说明书-第11节112111"/>
    <w:basedOn w:val="115"/>
    <w:semiHidden/>
    <w:qFormat/>
    <w:uiPriority w:val="0"/>
    <w:pPr>
      <w:numPr>
        <w:numId w:val="28"/>
      </w:numPr>
      <w:spacing w:line="360" w:lineRule="auto"/>
      <w:ind w:hanging="360"/>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532">
    <w:name w:val="网格型 72311"/>
    <w:basedOn w:val="76"/>
    <w:semiHidden/>
    <w:qFormat/>
    <w:uiPriority w:val="0"/>
    <w:pPr>
      <w:widowControl w:val="0"/>
      <w:numPr>
        <w:numId w:val="27"/>
      </w:numPr>
      <w:ind w:left="840" w:hanging="48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533">
    <w:name w:val="网格型 722111"/>
    <w:basedOn w:val="76"/>
    <w:semiHidden/>
    <w:qFormat/>
    <w:uiPriority w:val="0"/>
    <w:pPr>
      <w:widowControl w:val="0"/>
      <w:numPr>
        <w:numId w:val="7"/>
      </w:numPr>
      <w:ind w:left="840" w:hanging="7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534">
    <w:name w:val="招股说明书-第11节3311"/>
    <w:basedOn w:val="115"/>
    <w:semiHidden/>
    <w:uiPriority w:val="0"/>
    <w:pPr>
      <w:numPr>
        <w:numId w:val="5"/>
      </w:numPr>
      <w:spacing w:line="360" w:lineRule="auto"/>
      <w:ind w:left="1200" w:hanging="72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535">
    <w:name w:val="网格型 711311"/>
    <w:basedOn w:val="76"/>
    <w:semiHidden/>
    <w:qFormat/>
    <w:uiPriority w:val="0"/>
    <w:pPr>
      <w:widowControl w:val="0"/>
      <w:numPr>
        <w:numId w:val="2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536">
    <w:name w:val="招股说明书-第11节611"/>
    <w:basedOn w:val="115"/>
    <w:semiHidden/>
    <w:qFormat/>
    <w:uiPriority w:val="0"/>
    <w:pPr>
      <w:numPr>
        <w:numId w:val="5"/>
      </w:numPr>
      <w:spacing w:line="360" w:lineRule="auto"/>
      <w:ind w:left="1200" w:hanging="72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537">
    <w:name w:val="网格型 71111111"/>
    <w:basedOn w:val="76"/>
    <w:semiHidden/>
    <w:qFormat/>
    <w:uiPriority w:val="0"/>
    <w:pPr>
      <w:widowControl w:val="0"/>
      <w:numPr>
        <w:numId w:val="29"/>
      </w:numPr>
      <w:ind w:hanging="7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538">
    <w:name w:val="招股说明书-第11节22111"/>
    <w:basedOn w:val="115"/>
    <w:semiHidden/>
    <w:qFormat/>
    <w:uiPriority w:val="0"/>
    <w:pPr>
      <w:numPr>
        <w:numId w:val="25"/>
      </w:numPr>
      <w:spacing w:line="360" w:lineRule="auto"/>
      <w:ind w:left="1200" w:hanging="72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539">
    <w:name w:val="招股说明书-第11节122111"/>
    <w:basedOn w:val="115"/>
    <w:semiHidden/>
    <w:qFormat/>
    <w:uiPriority w:val="0"/>
    <w:pPr>
      <w:numPr>
        <w:numId w:val="28"/>
      </w:numPr>
      <w:spacing w:line="360" w:lineRule="auto"/>
      <w:ind w:hanging="360"/>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540">
    <w:name w:val="招股说明书-第11节1211111"/>
    <w:basedOn w:val="115"/>
    <w:semiHidden/>
    <w:qFormat/>
    <w:uiPriority w:val="0"/>
    <w:pPr>
      <w:numPr>
        <w:numId w:val="28"/>
      </w:numPr>
      <w:spacing w:line="360" w:lineRule="auto"/>
      <w:ind w:hanging="360"/>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541">
    <w:name w:val="招股说明书-第11节4211"/>
    <w:basedOn w:val="115"/>
    <w:semiHidden/>
    <w:qFormat/>
    <w:uiPriority w:val="0"/>
    <w:pPr>
      <w:numPr>
        <w:numId w:val="5"/>
      </w:numPr>
      <w:spacing w:line="360" w:lineRule="auto"/>
      <w:ind w:left="1200" w:hanging="72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542">
    <w:name w:val="网格型 73211"/>
    <w:basedOn w:val="76"/>
    <w:semiHidden/>
    <w:qFormat/>
    <w:uiPriority w:val="0"/>
    <w:pPr>
      <w:widowControl w:val="0"/>
      <w:numPr>
        <w:numId w:val="27"/>
      </w:numPr>
      <w:ind w:left="840" w:hanging="48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543">
    <w:name w:val="网格型 712211"/>
    <w:basedOn w:val="76"/>
    <w:semiHidden/>
    <w:qFormat/>
    <w:uiPriority w:val="0"/>
    <w:pPr>
      <w:widowControl w:val="0"/>
      <w:numPr>
        <w:numId w:val="2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544">
    <w:name w:val="招股说明书-第11节21211"/>
    <w:basedOn w:val="115"/>
    <w:semiHidden/>
    <w:qFormat/>
    <w:uiPriority w:val="0"/>
    <w:pPr>
      <w:numPr>
        <w:numId w:val="5"/>
      </w:numPr>
      <w:spacing w:line="360" w:lineRule="auto"/>
      <w:ind w:left="120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545">
    <w:name w:val="网格型 721211"/>
    <w:basedOn w:val="76"/>
    <w:semiHidden/>
    <w:qFormat/>
    <w:uiPriority w:val="0"/>
    <w:pPr>
      <w:widowControl w:val="0"/>
      <w:numPr>
        <w:numId w:val="27"/>
      </w:numPr>
      <w:ind w:left="840" w:hanging="48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546">
    <w:name w:val="网格型 7111211"/>
    <w:basedOn w:val="76"/>
    <w:semiHidden/>
    <w:qFormat/>
    <w:uiPriority w:val="0"/>
    <w:pPr>
      <w:widowControl w:val="0"/>
      <w:numPr>
        <w:numId w:val="2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547">
    <w:name w:val="招股说明书-第11节31211"/>
    <w:basedOn w:val="115"/>
    <w:semiHidden/>
    <w:qFormat/>
    <w:uiPriority w:val="0"/>
    <w:pPr>
      <w:numPr>
        <w:numId w:val="5"/>
      </w:numPr>
      <w:spacing w:line="360" w:lineRule="auto"/>
      <w:ind w:left="1200" w:hanging="72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548">
    <w:name w:val="网格型 74111"/>
    <w:basedOn w:val="76"/>
    <w:semiHidden/>
    <w:qFormat/>
    <w:uiPriority w:val="0"/>
    <w:pPr>
      <w:widowControl w:val="0"/>
      <w:numPr>
        <w:numId w:val="7"/>
      </w:numPr>
      <w:ind w:left="840" w:hanging="7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549">
    <w:name w:val="网格型 713111"/>
    <w:basedOn w:val="76"/>
    <w:semiHidden/>
    <w:uiPriority w:val="0"/>
    <w:pPr>
      <w:widowControl w:val="0"/>
      <w:numPr>
        <w:numId w:val="29"/>
      </w:numPr>
      <w:ind w:hanging="7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550">
    <w:name w:val="网格型 731111"/>
    <w:basedOn w:val="76"/>
    <w:semiHidden/>
    <w:qFormat/>
    <w:uiPriority w:val="0"/>
    <w:pPr>
      <w:widowControl w:val="0"/>
      <w:numPr>
        <w:numId w:val="7"/>
      </w:numPr>
      <w:ind w:left="840" w:hanging="7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551">
    <w:name w:val="招股说明书-第11节5111"/>
    <w:basedOn w:val="115"/>
    <w:semiHidden/>
    <w:qFormat/>
    <w:uiPriority w:val="0"/>
    <w:pPr>
      <w:numPr>
        <w:numId w:val="25"/>
      </w:numPr>
      <w:spacing w:line="360" w:lineRule="auto"/>
      <w:ind w:left="1200" w:hanging="72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552">
    <w:name w:val="网格型 7112111"/>
    <w:basedOn w:val="76"/>
    <w:semiHidden/>
    <w:qFormat/>
    <w:uiPriority w:val="0"/>
    <w:pPr>
      <w:widowControl w:val="0"/>
      <w:numPr>
        <w:numId w:val="29"/>
      </w:numPr>
      <w:ind w:hanging="7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553">
    <w:name w:val="招股说明书-第11节14111"/>
    <w:basedOn w:val="115"/>
    <w:semiHidden/>
    <w:qFormat/>
    <w:uiPriority w:val="0"/>
    <w:pPr>
      <w:numPr>
        <w:numId w:val="28"/>
      </w:numPr>
      <w:spacing w:line="360" w:lineRule="auto"/>
      <w:ind w:hanging="360"/>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554">
    <w:name w:val="招股说明书-第11节131111"/>
    <w:basedOn w:val="115"/>
    <w:semiHidden/>
    <w:qFormat/>
    <w:uiPriority w:val="0"/>
    <w:pPr>
      <w:numPr>
        <w:numId w:val="28"/>
      </w:numPr>
      <w:spacing w:line="360" w:lineRule="auto"/>
      <w:ind w:hanging="360"/>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555">
    <w:name w:val="招股说明书-第11节211111"/>
    <w:basedOn w:val="115"/>
    <w:semiHidden/>
    <w:qFormat/>
    <w:uiPriority w:val="0"/>
    <w:pPr>
      <w:numPr>
        <w:numId w:val="25"/>
      </w:numPr>
      <w:spacing w:line="360" w:lineRule="auto"/>
      <w:ind w:left="1200" w:hanging="72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556">
    <w:name w:val="网格型 7121111"/>
    <w:basedOn w:val="76"/>
    <w:semiHidden/>
    <w:qFormat/>
    <w:uiPriority w:val="0"/>
    <w:pPr>
      <w:widowControl w:val="0"/>
      <w:numPr>
        <w:numId w:val="29"/>
      </w:numPr>
      <w:ind w:hanging="7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557">
    <w:name w:val="招股说明书-第11节41111"/>
    <w:basedOn w:val="115"/>
    <w:semiHidden/>
    <w:uiPriority w:val="0"/>
    <w:pPr>
      <w:numPr>
        <w:numId w:val="25"/>
      </w:numPr>
      <w:spacing w:line="360" w:lineRule="auto"/>
      <w:ind w:left="1200" w:hanging="72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558">
    <w:name w:val="招股说明书-第11节1111111"/>
    <w:basedOn w:val="115"/>
    <w:semiHidden/>
    <w:qFormat/>
    <w:uiPriority w:val="0"/>
    <w:pPr>
      <w:numPr>
        <w:numId w:val="28"/>
      </w:numPr>
      <w:spacing w:line="360" w:lineRule="auto"/>
      <w:ind w:hanging="360"/>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559">
    <w:name w:val="招股说明书-第11节311111"/>
    <w:basedOn w:val="115"/>
    <w:semiHidden/>
    <w:qFormat/>
    <w:uiPriority w:val="0"/>
    <w:pPr>
      <w:numPr>
        <w:numId w:val="25"/>
      </w:numPr>
      <w:spacing w:line="360" w:lineRule="auto"/>
      <w:ind w:left="1200" w:hanging="72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character" w:customStyle="1" w:styleId="1560">
    <w:name w:val="表题5 Char"/>
    <w:link w:val="1561"/>
    <w:semiHidden/>
    <w:qFormat/>
    <w:uiPriority w:val="0"/>
    <w:rPr>
      <w:rFonts w:ascii="黑体" w:eastAsia="黑体"/>
      <w:kern w:val="2"/>
      <w:sz w:val="21"/>
      <w:szCs w:val="24"/>
    </w:rPr>
  </w:style>
  <w:style w:type="paragraph" w:customStyle="1" w:styleId="1561">
    <w:name w:val="表题5"/>
    <w:basedOn w:val="1"/>
    <w:link w:val="1560"/>
    <w:semiHidden/>
    <w:qFormat/>
    <w:uiPriority w:val="0"/>
    <w:pPr>
      <w:spacing w:afterLines="50"/>
      <w:ind w:firstLine="200" w:firstLineChars="200"/>
    </w:pPr>
    <w:rPr>
      <w:rFonts w:ascii="黑体" w:eastAsia="黑体"/>
      <w:szCs w:val="24"/>
    </w:rPr>
  </w:style>
  <w:style w:type="character" w:customStyle="1" w:styleId="1562">
    <w:name w:val="bluetext1"/>
    <w:semiHidden/>
    <w:qFormat/>
    <w:uiPriority w:val="0"/>
    <w:rPr>
      <w:rFonts w:hint="default" w:ascii="Arial" w:hAnsi="Arial" w:cs="Arial"/>
      <w:color w:val="0D265E"/>
      <w:sz w:val="18"/>
      <w:szCs w:val="18"/>
    </w:rPr>
  </w:style>
  <w:style w:type="paragraph" w:customStyle="1" w:styleId="1563">
    <w:name w:val="图片"/>
    <w:basedOn w:val="1"/>
    <w:semiHidden/>
    <w:qFormat/>
    <w:uiPriority w:val="0"/>
    <w:pPr>
      <w:adjustRightInd w:val="0"/>
      <w:spacing w:line="312" w:lineRule="atLeast"/>
    </w:pPr>
    <w:rPr>
      <w:rFonts w:ascii="Times New Roman" w:hAnsi="Times New Roman" w:eastAsia="仿宋_GB2312"/>
      <w:kern w:val="0"/>
    </w:rPr>
  </w:style>
  <w:style w:type="paragraph" w:customStyle="1" w:styleId="1564">
    <w:name w:val="Char Char Char1 Char Char Char Char Char Char Char Char Char Char Char Char Char Char Char Char Char Char Char Char Char Char Char Char Char"/>
    <w:basedOn w:val="1"/>
    <w:semiHidden/>
    <w:qFormat/>
    <w:uiPriority w:val="0"/>
    <w:rPr>
      <w:rFonts w:ascii="Tahoma" w:hAnsi="Tahoma"/>
      <w:sz w:val="24"/>
    </w:rPr>
  </w:style>
  <w:style w:type="paragraph" w:customStyle="1" w:styleId="1565">
    <w:name w:val="Char Char2 Char Char Char Char Char Char Char Char Char1 Char Char Char1 Char"/>
    <w:basedOn w:val="1"/>
    <w:semiHidden/>
    <w:qFormat/>
    <w:uiPriority w:val="0"/>
    <w:pPr>
      <w:widowControl/>
      <w:spacing w:after="160" w:line="240" w:lineRule="exact"/>
      <w:jc w:val="left"/>
    </w:pPr>
    <w:rPr>
      <w:rFonts w:ascii="Verdana" w:hAnsi="Verdana"/>
      <w:kern w:val="0"/>
      <w:sz w:val="20"/>
      <w:lang w:eastAsia="en-US"/>
    </w:rPr>
  </w:style>
  <w:style w:type="paragraph" w:customStyle="1" w:styleId="1566">
    <w:name w:val="CM25"/>
    <w:basedOn w:val="1"/>
    <w:next w:val="1"/>
    <w:semiHidden/>
    <w:qFormat/>
    <w:uiPriority w:val="0"/>
    <w:pPr>
      <w:autoSpaceDE w:val="0"/>
      <w:autoSpaceDN w:val="0"/>
      <w:adjustRightInd w:val="0"/>
      <w:spacing w:after="158"/>
      <w:jc w:val="left"/>
    </w:pPr>
    <w:rPr>
      <w:rFonts w:ascii="楷体_GB2312" w:hAnsi="Times New Roman" w:eastAsia="楷体_GB2312" w:cs="楷体_GB2312"/>
      <w:kern w:val="0"/>
      <w:sz w:val="24"/>
      <w:szCs w:val="24"/>
    </w:rPr>
  </w:style>
  <w:style w:type="character" w:customStyle="1" w:styleId="1567">
    <w:name w:val="页眉 Char4"/>
    <w:semiHidden/>
    <w:qFormat/>
    <w:uiPriority w:val="99"/>
    <w:rPr>
      <w:kern w:val="2"/>
      <w:sz w:val="18"/>
      <w:szCs w:val="18"/>
    </w:rPr>
  </w:style>
  <w:style w:type="character" w:customStyle="1" w:styleId="1568">
    <w:name w:val="页脚 Char3"/>
    <w:semiHidden/>
    <w:qFormat/>
    <w:uiPriority w:val="99"/>
    <w:rPr>
      <w:kern w:val="2"/>
      <w:sz w:val="18"/>
      <w:szCs w:val="18"/>
    </w:rPr>
  </w:style>
  <w:style w:type="character" w:customStyle="1" w:styleId="1569">
    <w:name w:val="批注主题 Char3"/>
    <w:semiHidden/>
    <w:qFormat/>
    <w:uiPriority w:val="0"/>
    <w:rPr>
      <w:b/>
      <w:bCs/>
      <w:kern w:val="2"/>
      <w:sz w:val="21"/>
      <w:szCs w:val="24"/>
    </w:rPr>
  </w:style>
  <w:style w:type="character" w:customStyle="1" w:styleId="1570">
    <w:name w:val="批注框文本 Char4"/>
    <w:semiHidden/>
    <w:qFormat/>
    <w:uiPriority w:val="0"/>
    <w:rPr>
      <w:kern w:val="2"/>
      <w:sz w:val="18"/>
      <w:szCs w:val="18"/>
    </w:rPr>
  </w:style>
  <w:style w:type="character" w:customStyle="1" w:styleId="1571">
    <w:name w:val="尽调报告正文 字符"/>
    <w:link w:val="1572"/>
    <w:semiHidden/>
    <w:qFormat/>
    <w:uiPriority w:val="0"/>
    <w:rPr>
      <w:sz w:val="24"/>
      <w:szCs w:val="24"/>
    </w:rPr>
  </w:style>
  <w:style w:type="paragraph" w:customStyle="1" w:styleId="1572">
    <w:name w:val="尽调报告正文"/>
    <w:basedOn w:val="1"/>
    <w:link w:val="1571"/>
    <w:semiHidden/>
    <w:qFormat/>
    <w:uiPriority w:val="0"/>
    <w:pPr>
      <w:spacing w:beforeLines="50" w:line="360" w:lineRule="auto"/>
      <w:ind w:firstLine="1044" w:firstLineChars="200"/>
    </w:pPr>
    <w:rPr>
      <w:kern w:val="0"/>
      <w:sz w:val="24"/>
      <w:szCs w:val="24"/>
    </w:rPr>
  </w:style>
  <w:style w:type="character" w:customStyle="1" w:styleId="1573">
    <w:name w:val="样式1 字符"/>
    <w:semiHidden/>
    <w:qFormat/>
    <w:uiPriority w:val="0"/>
    <w:rPr>
      <w:rFonts w:ascii="Calibri" w:hAnsi="Calibri"/>
      <w:kern w:val="2"/>
      <w:sz w:val="24"/>
      <w:szCs w:val="28"/>
    </w:rPr>
  </w:style>
  <w:style w:type="character" w:customStyle="1" w:styleId="1574">
    <w:name w:val="文档结构图 Char3"/>
    <w:semiHidden/>
    <w:qFormat/>
    <w:uiPriority w:val="99"/>
    <w:rPr>
      <w:kern w:val="2"/>
      <w:sz w:val="21"/>
      <w:szCs w:val="24"/>
      <w:shd w:val="clear" w:color="auto" w:fill="000080"/>
    </w:rPr>
  </w:style>
  <w:style w:type="paragraph" w:customStyle="1" w:styleId="1575">
    <w:name w:val="目录 21"/>
    <w:basedOn w:val="1"/>
    <w:next w:val="1"/>
    <w:unhideWhenUsed/>
    <w:qFormat/>
    <w:uiPriority w:val="39"/>
    <w:pPr>
      <w:widowControl/>
      <w:spacing w:after="100" w:line="276" w:lineRule="auto"/>
      <w:ind w:left="220"/>
      <w:jc w:val="left"/>
    </w:pPr>
    <w:rPr>
      <w:kern w:val="0"/>
      <w:sz w:val="22"/>
      <w:szCs w:val="22"/>
    </w:rPr>
  </w:style>
  <w:style w:type="paragraph" w:customStyle="1" w:styleId="1576">
    <w:name w:val="目录 11"/>
    <w:basedOn w:val="1"/>
    <w:next w:val="1"/>
    <w:unhideWhenUsed/>
    <w:qFormat/>
    <w:uiPriority w:val="39"/>
    <w:pPr>
      <w:widowControl/>
      <w:spacing w:after="100" w:line="276" w:lineRule="auto"/>
      <w:jc w:val="left"/>
    </w:pPr>
    <w:rPr>
      <w:kern w:val="0"/>
      <w:sz w:val="22"/>
      <w:szCs w:val="22"/>
    </w:rPr>
  </w:style>
  <w:style w:type="paragraph" w:customStyle="1" w:styleId="1577">
    <w:name w:val="目录 31"/>
    <w:basedOn w:val="1"/>
    <w:next w:val="1"/>
    <w:unhideWhenUsed/>
    <w:qFormat/>
    <w:uiPriority w:val="39"/>
    <w:pPr>
      <w:widowControl/>
      <w:spacing w:after="100" w:line="276" w:lineRule="auto"/>
      <w:ind w:left="440"/>
      <w:jc w:val="left"/>
    </w:pPr>
    <w:rPr>
      <w:kern w:val="0"/>
      <w:sz w:val="22"/>
      <w:szCs w:val="22"/>
    </w:rPr>
  </w:style>
  <w:style w:type="character" w:customStyle="1" w:styleId="1578">
    <w:name w:val="标题 4 Char2"/>
    <w:semiHidden/>
    <w:qFormat/>
    <w:uiPriority w:val="0"/>
    <w:rPr>
      <w:rFonts w:ascii="Arial" w:hAnsi="Arial" w:eastAsia="黑体"/>
      <w:b/>
      <w:bCs/>
      <w:kern w:val="2"/>
      <w:sz w:val="28"/>
      <w:szCs w:val="28"/>
    </w:rPr>
  </w:style>
  <w:style w:type="character" w:customStyle="1" w:styleId="1579">
    <w:name w:val="正文文本 Char3"/>
    <w:semiHidden/>
    <w:qFormat/>
    <w:uiPriority w:val="0"/>
    <w:rPr>
      <w:kern w:val="2"/>
      <w:sz w:val="36"/>
      <w:szCs w:val="24"/>
    </w:rPr>
  </w:style>
  <w:style w:type="character" w:customStyle="1" w:styleId="1580">
    <w:name w:val="正文文本缩进 Char2"/>
    <w:semiHidden/>
    <w:qFormat/>
    <w:uiPriority w:val="0"/>
    <w:rPr>
      <w:kern w:val="2"/>
      <w:sz w:val="21"/>
      <w:szCs w:val="24"/>
    </w:rPr>
  </w:style>
  <w:style w:type="character" w:customStyle="1" w:styleId="1581">
    <w:name w:val="题注 Char1"/>
    <w:semiHidden/>
    <w:qFormat/>
    <w:uiPriority w:val="0"/>
    <w:rPr>
      <w:rFonts w:ascii="Arial" w:hAnsi="Arial" w:eastAsia="黑体"/>
      <w:kern w:val="2"/>
    </w:rPr>
  </w:style>
  <w:style w:type="paragraph" w:customStyle="1" w:styleId="1582">
    <w:name w:val="五级标题"/>
    <w:basedOn w:val="1"/>
    <w:link w:val="1583"/>
    <w:semiHidden/>
    <w:qFormat/>
    <w:uiPriority w:val="0"/>
    <w:pPr>
      <w:adjustRightInd w:val="0"/>
      <w:snapToGrid w:val="0"/>
      <w:spacing w:beforeLines="50" w:afterLines="50" w:line="360" w:lineRule="auto"/>
      <w:ind w:firstLine="200" w:firstLineChars="200"/>
      <w:jc w:val="left"/>
      <w:textAlignment w:val="baseline"/>
      <w:outlineLvl w:val="2"/>
    </w:pPr>
    <w:rPr>
      <w:rFonts w:ascii="仿宋_GB2312" w:hAnsi="楷体" w:eastAsia="仿宋_GB2312"/>
      <w:b/>
      <w:sz w:val="24"/>
      <w:szCs w:val="24"/>
      <w:lang w:val="zh-CN"/>
    </w:rPr>
  </w:style>
  <w:style w:type="character" w:customStyle="1" w:styleId="1583">
    <w:name w:val="五级标题 Char"/>
    <w:link w:val="1582"/>
    <w:semiHidden/>
    <w:qFormat/>
    <w:uiPriority w:val="0"/>
    <w:rPr>
      <w:rFonts w:ascii="仿宋_GB2312" w:hAnsi="楷体" w:eastAsia="仿宋_GB2312"/>
      <w:b/>
      <w:kern w:val="2"/>
      <w:sz w:val="24"/>
      <w:szCs w:val="24"/>
      <w:lang w:val="zh-CN"/>
    </w:rPr>
  </w:style>
  <w:style w:type="paragraph" w:customStyle="1" w:styleId="1584">
    <w:name w:val="正文5"/>
    <w:semiHidden/>
    <w:qFormat/>
    <w:uiPriority w:val="0"/>
    <w:pPr>
      <w:widowControl w:val="0"/>
      <w:spacing w:beforeLines="50" w:afterLines="50" w:line="420" w:lineRule="exact"/>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1585">
    <w:name w:val="三级标题"/>
    <w:basedOn w:val="3"/>
    <w:link w:val="1586"/>
    <w:semiHidden/>
    <w:qFormat/>
    <w:uiPriority w:val="0"/>
    <w:pPr>
      <w:widowControl w:val="0"/>
      <w:spacing w:before="260" w:after="260" w:line="360" w:lineRule="auto"/>
      <w:ind w:firstLine="200" w:firstLineChars="200"/>
    </w:pPr>
    <w:rPr>
      <w:rFonts w:ascii="仿宋_GB2312" w:hAnsi="黑体" w:eastAsia="仿宋_GB2312" w:cs="Times New Roman"/>
      <w:bCs/>
      <w:kern w:val="2"/>
      <w:sz w:val="28"/>
      <w:szCs w:val="24"/>
      <w:lang w:val="zh-CN"/>
    </w:rPr>
  </w:style>
  <w:style w:type="character" w:customStyle="1" w:styleId="1586">
    <w:name w:val="三级标题 Char"/>
    <w:link w:val="1585"/>
    <w:semiHidden/>
    <w:qFormat/>
    <w:uiPriority w:val="0"/>
    <w:rPr>
      <w:rFonts w:ascii="仿宋_GB2312" w:hAnsi="黑体" w:eastAsia="仿宋_GB2312"/>
      <w:b/>
      <w:bCs/>
      <w:kern w:val="2"/>
      <w:sz w:val="28"/>
      <w:szCs w:val="24"/>
      <w:lang w:val="zh-CN"/>
    </w:rPr>
  </w:style>
  <w:style w:type="paragraph" w:customStyle="1" w:styleId="1587">
    <w:name w:val="原正文"/>
    <w:basedOn w:val="1"/>
    <w:semiHidden/>
    <w:qFormat/>
    <w:uiPriority w:val="0"/>
    <w:pPr>
      <w:spacing w:beforeLines="50" w:line="360" w:lineRule="auto"/>
      <w:ind w:firstLine="200" w:firstLineChars="200"/>
    </w:pPr>
    <w:rPr>
      <w:rFonts w:ascii="仿宋_GB2312" w:hAnsi="楷体" w:eastAsia="仿宋_GB2312" w:cs="宋体"/>
      <w:sz w:val="24"/>
    </w:rPr>
  </w:style>
  <w:style w:type="paragraph" w:customStyle="1" w:styleId="1588">
    <w:name w:val="四级标题"/>
    <w:basedOn w:val="1"/>
    <w:link w:val="1589"/>
    <w:semiHidden/>
    <w:qFormat/>
    <w:uiPriority w:val="0"/>
    <w:pPr>
      <w:adjustRightInd w:val="0"/>
      <w:snapToGrid w:val="0"/>
      <w:spacing w:beforeLines="50" w:afterLines="50" w:line="360" w:lineRule="auto"/>
      <w:ind w:firstLine="200" w:firstLineChars="200"/>
      <w:jc w:val="left"/>
      <w:textAlignment w:val="baseline"/>
      <w:outlineLvl w:val="2"/>
    </w:pPr>
    <w:rPr>
      <w:rFonts w:ascii="仿宋_GB2312" w:hAnsi="楷体" w:eastAsia="仿宋_GB2312"/>
      <w:b/>
      <w:sz w:val="24"/>
      <w:szCs w:val="24"/>
      <w:lang w:val="zh-CN"/>
    </w:rPr>
  </w:style>
  <w:style w:type="character" w:customStyle="1" w:styleId="1589">
    <w:name w:val="四级标题 Char"/>
    <w:link w:val="1588"/>
    <w:semiHidden/>
    <w:qFormat/>
    <w:uiPriority w:val="0"/>
    <w:rPr>
      <w:rFonts w:ascii="仿宋_GB2312" w:hAnsi="楷体" w:eastAsia="仿宋_GB2312"/>
      <w:b/>
      <w:kern w:val="2"/>
      <w:sz w:val="24"/>
      <w:szCs w:val="24"/>
      <w:lang w:val="zh-CN"/>
    </w:rPr>
  </w:style>
  <w:style w:type="paragraph" w:customStyle="1" w:styleId="1590">
    <w:name w:val="Table Text"/>
    <w:link w:val="1591"/>
    <w:semiHidden/>
    <w:qFormat/>
    <w:uiPriority w:val="0"/>
    <w:pPr>
      <w:jc w:val="center"/>
    </w:pPr>
    <w:rPr>
      <w:rFonts w:ascii="Times New Roman" w:hAnsi="Times New Roman" w:eastAsia="宋体" w:cs="Times New Roman"/>
      <w:snapToGrid w:val="0"/>
      <w:color w:val="000000"/>
      <w:sz w:val="22"/>
      <w:lang w:val="en-US" w:eastAsia="zh-CN" w:bidi="ar-SA"/>
    </w:rPr>
  </w:style>
  <w:style w:type="character" w:customStyle="1" w:styleId="1591">
    <w:name w:val="Table Text Char"/>
    <w:link w:val="1590"/>
    <w:semiHidden/>
    <w:qFormat/>
    <w:uiPriority w:val="0"/>
    <w:rPr>
      <w:rFonts w:ascii="Times New Roman" w:hAnsi="Times New Roman"/>
      <w:snapToGrid w:val="0"/>
      <w:color w:val="000000"/>
      <w:sz w:val="22"/>
    </w:rPr>
  </w:style>
  <w:style w:type="paragraph" w:customStyle="1" w:styleId="1592">
    <w:name w:val="1级标题"/>
    <w:basedOn w:val="1"/>
    <w:semiHidden/>
    <w:qFormat/>
    <w:uiPriority w:val="0"/>
    <w:pPr>
      <w:keepNext/>
      <w:pageBreakBefore/>
      <w:spacing w:afterLines="100"/>
      <w:jc w:val="center"/>
      <w:outlineLvl w:val="0"/>
    </w:pPr>
    <w:rPr>
      <w:rFonts w:ascii="黑体" w:hAnsi="黑体" w:eastAsia="黑体"/>
      <w:b/>
      <w:sz w:val="32"/>
      <w:szCs w:val="32"/>
    </w:rPr>
  </w:style>
  <w:style w:type="character" w:customStyle="1" w:styleId="1593">
    <w:name w:val="尾注文本 Char"/>
    <w:semiHidden/>
    <w:qFormat/>
    <w:uiPriority w:val="99"/>
    <w:rPr>
      <w:kern w:val="2"/>
      <w:sz w:val="21"/>
      <w:szCs w:val="24"/>
    </w:rPr>
  </w:style>
  <w:style w:type="paragraph" w:customStyle="1" w:styleId="1594">
    <w:name w:val="正 文"/>
    <w:basedOn w:val="1"/>
    <w:link w:val="1595"/>
    <w:semiHidden/>
    <w:qFormat/>
    <w:uiPriority w:val="0"/>
    <w:pPr>
      <w:spacing w:line="360" w:lineRule="auto"/>
      <w:ind w:firstLine="480" w:firstLineChars="200"/>
    </w:pPr>
    <w:rPr>
      <w:rFonts w:ascii="Times New Roman" w:hAnsi="Times New Roman"/>
      <w:kern w:val="0"/>
      <w:sz w:val="24"/>
      <w:szCs w:val="24"/>
      <w:lang w:val="zh-CN"/>
    </w:rPr>
  </w:style>
  <w:style w:type="character" w:customStyle="1" w:styleId="1595">
    <w:name w:val="正 文 Char"/>
    <w:link w:val="1594"/>
    <w:semiHidden/>
    <w:qFormat/>
    <w:uiPriority w:val="0"/>
    <w:rPr>
      <w:rFonts w:ascii="Times New Roman" w:hAnsi="Times New Roman"/>
      <w:sz w:val="24"/>
      <w:szCs w:val="24"/>
      <w:lang w:val="zh-CN"/>
    </w:rPr>
  </w:style>
  <w:style w:type="paragraph" w:customStyle="1" w:styleId="1596">
    <w:name w:val="07表格文字左对齐"/>
    <w:semiHidden/>
    <w:qFormat/>
    <w:uiPriority w:val="0"/>
    <w:pPr>
      <w:widowControl w:val="0"/>
      <w:adjustRightInd w:val="0"/>
      <w:snapToGrid w:val="0"/>
      <w:spacing w:beforeLines="20" w:afterLines="20"/>
    </w:pPr>
    <w:rPr>
      <w:rFonts w:ascii="宋体" w:hAnsi="Times New Roman" w:eastAsia="宋体" w:cs="Times New Roman"/>
      <w:kern w:val="2"/>
      <w:sz w:val="21"/>
      <w:szCs w:val="24"/>
      <w:lang w:val="en-US" w:eastAsia="zh-CN" w:bidi="ar-SA"/>
    </w:rPr>
  </w:style>
  <w:style w:type="paragraph" w:customStyle="1" w:styleId="1597">
    <w:name w:val="08居中对齐"/>
    <w:semiHidden/>
    <w:qFormat/>
    <w:uiPriority w:val="0"/>
    <w:pPr>
      <w:widowControl w:val="0"/>
      <w:adjustRightInd w:val="0"/>
      <w:snapToGrid w:val="0"/>
      <w:spacing w:beforeLines="20" w:afterLines="20"/>
      <w:jc w:val="center"/>
    </w:pPr>
    <w:rPr>
      <w:rFonts w:ascii="宋体" w:hAnsi="Times New Roman" w:eastAsia="宋体" w:cs="Times New Roman"/>
      <w:kern w:val="2"/>
      <w:sz w:val="21"/>
      <w:szCs w:val="24"/>
      <w:lang w:val="en-US" w:eastAsia="zh-CN" w:bidi="ar-SA"/>
    </w:rPr>
  </w:style>
  <w:style w:type="paragraph" w:customStyle="1" w:styleId="1598">
    <w:name w:val="09居中对齐加粗"/>
    <w:basedOn w:val="1597"/>
    <w:semiHidden/>
    <w:qFormat/>
    <w:uiPriority w:val="0"/>
    <w:pPr>
      <w:spacing w:before="62" w:after="62"/>
    </w:pPr>
    <w:rPr>
      <w:b/>
    </w:rPr>
  </w:style>
  <w:style w:type="paragraph" w:customStyle="1" w:styleId="1599">
    <w:name w:val="06备注"/>
    <w:semiHidden/>
    <w:qFormat/>
    <w:uiPriority w:val="0"/>
    <w:pPr>
      <w:adjustRightInd w:val="0"/>
      <w:snapToGrid w:val="0"/>
      <w:spacing w:beforeLines="50" w:afterLines="50"/>
      <w:ind w:firstLine="200" w:firstLineChars="200"/>
      <w:jc w:val="both"/>
    </w:pPr>
    <w:rPr>
      <w:rFonts w:ascii="宋体" w:hAnsi="Times New Roman" w:eastAsia="宋体" w:cs="Times New Roman"/>
      <w:kern w:val="2"/>
      <w:sz w:val="21"/>
      <w:szCs w:val="24"/>
      <w:lang w:val="en-US" w:eastAsia="zh-CN" w:bidi="ar-SA"/>
    </w:rPr>
  </w:style>
  <w:style w:type="paragraph" w:customStyle="1" w:styleId="1600">
    <w:name w:val="04内文"/>
    <w:link w:val="1601"/>
    <w:semiHidden/>
    <w:qFormat/>
    <w:uiPriority w:val="0"/>
    <w:pPr>
      <w:widowControl w:val="0"/>
      <w:adjustRightInd w:val="0"/>
      <w:snapToGrid w:val="0"/>
      <w:spacing w:line="360" w:lineRule="auto"/>
      <w:ind w:firstLine="200" w:firstLineChars="200"/>
      <w:jc w:val="both"/>
    </w:pPr>
    <w:rPr>
      <w:rFonts w:ascii="宋体" w:hAnsi="Calibri" w:eastAsia="宋体" w:cs="Times New Roman"/>
      <w:kern w:val="2"/>
      <w:sz w:val="24"/>
      <w:szCs w:val="24"/>
      <w:lang w:val="en-US" w:eastAsia="zh-CN" w:bidi="ar-SA"/>
    </w:rPr>
  </w:style>
  <w:style w:type="character" w:customStyle="1" w:styleId="1601">
    <w:name w:val="04内文 Char"/>
    <w:link w:val="1600"/>
    <w:semiHidden/>
    <w:qFormat/>
    <w:uiPriority w:val="0"/>
    <w:rPr>
      <w:rFonts w:ascii="宋体"/>
      <w:kern w:val="2"/>
      <w:sz w:val="24"/>
      <w:szCs w:val="24"/>
    </w:rPr>
  </w:style>
  <w:style w:type="paragraph" w:customStyle="1" w:styleId="1602">
    <w:name w:val="05单位"/>
    <w:link w:val="1603"/>
    <w:semiHidden/>
    <w:qFormat/>
    <w:uiPriority w:val="0"/>
    <w:pPr>
      <w:widowControl w:val="0"/>
      <w:adjustRightInd w:val="0"/>
      <w:snapToGrid w:val="0"/>
      <w:spacing w:beforeLines="50" w:afterLines="20"/>
      <w:jc w:val="right"/>
    </w:pPr>
    <w:rPr>
      <w:rFonts w:ascii="Calibri" w:hAnsi="Calibri" w:eastAsia="宋体" w:cs="Times New Roman"/>
      <w:kern w:val="2"/>
      <w:sz w:val="21"/>
      <w:szCs w:val="24"/>
      <w:lang w:val="en-US" w:eastAsia="zh-CN" w:bidi="ar-SA"/>
    </w:rPr>
  </w:style>
  <w:style w:type="character" w:customStyle="1" w:styleId="1603">
    <w:name w:val="05单位 Char"/>
    <w:link w:val="1602"/>
    <w:semiHidden/>
    <w:qFormat/>
    <w:uiPriority w:val="0"/>
    <w:rPr>
      <w:kern w:val="2"/>
      <w:sz w:val="21"/>
      <w:szCs w:val="24"/>
    </w:rPr>
  </w:style>
  <w:style w:type="paragraph" w:customStyle="1" w:styleId="1604">
    <w:name w:val="013四级标题"/>
    <w:link w:val="1605"/>
    <w:semiHidden/>
    <w:uiPriority w:val="0"/>
    <w:pPr>
      <w:keepNext/>
      <w:keepLines/>
      <w:widowControl w:val="0"/>
      <w:topLinePunct/>
      <w:adjustRightInd w:val="0"/>
      <w:snapToGrid w:val="0"/>
      <w:spacing w:beforeLines="50" w:afterLines="50" w:line="360" w:lineRule="auto"/>
      <w:ind w:firstLine="200" w:firstLineChars="200"/>
      <w:jc w:val="both"/>
      <w:outlineLvl w:val="3"/>
    </w:pPr>
    <w:rPr>
      <w:rFonts w:ascii="宋体" w:hAnsi="Calibri" w:eastAsia="宋体" w:cs="Times New Roman"/>
      <w:b/>
      <w:kern w:val="2"/>
      <w:sz w:val="24"/>
      <w:szCs w:val="24"/>
      <w:lang w:val="en-US" w:eastAsia="zh-CN" w:bidi="ar-SA"/>
    </w:rPr>
  </w:style>
  <w:style w:type="character" w:customStyle="1" w:styleId="1605">
    <w:name w:val="013四级标题 Char"/>
    <w:link w:val="1604"/>
    <w:semiHidden/>
    <w:qFormat/>
    <w:uiPriority w:val="0"/>
    <w:rPr>
      <w:rFonts w:ascii="宋体"/>
      <w:b/>
      <w:kern w:val="2"/>
      <w:sz w:val="24"/>
      <w:szCs w:val="24"/>
    </w:rPr>
  </w:style>
  <w:style w:type="character" w:customStyle="1" w:styleId="1606">
    <w:name w:val="标题 8 Char2"/>
    <w:semiHidden/>
    <w:qFormat/>
    <w:uiPriority w:val="0"/>
    <w:rPr>
      <w:rFonts w:ascii="Arial" w:hAnsi="Arial" w:eastAsia="黑体"/>
      <w:kern w:val="2"/>
      <w:sz w:val="24"/>
      <w:szCs w:val="24"/>
    </w:rPr>
  </w:style>
  <w:style w:type="character" w:customStyle="1" w:styleId="1607">
    <w:name w:val="标题 9 Char2"/>
    <w:semiHidden/>
    <w:qFormat/>
    <w:uiPriority w:val="0"/>
    <w:rPr>
      <w:rFonts w:ascii="等线 Light" w:hAnsi="等线 Light" w:eastAsia="等线 Light"/>
      <w:sz w:val="24"/>
      <w:szCs w:val="21"/>
    </w:rPr>
  </w:style>
  <w:style w:type="paragraph" w:customStyle="1" w:styleId="1608">
    <w:name w:val="网格表 32"/>
    <w:basedOn w:val="2"/>
    <w:next w:val="1"/>
    <w:unhideWhenUsed/>
    <w:qFormat/>
    <w:uiPriority w:val="0"/>
    <w:pPr>
      <w:widowControl/>
      <w:spacing w:before="480" w:after="0" w:line="276" w:lineRule="auto"/>
      <w:jc w:val="left"/>
      <w:outlineLvl w:val="9"/>
    </w:pPr>
    <w:rPr>
      <w:rFonts w:ascii="Cambria" w:hAnsi="Cambria"/>
      <w:bCs/>
      <w:color w:val="365F91"/>
      <w:kern w:val="0"/>
      <w:sz w:val="28"/>
      <w:szCs w:val="28"/>
    </w:rPr>
  </w:style>
  <w:style w:type="paragraph" w:customStyle="1" w:styleId="1609">
    <w:name w:val="标准正文样式"/>
    <w:basedOn w:val="1"/>
    <w:link w:val="1610"/>
    <w:semiHidden/>
    <w:qFormat/>
    <w:uiPriority w:val="99"/>
    <w:pPr>
      <w:spacing w:line="360" w:lineRule="auto"/>
      <w:ind w:firstLine="200" w:firstLineChars="200"/>
    </w:pPr>
    <w:rPr>
      <w:rFonts w:ascii="宋体" w:hAnsi="宋体"/>
      <w:sz w:val="24"/>
      <w:szCs w:val="24"/>
      <w:lang w:val="zh-CN"/>
    </w:rPr>
  </w:style>
  <w:style w:type="character" w:customStyle="1" w:styleId="1610">
    <w:name w:val="标准正文样式 Char"/>
    <w:link w:val="1609"/>
    <w:semiHidden/>
    <w:qFormat/>
    <w:uiPriority w:val="99"/>
    <w:rPr>
      <w:rFonts w:ascii="宋体" w:hAnsi="宋体"/>
      <w:kern w:val="2"/>
      <w:sz w:val="24"/>
      <w:szCs w:val="24"/>
      <w:lang w:val="zh-CN"/>
    </w:rPr>
  </w:style>
  <w:style w:type="character" w:customStyle="1" w:styleId="1611">
    <w:name w:val="style271"/>
    <w:semiHidden/>
    <w:uiPriority w:val="0"/>
    <w:rPr>
      <w:color w:val="FFCB2E"/>
      <w:sz w:val="21"/>
      <w:szCs w:val="21"/>
    </w:rPr>
  </w:style>
  <w:style w:type="paragraph" w:customStyle="1" w:styleId="1612">
    <w:name w:val="二级标题格式"/>
    <w:basedOn w:val="1"/>
    <w:semiHidden/>
    <w:qFormat/>
    <w:uiPriority w:val="0"/>
    <w:pPr>
      <w:spacing w:line="360" w:lineRule="auto"/>
      <w:ind w:firstLine="200" w:firstLineChars="200"/>
      <w:outlineLvl w:val="1"/>
    </w:pPr>
    <w:rPr>
      <w:rFonts w:ascii="宋体" w:hAnsi="宋体"/>
      <w:b/>
      <w:sz w:val="28"/>
      <w:szCs w:val="28"/>
    </w:rPr>
  </w:style>
  <w:style w:type="paragraph" w:customStyle="1" w:styleId="1613">
    <w:name w:val="表格前正文格式"/>
    <w:basedOn w:val="1"/>
    <w:link w:val="1614"/>
    <w:semiHidden/>
    <w:qFormat/>
    <w:uiPriority w:val="0"/>
    <w:pPr>
      <w:autoSpaceDE w:val="0"/>
      <w:autoSpaceDN w:val="0"/>
      <w:adjustRightInd w:val="0"/>
      <w:spacing w:afterLines="50" w:line="360" w:lineRule="auto"/>
      <w:ind w:firstLine="200" w:firstLineChars="200"/>
      <w:jc w:val="left"/>
    </w:pPr>
    <w:rPr>
      <w:rFonts w:ascii="宋体" w:hAnsi="宋体"/>
      <w:kern w:val="0"/>
      <w:sz w:val="24"/>
      <w:szCs w:val="24"/>
      <w:lang w:val="zh-CN"/>
    </w:rPr>
  </w:style>
  <w:style w:type="character" w:customStyle="1" w:styleId="1614">
    <w:name w:val="表格前正文格式 Char"/>
    <w:link w:val="1613"/>
    <w:semiHidden/>
    <w:qFormat/>
    <w:uiPriority w:val="0"/>
    <w:rPr>
      <w:rFonts w:ascii="宋体" w:hAnsi="宋体"/>
      <w:sz w:val="24"/>
      <w:szCs w:val="24"/>
      <w:lang w:val="zh-CN"/>
    </w:rPr>
  </w:style>
  <w:style w:type="character" w:customStyle="1" w:styleId="1615">
    <w:name w:val="数据来源 Char1"/>
    <w:semiHidden/>
    <w:qFormat/>
    <w:uiPriority w:val="0"/>
    <w:rPr>
      <w:rFonts w:ascii="Arial" w:hAnsi="Arial" w:eastAsia="方正书宋简体" w:cs="Arial"/>
      <w:sz w:val="18"/>
      <w:szCs w:val="18"/>
    </w:rPr>
  </w:style>
  <w:style w:type="paragraph" w:customStyle="1" w:styleId="1616">
    <w:name w:val="标题3"/>
    <w:basedOn w:val="4"/>
    <w:link w:val="1617"/>
    <w:semiHidden/>
    <w:qFormat/>
    <w:uiPriority w:val="0"/>
    <w:pPr>
      <w:keepNext w:val="0"/>
      <w:keepLines w:val="0"/>
      <w:autoSpaceDE w:val="0"/>
      <w:autoSpaceDN w:val="0"/>
      <w:adjustRightInd w:val="0"/>
      <w:snapToGrid w:val="0"/>
      <w:spacing w:before="200" w:after="120" w:line="360" w:lineRule="auto"/>
      <w:ind w:firstLine="420" w:firstLineChars="175"/>
      <w:textAlignment w:val="baseline"/>
    </w:pPr>
    <w:rPr>
      <w:rFonts w:ascii="Arial" w:hAnsi="Arial" w:eastAsia="汉鼎简中黑"/>
      <w:b w:val="0"/>
      <w:bCs w:val="0"/>
      <w:sz w:val="24"/>
      <w:szCs w:val="24"/>
      <w:lang w:val="zh-CN"/>
    </w:rPr>
  </w:style>
  <w:style w:type="character" w:customStyle="1" w:styleId="1617">
    <w:name w:val="标题3 Char"/>
    <w:link w:val="1616"/>
    <w:semiHidden/>
    <w:uiPriority w:val="0"/>
    <w:rPr>
      <w:rFonts w:ascii="Arial" w:hAnsi="Arial" w:eastAsia="汉鼎简中黑"/>
      <w:kern w:val="2"/>
      <w:sz w:val="24"/>
      <w:szCs w:val="24"/>
      <w:lang w:val="zh-CN"/>
    </w:rPr>
  </w:style>
  <w:style w:type="character" w:customStyle="1" w:styleId="1618">
    <w:name w:val="样式4 Char"/>
    <w:link w:val="722"/>
    <w:semiHidden/>
    <w:qFormat/>
    <w:uiPriority w:val="0"/>
    <w:rPr>
      <w:rFonts w:ascii="Times New Roman" w:hAnsi="Times New Roman" w:eastAsia="黑体"/>
      <w:b/>
      <w:color w:val="000000"/>
      <w:kern w:val="2"/>
      <w:sz w:val="36"/>
      <w:szCs w:val="24"/>
      <w:lang w:val="zh-CN"/>
    </w:rPr>
  </w:style>
  <w:style w:type="paragraph" w:customStyle="1" w:styleId="1619">
    <w:name w:val="正文基本格式"/>
    <w:basedOn w:val="1"/>
    <w:link w:val="1620"/>
    <w:semiHidden/>
    <w:qFormat/>
    <w:uiPriority w:val="0"/>
    <w:pPr>
      <w:tabs>
        <w:tab w:val="left" w:pos="900"/>
        <w:tab w:val="left" w:pos="8119"/>
      </w:tabs>
      <w:spacing w:beforeLines="50" w:afterLines="50"/>
      <w:ind w:firstLine="480" w:firstLineChars="200"/>
    </w:pPr>
    <w:rPr>
      <w:rFonts w:ascii="Times New Roman" w:hAnsi="Times New Roman"/>
      <w:sz w:val="24"/>
      <w:lang w:val="zh-CN"/>
    </w:rPr>
  </w:style>
  <w:style w:type="character" w:customStyle="1" w:styleId="1620">
    <w:name w:val="正文基本格式 Char"/>
    <w:link w:val="1619"/>
    <w:semiHidden/>
    <w:qFormat/>
    <w:uiPriority w:val="0"/>
    <w:rPr>
      <w:rFonts w:ascii="Times New Roman" w:hAnsi="Times New Roman"/>
      <w:kern w:val="2"/>
      <w:sz w:val="24"/>
      <w:lang w:val="zh-CN"/>
    </w:rPr>
  </w:style>
  <w:style w:type="character" w:customStyle="1" w:styleId="1621">
    <w:name w:val="样式3 Char"/>
    <w:link w:val="721"/>
    <w:semiHidden/>
    <w:qFormat/>
    <w:uiPriority w:val="0"/>
    <w:rPr>
      <w:rFonts w:ascii="Times New Roman" w:hAnsi="Times New Roman" w:eastAsia="黑体"/>
      <w:b/>
      <w:bCs/>
      <w:kern w:val="44"/>
      <w:sz w:val="36"/>
      <w:szCs w:val="36"/>
      <w:lang w:val="zh-CN"/>
      <w14:shadow w14:blurRad="50800" w14:dist="38100" w14:dir="2700000" w14:sx="100000" w14:sy="100000" w14:kx="0" w14:ky="0" w14:algn="tl">
        <w14:srgbClr w14:val="000000">
          <w14:alpha w14:val="60000"/>
        </w14:srgbClr>
      </w14:shadow>
    </w:rPr>
  </w:style>
  <w:style w:type="character" w:customStyle="1" w:styleId="1622">
    <w:name w:val="样式6 Char"/>
    <w:link w:val="352"/>
    <w:qFormat/>
    <w:uiPriority w:val="0"/>
    <w:rPr>
      <w:rFonts w:ascii="宋体" w:hAnsi="宋体" w:cs="宋体"/>
      <w:sz w:val="24"/>
      <w:szCs w:val="24"/>
    </w:rPr>
  </w:style>
  <w:style w:type="character" w:customStyle="1" w:styleId="1623">
    <w:name w:val="style391"/>
    <w:semiHidden/>
    <w:uiPriority w:val="0"/>
    <w:rPr>
      <w:rFonts w:hint="eastAsia" w:ascii="宋体" w:hAnsi="宋体" w:eastAsia="宋体"/>
      <w:sz w:val="21"/>
      <w:szCs w:val="21"/>
    </w:rPr>
  </w:style>
  <w:style w:type="character" w:customStyle="1" w:styleId="1624">
    <w:name w:val="style231"/>
    <w:semiHidden/>
    <w:uiPriority w:val="0"/>
    <w:rPr>
      <w:color w:val="BCA061"/>
      <w:sz w:val="16"/>
      <w:szCs w:val="16"/>
      <w:u w:val="none"/>
    </w:rPr>
  </w:style>
  <w:style w:type="character" w:customStyle="1" w:styleId="1625">
    <w:name w:val="wei1"/>
    <w:semiHidden/>
    <w:qFormat/>
    <w:uiPriority w:val="0"/>
    <w:rPr>
      <w:rFonts w:hint="default" w:ascii="Tahoma" w:hAnsi="Tahoma" w:cs="Tahoma"/>
      <w:color w:val="BCA061"/>
      <w:sz w:val="16"/>
      <w:szCs w:val="16"/>
      <w:u w:val="none"/>
    </w:rPr>
  </w:style>
  <w:style w:type="paragraph" w:customStyle="1" w:styleId="1626">
    <w:name w:val="Char1 Char Char Char Char Char Char Char Char Char Char Char Char Char Char Char Char Char Char Char Char Char Char Char Char Char Char Char Char Char Char"/>
    <w:basedOn w:val="1"/>
    <w:semiHidden/>
    <w:qFormat/>
    <w:uiPriority w:val="0"/>
    <w:pPr>
      <w:widowControl/>
      <w:spacing w:after="160" w:line="240" w:lineRule="exact"/>
      <w:jc w:val="left"/>
    </w:pPr>
    <w:rPr>
      <w:rFonts w:ascii="Verdana" w:hAnsi="Verdana"/>
      <w:kern w:val="0"/>
      <w:sz w:val="20"/>
      <w:lang w:eastAsia="en-US"/>
    </w:rPr>
  </w:style>
  <w:style w:type="character" w:customStyle="1" w:styleId="1627">
    <w:name w:val="info1"/>
    <w:semiHidden/>
    <w:qFormat/>
    <w:uiPriority w:val="0"/>
    <w:rPr>
      <w:rFonts w:hint="eastAsia" w:ascii="宋体" w:hAnsi="宋体" w:eastAsia="宋体"/>
      <w:spacing w:val="280"/>
      <w:sz w:val="21"/>
      <w:szCs w:val="21"/>
    </w:rPr>
  </w:style>
  <w:style w:type="character" w:customStyle="1" w:styleId="1628">
    <w:name w:val="todaynews_14pxtitle1"/>
    <w:semiHidden/>
    <w:qFormat/>
    <w:uiPriority w:val="0"/>
    <w:rPr>
      <w:color w:val="494848"/>
      <w:sz w:val="21"/>
      <w:szCs w:val="21"/>
      <w:u w:val="none"/>
    </w:rPr>
  </w:style>
  <w:style w:type="character" w:customStyle="1" w:styleId="1629">
    <w:name w:val="font-big-b1"/>
    <w:semiHidden/>
    <w:qFormat/>
    <w:uiPriority w:val="0"/>
    <w:rPr>
      <w:b/>
      <w:bCs/>
      <w:color w:val="003399"/>
      <w:sz w:val="54"/>
      <w:szCs w:val="54"/>
    </w:rPr>
  </w:style>
  <w:style w:type="character" w:customStyle="1" w:styleId="1630">
    <w:name w:val="HTML 预设格式 Char5"/>
    <w:semiHidden/>
    <w:uiPriority w:val="0"/>
    <w:rPr>
      <w:rFonts w:ascii="Arial" w:hAnsi="Arial" w:cs="Arial"/>
      <w:sz w:val="21"/>
      <w:szCs w:val="21"/>
    </w:rPr>
  </w:style>
  <w:style w:type="character" w:customStyle="1" w:styleId="1631">
    <w:name w:val="正文文本缩进 3 Char4"/>
    <w:semiHidden/>
    <w:uiPriority w:val="0"/>
    <w:rPr>
      <w:kern w:val="2"/>
      <w:sz w:val="16"/>
      <w:szCs w:val="16"/>
    </w:rPr>
  </w:style>
  <w:style w:type="paragraph" w:customStyle="1" w:styleId="1632">
    <w:name w:val="Char2 Char Char Char Char Char Char Char Char1 Char Char Char Char"/>
    <w:basedOn w:val="1"/>
    <w:semiHidden/>
    <w:uiPriority w:val="0"/>
    <w:pPr>
      <w:widowControl/>
      <w:spacing w:after="160" w:line="240" w:lineRule="exact"/>
      <w:jc w:val="left"/>
    </w:pPr>
    <w:rPr>
      <w:rFonts w:ascii="Verdana" w:hAnsi="Verdana"/>
      <w:kern w:val="0"/>
      <w:sz w:val="20"/>
      <w:szCs w:val="24"/>
      <w:lang w:eastAsia="en-US"/>
    </w:rPr>
  </w:style>
  <w:style w:type="character" w:customStyle="1" w:styleId="1633">
    <w:name w:val="f-brown1"/>
    <w:semiHidden/>
    <w:qFormat/>
    <w:uiPriority w:val="0"/>
    <w:rPr>
      <w:color w:val="CC9933"/>
    </w:rPr>
  </w:style>
  <w:style w:type="character" w:customStyle="1" w:styleId="1634">
    <w:name w:val="hei141"/>
    <w:semiHidden/>
    <w:uiPriority w:val="0"/>
    <w:rPr>
      <w:rFonts w:hint="eastAsia" w:ascii="宋体" w:hAnsi="宋体" w:eastAsia="宋体"/>
      <w:color w:val="000000"/>
      <w:sz w:val="21"/>
      <w:szCs w:val="21"/>
      <w:u w:val="none"/>
    </w:rPr>
  </w:style>
  <w:style w:type="paragraph" w:customStyle="1" w:styleId="1635">
    <w:name w:val="我的正文"/>
    <w:basedOn w:val="1609"/>
    <w:link w:val="1636"/>
    <w:semiHidden/>
    <w:qFormat/>
    <w:uiPriority w:val="0"/>
    <w:pPr>
      <w:spacing w:afterLines="50"/>
      <w:ind w:firstLine="480"/>
    </w:pPr>
    <w:rPr>
      <w:rFonts w:ascii="Arial" w:hAnsi="Arial"/>
    </w:rPr>
  </w:style>
  <w:style w:type="character" w:customStyle="1" w:styleId="1636">
    <w:name w:val="我的正文 Char"/>
    <w:link w:val="1635"/>
    <w:semiHidden/>
    <w:uiPriority w:val="0"/>
    <w:rPr>
      <w:rFonts w:ascii="Arial" w:hAnsi="Arial"/>
      <w:kern w:val="2"/>
      <w:sz w:val="24"/>
      <w:szCs w:val="24"/>
      <w:lang w:val="zh-CN"/>
    </w:rPr>
  </w:style>
  <w:style w:type="character" w:customStyle="1" w:styleId="1637">
    <w:name w:val="unnamed11"/>
    <w:semiHidden/>
    <w:qFormat/>
    <w:uiPriority w:val="0"/>
    <w:rPr>
      <w:sz w:val="18"/>
      <w:szCs w:val="18"/>
    </w:rPr>
  </w:style>
  <w:style w:type="character" w:customStyle="1" w:styleId="1638">
    <w:name w:val="longsmall1"/>
    <w:semiHidden/>
    <w:uiPriority w:val="0"/>
    <w:rPr>
      <w:sz w:val="18"/>
      <w:szCs w:val="18"/>
    </w:rPr>
  </w:style>
  <w:style w:type="character" w:customStyle="1" w:styleId="1639">
    <w:name w:val="正文正文 Char"/>
    <w:link w:val="1640"/>
    <w:semiHidden/>
    <w:qFormat/>
    <w:uiPriority w:val="99"/>
    <w:rPr>
      <w:rFonts w:ascii="宋体" w:hAnsi="宋体"/>
      <w:sz w:val="24"/>
    </w:rPr>
  </w:style>
  <w:style w:type="paragraph" w:customStyle="1" w:styleId="1640">
    <w:name w:val="正文正文"/>
    <w:basedOn w:val="1"/>
    <w:link w:val="1639"/>
    <w:semiHidden/>
    <w:qFormat/>
    <w:uiPriority w:val="99"/>
    <w:pPr>
      <w:spacing w:beforeLines="50" w:line="360" w:lineRule="auto"/>
      <w:ind w:firstLine="480" w:firstLineChars="200"/>
    </w:pPr>
    <w:rPr>
      <w:rFonts w:ascii="宋体" w:hAnsi="宋体"/>
      <w:kern w:val="0"/>
      <w:sz w:val="24"/>
    </w:rPr>
  </w:style>
  <w:style w:type="character" w:customStyle="1" w:styleId="1641">
    <w:name w:val="标题 2 Char1"/>
    <w:semiHidden/>
    <w:qFormat/>
    <w:uiPriority w:val="9"/>
    <w:rPr>
      <w:rFonts w:ascii="Cambria" w:hAnsi="Cambria" w:eastAsia="宋体" w:cs="Times New Roman"/>
      <w:b/>
      <w:bCs/>
      <w:kern w:val="0"/>
      <w:sz w:val="32"/>
      <w:szCs w:val="32"/>
    </w:rPr>
  </w:style>
  <w:style w:type="paragraph" w:customStyle="1" w:styleId="1642">
    <w:name w:val="List Paragraph1"/>
    <w:basedOn w:val="1"/>
    <w:semiHidden/>
    <w:qFormat/>
    <w:uiPriority w:val="0"/>
    <w:pPr>
      <w:ind w:firstLine="420" w:firstLineChars="200"/>
    </w:pPr>
    <w:rPr>
      <w:rFonts w:ascii="Times New Roman" w:hAnsi="Times New Roman"/>
      <w:sz w:val="28"/>
      <w:szCs w:val="24"/>
    </w:rPr>
  </w:style>
  <w:style w:type="character" w:customStyle="1" w:styleId="1643">
    <w:name w:val="dash6b63_6587__char1"/>
    <w:semiHidden/>
    <w:qFormat/>
    <w:uiPriority w:val="0"/>
    <w:rPr>
      <w:rFonts w:hint="default" w:ascii="Times New Roman" w:hAnsi="Times New Roman" w:cs="Times New Roman"/>
      <w:sz w:val="20"/>
      <w:szCs w:val="20"/>
      <w:u w:val="none"/>
    </w:rPr>
  </w:style>
  <w:style w:type="character" w:customStyle="1" w:styleId="1644">
    <w:name w:val="normal__char1"/>
    <w:semiHidden/>
    <w:qFormat/>
    <w:uiPriority w:val="0"/>
    <w:rPr>
      <w:rFonts w:hint="default" w:ascii="Times New Roman" w:hAnsi="Times New Roman" w:cs="Times New Roman"/>
      <w:sz w:val="20"/>
      <w:szCs w:val="20"/>
    </w:rPr>
  </w:style>
  <w:style w:type="character" w:customStyle="1" w:styleId="1645">
    <w:name w:val="标题四 Char"/>
    <w:link w:val="1646"/>
    <w:semiHidden/>
    <w:qFormat/>
    <w:uiPriority w:val="0"/>
    <w:rPr>
      <w:rFonts w:ascii="宋体" w:hAnsi="宋体"/>
      <w:b/>
      <w:bCs/>
      <w:color w:val="000000"/>
      <w:sz w:val="24"/>
      <w:szCs w:val="24"/>
    </w:rPr>
  </w:style>
  <w:style w:type="paragraph" w:customStyle="1" w:styleId="1646">
    <w:name w:val="标题四"/>
    <w:basedOn w:val="1"/>
    <w:next w:val="52"/>
    <w:link w:val="1645"/>
    <w:semiHidden/>
    <w:qFormat/>
    <w:uiPriority w:val="0"/>
    <w:pPr>
      <w:spacing w:beforeLines="50" w:afterLines="50" w:line="360" w:lineRule="auto"/>
      <w:ind w:firstLine="200" w:firstLineChars="200"/>
      <w:outlineLvl w:val="3"/>
    </w:pPr>
    <w:rPr>
      <w:rFonts w:ascii="宋体" w:hAnsi="宋体"/>
      <w:b/>
      <w:bCs/>
      <w:color w:val="000000"/>
      <w:kern w:val="0"/>
      <w:sz w:val="24"/>
      <w:szCs w:val="24"/>
    </w:rPr>
  </w:style>
  <w:style w:type="character" w:customStyle="1" w:styleId="1647">
    <w:name w:val="标题三 Char"/>
    <w:link w:val="1648"/>
    <w:semiHidden/>
    <w:qFormat/>
    <w:uiPriority w:val="0"/>
    <w:rPr>
      <w:rFonts w:ascii="宋体" w:hAnsi="宋体" w:eastAsia="黑体"/>
      <w:b/>
      <w:bCs/>
      <w:color w:val="000000"/>
      <w:sz w:val="24"/>
      <w:szCs w:val="24"/>
    </w:rPr>
  </w:style>
  <w:style w:type="paragraph" w:customStyle="1" w:styleId="1648">
    <w:name w:val="标题三"/>
    <w:basedOn w:val="29"/>
    <w:link w:val="1647"/>
    <w:semiHidden/>
    <w:qFormat/>
    <w:uiPriority w:val="0"/>
    <w:pPr>
      <w:widowControl w:val="0"/>
      <w:spacing w:beforeLines="50" w:afterLines="50"/>
      <w:ind w:firstLine="200" w:firstLineChars="200"/>
      <w:jc w:val="both"/>
      <w:outlineLvl w:val="2"/>
    </w:pPr>
    <w:rPr>
      <w:rFonts w:ascii="宋体" w:hAnsi="宋体" w:eastAsia="黑体"/>
      <w:b/>
      <w:bCs/>
      <w:color w:val="000000"/>
      <w:sz w:val="24"/>
      <w:szCs w:val="24"/>
    </w:rPr>
  </w:style>
  <w:style w:type="character" w:customStyle="1" w:styleId="1649">
    <w:name w:val="rd style23"/>
    <w:semiHidden/>
    <w:qFormat/>
    <w:uiPriority w:val="0"/>
  </w:style>
  <w:style w:type="character" w:customStyle="1" w:styleId="1650">
    <w:name w:val="articlelink"/>
    <w:semiHidden/>
    <w:uiPriority w:val="0"/>
  </w:style>
  <w:style w:type="character" w:customStyle="1" w:styleId="1651">
    <w:name w:val="标题 Char5"/>
    <w:semiHidden/>
    <w:uiPriority w:val="0"/>
    <w:rPr>
      <w:rFonts w:ascii="Cambria" w:hAnsi="Cambria"/>
      <w:b/>
      <w:bCs/>
      <w:sz w:val="28"/>
      <w:szCs w:val="24"/>
    </w:rPr>
  </w:style>
  <w:style w:type="character" w:customStyle="1" w:styleId="1652">
    <w:name w:val="st1"/>
    <w:semiHidden/>
    <w:qFormat/>
    <w:uiPriority w:val="0"/>
    <w:rPr>
      <w:sz w:val="14"/>
      <w:szCs w:val="14"/>
      <w:vertAlign w:val="superscript"/>
    </w:rPr>
  </w:style>
  <w:style w:type="paragraph" w:customStyle="1" w:styleId="1653">
    <w:name w:val="附注－标题二"/>
    <w:basedOn w:val="1"/>
    <w:semiHidden/>
    <w:qFormat/>
    <w:uiPriority w:val="0"/>
    <w:pPr>
      <w:keepNext/>
      <w:tabs>
        <w:tab w:val="left" w:pos="504"/>
      </w:tabs>
      <w:adjustRightInd w:val="0"/>
      <w:snapToGrid w:val="0"/>
      <w:spacing w:line="460" w:lineRule="atLeast"/>
      <w:ind w:left="23" w:leftChars="11" w:firstLine="480" w:firstLineChars="200"/>
      <w:outlineLvl w:val="0"/>
    </w:pPr>
    <w:rPr>
      <w:rFonts w:ascii="黑体" w:hAnsi="Arial Narrow" w:eastAsia="黑体" w:cs="黑体"/>
      <w:kern w:val="0"/>
      <w:sz w:val="24"/>
      <w:szCs w:val="24"/>
    </w:rPr>
  </w:style>
  <w:style w:type="character" w:customStyle="1" w:styleId="1654">
    <w:name w:val="正文文本 2 Char4"/>
    <w:semiHidden/>
    <w:qFormat/>
    <w:uiPriority w:val="0"/>
    <w:rPr>
      <w:kern w:val="2"/>
      <w:sz w:val="21"/>
      <w:szCs w:val="24"/>
    </w:rPr>
  </w:style>
  <w:style w:type="paragraph" w:customStyle="1" w:styleId="1655">
    <w:name w:val="Char Char Char Char Char Char1 Char Char Char1"/>
    <w:basedOn w:val="1"/>
    <w:semiHidden/>
    <w:qFormat/>
    <w:uiPriority w:val="0"/>
    <w:pPr>
      <w:autoSpaceDE w:val="0"/>
      <w:autoSpaceDN w:val="0"/>
      <w:adjustRightInd w:val="0"/>
      <w:jc w:val="left"/>
      <w:textAlignment w:val="baseline"/>
    </w:pPr>
    <w:rPr>
      <w:rFonts w:ascii="宋体" w:hAnsi="Times New Roman"/>
      <w:kern w:val="0"/>
      <w:sz w:val="34"/>
    </w:rPr>
  </w:style>
  <w:style w:type="paragraph" w:customStyle="1" w:styleId="1656">
    <w:name w:val="Char Char Char Char Char1 Char Char Char Char Char Char1"/>
    <w:basedOn w:val="1"/>
    <w:semiHidden/>
    <w:qFormat/>
    <w:uiPriority w:val="0"/>
    <w:rPr>
      <w:rFonts w:ascii="Times New Roman" w:hAnsi="Times New Roman"/>
      <w:sz w:val="28"/>
      <w:szCs w:val="24"/>
    </w:rPr>
  </w:style>
  <w:style w:type="paragraph" w:customStyle="1" w:styleId="1657">
    <w:name w:val="123"/>
    <w:basedOn w:val="1"/>
    <w:semiHidden/>
    <w:qFormat/>
    <w:uiPriority w:val="0"/>
    <w:pPr>
      <w:adjustRightInd w:val="0"/>
      <w:snapToGrid w:val="0"/>
      <w:spacing w:line="460" w:lineRule="atLeast"/>
      <w:ind w:firstLine="200" w:firstLineChars="200"/>
      <w:jc w:val="left"/>
    </w:pPr>
    <w:rPr>
      <w:rFonts w:ascii="仿宋_GB2312" w:hAnsi="宋体" w:eastAsia="仿宋_GB2312" w:cs="仿宋_GB2312"/>
      <w:sz w:val="26"/>
      <w:szCs w:val="26"/>
    </w:rPr>
  </w:style>
  <w:style w:type="paragraph" w:customStyle="1" w:styleId="1658">
    <w:name w:val="MyText Char Char Char Char Char"/>
    <w:basedOn w:val="1"/>
    <w:semiHidden/>
    <w:qFormat/>
    <w:uiPriority w:val="0"/>
    <w:pPr>
      <w:spacing w:before="100" w:beforeAutospacing="1" w:after="100" w:afterAutospacing="1" w:line="360" w:lineRule="auto"/>
      <w:ind w:firstLine="480" w:firstLineChars="200"/>
    </w:pPr>
    <w:rPr>
      <w:rFonts w:ascii="Times New Roman" w:hAnsi="Times New Roman"/>
      <w:color w:val="000000"/>
      <w:sz w:val="24"/>
      <w:szCs w:val="24"/>
    </w:rPr>
  </w:style>
  <w:style w:type="paragraph" w:customStyle="1" w:styleId="1659">
    <w:name w:val="Char Char Char Char Char1 Char Char Char Char Char Char"/>
    <w:basedOn w:val="1"/>
    <w:semiHidden/>
    <w:uiPriority w:val="0"/>
    <w:rPr>
      <w:rFonts w:ascii="Times New Roman" w:hAnsi="Times New Roman"/>
      <w:sz w:val="28"/>
      <w:szCs w:val="24"/>
    </w:rPr>
  </w:style>
  <w:style w:type="paragraph" w:customStyle="1" w:styleId="1660">
    <w:name w:val="样式 首行缩进:  0.74 厘米"/>
    <w:basedOn w:val="1"/>
    <w:semiHidden/>
    <w:uiPriority w:val="0"/>
    <w:pPr>
      <w:ind w:firstLine="420"/>
    </w:pPr>
    <w:rPr>
      <w:rFonts w:ascii="Times New Roman" w:hAnsi="Times New Roman" w:cs="宋体"/>
      <w:sz w:val="24"/>
    </w:rPr>
  </w:style>
  <w:style w:type="paragraph" w:customStyle="1" w:styleId="1661">
    <w:name w:val="表文2x"/>
    <w:basedOn w:val="1"/>
    <w:semiHidden/>
    <w:qFormat/>
    <w:uiPriority w:val="0"/>
    <w:pPr>
      <w:adjustRightInd w:val="0"/>
      <w:spacing w:after="120" w:line="360" w:lineRule="atLeast"/>
      <w:ind w:left="113" w:right="113"/>
      <w:jc w:val="left"/>
      <w:textAlignment w:val="baseline"/>
    </w:pPr>
    <w:rPr>
      <w:rFonts w:ascii="宋体" w:hAnsi="Times New Roman"/>
      <w:kern w:val="0"/>
    </w:rPr>
  </w:style>
  <w:style w:type="paragraph" w:customStyle="1" w:styleId="1662">
    <w:name w:val="dash6b63_65871"/>
    <w:basedOn w:val="1"/>
    <w:semiHidden/>
    <w:qFormat/>
    <w:uiPriority w:val="0"/>
    <w:pPr>
      <w:widowControl/>
    </w:pPr>
    <w:rPr>
      <w:rFonts w:ascii="Times New Roman" w:hAnsi="Times New Roman"/>
      <w:kern w:val="0"/>
      <w:sz w:val="20"/>
    </w:rPr>
  </w:style>
  <w:style w:type="paragraph" w:customStyle="1" w:styleId="1663">
    <w:name w:val="标题 3 (一般)"/>
    <w:basedOn w:val="4"/>
    <w:semiHidden/>
    <w:qFormat/>
    <w:uiPriority w:val="0"/>
    <w:pPr>
      <w:keepNext w:val="0"/>
      <w:keepLines w:val="0"/>
      <w:autoSpaceDE w:val="0"/>
      <w:autoSpaceDN w:val="0"/>
      <w:adjustRightInd w:val="0"/>
      <w:snapToGrid w:val="0"/>
      <w:spacing w:before="200" w:after="120" w:line="360" w:lineRule="auto"/>
      <w:ind w:firstLine="482" w:firstLineChars="200"/>
      <w:textAlignment w:val="baseline"/>
    </w:pPr>
    <w:rPr>
      <w:rFonts w:ascii="Arial" w:hAnsi="Arial" w:eastAsia="楷体_GB2312" w:cs="宋体"/>
      <w:sz w:val="24"/>
      <w:szCs w:val="20"/>
    </w:rPr>
  </w:style>
  <w:style w:type="character" w:customStyle="1" w:styleId="1664">
    <w:name w:val="Body Text Char"/>
    <w:link w:val="1665"/>
    <w:semiHidden/>
    <w:qFormat/>
    <w:uiPriority w:val="0"/>
    <w:rPr>
      <w:rFonts w:ascii="Georgia"/>
    </w:rPr>
  </w:style>
  <w:style w:type="paragraph" w:customStyle="1" w:styleId="1665">
    <w:name w:val="Body Text1"/>
    <w:basedOn w:val="1"/>
    <w:link w:val="1664"/>
    <w:semiHidden/>
    <w:uiPriority w:val="0"/>
    <w:rPr>
      <w:rFonts w:ascii="Georgia"/>
      <w:kern w:val="0"/>
      <w:sz w:val="20"/>
    </w:rPr>
  </w:style>
  <w:style w:type="paragraph" w:customStyle="1" w:styleId="1666">
    <w:name w:val="K&amp;W Body text"/>
    <w:basedOn w:val="1"/>
    <w:link w:val="1667"/>
    <w:semiHidden/>
    <w:uiPriority w:val="99"/>
    <w:pPr>
      <w:widowControl/>
      <w:spacing w:after="360" w:line="320" w:lineRule="atLeast"/>
      <w:ind w:firstLine="200" w:firstLineChars="200"/>
    </w:pPr>
    <w:rPr>
      <w:rFonts w:ascii="Arial" w:hAnsi="Arial" w:eastAsia="楷体_GB2312"/>
      <w:kern w:val="0"/>
      <w:sz w:val="24"/>
      <w:lang w:val="zh-CN" w:eastAsia="en-US"/>
    </w:rPr>
  </w:style>
  <w:style w:type="character" w:customStyle="1" w:styleId="1667">
    <w:name w:val="K&amp;W Body text Char"/>
    <w:link w:val="1666"/>
    <w:semiHidden/>
    <w:qFormat/>
    <w:locked/>
    <w:uiPriority w:val="99"/>
    <w:rPr>
      <w:rFonts w:ascii="Arial" w:hAnsi="Arial" w:eastAsia="楷体_GB2312"/>
      <w:sz w:val="24"/>
      <w:lang w:val="zh-CN" w:eastAsia="en-US"/>
    </w:rPr>
  </w:style>
  <w:style w:type="paragraph" w:customStyle="1" w:styleId="1668">
    <w:name w:val="K&amp;W heading 5"/>
    <w:basedOn w:val="1"/>
    <w:semiHidden/>
    <w:qFormat/>
    <w:uiPriority w:val="99"/>
    <w:pPr>
      <w:widowControl/>
      <w:spacing w:after="360" w:line="320" w:lineRule="exact"/>
      <w:outlineLvl w:val="4"/>
    </w:pPr>
    <w:rPr>
      <w:rFonts w:ascii="Arial" w:hAnsi="Arial" w:eastAsia="楷体_GB2312"/>
      <w:kern w:val="0"/>
      <w:sz w:val="24"/>
      <w:lang w:eastAsia="en-US"/>
    </w:rPr>
  </w:style>
  <w:style w:type="paragraph" w:customStyle="1" w:styleId="1669">
    <w:name w:val="正文文本 23"/>
    <w:basedOn w:val="1"/>
    <w:semiHidden/>
    <w:qFormat/>
    <w:uiPriority w:val="0"/>
    <w:pPr>
      <w:adjustRightInd w:val="0"/>
      <w:spacing w:line="360" w:lineRule="auto"/>
      <w:ind w:firstLine="480"/>
    </w:pPr>
    <w:rPr>
      <w:rFonts w:ascii="宋体" w:hAnsi="Times New Roman"/>
      <w:kern w:val="0"/>
      <w:sz w:val="24"/>
    </w:rPr>
  </w:style>
  <w:style w:type="paragraph" w:customStyle="1" w:styleId="1670">
    <w:name w:val="正文文本 24"/>
    <w:basedOn w:val="1"/>
    <w:semiHidden/>
    <w:qFormat/>
    <w:uiPriority w:val="0"/>
    <w:pPr>
      <w:adjustRightInd w:val="0"/>
      <w:spacing w:line="360" w:lineRule="auto"/>
      <w:ind w:firstLine="480"/>
    </w:pPr>
    <w:rPr>
      <w:rFonts w:ascii="宋体" w:hAnsi="Times New Roman"/>
      <w:kern w:val="0"/>
      <w:sz w:val="24"/>
    </w:rPr>
  </w:style>
  <w:style w:type="character" w:customStyle="1" w:styleId="1671">
    <w:name w:val="列出段落 Char"/>
    <w:link w:val="353"/>
    <w:qFormat/>
    <w:locked/>
    <w:uiPriority w:val="0"/>
    <w:rPr>
      <w:kern w:val="2"/>
      <w:sz w:val="21"/>
    </w:rPr>
  </w:style>
  <w:style w:type="paragraph" w:customStyle="1" w:styleId="1672">
    <w:name w:val="列出段落11"/>
    <w:basedOn w:val="1"/>
    <w:semiHidden/>
    <w:qFormat/>
    <w:uiPriority w:val="99"/>
    <w:pPr>
      <w:widowControl/>
      <w:spacing w:after="200" w:line="276" w:lineRule="auto"/>
      <w:ind w:firstLine="420" w:firstLineChars="200"/>
      <w:jc w:val="left"/>
    </w:pPr>
    <w:rPr>
      <w:kern w:val="0"/>
      <w:sz w:val="22"/>
      <w:szCs w:val="22"/>
      <w:lang w:eastAsia="en-US"/>
    </w:rPr>
  </w:style>
  <w:style w:type="paragraph" w:customStyle="1" w:styleId="1673">
    <w:name w:val="编写建议"/>
    <w:basedOn w:val="1"/>
    <w:semiHidden/>
    <w:qFormat/>
    <w:uiPriority w:val="0"/>
    <w:pPr>
      <w:autoSpaceDE w:val="0"/>
      <w:autoSpaceDN w:val="0"/>
      <w:adjustRightInd w:val="0"/>
      <w:spacing w:line="360" w:lineRule="auto"/>
      <w:ind w:left="1134"/>
    </w:pPr>
    <w:rPr>
      <w:rFonts w:ascii="Times New Roman" w:hAnsi="Times New Roman"/>
      <w:i/>
      <w:color w:val="0000FF"/>
      <w:kern w:val="0"/>
    </w:rPr>
  </w:style>
  <w:style w:type="paragraph" w:customStyle="1" w:styleId="1674">
    <w:name w:val="正文文本 25"/>
    <w:basedOn w:val="1"/>
    <w:semiHidden/>
    <w:qFormat/>
    <w:uiPriority w:val="0"/>
    <w:pPr>
      <w:adjustRightInd w:val="0"/>
      <w:spacing w:line="360" w:lineRule="auto"/>
      <w:ind w:firstLine="480"/>
    </w:pPr>
    <w:rPr>
      <w:rFonts w:ascii="宋体" w:hAnsi="Times New Roman"/>
      <w:kern w:val="0"/>
      <w:sz w:val="24"/>
    </w:rPr>
  </w:style>
  <w:style w:type="character" w:customStyle="1" w:styleId="1675">
    <w:name w:val="m1"/>
    <w:semiHidden/>
    <w:qFormat/>
    <w:uiPriority w:val="0"/>
    <w:rPr>
      <w:rFonts w:cs="Times New Roman"/>
      <w:color w:val="666666"/>
    </w:rPr>
  </w:style>
  <w:style w:type="character" w:customStyle="1" w:styleId="1676">
    <w:name w:val="中伦正文 Char Char"/>
    <w:link w:val="1677"/>
    <w:semiHidden/>
    <w:qFormat/>
    <w:uiPriority w:val="0"/>
    <w:rPr>
      <w:sz w:val="24"/>
      <w:szCs w:val="24"/>
    </w:rPr>
  </w:style>
  <w:style w:type="paragraph" w:customStyle="1" w:styleId="1677">
    <w:name w:val="中伦正文"/>
    <w:basedOn w:val="1"/>
    <w:link w:val="1676"/>
    <w:semiHidden/>
    <w:qFormat/>
    <w:uiPriority w:val="0"/>
    <w:pPr>
      <w:widowControl/>
      <w:spacing w:before="156" w:after="156" w:line="360" w:lineRule="auto"/>
      <w:ind w:firstLine="480" w:firstLineChars="200"/>
      <w:jc w:val="left"/>
    </w:pPr>
    <w:rPr>
      <w:kern w:val="0"/>
      <w:sz w:val="24"/>
      <w:szCs w:val="24"/>
    </w:rPr>
  </w:style>
  <w:style w:type="character" w:customStyle="1" w:styleId="1678">
    <w:name w:val="headline-content2"/>
    <w:semiHidden/>
    <w:uiPriority w:val="0"/>
  </w:style>
  <w:style w:type="character" w:customStyle="1" w:styleId="1679">
    <w:name w:val="中伦首页页脚 Char"/>
    <w:link w:val="1680"/>
    <w:semiHidden/>
    <w:qFormat/>
    <w:uiPriority w:val="0"/>
    <w:rPr>
      <w:sz w:val="15"/>
      <w:szCs w:val="15"/>
    </w:rPr>
  </w:style>
  <w:style w:type="paragraph" w:customStyle="1" w:styleId="1680">
    <w:name w:val="中伦首页页脚"/>
    <w:basedOn w:val="1"/>
    <w:link w:val="1679"/>
    <w:semiHidden/>
    <w:qFormat/>
    <w:uiPriority w:val="0"/>
    <w:pPr>
      <w:widowControl/>
      <w:tabs>
        <w:tab w:val="center" w:pos="4153"/>
        <w:tab w:val="right" w:pos="8306"/>
      </w:tabs>
      <w:snapToGrid w:val="0"/>
      <w:spacing w:beforeLines="50" w:afterLines="50"/>
      <w:jc w:val="center"/>
    </w:pPr>
    <w:rPr>
      <w:kern w:val="0"/>
      <w:sz w:val="15"/>
      <w:szCs w:val="15"/>
    </w:rPr>
  </w:style>
  <w:style w:type="character" w:customStyle="1" w:styleId="1681">
    <w:name w:val="text_edit editable-title"/>
    <w:semiHidden/>
    <w:qFormat/>
    <w:uiPriority w:val="0"/>
  </w:style>
  <w:style w:type="character" w:customStyle="1" w:styleId="1682">
    <w:name w:val="中伦正文 Char"/>
    <w:semiHidden/>
    <w:qFormat/>
    <w:locked/>
    <w:uiPriority w:val="0"/>
    <w:rPr>
      <w:rFonts w:eastAsia="宋体"/>
      <w:kern w:val="2"/>
      <w:sz w:val="24"/>
      <w:szCs w:val="24"/>
      <w:lang w:val="en-US" w:eastAsia="zh-CN" w:bidi="ar-SA"/>
    </w:rPr>
  </w:style>
  <w:style w:type="character" w:customStyle="1" w:styleId="1683">
    <w:name w:val="中等深浅网格 2 Char"/>
    <w:semiHidden/>
    <w:qFormat/>
    <w:uiPriority w:val="1"/>
  </w:style>
  <w:style w:type="paragraph" w:customStyle="1" w:styleId="1684">
    <w:name w:val="表格样式 2"/>
    <w:unhideWhenUsed/>
    <w:uiPriority w:val="0"/>
    <w:pPr>
      <w:framePr w:wrap="around" w:vAnchor="margin" w:hAnchor="text" w:yAlign="top"/>
    </w:pPr>
    <w:rPr>
      <w:rFonts w:ascii="Helvetica" w:hAnsi="Helvetica" w:eastAsia="Helvetica" w:cs="Times New Roman"/>
      <w:color w:val="000000"/>
      <w:lang w:val="en-US" w:eastAsia="zh-CN" w:bidi="ar-SA"/>
    </w:rPr>
  </w:style>
  <w:style w:type="paragraph" w:customStyle="1" w:styleId="1685">
    <w:name w:val="msonormalcxsplast"/>
    <w:basedOn w:val="1"/>
    <w:semiHidden/>
    <w:qFormat/>
    <w:uiPriority w:val="0"/>
    <w:pPr>
      <w:widowControl/>
      <w:spacing w:before="100" w:beforeAutospacing="1" w:after="100" w:afterAutospacing="1"/>
      <w:jc w:val="left"/>
    </w:pPr>
    <w:rPr>
      <w:rFonts w:ascii="宋体" w:hAnsi="宋体" w:cs="宋体"/>
      <w:kern w:val="0"/>
      <w:sz w:val="24"/>
      <w:szCs w:val="24"/>
    </w:rPr>
  </w:style>
  <w:style w:type="paragraph" w:customStyle="1" w:styleId="1686">
    <w:name w:val="Level 3"/>
    <w:basedOn w:val="1"/>
    <w:semiHidden/>
    <w:uiPriority w:val="0"/>
    <w:pPr>
      <w:widowControl/>
      <w:spacing w:after="140" w:line="288" w:lineRule="auto"/>
      <w:jc w:val="left"/>
      <w:outlineLvl w:val="2"/>
    </w:pPr>
    <w:rPr>
      <w:rFonts w:ascii="Arial" w:hAnsi="Arial"/>
      <w:kern w:val="20"/>
      <w:sz w:val="20"/>
      <w:lang w:val="en-GB" w:eastAsia="en-US"/>
    </w:rPr>
  </w:style>
  <w:style w:type="paragraph" w:customStyle="1" w:styleId="1687">
    <w:name w:val="Level 2"/>
    <w:basedOn w:val="1"/>
    <w:semiHidden/>
    <w:uiPriority w:val="0"/>
    <w:pPr>
      <w:widowControl/>
      <w:spacing w:after="140" w:line="288" w:lineRule="auto"/>
      <w:jc w:val="left"/>
      <w:outlineLvl w:val="1"/>
    </w:pPr>
    <w:rPr>
      <w:rFonts w:ascii="Arial" w:hAnsi="Arial"/>
      <w:kern w:val="20"/>
      <w:sz w:val="20"/>
      <w:lang w:val="en-GB" w:eastAsia="en-US"/>
    </w:rPr>
  </w:style>
  <w:style w:type="paragraph" w:customStyle="1" w:styleId="1688">
    <w:name w:val="msonormalcxspmiddle"/>
    <w:basedOn w:val="1"/>
    <w:semiHidden/>
    <w:qFormat/>
    <w:uiPriority w:val="0"/>
    <w:pPr>
      <w:widowControl/>
      <w:spacing w:before="100" w:beforeAutospacing="1" w:after="100" w:afterAutospacing="1"/>
      <w:jc w:val="left"/>
    </w:pPr>
    <w:rPr>
      <w:rFonts w:ascii="宋体" w:hAnsi="宋体" w:cs="宋体"/>
      <w:kern w:val="0"/>
      <w:sz w:val="24"/>
      <w:szCs w:val="24"/>
    </w:rPr>
  </w:style>
  <w:style w:type="paragraph" w:customStyle="1" w:styleId="1689">
    <w:name w:val="正文 A"/>
    <w:unhideWhenUsed/>
    <w:qFormat/>
    <w:uiPriority w:val="0"/>
    <w:pPr>
      <w:framePr w:wrap="around" w:vAnchor="margin" w:hAnchor="text" w:yAlign="top"/>
      <w:widowControl w:val="0"/>
      <w:jc w:val="both"/>
    </w:pPr>
    <w:rPr>
      <w:rFonts w:ascii="Times New Roman" w:hAnsi="Arial Unicode MS" w:eastAsia="Arial Unicode MS" w:cs="Times New Roman"/>
      <w:color w:val="000000"/>
      <w:kern w:val="2"/>
      <w:sz w:val="21"/>
      <w:u w:color="000000"/>
      <w:lang w:val="en-US" w:eastAsia="zh-CN" w:bidi="ar-SA"/>
    </w:rPr>
  </w:style>
  <w:style w:type="paragraph" w:customStyle="1" w:styleId="1690">
    <w:name w:val="网格表 31"/>
    <w:basedOn w:val="2"/>
    <w:next w:val="1"/>
    <w:semiHidden/>
    <w:qFormat/>
    <w:uiPriority w:val="39"/>
    <w:pPr>
      <w:widowControl/>
      <w:spacing w:before="480" w:after="0" w:line="276" w:lineRule="auto"/>
      <w:jc w:val="left"/>
      <w:outlineLvl w:val="9"/>
    </w:pPr>
    <w:rPr>
      <w:rFonts w:ascii="Cambria" w:hAnsi="Cambria"/>
      <w:bCs/>
      <w:color w:val="365F91"/>
      <w:kern w:val="0"/>
      <w:sz w:val="28"/>
      <w:szCs w:val="28"/>
    </w:rPr>
  </w:style>
  <w:style w:type="paragraph" w:customStyle="1" w:styleId="1691">
    <w:name w:val="表格文字的的的"/>
    <w:basedOn w:val="1"/>
    <w:link w:val="1692"/>
    <w:semiHidden/>
    <w:qFormat/>
    <w:uiPriority w:val="0"/>
    <w:pPr>
      <w:widowControl/>
      <w:jc w:val="center"/>
    </w:pPr>
    <w:rPr>
      <w:kern w:val="0"/>
      <w:sz w:val="20"/>
      <w:szCs w:val="18"/>
      <w:lang w:val="zh-CN"/>
    </w:rPr>
  </w:style>
  <w:style w:type="character" w:customStyle="1" w:styleId="1692">
    <w:name w:val="表格文字的的的 Char"/>
    <w:link w:val="1691"/>
    <w:semiHidden/>
    <w:qFormat/>
    <w:uiPriority w:val="0"/>
    <w:rPr>
      <w:szCs w:val="18"/>
      <w:lang w:val="zh-CN"/>
    </w:rPr>
  </w:style>
  <w:style w:type="paragraph" w:customStyle="1" w:styleId="1693">
    <w:name w:val="正文-Epsi."/>
    <w:basedOn w:val="1"/>
    <w:link w:val="1694"/>
    <w:semiHidden/>
    <w:qFormat/>
    <w:uiPriority w:val="0"/>
    <w:pPr>
      <w:autoSpaceDE w:val="0"/>
      <w:autoSpaceDN w:val="0"/>
      <w:adjustRightInd w:val="0"/>
    </w:pPr>
    <w:rPr>
      <w:snapToGrid w:val="0"/>
      <w:kern w:val="0"/>
      <w:szCs w:val="24"/>
      <w:lang w:val="zh-CN"/>
    </w:rPr>
  </w:style>
  <w:style w:type="character" w:customStyle="1" w:styleId="1694">
    <w:name w:val="正文-Epsi. Char Char"/>
    <w:link w:val="1693"/>
    <w:semiHidden/>
    <w:qFormat/>
    <w:uiPriority w:val="0"/>
    <w:rPr>
      <w:snapToGrid w:val="0"/>
      <w:sz w:val="21"/>
      <w:szCs w:val="24"/>
      <w:lang w:val="zh-CN"/>
    </w:rPr>
  </w:style>
  <w:style w:type="paragraph" w:customStyle="1" w:styleId="1695">
    <w:name w:val="_Style 3"/>
    <w:basedOn w:val="1"/>
    <w:semiHidden/>
    <w:qFormat/>
    <w:uiPriority w:val="34"/>
    <w:pPr>
      <w:ind w:firstLine="420" w:firstLineChars="200"/>
    </w:pPr>
    <w:rPr>
      <w:szCs w:val="22"/>
    </w:rPr>
  </w:style>
  <w:style w:type="paragraph" w:customStyle="1" w:styleId="1696">
    <w:name w:val="附注二级正文"/>
    <w:basedOn w:val="1"/>
    <w:semiHidden/>
    <w:qFormat/>
    <w:uiPriority w:val="0"/>
    <w:pPr>
      <w:widowControl/>
      <w:adjustRightInd w:val="0"/>
      <w:snapToGrid w:val="0"/>
      <w:spacing w:line="400" w:lineRule="atLeast"/>
      <w:ind w:left="718" w:leftChars="342"/>
      <w:jc w:val="left"/>
    </w:pPr>
    <w:rPr>
      <w:rFonts w:ascii="宋体" w:hAnsi="宋体"/>
      <w:szCs w:val="21"/>
    </w:rPr>
  </w:style>
  <w:style w:type="paragraph" w:customStyle="1" w:styleId="1697">
    <w:name w:val="附注二级"/>
    <w:basedOn w:val="1"/>
    <w:semiHidden/>
    <w:qFormat/>
    <w:uiPriority w:val="0"/>
    <w:pPr>
      <w:widowControl/>
      <w:tabs>
        <w:tab w:val="left" w:pos="714"/>
      </w:tabs>
      <w:adjustRightInd w:val="0"/>
      <w:snapToGrid w:val="0"/>
      <w:spacing w:line="400" w:lineRule="atLeast"/>
      <w:ind w:left="756" w:hanging="770"/>
      <w:jc w:val="left"/>
      <w:outlineLvl w:val="0"/>
    </w:pPr>
    <w:rPr>
      <w:rFonts w:ascii="宋体" w:hAnsi="宋体"/>
      <w:b/>
      <w:szCs w:val="21"/>
    </w:rPr>
  </w:style>
  <w:style w:type="character" w:customStyle="1" w:styleId="1698">
    <w:name w:val="正文首行缩进 Char2"/>
    <w:semiHidden/>
    <w:uiPriority w:val="0"/>
    <w:rPr>
      <w:kern w:val="2"/>
      <w:sz w:val="21"/>
      <w:szCs w:val="24"/>
    </w:rPr>
  </w:style>
  <w:style w:type="character" w:customStyle="1" w:styleId="1699">
    <w:name w:val="正文首行缩进 2 Char5"/>
    <w:semiHidden/>
    <w:qFormat/>
    <w:uiPriority w:val="0"/>
  </w:style>
  <w:style w:type="table" w:customStyle="1" w:styleId="1700">
    <w:name w:val="网格型172"/>
    <w:basedOn w:val="76"/>
    <w:semiHidden/>
    <w:qFormat/>
    <w:uiPriority w:val="0"/>
    <w:pPr>
      <w:widowControl w:val="0"/>
      <w:spacing w:line="360" w:lineRule="auto"/>
      <w:ind w:firstLine="510"/>
      <w:jc w:val="both"/>
    </w:pPr>
    <w:rPr>
      <w:rFonts w:ascii="宋体" w:hAnsi="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1">
    <w:name w:val="招股说明书-第10节3"/>
    <w:basedOn w:val="76"/>
    <w:semiHidden/>
    <w:qFormat/>
    <w:uiPriority w:val="0"/>
    <w:pPr>
      <w:widowControl w:val="0"/>
      <w:spacing w:line="360" w:lineRule="auto"/>
      <w:jc w:val="right"/>
    </w:pPr>
    <w:rPr>
      <w:sz w:val="21"/>
      <w:szCs w:val="24"/>
    </w:rPr>
    <w:tblPr>
      <w:jc w:val="right"/>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rPr>
      <w:jc w:val="right"/>
    </w:trPr>
    <w:tcPr>
      <w:shd w:val="clear" w:color="auto" w:fill="auto"/>
      <w:vAlign w:val="center"/>
    </w:tcPr>
    <w:tblStylePr w:type="firstRow">
      <w:rPr>
        <w:rFonts w:eastAsia="黑体"/>
        <w:b/>
      </w:rPr>
      <w:tcPr>
        <w:shd w:val="clear" w:color="auto" w:fill="D9D9D9"/>
      </w:tcPr>
    </w:tblStylePr>
    <w:tblStylePr w:type="lastRow">
      <w:rPr>
        <w:b/>
        <w:bCs/>
      </w:rPr>
      <w:tcPr>
        <w:tcBorders>
          <w:tl2br w:val="nil"/>
          <w:tr2bl w:val="nil"/>
        </w:tcBorders>
      </w:tcPr>
    </w:tblStylePr>
    <w:tblStylePr w:type="lastCol">
      <w:rPr>
        <w:b w:val="0"/>
        <w:bCs/>
      </w:rPr>
      <w:tcPr>
        <w:tcBorders>
          <w:tl2br w:val="nil"/>
          <w:tr2bl w:val="nil"/>
        </w:tcBorders>
      </w:tcPr>
    </w:tblStylePr>
    <w:tblStylePr w:type="nwCell">
      <w:tcPr>
        <w:tcBorders>
          <w:top w:val="single" w:color="auto" w:sz="12" w:space="0"/>
          <w:left w:val="single" w:color="auto" w:sz="12" w:space="0"/>
          <w:bottom w:val="single" w:color="auto" w:sz="8" w:space="0"/>
          <w:right w:val="single" w:color="auto" w:sz="8" w:space="0"/>
          <w:insideH w:val="nil"/>
          <w:insideV w:val="nil"/>
          <w:tl2br w:val="nil"/>
          <w:tr2bl w:val="nil"/>
        </w:tcBorders>
        <w:shd w:val="clear" w:color="auto" w:fill="D9D9D9"/>
      </w:tcPr>
    </w:tblStylePr>
  </w:style>
  <w:style w:type="paragraph" w:customStyle="1" w:styleId="1702">
    <w:name w:val="列表段落1"/>
    <w:basedOn w:val="1"/>
    <w:qFormat/>
    <w:uiPriority w:val="0"/>
    <w:pPr>
      <w:kinsoku w:val="0"/>
      <w:overflowPunct w:val="0"/>
      <w:autoSpaceDE w:val="0"/>
      <w:autoSpaceDN w:val="0"/>
      <w:adjustRightInd w:val="0"/>
      <w:snapToGrid w:val="0"/>
      <w:spacing w:line="360" w:lineRule="auto"/>
      <w:ind w:firstLine="420" w:firstLineChars="200"/>
    </w:pPr>
    <w:rPr>
      <w:rFonts w:ascii="Arial" w:hAnsi="Arial"/>
    </w:rPr>
  </w:style>
  <w:style w:type="paragraph" w:customStyle="1" w:styleId="1703">
    <w:name w:val="Char Char Char3"/>
    <w:basedOn w:val="1"/>
    <w:semiHidden/>
    <w:qFormat/>
    <w:uiPriority w:val="0"/>
    <w:rPr>
      <w:rFonts w:ascii="Times New Roman" w:hAnsi="Times New Roman"/>
      <w:szCs w:val="24"/>
    </w:rPr>
  </w:style>
  <w:style w:type="paragraph" w:customStyle="1" w:styleId="1704">
    <w:name w:val="Char1 Char Char Char Char Char Char Char2"/>
    <w:basedOn w:val="1"/>
    <w:semiHidden/>
    <w:qFormat/>
    <w:uiPriority w:val="0"/>
    <w:rPr>
      <w:rFonts w:ascii="Tahoma" w:hAnsi="Tahoma"/>
      <w:sz w:val="24"/>
    </w:rPr>
  </w:style>
  <w:style w:type="paragraph" w:customStyle="1" w:styleId="1705">
    <w:name w:val="Char Char1 Char Char Char Char Char Char Char Char Char Char Char Char Char Char Char Char Char Char Char Char Char Char Char Char Char Char Char Char Char Char Char Char Char Char Char Char Char Char3"/>
    <w:basedOn w:val="1"/>
    <w:semiHidden/>
    <w:uiPriority w:val="0"/>
    <w:pPr>
      <w:widowControl/>
      <w:spacing w:after="160" w:line="240" w:lineRule="exact"/>
    </w:pPr>
    <w:rPr>
      <w:rFonts w:ascii="Verdana" w:hAnsi="Verdana" w:eastAsia="Times New Roman" w:cs="Arial"/>
      <w:kern w:val="0"/>
      <w:sz w:val="22"/>
      <w:lang w:eastAsia="en-US"/>
    </w:rPr>
  </w:style>
  <w:style w:type="paragraph" w:customStyle="1" w:styleId="1706">
    <w:name w:val="Char Char Char Char Char Char Char Char Char Char Char Char Char2"/>
    <w:basedOn w:val="1"/>
    <w:semiHidden/>
    <w:qFormat/>
    <w:uiPriority w:val="0"/>
    <w:pPr>
      <w:widowControl/>
      <w:spacing w:after="160" w:line="240" w:lineRule="exact"/>
      <w:jc w:val="left"/>
    </w:pPr>
    <w:rPr>
      <w:rFonts w:ascii="Verdana" w:hAnsi="Verdana" w:eastAsia="Times New Roman"/>
      <w:kern w:val="0"/>
      <w:sz w:val="20"/>
      <w:lang w:eastAsia="en-US"/>
    </w:rPr>
  </w:style>
  <w:style w:type="paragraph" w:customStyle="1" w:styleId="1707">
    <w:name w:val="Char Char Char Char3"/>
    <w:basedOn w:val="1"/>
    <w:semiHidden/>
    <w:uiPriority w:val="0"/>
    <w:pPr>
      <w:widowControl/>
      <w:spacing w:beforeLines="100" w:after="160" w:line="240" w:lineRule="exact"/>
      <w:jc w:val="left"/>
    </w:pPr>
    <w:rPr>
      <w:rFonts w:ascii="Verdana" w:hAnsi="Verdana"/>
      <w:kern w:val="0"/>
      <w:sz w:val="32"/>
      <w:szCs w:val="32"/>
      <w:lang w:eastAsia="en-US"/>
    </w:rPr>
  </w:style>
  <w:style w:type="paragraph" w:customStyle="1" w:styleId="1708">
    <w:name w:val="Char Char Char Char Char Char Char Char Char Char Char Char Char Char Char Char2"/>
    <w:basedOn w:val="1"/>
    <w:semiHidden/>
    <w:qFormat/>
    <w:uiPriority w:val="0"/>
    <w:rPr>
      <w:rFonts w:ascii="Times New Roman" w:hAnsi="Times New Roman"/>
      <w:sz w:val="24"/>
      <w:szCs w:val="24"/>
    </w:rPr>
  </w:style>
  <w:style w:type="paragraph" w:customStyle="1" w:styleId="1709">
    <w:name w:val="Char1 Char Char Char Char Char Char Char Char Char2"/>
    <w:basedOn w:val="1"/>
    <w:semiHidden/>
    <w:uiPriority w:val="0"/>
    <w:rPr>
      <w:rFonts w:ascii="Times New Roman" w:hAnsi="Times New Roman"/>
    </w:rPr>
  </w:style>
  <w:style w:type="paragraph" w:customStyle="1" w:styleId="1710">
    <w:name w:val="Char Char Char Char Char Char Char6"/>
    <w:basedOn w:val="1"/>
    <w:semiHidden/>
    <w:uiPriority w:val="0"/>
    <w:pPr>
      <w:widowControl/>
      <w:spacing w:after="160" w:line="240" w:lineRule="exact"/>
      <w:jc w:val="left"/>
    </w:pPr>
    <w:rPr>
      <w:rFonts w:ascii="Verdana" w:hAnsi="Verdana"/>
      <w:kern w:val="0"/>
      <w:sz w:val="20"/>
      <w:lang w:eastAsia="en-US"/>
    </w:rPr>
  </w:style>
  <w:style w:type="paragraph" w:customStyle="1" w:styleId="1711">
    <w:name w:val="Char Char Char2"/>
    <w:basedOn w:val="1"/>
    <w:semiHidden/>
    <w:qFormat/>
    <w:uiPriority w:val="0"/>
    <w:rPr>
      <w:rFonts w:ascii="Times New Roman" w:hAnsi="Times New Roman"/>
      <w:szCs w:val="24"/>
    </w:rPr>
  </w:style>
  <w:style w:type="paragraph" w:customStyle="1" w:styleId="1712">
    <w:name w:val="Char1 Char Char Char Char Char Char Char1"/>
    <w:basedOn w:val="1"/>
    <w:semiHidden/>
    <w:qFormat/>
    <w:uiPriority w:val="0"/>
    <w:rPr>
      <w:rFonts w:ascii="Tahoma" w:hAnsi="Tahoma"/>
      <w:sz w:val="24"/>
    </w:rPr>
  </w:style>
  <w:style w:type="paragraph" w:customStyle="1" w:styleId="1713">
    <w:name w:val="Char Char1 Char Char Char Char Char Char Char Char Char Char Char Char Char Char Char Char Char Char Char Char Char Char Char Char Char Char Char Char Char Char Char Char Char Char Char Char Char Char2"/>
    <w:basedOn w:val="1"/>
    <w:semiHidden/>
    <w:uiPriority w:val="0"/>
    <w:pPr>
      <w:widowControl/>
      <w:spacing w:after="160" w:line="240" w:lineRule="exact"/>
    </w:pPr>
    <w:rPr>
      <w:rFonts w:ascii="Verdana" w:hAnsi="Verdana" w:eastAsia="Times New Roman" w:cs="Arial"/>
      <w:kern w:val="0"/>
      <w:sz w:val="22"/>
      <w:lang w:eastAsia="en-US"/>
    </w:rPr>
  </w:style>
  <w:style w:type="paragraph" w:customStyle="1" w:styleId="1714">
    <w:name w:val="Char Char Char Char Char Char Char Char Char Char Char Char Char1"/>
    <w:basedOn w:val="1"/>
    <w:semiHidden/>
    <w:qFormat/>
    <w:uiPriority w:val="0"/>
    <w:pPr>
      <w:widowControl/>
      <w:spacing w:after="160" w:line="240" w:lineRule="exact"/>
      <w:jc w:val="left"/>
    </w:pPr>
    <w:rPr>
      <w:rFonts w:ascii="Verdana" w:hAnsi="Verdana" w:eastAsia="Times New Roman"/>
      <w:kern w:val="0"/>
      <w:sz w:val="20"/>
      <w:lang w:eastAsia="en-US"/>
    </w:rPr>
  </w:style>
  <w:style w:type="paragraph" w:customStyle="1" w:styleId="1715">
    <w:name w:val="Char Char Char Char2"/>
    <w:basedOn w:val="1"/>
    <w:semiHidden/>
    <w:qFormat/>
    <w:uiPriority w:val="0"/>
    <w:pPr>
      <w:widowControl/>
      <w:spacing w:beforeLines="100" w:after="160" w:line="240" w:lineRule="exact"/>
      <w:jc w:val="left"/>
    </w:pPr>
    <w:rPr>
      <w:rFonts w:ascii="Verdana" w:hAnsi="Verdana"/>
      <w:kern w:val="0"/>
      <w:sz w:val="32"/>
      <w:szCs w:val="32"/>
      <w:lang w:eastAsia="en-US"/>
    </w:rPr>
  </w:style>
  <w:style w:type="paragraph" w:customStyle="1" w:styleId="1716">
    <w:name w:val="Char Char Char Char Char Char Char Char Char Char Char Char Char Char Char Char1"/>
    <w:basedOn w:val="1"/>
    <w:semiHidden/>
    <w:qFormat/>
    <w:uiPriority w:val="0"/>
    <w:rPr>
      <w:rFonts w:ascii="Times New Roman" w:hAnsi="Times New Roman"/>
      <w:sz w:val="24"/>
      <w:szCs w:val="24"/>
    </w:rPr>
  </w:style>
  <w:style w:type="paragraph" w:customStyle="1" w:styleId="1717">
    <w:name w:val="Char1 Char Char Char Char Char Char Char Char Char1"/>
    <w:basedOn w:val="1"/>
    <w:semiHidden/>
    <w:qFormat/>
    <w:uiPriority w:val="0"/>
    <w:rPr>
      <w:rFonts w:ascii="Times New Roman" w:hAnsi="Times New Roman"/>
    </w:rPr>
  </w:style>
  <w:style w:type="paragraph" w:customStyle="1" w:styleId="1718">
    <w:name w:val="Char Char Char Char Char Char Char5"/>
    <w:basedOn w:val="1"/>
    <w:semiHidden/>
    <w:qFormat/>
    <w:uiPriority w:val="0"/>
    <w:pPr>
      <w:widowControl/>
      <w:spacing w:after="160" w:line="240" w:lineRule="exact"/>
      <w:jc w:val="left"/>
    </w:pPr>
    <w:rPr>
      <w:rFonts w:ascii="Verdana" w:hAnsi="Verdana"/>
      <w:kern w:val="0"/>
      <w:sz w:val="20"/>
      <w:lang w:eastAsia="en-US"/>
    </w:rPr>
  </w:style>
  <w:style w:type="character" w:customStyle="1" w:styleId="1719">
    <w:name w:val="afont"/>
    <w:basedOn w:val="122"/>
    <w:semiHidden/>
    <w:uiPriority w:val="0"/>
  </w:style>
  <w:style w:type="paragraph" w:customStyle="1" w:styleId="1720">
    <w:name w:val="招股说明书正文"/>
    <w:basedOn w:val="1"/>
    <w:semiHidden/>
    <w:qFormat/>
    <w:uiPriority w:val="0"/>
    <w:pPr>
      <w:spacing w:beforeLines="20" w:afterLines="20" w:line="360" w:lineRule="auto"/>
      <w:ind w:firstLine="200" w:firstLineChars="200"/>
    </w:pPr>
    <w:rPr>
      <w:rFonts w:ascii="Times New Roman" w:hAnsi="Times New Roman" w:cs="宋体"/>
      <w:sz w:val="24"/>
      <w:szCs w:val="23"/>
    </w:rPr>
  </w:style>
  <w:style w:type="paragraph" w:customStyle="1" w:styleId="1721">
    <w:name w:val="2级  一、"/>
    <w:basedOn w:val="1"/>
    <w:next w:val="1"/>
    <w:link w:val="1722"/>
    <w:semiHidden/>
    <w:qFormat/>
    <w:uiPriority w:val="0"/>
    <w:pPr>
      <w:spacing w:beforeLines="20" w:afterLines="20" w:line="360" w:lineRule="auto"/>
      <w:outlineLvl w:val="1"/>
    </w:pPr>
    <w:rPr>
      <w:rFonts w:ascii="Times New Roman" w:hAnsi="Times New Roman" w:eastAsia="黑体"/>
      <w:sz w:val="30"/>
      <w:szCs w:val="21"/>
      <w:lang w:val="zh-CN"/>
    </w:rPr>
  </w:style>
  <w:style w:type="character" w:customStyle="1" w:styleId="1722">
    <w:name w:val="2级  一、 字符"/>
    <w:link w:val="1721"/>
    <w:semiHidden/>
    <w:qFormat/>
    <w:uiPriority w:val="0"/>
    <w:rPr>
      <w:rFonts w:ascii="Times New Roman" w:hAnsi="Times New Roman" w:eastAsia="黑体"/>
      <w:kern w:val="2"/>
      <w:sz w:val="30"/>
      <w:szCs w:val="21"/>
      <w:lang w:val="zh-CN"/>
    </w:rPr>
  </w:style>
  <w:style w:type="paragraph" w:customStyle="1" w:styleId="1723">
    <w:name w:val="3级（一）"/>
    <w:basedOn w:val="1"/>
    <w:next w:val="1"/>
    <w:semiHidden/>
    <w:qFormat/>
    <w:uiPriority w:val="0"/>
    <w:pPr>
      <w:spacing w:beforeLines="20" w:afterLines="20" w:line="360" w:lineRule="auto"/>
      <w:ind w:firstLine="200" w:firstLineChars="200"/>
      <w:outlineLvl w:val="2"/>
    </w:pPr>
    <w:rPr>
      <w:rFonts w:ascii="Times New Roman" w:hAnsi="Times New Roman" w:eastAsia="黑体" w:cs="宋体"/>
      <w:sz w:val="24"/>
      <w:szCs w:val="24"/>
    </w:rPr>
  </w:style>
  <w:style w:type="paragraph" w:customStyle="1" w:styleId="1724">
    <w:name w:val="1级 节标题"/>
    <w:basedOn w:val="1"/>
    <w:next w:val="1720"/>
    <w:semiHidden/>
    <w:qFormat/>
    <w:uiPriority w:val="0"/>
    <w:pPr>
      <w:spacing w:beforeLines="100" w:afterLines="100" w:line="360" w:lineRule="auto"/>
      <w:jc w:val="center"/>
      <w:outlineLvl w:val="0"/>
    </w:pPr>
    <w:rPr>
      <w:rFonts w:ascii="Times New Roman" w:hAnsi="Times New Roman" w:eastAsia="黑体"/>
      <w:sz w:val="32"/>
      <w:szCs w:val="21"/>
    </w:rPr>
  </w:style>
  <w:style w:type="table" w:customStyle="1" w:styleId="1725">
    <w:name w:val="彩色底纹 - 着色 31"/>
    <w:basedOn w:val="76"/>
    <w:semiHidden/>
    <w:unhideWhenUsed/>
    <w:qFormat/>
    <w:uiPriority w:val="34"/>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cPr>
        <w:tcBorders>
          <w:top w:val="nil"/>
          <w:left w:val="nil"/>
          <w:bottom w:val="single" w:color="8064A2" w:sz="24" w:space="0"/>
          <w:right w:val="nil"/>
          <w:insideH w:val="nil"/>
          <w:insideV w:val="nil"/>
        </w:tcBorders>
        <w:shd w:val="clear" w:color="auto" w:fill="FFFFFF"/>
      </w:tcPr>
    </w:tblStylePr>
    <w:tblStylePr w:type="lastRow">
      <w:rPr>
        <w:b/>
        <w:bCs/>
        <w:color w:val="FFFFFF"/>
      </w:rPr>
      <w:tcPr>
        <w:tcBorders>
          <w:top w:val="single" w:color="FFFFFF" w:sz="6" w:space="0"/>
        </w:tcBorders>
        <w:shd w:val="clear" w:color="auto" w:fill="5E7530"/>
      </w:tcPr>
    </w:tblStylePr>
    <w:tblStylePr w:type="firstCol">
      <w:rPr>
        <w:color w:val="FFFFFF"/>
      </w:rPr>
      <w:tcPr>
        <w:tcBorders>
          <w:top w:val="nil"/>
          <w:left w:val="nil"/>
          <w:bottom w:val="nil"/>
          <w:right w:val="nil"/>
          <w:insideH w:val="single" w:sz="4" w:space="0"/>
          <w:insideV w:val="nil"/>
        </w:tcBorders>
        <w:shd w:val="clear" w:color="auto" w:fill="5E7530"/>
      </w:tcPr>
    </w:tblStylePr>
    <w:tblStylePr w:type="lastCol">
      <w:rPr>
        <w:color w:val="FFFFFF"/>
      </w:rPr>
      <w:tcPr>
        <w:tcBorders>
          <w:top w:val="nil"/>
          <w:left w:val="nil"/>
          <w:bottom w:val="nil"/>
          <w:right w:val="nil"/>
          <w:insideH w:val="nil"/>
          <w:insideV w:val="nil"/>
        </w:tcBorders>
        <w:shd w:val="clear" w:color="auto" w:fill="5E7530"/>
      </w:tcPr>
    </w:tblStylePr>
    <w:tblStylePr w:type="band1Vert">
      <w:tcPr>
        <w:shd w:val="clear" w:color="auto" w:fill="D6E3BC"/>
      </w:tcPr>
    </w:tblStylePr>
    <w:tblStylePr w:type="band1Horz">
      <w:tcPr>
        <w:shd w:val="clear" w:color="auto" w:fill="CDDDAC"/>
      </w:tcPr>
    </w:tblStylePr>
  </w:style>
  <w:style w:type="paragraph" w:customStyle="1" w:styleId="1726">
    <w:name w:val="表格格式"/>
    <w:basedOn w:val="1"/>
    <w:link w:val="1727"/>
    <w:qFormat/>
    <w:uiPriority w:val="0"/>
    <w:pPr>
      <w:widowControl/>
      <w:jc w:val="center"/>
    </w:pPr>
    <w:rPr>
      <w:rFonts w:ascii="Times New Roman" w:hAnsi="Times New Roman"/>
      <w:bCs/>
      <w:kern w:val="0"/>
      <w:szCs w:val="21"/>
      <w:lang w:val="zh-CN"/>
    </w:rPr>
  </w:style>
  <w:style w:type="character" w:customStyle="1" w:styleId="1727">
    <w:name w:val="表格格式 字符"/>
    <w:link w:val="1726"/>
    <w:qFormat/>
    <w:uiPriority w:val="0"/>
    <w:rPr>
      <w:rFonts w:ascii="Times New Roman" w:hAnsi="Times New Roman"/>
      <w:bCs/>
      <w:sz w:val="21"/>
      <w:szCs w:val="21"/>
      <w:lang w:val="zh-CN"/>
    </w:rPr>
  </w:style>
  <w:style w:type="character" w:customStyle="1" w:styleId="1728">
    <w:name w:val="标题 1 字符3"/>
    <w:semiHidden/>
    <w:qFormat/>
    <w:locked/>
    <w:uiPriority w:val="0"/>
    <w:rPr>
      <w:rFonts w:ascii="Times New Roman" w:hAnsi="Times New Roman" w:eastAsia="宋体" w:cs="Times New Roman"/>
      <w:b/>
      <w:bCs/>
      <w:kern w:val="44"/>
      <w:sz w:val="44"/>
      <w:szCs w:val="44"/>
      <w:lang w:val="zh-CN" w:eastAsia="zh-CN"/>
    </w:rPr>
  </w:style>
  <w:style w:type="character" w:customStyle="1" w:styleId="1729">
    <w:name w:val="标题 4 字符3"/>
    <w:semiHidden/>
    <w:qFormat/>
    <w:locked/>
    <w:uiPriority w:val="0"/>
    <w:rPr>
      <w:rFonts w:ascii="Cambria" w:hAnsi="Cambria" w:eastAsia="宋体" w:cs="Times New Roman"/>
      <w:b/>
      <w:bCs/>
      <w:kern w:val="0"/>
      <w:sz w:val="28"/>
      <w:szCs w:val="28"/>
      <w:lang w:val="zh-CN" w:eastAsia="zh-CN"/>
    </w:rPr>
  </w:style>
  <w:style w:type="character" w:customStyle="1" w:styleId="1730">
    <w:name w:val="标题 5 字符3"/>
    <w:semiHidden/>
    <w:qFormat/>
    <w:locked/>
    <w:uiPriority w:val="0"/>
    <w:rPr>
      <w:rFonts w:ascii="Times New Roman" w:hAnsi="Times New Roman" w:eastAsia="宋体" w:cs="Times New Roman"/>
      <w:b/>
      <w:bCs/>
      <w:kern w:val="0"/>
      <w:sz w:val="28"/>
      <w:szCs w:val="28"/>
      <w:lang w:val="zh-CN" w:eastAsia="zh-CN"/>
    </w:rPr>
  </w:style>
  <w:style w:type="character" w:customStyle="1" w:styleId="1731">
    <w:name w:val="标题 6 字符3"/>
    <w:semiHidden/>
    <w:qFormat/>
    <w:locked/>
    <w:uiPriority w:val="0"/>
    <w:rPr>
      <w:rFonts w:ascii="Cambria" w:hAnsi="Cambria" w:eastAsia="宋体" w:cs="Times New Roman"/>
      <w:b/>
      <w:bCs/>
      <w:kern w:val="0"/>
      <w:sz w:val="24"/>
      <w:szCs w:val="24"/>
      <w:lang w:val="zh-CN" w:eastAsia="zh-CN"/>
    </w:rPr>
  </w:style>
  <w:style w:type="character" w:customStyle="1" w:styleId="1732">
    <w:name w:val="标题 7 字符3"/>
    <w:semiHidden/>
    <w:qFormat/>
    <w:locked/>
    <w:uiPriority w:val="0"/>
    <w:rPr>
      <w:rFonts w:ascii="Times New Roman" w:hAnsi="Times New Roman" w:eastAsia="宋体" w:cs="Times New Roman"/>
      <w:b/>
      <w:bCs/>
      <w:kern w:val="0"/>
      <w:sz w:val="24"/>
      <w:szCs w:val="24"/>
      <w:lang w:val="zh-CN" w:eastAsia="zh-CN"/>
    </w:rPr>
  </w:style>
  <w:style w:type="character" w:customStyle="1" w:styleId="1733">
    <w:name w:val="标题 8 字符3"/>
    <w:semiHidden/>
    <w:qFormat/>
    <w:locked/>
    <w:uiPriority w:val="0"/>
    <w:rPr>
      <w:rFonts w:ascii="Cambria" w:hAnsi="Cambria" w:eastAsia="宋体" w:cs="Times New Roman"/>
      <w:kern w:val="0"/>
      <w:sz w:val="24"/>
      <w:szCs w:val="24"/>
      <w:lang w:val="zh-CN" w:eastAsia="zh-CN"/>
    </w:rPr>
  </w:style>
  <w:style w:type="character" w:customStyle="1" w:styleId="1734">
    <w:name w:val="标题 9 字符3"/>
    <w:semiHidden/>
    <w:qFormat/>
    <w:locked/>
    <w:uiPriority w:val="0"/>
    <w:rPr>
      <w:rFonts w:ascii="Cambria" w:hAnsi="Cambria" w:eastAsia="宋体" w:cs="Times New Roman"/>
      <w:kern w:val="0"/>
      <w:szCs w:val="21"/>
      <w:lang w:val="zh-CN" w:eastAsia="zh-CN"/>
    </w:rPr>
  </w:style>
  <w:style w:type="character" w:customStyle="1" w:styleId="1735">
    <w:name w:val="批注框文本 字符3"/>
    <w:semiHidden/>
    <w:qFormat/>
    <w:locked/>
    <w:uiPriority w:val="0"/>
    <w:rPr>
      <w:rFonts w:ascii="Times New Roman" w:hAnsi="Times New Roman" w:eastAsia="宋体" w:cs="Times New Roman"/>
      <w:kern w:val="0"/>
      <w:sz w:val="18"/>
      <w:szCs w:val="18"/>
      <w:lang w:val="zh-CN" w:eastAsia="zh-CN"/>
    </w:rPr>
  </w:style>
  <w:style w:type="character" w:customStyle="1" w:styleId="1736">
    <w:name w:val="文档结构图 字符3"/>
    <w:semiHidden/>
    <w:qFormat/>
    <w:locked/>
    <w:uiPriority w:val="99"/>
    <w:rPr>
      <w:rFonts w:ascii="宋体" w:hAnsi="Times New Roman" w:eastAsia="宋体" w:cs="Times New Roman"/>
      <w:kern w:val="0"/>
      <w:sz w:val="18"/>
      <w:szCs w:val="18"/>
      <w:lang w:val="zh-CN" w:eastAsia="zh-CN"/>
    </w:rPr>
  </w:style>
  <w:style w:type="character" w:customStyle="1" w:styleId="1737">
    <w:name w:val="标题 2 字符3"/>
    <w:semiHidden/>
    <w:qFormat/>
    <w:locked/>
    <w:uiPriority w:val="0"/>
    <w:rPr>
      <w:rFonts w:ascii="楷体" w:hAnsi="楷体" w:eastAsia="黑体" w:cs="Times New Roman"/>
      <w:b/>
      <w:kern w:val="0"/>
      <w:sz w:val="28"/>
      <w:szCs w:val="28"/>
      <w:lang w:val="zh-CN"/>
    </w:rPr>
  </w:style>
  <w:style w:type="character" w:customStyle="1" w:styleId="1738">
    <w:name w:val="日期 字符3"/>
    <w:semiHidden/>
    <w:qFormat/>
    <w:locked/>
    <w:uiPriority w:val="0"/>
    <w:rPr>
      <w:rFonts w:ascii="宋体" w:hAnsi="Times New Roman" w:eastAsia="宋体" w:cs="Times New Roman"/>
      <w:kern w:val="0"/>
      <w:sz w:val="20"/>
      <w:szCs w:val="20"/>
      <w:lang w:val="zh-CN" w:eastAsia="zh-CN"/>
    </w:rPr>
  </w:style>
  <w:style w:type="character" w:customStyle="1" w:styleId="1739">
    <w:name w:val="标题 3 字符3"/>
    <w:semiHidden/>
    <w:qFormat/>
    <w:locked/>
    <w:uiPriority w:val="9"/>
    <w:rPr>
      <w:rFonts w:ascii="Arial" w:hAnsi="Arial" w:eastAsia="黑体" w:cs="Times New Roman"/>
      <w:kern w:val="0"/>
      <w:sz w:val="20"/>
      <w:szCs w:val="20"/>
      <w:lang w:val="zh-CN" w:eastAsia="zh-CN"/>
    </w:rPr>
  </w:style>
  <w:style w:type="character" w:customStyle="1" w:styleId="1740">
    <w:name w:val="纯文本 字符4"/>
    <w:semiHidden/>
    <w:qFormat/>
    <w:locked/>
    <w:uiPriority w:val="0"/>
    <w:rPr>
      <w:rFonts w:ascii="宋体" w:hAnsi="Courier New" w:eastAsia="宋体"/>
    </w:rPr>
  </w:style>
  <w:style w:type="character" w:customStyle="1" w:styleId="1741">
    <w:name w:val="批注文字 字符4"/>
    <w:semiHidden/>
    <w:qFormat/>
    <w:locked/>
    <w:uiPriority w:val="99"/>
    <w:rPr>
      <w:rFonts w:ascii="Times New Roman" w:hAnsi="Times New Roman" w:eastAsia="宋体"/>
      <w:sz w:val="20"/>
    </w:rPr>
  </w:style>
  <w:style w:type="character" w:customStyle="1" w:styleId="1742">
    <w:name w:val="批注主题 字符4"/>
    <w:semiHidden/>
    <w:qFormat/>
    <w:locked/>
    <w:uiPriority w:val="0"/>
    <w:rPr>
      <w:rFonts w:ascii="Times New Roman" w:hAnsi="Times New Roman" w:eastAsia="宋体"/>
      <w:b/>
      <w:sz w:val="20"/>
    </w:rPr>
  </w:style>
  <w:style w:type="character" w:customStyle="1" w:styleId="1743">
    <w:name w:val="题注 字符3"/>
    <w:semiHidden/>
    <w:qFormat/>
    <w:locked/>
    <w:uiPriority w:val="0"/>
    <w:rPr>
      <w:rFonts w:ascii="Arial" w:hAnsi="Arial" w:eastAsia="黑体" w:cs="Times New Roman"/>
      <w:kern w:val="0"/>
      <w:sz w:val="20"/>
      <w:szCs w:val="20"/>
      <w:lang w:val="zh-CN" w:eastAsia="zh-CN"/>
    </w:rPr>
  </w:style>
  <w:style w:type="character" w:customStyle="1" w:styleId="1744">
    <w:name w:val="正文文本缩进 字符3"/>
    <w:semiHidden/>
    <w:qFormat/>
    <w:locked/>
    <w:uiPriority w:val="0"/>
    <w:rPr>
      <w:rFonts w:ascii="Times New Roman" w:hAnsi="Times New Roman" w:eastAsia="宋体" w:cs="Times New Roman"/>
      <w:kern w:val="0"/>
      <w:sz w:val="20"/>
      <w:szCs w:val="20"/>
      <w:lang w:val="zh-CN" w:eastAsia="zh-CN"/>
    </w:rPr>
  </w:style>
  <w:style w:type="character" w:customStyle="1" w:styleId="1745">
    <w:name w:val="无间隔 字符3"/>
    <w:semiHidden/>
    <w:qFormat/>
    <w:locked/>
    <w:uiPriority w:val="1"/>
    <w:rPr>
      <w:rFonts w:ascii="Calibri" w:hAnsi="Calibri" w:eastAsia="宋体" w:cs="Times New Roman"/>
      <w:sz w:val="22"/>
      <w:szCs w:val="20"/>
    </w:rPr>
  </w:style>
  <w:style w:type="character" w:customStyle="1" w:styleId="1746">
    <w:name w:val="脚注文本 字符3"/>
    <w:semiHidden/>
    <w:qFormat/>
    <w:locked/>
    <w:uiPriority w:val="0"/>
    <w:rPr>
      <w:rFonts w:ascii="Times New Roman" w:hAnsi="Times New Roman" w:eastAsia="宋体" w:cs="Times New Roman"/>
      <w:kern w:val="0"/>
      <w:sz w:val="18"/>
      <w:szCs w:val="18"/>
      <w:lang w:val="zh-CN" w:eastAsia="zh-CN"/>
    </w:rPr>
  </w:style>
  <w:style w:type="character" w:customStyle="1" w:styleId="1747">
    <w:name w:val="正文文本 字符3"/>
    <w:semiHidden/>
    <w:qFormat/>
    <w:locked/>
    <w:uiPriority w:val="0"/>
    <w:rPr>
      <w:rFonts w:ascii="Times New Roman" w:hAnsi="Times New Roman" w:eastAsia="宋体" w:cs="Times New Roman"/>
      <w:kern w:val="0"/>
      <w:sz w:val="20"/>
      <w:szCs w:val="20"/>
      <w:lang w:val="zh-CN" w:eastAsia="zh-CN"/>
    </w:rPr>
  </w:style>
  <w:style w:type="character" w:customStyle="1" w:styleId="1748">
    <w:name w:val="正文文本首行缩进 字符2"/>
    <w:semiHidden/>
    <w:qFormat/>
    <w:locked/>
    <w:uiPriority w:val="0"/>
  </w:style>
  <w:style w:type="character" w:customStyle="1" w:styleId="1749">
    <w:name w:val="HTML 预设格式 字符3"/>
    <w:semiHidden/>
    <w:qFormat/>
    <w:uiPriority w:val="0"/>
    <w:rPr>
      <w:rFonts w:ascii="Courier New" w:hAnsi="Courier New" w:cs="Courier New"/>
    </w:rPr>
  </w:style>
  <w:style w:type="character" w:customStyle="1" w:styleId="1750">
    <w:name w:val="标题 字符2"/>
    <w:semiHidden/>
    <w:qFormat/>
    <w:uiPriority w:val="0"/>
    <w:rPr>
      <w:rFonts w:ascii="Arial" w:hAnsi="Arial" w:eastAsia="黑体" w:cs="Times New Roman"/>
      <w:b/>
      <w:bCs/>
      <w:sz w:val="44"/>
      <w:szCs w:val="44"/>
      <w:lang w:val="zh-CN" w:eastAsia="zh-CN"/>
    </w:rPr>
  </w:style>
  <w:style w:type="character" w:customStyle="1" w:styleId="1751">
    <w:name w:val="正文文本缩进 2 字符2"/>
    <w:semiHidden/>
    <w:qFormat/>
    <w:uiPriority w:val="0"/>
    <w:rPr>
      <w:rFonts w:ascii="Times New Roman" w:hAnsi="Times New Roman" w:eastAsia="宋体" w:cs="Times New Roman"/>
      <w:color w:val="000000"/>
      <w:sz w:val="24"/>
      <w:szCs w:val="20"/>
      <w:lang w:val="zh-CN" w:eastAsia="zh-CN"/>
    </w:rPr>
  </w:style>
  <w:style w:type="character" w:customStyle="1" w:styleId="1752">
    <w:name w:val="正文文本缩进 3 字符2"/>
    <w:semiHidden/>
    <w:qFormat/>
    <w:uiPriority w:val="0"/>
    <w:rPr>
      <w:rFonts w:ascii="宋体" w:hAnsi="Times New Roman" w:eastAsia="宋体" w:cs="Times New Roman"/>
      <w:sz w:val="28"/>
      <w:szCs w:val="20"/>
      <w:lang w:val="zh-CN" w:eastAsia="zh-CN"/>
    </w:rPr>
  </w:style>
  <w:style w:type="character" w:customStyle="1" w:styleId="1753">
    <w:name w:val="正文文本 2 字符2"/>
    <w:semiHidden/>
    <w:qFormat/>
    <w:uiPriority w:val="0"/>
    <w:rPr>
      <w:rFonts w:ascii="宋体" w:hAnsi="华文细黑" w:eastAsia="宋体" w:cs="Times New Roman"/>
      <w:sz w:val="24"/>
      <w:szCs w:val="20"/>
      <w:lang w:val="zh-CN" w:eastAsia="zh-CN"/>
    </w:rPr>
  </w:style>
  <w:style w:type="character" w:customStyle="1" w:styleId="1754">
    <w:name w:val="z-窗体顶端 字符2"/>
    <w:semiHidden/>
    <w:qFormat/>
    <w:uiPriority w:val="0"/>
    <w:rPr>
      <w:rFonts w:ascii="Arial" w:hAnsi="Arial" w:eastAsia="宋体" w:cs="Times New Roman"/>
      <w:vanish/>
      <w:sz w:val="16"/>
      <w:szCs w:val="16"/>
      <w:lang w:val="zh-CN" w:eastAsia="zh-CN"/>
    </w:rPr>
  </w:style>
  <w:style w:type="character" w:customStyle="1" w:styleId="1755">
    <w:name w:val="z-窗体底端 字符2"/>
    <w:semiHidden/>
    <w:qFormat/>
    <w:uiPriority w:val="0"/>
    <w:rPr>
      <w:rFonts w:ascii="Arial" w:hAnsi="Arial" w:eastAsia="宋体" w:cs="Times New Roman"/>
      <w:vanish/>
      <w:sz w:val="16"/>
      <w:szCs w:val="16"/>
      <w:lang w:val="zh-CN" w:eastAsia="zh-CN"/>
    </w:rPr>
  </w:style>
  <w:style w:type="character" w:customStyle="1" w:styleId="1756">
    <w:name w:val="正文文本 3 字符2"/>
    <w:semiHidden/>
    <w:qFormat/>
    <w:uiPriority w:val="0"/>
    <w:rPr>
      <w:rFonts w:ascii="黑体" w:hAnsi="宋体" w:eastAsia="黑体" w:cs="Times New Roman"/>
      <w:b/>
      <w:bCs/>
      <w:sz w:val="24"/>
      <w:szCs w:val="20"/>
      <w:lang w:val="zh-CN" w:eastAsia="zh-CN"/>
    </w:rPr>
  </w:style>
  <w:style w:type="table" w:customStyle="1" w:styleId="1757">
    <w:name w:val="招股说明书-第11节9"/>
    <w:basedOn w:val="115"/>
    <w:semiHidden/>
    <w:qFormat/>
    <w:uiPriority w:val="0"/>
    <w:pPr>
      <w:numPr>
        <w:numId w:val="13"/>
      </w:numPr>
      <w:tabs>
        <w:tab w:val="left" w:pos="1200"/>
      </w:tabs>
      <w:spacing w:line="360" w:lineRule="auto"/>
      <w:ind w:left="1200" w:hanging="72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758">
    <w:name w:val="网格型 78"/>
    <w:basedOn w:val="76"/>
    <w:semiHidden/>
    <w:qFormat/>
    <w:uiPriority w:val="0"/>
    <w:pPr>
      <w:widowControl w:val="0"/>
      <w:numPr>
        <w:numId w:val="6"/>
      </w:numPr>
      <w:ind w:left="840"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character" w:customStyle="1" w:styleId="1759">
    <w:name w:val="副标题 字符2"/>
    <w:semiHidden/>
    <w:qFormat/>
    <w:uiPriority w:val="0"/>
    <w:rPr>
      <w:rFonts w:ascii="黑体" w:hAnsi="Cambria" w:eastAsia="黑体" w:cs="Times New Roman"/>
      <w:b/>
      <w:bCs/>
      <w:kern w:val="32"/>
      <w:sz w:val="28"/>
      <w:szCs w:val="28"/>
      <w:lang w:val="zh-CN" w:eastAsia="en-US" w:bidi="en-US"/>
    </w:rPr>
  </w:style>
  <w:style w:type="character" w:customStyle="1" w:styleId="1760">
    <w:name w:val="引用 字符2"/>
    <w:semiHidden/>
    <w:qFormat/>
    <w:uiPriority w:val="0"/>
    <w:rPr>
      <w:rFonts w:ascii="Calibri" w:hAnsi="Calibri" w:eastAsia="宋体" w:cs="Times New Roman"/>
      <w:i/>
      <w:kern w:val="0"/>
      <w:sz w:val="24"/>
      <w:szCs w:val="24"/>
      <w:lang w:val="zh-CN" w:eastAsia="en-US" w:bidi="en-US"/>
    </w:rPr>
  </w:style>
  <w:style w:type="character" w:customStyle="1" w:styleId="1761">
    <w:name w:val="明显引用 字符2"/>
    <w:semiHidden/>
    <w:qFormat/>
    <w:uiPriority w:val="0"/>
    <w:rPr>
      <w:rFonts w:ascii="Calibri" w:hAnsi="Calibri" w:eastAsia="宋体" w:cs="Times New Roman"/>
      <w:b/>
      <w:i/>
      <w:kern w:val="0"/>
      <w:sz w:val="24"/>
      <w:lang w:val="zh-CN" w:eastAsia="en-US" w:bidi="en-US"/>
    </w:rPr>
  </w:style>
  <w:style w:type="table" w:customStyle="1" w:styleId="1762">
    <w:name w:val="招股说明书-第11节18"/>
    <w:basedOn w:val="115"/>
    <w:semiHidden/>
    <w:qFormat/>
    <w:uiPriority w:val="0"/>
    <w:pPr>
      <w:numPr>
        <w:numId w:val="20"/>
      </w:numPr>
      <w:spacing w:line="360" w:lineRule="auto"/>
      <w:ind w:left="0" w:leftChars="0" w:firstLine="0" w:firstLineChars="0"/>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763">
    <w:name w:val="网格型 717"/>
    <w:basedOn w:val="76"/>
    <w:semiHidden/>
    <w:qFormat/>
    <w:uiPriority w:val="0"/>
    <w:pPr>
      <w:widowControl w:val="0"/>
      <w:numPr>
        <w:numId w:val="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character" w:customStyle="1" w:styleId="1764">
    <w:name w:val="文本块 字符1"/>
    <w:semiHidden/>
    <w:qFormat/>
    <w:uiPriority w:val="0"/>
    <w:rPr>
      <w:i/>
      <w:sz w:val="24"/>
      <w:lang w:eastAsia="en-US"/>
    </w:rPr>
  </w:style>
  <w:style w:type="character" w:customStyle="1" w:styleId="1765">
    <w:name w:val="正文文本首行缩进 2 字符2"/>
    <w:semiHidden/>
    <w:qFormat/>
    <w:uiPriority w:val="0"/>
    <w:rPr>
      <w:rFonts w:ascii="Calibri" w:hAnsi="Calibri" w:eastAsia="宋体" w:cs="Times New Roman"/>
    </w:rPr>
  </w:style>
  <w:style w:type="table" w:customStyle="1" w:styleId="1766">
    <w:name w:val="招股说明书-第11节26"/>
    <w:basedOn w:val="115"/>
    <w:semiHidden/>
    <w:qFormat/>
    <w:uiPriority w:val="0"/>
    <w:pPr>
      <w:numPr>
        <w:numId w:val="13"/>
      </w:numPr>
      <w:tabs>
        <w:tab w:val="left" w:pos="1200"/>
      </w:tabs>
      <w:spacing w:line="360" w:lineRule="auto"/>
      <w:ind w:left="1200" w:hanging="42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767">
    <w:name w:val="网格型 726"/>
    <w:basedOn w:val="76"/>
    <w:semiHidden/>
    <w:qFormat/>
    <w:uiPriority w:val="0"/>
    <w:pPr>
      <w:widowControl w:val="0"/>
      <w:numPr>
        <w:numId w:val="6"/>
      </w:numPr>
      <w:ind w:left="840"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768">
    <w:name w:val="招股说明书-第11节116"/>
    <w:basedOn w:val="115"/>
    <w:semiHidden/>
    <w:qFormat/>
    <w:uiPriority w:val="0"/>
    <w:pPr>
      <w:numPr>
        <w:numId w:val="20"/>
      </w:numPr>
      <w:spacing w:line="360" w:lineRule="auto"/>
      <w:ind w:left="0" w:leftChars="0" w:firstLine="0" w:firstLineChars="0"/>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769">
    <w:name w:val="网格型 7116"/>
    <w:basedOn w:val="76"/>
    <w:semiHidden/>
    <w:qFormat/>
    <w:uiPriority w:val="0"/>
    <w:pPr>
      <w:widowControl w:val="0"/>
      <w:numPr>
        <w:numId w:val="5"/>
      </w:numPr>
      <w:tabs>
        <w:tab w:val="left" w:pos="720"/>
      </w:tabs>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770">
    <w:name w:val="招股说明书-第11节36"/>
    <w:basedOn w:val="115"/>
    <w:semiHidden/>
    <w:qFormat/>
    <w:uiPriority w:val="0"/>
    <w:pPr>
      <w:numPr>
        <w:numId w:val="13"/>
      </w:numPr>
      <w:tabs>
        <w:tab w:val="left" w:pos="1200"/>
      </w:tabs>
      <w:spacing w:line="360" w:lineRule="auto"/>
      <w:ind w:left="1200" w:hanging="72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771">
    <w:name w:val="招股说明书-第11节126"/>
    <w:basedOn w:val="115"/>
    <w:semiHidden/>
    <w:qFormat/>
    <w:uiPriority w:val="0"/>
    <w:pPr>
      <w:numPr>
        <w:numId w:val="20"/>
      </w:numPr>
      <w:spacing w:line="360" w:lineRule="auto"/>
      <w:ind w:left="0" w:leftChars="0" w:firstLine="0" w:firstLineChars="0"/>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772">
    <w:name w:val="招股说明书-第11节45"/>
    <w:basedOn w:val="115"/>
    <w:semiHidden/>
    <w:qFormat/>
    <w:uiPriority w:val="0"/>
    <w:pPr>
      <w:numPr>
        <w:numId w:val="13"/>
      </w:numPr>
      <w:tabs>
        <w:tab w:val="left" w:pos="1200"/>
      </w:tabs>
      <w:spacing w:line="360" w:lineRule="auto"/>
      <w:ind w:left="1200" w:hanging="72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773">
    <w:name w:val="网格型 735"/>
    <w:basedOn w:val="76"/>
    <w:semiHidden/>
    <w:qFormat/>
    <w:uiPriority w:val="0"/>
    <w:pPr>
      <w:widowControl w:val="0"/>
      <w:numPr>
        <w:numId w:val="6"/>
      </w:numPr>
      <w:ind w:left="840"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774">
    <w:name w:val="招股说明书-第11节135"/>
    <w:basedOn w:val="115"/>
    <w:semiHidden/>
    <w:qFormat/>
    <w:uiPriority w:val="0"/>
    <w:pPr>
      <w:numPr>
        <w:numId w:val="20"/>
      </w:numPr>
      <w:spacing w:line="360" w:lineRule="auto"/>
      <w:ind w:left="0" w:leftChars="0" w:firstLine="0" w:firstLineChars="0"/>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775">
    <w:name w:val="网格型 7125"/>
    <w:basedOn w:val="76"/>
    <w:semiHidden/>
    <w:qFormat/>
    <w:uiPriority w:val="0"/>
    <w:pPr>
      <w:widowControl w:val="0"/>
      <w:numPr>
        <w:numId w:val="5"/>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776">
    <w:name w:val="招股说明书-第11节215"/>
    <w:basedOn w:val="115"/>
    <w:semiHidden/>
    <w:qFormat/>
    <w:uiPriority w:val="0"/>
    <w:pPr>
      <w:numPr>
        <w:numId w:val="13"/>
      </w:numPr>
      <w:tabs>
        <w:tab w:val="left" w:pos="1200"/>
      </w:tabs>
      <w:spacing w:line="360" w:lineRule="auto"/>
      <w:ind w:left="1200" w:hanging="42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777">
    <w:name w:val="网格型 7215"/>
    <w:basedOn w:val="76"/>
    <w:semiHidden/>
    <w:qFormat/>
    <w:uiPriority w:val="0"/>
    <w:pPr>
      <w:widowControl w:val="0"/>
      <w:numPr>
        <w:numId w:val="6"/>
      </w:numPr>
      <w:ind w:left="840"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778">
    <w:name w:val="招股说明书-第11节1115"/>
    <w:basedOn w:val="115"/>
    <w:semiHidden/>
    <w:qFormat/>
    <w:uiPriority w:val="0"/>
    <w:pPr>
      <w:numPr>
        <w:numId w:val="20"/>
      </w:numPr>
      <w:spacing w:line="360" w:lineRule="auto"/>
      <w:ind w:left="0" w:leftChars="0" w:firstLine="0" w:firstLineChars="0"/>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779">
    <w:name w:val="网格型 71115"/>
    <w:basedOn w:val="76"/>
    <w:semiHidden/>
    <w:qFormat/>
    <w:uiPriority w:val="0"/>
    <w:pPr>
      <w:widowControl w:val="0"/>
      <w:numPr>
        <w:numId w:val="5"/>
      </w:numPr>
      <w:tabs>
        <w:tab w:val="left" w:pos="720"/>
      </w:tabs>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780">
    <w:name w:val="招股说明书-第11节315"/>
    <w:basedOn w:val="115"/>
    <w:semiHidden/>
    <w:qFormat/>
    <w:uiPriority w:val="0"/>
    <w:pPr>
      <w:numPr>
        <w:numId w:val="13"/>
      </w:numPr>
      <w:tabs>
        <w:tab w:val="left" w:pos="1200"/>
      </w:tabs>
      <w:spacing w:line="360" w:lineRule="auto"/>
      <w:ind w:left="1200" w:hanging="72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781">
    <w:name w:val="招股说明书-第11节1215"/>
    <w:basedOn w:val="115"/>
    <w:semiHidden/>
    <w:qFormat/>
    <w:uiPriority w:val="0"/>
    <w:pPr>
      <w:numPr>
        <w:numId w:val="20"/>
      </w:numPr>
      <w:spacing w:line="360" w:lineRule="auto"/>
      <w:ind w:left="0" w:leftChars="0" w:firstLine="0" w:firstLineChars="0"/>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1782">
    <w:name w:val="列表型 332"/>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1783">
    <w:name w:val="网格型 53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784">
    <w:name w:val="简明型 332"/>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1785">
    <w:name w:val="网格型 744"/>
    <w:basedOn w:val="76"/>
    <w:semiHidden/>
    <w:qFormat/>
    <w:uiPriority w:val="0"/>
    <w:pPr>
      <w:widowControl w:val="0"/>
      <w:numPr>
        <w:numId w:val="2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786">
    <w:name w:val="简明型 132"/>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1787">
    <w:name w:val="浅色底纹 - 强调文字颜色 1233"/>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788">
    <w:name w:val="网格型 7134"/>
    <w:basedOn w:val="76"/>
    <w:semiHidden/>
    <w:qFormat/>
    <w:uiPriority w:val="0"/>
    <w:pPr>
      <w:widowControl w:val="0"/>
      <w:numPr>
        <w:numId w:val="23"/>
      </w:numPr>
      <w:tabs>
        <w:tab w:val="left" w:pos="0"/>
      </w:tabs>
      <w:ind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789">
    <w:name w:val="网格型 51111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790">
    <w:name w:val="网格型 7314"/>
    <w:basedOn w:val="76"/>
    <w:semiHidden/>
    <w:qFormat/>
    <w:uiPriority w:val="0"/>
    <w:pPr>
      <w:widowControl w:val="0"/>
      <w:numPr>
        <w:numId w:val="2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791">
    <w:name w:val="招股说明书-第11节54"/>
    <w:basedOn w:val="115"/>
    <w:semiHidden/>
    <w:qFormat/>
    <w:uiPriority w:val="0"/>
    <w:pPr>
      <w:numPr>
        <w:numId w:val="5"/>
      </w:numPr>
      <w:spacing w:line="360" w:lineRule="auto"/>
      <w:ind w:left="1200" w:hanging="72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792">
    <w:name w:val="简明型 31112"/>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1793">
    <w:name w:val="招股说明书-第10节12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794">
    <w:name w:val="网格型 71124"/>
    <w:basedOn w:val="76"/>
    <w:semiHidden/>
    <w:qFormat/>
    <w:uiPriority w:val="0"/>
    <w:pPr>
      <w:widowControl w:val="0"/>
      <w:numPr>
        <w:numId w:val="23"/>
      </w:numPr>
      <w:tabs>
        <w:tab w:val="left" w:pos="0"/>
      </w:tabs>
      <w:ind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795">
    <w:name w:val="简明型 1122"/>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1796">
    <w:name w:val="浅色底纹 - 强调文字颜色 12123"/>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797">
    <w:name w:val="列表型 3122"/>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1798">
    <w:name w:val="招股说明书-第11节144"/>
    <w:basedOn w:val="115"/>
    <w:semiHidden/>
    <w:qFormat/>
    <w:uiPriority w:val="0"/>
    <w:pPr>
      <w:numPr>
        <w:numId w:val="24"/>
      </w:numPr>
      <w:tabs>
        <w:tab w:val="left" w:pos="360"/>
      </w:tabs>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799">
    <w:name w:val="浅色底纹 - 强调文字颜色 11123"/>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800">
    <w:name w:val="网格型 514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801">
    <w:name w:val="简明型 11112"/>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1802">
    <w:name w:val="招股说明书-第11节1314"/>
    <w:basedOn w:val="115"/>
    <w:semiHidden/>
    <w:qFormat/>
    <w:uiPriority w:val="0"/>
    <w:pPr>
      <w:numPr>
        <w:numId w:val="24"/>
      </w:numPr>
      <w:tabs>
        <w:tab w:val="left" w:pos="360"/>
      </w:tabs>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803">
    <w:name w:val="招股说明书-第11节2114"/>
    <w:basedOn w:val="115"/>
    <w:semiHidden/>
    <w:qFormat/>
    <w:uiPriority w:val="0"/>
    <w:pPr>
      <w:numPr>
        <w:numId w:val="5"/>
      </w:numPr>
      <w:spacing w:line="360" w:lineRule="auto"/>
      <w:ind w:left="1200" w:firstLine="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804">
    <w:name w:val="网格型 71214"/>
    <w:basedOn w:val="76"/>
    <w:semiHidden/>
    <w:qFormat/>
    <w:uiPriority w:val="0"/>
    <w:pPr>
      <w:widowControl w:val="0"/>
      <w:numPr>
        <w:numId w:val="23"/>
      </w:numPr>
      <w:tabs>
        <w:tab w:val="left" w:pos="0"/>
      </w:tabs>
      <w:ind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805">
    <w:name w:val="列表型 31112"/>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1806">
    <w:name w:val="网格型 72114"/>
    <w:basedOn w:val="76"/>
    <w:semiHidden/>
    <w:qFormat/>
    <w:uiPriority w:val="0"/>
    <w:pPr>
      <w:widowControl w:val="0"/>
      <w:numPr>
        <w:numId w:val="2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807">
    <w:name w:val="浅色底纹 - 强调文字颜色 11213"/>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808">
    <w:name w:val="简明型 1212"/>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1809">
    <w:name w:val="浅色底纹 - 强调文字颜色 121113"/>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810">
    <w:name w:val="浅色底纹 - 强调文字颜色 111113"/>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811">
    <w:name w:val="浅色底纹 - 强调文字颜色 1133"/>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812">
    <w:name w:val="网格型 5112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813">
    <w:name w:val="简明型 3122"/>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1814">
    <w:name w:val="招股说明书-第11节224"/>
    <w:basedOn w:val="115"/>
    <w:semiHidden/>
    <w:qFormat/>
    <w:uiPriority w:val="0"/>
    <w:pPr>
      <w:numPr>
        <w:numId w:val="5"/>
      </w:numPr>
      <w:spacing w:line="360" w:lineRule="auto"/>
      <w:ind w:left="1200" w:firstLine="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815">
    <w:name w:val="网格型 7224"/>
    <w:basedOn w:val="76"/>
    <w:semiHidden/>
    <w:qFormat/>
    <w:uiPriority w:val="0"/>
    <w:pPr>
      <w:widowControl w:val="0"/>
      <w:numPr>
        <w:numId w:val="2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816">
    <w:name w:val="招股说明书-第11节1124"/>
    <w:basedOn w:val="115"/>
    <w:semiHidden/>
    <w:qFormat/>
    <w:uiPriority w:val="0"/>
    <w:pPr>
      <w:numPr>
        <w:numId w:val="24"/>
      </w:numPr>
      <w:tabs>
        <w:tab w:val="left" w:pos="360"/>
      </w:tabs>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817">
    <w:name w:val="网格型 522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818">
    <w:name w:val="网格型 5122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819">
    <w:name w:val="招股说明书-第11节324"/>
    <w:basedOn w:val="115"/>
    <w:semiHidden/>
    <w:qFormat/>
    <w:uiPriority w:val="0"/>
    <w:pPr>
      <w:numPr>
        <w:numId w:val="5"/>
      </w:numPr>
      <w:spacing w:line="360" w:lineRule="auto"/>
      <w:ind w:left="1200" w:hanging="72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820">
    <w:name w:val="招股说明书-第11节1224"/>
    <w:basedOn w:val="115"/>
    <w:semiHidden/>
    <w:qFormat/>
    <w:uiPriority w:val="0"/>
    <w:pPr>
      <w:numPr>
        <w:numId w:val="24"/>
      </w:numPr>
      <w:tabs>
        <w:tab w:val="left" w:pos="360"/>
      </w:tabs>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821">
    <w:name w:val="招股说明书-第10节21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822">
    <w:name w:val="网格型 5131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823">
    <w:name w:val="列表型 3212"/>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1824">
    <w:name w:val="简明型 3212"/>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1825">
    <w:name w:val="招股说明书-第11节414"/>
    <w:basedOn w:val="115"/>
    <w:semiHidden/>
    <w:qFormat/>
    <w:uiPriority w:val="0"/>
    <w:pPr>
      <w:numPr>
        <w:numId w:val="5"/>
      </w:numPr>
      <w:spacing w:line="360" w:lineRule="auto"/>
      <w:ind w:left="1200" w:hanging="72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826">
    <w:name w:val="浅色底纹 - 强调文字颜色 12213"/>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827">
    <w:name w:val="招股说明书-第10节111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828">
    <w:name w:val="招股说明书-第11节11114"/>
    <w:basedOn w:val="115"/>
    <w:semiHidden/>
    <w:qFormat/>
    <w:uiPriority w:val="0"/>
    <w:pPr>
      <w:numPr>
        <w:numId w:val="24"/>
      </w:numPr>
      <w:tabs>
        <w:tab w:val="left" w:pos="360"/>
      </w:tabs>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829">
    <w:name w:val="网格型 711114"/>
    <w:basedOn w:val="76"/>
    <w:semiHidden/>
    <w:qFormat/>
    <w:uiPriority w:val="0"/>
    <w:pPr>
      <w:widowControl w:val="0"/>
      <w:numPr>
        <w:numId w:val="23"/>
      </w:numPr>
      <w:tabs>
        <w:tab w:val="left" w:pos="0"/>
      </w:tabs>
      <w:ind w:hanging="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830">
    <w:name w:val="网格型 5211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831">
    <w:name w:val="网格型 51211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832">
    <w:name w:val="招股说明书-第11节3114"/>
    <w:basedOn w:val="115"/>
    <w:semiHidden/>
    <w:qFormat/>
    <w:uiPriority w:val="0"/>
    <w:pPr>
      <w:numPr>
        <w:numId w:val="5"/>
      </w:numPr>
      <w:spacing w:line="360" w:lineRule="auto"/>
      <w:ind w:left="1200" w:hanging="72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833">
    <w:name w:val="招股说明书-第11节12114"/>
    <w:basedOn w:val="115"/>
    <w:semiHidden/>
    <w:qFormat/>
    <w:uiPriority w:val="0"/>
    <w:pPr>
      <w:numPr>
        <w:numId w:val="24"/>
      </w:numPr>
      <w:tabs>
        <w:tab w:val="left" w:pos="360"/>
      </w:tabs>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834">
    <w:name w:val="网格型 721113"/>
    <w:basedOn w:val="76"/>
    <w:semiHidden/>
    <w:qFormat/>
    <w:uiPriority w:val="0"/>
    <w:pPr>
      <w:widowControl w:val="0"/>
      <w:numPr>
        <w:numId w:val="7"/>
      </w:numPr>
      <w:ind w:left="840" w:firstLine="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835">
    <w:name w:val="招股说明书-第10节13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836">
    <w:name w:val="招股说明书-第11节233"/>
    <w:basedOn w:val="115"/>
    <w:semiHidden/>
    <w:qFormat/>
    <w:uiPriority w:val="0"/>
    <w:pPr>
      <w:numPr>
        <w:numId w:val="5"/>
      </w:numPr>
      <w:spacing w:line="360" w:lineRule="auto"/>
      <w:ind w:left="1200" w:firstLine="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837">
    <w:name w:val="列表型 32111"/>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1838">
    <w:name w:val="简明型 32111"/>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1839">
    <w:name w:val="招股说明书-第10节22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840">
    <w:name w:val="网格型 5113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841">
    <w:name w:val="招股说明书-第11节3213"/>
    <w:basedOn w:val="115"/>
    <w:semiHidden/>
    <w:qFormat/>
    <w:uiPriority w:val="0"/>
    <w:pPr>
      <w:numPr>
        <w:numId w:val="25"/>
      </w:numPr>
      <w:tabs>
        <w:tab w:val="left" w:pos="1200"/>
      </w:tabs>
      <w:spacing w:line="360" w:lineRule="auto"/>
      <w:ind w:left="400" w:leftChars="400" w:hanging="72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842">
    <w:name w:val="招股说明书-第11节1231"/>
    <w:basedOn w:val="115"/>
    <w:semiHidden/>
    <w:qFormat/>
    <w:uiPriority w:val="0"/>
    <w:pPr>
      <w:numPr>
        <w:numId w:val="26"/>
      </w:numPr>
      <w:spacing w:line="360" w:lineRule="auto"/>
    </w:pPr>
    <w:rPr>
      <w:sz w:val="21"/>
    </w:r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843">
    <w:name w:val="简明型 341"/>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1844">
    <w:name w:val="列表型 341"/>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1845">
    <w:name w:val="网格型 54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846">
    <w:name w:val="简明型 141"/>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1847">
    <w:name w:val="网格型 753"/>
    <w:basedOn w:val="76"/>
    <w:semiHidden/>
    <w:qFormat/>
    <w:uiPriority w:val="0"/>
    <w:pPr>
      <w:widowControl w:val="0"/>
      <w:numPr>
        <w:numId w:val="27"/>
      </w:numPr>
      <w:ind w:left="840" w:hanging="48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848">
    <w:name w:val="网格型 7143"/>
    <w:basedOn w:val="76"/>
    <w:semiHidden/>
    <w:qFormat/>
    <w:uiPriority w:val="0"/>
    <w:pPr>
      <w:widowControl w:val="0"/>
      <w:numPr>
        <w:numId w:val="25"/>
      </w:numPr>
      <w:tabs>
        <w:tab w:val="left" w:pos="1200"/>
      </w:tabs>
      <w:ind w:left="840" w:leftChars="400" w:hanging="200" w:hangingChars="20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849">
    <w:name w:val="招股说明书-第10节1111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850">
    <w:name w:val="招股说明书-第11节1131"/>
    <w:basedOn w:val="115"/>
    <w:semiHidden/>
    <w:qFormat/>
    <w:uiPriority w:val="0"/>
    <w:pPr>
      <w:numPr>
        <w:numId w:val="26"/>
      </w:numPr>
      <w:spacing w:line="360" w:lineRule="auto"/>
    </w:pPr>
    <w:rPr>
      <w:sz w:val="21"/>
    </w:r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851">
    <w:name w:val="招股说明书-第11节11213"/>
    <w:basedOn w:val="115"/>
    <w:semiHidden/>
    <w:qFormat/>
    <w:uiPriority w:val="0"/>
    <w:pPr>
      <w:numPr>
        <w:numId w:val="28"/>
      </w:numPr>
      <w:spacing w:line="360" w:lineRule="auto"/>
      <w:ind w:hanging="360"/>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852">
    <w:name w:val="浅色底纹 - 强调文字颜色 114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853">
    <w:name w:val="浅色底纹 - 强调文字颜色 124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854">
    <w:name w:val="网格型 51121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855">
    <w:name w:val="浅色底纹 - 强调文字颜色 1213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856">
    <w:name w:val="网格型 7233"/>
    <w:basedOn w:val="76"/>
    <w:semiHidden/>
    <w:qFormat/>
    <w:uiPriority w:val="0"/>
    <w:pPr>
      <w:widowControl w:val="0"/>
      <w:numPr>
        <w:numId w:val="27"/>
      </w:numPr>
      <w:ind w:left="840" w:hanging="48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857">
    <w:name w:val="网格型 523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858">
    <w:name w:val="网格型 72213"/>
    <w:basedOn w:val="76"/>
    <w:semiHidden/>
    <w:qFormat/>
    <w:uiPriority w:val="0"/>
    <w:pPr>
      <w:widowControl w:val="0"/>
      <w:numPr>
        <w:numId w:val="7"/>
      </w:numPr>
      <w:ind w:left="840" w:firstLine="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859">
    <w:name w:val="网格型 5123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860">
    <w:name w:val="简明型 1131"/>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1861">
    <w:name w:val="招股说明书-第11节333"/>
    <w:basedOn w:val="115"/>
    <w:semiHidden/>
    <w:qFormat/>
    <w:uiPriority w:val="0"/>
    <w:pPr>
      <w:numPr>
        <w:numId w:val="5"/>
      </w:numPr>
      <w:spacing w:line="360" w:lineRule="auto"/>
      <w:ind w:left="1200" w:hanging="72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862">
    <w:name w:val="招股说明书-第11节151"/>
    <w:basedOn w:val="115"/>
    <w:semiHidden/>
    <w:qFormat/>
    <w:uiPriority w:val="0"/>
    <w:pPr>
      <w:numPr>
        <w:numId w:val="26"/>
      </w:numPr>
      <w:spacing w:line="360" w:lineRule="auto"/>
    </w:pPr>
    <w:rPr>
      <w:sz w:val="21"/>
    </w:r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863">
    <w:name w:val="网格型 71133"/>
    <w:basedOn w:val="76"/>
    <w:semiHidden/>
    <w:qFormat/>
    <w:uiPriority w:val="0"/>
    <w:pPr>
      <w:widowControl w:val="0"/>
      <w:numPr>
        <w:numId w:val="25"/>
      </w:numPr>
      <w:tabs>
        <w:tab w:val="left" w:pos="1200"/>
      </w:tabs>
      <w:ind w:left="840" w:leftChars="400" w:hanging="200" w:hangingChars="20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864">
    <w:name w:val="列表型 3131"/>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1865">
    <w:name w:val="网格型 515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866">
    <w:name w:val="简明型 31211"/>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1867">
    <w:name w:val="招股说明书-第11节63"/>
    <w:basedOn w:val="115"/>
    <w:semiHidden/>
    <w:qFormat/>
    <w:uiPriority w:val="0"/>
    <w:pPr>
      <w:numPr>
        <w:numId w:val="5"/>
      </w:numPr>
      <w:spacing w:line="360" w:lineRule="auto"/>
      <w:ind w:left="1200" w:hanging="72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868">
    <w:name w:val="网格型 52111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869">
    <w:name w:val="网格型 7111113"/>
    <w:basedOn w:val="76"/>
    <w:semiHidden/>
    <w:qFormat/>
    <w:uiPriority w:val="0"/>
    <w:pPr>
      <w:widowControl w:val="0"/>
      <w:numPr>
        <w:numId w:val="29"/>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870">
    <w:name w:val="招股说明书-第11节2213"/>
    <w:basedOn w:val="115"/>
    <w:semiHidden/>
    <w:qFormat/>
    <w:uiPriority w:val="0"/>
    <w:pPr>
      <w:numPr>
        <w:numId w:val="25"/>
      </w:numPr>
      <w:tabs>
        <w:tab w:val="left" w:pos="1200"/>
      </w:tabs>
      <w:spacing w:line="360" w:lineRule="auto"/>
      <w:ind w:left="400" w:leftChars="40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871">
    <w:name w:val="简明型 12111"/>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1872">
    <w:name w:val="招股说明书-第11节12213"/>
    <w:basedOn w:val="115"/>
    <w:semiHidden/>
    <w:qFormat/>
    <w:uiPriority w:val="0"/>
    <w:pPr>
      <w:numPr>
        <w:numId w:val="28"/>
      </w:numPr>
      <w:spacing w:line="360" w:lineRule="auto"/>
      <w:ind w:hanging="360"/>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873">
    <w:name w:val="浅色底纹 - 强调文字颜色 1113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874">
    <w:name w:val="浅色底纹 - 强调文字颜色 11111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875">
    <w:name w:val="网格型 5221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876">
    <w:name w:val="浅色底纹 - 强调文字颜色 12111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877">
    <w:name w:val="招股说明书-第11节121113"/>
    <w:basedOn w:val="115"/>
    <w:semiHidden/>
    <w:qFormat/>
    <w:uiPriority w:val="0"/>
    <w:pPr>
      <w:numPr>
        <w:numId w:val="28"/>
      </w:numPr>
      <w:spacing w:line="360" w:lineRule="auto"/>
      <w:ind w:hanging="360"/>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878">
    <w:name w:val="简明型 3131"/>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1879">
    <w:name w:val="网格型 5132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880">
    <w:name w:val="列表型 3221"/>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1881">
    <w:name w:val="简明型 1221"/>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1882">
    <w:name w:val="简明型 3221"/>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1883">
    <w:name w:val="招股说明书-第11节423"/>
    <w:basedOn w:val="115"/>
    <w:semiHidden/>
    <w:qFormat/>
    <w:uiPriority w:val="0"/>
    <w:pPr>
      <w:numPr>
        <w:numId w:val="5"/>
      </w:numPr>
      <w:spacing w:line="360" w:lineRule="auto"/>
      <w:ind w:left="1200" w:hanging="72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884">
    <w:name w:val="网格型 7323"/>
    <w:basedOn w:val="76"/>
    <w:semiHidden/>
    <w:qFormat/>
    <w:uiPriority w:val="0"/>
    <w:pPr>
      <w:widowControl w:val="0"/>
      <w:numPr>
        <w:numId w:val="27"/>
      </w:numPr>
      <w:ind w:left="840" w:hanging="48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885">
    <w:name w:val="浅色底纹 - 强调文字颜色 1122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886">
    <w:name w:val="招股说明书-第11节1321"/>
    <w:basedOn w:val="115"/>
    <w:semiHidden/>
    <w:qFormat/>
    <w:uiPriority w:val="0"/>
    <w:pPr>
      <w:numPr>
        <w:numId w:val="26"/>
      </w:numPr>
      <w:spacing w:line="360" w:lineRule="auto"/>
    </w:pPr>
    <w:rPr>
      <w:sz w:val="21"/>
    </w:r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887">
    <w:name w:val="网格型 71223"/>
    <w:basedOn w:val="76"/>
    <w:semiHidden/>
    <w:qFormat/>
    <w:uiPriority w:val="0"/>
    <w:pPr>
      <w:widowControl w:val="0"/>
      <w:numPr>
        <w:numId w:val="25"/>
      </w:numPr>
      <w:tabs>
        <w:tab w:val="left" w:pos="1200"/>
      </w:tabs>
      <w:ind w:left="840" w:leftChars="400" w:hanging="200" w:hangingChars="20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888">
    <w:name w:val="浅色底纹 - 强调文字颜色 1222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889">
    <w:name w:val="招股说明书-第10节112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890">
    <w:name w:val="网格型 51112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891">
    <w:name w:val="列表型 31121"/>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1892">
    <w:name w:val="简明型 11121"/>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1893">
    <w:name w:val="简明型 31121"/>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1894">
    <w:name w:val="招股说明书-第11节2123"/>
    <w:basedOn w:val="115"/>
    <w:semiHidden/>
    <w:qFormat/>
    <w:uiPriority w:val="0"/>
    <w:pPr>
      <w:numPr>
        <w:numId w:val="5"/>
      </w:numPr>
      <w:spacing w:line="360" w:lineRule="auto"/>
      <w:ind w:left="1200" w:firstLine="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895">
    <w:name w:val="网格型 72123"/>
    <w:basedOn w:val="76"/>
    <w:semiHidden/>
    <w:qFormat/>
    <w:uiPriority w:val="0"/>
    <w:pPr>
      <w:widowControl w:val="0"/>
      <w:numPr>
        <w:numId w:val="27"/>
      </w:numPr>
      <w:ind w:left="840" w:hanging="48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896">
    <w:name w:val="浅色底纹 - 强调文字颜色 11112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897">
    <w:name w:val="招股说明书-第11节11121"/>
    <w:basedOn w:val="115"/>
    <w:semiHidden/>
    <w:qFormat/>
    <w:uiPriority w:val="0"/>
    <w:pPr>
      <w:numPr>
        <w:numId w:val="26"/>
      </w:numPr>
      <w:spacing w:line="360" w:lineRule="auto"/>
    </w:pPr>
    <w:rPr>
      <w:sz w:val="21"/>
    </w:r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898">
    <w:name w:val="网格型 711123"/>
    <w:basedOn w:val="76"/>
    <w:semiHidden/>
    <w:qFormat/>
    <w:uiPriority w:val="0"/>
    <w:pPr>
      <w:widowControl w:val="0"/>
      <w:numPr>
        <w:numId w:val="25"/>
      </w:numPr>
      <w:tabs>
        <w:tab w:val="left" w:pos="1200"/>
      </w:tabs>
      <w:ind w:left="840" w:leftChars="400" w:hanging="200" w:hangingChars="20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899">
    <w:name w:val="浅色底纹 - 强调文字颜色 12112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900">
    <w:name w:val="网格型 5212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901">
    <w:name w:val="网格型 51212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902">
    <w:name w:val="招股说明书-第11节3123"/>
    <w:basedOn w:val="115"/>
    <w:semiHidden/>
    <w:qFormat/>
    <w:uiPriority w:val="0"/>
    <w:pPr>
      <w:numPr>
        <w:numId w:val="5"/>
      </w:numPr>
      <w:spacing w:line="360" w:lineRule="auto"/>
      <w:ind w:left="1200" w:hanging="72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903">
    <w:name w:val="招股说明书-第11节12121"/>
    <w:basedOn w:val="115"/>
    <w:semiHidden/>
    <w:qFormat/>
    <w:uiPriority w:val="0"/>
    <w:pPr>
      <w:numPr>
        <w:numId w:val="26"/>
      </w:numPr>
      <w:spacing w:line="360" w:lineRule="auto"/>
    </w:pPr>
    <w:rPr>
      <w:sz w:val="21"/>
    </w:r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904">
    <w:name w:val="列表型 3311"/>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1905">
    <w:name w:val="网格型 531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906">
    <w:name w:val="简明型 3311"/>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1907">
    <w:name w:val="网格型 7413"/>
    <w:basedOn w:val="76"/>
    <w:semiHidden/>
    <w:qFormat/>
    <w:uiPriority w:val="0"/>
    <w:pPr>
      <w:widowControl w:val="0"/>
      <w:numPr>
        <w:numId w:val="7"/>
      </w:numPr>
      <w:ind w:left="840" w:firstLine="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908">
    <w:name w:val="简明型 1311"/>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1909">
    <w:name w:val="浅色底纹 - 强调文字颜色 123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910">
    <w:name w:val="网格型 71313"/>
    <w:basedOn w:val="76"/>
    <w:semiHidden/>
    <w:qFormat/>
    <w:uiPriority w:val="0"/>
    <w:pPr>
      <w:widowControl w:val="0"/>
      <w:numPr>
        <w:numId w:val="29"/>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911">
    <w:name w:val="网格型 511111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912">
    <w:name w:val="网格型 73113"/>
    <w:basedOn w:val="76"/>
    <w:semiHidden/>
    <w:qFormat/>
    <w:uiPriority w:val="0"/>
    <w:pPr>
      <w:widowControl w:val="0"/>
      <w:numPr>
        <w:numId w:val="7"/>
      </w:numPr>
      <w:ind w:left="840" w:firstLine="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913">
    <w:name w:val="招股说明书-第11节513"/>
    <w:basedOn w:val="115"/>
    <w:semiHidden/>
    <w:qFormat/>
    <w:uiPriority w:val="0"/>
    <w:pPr>
      <w:numPr>
        <w:numId w:val="25"/>
      </w:numPr>
      <w:tabs>
        <w:tab w:val="left" w:pos="1200"/>
      </w:tabs>
      <w:spacing w:line="360" w:lineRule="auto"/>
      <w:ind w:left="400" w:leftChars="400" w:hanging="72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914">
    <w:name w:val="简明型 311111"/>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1915">
    <w:name w:val="招股说明书-第10节121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916">
    <w:name w:val="网格型 711213"/>
    <w:basedOn w:val="76"/>
    <w:semiHidden/>
    <w:qFormat/>
    <w:uiPriority w:val="0"/>
    <w:pPr>
      <w:widowControl w:val="0"/>
      <w:numPr>
        <w:numId w:val="29"/>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917">
    <w:name w:val="简明型 11211"/>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1918">
    <w:name w:val="浅色底纹 - 强调文字颜色 1212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919">
    <w:name w:val="列表型 31211"/>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1920">
    <w:name w:val="招股说明书-第11节1413"/>
    <w:basedOn w:val="115"/>
    <w:semiHidden/>
    <w:qFormat/>
    <w:uiPriority w:val="0"/>
    <w:pPr>
      <w:numPr>
        <w:numId w:val="28"/>
      </w:numPr>
      <w:spacing w:line="360" w:lineRule="auto"/>
      <w:ind w:hanging="360"/>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921">
    <w:name w:val="浅色底纹 - 强调文字颜色 1112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922">
    <w:name w:val="网格型 5141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923">
    <w:name w:val="简明型 111111"/>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1924">
    <w:name w:val="招股说明书-第11节13113"/>
    <w:basedOn w:val="115"/>
    <w:semiHidden/>
    <w:qFormat/>
    <w:uiPriority w:val="0"/>
    <w:pPr>
      <w:numPr>
        <w:numId w:val="28"/>
      </w:numPr>
      <w:spacing w:line="360" w:lineRule="auto"/>
      <w:ind w:hanging="360"/>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925">
    <w:name w:val="招股说明书-第11节21113"/>
    <w:basedOn w:val="115"/>
    <w:semiHidden/>
    <w:qFormat/>
    <w:uiPriority w:val="0"/>
    <w:pPr>
      <w:numPr>
        <w:numId w:val="25"/>
      </w:numPr>
      <w:tabs>
        <w:tab w:val="left" w:pos="1200"/>
      </w:tabs>
      <w:spacing w:line="360" w:lineRule="auto"/>
      <w:ind w:left="400" w:leftChars="40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926">
    <w:name w:val="网格型 712113"/>
    <w:basedOn w:val="76"/>
    <w:semiHidden/>
    <w:qFormat/>
    <w:uiPriority w:val="0"/>
    <w:pPr>
      <w:widowControl w:val="0"/>
      <w:numPr>
        <w:numId w:val="29"/>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927">
    <w:name w:val="列表型 311111"/>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1928">
    <w:name w:val="浅色底纹 - 强调文字颜色 1121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929">
    <w:name w:val="浅色底纹 - 强调文字颜色 113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930">
    <w:name w:val="网格型 51221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931">
    <w:name w:val="招股说明书-第10节211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932">
    <w:name w:val="网格型 51311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933">
    <w:name w:val="招股说明书-第11节4113"/>
    <w:basedOn w:val="115"/>
    <w:semiHidden/>
    <w:qFormat/>
    <w:uiPriority w:val="0"/>
    <w:pPr>
      <w:numPr>
        <w:numId w:val="25"/>
      </w:numPr>
      <w:tabs>
        <w:tab w:val="left" w:pos="1200"/>
      </w:tabs>
      <w:spacing w:line="360" w:lineRule="auto"/>
      <w:ind w:left="400" w:leftChars="400" w:hanging="72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934">
    <w:name w:val="浅色底纹 - 强调文字颜色 1221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935">
    <w:name w:val="招股说明书-第11节111113"/>
    <w:basedOn w:val="115"/>
    <w:semiHidden/>
    <w:qFormat/>
    <w:uiPriority w:val="0"/>
    <w:pPr>
      <w:numPr>
        <w:numId w:val="28"/>
      </w:numPr>
      <w:spacing w:line="360" w:lineRule="auto"/>
      <w:ind w:hanging="360"/>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936">
    <w:name w:val="网格型 512111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1937">
    <w:name w:val="招股说明书-第11节31113"/>
    <w:basedOn w:val="115"/>
    <w:semiHidden/>
    <w:qFormat/>
    <w:uiPriority w:val="0"/>
    <w:pPr>
      <w:numPr>
        <w:numId w:val="25"/>
      </w:numPr>
      <w:tabs>
        <w:tab w:val="left" w:pos="1200"/>
      </w:tabs>
      <w:spacing w:line="360" w:lineRule="auto"/>
      <w:ind w:left="400" w:leftChars="400" w:hanging="72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1938">
    <w:name w:val="网格型193"/>
    <w:basedOn w:val="76"/>
    <w:semiHidden/>
    <w:qFormat/>
    <w:uiPriority w:val="59"/>
    <w:rPr>
      <w:rFonts w:ascii="等线" w:hAnsi="等线"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9">
    <w:name w:val="网格型1912"/>
    <w:basedOn w:val="76"/>
    <w:semiHidden/>
    <w:qFormat/>
    <w:uiPriority w:val="59"/>
    <w:rPr>
      <w:rFonts w:ascii="等线" w:hAnsi="等线"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0">
    <w:name w:val="网格型183"/>
    <w:basedOn w:val="76"/>
    <w:semiHidden/>
    <w:qFormat/>
    <w:uiPriority w:val="39"/>
    <w:rPr>
      <w:rFonts w:ascii="等线" w:hAnsi="等线" w:eastAsia="等线"/>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1">
    <w:name w:val="网格型1921"/>
    <w:basedOn w:val="76"/>
    <w:semiHidden/>
    <w:qFormat/>
    <w:uiPriority w:val="0"/>
    <w:rPr>
      <w:rFonts w:eastAsia="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2">
    <w:name w:val="网格型1931"/>
    <w:basedOn w:val="76"/>
    <w:semiHidden/>
    <w:qFormat/>
    <w:uiPriority w:val="0"/>
    <w:rPr>
      <w:rFonts w:eastAsia="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3">
    <w:name w:val="网格型23121"/>
    <w:basedOn w:val="76"/>
    <w:semiHidden/>
    <w:qFormat/>
    <w:uiPriority w:val="0"/>
    <w:rPr>
      <w:rFonts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4">
    <w:name w:val="网格型2341"/>
    <w:basedOn w:val="76"/>
    <w:semiHidden/>
    <w:qFormat/>
    <w:uiPriority w:val="0"/>
    <w:rPr>
      <w:rFonts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45">
    <w:name w:val="fontstyle41"/>
    <w:semiHidden/>
    <w:qFormat/>
    <w:uiPriority w:val="0"/>
    <w:rPr>
      <w:rFonts w:hint="default" w:ascii="TimesNewRomanPS-BoldMT" w:hAnsi="TimesNewRomanPS-BoldMT"/>
      <w:b/>
      <w:bCs/>
      <w:color w:val="000000"/>
      <w:sz w:val="24"/>
      <w:szCs w:val="24"/>
    </w:rPr>
  </w:style>
  <w:style w:type="character" w:customStyle="1" w:styleId="1946">
    <w:name w:val="标题 1 字符2"/>
    <w:semiHidden/>
    <w:qFormat/>
    <w:locked/>
    <w:uiPriority w:val="0"/>
    <w:rPr>
      <w:rFonts w:ascii="Times New Roman" w:hAnsi="Times New Roman" w:eastAsia="宋体" w:cs="Times New Roman"/>
      <w:b/>
      <w:bCs/>
      <w:kern w:val="44"/>
      <w:sz w:val="44"/>
      <w:szCs w:val="44"/>
      <w:lang w:val="zh-CN" w:eastAsia="zh-CN"/>
    </w:rPr>
  </w:style>
  <w:style w:type="character" w:customStyle="1" w:styleId="1947">
    <w:name w:val="标题 4 字符2"/>
    <w:semiHidden/>
    <w:qFormat/>
    <w:locked/>
    <w:uiPriority w:val="0"/>
    <w:rPr>
      <w:rFonts w:ascii="Cambria" w:hAnsi="Cambria" w:eastAsia="宋体" w:cs="Times New Roman"/>
      <w:b/>
      <w:bCs/>
      <w:kern w:val="0"/>
      <w:sz w:val="28"/>
      <w:szCs w:val="28"/>
      <w:lang w:val="zh-CN" w:eastAsia="zh-CN"/>
    </w:rPr>
  </w:style>
  <w:style w:type="character" w:customStyle="1" w:styleId="1948">
    <w:name w:val="标题 5 字符2"/>
    <w:semiHidden/>
    <w:qFormat/>
    <w:locked/>
    <w:uiPriority w:val="0"/>
    <w:rPr>
      <w:rFonts w:ascii="Times New Roman" w:hAnsi="Times New Roman" w:eastAsia="宋体" w:cs="Times New Roman"/>
      <w:b/>
      <w:bCs/>
      <w:kern w:val="0"/>
      <w:sz w:val="28"/>
      <w:szCs w:val="28"/>
      <w:lang w:val="zh-CN" w:eastAsia="zh-CN"/>
    </w:rPr>
  </w:style>
  <w:style w:type="character" w:customStyle="1" w:styleId="1949">
    <w:name w:val="标题 6 字符2"/>
    <w:semiHidden/>
    <w:qFormat/>
    <w:locked/>
    <w:uiPriority w:val="0"/>
    <w:rPr>
      <w:rFonts w:ascii="Cambria" w:hAnsi="Cambria" w:eastAsia="宋体" w:cs="Times New Roman"/>
      <w:b/>
      <w:bCs/>
      <w:kern w:val="0"/>
      <w:sz w:val="24"/>
      <w:szCs w:val="24"/>
      <w:lang w:val="zh-CN" w:eastAsia="zh-CN"/>
    </w:rPr>
  </w:style>
  <w:style w:type="character" w:customStyle="1" w:styleId="1950">
    <w:name w:val="标题 7 字符2"/>
    <w:semiHidden/>
    <w:qFormat/>
    <w:locked/>
    <w:uiPriority w:val="0"/>
    <w:rPr>
      <w:rFonts w:ascii="Times New Roman" w:hAnsi="Times New Roman" w:eastAsia="宋体" w:cs="Times New Roman"/>
      <w:b/>
      <w:bCs/>
      <w:kern w:val="0"/>
      <w:sz w:val="24"/>
      <w:szCs w:val="24"/>
      <w:lang w:val="zh-CN" w:eastAsia="zh-CN"/>
    </w:rPr>
  </w:style>
  <w:style w:type="character" w:customStyle="1" w:styleId="1951">
    <w:name w:val="标题 8 字符2"/>
    <w:semiHidden/>
    <w:qFormat/>
    <w:locked/>
    <w:uiPriority w:val="0"/>
    <w:rPr>
      <w:rFonts w:ascii="Cambria" w:hAnsi="Cambria" w:eastAsia="宋体" w:cs="Times New Roman"/>
      <w:kern w:val="0"/>
      <w:sz w:val="24"/>
      <w:szCs w:val="24"/>
      <w:lang w:val="zh-CN" w:eastAsia="zh-CN"/>
    </w:rPr>
  </w:style>
  <w:style w:type="character" w:customStyle="1" w:styleId="1952">
    <w:name w:val="标题 9 字符2"/>
    <w:semiHidden/>
    <w:qFormat/>
    <w:locked/>
    <w:uiPriority w:val="0"/>
    <w:rPr>
      <w:rFonts w:ascii="Cambria" w:hAnsi="Cambria" w:eastAsia="宋体" w:cs="Times New Roman"/>
      <w:kern w:val="0"/>
      <w:szCs w:val="21"/>
      <w:lang w:val="zh-CN" w:eastAsia="zh-CN"/>
    </w:rPr>
  </w:style>
  <w:style w:type="character" w:customStyle="1" w:styleId="1953">
    <w:name w:val="文档结构图 字符2"/>
    <w:semiHidden/>
    <w:qFormat/>
    <w:locked/>
    <w:uiPriority w:val="99"/>
    <w:rPr>
      <w:rFonts w:ascii="宋体" w:hAnsi="Times New Roman" w:eastAsia="宋体" w:cs="Times New Roman"/>
      <w:kern w:val="0"/>
      <w:sz w:val="18"/>
      <w:szCs w:val="18"/>
      <w:lang w:val="zh-CN" w:eastAsia="zh-CN"/>
    </w:rPr>
  </w:style>
  <w:style w:type="character" w:customStyle="1" w:styleId="1954">
    <w:name w:val="日期 字符2"/>
    <w:semiHidden/>
    <w:qFormat/>
    <w:locked/>
    <w:uiPriority w:val="0"/>
    <w:rPr>
      <w:rFonts w:ascii="宋体" w:hAnsi="Times New Roman" w:eastAsia="宋体" w:cs="Times New Roman"/>
      <w:kern w:val="0"/>
      <w:sz w:val="20"/>
      <w:szCs w:val="20"/>
      <w:lang w:val="zh-CN" w:eastAsia="zh-CN"/>
    </w:rPr>
  </w:style>
  <w:style w:type="character" w:customStyle="1" w:styleId="1955">
    <w:name w:val="标题 3 字符2"/>
    <w:semiHidden/>
    <w:qFormat/>
    <w:locked/>
    <w:uiPriority w:val="9"/>
    <w:rPr>
      <w:rFonts w:ascii="Arial" w:hAnsi="Arial" w:eastAsia="黑体" w:cs="Times New Roman"/>
      <w:kern w:val="0"/>
      <w:sz w:val="20"/>
      <w:szCs w:val="20"/>
      <w:lang w:val="zh-CN" w:eastAsia="zh-CN"/>
    </w:rPr>
  </w:style>
  <w:style w:type="character" w:customStyle="1" w:styleId="1956">
    <w:name w:val="纯文本 字符3"/>
    <w:semiHidden/>
    <w:qFormat/>
    <w:locked/>
    <w:uiPriority w:val="0"/>
    <w:rPr>
      <w:rFonts w:ascii="宋体" w:hAnsi="Courier New" w:eastAsia="宋体"/>
    </w:rPr>
  </w:style>
  <w:style w:type="character" w:customStyle="1" w:styleId="1957">
    <w:name w:val="批注文字 字符3"/>
    <w:semiHidden/>
    <w:qFormat/>
    <w:locked/>
    <w:uiPriority w:val="99"/>
    <w:rPr>
      <w:rFonts w:ascii="Times New Roman" w:hAnsi="Times New Roman" w:eastAsia="宋体"/>
      <w:sz w:val="20"/>
    </w:rPr>
  </w:style>
  <w:style w:type="character" w:customStyle="1" w:styleId="1958">
    <w:name w:val="批注主题 字符3"/>
    <w:semiHidden/>
    <w:qFormat/>
    <w:locked/>
    <w:uiPriority w:val="0"/>
    <w:rPr>
      <w:rFonts w:ascii="Times New Roman" w:hAnsi="Times New Roman" w:eastAsia="宋体"/>
      <w:b/>
      <w:sz w:val="20"/>
    </w:rPr>
  </w:style>
  <w:style w:type="character" w:customStyle="1" w:styleId="1959">
    <w:name w:val="题注 字符2"/>
    <w:semiHidden/>
    <w:qFormat/>
    <w:locked/>
    <w:uiPriority w:val="0"/>
    <w:rPr>
      <w:rFonts w:ascii="Arial" w:hAnsi="Arial" w:eastAsia="黑体" w:cs="Times New Roman"/>
      <w:kern w:val="0"/>
      <w:sz w:val="20"/>
      <w:szCs w:val="20"/>
      <w:lang w:val="zh-CN" w:eastAsia="zh-CN"/>
    </w:rPr>
  </w:style>
  <w:style w:type="character" w:customStyle="1" w:styleId="1960">
    <w:name w:val="正文文本缩进 字符2"/>
    <w:semiHidden/>
    <w:qFormat/>
    <w:locked/>
    <w:uiPriority w:val="0"/>
    <w:rPr>
      <w:rFonts w:ascii="Times New Roman" w:hAnsi="Times New Roman" w:eastAsia="宋体" w:cs="Times New Roman"/>
      <w:kern w:val="0"/>
      <w:sz w:val="20"/>
      <w:szCs w:val="20"/>
      <w:lang w:val="zh-CN" w:eastAsia="zh-CN"/>
    </w:rPr>
  </w:style>
  <w:style w:type="character" w:customStyle="1" w:styleId="1961">
    <w:name w:val="无间隔 字符2"/>
    <w:semiHidden/>
    <w:qFormat/>
    <w:locked/>
    <w:uiPriority w:val="1"/>
    <w:rPr>
      <w:rFonts w:ascii="Calibri" w:hAnsi="Calibri" w:eastAsia="宋体" w:cs="Times New Roman"/>
      <w:sz w:val="22"/>
      <w:szCs w:val="20"/>
    </w:rPr>
  </w:style>
  <w:style w:type="character" w:customStyle="1" w:styleId="1962">
    <w:name w:val="正文文本首行缩进 字符1"/>
    <w:semiHidden/>
    <w:qFormat/>
    <w:locked/>
    <w:uiPriority w:val="0"/>
  </w:style>
  <w:style w:type="character" w:customStyle="1" w:styleId="1963">
    <w:name w:val="HTML 预设格式 字符2"/>
    <w:semiHidden/>
    <w:qFormat/>
    <w:uiPriority w:val="0"/>
    <w:rPr>
      <w:rFonts w:ascii="Courier New" w:hAnsi="Courier New" w:cs="Courier New"/>
    </w:rPr>
  </w:style>
  <w:style w:type="character" w:customStyle="1" w:styleId="1964">
    <w:name w:val="批注框文本 字符2"/>
    <w:semiHidden/>
    <w:qFormat/>
    <w:locked/>
    <w:uiPriority w:val="0"/>
    <w:rPr>
      <w:rFonts w:ascii="Times New Roman" w:hAnsi="Times New Roman" w:eastAsia="宋体" w:cs="Times New Roman"/>
      <w:kern w:val="0"/>
      <w:sz w:val="18"/>
      <w:szCs w:val="18"/>
      <w:lang w:val="zh-CN" w:eastAsia="zh-CN"/>
    </w:rPr>
  </w:style>
  <w:style w:type="paragraph" w:customStyle="1" w:styleId="1965">
    <w:name w:val="附注-标题3"/>
    <w:semiHidden/>
    <w:qFormat/>
    <w:uiPriority w:val="0"/>
    <w:pPr>
      <w:tabs>
        <w:tab w:val="left" w:pos="1125"/>
      </w:tabs>
      <w:spacing w:beforeLines="25" w:afterLines="25" w:line="360" w:lineRule="auto"/>
      <w:ind w:left="1125" w:hanging="720" w:firstLineChars="200"/>
      <w:jc w:val="both"/>
      <w:outlineLvl w:val="1"/>
    </w:pPr>
    <w:rPr>
      <w:rFonts w:ascii="Arial Narrow" w:hAnsi="Arial Narrow" w:eastAsia="宋体" w:cs="Times New Roman"/>
      <w:b/>
      <w:kern w:val="2"/>
      <w:sz w:val="21"/>
      <w:szCs w:val="21"/>
      <w:lang w:val="en-US" w:eastAsia="zh-CN" w:bidi="ar-SA"/>
    </w:rPr>
  </w:style>
  <w:style w:type="table" w:customStyle="1" w:styleId="1966">
    <w:name w:val="浅色底纹 - 强调文字颜色 116"/>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967">
    <w:name w:val="浅色底纹 - 强调文字颜色 126"/>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968">
    <w:name w:val="浅色底纹 - 强调文字颜色 1115"/>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969">
    <w:name w:val="浅色底纹 - 强调文字颜色 1215"/>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970">
    <w:name w:val="浅色底纹 - 强调文字颜色 1124"/>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971">
    <w:name w:val="浅色底纹 - 强调文字颜色 1224"/>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972">
    <w:name w:val="浅色底纹 - 强调文字颜色 11114"/>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973">
    <w:name w:val="浅色底纹 - 强调文字颜色 12114"/>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974">
    <w:name w:val="浅色底纹 - 强调文字颜色 1234"/>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975">
    <w:name w:val="浅色底纹 - 强调文字颜色 12124"/>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976">
    <w:name w:val="浅色底纹 - 强调文字颜色 11124"/>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977">
    <w:name w:val="浅色底纹 - 强调文字颜色 11214"/>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978">
    <w:name w:val="浅色底纹 - 强调文字颜色 121114"/>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979">
    <w:name w:val="浅色底纹 - 强调文字颜色 111114"/>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980">
    <w:name w:val="浅色底纹 - 强调文字颜色 1134"/>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981">
    <w:name w:val="浅色底纹 - 强调文字颜色 12214"/>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982">
    <w:name w:val="浅色底纹 - 强调文字颜色 1143"/>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983">
    <w:name w:val="浅色底纹 - 强调文字颜色 1243"/>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984">
    <w:name w:val="浅色底纹 - 强调文字颜色 12133"/>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985">
    <w:name w:val="浅色底纹 - 强调文字颜色 11133"/>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986">
    <w:name w:val="浅色底纹 - 强调文字颜色 1111113"/>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987">
    <w:name w:val="浅色底纹 - 强调文字颜色 1211113"/>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988">
    <w:name w:val="浅色底纹 - 强调文字颜色 11223"/>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989">
    <w:name w:val="浅色底纹 - 强调文字颜色 12223"/>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990">
    <w:name w:val="浅色底纹 - 强调文字颜色 111123"/>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991">
    <w:name w:val="浅色底纹 - 强调文字颜色 121123"/>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992">
    <w:name w:val="浅色底纹 - 强调文字颜色 12313"/>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993">
    <w:name w:val="浅色底纹 - 强调文字颜色 121213"/>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994">
    <w:name w:val="浅色底纹 - 强调文字颜色 111213"/>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995">
    <w:name w:val="浅色底纹 - 强调文字颜色 112113"/>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996">
    <w:name w:val="浅色底纹 - 强调文字颜色 11313"/>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997">
    <w:name w:val="浅色底纹 - 强调文字颜色 122113"/>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998">
    <w:name w:val="浅色底纹 - 强调文字颜色 1151"/>
    <w:basedOn w:val="76"/>
    <w:semiHidden/>
    <w:qFormat/>
    <w:uiPriority w:val="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999">
    <w:name w:val="浅色底纹 - 强调文字颜色 1251"/>
    <w:basedOn w:val="76"/>
    <w:semiHidden/>
    <w:qFormat/>
    <w:uiPriority w:val="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000">
    <w:name w:val="浅色底纹 - 强调文字颜色 1114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001">
    <w:name w:val="浅色底纹 - 强调文字颜色 1214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002">
    <w:name w:val="浅色底纹 - 强调文字颜色 1123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003">
    <w:name w:val="浅色底纹 - 强调文字颜色 1223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004">
    <w:name w:val="浅色底纹 - 强调文字颜色 11113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005">
    <w:name w:val="浅色底纹 - 强调文字颜色 12113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006">
    <w:name w:val="浅色底纹 - 强调文字颜色 1232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07">
    <w:name w:val="浅色底纹 - 强调文字颜色 12122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08">
    <w:name w:val="浅色底纹 - 强调文字颜色 11122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09">
    <w:name w:val="浅色底纹 - 强调文字颜色 11212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10">
    <w:name w:val="浅色底纹 - 强调文字颜色 121112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11">
    <w:name w:val="浅色底纹 - 强调文字颜色 111112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12">
    <w:name w:val="浅色底纹 - 强调文字颜色 1132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13">
    <w:name w:val="浅色底纹 - 强调文字颜色 12212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14">
    <w:name w:val="浅色底纹 - 强调文字颜色 114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15">
    <w:name w:val="浅色底纹 - 强调文字颜色 124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16">
    <w:name w:val="浅色底纹 - 强调文字颜色 1213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17">
    <w:name w:val="浅色底纹 - 强调文字颜色 1113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18">
    <w:name w:val="浅色底纹 - 强调文字颜色 111111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19">
    <w:name w:val="浅色底纹 - 强调文字颜色 121111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20">
    <w:name w:val="浅色底纹 - 强调文字颜色 1122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21">
    <w:name w:val="浅色底纹 - 强调文字颜色 1222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22">
    <w:name w:val="浅色底纹 - 强调文字颜色 11112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23">
    <w:name w:val="浅色底纹 - 强调文字颜色 12112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24">
    <w:name w:val="浅色底纹 - 强调文字颜色 1231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25">
    <w:name w:val="浅色底纹 - 强调文字颜色 12121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26">
    <w:name w:val="浅色底纹 - 强调文字颜色 11121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27">
    <w:name w:val="浅色底纹 - 强调文字颜色 11211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28">
    <w:name w:val="浅色底纹 - 强调文字颜色 1131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29">
    <w:name w:val="浅色底纹 - 强调文字颜色 12211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30">
    <w:name w:val="浅色底纹 - 强调文字颜色 1233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31">
    <w:name w:val="浅色底纹 - 强调文字颜色 12123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32">
    <w:name w:val="浅色底纹 - 强调文字颜色 11123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33">
    <w:name w:val="浅色底纹 - 强调文字颜色 11213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34">
    <w:name w:val="浅色底纹 - 强调文字颜色 121113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35">
    <w:name w:val="浅色底纹 - 强调文字颜色 111113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36">
    <w:name w:val="浅色底纹 - 强调文字颜色 1133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37">
    <w:name w:val="浅色底纹 - 强调文字颜色 12213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38">
    <w:name w:val="浅色底纹 - 强调文字颜色 1142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39">
    <w:name w:val="浅色底纹 - 强调文字颜色 1242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40">
    <w:name w:val="浅色底纹 - 强调文字颜色 12132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41">
    <w:name w:val="浅色底纹 - 强调文字颜色 11132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42">
    <w:name w:val="浅色底纹 - 强调文字颜色 1111112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43">
    <w:name w:val="浅色底纹 - 强调文字颜色 1211112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44">
    <w:name w:val="浅色底纹 - 强调文字颜色 11222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45">
    <w:name w:val="浅色底纹 - 强调文字颜色 12222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46">
    <w:name w:val="浅色底纹 - 强调文字颜色 111122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47">
    <w:name w:val="浅色底纹 - 强调文字颜色 121122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48">
    <w:name w:val="浅色底纹 - 强调文字颜色 12312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49">
    <w:name w:val="浅色底纹 - 强调文字颜色 121212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50">
    <w:name w:val="浅色底纹 - 强调文字颜色 111212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51">
    <w:name w:val="浅色底纹 - 强调文字颜色 112112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52">
    <w:name w:val="浅色底纹 - 强调文字颜色 11312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53">
    <w:name w:val="浅色底纹 - 强调文字颜色 122112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54">
    <w:name w:val="浅色底纹 - 强调文字颜色 117"/>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055">
    <w:name w:val="浅色底纹 - 强调文字颜色 127"/>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056">
    <w:name w:val="浅色底纹 - 强调文字颜色 1116"/>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057">
    <w:name w:val="浅色底纹 - 强调文字颜色 1216"/>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058">
    <w:name w:val="浅色底纹 - 强调文字颜色 1125"/>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059">
    <w:name w:val="浅色底纹 - 强调文字颜色 1225"/>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060">
    <w:name w:val="浅色底纹 - 强调文字颜色 11115"/>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061">
    <w:name w:val="浅色底纹 - 强调文字颜色 12115"/>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062">
    <w:name w:val="浅色底纹 - 强调文字颜色 1235"/>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63">
    <w:name w:val="浅色底纹 - 强调文字颜色 12125"/>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64">
    <w:name w:val="浅色底纹 - 强调文字颜色 11125"/>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65">
    <w:name w:val="浅色底纹 - 强调文字颜色 11215"/>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66">
    <w:name w:val="浅色底纹 - 强调文字颜色 121115"/>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67">
    <w:name w:val="浅色底纹 - 强调文字颜色 111115"/>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68">
    <w:name w:val="浅色底纹 - 强调文字颜色 1135"/>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69">
    <w:name w:val="浅色底纹 - 强调文字颜色 12215"/>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70">
    <w:name w:val="浅色底纹 - 强调文字颜色 1144"/>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71">
    <w:name w:val="浅色底纹 - 强调文字颜色 1244"/>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72">
    <w:name w:val="浅色底纹 - 强调文字颜色 12134"/>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73">
    <w:name w:val="浅色底纹 - 强调文字颜色 11134"/>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74">
    <w:name w:val="浅色底纹 - 强调文字颜色 1111114"/>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75">
    <w:name w:val="浅色底纹 - 强调文字颜色 1211114"/>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76">
    <w:name w:val="浅色底纹 - 强调文字颜色 11224"/>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77">
    <w:name w:val="浅色底纹 - 强调文字颜色 12224"/>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78">
    <w:name w:val="浅色底纹 - 强调文字颜色 111124"/>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79">
    <w:name w:val="浅色底纹 - 强调文字颜色 121124"/>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80">
    <w:name w:val="浅色底纹 - 强调文字颜色 12314"/>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81">
    <w:name w:val="浅色底纹 - 强调文字颜色 121214"/>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82">
    <w:name w:val="浅色底纹 - 强调文字颜色 111214"/>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83">
    <w:name w:val="浅色底纹 - 强调文字颜色 112114"/>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84">
    <w:name w:val="浅色底纹 - 强调文字颜色 11314"/>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85">
    <w:name w:val="浅色底纹 - 强调文字颜色 122114"/>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86">
    <w:name w:val="浅色底纹 - 强调文字颜色 1152"/>
    <w:basedOn w:val="76"/>
    <w:semiHidden/>
    <w:uiPriority w:val="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087">
    <w:name w:val="浅色底纹 - 强调文字颜色 1252"/>
    <w:basedOn w:val="76"/>
    <w:semiHidden/>
    <w:uiPriority w:val="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088">
    <w:name w:val="浅色底纹 - 强调文字颜色 11142"/>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089">
    <w:name w:val="浅色底纹 - 强调文字颜色 1214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090">
    <w:name w:val="浅色底纹 - 强调文字颜色 1123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091">
    <w:name w:val="浅色底纹 - 强调文字颜色 1223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092">
    <w:name w:val="浅色底纹 - 强调文字颜色 11113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093">
    <w:name w:val="浅色底纹 - 强调文字颜色 121132"/>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094">
    <w:name w:val="浅色底纹 - 强调文字颜色 1232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95">
    <w:name w:val="浅色底纹 - 强调文字颜色 12122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96">
    <w:name w:val="浅色底纹 - 强调文字颜色 111222"/>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97">
    <w:name w:val="浅色底纹 - 强调文字颜色 11212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98">
    <w:name w:val="浅色底纹 - 强调文字颜色 1211122"/>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099">
    <w:name w:val="浅色底纹 - 强调文字颜色 111112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00">
    <w:name w:val="浅色底纹 - 强调文字颜色 1132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01">
    <w:name w:val="浅色底纹 - 强调文字颜色 12212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02">
    <w:name w:val="浅色底纹 - 强调文字颜色 114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03">
    <w:name w:val="浅色底纹 - 强调文字颜色 124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04">
    <w:name w:val="浅色底纹 - 强调文字颜色 1213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05">
    <w:name w:val="浅色底纹 - 强调文字颜色 1113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06">
    <w:name w:val="浅色底纹 - 强调文字颜色 11111112"/>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07">
    <w:name w:val="浅色底纹 - 强调文字颜色 121111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08">
    <w:name w:val="浅色底纹 - 强调文字颜色 1122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09">
    <w:name w:val="浅色底纹 - 强调文字颜色 1222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10">
    <w:name w:val="浅色底纹 - 强调文字颜色 11112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11">
    <w:name w:val="浅色底纹 - 强调文字颜色 12112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12">
    <w:name w:val="浅色底纹 - 强调文字颜色 1231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13">
    <w:name w:val="浅色底纹 - 强调文字颜色 12121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14">
    <w:name w:val="浅色底纹 - 强调文字颜色 11121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15">
    <w:name w:val="浅色底纹 - 强调文字颜色 11211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16">
    <w:name w:val="浅色底纹 - 强调文字颜色 1131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17">
    <w:name w:val="浅色底纹 - 强调文字颜色 122111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18">
    <w:name w:val="浅色底纹 - 强调文字颜色 1233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19">
    <w:name w:val="浅色底纹 - 强调文字颜色 12123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20">
    <w:name w:val="浅色底纹 - 强调文字颜色 11123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21">
    <w:name w:val="浅色底纹 - 强调文字颜色 11213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22">
    <w:name w:val="浅色底纹 - 强调文字颜色 1211132"/>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23">
    <w:name w:val="浅色底纹 - 强调文字颜色 111113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24">
    <w:name w:val="浅色底纹 - 强调文字颜色 1133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25">
    <w:name w:val="浅色底纹 - 强调文字颜色 12213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26">
    <w:name w:val="浅色底纹 - 强调文字颜色 1142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27">
    <w:name w:val="浅色底纹 - 强调文字颜色 1242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28">
    <w:name w:val="浅色底纹 - 强调文字颜色 12132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29">
    <w:name w:val="浅色底纹 - 强调文字颜色 11132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30">
    <w:name w:val="浅色底纹 - 强调文字颜色 1111112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31">
    <w:name w:val="浅色底纹 - 强调文字颜色 1211112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32">
    <w:name w:val="浅色底纹 - 强调文字颜色 11222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33">
    <w:name w:val="浅色底纹 - 强调文字颜色 12222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34">
    <w:name w:val="浅色底纹 - 强调文字颜色 1111222"/>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35">
    <w:name w:val="浅色底纹 - 强调文字颜色 121122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36">
    <w:name w:val="浅色底纹 - 强调文字颜色 12312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37">
    <w:name w:val="浅色底纹 - 强调文字颜色 1212122"/>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38">
    <w:name w:val="浅色底纹 - 强调文字颜色 111212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39">
    <w:name w:val="浅色底纹 - 强调文字颜色 112112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40">
    <w:name w:val="浅色底纹 - 强调文字颜色 11312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41">
    <w:name w:val="浅色底纹 - 强调文字颜色 1221122"/>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42">
    <w:name w:val="浅色底纹 - 强调文字颜色 116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143">
    <w:name w:val="浅色底纹 - 强调文字颜色 126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144">
    <w:name w:val="浅色底纹 - 强调文字颜色 1115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145">
    <w:name w:val="浅色底纹 - 强调文字颜色 1215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146">
    <w:name w:val="浅色底纹 - 强调文字颜色 1124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147">
    <w:name w:val="浅色底纹 - 强调文字颜色 1224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148">
    <w:name w:val="浅色底纹 - 强调文字颜色 11114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149">
    <w:name w:val="浅色底纹 - 强调文字颜色 12114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150">
    <w:name w:val="浅色底纹 - 强调文字颜色 1234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51">
    <w:name w:val="浅色底纹 - 强调文字颜色 12124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52">
    <w:name w:val="浅色底纹 - 强调文字颜色 11124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53">
    <w:name w:val="浅色底纹 - 强调文字颜色 11214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54">
    <w:name w:val="浅色底纹 - 强调文字颜色 121114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55">
    <w:name w:val="浅色底纹 - 强调文字颜色 111114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56">
    <w:name w:val="浅色底纹 - 强调文字颜色 1134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57">
    <w:name w:val="浅色底纹 - 强调文字颜色 12214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58">
    <w:name w:val="浅色底纹 - 强调文字颜色 1143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59">
    <w:name w:val="浅色底纹 - 强调文字颜色 1243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60">
    <w:name w:val="浅色底纹 - 强调文字颜色 12133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61">
    <w:name w:val="浅色底纹 - 强调文字颜色 11133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62">
    <w:name w:val="浅色底纹 - 强调文字颜色 1111113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63">
    <w:name w:val="浅色底纹 - 强调文字颜色 1211113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64">
    <w:name w:val="浅色底纹 - 强调文字颜色 11223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65">
    <w:name w:val="浅色底纹 - 强调文字颜色 12223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66">
    <w:name w:val="浅色底纹 - 强调文字颜色 111123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67">
    <w:name w:val="浅色底纹 - 强调文字颜色 121123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68">
    <w:name w:val="浅色底纹 - 强调文字颜色 12313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69">
    <w:name w:val="浅色底纹 - 强调文字颜色 121213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70">
    <w:name w:val="浅色底纹 - 强调文字颜色 111213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71">
    <w:name w:val="浅色底纹 - 强调文字颜色 112113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72">
    <w:name w:val="浅色底纹 - 强调文字颜色 11313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73">
    <w:name w:val="浅色底纹 - 强调文字颜色 122113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74">
    <w:name w:val="浅色底纹 - 强调文字颜色 11511"/>
    <w:basedOn w:val="76"/>
    <w:semiHidden/>
    <w:uiPriority w:val="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175">
    <w:name w:val="浅色底纹 - 强调文字颜色 12511"/>
    <w:basedOn w:val="76"/>
    <w:semiHidden/>
    <w:uiPriority w:val="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176">
    <w:name w:val="浅色底纹 - 强调文字颜色 1114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177">
    <w:name w:val="浅色底纹 - 强调文字颜色 1214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178">
    <w:name w:val="浅色底纹 - 强调文字颜色 1123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179">
    <w:name w:val="浅色底纹 - 强调文字颜色 1223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180">
    <w:name w:val="浅色底纹 - 强调文字颜色 11113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181">
    <w:name w:val="浅色底纹 - 强调文字颜色 12113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182">
    <w:name w:val="浅色底纹 - 强调文字颜色 1232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83">
    <w:name w:val="浅色底纹 - 强调文字颜色 12122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84">
    <w:name w:val="浅色底纹 - 强调文字颜色 11122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85">
    <w:name w:val="浅色底纹 - 强调文字颜色 11212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86">
    <w:name w:val="浅色底纹 - 强调文字颜色 121112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87">
    <w:name w:val="浅色底纹 - 强调文字颜色 111112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88">
    <w:name w:val="浅色底纹 - 强调文字颜色 1132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89">
    <w:name w:val="浅色底纹 - 强调文字颜色 12212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90">
    <w:name w:val="浅色底纹 - 强调文字颜色 1141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91">
    <w:name w:val="浅色底纹 - 强调文字颜色 1241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92">
    <w:name w:val="浅色底纹 - 强调文字颜色 12131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93">
    <w:name w:val="浅色底纹 - 强调文字颜色 11131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94">
    <w:name w:val="浅色底纹 - 强调文字颜色 1111111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95">
    <w:name w:val="浅色底纹 - 强调文字颜色 1211111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96">
    <w:name w:val="浅色底纹 - 强调文字颜色 11221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97">
    <w:name w:val="浅色底纹 - 强调文字颜色 12221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98">
    <w:name w:val="浅色底纹 - 强调文字颜色 111121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199">
    <w:name w:val="浅色底纹 - 强调文字颜色 121121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200">
    <w:name w:val="浅色底纹 - 强调文字颜色 12311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201">
    <w:name w:val="浅色底纹 - 强调文字颜色 121211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202">
    <w:name w:val="浅色底纹 - 强调文字颜色 111211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203">
    <w:name w:val="浅色底纹 - 强调文字颜色 112111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204">
    <w:name w:val="浅色底纹 - 强调文字颜色 11311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205">
    <w:name w:val="浅色底纹 - 强调文字颜色 122111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206">
    <w:name w:val="浅色底纹 - 强调文字颜色 1233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207">
    <w:name w:val="浅色底纹 - 强调文字颜色 12123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208">
    <w:name w:val="浅色底纹 - 强调文字颜色 11123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209">
    <w:name w:val="浅色底纹 - 强调文字颜色 11213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210">
    <w:name w:val="浅色底纹 - 强调文字颜色 121113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211">
    <w:name w:val="浅色底纹 - 强调文字颜色 111113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212">
    <w:name w:val="浅色底纹 - 强调文字颜色 1133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213">
    <w:name w:val="浅色底纹 - 强调文字颜色 12213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214">
    <w:name w:val="浅色底纹 - 强调文字颜色 1142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215">
    <w:name w:val="浅色底纹 - 强调文字颜色 1242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216">
    <w:name w:val="浅色底纹 - 强调文字颜色 12132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217">
    <w:name w:val="浅色底纹 - 强调文字颜色 11132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218">
    <w:name w:val="浅色底纹 - 强调文字颜色 1111112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219">
    <w:name w:val="浅色底纹 - 强调文字颜色 1211112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220">
    <w:name w:val="浅色底纹 - 强调文字颜色 11222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221">
    <w:name w:val="浅色底纹 - 强调文字颜色 12222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222">
    <w:name w:val="浅色底纹 - 强调文字颜色 111122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223">
    <w:name w:val="浅色底纹 - 强调文字颜色 121122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224">
    <w:name w:val="浅色底纹 - 强调文字颜色 12312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225">
    <w:name w:val="浅色底纹 - 强调文字颜色 12121211"/>
    <w:basedOn w:val="76"/>
    <w:semiHidden/>
    <w:qFormat/>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226">
    <w:name w:val="浅色底纹 - 强调文字颜色 111212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227">
    <w:name w:val="浅色底纹 - 强调文字颜色 112112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228">
    <w:name w:val="浅色底纹 - 强调文字颜色 11312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229">
    <w:name w:val="浅色底纹 - 强调文字颜色 12211211"/>
    <w:basedOn w:val="76"/>
    <w:semiHidden/>
    <w:uiPriority w:val="60"/>
    <w:rPr>
      <w:color w:val="365F91"/>
      <w:sz w:val="22"/>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paragraph" w:customStyle="1" w:styleId="2230">
    <w:name w:val="active"/>
    <w:basedOn w:val="1"/>
    <w:semiHidden/>
    <w:uiPriority w:val="0"/>
    <w:pPr>
      <w:widowControl/>
      <w:spacing w:before="100" w:beforeAutospacing="1" w:after="100" w:afterAutospacing="1"/>
      <w:jc w:val="left"/>
    </w:pPr>
    <w:rPr>
      <w:rFonts w:ascii="宋体" w:hAnsi="宋体" w:cs="宋体"/>
      <w:kern w:val="0"/>
      <w:sz w:val="24"/>
      <w:szCs w:val="24"/>
    </w:rPr>
  </w:style>
  <w:style w:type="paragraph" w:customStyle="1" w:styleId="2231">
    <w:name w:val="001一级标题"/>
    <w:basedOn w:val="1"/>
    <w:qFormat/>
    <w:uiPriority w:val="0"/>
    <w:pPr>
      <w:keepNext/>
      <w:keepLines/>
      <w:pageBreakBefore/>
      <w:spacing w:before="50" w:beforeLines="50" w:after="50" w:afterLines="50" w:line="360" w:lineRule="auto"/>
      <w:jc w:val="center"/>
      <w:outlineLvl w:val="0"/>
    </w:pPr>
    <w:rPr>
      <w:rFonts w:ascii="Times New Roman" w:hAnsi="Times New Roman" w:eastAsia="黑体"/>
      <w:b/>
      <w:bCs/>
      <w:sz w:val="32"/>
      <w:szCs w:val="28"/>
      <w:lang w:val="zh-CN"/>
    </w:rPr>
  </w:style>
  <w:style w:type="paragraph" w:customStyle="1" w:styleId="2232">
    <w:name w:val="003三级标题"/>
    <w:uiPriority w:val="0"/>
    <w:pPr>
      <w:keepNext/>
      <w:keepLines/>
      <w:spacing w:before="50" w:beforeLines="50" w:line="360" w:lineRule="auto"/>
      <w:outlineLvl w:val="2"/>
    </w:pPr>
    <w:rPr>
      <w:rFonts w:ascii="Times New Roman" w:hAnsi="Times New Roman" w:eastAsia="黑体" w:cs="Times New Roman"/>
      <w:bCs/>
      <w:kern w:val="2"/>
      <w:sz w:val="24"/>
      <w:szCs w:val="28"/>
      <w:lang w:val="en-US" w:eastAsia="zh-CN" w:bidi="ar-SA"/>
    </w:rPr>
  </w:style>
  <w:style w:type="paragraph" w:customStyle="1" w:styleId="2233">
    <w:name w:val="004四级标题"/>
    <w:basedOn w:val="504"/>
    <w:qFormat/>
    <w:uiPriority w:val="0"/>
    <w:pPr>
      <w:spacing w:before="50"/>
      <w:ind w:firstLine="200" w:firstLineChars="200"/>
      <w:outlineLvl w:val="3"/>
    </w:pPr>
    <w:rPr>
      <w:rFonts w:eastAsia="宋体"/>
      <w:sz w:val="24"/>
    </w:rPr>
  </w:style>
  <w:style w:type="character" w:customStyle="1" w:styleId="2234">
    <w:name w:val="正文文本首行缩进 字符4"/>
    <w:link w:val="513"/>
    <w:qFormat/>
    <w:uiPriority w:val="99"/>
    <w:rPr>
      <w:rFonts w:ascii="等线" w:hAnsi="等线" w:eastAsia="等线" w:cs="Times New Roman"/>
      <w:kern w:val="2"/>
      <w:sz w:val="21"/>
      <w:szCs w:val="24"/>
      <w:lang w:eastAsia="en-US"/>
    </w:rPr>
  </w:style>
  <w:style w:type="character" w:customStyle="1" w:styleId="2235">
    <w:name w:val="正文文本首行缩进 2 字符3"/>
    <w:uiPriority w:val="99"/>
    <w:rPr>
      <w:rFonts w:ascii="等线" w:hAnsi="等线" w:eastAsia="等线" w:cs="Times New Roman"/>
      <w:kern w:val="2"/>
      <w:sz w:val="21"/>
      <w:szCs w:val="24"/>
      <w:lang w:val="zh-CN"/>
    </w:rPr>
  </w:style>
  <w:style w:type="character" w:customStyle="1" w:styleId="2236">
    <w:name w:val="未处理的提及21"/>
    <w:semiHidden/>
    <w:unhideWhenUsed/>
    <w:uiPriority w:val="99"/>
    <w:rPr>
      <w:color w:val="605E5C"/>
      <w:shd w:val="clear" w:color="auto" w:fill="E1DFDD"/>
    </w:rPr>
  </w:style>
  <w:style w:type="table" w:customStyle="1" w:styleId="2237">
    <w:name w:val="立体型 11"/>
    <w:basedOn w:val="76"/>
    <w:unhideWhenUsed/>
    <w:uiPriority w:val="99"/>
    <w:pPr>
      <w:widowControl w:val="0"/>
      <w:jc w:val="both"/>
    </w:pPr>
    <w:rPr>
      <w:rFonts w:ascii="等线" w:hAnsi="等线" w:eastAsia="等线"/>
    </w:rPr>
    <w:tcPr>
      <w:shd w:val="solid" w:color="C0C0C0" w:fill="FFFFFF"/>
    </w:tcPr>
    <w:tblStylePr w:type="firstRow">
      <w:rPr>
        <w:b/>
        <w:bCs/>
        <w:color w:val="800080"/>
      </w:rPr>
      <w:tcPr>
        <w:tcBorders>
          <w:bottom w:val="single" w:color="808080" w:sz="6" w:space="0"/>
          <w:tl2br w:val="nil"/>
          <w:tr2bl w:val="nil"/>
        </w:tcBorders>
      </w:tcPr>
    </w:tblStylePr>
    <w:tblStylePr w:type="lastRow">
      <w:tcPr>
        <w:tcBorders>
          <w:top w:val="single" w:color="FFFFFF" w:sz="6" w:space="0"/>
          <w:tl2br w:val="nil"/>
          <w:tr2bl w:val="nil"/>
        </w:tcBorders>
      </w:tcPr>
    </w:tblStylePr>
    <w:tblStylePr w:type="firstCol">
      <w:rPr>
        <w:b/>
        <w:bCs/>
      </w:rPr>
      <w:tcPr>
        <w:tcBorders>
          <w:right w:val="single" w:color="808080" w:sz="6" w:space="0"/>
          <w:tl2br w:val="nil"/>
          <w:tr2bl w:val="nil"/>
        </w:tcBorders>
      </w:tcPr>
    </w:tblStylePr>
    <w:tblStylePr w:type="lastCol">
      <w:tcPr>
        <w:tcBorders>
          <w:left w:val="single" w:color="FFFFFF" w:sz="6" w:space="0"/>
          <w:tl2br w:val="nil"/>
          <w:tr2bl w:val="nil"/>
        </w:tcBorders>
      </w:tcPr>
    </w:tblStylePr>
    <w:tblStylePr w:type="neCell">
      <w:tcPr>
        <w:tcBorders>
          <w:left w:val="nil"/>
          <w:bottom w:val="nil"/>
          <w:tl2br w:val="nil"/>
          <w:tr2bl w:val="nil"/>
        </w:tcBorders>
      </w:tcPr>
    </w:tblStylePr>
    <w:tblStylePr w:type="nwCell">
      <w:tcPr>
        <w:tcBorders>
          <w:bottom w:val="nil"/>
          <w:right w:val="nil"/>
          <w:tl2br w:val="nil"/>
          <w:tr2bl w:val="nil"/>
        </w:tcBorders>
      </w:tcPr>
    </w:tblStylePr>
    <w:tblStylePr w:type="seCell">
      <w:tcPr>
        <w:tcBorders>
          <w:top w:val="nil"/>
          <w:left w:val="nil"/>
          <w:tl2br w:val="nil"/>
          <w:tr2bl w:val="nil"/>
        </w:tcBorders>
      </w:tcPr>
    </w:tblStylePr>
    <w:tblStylePr w:type="swCell">
      <w:rPr>
        <w:color w:val="000080"/>
      </w:rPr>
      <w:tcPr>
        <w:tcBorders>
          <w:top w:val="nil"/>
          <w:right w:val="nil"/>
          <w:tl2br w:val="nil"/>
          <w:tr2bl w:val="nil"/>
        </w:tcBorders>
      </w:tcPr>
    </w:tblStylePr>
  </w:style>
  <w:style w:type="table" w:customStyle="1" w:styleId="2238">
    <w:name w:val="立体型 21"/>
    <w:basedOn w:val="76"/>
    <w:unhideWhenUsed/>
    <w:uiPriority w:val="99"/>
    <w:pPr>
      <w:widowControl w:val="0"/>
      <w:jc w:val="both"/>
    </w:pPr>
    <w:rPr>
      <w:rFonts w:ascii="等线" w:hAnsi="等线" w:eastAsia="等线"/>
    </w:rPr>
    <w:tcPr>
      <w:shd w:val="solid" w:color="C0C0C0" w:fill="FFFFFF"/>
    </w:tcPr>
    <w:tblStylePr w:type="firstRow">
      <w:rPr>
        <w:b/>
        <w:bCs/>
      </w:rPr>
      <w:tcPr>
        <w:tcBorders>
          <w:tl2br w:val="nil"/>
          <w:tr2bl w:val="nil"/>
        </w:tcBorders>
      </w:tcPr>
    </w:tblStylePr>
    <w:tblStylePr w:type="firstCol">
      <w:tcPr>
        <w:tcBorders>
          <w:top w:val="nil"/>
          <w:bottom w:val="nil"/>
          <w:right w:val="single" w:color="808080" w:sz="6" w:space="0"/>
          <w:tl2br w:val="nil"/>
          <w:tr2bl w:val="nil"/>
        </w:tcBorders>
      </w:tcPr>
    </w:tblStylePr>
    <w:tblStylePr w:type="lastCol">
      <w:tcPr>
        <w:tcBorders>
          <w:right w:val="single" w:color="FFFFFF" w:sz="6" w:space="0"/>
          <w:tl2br w:val="nil"/>
          <w:tr2bl w:val="nil"/>
        </w:tcBorders>
      </w:tcPr>
    </w:tblStylePr>
    <w:tblStylePr w:type="band1Horz">
      <w:tcPr>
        <w:tcBorders>
          <w:top w:val="single" w:color="808080" w:sz="6" w:space="0"/>
          <w:bottom w:val="single" w:color="FFFFFF" w:sz="6" w:space="0"/>
          <w:tl2br w:val="nil"/>
          <w:tr2bl w:val="nil"/>
        </w:tcBorders>
      </w:tcPr>
    </w:tblStylePr>
    <w:tblStylePr w:type="swCell">
      <w:rPr>
        <w:b/>
        <w:bCs/>
      </w:rPr>
      <w:tcPr>
        <w:tcBorders>
          <w:tl2br w:val="nil"/>
          <w:tr2bl w:val="nil"/>
        </w:tcBorders>
      </w:tcPr>
    </w:tblStylePr>
  </w:style>
  <w:style w:type="table" w:customStyle="1" w:styleId="2239">
    <w:name w:val="立体型 31"/>
    <w:basedOn w:val="76"/>
    <w:unhideWhenUsed/>
    <w:uiPriority w:val="99"/>
    <w:pPr>
      <w:widowControl w:val="0"/>
      <w:jc w:val="both"/>
    </w:pPr>
    <w:rPr>
      <w:rFonts w:ascii="等线" w:hAnsi="等线" w:eastAsia="等线"/>
    </w:rPr>
    <w:tblStylePr w:type="firstRow">
      <w:rPr>
        <w:b/>
        <w:bCs/>
      </w:rPr>
      <w:tcPr>
        <w:tcBorders>
          <w:tl2br w:val="nil"/>
          <w:tr2bl w:val="nil"/>
        </w:tcBorders>
      </w:tcPr>
    </w:tblStylePr>
    <w:tblStylePr w:type="firstCol">
      <w:tcPr>
        <w:tcBorders>
          <w:top w:val="nil"/>
          <w:bottom w:val="nil"/>
          <w:right w:val="single" w:color="808080" w:sz="6" w:space="0"/>
          <w:tl2br w:val="nil"/>
          <w:tr2bl w:val="nil"/>
        </w:tcBorders>
      </w:tcPr>
    </w:tblStylePr>
    <w:tblStylePr w:type="lastCol">
      <w:tcPr>
        <w:tcBorders>
          <w:right w:val="single" w:color="FFFFFF" w:sz="6" w:space="0"/>
          <w:tl2br w:val="nil"/>
          <w:tr2bl w:val="nil"/>
        </w:tcBorders>
      </w:tcPr>
    </w:tblStylePr>
    <w:tblStylePr w:type="band1Vert">
      <w:rPr>
        <w:color w:val="auto"/>
      </w:rPr>
      <w:tcPr>
        <w:shd w:val="solid" w:color="C0C0C0" w:fill="FFFFFF"/>
      </w:tcPr>
    </w:tblStylePr>
    <w:tblStylePr w:type="band2Vert">
      <w:rPr>
        <w:color w:val="auto"/>
      </w:rPr>
      <w:tcPr>
        <w:shd w:val="pct50" w:color="C0C0C0" w:fill="FFFFFF"/>
      </w:tcPr>
    </w:tblStylePr>
    <w:tblStylePr w:type="band1Horz">
      <w:tcPr>
        <w:tcBorders>
          <w:top w:val="single" w:color="808080" w:sz="6" w:space="0"/>
          <w:bottom w:val="single" w:color="FFFFFF" w:sz="6" w:space="0"/>
          <w:tl2br w:val="nil"/>
          <w:tr2bl w:val="nil"/>
        </w:tcBorders>
      </w:tcPr>
    </w:tblStylePr>
    <w:tblStylePr w:type="swCell">
      <w:rPr>
        <w:b/>
        <w:bCs/>
      </w:rPr>
      <w:tcPr>
        <w:tcBorders>
          <w:tl2br w:val="nil"/>
          <w:tr2bl w:val="nil"/>
        </w:tcBorders>
      </w:tcPr>
    </w:tblStylePr>
  </w:style>
  <w:style w:type="table" w:customStyle="1" w:styleId="2240">
    <w:name w:val="古典型 11"/>
    <w:basedOn w:val="76"/>
    <w:semiHidden/>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2241">
    <w:name w:val="古典型 21"/>
    <w:basedOn w:val="76"/>
    <w:semiHidden/>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242">
    <w:name w:val="古典型 31"/>
    <w:basedOn w:val="76"/>
    <w:semiHidden/>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cPr>
        <w:tcBorders>
          <w:bottom w:val="single" w:color="000000" w:sz="6" w:space="0"/>
          <w:tl2br w:val="nil"/>
          <w:tr2bl w:val="nil"/>
        </w:tcBorders>
        <w:shd w:val="solid" w:color="000080" w:fill="FFFFFF"/>
      </w:tcPr>
    </w:tblStylePr>
    <w:tblStylePr w:type="lastRow">
      <w:rPr>
        <w:color w:val="000080"/>
      </w:rPr>
      <w:tcPr>
        <w:tcBorders>
          <w:top w:val="single" w:color="000000" w:sz="12" w:space="0"/>
          <w:tl2br w:val="nil"/>
          <w:tr2bl w:val="nil"/>
        </w:tcBorders>
        <w:shd w:val="solid" w:color="FFFFFF" w:fill="FFFFFF"/>
      </w:tcPr>
    </w:tblStylePr>
    <w:tblStylePr w:type="firstCol">
      <w:rPr>
        <w:b/>
        <w:bCs/>
        <w:color w:val="000000"/>
      </w:rPr>
      <w:tcPr>
        <w:tcBorders>
          <w:tl2br w:val="nil"/>
          <w:tr2bl w:val="nil"/>
        </w:tcBorders>
      </w:tcPr>
    </w:tblStylePr>
  </w:style>
  <w:style w:type="table" w:customStyle="1" w:styleId="2243">
    <w:name w:val="古典型 41"/>
    <w:basedOn w:val="76"/>
    <w:semiHidden/>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cPr>
        <w:tcBorders>
          <w:bottom w:val="single" w:color="000000" w:sz="6" w:space="0"/>
          <w:tl2br w:val="nil"/>
          <w:tr2bl w:val="nil"/>
        </w:tcBorders>
        <w:shd w:val="pct50" w:color="000080" w:fill="FFFFFF"/>
      </w:tcPr>
    </w:tblStylePr>
    <w:tblStylePr w:type="lastRow">
      <w:rPr>
        <w:color w:val="000080"/>
      </w:rPr>
      <w:tcPr>
        <w:tcBorders>
          <w:bottom w:val="single" w:color="000000" w:sz="6" w:space="0"/>
          <w:tl2br w:val="nil"/>
          <w:tr2bl w:val="nil"/>
        </w:tcBorders>
        <w:shd w:val="pct50" w:color="000000" w:fill="FFFFFF"/>
      </w:tcPr>
    </w:tblStylePr>
    <w:tblStylePr w:type="firstCol">
      <w:rPr>
        <w:b/>
        <w:bCs/>
      </w:rPr>
      <w:tcPr>
        <w:tcBorders>
          <w:tl2br w:val="nil"/>
          <w:tr2bl w:val="nil"/>
        </w:tcBorders>
      </w:tcPr>
    </w:tblStylePr>
    <w:tblStylePr w:type="nwCell">
      <w:rPr>
        <w:b/>
        <w:bCs/>
      </w:rPr>
      <w:tcPr>
        <w:tcBorders>
          <w:tl2br w:val="nil"/>
          <w:tr2bl w:val="nil"/>
        </w:tcBorders>
      </w:tcPr>
    </w:tblStylePr>
    <w:tblStylePr w:type="swCell">
      <w:rPr>
        <w:color w:val="000080"/>
      </w:rPr>
      <w:tcPr>
        <w:tcBorders>
          <w:tl2br w:val="nil"/>
          <w:tr2bl w:val="nil"/>
        </w:tcBorders>
      </w:tcPr>
    </w:tblStylePr>
  </w:style>
  <w:style w:type="table" w:customStyle="1" w:styleId="2244">
    <w:name w:val="彩色型 11"/>
    <w:basedOn w:val="76"/>
    <w:semiHidden/>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2245">
    <w:name w:val="彩色型 21"/>
    <w:basedOn w:val="76"/>
    <w:semiHidden/>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bottom w:val="single" w:color="000000" w:sz="12" w:space="0"/>
          <w:tl2br w:val="nil"/>
          <w:tr2bl w:val="nil"/>
        </w:tcBorders>
        <w:shd w:val="solid" w:color="800000" w:fill="FFFFFF"/>
      </w:tcPr>
    </w:tblStylePr>
    <w:tblStylePr w:type="firstCol">
      <w:rPr>
        <w:b/>
        <w:bCs/>
        <w:i/>
        <w:iCs/>
      </w:rPr>
      <w:tcPr>
        <w:tcBorders>
          <w:tl2br w:val="nil"/>
          <w:tr2bl w:val="nil"/>
        </w:tcBorders>
      </w:tcPr>
    </w:tblStylePr>
    <w:tblStylePr w:type="lastCol">
      <w:tcPr>
        <w:tcBorders>
          <w:tl2br w:val="nil"/>
          <w:tr2bl w:val="nil"/>
        </w:tcBorders>
        <w:shd w:val="solid" w:color="C0C0C0" w:fill="FFFFFF"/>
      </w:tcPr>
    </w:tblStylePr>
    <w:tblStylePr w:type="swCell">
      <w:rPr>
        <w:b/>
        <w:bCs/>
        <w:i w:val="0"/>
        <w:iCs w:val="0"/>
      </w:rPr>
      <w:tcPr>
        <w:tcBorders>
          <w:tl2br w:val="nil"/>
          <w:tr2bl w:val="nil"/>
        </w:tcBorders>
      </w:tcPr>
    </w:tblStylePr>
  </w:style>
  <w:style w:type="table" w:customStyle="1" w:styleId="2246">
    <w:name w:val="彩色型 31"/>
    <w:basedOn w:val="76"/>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cPr>
        <w:tcBorders>
          <w:bottom w:val="single" w:color="000000" w:sz="6" w:space="0"/>
          <w:tl2br w:val="nil"/>
          <w:tr2bl w:val="nil"/>
        </w:tcBorders>
        <w:shd w:val="solid" w:color="008080" w:fill="FFFFFF"/>
      </w:tcPr>
    </w:tblStylePr>
    <w:tblStylePr w:type="firstCol">
      <w:tcPr>
        <w:tcBorders>
          <w:left w:val="single" w:color="000000" w:sz="36" w:space="0"/>
          <w:right w:val="single" w:color="000000" w:sz="6" w:space="0"/>
          <w:tl2br w:val="nil"/>
          <w:tr2bl w:val="nil"/>
        </w:tcBorders>
        <w:shd w:val="solid" w:color="008080" w:fill="FFFFFF"/>
      </w:tcPr>
    </w:tblStylePr>
    <w:tblStylePr w:type="nwCell">
      <w:rPr>
        <w:b/>
        <w:bCs/>
        <w:color w:val="FFFFFF"/>
      </w:rPr>
      <w:tcPr>
        <w:tcBorders>
          <w:tl2br w:val="nil"/>
          <w:tr2bl w:val="nil"/>
        </w:tcBorders>
        <w:shd w:val="solid" w:color="000000" w:fill="FFFFFF"/>
      </w:tcPr>
    </w:tblStylePr>
  </w:style>
  <w:style w:type="table" w:customStyle="1" w:styleId="2247">
    <w:name w:val="竖列型 11"/>
    <w:basedOn w:val="76"/>
    <w:semiHidden/>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cPr>
        <w:tcBorders>
          <w:bottom w:val="double" w:color="000000" w:sz="6" w:space="0"/>
          <w:tl2br w:val="nil"/>
          <w:tr2bl w:val="nil"/>
        </w:tcBorders>
      </w:tcPr>
    </w:tblStylePr>
    <w:tblStylePr w:type="lastRow">
      <w:rPr>
        <w:b w:val="0"/>
        <w:bCs w:val="0"/>
      </w:rPr>
      <w:tcPr>
        <w:tcBorders>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pct25" w:color="000000" w:fill="FFFFFF"/>
      </w:tcPr>
    </w:tblStylePr>
    <w:tblStylePr w:type="band2Vert">
      <w:rPr>
        <w:color w:val="auto"/>
      </w:rPr>
      <w:tcPr>
        <w:shd w:val="pct25" w:color="FFFF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2248">
    <w:name w:val="竖列型 21"/>
    <w:basedOn w:val="76"/>
    <w:semiHidden/>
    <w:qFormat/>
    <w:uiPriority w:val="0"/>
    <w:pPr>
      <w:widowControl w:val="0"/>
      <w:jc w:val="both"/>
    </w:pPr>
    <w:rPr>
      <w:b/>
      <w:bCs/>
    </w:rPr>
    <w:tblStylePr w:type="firstRow">
      <w:rPr>
        <w:color w:val="FFFFFF"/>
      </w:rPr>
      <w:tcPr>
        <w:tcBorders>
          <w:tl2br w:val="nil"/>
          <w:tr2bl w:val="nil"/>
        </w:tcBorders>
        <w:shd w:val="solid" w:color="000080" w:fill="FFFFFF"/>
      </w:tcPr>
    </w:tblStylePr>
    <w:tblStylePr w:type="lastRow">
      <w:rPr>
        <w:b w:val="0"/>
        <w:bCs w:val="0"/>
      </w:rPr>
      <w:tcPr>
        <w:tcBorders>
          <w:tl2br w:val="nil"/>
          <w:tr2bl w:val="nil"/>
        </w:tcBorders>
      </w:tcPr>
    </w:tblStylePr>
    <w:tblStylePr w:type="firstCol">
      <w:rPr>
        <w:b w:val="0"/>
        <w:bCs w:val="0"/>
        <w:color w:val="00000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pct30" w:color="000000" w:fill="FFFFFF"/>
      </w:tcPr>
    </w:tblStylePr>
    <w:tblStylePr w:type="band2Vert">
      <w:rPr>
        <w:color w:val="auto"/>
      </w:rPr>
      <w:tcPr>
        <w:shd w:val="pct25" w:color="00FF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2249">
    <w:name w:val="竖列型 31"/>
    <w:basedOn w:val="76"/>
    <w:semiHidden/>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cPr>
        <w:tcBorders>
          <w:tl2br w:val="nil"/>
          <w:tr2bl w:val="nil"/>
        </w:tcBorders>
        <w:shd w:val="solid" w:color="000080" w:fill="FFFFFF"/>
      </w:tcPr>
    </w:tblStylePr>
    <w:tblStylePr w:type="lastRow">
      <w:rPr>
        <w:b w:val="0"/>
        <w:bCs w:val="0"/>
      </w:rPr>
      <w:tcPr>
        <w:tcBorders>
          <w:top w:val="single" w:color="00008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solid" w:color="C0C0C0" w:fill="FFFFFF"/>
      </w:tcPr>
    </w:tblStylePr>
    <w:tblStylePr w:type="band2Vert">
      <w:rPr>
        <w:color w:val="auto"/>
      </w:rPr>
      <w:tcPr>
        <w:shd w:val="pct10" w:color="000000" w:fill="FFFFFF"/>
      </w:tcPr>
    </w:tblStylePr>
    <w:tblStylePr w:type="neCell">
      <w:rPr>
        <w:b/>
        <w:bCs/>
      </w:rPr>
      <w:tcPr>
        <w:tcBorders>
          <w:tl2br w:val="nil"/>
          <w:tr2bl w:val="nil"/>
        </w:tcBorders>
      </w:tcPr>
    </w:tblStylePr>
  </w:style>
  <w:style w:type="table" w:customStyle="1" w:styleId="2250">
    <w:name w:val="竖列型 41"/>
    <w:basedOn w:val="76"/>
    <w:semiHidden/>
    <w:uiPriority w:val="0"/>
    <w:pPr>
      <w:widowControl w:val="0"/>
      <w:jc w:val="both"/>
    </w:pPr>
    <w:tblStylePr w:type="firstRow">
      <w:rPr>
        <w:color w:val="FFFFFF"/>
      </w:rPr>
      <w:tcPr>
        <w:tcBorders>
          <w:tl2br w:val="nil"/>
          <w:tr2bl w:val="nil"/>
        </w:tcBorders>
        <w:shd w:val="solid" w:color="000000" w:fill="FFFFFF"/>
      </w:tcPr>
    </w:tblStylePr>
    <w:tblStylePr w:type="lastRow">
      <w:rPr>
        <w:b/>
        <w:bCs/>
      </w:rPr>
      <w:tcPr>
        <w:tcBorders>
          <w:tl2br w:val="nil"/>
          <w:tr2bl w:val="nil"/>
        </w:tcBorders>
      </w:tcPr>
    </w:tblStylePr>
    <w:tblStylePr w:type="lastCol">
      <w:rPr>
        <w:b/>
        <w:bCs/>
      </w:rPr>
      <w:tcPr>
        <w:tcBorders>
          <w:tl2br w:val="nil"/>
          <w:tr2bl w:val="nil"/>
        </w:tcBorders>
      </w:tcPr>
    </w:tblStylePr>
    <w:tblStylePr w:type="band1Vert">
      <w:rPr>
        <w:color w:val="auto"/>
      </w:rPr>
      <w:tcPr>
        <w:shd w:val="pct50" w:color="008080" w:fill="FFFFFF"/>
      </w:tcPr>
    </w:tblStylePr>
    <w:tblStylePr w:type="band2Vert">
      <w:rPr>
        <w:color w:val="auto"/>
      </w:rPr>
      <w:tcPr>
        <w:shd w:val="pct10" w:color="000000" w:fill="FFFFFF"/>
      </w:tcPr>
    </w:tblStylePr>
  </w:style>
  <w:style w:type="table" w:customStyle="1" w:styleId="2251">
    <w:name w:val="竖列型 51"/>
    <w:basedOn w:val="76"/>
    <w:semiHidden/>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cPr>
        <w:tcBorders>
          <w:bottom w:val="single" w:color="808080" w:sz="6" w:space="0"/>
          <w:tl2br w:val="nil"/>
          <w:tr2bl w:val="nil"/>
        </w:tcBorders>
      </w:tcPr>
    </w:tblStylePr>
    <w:tblStylePr w:type="lastRow">
      <w:rPr>
        <w:b/>
        <w:bCs/>
      </w:rPr>
      <w:tcPr>
        <w:tcBorders>
          <w:top w:val="single" w:color="80808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Vert">
      <w:rPr>
        <w:color w:val="auto"/>
      </w:rPr>
      <w:tcPr>
        <w:shd w:val="solid" w:color="C0C0C0" w:fill="FFFFFF"/>
      </w:tcPr>
    </w:tblStylePr>
    <w:tblStylePr w:type="band2Vert">
      <w:rPr>
        <w:color w:val="auto"/>
      </w:rPr>
    </w:tblStylePr>
  </w:style>
  <w:style w:type="table" w:customStyle="1" w:styleId="2252">
    <w:name w:val="流行型1"/>
    <w:basedOn w:val="76"/>
    <w:semiHidden/>
    <w:uiPriority w:val="0"/>
    <w:pPr>
      <w:widowControl w:val="0"/>
      <w:jc w:val="both"/>
    </w:pPr>
    <w:tblPr>
      <w:tblBorders>
        <w:insideH w:val="single" w:color="FFFFFF" w:sz="18" w:space="0"/>
        <w:insideV w:val="single" w:color="FFFFFF" w:sz="18" w:space="0"/>
      </w:tblBorders>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2253">
    <w:name w:val="网格型29"/>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4">
    <w:name w:val="网格型 11"/>
    <w:basedOn w:val="76"/>
    <w:semiHidden/>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2255">
    <w:name w:val="网格型 21"/>
    <w:basedOn w:val="76"/>
    <w:semiHidden/>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2256">
    <w:name w:val="网格型 31"/>
    <w:basedOn w:val="76"/>
    <w:semiHidden/>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2257">
    <w:name w:val="网格型 41"/>
    <w:basedOn w:val="76"/>
    <w:semiHidden/>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2258">
    <w:name w:val="网格型 55"/>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2259">
    <w:name w:val="网格型 61"/>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rPr>
        <w:b/>
        <w:bCs/>
      </w:rPr>
      <w:tcPr>
        <w:tcBorders>
          <w:tl2br w:val="nil"/>
          <w:tr2bl w:val="nil"/>
        </w:tcBorders>
      </w:tcPr>
    </w:tblStylePr>
    <w:tblStylePr w:type="nwCell">
      <w:tcPr>
        <w:tcBorders>
          <w:tl2br w:val="single" w:color="000000" w:sz="6" w:space="0"/>
          <w:tr2bl w:val="nil"/>
        </w:tcBorders>
      </w:tcPr>
    </w:tblStylePr>
  </w:style>
  <w:style w:type="table" w:customStyle="1" w:styleId="2260">
    <w:name w:val="网格型 79"/>
    <w:basedOn w:val="76"/>
    <w:semiHidden/>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261">
    <w:name w:val="网格型 81"/>
    <w:basedOn w:val="76"/>
    <w:semiHidden/>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cPr>
        <w:tcBorders>
          <w:tl2br w:val="nil"/>
          <w:tr2bl w:val="nil"/>
        </w:tcBorders>
        <w:shd w:val="solid" w:color="000080" w:fill="FFFFFF"/>
      </w:tcPr>
    </w:tblStylePr>
    <w:tblStylePr w:type="lastRow">
      <w:rPr>
        <w:b/>
        <w:bCs/>
        <w:color w:val="auto"/>
      </w:rPr>
      <w:tcPr>
        <w:tcBorders>
          <w:tl2br w:val="nil"/>
          <w:tr2bl w:val="nil"/>
        </w:tcBorders>
      </w:tcPr>
    </w:tblStylePr>
    <w:tblStylePr w:type="lastCol">
      <w:rPr>
        <w:b/>
        <w:bCs/>
        <w:color w:val="auto"/>
      </w:rPr>
      <w:tcPr>
        <w:tcBorders>
          <w:tl2br w:val="nil"/>
          <w:tr2bl w:val="nil"/>
        </w:tcBorders>
      </w:tcPr>
    </w:tblStylePr>
  </w:style>
  <w:style w:type="table" w:customStyle="1" w:styleId="2262">
    <w:name w:val="列表型 11"/>
    <w:basedOn w:val="76"/>
    <w:semiHidden/>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bottom w:val="single" w:color="000000" w:sz="6" w:space="0"/>
          <w:tl2br w:val="nil"/>
          <w:tr2bl w:val="nil"/>
        </w:tcBorders>
        <w:shd w:val="solid" w:color="C0C0C0" w:fill="FFFFFF"/>
      </w:tcPr>
    </w:tblStylePr>
    <w:tblStylePr w:type="lastRow">
      <w:tcPr>
        <w:tcBorders>
          <w:top w:val="single" w:color="000000" w:sz="6" w:space="0"/>
          <w:tl2br w:val="nil"/>
          <w:tr2bl w:val="nil"/>
        </w:tcBorders>
      </w:tcPr>
    </w:tblStylePr>
    <w:tblStylePr w:type="band1Horz">
      <w:rPr>
        <w:color w:val="auto"/>
      </w:rPr>
      <w:tcPr>
        <w:tcBorders>
          <w:tl2br w:val="nil"/>
          <w:tr2bl w:val="nil"/>
        </w:tcBorders>
        <w:shd w:val="solid" w:color="C0C0C0" w:fill="FFFFFF"/>
      </w:tcPr>
    </w:tblStylePr>
    <w:tblStylePr w:type="band2Horz">
      <w:rPr>
        <w:color w:val="auto"/>
      </w:rPr>
      <w:tcPr>
        <w:tcBorders>
          <w:tl2br w:val="nil"/>
          <w:tr2bl w:val="nil"/>
        </w:tcBorders>
      </w:tcPr>
    </w:tblStylePr>
    <w:tblStylePr w:type="swCell">
      <w:rPr>
        <w:b/>
        <w:bCs/>
      </w:rPr>
      <w:tcPr>
        <w:tcBorders>
          <w:tl2br w:val="nil"/>
          <w:tr2bl w:val="nil"/>
        </w:tcBorders>
      </w:tcPr>
    </w:tblStylePr>
  </w:style>
  <w:style w:type="table" w:customStyle="1" w:styleId="2263">
    <w:name w:val="列表型 21"/>
    <w:basedOn w:val="76"/>
    <w:semiHidden/>
    <w:uiPriority w:val="0"/>
    <w:pPr>
      <w:widowControl w:val="0"/>
      <w:jc w:val="both"/>
    </w:pPr>
    <w:tblPr>
      <w:tblBorders>
        <w:bottom w:val="single" w:color="808080" w:sz="12" w:space="0"/>
      </w:tblBorders>
    </w:tblPr>
    <w:tblStylePr w:type="firstRow">
      <w:rPr>
        <w:b/>
        <w:bCs/>
        <w:color w:val="FFFFFF"/>
      </w:rPr>
      <w:tcPr>
        <w:tcBorders>
          <w:bottom w:val="single" w:color="000000" w:sz="6" w:space="0"/>
          <w:tl2br w:val="nil"/>
          <w:tr2bl w:val="nil"/>
        </w:tcBorders>
        <w:shd w:val="pct75" w:color="008080" w:fill="008000"/>
      </w:tcPr>
    </w:tblStylePr>
    <w:tblStylePr w:type="lastRow">
      <w:tcPr>
        <w:tcBorders>
          <w:top w:val="single" w:color="000000" w:sz="6" w:space="0"/>
          <w:tl2br w:val="nil"/>
          <w:tr2bl w:val="nil"/>
        </w:tcBorders>
      </w:tcPr>
    </w:tblStylePr>
    <w:tblStylePr w:type="band1Horz">
      <w:rPr>
        <w:color w:val="auto"/>
      </w:rPr>
      <w:tcPr>
        <w:tcBorders>
          <w:tl2br w:val="nil"/>
          <w:tr2bl w:val="nil"/>
        </w:tcBorders>
        <w:shd w:val="pct20" w:color="00FF00" w:fill="FFFFFF"/>
      </w:tcPr>
    </w:tblStylePr>
    <w:tblStylePr w:type="band2Horz">
      <w:rPr>
        <w:color w:val="auto"/>
      </w:rPr>
      <w:tcPr>
        <w:tcBorders>
          <w:tl2br w:val="nil"/>
          <w:tr2bl w:val="nil"/>
        </w:tcBorders>
      </w:tcPr>
    </w:tblStylePr>
    <w:tblStylePr w:type="swCell">
      <w:rPr>
        <w:b/>
        <w:bCs/>
      </w:rPr>
      <w:tcPr>
        <w:tcBorders>
          <w:tl2br w:val="nil"/>
          <w:tr2bl w:val="nil"/>
        </w:tcBorders>
      </w:tcPr>
    </w:tblStylePr>
  </w:style>
  <w:style w:type="table" w:customStyle="1" w:styleId="2264">
    <w:name w:val="列表型 35"/>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swCell">
      <w:rPr>
        <w:i/>
        <w:iCs/>
        <w:color w:val="000080"/>
      </w:rPr>
      <w:tcPr>
        <w:tcBorders>
          <w:tl2br w:val="nil"/>
          <w:tr2bl w:val="nil"/>
        </w:tcBorders>
      </w:tcPr>
    </w:tblStylePr>
  </w:style>
  <w:style w:type="table" w:customStyle="1" w:styleId="2265">
    <w:name w:val="列表型 41"/>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cPr>
        <w:tcBorders>
          <w:bottom w:val="single" w:color="000000" w:sz="12" w:space="0"/>
          <w:tl2br w:val="nil"/>
          <w:tr2bl w:val="nil"/>
        </w:tcBorders>
        <w:shd w:val="solid" w:color="808080" w:fill="FFFFFF"/>
      </w:tcPr>
    </w:tblStylePr>
  </w:style>
  <w:style w:type="table" w:customStyle="1" w:styleId="2266">
    <w:name w:val="列表型 51"/>
    <w:basedOn w:val="76"/>
    <w:semiHidden/>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cPr>
        <w:tcBorders>
          <w:bottom w:val="single" w:color="000000" w:sz="12" w:space="0"/>
          <w:tl2br w:val="nil"/>
          <w:tr2bl w:val="nil"/>
        </w:tcBorders>
      </w:tcPr>
    </w:tblStylePr>
    <w:tblStylePr w:type="firstCol">
      <w:rPr>
        <w:b/>
        <w:bCs/>
      </w:rPr>
      <w:tcPr>
        <w:tcBorders>
          <w:tl2br w:val="nil"/>
          <w:tr2bl w:val="nil"/>
        </w:tcBorders>
      </w:tcPr>
    </w:tblStylePr>
  </w:style>
  <w:style w:type="table" w:customStyle="1" w:styleId="2267">
    <w:name w:val="列表型 61"/>
    <w:basedOn w:val="76"/>
    <w:semiHidden/>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cPr>
        <w:tcBorders>
          <w:bottom w:val="single" w:color="000000" w:sz="12" w:space="0"/>
          <w:tl2br w:val="nil"/>
          <w:tr2bl w:val="nil"/>
        </w:tcBorders>
      </w:tcPr>
    </w:tblStylePr>
    <w:tblStylePr w:type="firstCol">
      <w:rPr>
        <w:b/>
        <w:bCs/>
      </w:rPr>
      <w:tcPr>
        <w:tcBorders>
          <w:right w:val="single" w:color="000000" w:sz="12" w:space="0"/>
          <w:tl2br w:val="nil"/>
          <w:tr2bl w:val="nil"/>
        </w:tcBorders>
      </w:tcPr>
    </w:tblStylePr>
    <w:tblStylePr w:type="band1Horz">
      <w:tcPr>
        <w:tcBorders>
          <w:tl2br w:val="nil"/>
          <w:tr2bl w:val="nil"/>
        </w:tcBorders>
        <w:shd w:val="pct25" w:color="000000" w:fill="FFFFFF"/>
      </w:tcPr>
    </w:tblStylePr>
    <w:tblStylePr w:type="nwCell">
      <w:tcPr>
        <w:tcBorders>
          <w:tl2br w:val="single" w:color="000000" w:sz="6" w:space="0"/>
          <w:tr2bl w:val="nil"/>
        </w:tcBorders>
      </w:tcPr>
    </w:tblStylePr>
  </w:style>
  <w:style w:type="table" w:customStyle="1" w:styleId="2268">
    <w:name w:val="列表型 71"/>
    <w:basedOn w:val="76"/>
    <w:semiHidden/>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bottom w:val="single" w:color="008000" w:sz="12" w:space="0"/>
          <w:tl2br w:val="nil"/>
          <w:tr2bl w:val="nil"/>
        </w:tcBorders>
        <w:shd w:val="solid" w:color="C0C0C0" w:fill="FFFFFF"/>
      </w:tcPr>
    </w:tblStylePr>
    <w:tblStylePr w:type="lastRow">
      <w:rPr>
        <w:b/>
        <w:bCs/>
      </w:rPr>
      <w:tcPr>
        <w:tcBorders>
          <w:top w:val="single" w:color="008000" w:sz="12"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tcBorders>
          <w:tl2br w:val="nil"/>
          <w:tr2bl w:val="nil"/>
        </w:tcBorders>
        <w:shd w:val="pct20" w:color="000000" w:fill="FFFFFF"/>
      </w:tcPr>
    </w:tblStylePr>
    <w:tblStylePr w:type="band2Horz">
      <w:tcPr>
        <w:tcBorders>
          <w:tl2br w:val="nil"/>
          <w:tr2bl w:val="nil"/>
        </w:tcBorders>
        <w:shd w:val="pct25" w:color="FFFF00" w:fill="FFFFFF"/>
      </w:tcPr>
    </w:tblStylePr>
  </w:style>
  <w:style w:type="table" w:customStyle="1" w:styleId="2269">
    <w:name w:val="列表型 81"/>
    <w:basedOn w:val="76"/>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cPr>
        <w:tcBorders>
          <w:bottom w:val="single" w:color="000000" w:sz="6" w:space="0"/>
          <w:tl2br w:val="nil"/>
          <w:tr2bl w:val="nil"/>
        </w:tcBorders>
        <w:shd w:val="solid" w:color="FFFF00" w:fill="FFFFFF"/>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tcBorders>
          <w:tl2br w:val="nil"/>
          <w:tr2bl w:val="nil"/>
        </w:tcBorders>
        <w:shd w:val="pct25" w:color="FFFF00" w:fill="FFFFFF"/>
      </w:tcPr>
    </w:tblStylePr>
    <w:tblStylePr w:type="band2Horz">
      <w:tcPr>
        <w:tcBorders>
          <w:tl2br w:val="nil"/>
          <w:tr2bl w:val="nil"/>
        </w:tcBorders>
        <w:shd w:val="pct50" w:color="FF0000" w:fill="FFFFFF"/>
      </w:tcPr>
    </w:tblStylePr>
    <w:tblStylePr w:type="nwCell">
      <w:tcPr>
        <w:tcBorders>
          <w:tl2br w:val="single" w:color="auto" w:sz="6" w:space="0"/>
          <w:tr2bl w:val="nil"/>
        </w:tcBorders>
      </w:tcPr>
    </w:tblStylePr>
  </w:style>
  <w:style w:type="table" w:customStyle="1" w:styleId="2270">
    <w:name w:val="专业型1"/>
    <w:basedOn w:val="76"/>
    <w:semiHidden/>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l2br w:val="nil"/>
          <w:tr2bl w:val="nil"/>
        </w:tcBorders>
        <w:shd w:val="solid" w:color="000000" w:fill="FFFFFF"/>
      </w:tcPr>
    </w:tblStylePr>
  </w:style>
  <w:style w:type="table" w:customStyle="1" w:styleId="2271">
    <w:name w:val="简明型 15"/>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table" w:customStyle="1" w:styleId="2272">
    <w:name w:val="简明型 21"/>
    <w:basedOn w:val="76"/>
    <w:semiHidden/>
    <w:uiPriority w:val="0"/>
    <w:pPr>
      <w:widowControl w:val="0"/>
      <w:jc w:val="both"/>
    </w:p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2273">
    <w:name w:val="简明型 35"/>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l2br w:val="nil"/>
          <w:tr2bl w:val="nil"/>
        </w:tcBorders>
        <w:shd w:val="solid" w:color="000000" w:fill="FFFFFF"/>
      </w:tcPr>
    </w:tblStylePr>
  </w:style>
  <w:style w:type="table" w:customStyle="1" w:styleId="2274">
    <w:name w:val="精巧型 11"/>
    <w:basedOn w:val="76"/>
    <w:semiHidden/>
    <w:uiPriority w:val="0"/>
    <w:pPr>
      <w:widowControl w:val="0"/>
      <w:jc w:val="both"/>
    </w:pPr>
    <w:tblStylePr w:type="firstRow">
      <w:tcPr>
        <w:tcBorders>
          <w:top w:val="single" w:color="000000" w:sz="6" w:space="0"/>
          <w:bottom w:val="single" w:color="000000" w:sz="12" w:space="0"/>
          <w:tl2br w:val="nil"/>
          <w:tr2bl w:val="nil"/>
        </w:tcBorders>
      </w:tcPr>
    </w:tblStylePr>
    <w:tblStylePr w:type="lastRow">
      <w:tcPr>
        <w:tcBorders>
          <w:top w:val="single" w:color="000000" w:sz="12" w:space="0"/>
          <w:tl2br w:val="nil"/>
          <w:tr2bl w:val="nil"/>
        </w:tcBorders>
        <w:shd w:val="pct25" w:color="800080" w:fill="FFFFFF"/>
      </w:tcPr>
    </w:tblStylePr>
    <w:tblStylePr w:type="firstCol">
      <w:tcPr>
        <w:tcBorders>
          <w:right w:val="single" w:color="000000" w:sz="12" w:space="0"/>
          <w:tl2br w:val="nil"/>
          <w:tr2bl w:val="nil"/>
        </w:tcBorders>
      </w:tcPr>
    </w:tblStylePr>
    <w:tblStylePr w:type="lastCol">
      <w:tcPr>
        <w:tcBorders>
          <w:left w:val="single" w:color="000000" w:sz="12" w:space="0"/>
          <w:tl2br w:val="nil"/>
          <w:tr2bl w:val="nil"/>
        </w:tcBorders>
      </w:tcPr>
    </w:tblStylePr>
    <w:tblStylePr w:type="band1Horz">
      <w:tcPr>
        <w:tcBorders>
          <w:bottom w:val="single" w:color="000000" w:sz="6"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2275">
    <w:name w:val="精巧型 21"/>
    <w:basedOn w:val="76"/>
    <w:semiHidden/>
    <w:uiPriority w:val="0"/>
    <w:pPr>
      <w:widowControl w:val="0"/>
      <w:jc w:val="both"/>
    </w:p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2276">
    <w:name w:val="表格主题4"/>
    <w:basedOn w:val="7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7">
    <w:name w:val="网页型 11"/>
    <w:basedOn w:val="76"/>
    <w:semiHidden/>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2278">
    <w:name w:val="网页型 21"/>
    <w:basedOn w:val="76"/>
    <w:semiHidden/>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2279">
    <w:name w:val="网页型 31"/>
    <w:basedOn w:val="76"/>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2280">
    <w:name w:val="Table Normal11111"/>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character" w:customStyle="1" w:styleId="2281">
    <w:name w:val="页眉 字符3"/>
    <w:qFormat/>
    <w:uiPriority w:val="99"/>
    <w:rPr>
      <w:sz w:val="18"/>
      <w:szCs w:val="18"/>
    </w:rPr>
  </w:style>
  <w:style w:type="character" w:customStyle="1" w:styleId="2282">
    <w:name w:val="页脚 字符3"/>
    <w:qFormat/>
    <w:uiPriority w:val="99"/>
    <w:rPr>
      <w:sz w:val="18"/>
      <w:szCs w:val="18"/>
    </w:rPr>
  </w:style>
  <w:style w:type="table" w:customStyle="1" w:styleId="2283">
    <w:name w:val="网格型115"/>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4">
    <w:name w:val="Table Normal14"/>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table" w:customStyle="1" w:styleId="2285">
    <w:name w:val="网格型116"/>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6">
    <w:name w:val="Table Normal113"/>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table" w:customStyle="1" w:styleId="2287">
    <w:name w:val="网格型210"/>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8">
    <w:name w:val="Table Normal23"/>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table" w:customStyle="1" w:styleId="2289">
    <w:name w:val="网格型34"/>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0">
    <w:name w:val="网格型44"/>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1">
    <w:name w:val="网格型54"/>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2">
    <w:name w:val="Table Normal33"/>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table" w:customStyle="1" w:styleId="2293">
    <w:name w:val="网格型64"/>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4">
    <w:name w:val="网格型74"/>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5">
    <w:name w:val="网格型84"/>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6">
    <w:name w:val="网格型93"/>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7">
    <w:name w:val="网格型103"/>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8">
    <w:name w:val="Table Normal43"/>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table" w:customStyle="1" w:styleId="2299">
    <w:name w:val="网格型124"/>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0">
    <w:name w:val="Table Normal52"/>
    <w:unhideWhenUsed/>
    <w:qFormat/>
    <w:uiPriority w:val="2"/>
    <w:pPr>
      <w:widowControl w:val="0"/>
    </w:pPr>
    <w:rPr>
      <w:sz w:val="22"/>
      <w:lang w:eastAsia="en-US"/>
    </w:rPr>
    <w:tblPr>
      <w:tblCellMar>
        <w:top w:w="0" w:type="dxa"/>
        <w:left w:w="0" w:type="dxa"/>
        <w:bottom w:w="0" w:type="dxa"/>
        <w:right w:w="0" w:type="dxa"/>
      </w:tblCellMar>
    </w:tblPr>
  </w:style>
  <w:style w:type="table" w:customStyle="1" w:styleId="2301">
    <w:name w:val="网格型1331"/>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2">
    <w:name w:val="Table Normal122"/>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table" w:customStyle="1" w:styleId="2303">
    <w:name w:val="网格型1113"/>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4">
    <w:name w:val="Table Normal1112"/>
    <w:unhideWhenUsed/>
    <w:qFormat/>
    <w:uiPriority w:val="2"/>
    <w:pPr>
      <w:widowControl w:val="0"/>
    </w:pPr>
    <w:rPr>
      <w:sz w:val="22"/>
      <w:lang w:eastAsia="en-US"/>
    </w:rPr>
    <w:tblPr>
      <w:tblCellMar>
        <w:top w:w="0" w:type="dxa"/>
        <w:left w:w="0" w:type="dxa"/>
        <w:bottom w:w="0" w:type="dxa"/>
        <w:right w:w="0" w:type="dxa"/>
      </w:tblCellMar>
    </w:tblPr>
  </w:style>
  <w:style w:type="table" w:customStyle="1" w:styleId="2305">
    <w:name w:val="网格型213"/>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6">
    <w:name w:val="Table Normal212"/>
    <w:unhideWhenUsed/>
    <w:qFormat/>
    <w:uiPriority w:val="2"/>
    <w:pPr>
      <w:widowControl w:val="0"/>
    </w:pPr>
    <w:rPr>
      <w:sz w:val="22"/>
      <w:lang w:eastAsia="en-US"/>
    </w:rPr>
    <w:tblPr>
      <w:tblCellMar>
        <w:top w:w="0" w:type="dxa"/>
        <w:left w:w="0" w:type="dxa"/>
        <w:bottom w:w="0" w:type="dxa"/>
        <w:right w:w="0" w:type="dxa"/>
      </w:tblCellMar>
    </w:tblPr>
  </w:style>
  <w:style w:type="table" w:customStyle="1" w:styleId="2307">
    <w:name w:val="网格型313"/>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8">
    <w:name w:val="网格型413"/>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9">
    <w:name w:val="网格型513"/>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0">
    <w:name w:val="Table Normal312"/>
    <w:unhideWhenUsed/>
    <w:qFormat/>
    <w:uiPriority w:val="2"/>
    <w:pPr>
      <w:widowControl w:val="0"/>
    </w:pPr>
    <w:rPr>
      <w:sz w:val="22"/>
      <w:lang w:eastAsia="en-US"/>
    </w:rPr>
    <w:tblPr>
      <w:tblCellMar>
        <w:top w:w="0" w:type="dxa"/>
        <w:left w:w="0" w:type="dxa"/>
        <w:bottom w:w="0" w:type="dxa"/>
        <w:right w:w="0" w:type="dxa"/>
      </w:tblCellMar>
    </w:tblPr>
  </w:style>
  <w:style w:type="table" w:customStyle="1" w:styleId="2311">
    <w:name w:val="网格型613"/>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2">
    <w:name w:val="网格型712"/>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3">
    <w:name w:val="网格型812"/>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4">
    <w:name w:val="网格型912"/>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5">
    <w:name w:val="网格型1012"/>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6">
    <w:name w:val="Table Normal412"/>
    <w:unhideWhenUsed/>
    <w:qFormat/>
    <w:uiPriority w:val="2"/>
    <w:pPr>
      <w:widowControl w:val="0"/>
    </w:pPr>
    <w:rPr>
      <w:sz w:val="22"/>
      <w:lang w:eastAsia="en-US"/>
    </w:rPr>
    <w:tblPr>
      <w:tblCellMar>
        <w:top w:w="0" w:type="dxa"/>
        <w:left w:w="0" w:type="dxa"/>
        <w:bottom w:w="0" w:type="dxa"/>
        <w:right w:w="0" w:type="dxa"/>
      </w:tblCellMar>
    </w:tblPr>
  </w:style>
  <w:style w:type="table" w:customStyle="1" w:styleId="2317">
    <w:name w:val="网格型1213"/>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8">
    <w:name w:val="Table Normal62"/>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table" w:customStyle="1" w:styleId="2319">
    <w:name w:val="网格型1431"/>
    <w:basedOn w:val="76"/>
    <w:qFormat/>
    <w:uiPriority w:val="39"/>
    <w:rPr>
      <w:rFonts w:ascii="等线" w:hAnsi="等线" w:eastAsia="等线"/>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0">
    <w:name w:val="网格型153"/>
    <w:basedOn w:val="76"/>
    <w:uiPriority w:val="59"/>
    <w:rPr>
      <w:rFonts w:ascii="等线" w:hAnsi="等线"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1">
    <w:name w:val="网格型223"/>
    <w:basedOn w:val="76"/>
    <w:uiPriority w:val="59"/>
    <w:rPr>
      <w:rFonts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2">
    <w:name w:val="网格型163"/>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3">
    <w:name w:val="网格型173"/>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4">
    <w:name w:val="网格型184"/>
    <w:basedOn w:val="76"/>
    <w:qFormat/>
    <w:uiPriority w:val="39"/>
    <w:rPr>
      <w:rFonts w:ascii="等线" w:hAnsi="等线" w:eastAsia="等线"/>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5">
    <w:name w:val="网格型194"/>
    <w:basedOn w:val="76"/>
    <w:uiPriority w:val="59"/>
    <w:rPr>
      <w:rFonts w:ascii="等线" w:hAnsi="等线"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6">
    <w:name w:val="网格型235"/>
    <w:basedOn w:val="76"/>
    <w:uiPriority w:val="59"/>
    <w:rPr>
      <w:rFonts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7">
    <w:name w:val="网格型202"/>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8">
    <w:name w:val="网格型1812"/>
    <w:basedOn w:val="76"/>
    <w:qFormat/>
    <w:uiPriority w:val="39"/>
    <w:rPr>
      <w:rFonts w:ascii="等线" w:hAnsi="等线" w:eastAsia="等线"/>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9">
    <w:name w:val="网格型243"/>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0">
    <w:name w:val="网格型2313"/>
    <w:basedOn w:val="76"/>
    <w:uiPriority w:val="59"/>
    <w:rPr>
      <w:rFonts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1">
    <w:name w:val="网格型1913"/>
    <w:basedOn w:val="76"/>
    <w:qFormat/>
    <w:uiPriority w:val="59"/>
    <w:rPr>
      <w:rFonts w:ascii="等线" w:hAnsi="等线"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2">
    <w:name w:val="网格型2322"/>
    <w:basedOn w:val="76"/>
    <w:uiPriority w:val="0"/>
    <w:rPr>
      <w:rFonts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3">
    <w:name w:val="Table Normal71"/>
    <w:uiPriority w:val="0"/>
    <w:rPr>
      <w:rFonts w:eastAsia="等线"/>
    </w:rPr>
    <w:tblPr>
      <w:tblCellMar>
        <w:top w:w="0" w:type="dxa"/>
        <w:left w:w="0" w:type="dxa"/>
        <w:bottom w:w="0" w:type="dxa"/>
        <w:right w:w="0" w:type="dxa"/>
      </w:tblCellMar>
    </w:tblPr>
  </w:style>
  <w:style w:type="table" w:customStyle="1" w:styleId="2334">
    <w:name w:val="网格型261"/>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5">
    <w:name w:val="Table Normal81"/>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table" w:customStyle="1" w:styleId="2336">
    <w:name w:val="网格型1101"/>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7">
    <w:name w:val="Table Normal131"/>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table" w:customStyle="1" w:styleId="2338">
    <w:name w:val="网格型1123"/>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9">
    <w:name w:val="Table Normal1121"/>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table" w:customStyle="1" w:styleId="2340">
    <w:name w:val="网格型271"/>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1">
    <w:name w:val="Table Normal221"/>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table" w:customStyle="1" w:styleId="2342">
    <w:name w:val="网格型322"/>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3">
    <w:name w:val="网格型422"/>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4">
    <w:name w:val="网格型522"/>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5">
    <w:name w:val="Table Normal321"/>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table" w:customStyle="1" w:styleId="2346">
    <w:name w:val="网格型621"/>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7">
    <w:name w:val="网格型721"/>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8">
    <w:name w:val="网格型821"/>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9">
    <w:name w:val="网格型921"/>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0">
    <w:name w:val="网格型1021"/>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1">
    <w:name w:val="Table Normal421"/>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table" w:customStyle="1" w:styleId="2352">
    <w:name w:val="网格型1222"/>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3">
    <w:name w:val="Table Normal511"/>
    <w:unhideWhenUsed/>
    <w:qFormat/>
    <w:uiPriority w:val="2"/>
    <w:pPr>
      <w:widowControl w:val="0"/>
    </w:pPr>
    <w:rPr>
      <w:sz w:val="22"/>
      <w:lang w:eastAsia="en-US"/>
    </w:rPr>
    <w:tblPr>
      <w:tblCellMar>
        <w:top w:w="0" w:type="dxa"/>
        <w:left w:w="0" w:type="dxa"/>
        <w:bottom w:w="0" w:type="dxa"/>
        <w:right w:w="0" w:type="dxa"/>
      </w:tblCellMar>
    </w:tblPr>
  </w:style>
  <w:style w:type="table" w:customStyle="1" w:styleId="2354">
    <w:name w:val="网格型1312"/>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5">
    <w:name w:val="Table Normal1211"/>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table" w:customStyle="1" w:styleId="2356">
    <w:name w:val="网格型11112"/>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7">
    <w:name w:val="Table Normal11112"/>
    <w:unhideWhenUsed/>
    <w:qFormat/>
    <w:uiPriority w:val="2"/>
    <w:pPr>
      <w:widowControl w:val="0"/>
    </w:pPr>
    <w:rPr>
      <w:sz w:val="22"/>
      <w:lang w:eastAsia="en-US"/>
    </w:rPr>
    <w:tblPr>
      <w:tblCellMar>
        <w:top w:w="0" w:type="dxa"/>
        <w:left w:w="0" w:type="dxa"/>
        <w:bottom w:w="0" w:type="dxa"/>
        <w:right w:w="0" w:type="dxa"/>
      </w:tblCellMar>
    </w:tblPr>
  </w:style>
  <w:style w:type="table" w:customStyle="1" w:styleId="2358">
    <w:name w:val="网格型2112"/>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9">
    <w:name w:val="Table Normal2111"/>
    <w:unhideWhenUsed/>
    <w:qFormat/>
    <w:uiPriority w:val="2"/>
    <w:pPr>
      <w:widowControl w:val="0"/>
    </w:pPr>
    <w:rPr>
      <w:sz w:val="22"/>
      <w:lang w:eastAsia="en-US"/>
    </w:rPr>
    <w:tblPr>
      <w:tblCellMar>
        <w:top w:w="0" w:type="dxa"/>
        <w:left w:w="0" w:type="dxa"/>
        <w:bottom w:w="0" w:type="dxa"/>
        <w:right w:w="0" w:type="dxa"/>
      </w:tblCellMar>
    </w:tblPr>
  </w:style>
  <w:style w:type="table" w:customStyle="1" w:styleId="2360">
    <w:name w:val="网格型3112"/>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1">
    <w:name w:val="网格型4112"/>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2">
    <w:name w:val="网格型5112"/>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3">
    <w:name w:val="Table Normal3111"/>
    <w:unhideWhenUsed/>
    <w:qFormat/>
    <w:uiPriority w:val="2"/>
    <w:pPr>
      <w:widowControl w:val="0"/>
    </w:pPr>
    <w:rPr>
      <w:sz w:val="22"/>
      <w:lang w:eastAsia="en-US"/>
    </w:rPr>
    <w:tblPr>
      <w:tblCellMar>
        <w:top w:w="0" w:type="dxa"/>
        <w:left w:w="0" w:type="dxa"/>
        <w:bottom w:w="0" w:type="dxa"/>
        <w:right w:w="0" w:type="dxa"/>
      </w:tblCellMar>
    </w:tblPr>
  </w:style>
  <w:style w:type="table" w:customStyle="1" w:styleId="2364">
    <w:name w:val="网格型6111"/>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5">
    <w:name w:val="网格型7111"/>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6">
    <w:name w:val="网格型8111"/>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7">
    <w:name w:val="网格型9111"/>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8">
    <w:name w:val="网格型10111"/>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9">
    <w:name w:val="Table Normal4111"/>
    <w:unhideWhenUsed/>
    <w:qFormat/>
    <w:uiPriority w:val="2"/>
    <w:pPr>
      <w:widowControl w:val="0"/>
    </w:pPr>
    <w:rPr>
      <w:sz w:val="22"/>
      <w:lang w:eastAsia="en-US"/>
    </w:rPr>
    <w:tblPr>
      <w:tblCellMar>
        <w:top w:w="0" w:type="dxa"/>
        <w:left w:w="0" w:type="dxa"/>
        <w:bottom w:w="0" w:type="dxa"/>
        <w:right w:w="0" w:type="dxa"/>
      </w:tblCellMar>
    </w:tblPr>
  </w:style>
  <w:style w:type="table" w:customStyle="1" w:styleId="2370">
    <w:name w:val="网格型12112"/>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1">
    <w:name w:val="Table Normal611"/>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table" w:customStyle="1" w:styleId="2372">
    <w:name w:val="网格型1412"/>
    <w:basedOn w:val="76"/>
    <w:qFormat/>
    <w:uiPriority w:val="39"/>
    <w:rPr>
      <w:rFonts w:ascii="等线" w:hAnsi="等线" w:eastAsia="等线"/>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3">
    <w:name w:val="网格型1512"/>
    <w:basedOn w:val="76"/>
    <w:uiPriority w:val="59"/>
    <w:rPr>
      <w:rFonts w:ascii="等线" w:hAnsi="等线"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4">
    <w:name w:val="网格型2212"/>
    <w:basedOn w:val="76"/>
    <w:uiPriority w:val="59"/>
    <w:rPr>
      <w:rFonts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5">
    <w:name w:val="网格型1611"/>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6">
    <w:name w:val="网格型1711"/>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7">
    <w:name w:val="网格型1821"/>
    <w:basedOn w:val="76"/>
    <w:qFormat/>
    <w:uiPriority w:val="39"/>
    <w:rPr>
      <w:rFonts w:ascii="等线" w:hAnsi="等线" w:eastAsia="等线"/>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8">
    <w:name w:val="网格型1922"/>
    <w:basedOn w:val="76"/>
    <w:uiPriority w:val="59"/>
    <w:rPr>
      <w:rFonts w:ascii="等线" w:hAnsi="等线"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9">
    <w:name w:val="网格型2331"/>
    <w:basedOn w:val="76"/>
    <w:uiPriority w:val="59"/>
    <w:rPr>
      <w:rFonts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0">
    <w:name w:val="网格型2011"/>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1">
    <w:name w:val="网格型18111"/>
    <w:basedOn w:val="76"/>
    <w:qFormat/>
    <w:uiPriority w:val="39"/>
    <w:rPr>
      <w:rFonts w:ascii="等线" w:hAnsi="等线" w:eastAsia="等线"/>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2">
    <w:name w:val="网格型2411"/>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3">
    <w:name w:val="网格型23111"/>
    <w:basedOn w:val="76"/>
    <w:uiPriority w:val="59"/>
    <w:rPr>
      <w:rFonts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4">
    <w:name w:val="网格型19111"/>
    <w:basedOn w:val="76"/>
    <w:qFormat/>
    <w:uiPriority w:val="59"/>
    <w:rPr>
      <w:rFonts w:ascii="等线" w:hAnsi="等线"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5">
    <w:name w:val="网格型23211"/>
    <w:basedOn w:val="76"/>
    <w:uiPriority w:val="59"/>
    <w:rPr>
      <w:rFonts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6">
    <w:name w:val="表格样式111"/>
    <w:basedOn w:val="76"/>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87">
    <w:name w:val="无间隔 字符4"/>
    <w:link w:val="464"/>
    <w:locked/>
    <w:uiPriority w:val="0"/>
    <w:rPr>
      <w:kern w:val="2"/>
      <w:sz w:val="21"/>
      <w:szCs w:val="24"/>
    </w:rPr>
  </w:style>
  <w:style w:type="table" w:customStyle="1" w:styleId="2388">
    <w:name w:val="网格型113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9">
    <w:name w:val="网格型281"/>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0">
    <w:name w:val="网格型 516"/>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2391">
    <w:name w:val="网格型1141"/>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2">
    <w:name w:val="网格型1231"/>
    <w:basedOn w:val="76"/>
    <w:semiHidden/>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3">
    <w:name w:val="网格型331"/>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94">
    <w:name w:val="z-窗体顶端 字符1"/>
    <w:uiPriority w:val="0"/>
    <w:rPr>
      <w:rFonts w:ascii="Arial"/>
      <w:vanish/>
      <w:kern w:val="2"/>
      <w:sz w:val="16"/>
    </w:rPr>
  </w:style>
  <w:style w:type="character" w:customStyle="1" w:styleId="2395">
    <w:name w:val="z-窗体底端 字符1"/>
    <w:uiPriority w:val="0"/>
    <w:rPr>
      <w:rFonts w:ascii="Arial"/>
      <w:vanish/>
      <w:kern w:val="2"/>
      <w:sz w:val="16"/>
    </w:rPr>
  </w:style>
  <w:style w:type="table" w:customStyle="1" w:styleId="2396">
    <w:name w:val="招股说明书-第11节10"/>
    <w:basedOn w:val="115"/>
    <w:semiHidden/>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paragraph" w:customStyle="1" w:styleId="2397">
    <w:name w:val="引用1"/>
    <w:basedOn w:val="1"/>
    <w:next w:val="1"/>
    <w:link w:val="2398"/>
    <w:qFormat/>
    <w:uiPriority w:val="0"/>
    <w:pPr>
      <w:widowControl/>
      <w:spacing w:before="100" w:beforeAutospacing="1" w:afterLines="50" w:line="360" w:lineRule="auto"/>
      <w:ind w:firstLine="200" w:firstLineChars="200"/>
      <w:jc w:val="left"/>
    </w:pPr>
    <w:rPr>
      <w:i/>
      <w:kern w:val="0"/>
      <w:sz w:val="24"/>
      <w:szCs w:val="24"/>
      <w:lang w:val="zh-CN" w:eastAsia="en-US" w:bidi="en-US"/>
    </w:rPr>
  </w:style>
  <w:style w:type="character" w:customStyle="1" w:styleId="2398">
    <w:name w:val="引用 字符1"/>
    <w:link w:val="2397"/>
    <w:uiPriority w:val="0"/>
    <w:rPr>
      <w:i/>
      <w:sz w:val="24"/>
      <w:szCs w:val="24"/>
      <w:lang w:val="zh-CN" w:eastAsia="en-US" w:bidi="en-US"/>
    </w:rPr>
  </w:style>
  <w:style w:type="character" w:customStyle="1" w:styleId="2399">
    <w:name w:val="明显引用 字符1"/>
    <w:uiPriority w:val="0"/>
    <w:rPr>
      <w:rFonts w:ascii="Calibri"/>
      <w:b/>
      <w:i/>
      <w:kern w:val="2"/>
      <w:sz w:val="24"/>
      <w:lang w:eastAsia="en-US"/>
    </w:rPr>
  </w:style>
  <w:style w:type="table" w:customStyle="1" w:styleId="2400">
    <w:name w:val="浅色底纹 - 强调文字颜色 118"/>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401">
    <w:name w:val="招股说明书-第11节19"/>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402">
    <w:name w:val="网格型 718"/>
    <w:basedOn w:val="76"/>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403">
    <w:name w:val="浅色底纹 - 强调文字颜色 128"/>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404">
    <w:name w:val="网格型431"/>
    <w:basedOn w:val="76"/>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5">
    <w:name w:val="招股说明书-第10节14"/>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2406">
    <w:name w:val="网格型13211"/>
    <w:basedOn w:val="76"/>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7">
    <w:name w:val="网格型2121"/>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8">
    <w:name w:val="网格型 5114"/>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2409">
    <w:name w:val="网格型11121"/>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0">
    <w:name w:val="列表型 314"/>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swCell">
      <w:rPr>
        <w:i/>
        <w:iCs/>
        <w:color w:val="000080"/>
      </w:rPr>
      <w:tcPr>
        <w:tcBorders>
          <w:tl2br w:val="nil"/>
          <w:tr2bl w:val="nil"/>
        </w:tcBorders>
      </w:tcPr>
    </w:tblStylePr>
  </w:style>
  <w:style w:type="table" w:customStyle="1" w:styleId="2411">
    <w:name w:val="简明型 114"/>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table" w:customStyle="1" w:styleId="2412">
    <w:name w:val="简明型 314"/>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l2br w:val="nil"/>
          <w:tr2bl w:val="nil"/>
        </w:tcBorders>
        <w:shd w:val="solid" w:color="000000" w:fill="FFFFFF"/>
      </w:tcPr>
    </w:tblStylePr>
  </w:style>
  <w:style w:type="table" w:customStyle="1" w:styleId="2413">
    <w:name w:val="招股说明书-第11节27"/>
    <w:basedOn w:val="115"/>
    <w:semiHidden/>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414">
    <w:name w:val="网格型 727"/>
    <w:basedOn w:val="76"/>
    <w:semiHidden/>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415">
    <w:name w:val="表格主题13"/>
    <w:basedOn w:val="76"/>
    <w:semiHidden/>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6">
    <w:name w:val="浅色底纹 - 强调文字颜色 1117"/>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417">
    <w:name w:val="招股说明书-第11节117"/>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418">
    <w:name w:val="网格型 7117"/>
    <w:basedOn w:val="76"/>
    <w:semiHidden/>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419">
    <w:name w:val="浅色底纹 - 强调文字颜色 1217"/>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420">
    <w:name w:val="网格型531"/>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1">
    <w:name w:val="网格型 524"/>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2422">
    <w:name w:val="网格型14211"/>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3">
    <w:name w:val="网格型2221"/>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4">
    <w:name w:val="网格型 5124"/>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2425">
    <w:name w:val="网格型1121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6">
    <w:name w:val="网格型12121"/>
    <w:basedOn w:val="76"/>
    <w:semiHidden/>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7">
    <w:name w:val="网格型4121"/>
    <w:basedOn w:val="76"/>
    <w:semiHidden/>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8">
    <w:name w:val="招股说明书-第11节37"/>
    <w:basedOn w:val="115"/>
    <w:semiHidden/>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429">
    <w:name w:val="招股说明书-第11节127"/>
    <w:basedOn w:val="115"/>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430">
    <w:name w:val="网格型631"/>
    <w:basedOn w:val="76"/>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1">
    <w:name w:val="招股说明书-第10节23"/>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2432">
    <w:name w:val="网格型1521"/>
    <w:basedOn w:val="76"/>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3">
    <w:name w:val="网格型234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4">
    <w:name w:val="网格型 5133"/>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2435">
    <w:name w:val="网格型12211"/>
    <w:basedOn w:val="76"/>
    <w:semiHidden/>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6">
    <w:name w:val="网格型3211"/>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7">
    <w:name w:val="列表型 323"/>
    <w:basedOn w:val="76"/>
    <w:semiHidden/>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swCell">
      <w:rPr>
        <w:i/>
        <w:iCs/>
        <w:color w:val="000080"/>
      </w:rPr>
      <w:tcPr>
        <w:tcBorders>
          <w:tl2br w:val="nil"/>
          <w:tr2bl w:val="nil"/>
        </w:tcBorders>
      </w:tcPr>
    </w:tblStylePr>
  </w:style>
  <w:style w:type="table" w:customStyle="1" w:styleId="2438">
    <w:name w:val="简明型 123"/>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table" w:customStyle="1" w:styleId="2439">
    <w:name w:val="简明型 323"/>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l2br w:val="nil"/>
          <w:tr2bl w:val="nil"/>
        </w:tcBorders>
        <w:shd w:val="solid" w:color="000000" w:fill="FFFFFF"/>
      </w:tcPr>
    </w:tblStylePr>
  </w:style>
  <w:style w:type="table" w:customStyle="1" w:styleId="2440">
    <w:name w:val="招股说明书-第11节46"/>
    <w:basedOn w:val="115"/>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441">
    <w:name w:val="网格型 736"/>
    <w:basedOn w:val="76"/>
    <w:semiHidden/>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442">
    <w:name w:val="表格主题22"/>
    <w:basedOn w:val="76"/>
    <w:semiHidden/>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3">
    <w:name w:val="浅色底纹 - 强调文字颜色 1126"/>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444">
    <w:name w:val="招股说明书-第11节136"/>
    <w:basedOn w:val="115"/>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445">
    <w:name w:val="网格型 7126"/>
    <w:basedOn w:val="76"/>
    <w:semiHidden/>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446">
    <w:name w:val="浅色底纹 - 强调文字颜色 1226"/>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447">
    <w:name w:val="网格型4211"/>
    <w:basedOn w:val="76"/>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8">
    <w:name w:val="招股说明书-第10节113"/>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2449">
    <w:name w:val="网格型131111"/>
    <w:basedOn w:val="76"/>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0">
    <w:name w:val="网格型21111"/>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1">
    <w:name w:val="网格型 51113"/>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2452">
    <w:name w:val="网格型111111"/>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3">
    <w:name w:val="列表型 3113"/>
    <w:basedOn w:val="76"/>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swCell">
      <w:rPr>
        <w:i/>
        <w:iCs/>
        <w:color w:val="000080"/>
      </w:rPr>
      <w:tcPr>
        <w:tcBorders>
          <w:tl2br w:val="nil"/>
          <w:tr2bl w:val="nil"/>
        </w:tcBorders>
      </w:tcPr>
    </w:tblStylePr>
  </w:style>
  <w:style w:type="table" w:customStyle="1" w:styleId="2454">
    <w:name w:val="简明型 1113"/>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table" w:customStyle="1" w:styleId="2455">
    <w:name w:val="简明型 3113"/>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l2br w:val="nil"/>
          <w:tr2bl w:val="nil"/>
        </w:tcBorders>
        <w:shd w:val="solid" w:color="000000" w:fill="FFFFFF"/>
      </w:tcPr>
    </w:tblStylePr>
  </w:style>
  <w:style w:type="table" w:customStyle="1" w:styleId="2456">
    <w:name w:val="招股说明书-第11节216"/>
    <w:basedOn w:val="115"/>
    <w:semiHidden/>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457">
    <w:name w:val="网格型 7216"/>
    <w:basedOn w:val="76"/>
    <w:semiHidden/>
    <w:qFormat/>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458">
    <w:name w:val="表格主题112"/>
    <w:basedOn w:val="76"/>
    <w:semiHidden/>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9">
    <w:name w:val="浅色底纹 - 强调文字颜色 11116"/>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460">
    <w:name w:val="招股说明书-第11节1116"/>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461">
    <w:name w:val="网格型 71116"/>
    <w:basedOn w:val="76"/>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462">
    <w:name w:val="浅色底纹 - 强调文字颜色 12116"/>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463">
    <w:name w:val="网格型5121"/>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4">
    <w:name w:val="网格型 5213"/>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2465">
    <w:name w:val="网格型141111"/>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6">
    <w:name w:val="网格型22111"/>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7">
    <w:name w:val="网格型 51213"/>
    <w:basedOn w:val="76"/>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2468">
    <w:name w:val="网格型121111"/>
    <w:basedOn w:val="76"/>
    <w:semiHidden/>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9">
    <w:name w:val="网格型41111"/>
    <w:basedOn w:val="76"/>
    <w:semiHidden/>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0">
    <w:name w:val="招股说明书-第11节316"/>
    <w:basedOn w:val="115"/>
    <w:semiHidden/>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471">
    <w:name w:val="招股说明书-第11节1216"/>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472">
    <w:name w:val="列表型 333"/>
    <w:basedOn w:val="76"/>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2473">
    <w:name w:val="网格型 533"/>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474">
    <w:name w:val="简明型 333"/>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475">
    <w:name w:val="网格型 745"/>
    <w:basedOn w:val="76"/>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476">
    <w:name w:val="简明型 133"/>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2477">
    <w:name w:val="浅色底纹 - 强调文字颜色 1236"/>
    <w:basedOn w:val="76"/>
    <w:locked/>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478">
    <w:name w:val="网格型 7135"/>
    <w:basedOn w:val="76"/>
    <w:semiHidden/>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479">
    <w:name w:val="网格型 511113"/>
    <w:basedOn w:val="76"/>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480">
    <w:name w:val="网格型 7315"/>
    <w:basedOn w:val="76"/>
    <w:semiHidden/>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481">
    <w:name w:val="招股说明书-第11节55"/>
    <w:basedOn w:val="115"/>
    <w:semiHidden/>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482">
    <w:name w:val="简明型 31113"/>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483">
    <w:name w:val="招股说明书-第10节123"/>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484">
    <w:name w:val="网格型 71125"/>
    <w:basedOn w:val="76"/>
    <w:semiHidden/>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485">
    <w:name w:val="简明型 1123"/>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2486">
    <w:name w:val="浅色底纹 - 强调文字颜色 12126"/>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487">
    <w:name w:val="列表型 3123"/>
    <w:basedOn w:val="76"/>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2488">
    <w:name w:val="招股说明书-第11节145"/>
    <w:basedOn w:val="115"/>
    <w:semiHidden/>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489">
    <w:name w:val="浅色底纹 - 强调文字颜色 11126"/>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490">
    <w:name w:val="网格型 5143"/>
    <w:basedOn w:val="76"/>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491">
    <w:name w:val="简明型 11113"/>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2492">
    <w:name w:val="招股说明书-第11节1315"/>
    <w:basedOn w:val="115"/>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493">
    <w:name w:val="招股说明书-第11节2115"/>
    <w:basedOn w:val="115"/>
    <w:semiHidden/>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494">
    <w:name w:val="网格型 71215"/>
    <w:basedOn w:val="76"/>
    <w:semiHidden/>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495">
    <w:name w:val="列表型 31113"/>
    <w:basedOn w:val="76"/>
    <w:semiHidden/>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2496">
    <w:name w:val="网格型 72115"/>
    <w:basedOn w:val="76"/>
    <w:semiHidden/>
    <w:qFormat/>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497">
    <w:name w:val="浅色底纹 - 强调文字颜色 11216"/>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498">
    <w:name w:val="简明型 1213"/>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2499">
    <w:name w:val="浅色底纹 - 强调文字颜色 121116"/>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500">
    <w:name w:val="浅色底纹 - 强调文字颜色 111116"/>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501">
    <w:name w:val="浅色底纹 - 强调文字颜色 1136"/>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502">
    <w:name w:val="网格型 51123"/>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503">
    <w:name w:val="简明型 3123"/>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504">
    <w:name w:val="招股说明书-第11节225"/>
    <w:basedOn w:val="115"/>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505">
    <w:name w:val="网格型 7225"/>
    <w:basedOn w:val="76"/>
    <w:semiHidden/>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06">
    <w:name w:val="招股说明书-第11节1125"/>
    <w:basedOn w:val="115"/>
    <w:semiHidden/>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507">
    <w:name w:val="网格型 5223"/>
    <w:basedOn w:val="76"/>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508">
    <w:name w:val="网格型 51223"/>
    <w:basedOn w:val="76"/>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509">
    <w:name w:val="招股说明书-第11节325"/>
    <w:basedOn w:val="115"/>
    <w:semiHidden/>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510">
    <w:name w:val="招股说明书-第11节1225"/>
    <w:basedOn w:val="115"/>
    <w:semiHidden/>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511">
    <w:name w:val="招股说明书-第10节213"/>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512">
    <w:name w:val="网格型 51313"/>
    <w:basedOn w:val="76"/>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513">
    <w:name w:val="列表型 3213"/>
    <w:basedOn w:val="76"/>
    <w:semiHidden/>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2514">
    <w:name w:val="简明型 3213"/>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515">
    <w:name w:val="招股说明书-第11节415"/>
    <w:basedOn w:val="115"/>
    <w:semiHidden/>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516">
    <w:name w:val="浅色底纹 - 强调文字颜色 12216"/>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517">
    <w:name w:val="招股说明书-第10节1113"/>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518">
    <w:name w:val="招股说明书-第11节11115"/>
    <w:basedOn w:val="115"/>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519">
    <w:name w:val="网格型 711115"/>
    <w:basedOn w:val="76"/>
    <w:semiHidden/>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20">
    <w:name w:val="网格型 52113"/>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521">
    <w:name w:val="网格型 512113"/>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522">
    <w:name w:val="招股说明书-第11节3115"/>
    <w:basedOn w:val="115"/>
    <w:semiHidden/>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523">
    <w:name w:val="招股说明书-第11节12115"/>
    <w:basedOn w:val="115"/>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524">
    <w:name w:val="网格型 721114"/>
    <w:basedOn w:val="76"/>
    <w:semiHidden/>
    <w:qFormat/>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25">
    <w:name w:val="招股说明书-第10节132"/>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526">
    <w:name w:val="招股说明书-第11节234"/>
    <w:basedOn w:val="115"/>
    <w:semiHidden/>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527">
    <w:name w:val="列表型 32112"/>
    <w:basedOn w:val="76"/>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2528">
    <w:name w:val="简明型 32112"/>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529">
    <w:name w:val="招股说明书-第10节222"/>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530">
    <w:name w:val="表格主题121"/>
    <w:basedOn w:val="76"/>
    <w:semiHidden/>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1">
    <w:name w:val="网格型 51132"/>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532">
    <w:name w:val="招股说明书-第11节3214"/>
    <w:basedOn w:val="115"/>
    <w:semiHidden/>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533">
    <w:name w:val="招股说明书-第11节1232"/>
    <w:basedOn w:val="115"/>
    <w:semiHidden/>
    <w:uiPriority w:val="0"/>
    <w:pPr>
      <w:numPr>
        <w:numId w:val="9"/>
      </w:numPr>
      <w:spacing w:line="360" w:lineRule="auto"/>
    </w:pPr>
    <w:rPr>
      <w:sz w:val="21"/>
    </w:r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534">
    <w:name w:val="简明型 342"/>
    <w:basedOn w:val="76"/>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535">
    <w:name w:val="列表型 342"/>
    <w:basedOn w:val="76"/>
    <w:semiHidden/>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2536">
    <w:name w:val="网格型731"/>
    <w:basedOn w:val="76"/>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7">
    <w:name w:val="网格型 542"/>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538">
    <w:name w:val="简明型 142"/>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2539">
    <w:name w:val="表格主题31"/>
    <w:basedOn w:val="76"/>
    <w:semiHidden/>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0">
    <w:name w:val="网格型 754"/>
    <w:basedOn w:val="76"/>
    <w:semiHidden/>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41">
    <w:name w:val="网格型 7144"/>
    <w:basedOn w:val="76"/>
    <w:semiHidden/>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42">
    <w:name w:val="招股说明书-第10节11112"/>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543">
    <w:name w:val="招股说明书-第11节1132"/>
    <w:basedOn w:val="115"/>
    <w:uiPriority w:val="0"/>
    <w:pPr>
      <w:numPr>
        <w:numId w:val="9"/>
      </w:numPr>
      <w:spacing w:line="360" w:lineRule="auto"/>
    </w:pPr>
    <w:rPr>
      <w:sz w:val="21"/>
    </w:r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544">
    <w:name w:val="招股说明书-第11节11214"/>
    <w:basedOn w:val="115"/>
    <w:semiHidden/>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545">
    <w:name w:val="网格型2312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6">
    <w:name w:val="浅色底纹 - 强调文字颜色 1145"/>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547">
    <w:name w:val="浅色底纹 - 强调文字颜色 1245"/>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548">
    <w:name w:val="网格型 511212"/>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549">
    <w:name w:val="网格型6121"/>
    <w:basedOn w:val="76"/>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0">
    <w:name w:val="浅色底纹 - 强调文字颜色 12135"/>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551">
    <w:name w:val="网格型3121"/>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2">
    <w:name w:val="网格型5211"/>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3">
    <w:name w:val="网格型11221"/>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4">
    <w:name w:val="网格型15111"/>
    <w:basedOn w:val="76"/>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5">
    <w:name w:val="网格型 7234"/>
    <w:basedOn w:val="76"/>
    <w:semiHidden/>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56">
    <w:name w:val="网格型 5232"/>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557">
    <w:name w:val="网格型 72214"/>
    <w:basedOn w:val="76"/>
    <w:semiHidden/>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58">
    <w:name w:val="网格型 51232"/>
    <w:basedOn w:val="76"/>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559">
    <w:name w:val="简明型 1132"/>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2560">
    <w:name w:val="招股说明书-第11节334"/>
    <w:basedOn w:val="115"/>
    <w:semiHidden/>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561">
    <w:name w:val="招股说明书-第11节152"/>
    <w:basedOn w:val="115"/>
    <w:uiPriority w:val="0"/>
    <w:pPr>
      <w:numPr>
        <w:numId w:val="9"/>
      </w:numPr>
      <w:spacing w:line="360" w:lineRule="auto"/>
    </w:pPr>
    <w:rPr>
      <w:sz w:val="21"/>
    </w:r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562">
    <w:name w:val="网格型1621"/>
    <w:basedOn w:val="76"/>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3">
    <w:name w:val="网格型 71134"/>
    <w:basedOn w:val="76"/>
    <w:semiHidden/>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64">
    <w:name w:val="列表型 3132"/>
    <w:basedOn w:val="76"/>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2565">
    <w:name w:val="网格型 5152"/>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566">
    <w:name w:val="简明型 31212"/>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567">
    <w:name w:val="招股说明书-第11节64"/>
    <w:basedOn w:val="115"/>
    <w:semiHidden/>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568">
    <w:name w:val="网格型 521112"/>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569">
    <w:name w:val="网格型 7111114"/>
    <w:basedOn w:val="76"/>
    <w:semiHidden/>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70">
    <w:name w:val="招股说明书-第11节2214"/>
    <w:basedOn w:val="115"/>
    <w:semiHidden/>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571">
    <w:name w:val="简明型 12112"/>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2572">
    <w:name w:val="网格型2421"/>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3">
    <w:name w:val="招股说明书-第11节12214"/>
    <w:basedOn w:val="115"/>
    <w:locked/>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574">
    <w:name w:val="浅色底纹 - 强调文字颜色 11135"/>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575">
    <w:name w:val="浅色底纹 - 强调文字颜色 1111115"/>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576">
    <w:name w:val="网格型 52212"/>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577">
    <w:name w:val="浅色底纹 - 强调文字颜色 1211115"/>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578">
    <w:name w:val="招股说明书-第11节121114"/>
    <w:basedOn w:val="115"/>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579">
    <w:name w:val="简明型 3132"/>
    <w:basedOn w:val="76"/>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580">
    <w:name w:val="网格型 51322"/>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581">
    <w:name w:val="网格型11311"/>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2">
    <w:name w:val="列表型 3222"/>
    <w:basedOn w:val="76"/>
    <w:semiHidden/>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2583">
    <w:name w:val="简明型 1222"/>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2584">
    <w:name w:val="简明型 3222"/>
    <w:basedOn w:val="76"/>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585">
    <w:name w:val="招股说明书-第11节424"/>
    <w:basedOn w:val="115"/>
    <w:semiHidden/>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586">
    <w:name w:val="网格型 7324"/>
    <w:basedOn w:val="76"/>
    <w:semiHidden/>
    <w:qFormat/>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87">
    <w:name w:val="表格主题211"/>
    <w:basedOn w:val="76"/>
    <w:semiHidden/>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8">
    <w:name w:val="浅色底纹 - 强调文字颜色 11225"/>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589">
    <w:name w:val="招股说明书-第11节1322"/>
    <w:basedOn w:val="115"/>
    <w:semiHidden/>
    <w:uiPriority w:val="0"/>
    <w:pPr>
      <w:numPr>
        <w:numId w:val="9"/>
      </w:numPr>
      <w:spacing w:line="360" w:lineRule="auto"/>
    </w:pPr>
    <w:rPr>
      <w:sz w:val="21"/>
    </w:r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590">
    <w:name w:val="网格型 71224"/>
    <w:basedOn w:val="76"/>
    <w:qFormat/>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91">
    <w:name w:val="浅色底纹 - 强调文字颜色 12225"/>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592">
    <w:name w:val="招股说明书-第10节1122"/>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593">
    <w:name w:val="网格型 511122"/>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594">
    <w:name w:val="列表型 31122"/>
    <w:basedOn w:val="76"/>
    <w:semiHidden/>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2595">
    <w:name w:val="简明型 11122"/>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2596">
    <w:name w:val="简明型 31122"/>
    <w:basedOn w:val="76"/>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597">
    <w:name w:val="招股说明书-第11节2124"/>
    <w:basedOn w:val="115"/>
    <w:semiHidden/>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598">
    <w:name w:val="网格型 72124"/>
    <w:basedOn w:val="76"/>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99">
    <w:name w:val="表格主题1111"/>
    <w:basedOn w:val="76"/>
    <w:semiHidden/>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0">
    <w:name w:val="浅色底纹 - 强调文字颜色 111125"/>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601">
    <w:name w:val="招股说明书-第11节11122"/>
    <w:basedOn w:val="115"/>
    <w:semiHidden/>
    <w:uiPriority w:val="0"/>
    <w:pPr>
      <w:numPr>
        <w:numId w:val="9"/>
      </w:numPr>
      <w:spacing w:line="360" w:lineRule="auto"/>
    </w:pPr>
    <w:rPr>
      <w:sz w:val="21"/>
    </w:r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602">
    <w:name w:val="网格型 711124"/>
    <w:basedOn w:val="76"/>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03">
    <w:name w:val="浅色底纹 - 强调文字颜色 121125"/>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604">
    <w:name w:val="网格型51111"/>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5">
    <w:name w:val="网格型 52122"/>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606">
    <w:name w:val="网格型 512122"/>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607">
    <w:name w:val="网格型112111"/>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8">
    <w:name w:val="网格型31111"/>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9">
    <w:name w:val="招股说明书-第11节3124"/>
    <w:basedOn w:val="115"/>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610">
    <w:name w:val="招股说明书-第11节12122"/>
    <w:basedOn w:val="115"/>
    <w:semiHidden/>
    <w:uiPriority w:val="0"/>
    <w:pPr>
      <w:numPr>
        <w:numId w:val="9"/>
      </w:numPr>
      <w:spacing w:line="360" w:lineRule="auto"/>
    </w:pPr>
    <w:rPr>
      <w:sz w:val="21"/>
    </w:r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611">
    <w:name w:val="列表型 3312"/>
    <w:basedOn w:val="76"/>
    <w:semiHidden/>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2612">
    <w:name w:val="网格型 5312"/>
    <w:basedOn w:val="76"/>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613">
    <w:name w:val="简明型 3312"/>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614">
    <w:name w:val="网格型 7414"/>
    <w:basedOn w:val="76"/>
    <w:semiHidden/>
    <w:locked/>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15">
    <w:name w:val="简明型 1312"/>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2616">
    <w:name w:val="浅色底纹 - 强调文字颜色 12315"/>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617">
    <w:name w:val="网格型 71314"/>
    <w:basedOn w:val="76"/>
    <w:semiHidden/>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18">
    <w:name w:val="网格型 511111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619">
    <w:name w:val="网格型 73114"/>
    <w:basedOn w:val="76"/>
    <w:semiHidden/>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20">
    <w:name w:val="招股说明书-第11节514"/>
    <w:basedOn w:val="115"/>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621">
    <w:name w:val="简明型 311112"/>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622">
    <w:name w:val="招股说明书-第10节1212"/>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623">
    <w:name w:val="网格型 711214"/>
    <w:basedOn w:val="76"/>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24">
    <w:name w:val="简明型 11212"/>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2625">
    <w:name w:val="浅色底纹 - 强调文字颜色 121215"/>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626">
    <w:name w:val="列表型 31212"/>
    <w:basedOn w:val="76"/>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2627">
    <w:name w:val="招股说明书-第11节1414"/>
    <w:basedOn w:val="115"/>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628">
    <w:name w:val="浅色底纹 - 强调文字颜色 111215"/>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629">
    <w:name w:val="网格型 51412"/>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630">
    <w:name w:val="简明型 111112"/>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2631">
    <w:name w:val="招股说明书-第11节13114"/>
    <w:basedOn w:val="115"/>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632">
    <w:name w:val="招股说明书-第11节21114"/>
    <w:basedOn w:val="115"/>
    <w:semiHidden/>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633">
    <w:name w:val="网格型 712114"/>
    <w:basedOn w:val="76"/>
    <w:semiHidden/>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34">
    <w:name w:val="列表型 311112"/>
    <w:basedOn w:val="76"/>
    <w:semiHidden/>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2635">
    <w:name w:val="浅色底纹 - 强调文字颜色 112115"/>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636">
    <w:name w:val="浅色底纹 - 强调文字颜色 11315"/>
    <w:basedOn w:val="76"/>
    <w:locked/>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637">
    <w:name w:val="网格型 512212"/>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638">
    <w:name w:val="招股说明书-第10节2112"/>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639">
    <w:name w:val="网格型 513112"/>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640">
    <w:name w:val="招股说明书-第11节4114"/>
    <w:basedOn w:val="115"/>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641">
    <w:name w:val="浅色底纹 - 强调文字颜色 122115"/>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642">
    <w:name w:val="招股说明书-第11节111114"/>
    <w:basedOn w:val="115"/>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643">
    <w:name w:val="网格型 5121112"/>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644">
    <w:name w:val="招股说明书-第11节31114"/>
    <w:basedOn w:val="115"/>
    <w:semiHidden/>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645">
    <w:name w:val="网格型831"/>
    <w:basedOn w:val="76"/>
    <w:semiHidden/>
    <w:uiPriority w:val="39"/>
    <w:rPr>
      <w:rFonts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6">
    <w:name w:val="招股说明书-第11节72"/>
    <w:basedOn w:val="115"/>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647">
    <w:name w:val="网格型 762"/>
    <w:basedOn w:val="76"/>
    <w:semiHidden/>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648">
    <w:name w:val="浅色底纹 - 强调文字颜色 1153"/>
    <w:basedOn w:val="76"/>
    <w:semiHidden/>
    <w:uiPriority w:val="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649">
    <w:name w:val="招股说明书-第11节162"/>
    <w:basedOn w:val="115"/>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650">
    <w:name w:val="网格型 7152"/>
    <w:basedOn w:val="76"/>
    <w:semiHidden/>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651">
    <w:name w:val="浅色底纹 - 强调文字颜色 1253"/>
    <w:basedOn w:val="76"/>
    <w:uiPriority w:val="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652">
    <w:name w:val="招股说明书-第11节242"/>
    <w:basedOn w:val="115"/>
    <w:semiHidden/>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653">
    <w:name w:val="网格型 7242"/>
    <w:basedOn w:val="76"/>
    <w:semiHidden/>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654">
    <w:name w:val="浅色底纹 - 强调文字颜色 11143"/>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655">
    <w:name w:val="招股说明书-第11节1142"/>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656">
    <w:name w:val="网格型 71142"/>
    <w:basedOn w:val="76"/>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657">
    <w:name w:val="浅色底纹 - 强调文字颜色 12143"/>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658">
    <w:name w:val="招股说明书-第11节342"/>
    <w:basedOn w:val="115"/>
    <w:semiHidden/>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659">
    <w:name w:val="招股说明书-第11节1242"/>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660">
    <w:name w:val="招股说明书-第11节432"/>
    <w:basedOn w:val="115"/>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661">
    <w:name w:val="网格型 7332"/>
    <w:basedOn w:val="76"/>
    <w:semiHidden/>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662">
    <w:name w:val="浅色底纹 - 强调文字颜色 11233"/>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663">
    <w:name w:val="招股说明书-第11节1332"/>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664">
    <w:name w:val="网格型 71232"/>
    <w:basedOn w:val="76"/>
    <w:semiHidden/>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665">
    <w:name w:val="浅色底纹 - 强调文字颜色 12233"/>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666">
    <w:name w:val="招股说明书-第11节2132"/>
    <w:basedOn w:val="115"/>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667">
    <w:name w:val="网格型 72132"/>
    <w:basedOn w:val="76"/>
    <w:semiHidden/>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668">
    <w:name w:val="浅色底纹 - 强调文字颜色 111133"/>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669">
    <w:name w:val="招股说明书-第11节11132"/>
    <w:basedOn w:val="115"/>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670">
    <w:name w:val="网格型 711132"/>
    <w:basedOn w:val="76"/>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671">
    <w:name w:val="浅色底纹 - 强调文字颜色 121133"/>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672">
    <w:name w:val="招股说明书-第11节3132"/>
    <w:basedOn w:val="115"/>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673">
    <w:name w:val="招股说明书-第11节12132"/>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674">
    <w:name w:val="网格型 7422"/>
    <w:basedOn w:val="76"/>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75">
    <w:name w:val="浅色底纹 - 强调文字颜色 12323"/>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676">
    <w:name w:val="网格型 71322"/>
    <w:basedOn w:val="76"/>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77">
    <w:name w:val="网格型 73122"/>
    <w:basedOn w:val="76"/>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78">
    <w:name w:val="招股说明书-第11节522"/>
    <w:basedOn w:val="115"/>
    <w:semiHidden/>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679">
    <w:name w:val="网格型 711222"/>
    <w:basedOn w:val="76"/>
    <w:semiHidden/>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80">
    <w:name w:val="浅色底纹 - 强调文字颜色 121223"/>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681">
    <w:name w:val="招股说明书-第11节1422"/>
    <w:basedOn w:val="115"/>
    <w:semiHidden/>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682">
    <w:name w:val="浅色底纹 - 强调文字颜色 111223"/>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683">
    <w:name w:val="招股说明书-第11节13122"/>
    <w:basedOn w:val="115"/>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684">
    <w:name w:val="招股说明书-第11节21122"/>
    <w:basedOn w:val="115"/>
    <w:semiHidden/>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685">
    <w:name w:val="网格型 712122"/>
    <w:basedOn w:val="76"/>
    <w:semiHidden/>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86">
    <w:name w:val="网格型 721122"/>
    <w:basedOn w:val="76"/>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87">
    <w:name w:val="浅色底纹 - 强调文字颜色 112123"/>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688">
    <w:name w:val="浅色底纹 - 强调文字颜色 1211123"/>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689">
    <w:name w:val="浅色底纹 - 强调文字颜色 1111123"/>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690">
    <w:name w:val="浅色底纹 - 强调文字颜色 11323"/>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691">
    <w:name w:val="招股说明书-第11节2222"/>
    <w:basedOn w:val="115"/>
    <w:semiHidden/>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692">
    <w:name w:val="网格型 72222"/>
    <w:basedOn w:val="76"/>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93">
    <w:name w:val="招股说明书-第11节11222"/>
    <w:basedOn w:val="115"/>
    <w:semiHidden/>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694">
    <w:name w:val="招股说明书-第11节3222"/>
    <w:basedOn w:val="115"/>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695">
    <w:name w:val="招股说明书-第11节12222"/>
    <w:basedOn w:val="115"/>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696">
    <w:name w:val="招股说明书-第11节4122"/>
    <w:basedOn w:val="115"/>
    <w:semiHidden/>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697">
    <w:name w:val="浅色底纹 - 强调文字颜色 122123"/>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698">
    <w:name w:val="招股说明书-第11节111122"/>
    <w:basedOn w:val="115"/>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699">
    <w:name w:val="网格型 7111122"/>
    <w:basedOn w:val="76"/>
    <w:semiHidden/>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700">
    <w:name w:val="招股说明书-第11节31122"/>
    <w:basedOn w:val="115"/>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01">
    <w:name w:val="招股说明书-第11节121122"/>
    <w:basedOn w:val="115"/>
    <w:semiHidden/>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02">
    <w:name w:val="网格型 7211112"/>
    <w:basedOn w:val="76"/>
    <w:semiHidden/>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703">
    <w:name w:val="招股说明书-第11节2312"/>
    <w:basedOn w:val="115"/>
    <w:semiHidden/>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04">
    <w:name w:val="招股说明书-第11节32112"/>
    <w:basedOn w:val="115"/>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05">
    <w:name w:val="网格型 7512"/>
    <w:basedOn w:val="76"/>
    <w:semiHidden/>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706">
    <w:name w:val="网格型 71412"/>
    <w:basedOn w:val="76"/>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707">
    <w:name w:val="招股说明书-第11节112112"/>
    <w:basedOn w:val="115"/>
    <w:semiHidden/>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08">
    <w:name w:val="浅色底纹 - 强调文字颜色 11413"/>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709">
    <w:name w:val="浅色底纹 - 强调文字颜色 12413"/>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710">
    <w:name w:val="浅色底纹 - 强调文字颜色 121313"/>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711">
    <w:name w:val="网格型 72312"/>
    <w:basedOn w:val="76"/>
    <w:semiHidden/>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712">
    <w:name w:val="网格型 722112"/>
    <w:basedOn w:val="76"/>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713">
    <w:name w:val="招股说明书-第11节3312"/>
    <w:basedOn w:val="115"/>
    <w:semiHidden/>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14">
    <w:name w:val="网格型 711312"/>
    <w:basedOn w:val="76"/>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715">
    <w:name w:val="招股说明书-第11节612"/>
    <w:basedOn w:val="115"/>
    <w:semiHidden/>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16">
    <w:name w:val="网格型 71111112"/>
    <w:basedOn w:val="76"/>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717">
    <w:name w:val="招股说明书-第11节22112"/>
    <w:basedOn w:val="115"/>
    <w:semiHidden/>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18">
    <w:name w:val="招股说明书-第11节122112"/>
    <w:basedOn w:val="115"/>
    <w:semiHidden/>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19">
    <w:name w:val="浅色底纹 - 强调文字颜色 111313"/>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720">
    <w:name w:val="浅色底纹 - 强调文字颜色 11111113"/>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721">
    <w:name w:val="浅色底纹 - 强调文字颜色 12111113"/>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722">
    <w:name w:val="招股说明书-第11节1211112"/>
    <w:basedOn w:val="115"/>
    <w:semiHidden/>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23">
    <w:name w:val="招股说明书-第11节4212"/>
    <w:basedOn w:val="115"/>
    <w:semiHidden/>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24">
    <w:name w:val="网格型 73212"/>
    <w:basedOn w:val="76"/>
    <w:semiHidden/>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725">
    <w:name w:val="浅色底纹 - 强调文字颜色 112213"/>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726">
    <w:name w:val="网格型 712212"/>
    <w:basedOn w:val="76"/>
    <w:semiHidden/>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727">
    <w:name w:val="浅色底纹 - 强调文字颜色 122213"/>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728">
    <w:name w:val="招股说明书-第11节21212"/>
    <w:basedOn w:val="115"/>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29">
    <w:name w:val="网格型 721212"/>
    <w:basedOn w:val="76"/>
    <w:semiHidden/>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730">
    <w:name w:val="浅色底纹 - 强调文字颜色 1111213"/>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731">
    <w:name w:val="网格型 7111212"/>
    <w:basedOn w:val="76"/>
    <w:semiHidden/>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732">
    <w:name w:val="浅色底纹 - 强调文字颜色 1211213"/>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733">
    <w:name w:val="招股说明书-第11节31212"/>
    <w:basedOn w:val="115"/>
    <w:semiHidden/>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34">
    <w:name w:val="网格型 74112"/>
    <w:basedOn w:val="76"/>
    <w:semiHidden/>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735">
    <w:name w:val="浅色底纹 - 强调文字颜色 123113"/>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736">
    <w:name w:val="网格型 713112"/>
    <w:basedOn w:val="76"/>
    <w:semiHidden/>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737">
    <w:name w:val="网格型 731112"/>
    <w:basedOn w:val="76"/>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738">
    <w:name w:val="招股说明书-第11节5112"/>
    <w:basedOn w:val="115"/>
    <w:semiHidden/>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39">
    <w:name w:val="网格型 7112112"/>
    <w:basedOn w:val="76"/>
    <w:semiHidden/>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740">
    <w:name w:val="浅色底纹 - 强调文字颜色 1212113"/>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741">
    <w:name w:val="招股说明书-第11节14112"/>
    <w:basedOn w:val="115"/>
    <w:semiHidden/>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42">
    <w:name w:val="浅色底纹 - 强调文字颜色 1112113"/>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743">
    <w:name w:val="招股说明书-第11节131112"/>
    <w:basedOn w:val="115"/>
    <w:semiHidden/>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44">
    <w:name w:val="招股说明书-第11节211112"/>
    <w:basedOn w:val="115"/>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45">
    <w:name w:val="网格型 7121112"/>
    <w:basedOn w:val="76"/>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746">
    <w:name w:val="浅色底纹 - 强调文字颜色 1121113"/>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747">
    <w:name w:val="浅色底纹 - 强调文字颜色 113113"/>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748">
    <w:name w:val="招股说明书-第11节41112"/>
    <w:basedOn w:val="115"/>
    <w:semiHidden/>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49">
    <w:name w:val="浅色底纹 - 强调文字颜色 1221113"/>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750">
    <w:name w:val="招股说明书-第11节1111112"/>
    <w:basedOn w:val="115"/>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51">
    <w:name w:val="招股说明书-第11节311112"/>
    <w:basedOn w:val="115"/>
    <w:semiHidden/>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52">
    <w:name w:val="招股说明书-第11节81"/>
    <w:basedOn w:val="115"/>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753">
    <w:name w:val="网格型 771"/>
    <w:basedOn w:val="76"/>
    <w:semiHidden/>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754">
    <w:name w:val="招股说明书-第11节171"/>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755">
    <w:name w:val="网格型 7161"/>
    <w:basedOn w:val="76"/>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756">
    <w:name w:val="招股说明书-第11节251"/>
    <w:basedOn w:val="115"/>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757">
    <w:name w:val="网格型 7251"/>
    <w:basedOn w:val="76"/>
    <w:semiHidden/>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758">
    <w:name w:val="招股说明书-第11节1151"/>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759">
    <w:name w:val="网格型 71151"/>
    <w:basedOn w:val="76"/>
    <w:semiHidden/>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760">
    <w:name w:val="招股说明书-第11节351"/>
    <w:basedOn w:val="115"/>
    <w:semiHidden/>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761">
    <w:name w:val="招股说明书-第11节1251"/>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762">
    <w:name w:val="招股说明书-第11节441"/>
    <w:basedOn w:val="115"/>
    <w:semiHidden/>
    <w:locked/>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763">
    <w:name w:val="网格型 7341"/>
    <w:basedOn w:val="76"/>
    <w:semiHidden/>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764">
    <w:name w:val="招股说明书-第11节1341"/>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765">
    <w:name w:val="网格型 71241"/>
    <w:basedOn w:val="76"/>
    <w:semiHidden/>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766">
    <w:name w:val="招股说明书-第11节2141"/>
    <w:basedOn w:val="115"/>
    <w:semiHidden/>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767">
    <w:name w:val="网格型 72141"/>
    <w:basedOn w:val="76"/>
    <w:semiHidden/>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768">
    <w:name w:val="招股说明书-第11节11141"/>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769">
    <w:name w:val="网格型 711141"/>
    <w:basedOn w:val="76"/>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770">
    <w:name w:val="招股说明书-第11节3141"/>
    <w:basedOn w:val="115"/>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771">
    <w:name w:val="招股说明书-第11节12141"/>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772">
    <w:name w:val="网格型 7431"/>
    <w:basedOn w:val="76"/>
    <w:semiHidden/>
    <w:locked/>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773">
    <w:name w:val="网格型 71331"/>
    <w:basedOn w:val="76"/>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774">
    <w:name w:val="网格型 73131"/>
    <w:basedOn w:val="76"/>
    <w:semiHidden/>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775">
    <w:name w:val="招股说明书-第11节531"/>
    <w:basedOn w:val="115"/>
    <w:semiHidden/>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76">
    <w:name w:val="网格型 711231"/>
    <w:basedOn w:val="76"/>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777">
    <w:name w:val="招股说明书-第11节1431"/>
    <w:basedOn w:val="115"/>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78">
    <w:name w:val="招股说明书-第11节13131"/>
    <w:basedOn w:val="115"/>
    <w:semiHidden/>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79">
    <w:name w:val="招股说明书-第11节21131"/>
    <w:basedOn w:val="115"/>
    <w:semiHidden/>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80">
    <w:name w:val="网格型 712131"/>
    <w:basedOn w:val="76"/>
    <w:semiHidden/>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781">
    <w:name w:val="网格型 721131"/>
    <w:basedOn w:val="76"/>
    <w:semiHidden/>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782">
    <w:name w:val="招股说明书-第11节2231"/>
    <w:basedOn w:val="115"/>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83">
    <w:name w:val="网格型 72231"/>
    <w:basedOn w:val="76"/>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784">
    <w:name w:val="招股说明书-第11节11231"/>
    <w:basedOn w:val="115"/>
    <w:semiHidden/>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85">
    <w:name w:val="招股说明书-第11节3231"/>
    <w:basedOn w:val="115"/>
    <w:semiHidden/>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86">
    <w:name w:val="招股说明书-第11节12231"/>
    <w:basedOn w:val="115"/>
    <w:semiHidden/>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87">
    <w:name w:val="招股说明书-第11节4131"/>
    <w:basedOn w:val="115"/>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88">
    <w:name w:val="招股说明书-第11节111131"/>
    <w:basedOn w:val="115"/>
    <w:semiHidden/>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89">
    <w:name w:val="网格型 7111131"/>
    <w:basedOn w:val="76"/>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790">
    <w:name w:val="招股说明书-第11节31131"/>
    <w:basedOn w:val="115"/>
    <w:semiHidden/>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91">
    <w:name w:val="招股说明书-第11节121131"/>
    <w:basedOn w:val="115"/>
    <w:semiHidden/>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92">
    <w:name w:val="网格型 7211121"/>
    <w:basedOn w:val="76"/>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793">
    <w:name w:val="招股说明书-第11节2321"/>
    <w:basedOn w:val="115"/>
    <w:semiHidden/>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94">
    <w:name w:val="招股说明书-第11节32121"/>
    <w:basedOn w:val="115"/>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95">
    <w:name w:val="网格型 7521"/>
    <w:basedOn w:val="76"/>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796">
    <w:name w:val="网格型 71421"/>
    <w:basedOn w:val="76"/>
    <w:semiHidden/>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797">
    <w:name w:val="招股说明书-第11节112121"/>
    <w:basedOn w:val="115"/>
    <w:semiHidden/>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798">
    <w:name w:val="网格型 72321"/>
    <w:basedOn w:val="76"/>
    <w:semiHidden/>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799">
    <w:name w:val="网格型 722121"/>
    <w:basedOn w:val="76"/>
    <w:semiHidden/>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00">
    <w:name w:val="招股说明书-第11节3321"/>
    <w:basedOn w:val="115"/>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01">
    <w:name w:val="网格型 711321"/>
    <w:basedOn w:val="76"/>
    <w:semiHidden/>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02">
    <w:name w:val="招股说明书-第11节621"/>
    <w:basedOn w:val="115"/>
    <w:semiHidden/>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03">
    <w:name w:val="网格型 71111121"/>
    <w:basedOn w:val="76"/>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04">
    <w:name w:val="招股说明书-第11节22121"/>
    <w:basedOn w:val="115"/>
    <w:semiHidden/>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05">
    <w:name w:val="招股说明书-第11节122121"/>
    <w:basedOn w:val="115"/>
    <w:semiHidden/>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06">
    <w:name w:val="招股说明书-第11节1211121"/>
    <w:basedOn w:val="115"/>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07">
    <w:name w:val="招股说明书-第11节4221"/>
    <w:basedOn w:val="115"/>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08">
    <w:name w:val="网格型 73221"/>
    <w:basedOn w:val="76"/>
    <w:semiHidden/>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09">
    <w:name w:val="网格型 712221"/>
    <w:basedOn w:val="76"/>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10">
    <w:name w:val="招股说明书-第11节21221"/>
    <w:basedOn w:val="115"/>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11">
    <w:name w:val="网格型 721221"/>
    <w:basedOn w:val="76"/>
    <w:semiHidden/>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12">
    <w:name w:val="网格型 7111221"/>
    <w:basedOn w:val="76"/>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13">
    <w:name w:val="招股说明书-第11节31221"/>
    <w:basedOn w:val="115"/>
    <w:semiHidden/>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14">
    <w:name w:val="网格型 74121"/>
    <w:basedOn w:val="76"/>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15">
    <w:name w:val="网格型 713121"/>
    <w:basedOn w:val="76"/>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16">
    <w:name w:val="网格型 731121"/>
    <w:basedOn w:val="76"/>
    <w:semiHidden/>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17">
    <w:name w:val="招股说明书-第11节5121"/>
    <w:basedOn w:val="115"/>
    <w:semiHidden/>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18">
    <w:name w:val="网格型 7112121"/>
    <w:basedOn w:val="76"/>
    <w:semiHidden/>
    <w:locked/>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19">
    <w:name w:val="招股说明书-第11节14121"/>
    <w:basedOn w:val="115"/>
    <w:semiHidden/>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20">
    <w:name w:val="招股说明书-第11节131121"/>
    <w:basedOn w:val="115"/>
    <w:semiHidden/>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21">
    <w:name w:val="招股说明书-第11节211121"/>
    <w:basedOn w:val="115"/>
    <w:semiHidden/>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22">
    <w:name w:val="网格型 7121121"/>
    <w:basedOn w:val="76"/>
    <w:semiHidden/>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23">
    <w:name w:val="招股说明书-第11节41121"/>
    <w:basedOn w:val="115"/>
    <w:semiHidden/>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24">
    <w:name w:val="招股说明书-第11节1111121"/>
    <w:basedOn w:val="115"/>
    <w:semiHidden/>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25">
    <w:name w:val="招股说明书-第11节311121"/>
    <w:basedOn w:val="115"/>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26">
    <w:name w:val="招股说明书-第11节711"/>
    <w:basedOn w:val="115"/>
    <w:semiHidden/>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827">
    <w:name w:val="网格型 7611"/>
    <w:basedOn w:val="76"/>
    <w:semiHidden/>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828">
    <w:name w:val="招股说明书-第11节1611"/>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829">
    <w:name w:val="网格型 71511"/>
    <w:basedOn w:val="76"/>
    <w:semiHidden/>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830">
    <w:name w:val="招股说明书-第11节2411"/>
    <w:basedOn w:val="115"/>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831">
    <w:name w:val="网格型 72411"/>
    <w:basedOn w:val="76"/>
    <w:semiHidden/>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832">
    <w:name w:val="招股说明书-第11节11411"/>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833">
    <w:name w:val="网格型 711411"/>
    <w:basedOn w:val="76"/>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834">
    <w:name w:val="招股说明书-第11节3411"/>
    <w:basedOn w:val="115"/>
    <w:semiHidden/>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835">
    <w:name w:val="招股说明书-第11节12411"/>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836">
    <w:name w:val="招股说明书-第11节4311"/>
    <w:basedOn w:val="115"/>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837">
    <w:name w:val="网格型 73311"/>
    <w:basedOn w:val="76"/>
    <w:semiHidden/>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838">
    <w:name w:val="招股说明书-第11节13311"/>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839">
    <w:name w:val="网格型 712311"/>
    <w:basedOn w:val="76"/>
    <w:semiHidden/>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840">
    <w:name w:val="招股说明书-第11节21311"/>
    <w:basedOn w:val="115"/>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841">
    <w:name w:val="网格型 721311"/>
    <w:basedOn w:val="76"/>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842">
    <w:name w:val="招股说明书-第11节111311"/>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843">
    <w:name w:val="网格型 7111311"/>
    <w:basedOn w:val="76"/>
    <w:semiHidden/>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844">
    <w:name w:val="招股说明书-第11节31311"/>
    <w:basedOn w:val="115"/>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845">
    <w:name w:val="招股说明书-第11节121311"/>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846">
    <w:name w:val="网格型 74211"/>
    <w:basedOn w:val="76"/>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47">
    <w:name w:val="网格型 713211"/>
    <w:basedOn w:val="76"/>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48">
    <w:name w:val="网格型 731211"/>
    <w:basedOn w:val="76"/>
    <w:semiHidden/>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49">
    <w:name w:val="招股说明书-第11节5211"/>
    <w:basedOn w:val="115"/>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50">
    <w:name w:val="网格型 7112211"/>
    <w:basedOn w:val="76"/>
    <w:semiHidden/>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51">
    <w:name w:val="招股说明书-第11节14211"/>
    <w:basedOn w:val="115"/>
    <w:semiHidden/>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52">
    <w:name w:val="招股说明书-第11节131211"/>
    <w:basedOn w:val="115"/>
    <w:semiHidden/>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53">
    <w:name w:val="招股说明书-第11节211211"/>
    <w:basedOn w:val="115"/>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54">
    <w:name w:val="网格型 7121211"/>
    <w:basedOn w:val="76"/>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55">
    <w:name w:val="网格型 7211211"/>
    <w:basedOn w:val="76"/>
    <w:semiHidden/>
    <w:locked/>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56">
    <w:name w:val="招股说明书-第11节22211"/>
    <w:basedOn w:val="115"/>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57">
    <w:name w:val="网格型 722211"/>
    <w:basedOn w:val="76"/>
    <w:semiHidden/>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58">
    <w:name w:val="招股说明书-第11节112211"/>
    <w:basedOn w:val="115"/>
    <w:semiHidden/>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59">
    <w:name w:val="招股说明书-第11节32211"/>
    <w:basedOn w:val="115"/>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60">
    <w:name w:val="招股说明书-第11节122211"/>
    <w:basedOn w:val="115"/>
    <w:semiHidden/>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61">
    <w:name w:val="招股说明书-第11节41211"/>
    <w:basedOn w:val="115"/>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62">
    <w:name w:val="招股说明书-第11节1111211"/>
    <w:basedOn w:val="115"/>
    <w:semiHidden/>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63">
    <w:name w:val="网格型 71111211"/>
    <w:basedOn w:val="76"/>
    <w:semiHidden/>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64">
    <w:name w:val="招股说明书-第11节311211"/>
    <w:basedOn w:val="115"/>
    <w:semiHidden/>
    <w:locked/>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65">
    <w:name w:val="招股说明书-第11节1211211"/>
    <w:basedOn w:val="115"/>
    <w:semiHidden/>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66">
    <w:name w:val="网格型 72111111"/>
    <w:basedOn w:val="76"/>
    <w:semiHidden/>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67">
    <w:name w:val="招股说明书-第11节23111"/>
    <w:basedOn w:val="115"/>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68">
    <w:name w:val="招股说明书-第11节321111"/>
    <w:basedOn w:val="115"/>
    <w:semiHidden/>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69">
    <w:name w:val="网格型 75111"/>
    <w:basedOn w:val="76"/>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70">
    <w:name w:val="网格型 714111"/>
    <w:basedOn w:val="76"/>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71">
    <w:name w:val="招股说明书-第11节1121111"/>
    <w:basedOn w:val="115"/>
    <w:semiHidden/>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72">
    <w:name w:val="网格型 723111"/>
    <w:basedOn w:val="76"/>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73">
    <w:name w:val="网格型 7221111"/>
    <w:basedOn w:val="76"/>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74">
    <w:name w:val="招股说明书-第11节33111"/>
    <w:basedOn w:val="115"/>
    <w:semiHidden/>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75">
    <w:name w:val="网格型 7113111"/>
    <w:basedOn w:val="76"/>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76">
    <w:name w:val="招股说明书-第11节6111"/>
    <w:basedOn w:val="115"/>
    <w:semiHidden/>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77">
    <w:name w:val="网格型 711111111"/>
    <w:basedOn w:val="76"/>
    <w:semiHidden/>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78">
    <w:name w:val="招股说明书-第11节221111"/>
    <w:basedOn w:val="115"/>
    <w:semiHidden/>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79">
    <w:name w:val="招股说明书-第11节1221111"/>
    <w:basedOn w:val="115"/>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80">
    <w:name w:val="招股说明书-第11节12111111"/>
    <w:basedOn w:val="115"/>
    <w:semiHidden/>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81">
    <w:name w:val="招股说明书-第11节42111"/>
    <w:basedOn w:val="115"/>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82">
    <w:name w:val="网格型 732111"/>
    <w:basedOn w:val="76"/>
    <w:semiHidden/>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83">
    <w:name w:val="网格型 7122111"/>
    <w:basedOn w:val="76"/>
    <w:semiHidden/>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84">
    <w:name w:val="招股说明书-第11节212111"/>
    <w:basedOn w:val="115"/>
    <w:semiHidden/>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85">
    <w:name w:val="网格型 7212111"/>
    <w:basedOn w:val="76"/>
    <w:semiHidden/>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86">
    <w:name w:val="网格型 71112111"/>
    <w:basedOn w:val="76"/>
    <w:semiHidden/>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87">
    <w:name w:val="招股说明书-第11节312111"/>
    <w:basedOn w:val="115"/>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88">
    <w:name w:val="网格型 741111"/>
    <w:basedOn w:val="76"/>
    <w:semiHidden/>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89">
    <w:name w:val="网格型 7131111"/>
    <w:basedOn w:val="76"/>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90">
    <w:name w:val="网格型 7311111"/>
    <w:basedOn w:val="76"/>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91">
    <w:name w:val="招股说明书-第11节51111"/>
    <w:basedOn w:val="115"/>
    <w:semiHidden/>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92">
    <w:name w:val="网格型 71121111"/>
    <w:basedOn w:val="76"/>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93">
    <w:name w:val="招股说明书-第11节141111"/>
    <w:basedOn w:val="115"/>
    <w:semiHidden/>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94">
    <w:name w:val="招股说明书-第11节1311111"/>
    <w:basedOn w:val="115"/>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95">
    <w:name w:val="招股说明书-第11节2111111"/>
    <w:basedOn w:val="115"/>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96">
    <w:name w:val="网格型 71211111"/>
    <w:basedOn w:val="76"/>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897">
    <w:name w:val="招股说明书-第11节411111"/>
    <w:basedOn w:val="115"/>
    <w:semiHidden/>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98">
    <w:name w:val="招股说明书-第11节11111111"/>
    <w:basedOn w:val="115"/>
    <w:semiHidden/>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899">
    <w:name w:val="招股说明书-第11节3111111"/>
    <w:basedOn w:val="115"/>
    <w:semiHidden/>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character" w:customStyle="1" w:styleId="2900">
    <w:name w:val="占位符文本1"/>
    <w:semiHidden/>
    <w:uiPriority w:val="99"/>
    <w:rPr>
      <w:color w:val="808080"/>
    </w:rPr>
  </w:style>
  <w:style w:type="table" w:customStyle="1" w:styleId="2901">
    <w:name w:val="网格型1721"/>
    <w:basedOn w:val="76"/>
    <w:semiHidden/>
    <w:uiPriority w:val="0"/>
    <w:pPr>
      <w:widowControl w:val="0"/>
      <w:spacing w:line="360" w:lineRule="auto"/>
      <w:ind w:firstLine="510"/>
      <w:jc w:val="both"/>
    </w:pPr>
    <w:rPr>
      <w:rFonts w:ascii="宋体" w:hAnsi="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2">
    <w:name w:val="招股说明书-第10节31"/>
    <w:basedOn w:val="76"/>
    <w:semiHidden/>
    <w:uiPriority w:val="0"/>
    <w:pPr>
      <w:widowControl w:val="0"/>
      <w:spacing w:line="360" w:lineRule="auto"/>
      <w:jc w:val="right"/>
    </w:pPr>
    <w:rPr>
      <w:szCs w:val="24"/>
    </w:rPr>
    <w:tblPr>
      <w:jc w:val="right"/>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rPr>
      <w:jc w:val="right"/>
    </w:trPr>
    <w:tcPr>
      <w:shd w:val="clear" w:color="auto" w:fill="auto"/>
      <w:vAlign w:val="center"/>
    </w:tcPr>
    <w:tblStylePr w:type="firstRow">
      <w:rPr>
        <w:rFonts w:eastAsia="黑体"/>
        <w:b/>
      </w:rPr>
      <w:tcPr>
        <w:shd w:val="clear" w:color="auto" w:fill="D9D9D9"/>
      </w:tcPr>
    </w:tblStylePr>
    <w:tblStylePr w:type="lastRow">
      <w:rPr>
        <w:b/>
        <w:bCs/>
      </w:rPr>
      <w:tcPr>
        <w:tcBorders>
          <w:tl2br w:val="nil"/>
          <w:tr2bl w:val="nil"/>
        </w:tcBorders>
      </w:tcPr>
    </w:tblStylePr>
    <w:tblStylePr w:type="lastCol">
      <w:rPr>
        <w:b w:val="0"/>
        <w:bCs/>
      </w:rPr>
      <w:tcPr>
        <w:tcBorders>
          <w:tl2br w:val="nil"/>
          <w:tr2bl w:val="nil"/>
        </w:tcBorders>
      </w:tcPr>
    </w:tblStylePr>
    <w:tblStylePr w:type="nwCell">
      <w:tcPr>
        <w:tcBorders>
          <w:top w:val="single" w:color="auto" w:sz="12" w:space="0"/>
          <w:left w:val="single" w:color="auto" w:sz="12" w:space="0"/>
          <w:bottom w:val="single" w:color="auto" w:sz="8" w:space="0"/>
          <w:right w:val="single" w:color="auto" w:sz="8" w:space="0"/>
          <w:insideH w:val="nil"/>
          <w:insideV w:val="nil"/>
          <w:tl2br w:val="nil"/>
          <w:tr2bl w:val="nil"/>
        </w:tcBorders>
        <w:shd w:val="clear" w:color="auto" w:fill="D9D9D9"/>
      </w:tcPr>
    </w:tblStylePr>
  </w:style>
  <w:style w:type="table" w:customStyle="1" w:styleId="2903">
    <w:name w:val="彩色底纹 - 着色 311"/>
    <w:basedOn w:val="76"/>
    <w:unhideWhenUsed/>
    <w:qFormat/>
    <w:uiPriority w:val="34"/>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cPr>
        <w:tcBorders>
          <w:top w:val="nil"/>
          <w:left w:val="nil"/>
          <w:bottom w:val="single" w:color="8064A2" w:sz="24" w:space="0"/>
          <w:right w:val="nil"/>
          <w:insideH w:val="nil"/>
          <w:insideV w:val="nil"/>
        </w:tcBorders>
        <w:shd w:val="clear" w:color="auto" w:fill="FFFFFF"/>
      </w:tcPr>
    </w:tblStylePr>
    <w:tblStylePr w:type="lastRow">
      <w:rPr>
        <w:b/>
        <w:bCs/>
        <w:color w:val="FFFFFF"/>
      </w:rPr>
      <w:tcPr>
        <w:tcBorders>
          <w:top w:val="single" w:color="FFFFFF" w:sz="6" w:space="0"/>
        </w:tcBorders>
        <w:shd w:val="clear" w:color="auto" w:fill="5E7530"/>
      </w:tcPr>
    </w:tblStylePr>
    <w:tblStylePr w:type="firstCol">
      <w:rPr>
        <w:color w:val="FFFFFF"/>
      </w:rPr>
      <w:tcPr>
        <w:tcBorders>
          <w:top w:val="nil"/>
          <w:left w:val="nil"/>
          <w:bottom w:val="nil"/>
          <w:right w:val="nil"/>
          <w:insideH w:val="single" w:sz="4" w:space="0"/>
          <w:insideV w:val="nil"/>
        </w:tcBorders>
        <w:shd w:val="clear" w:color="auto" w:fill="5E7530"/>
      </w:tcPr>
    </w:tblStylePr>
    <w:tblStylePr w:type="lastCol">
      <w:rPr>
        <w:color w:val="FFFFFF"/>
      </w:rPr>
      <w:tcPr>
        <w:tcBorders>
          <w:top w:val="nil"/>
          <w:left w:val="nil"/>
          <w:bottom w:val="nil"/>
          <w:right w:val="nil"/>
          <w:insideH w:val="nil"/>
          <w:insideV w:val="nil"/>
        </w:tcBorders>
        <w:shd w:val="clear" w:color="auto" w:fill="5E7530"/>
      </w:tcPr>
    </w:tblStylePr>
    <w:tblStylePr w:type="band1Vert">
      <w:tcPr>
        <w:shd w:val="clear" w:color="auto" w:fill="D6E3BC"/>
      </w:tcPr>
    </w:tblStylePr>
    <w:tblStylePr w:type="band1Horz">
      <w:tcPr>
        <w:shd w:val="clear" w:color="auto" w:fill="CDDDAC"/>
      </w:tcPr>
    </w:tblStylePr>
  </w:style>
  <w:style w:type="table" w:customStyle="1" w:styleId="2904">
    <w:name w:val="招股说明书-第11节91"/>
    <w:basedOn w:val="115"/>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905">
    <w:name w:val="网格型 781"/>
    <w:basedOn w:val="76"/>
    <w:semiHidden/>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906">
    <w:name w:val="招股说明书-第11节181"/>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907">
    <w:name w:val="网格型 7171"/>
    <w:basedOn w:val="76"/>
    <w:semiHidden/>
    <w:locked/>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908">
    <w:name w:val="招股说明书-第11节261"/>
    <w:basedOn w:val="115"/>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909">
    <w:name w:val="网格型 7261"/>
    <w:basedOn w:val="76"/>
    <w:semiHidden/>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910">
    <w:name w:val="招股说明书-第11节1161"/>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911">
    <w:name w:val="网格型 71161"/>
    <w:basedOn w:val="76"/>
    <w:semiHidden/>
    <w:uiPriority w:val="0"/>
    <w:pPr>
      <w:widowControl w:val="0"/>
      <w:numPr>
        <w:numId w:val="23"/>
      </w:numPr>
      <w:tabs>
        <w:tab w:val="left" w:pos="720"/>
      </w:tabs>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912">
    <w:name w:val="招股说明书-第11节361"/>
    <w:basedOn w:val="115"/>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913">
    <w:name w:val="招股说明书-第11节1261"/>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914">
    <w:name w:val="招股说明书-第11节451"/>
    <w:basedOn w:val="115"/>
    <w:semiHidden/>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915">
    <w:name w:val="网格型 7351"/>
    <w:basedOn w:val="76"/>
    <w:semiHidden/>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916">
    <w:name w:val="招股说明书-第11节1351"/>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917">
    <w:name w:val="网格型 71251"/>
    <w:basedOn w:val="76"/>
    <w:semiHidden/>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918">
    <w:name w:val="招股说明书-第11节2151"/>
    <w:basedOn w:val="115"/>
    <w:semiHidden/>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919">
    <w:name w:val="网格型 72151"/>
    <w:basedOn w:val="76"/>
    <w:semiHidden/>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920">
    <w:name w:val="招股说明书-第11节11151"/>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921">
    <w:name w:val="网格型 711151"/>
    <w:basedOn w:val="76"/>
    <w:semiHidden/>
    <w:uiPriority w:val="0"/>
    <w:pPr>
      <w:widowControl w:val="0"/>
      <w:numPr>
        <w:numId w:val="23"/>
      </w:numPr>
      <w:tabs>
        <w:tab w:val="left" w:pos="720"/>
      </w:tabs>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922">
    <w:name w:val="招股说明书-第11节3151"/>
    <w:basedOn w:val="115"/>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923">
    <w:name w:val="招股说明书-第11节12151"/>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2924">
    <w:name w:val="列表型 3321"/>
    <w:basedOn w:val="76"/>
    <w:semiHidden/>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2925">
    <w:name w:val="网格型 532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926">
    <w:name w:val="简明型 3321"/>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927">
    <w:name w:val="网格型 7441"/>
    <w:basedOn w:val="76"/>
    <w:semiHidden/>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928">
    <w:name w:val="简明型 1321"/>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2929">
    <w:name w:val="浅色底纹 - 强调文字颜色 12333"/>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930">
    <w:name w:val="网格型 71341"/>
    <w:basedOn w:val="76"/>
    <w:uiPriority w:val="0"/>
    <w:pPr>
      <w:widowControl w:val="0"/>
      <w:numPr>
        <w:numId w:val="28"/>
      </w:numPr>
      <w:tabs>
        <w:tab w:val="left" w:pos="0"/>
      </w:tabs>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931">
    <w:name w:val="网格型 511112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932">
    <w:name w:val="网格型 73141"/>
    <w:basedOn w:val="76"/>
    <w:semiHidden/>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933">
    <w:name w:val="招股说明书-第11节541"/>
    <w:basedOn w:val="115"/>
    <w:semiHidden/>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934">
    <w:name w:val="简明型 311121"/>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935">
    <w:name w:val="招股说明书-第10节122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936">
    <w:name w:val="网格型 711241"/>
    <w:basedOn w:val="76"/>
    <w:uiPriority w:val="0"/>
    <w:pPr>
      <w:widowControl w:val="0"/>
      <w:numPr>
        <w:numId w:val="28"/>
      </w:numPr>
      <w:tabs>
        <w:tab w:val="left" w:pos="0"/>
      </w:tabs>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937">
    <w:name w:val="简明型 11221"/>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2938">
    <w:name w:val="浅色底纹 - 强调文字颜色 121233"/>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939">
    <w:name w:val="列表型 31221"/>
    <w:basedOn w:val="76"/>
    <w:semiHidden/>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2940">
    <w:name w:val="招股说明书-第11节1441"/>
    <w:basedOn w:val="115"/>
    <w:semiHidden/>
    <w:uiPriority w:val="0"/>
    <w:pPr>
      <w:numPr>
        <w:numId w:val="29"/>
      </w:numPr>
      <w:tabs>
        <w:tab w:val="left" w:pos="360"/>
      </w:tabs>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941">
    <w:name w:val="浅色底纹 - 强调文字颜色 111233"/>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942">
    <w:name w:val="网格型 5142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943">
    <w:name w:val="简明型 111121"/>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2944">
    <w:name w:val="招股说明书-第11节13141"/>
    <w:basedOn w:val="115"/>
    <w:semiHidden/>
    <w:uiPriority w:val="0"/>
    <w:pPr>
      <w:numPr>
        <w:numId w:val="29"/>
      </w:numPr>
      <w:tabs>
        <w:tab w:val="left" w:pos="360"/>
      </w:tabs>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945">
    <w:name w:val="招股说明书-第11节21141"/>
    <w:basedOn w:val="115"/>
    <w:uiPriority w:val="0"/>
    <w:pPr>
      <w:numPr>
        <w:numId w:val="23"/>
      </w:numPr>
      <w:spacing w:line="360" w:lineRule="auto"/>
      <w:ind w:firstLine="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946">
    <w:name w:val="网格型 712141"/>
    <w:basedOn w:val="76"/>
    <w:uiPriority w:val="0"/>
    <w:pPr>
      <w:widowControl w:val="0"/>
      <w:numPr>
        <w:numId w:val="28"/>
      </w:numPr>
      <w:tabs>
        <w:tab w:val="left" w:pos="0"/>
      </w:tabs>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947">
    <w:name w:val="列表型 311121"/>
    <w:basedOn w:val="76"/>
    <w:semiHidden/>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2948">
    <w:name w:val="网格型 721141"/>
    <w:basedOn w:val="76"/>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949">
    <w:name w:val="浅色底纹 - 强调文字颜色 112133"/>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950">
    <w:name w:val="简明型 12121"/>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2951">
    <w:name w:val="浅色底纹 - 强调文字颜色 1211133"/>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952">
    <w:name w:val="浅色底纹 - 强调文字颜色 1111133"/>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953">
    <w:name w:val="浅色底纹 - 强调文字颜色 11333"/>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954">
    <w:name w:val="网格型 51122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955">
    <w:name w:val="简明型 31221"/>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956">
    <w:name w:val="招股说明书-第11节2241"/>
    <w:basedOn w:val="115"/>
    <w:uiPriority w:val="0"/>
    <w:pPr>
      <w:numPr>
        <w:numId w:val="23"/>
      </w:numPr>
      <w:spacing w:line="360" w:lineRule="auto"/>
      <w:ind w:firstLine="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957">
    <w:name w:val="网格型 72241"/>
    <w:basedOn w:val="76"/>
    <w:semiHidden/>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958">
    <w:name w:val="招股说明书-第11节11241"/>
    <w:basedOn w:val="115"/>
    <w:uiPriority w:val="0"/>
    <w:pPr>
      <w:numPr>
        <w:numId w:val="29"/>
      </w:numPr>
      <w:tabs>
        <w:tab w:val="left" w:pos="360"/>
      </w:tabs>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959">
    <w:name w:val="网格型 5222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960">
    <w:name w:val="网格型 51222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961">
    <w:name w:val="招股说明书-第11节3241"/>
    <w:basedOn w:val="115"/>
    <w:semiHidden/>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962">
    <w:name w:val="招股说明书-第11节12241"/>
    <w:basedOn w:val="115"/>
    <w:uiPriority w:val="0"/>
    <w:pPr>
      <w:numPr>
        <w:numId w:val="29"/>
      </w:numPr>
      <w:tabs>
        <w:tab w:val="left" w:pos="360"/>
      </w:tabs>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963">
    <w:name w:val="招股说明书-第10节212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964">
    <w:name w:val="网格型 51312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965">
    <w:name w:val="列表型 32121"/>
    <w:basedOn w:val="76"/>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2966">
    <w:name w:val="简明型 32121"/>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967">
    <w:name w:val="招股说明书-第11节4141"/>
    <w:basedOn w:val="115"/>
    <w:semiHidden/>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968">
    <w:name w:val="浅色底纹 - 强调文字颜色 122133"/>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969">
    <w:name w:val="招股说明书-第10节1112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970">
    <w:name w:val="招股说明书-第11节111141"/>
    <w:basedOn w:val="115"/>
    <w:semiHidden/>
    <w:uiPriority w:val="0"/>
    <w:pPr>
      <w:numPr>
        <w:numId w:val="29"/>
      </w:numPr>
      <w:tabs>
        <w:tab w:val="left" w:pos="360"/>
      </w:tabs>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971">
    <w:name w:val="网格型 7111141"/>
    <w:basedOn w:val="76"/>
    <w:uiPriority w:val="0"/>
    <w:pPr>
      <w:widowControl w:val="0"/>
      <w:numPr>
        <w:numId w:val="28"/>
      </w:numPr>
      <w:tabs>
        <w:tab w:val="left" w:pos="0"/>
      </w:tabs>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972">
    <w:name w:val="网格型 52112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973">
    <w:name w:val="网格型 512112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974">
    <w:name w:val="招股说明书-第11节31141"/>
    <w:basedOn w:val="115"/>
    <w:semiHidden/>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975">
    <w:name w:val="招股说明书-第11节121141"/>
    <w:basedOn w:val="115"/>
    <w:uiPriority w:val="0"/>
    <w:pPr>
      <w:numPr>
        <w:numId w:val="29"/>
      </w:numPr>
      <w:tabs>
        <w:tab w:val="left" w:pos="360"/>
      </w:tabs>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976">
    <w:name w:val="网格型 7211131"/>
    <w:basedOn w:val="76"/>
    <w:uiPriority w:val="0"/>
    <w:pPr>
      <w:widowControl w:val="0"/>
      <w:numPr>
        <w:numId w:val="30"/>
      </w:numPr>
      <w:ind w:left="840" w:firstLine="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977">
    <w:name w:val="招股说明书-第10节131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978">
    <w:name w:val="招股说明书-第11节2331"/>
    <w:basedOn w:val="115"/>
    <w:semiHidden/>
    <w:uiPriority w:val="0"/>
    <w:pPr>
      <w:numPr>
        <w:numId w:val="23"/>
      </w:numPr>
      <w:spacing w:line="360" w:lineRule="auto"/>
      <w:ind w:firstLine="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979">
    <w:name w:val="列表型 321111"/>
    <w:basedOn w:val="76"/>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2980">
    <w:name w:val="简明型 321111"/>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981">
    <w:name w:val="招股说明书-第10节221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982">
    <w:name w:val="网格型 51131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983">
    <w:name w:val="招股说明书-第11节32131"/>
    <w:basedOn w:val="115"/>
    <w:semiHidden/>
    <w:uiPriority w:val="0"/>
    <w:pPr>
      <w:numPr>
        <w:numId w:val="31"/>
      </w:numPr>
      <w:tabs>
        <w:tab w:val="left" w:pos="1200"/>
      </w:tabs>
      <w:spacing w:line="360" w:lineRule="auto"/>
      <w:ind w:left="400" w:leftChars="40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984">
    <w:name w:val="招股说明书-第11节12311"/>
    <w:basedOn w:val="115"/>
    <w:semiHidden/>
    <w:uiPriority w:val="0"/>
    <w:pPr>
      <w:numPr>
        <w:numId w:val="9"/>
      </w:numPr>
      <w:spacing w:line="360" w:lineRule="auto"/>
    </w:pPr>
    <w:rPr>
      <w:sz w:val="21"/>
    </w:r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985">
    <w:name w:val="简明型 3411"/>
    <w:basedOn w:val="76"/>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986">
    <w:name w:val="列表型 3411"/>
    <w:basedOn w:val="76"/>
    <w:semiHidden/>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2987">
    <w:name w:val="网格型 541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988">
    <w:name w:val="简明型 1411"/>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2989">
    <w:name w:val="网格型 7531"/>
    <w:basedOn w:val="76"/>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990">
    <w:name w:val="网格型 71431"/>
    <w:basedOn w:val="76"/>
    <w:uiPriority w:val="0"/>
    <w:pPr>
      <w:widowControl w:val="0"/>
      <w:numPr>
        <w:numId w:val="31"/>
      </w:numPr>
      <w:tabs>
        <w:tab w:val="left" w:pos="1200"/>
      </w:tabs>
      <w:ind w:left="840" w:leftChars="400" w:hanging="200" w:hangingChars="20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991">
    <w:name w:val="招股说明书-第10节11111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992">
    <w:name w:val="招股说明书-第11节11311"/>
    <w:basedOn w:val="115"/>
    <w:semiHidden/>
    <w:uiPriority w:val="0"/>
    <w:pPr>
      <w:numPr>
        <w:numId w:val="9"/>
      </w:numPr>
      <w:spacing w:line="360" w:lineRule="auto"/>
    </w:pPr>
    <w:rPr>
      <w:sz w:val="21"/>
    </w:r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993">
    <w:name w:val="招股说明书-第11节112131"/>
    <w:basedOn w:val="115"/>
    <w:semiHidden/>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2994">
    <w:name w:val="浅色底纹 - 强调文字颜色 11423"/>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995">
    <w:name w:val="浅色底纹 - 强调文字颜色 12423"/>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996">
    <w:name w:val="网格型 511211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997">
    <w:name w:val="浅色底纹 - 强调文字颜色 121323"/>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998">
    <w:name w:val="网格型 72331"/>
    <w:basedOn w:val="76"/>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999">
    <w:name w:val="网格型 5231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000">
    <w:name w:val="网格型 722131"/>
    <w:basedOn w:val="76"/>
    <w:semiHidden/>
    <w:uiPriority w:val="0"/>
    <w:pPr>
      <w:widowControl w:val="0"/>
      <w:numPr>
        <w:numId w:val="30"/>
      </w:numPr>
      <w:ind w:left="840" w:firstLine="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001">
    <w:name w:val="网格型 51231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002">
    <w:name w:val="简明型 11311"/>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3003">
    <w:name w:val="招股说明书-第11节3331"/>
    <w:basedOn w:val="115"/>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004">
    <w:name w:val="招股说明书-第11节1511"/>
    <w:basedOn w:val="115"/>
    <w:semiHidden/>
    <w:uiPriority w:val="0"/>
    <w:pPr>
      <w:numPr>
        <w:numId w:val="9"/>
      </w:numPr>
      <w:spacing w:line="360" w:lineRule="auto"/>
    </w:pPr>
    <w:rPr>
      <w:sz w:val="21"/>
    </w:r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005">
    <w:name w:val="网格型 711331"/>
    <w:basedOn w:val="76"/>
    <w:semiHidden/>
    <w:uiPriority w:val="0"/>
    <w:pPr>
      <w:widowControl w:val="0"/>
      <w:numPr>
        <w:numId w:val="31"/>
      </w:numPr>
      <w:tabs>
        <w:tab w:val="left" w:pos="1200"/>
      </w:tabs>
      <w:ind w:left="840" w:leftChars="400" w:hanging="200" w:hangingChars="20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006">
    <w:name w:val="列表型 31311"/>
    <w:basedOn w:val="76"/>
    <w:semiHidden/>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3007">
    <w:name w:val="网格型 5151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008">
    <w:name w:val="简明型 312111"/>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009">
    <w:name w:val="招股说明书-第11节631"/>
    <w:basedOn w:val="115"/>
    <w:semiHidden/>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010">
    <w:name w:val="网格型 521111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011">
    <w:name w:val="网格型 71111131"/>
    <w:basedOn w:val="76"/>
    <w:semiHidden/>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012">
    <w:name w:val="招股说明书-第11节22131"/>
    <w:basedOn w:val="115"/>
    <w:semiHidden/>
    <w:qFormat/>
    <w:uiPriority w:val="0"/>
    <w:pPr>
      <w:numPr>
        <w:numId w:val="31"/>
      </w:numPr>
      <w:tabs>
        <w:tab w:val="left" w:pos="1200"/>
      </w:tabs>
      <w:spacing w:line="360" w:lineRule="auto"/>
      <w:ind w:left="400" w:leftChars="40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013">
    <w:name w:val="简明型 121111"/>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3014">
    <w:name w:val="招股说明书-第11节122131"/>
    <w:basedOn w:val="115"/>
    <w:semiHidden/>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015">
    <w:name w:val="浅色底纹 - 强调文字颜色 111323"/>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016">
    <w:name w:val="浅色底纹 - 强调文字颜色 11111123"/>
    <w:basedOn w:val="76"/>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017">
    <w:name w:val="网格型 52211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018">
    <w:name w:val="浅色底纹 - 强调文字颜色 12111123"/>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019">
    <w:name w:val="招股说明书-第11节1211131"/>
    <w:basedOn w:val="115"/>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020">
    <w:name w:val="简明型 31311"/>
    <w:basedOn w:val="76"/>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021">
    <w:name w:val="网格型 51321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022">
    <w:name w:val="列表型 32211"/>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3023">
    <w:name w:val="简明型 12211"/>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3024">
    <w:name w:val="简明型 32211"/>
    <w:basedOn w:val="76"/>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025">
    <w:name w:val="招股说明书-第11节4231"/>
    <w:basedOn w:val="115"/>
    <w:semiHidden/>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026">
    <w:name w:val="网格型 73231"/>
    <w:basedOn w:val="76"/>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027">
    <w:name w:val="浅色底纹 - 强调文字颜色 112223"/>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028">
    <w:name w:val="招股说明书-第11节13211"/>
    <w:basedOn w:val="115"/>
    <w:semiHidden/>
    <w:uiPriority w:val="0"/>
    <w:pPr>
      <w:numPr>
        <w:numId w:val="9"/>
      </w:numPr>
      <w:spacing w:line="360" w:lineRule="auto"/>
    </w:pPr>
    <w:rPr>
      <w:sz w:val="21"/>
    </w:r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029">
    <w:name w:val="网格型 712231"/>
    <w:basedOn w:val="76"/>
    <w:uiPriority w:val="0"/>
    <w:pPr>
      <w:widowControl w:val="0"/>
      <w:numPr>
        <w:numId w:val="31"/>
      </w:numPr>
      <w:tabs>
        <w:tab w:val="left" w:pos="1200"/>
      </w:tabs>
      <w:ind w:left="840" w:leftChars="400" w:hanging="200" w:hangingChars="20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030">
    <w:name w:val="浅色底纹 - 强调文字颜色 122223"/>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031">
    <w:name w:val="招股说明书-第10节1121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032">
    <w:name w:val="网格型 511121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033">
    <w:name w:val="列表型 311211"/>
    <w:basedOn w:val="76"/>
    <w:semiHidden/>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3034">
    <w:name w:val="简明型 111211"/>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3035">
    <w:name w:val="简明型 311211"/>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036">
    <w:name w:val="招股说明书-第11节21231"/>
    <w:basedOn w:val="115"/>
    <w:uiPriority w:val="0"/>
    <w:pPr>
      <w:numPr>
        <w:numId w:val="23"/>
      </w:numPr>
      <w:spacing w:line="360" w:lineRule="auto"/>
      <w:ind w:firstLine="0"/>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037">
    <w:name w:val="网格型 721231"/>
    <w:basedOn w:val="76"/>
    <w:semiHidden/>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038">
    <w:name w:val="浅色底纹 - 强调文字颜色 1111223"/>
    <w:basedOn w:val="76"/>
    <w:semiHidden/>
    <w:locked/>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039">
    <w:name w:val="招股说明书-第11节111211"/>
    <w:basedOn w:val="115"/>
    <w:semiHidden/>
    <w:uiPriority w:val="0"/>
    <w:pPr>
      <w:numPr>
        <w:numId w:val="9"/>
      </w:numPr>
      <w:spacing w:line="360" w:lineRule="auto"/>
    </w:pPr>
    <w:rPr>
      <w:sz w:val="21"/>
    </w:r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040">
    <w:name w:val="网格型 7111231"/>
    <w:basedOn w:val="76"/>
    <w:uiPriority w:val="0"/>
    <w:pPr>
      <w:widowControl w:val="0"/>
      <w:numPr>
        <w:numId w:val="31"/>
      </w:numPr>
      <w:tabs>
        <w:tab w:val="left" w:pos="1200"/>
      </w:tabs>
      <w:ind w:left="840" w:leftChars="400" w:hanging="200" w:hangingChars="20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041">
    <w:name w:val="浅色底纹 - 强调文字颜色 1211223"/>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042">
    <w:name w:val="网格型 52121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043">
    <w:name w:val="网格型 512121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044">
    <w:name w:val="招股说明书-第11节31231"/>
    <w:basedOn w:val="115"/>
    <w:semiHidden/>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045">
    <w:name w:val="招股说明书-第11节121211"/>
    <w:basedOn w:val="115"/>
    <w:uiPriority w:val="0"/>
    <w:pPr>
      <w:numPr>
        <w:numId w:val="9"/>
      </w:numPr>
      <w:spacing w:line="360" w:lineRule="auto"/>
    </w:pPr>
    <w:rPr>
      <w:sz w:val="21"/>
    </w:r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046">
    <w:name w:val="列表型 33111"/>
    <w:basedOn w:val="76"/>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3047">
    <w:name w:val="网格型 5311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048">
    <w:name w:val="简明型 33111"/>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049">
    <w:name w:val="网格型 74131"/>
    <w:basedOn w:val="76"/>
    <w:uiPriority w:val="0"/>
    <w:pPr>
      <w:widowControl w:val="0"/>
      <w:numPr>
        <w:numId w:val="30"/>
      </w:numPr>
      <w:ind w:left="840" w:firstLine="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050">
    <w:name w:val="简明型 13111"/>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3051">
    <w:name w:val="浅色底纹 - 强调文字颜色 123123"/>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052">
    <w:name w:val="网格型 713131"/>
    <w:basedOn w:val="76"/>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053">
    <w:name w:val="网格型 5111111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054">
    <w:name w:val="网格型 731131"/>
    <w:basedOn w:val="76"/>
    <w:semiHidden/>
    <w:uiPriority w:val="0"/>
    <w:pPr>
      <w:widowControl w:val="0"/>
      <w:numPr>
        <w:numId w:val="30"/>
      </w:numPr>
      <w:ind w:left="840" w:firstLine="42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055">
    <w:name w:val="招股说明书-第11节5131"/>
    <w:basedOn w:val="115"/>
    <w:uiPriority w:val="0"/>
    <w:pPr>
      <w:numPr>
        <w:numId w:val="31"/>
      </w:numPr>
      <w:tabs>
        <w:tab w:val="left" w:pos="1200"/>
      </w:tabs>
      <w:spacing w:line="360" w:lineRule="auto"/>
      <w:ind w:left="400" w:leftChars="40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056">
    <w:name w:val="简明型 3111111"/>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057">
    <w:name w:val="招股说明书-第10节1211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058">
    <w:name w:val="网格型 7112131"/>
    <w:basedOn w:val="76"/>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059">
    <w:name w:val="简明型 112111"/>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3060">
    <w:name w:val="浅色底纹 - 强调文字颜色 1212123"/>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061">
    <w:name w:val="列表型 312111"/>
    <w:basedOn w:val="76"/>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3062">
    <w:name w:val="招股说明书-第11节14131"/>
    <w:basedOn w:val="115"/>
    <w:semiHidden/>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063">
    <w:name w:val="浅色底纹 - 强调文字颜色 1112123"/>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064">
    <w:name w:val="网格型 51411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065">
    <w:name w:val="简明型 1111111"/>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3066">
    <w:name w:val="招股说明书-第11节131131"/>
    <w:basedOn w:val="115"/>
    <w:semiHidden/>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067">
    <w:name w:val="招股说明书-第11节211131"/>
    <w:basedOn w:val="115"/>
    <w:semiHidden/>
    <w:qFormat/>
    <w:uiPriority w:val="0"/>
    <w:pPr>
      <w:numPr>
        <w:numId w:val="31"/>
      </w:numPr>
      <w:tabs>
        <w:tab w:val="left" w:pos="1200"/>
      </w:tabs>
      <w:spacing w:line="360" w:lineRule="auto"/>
      <w:ind w:left="400" w:leftChars="40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068">
    <w:name w:val="网格型 7121131"/>
    <w:basedOn w:val="76"/>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069">
    <w:name w:val="列表型 3111111"/>
    <w:basedOn w:val="76"/>
    <w:semiHidden/>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3070">
    <w:name w:val="浅色底纹 - 强调文字颜色 1121123"/>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071">
    <w:name w:val="浅色底纹 - 强调文字颜色 113123"/>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072">
    <w:name w:val="网格型 512211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073">
    <w:name w:val="招股说明书-第10节2111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074">
    <w:name w:val="网格型 5131111"/>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075">
    <w:name w:val="招股说明书-第11节41131"/>
    <w:basedOn w:val="115"/>
    <w:semiHidden/>
    <w:qFormat/>
    <w:uiPriority w:val="0"/>
    <w:pPr>
      <w:numPr>
        <w:numId w:val="31"/>
      </w:numPr>
      <w:tabs>
        <w:tab w:val="left" w:pos="1200"/>
      </w:tabs>
      <w:spacing w:line="360" w:lineRule="auto"/>
      <w:ind w:left="400" w:leftChars="40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076">
    <w:name w:val="浅色底纹 - 强调文字颜色 1221123"/>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077">
    <w:name w:val="招股说明书-第11节1111131"/>
    <w:basedOn w:val="115"/>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078">
    <w:name w:val="网格型 51211111"/>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079">
    <w:name w:val="招股说明书-第11节311131"/>
    <w:basedOn w:val="115"/>
    <w:semiHidden/>
    <w:qFormat/>
    <w:uiPriority w:val="0"/>
    <w:pPr>
      <w:numPr>
        <w:numId w:val="31"/>
      </w:numPr>
      <w:tabs>
        <w:tab w:val="left" w:pos="1200"/>
      </w:tabs>
      <w:spacing w:line="360" w:lineRule="auto"/>
      <w:ind w:left="400" w:leftChars="400"/>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080">
    <w:name w:val="网格型1932"/>
    <w:basedOn w:val="76"/>
    <w:semiHidden/>
    <w:qFormat/>
    <w:uiPriority w:val="59"/>
    <w:rPr>
      <w:rFonts w:ascii="等线" w:hAnsi="等线"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1">
    <w:name w:val="网格型19121"/>
    <w:basedOn w:val="76"/>
    <w:semiHidden/>
    <w:qFormat/>
    <w:uiPriority w:val="59"/>
    <w:rPr>
      <w:rFonts w:ascii="等线" w:hAnsi="等线"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2">
    <w:name w:val="网格型1831"/>
    <w:basedOn w:val="76"/>
    <w:semiHidden/>
    <w:qFormat/>
    <w:uiPriority w:val="39"/>
    <w:rPr>
      <w:rFonts w:ascii="等线" w:hAnsi="等线" w:eastAsia="等线"/>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3">
    <w:name w:val="网格型19211"/>
    <w:basedOn w:val="76"/>
    <w:semiHidden/>
    <w:qFormat/>
    <w:uiPriority w:val="0"/>
    <w:rPr>
      <w:rFonts w:eastAsia="Times New Roman"/>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4">
    <w:name w:val="网格型19311"/>
    <w:basedOn w:val="76"/>
    <w:semiHidden/>
    <w:qFormat/>
    <w:uiPriority w:val="0"/>
    <w:rPr>
      <w:rFonts w:eastAsia="Times New Roman"/>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5">
    <w:name w:val="网格型231211"/>
    <w:basedOn w:val="76"/>
    <w:semiHidden/>
    <w:qFormat/>
    <w:uiPriority w:val="0"/>
    <w:rPr>
      <w:rFonts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6">
    <w:name w:val="网格型23411"/>
    <w:basedOn w:val="76"/>
    <w:semiHidden/>
    <w:qFormat/>
    <w:uiPriority w:val="0"/>
    <w:rPr>
      <w:rFonts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7">
    <w:name w:val="浅色底纹 - 强调文字颜色 1162"/>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088">
    <w:name w:val="浅色底纹 - 强调文字颜色 1262"/>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089">
    <w:name w:val="浅色底纹 - 强调文字颜色 11152"/>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090">
    <w:name w:val="浅色底纹 - 强调文字颜色 12152"/>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091">
    <w:name w:val="浅色底纹 - 强调文字颜色 11242"/>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092">
    <w:name w:val="浅色底纹 - 强调文字颜色 12242"/>
    <w:basedOn w:val="76"/>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093">
    <w:name w:val="浅色底纹 - 强调文字颜色 111142"/>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094">
    <w:name w:val="浅色底纹 - 强调文字颜色 121142"/>
    <w:basedOn w:val="76"/>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095">
    <w:name w:val="浅色底纹 - 强调文字颜色 12342"/>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096">
    <w:name w:val="浅色底纹 - 强调文字颜色 121242"/>
    <w:basedOn w:val="76"/>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097">
    <w:name w:val="浅色底纹 - 强调文字颜色 111242"/>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098">
    <w:name w:val="浅色底纹 - 强调文字颜色 112142"/>
    <w:basedOn w:val="76"/>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099">
    <w:name w:val="浅色底纹 - 强调文字颜色 1211142"/>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00">
    <w:name w:val="浅色底纹 - 强调文字颜色 1111142"/>
    <w:basedOn w:val="76"/>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01">
    <w:name w:val="浅色底纹 - 强调文字颜色 11342"/>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02">
    <w:name w:val="浅色底纹 - 强调文字颜色 122142"/>
    <w:basedOn w:val="76"/>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03">
    <w:name w:val="浅色底纹 - 强调文字颜色 11432"/>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04">
    <w:name w:val="浅色底纹 - 强调文字颜色 12432"/>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05">
    <w:name w:val="浅色底纹 - 强调文字颜色 121332"/>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06">
    <w:name w:val="浅色底纹 - 强调文字颜色 111332"/>
    <w:basedOn w:val="76"/>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07">
    <w:name w:val="浅色底纹 - 强调文字颜色 11111132"/>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08">
    <w:name w:val="浅色底纹 - 强调文字颜色 12111132"/>
    <w:basedOn w:val="76"/>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09">
    <w:name w:val="浅色底纹 - 强调文字颜色 112232"/>
    <w:basedOn w:val="76"/>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10">
    <w:name w:val="浅色底纹 - 强调文字颜色 122232"/>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11">
    <w:name w:val="浅色底纹 - 强调文字颜色 1111232"/>
    <w:basedOn w:val="76"/>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12">
    <w:name w:val="浅色底纹 - 强调文字颜色 1211232"/>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13">
    <w:name w:val="浅色底纹 - 强调文字颜色 123132"/>
    <w:basedOn w:val="76"/>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14">
    <w:name w:val="浅色底纹 - 强调文字颜色 1212132"/>
    <w:basedOn w:val="76"/>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15">
    <w:name w:val="浅色底纹 - 强调文字颜色 1112132"/>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16">
    <w:name w:val="浅色底纹 - 强调文字颜色 1121132"/>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17">
    <w:name w:val="浅色底纹 - 强调文字颜色 113132"/>
    <w:basedOn w:val="76"/>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18">
    <w:name w:val="浅色底纹 - 强调文字颜色 1221132"/>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19">
    <w:name w:val="浅色底纹 - 强调文字颜色 11512"/>
    <w:basedOn w:val="76"/>
    <w:semiHidden/>
    <w:qFormat/>
    <w:uiPriority w:val="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120">
    <w:name w:val="浅色底纹 - 强调文字颜色 12512"/>
    <w:basedOn w:val="76"/>
    <w:semiHidden/>
    <w:qFormat/>
    <w:locked/>
    <w:uiPriority w:val="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121">
    <w:name w:val="浅色底纹 - 强调文字颜色 111412"/>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122">
    <w:name w:val="浅色底纹 - 强调文字颜色 121412"/>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123">
    <w:name w:val="浅色底纹 - 强调文字颜色 112312"/>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124">
    <w:name w:val="浅色底纹 - 强调文字颜色 122312"/>
    <w:basedOn w:val="76"/>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125">
    <w:name w:val="浅色底纹 - 强调文字颜色 1111312"/>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126">
    <w:name w:val="浅色底纹 - 强调文字颜色 1211312"/>
    <w:basedOn w:val="76"/>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127">
    <w:name w:val="浅色底纹 - 强调文字颜色 123212"/>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28">
    <w:name w:val="浅色底纹 - 强调文字颜色 1212212"/>
    <w:basedOn w:val="76"/>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29">
    <w:name w:val="浅色底纹 - 强调文字颜色 1112212"/>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30">
    <w:name w:val="浅色底纹 - 强调文字颜色 1121212"/>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31">
    <w:name w:val="浅色底纹 - 强调文字颜色 12111212"/>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32">
    <w:name w:val="浅色底纹 - 强调文字颜色 11111212"/>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33">
    <w:name w:val="浅色底纹 - 强调文字颜色 113212"/>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34">
    <w:name w:val="浅色底纹 - 强调文字颜色 1221212"/>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35">
    <w:name w:val="浅色底纹 - 强调文字颜色 114112"/>
    <w:basedOn w:val="76"/>
    <w:semiHidden/>
    <w:locked/>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36">
    <w:name w:val="浅色底纹 - 强调文字颜色 124112"/>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37">
    <w:name w:val="浅色底纹 - 强调文字颜色 1213112"/>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38">
    <w:name w:val="浅色底纹 - 强调文字颜色 1113112"/>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39">
    <w:name w:val="浅色底纹 - 强调文字颜色 111111112"/>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40">
    <w:name w:val="浅色底纹 - 强调文字颜色 121111112"/>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41">
    <w:name w:val="浅色底纹 - 强调文字颜色 1122112"/>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42">
    <w:name w:val="浅色底纹 - 强调文字颜色 1222112"/>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43">
    <w:name w:val="浅色底纹 - 强调文字颜色 11112112"/>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44">
    <w:name w:val="浅色底纹 - 强调文字颜色 12112112"/>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45">
    <w:name w:val="浅色底纹 - 强调文字颜色 1231112"/>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46">
    <w:name w:val="浅色底纹 - 强调文字颜色 12121112"/>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47">
    <w:name w:val="浅色底纹 - 强调文字颜色 11121112"/>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48">
    <w:name w:val="浅色底纹 - 强调文字颜色 11211112"/>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49">
    <w:name w:val="浅色底纹 - 强调文字颜色 1131112"/>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50">
    <w:name w:val="浅色底纹 - 强调文字颜色 12211112"/>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51">
    <w:name w:val="浅色底纹 - 强调文字颜色 123312"/>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52">
    <w:name w:val="浅色底纹 - 强调文字颜色 1212312"/>
    <w:basedOn w:val="76"/>
    <w:semiHidden/>
    <w:locked/>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53">
    <w:name w:val="浅色底纹 - 强调文字颜色 1112312"/>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54">
    <w:name w:val="浅色底纹 - 强调文字颜色 1121312"/>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55">
    <w:name w:val="浅色底纹 - 强调文字颜色 12111312"/>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56">
    <w:name w:val="浅色底纹 - 强调文字颜色 11111312"/>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57">
    <w:name w:val="浅色底纹 - 强调文字颜色 113312"/>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58">
    <w:name w:val="浅色底纹 - 强调文字颜色 1221312"/>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59">
    <w:name w:val="浅色底纹 - 强调文字颜色 114212"/>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60">
    <w:name w:val="浅色底纹 - 强调文字颜色 124212"/>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61">
    <w:name w:val="浅色底纹 - 强调文字颜色 1213212"/>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62">
    <w:name w:val="浅色底纹 - 强调文字颜色 1113212"/>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63">
    <w:name w:val="浅色底纹 - 强调文字颜色 111111212"/>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64">
    <w:name w:val="浅色底纹 - 强调文字颜色 121111212"/>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65">
    <w:name w:val="浅色底纹 - 强调文字颜色 1122212"/>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66">
    <w:name w:val="浅色底纹 - 强调文字颜色 1222212"/>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67">
    <w:name w:val="浅色底纹 - 强调文字颜色 11112212"/>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68">
    <w:name w:val="浅色底纹 - 强调文字颜色 12112212"/>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69">
    <w:name w:val="浅色底纹 - 强调文字颜色 1231212"/>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70">
    <w:name w:val="浅色底纹 - 强调文字颜色 12121212"/>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71">
    <w:name w:val="浅色底纹 - 强调文字颜色 11121212"/>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72">
    <w:name w:val="浅色底纹 - 强调文字颜色 11211212"/>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73">
    <w:name w:val="浅色底纹 - 强调文字颜色 1131212"/>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74">
    <w:name w:val="浅色底纹 - 强调文字颜色 12211212"/>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75">
    <w:name w:val="浅色底纹 - 强调文字颜色 117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176">
    <w:name w:val="浅色底纹 - 强调文字颜色 127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177">
    <w:name w:val="浅色底纹 - 强调文字颜色 1116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178">
    <w:name w:val="浅色底纹 - 强调文字颜色 1216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179">
    <w:name w:val="浅色底纹 - 强调文字颜色 1125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180">
    <w:name w:val="浅色底纹 - 强调文字颜色 1225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181">
    <w:name w:val="浅色底纹 - 强调文字颜色 11115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182">
    <w:name w:val="浅色底纹 - 强调文字颜色 12115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183">
    <w:name w:val="浅色底纹 - 强调文字颜色 1235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84">
    <w:name w:val="浅色底纹 - 强调文字颜色 121251"/>
    <w:basedOn w:val="76"/>
    <w:semiHidden/>
    <w:locked/>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85">
    <w:name w:val="浅色底纹 - 强调文字颜色 11125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86">
    <w:name w:val="浅色底纹 - 强调文字颜色 11215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87">
    <w:name w:val="浅色底纹 - 强调文字颜色 121115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88">
    <w:name w:val="浅色底纹 - 强调文字颜色 111115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89">
    <w:name w:val="浅色底纹 - 强调文字颜色 1135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90">
    <w:name w:val="浅色底纹 - 强调文字颜色 12215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91">
    <w:name w:val="浅色底纹 - 强调文字颜色 1144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92">
    <w:name w:val="浅色底纹 - 强调文字颜色 1244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93">
    <w:name w:val="浅色底纹 - 强调文字颜色 12134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94">
    <w:name w:val="浅色底纹 - 强调文字颜色 11134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95">
    <w:name w:val="浅色底纹 - 强调文字颜色 1111114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96">
    <w:name w:val="浅色底纹 - 强调文字颜色 1211114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97">
    <w:name w:val="浅色底纹 - 强调文字颜色 11224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98">
    <w:name w:val="浅色底纹 - 强调文字颜色 12224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199">
    <w:name w:val="浅色底纹 - 强调文字颜色 111124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00">
    <w:name w:val="浅色底纹 - 强调文字颜色 121124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01">
    <w:name w:val="浅色底纹 - 强调文字颜色 12314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02">
    <w:name w:val="浅色底纹 - 强调文字颜色 121214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03">
    <w:name w:val="浅色底纹 - 强调文字颜色 111214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04">
    <w:name w:val="浅色底纹 - 强调文字颜色 1121141"/>
    <w:basedOn w:val="76"/>
    <w:semiHidden/>
    <w:locked/>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05">
    <w:name w:val="浅色底纹 - 强调文字颜色 11314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06">
    <w:name w:val="浅色底纹 - 强调文字颜色 122114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07">
    <w:name w:val="浅色底纹 - 强调文字颜色 11521"/>
    <w:basedOn w:val="76"/>
    <w:uiPriority w:val="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208">
    <w:name w:val="浅色底纹 - 强调文字颜色 12521"/>
    <w:basedOn w:val="76"/>
    <w:semiHidden/>
    <w:uiPriority w:val="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209">
    <w:name w:val="浅色底纹 - 强调文字颜色 11142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210">
    <w:name w:val="浅色底纹 - 强调文字颜色 12142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211">
    <w:name w:val="浅色底纹 - 强调文字颜色 11232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212">
    <w:name w:val="浅色底纹 - 强调文字颜色 12232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213">
    <w:name w:val="浅色底纹 - 强调文字颜色 111132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214">
    <w:name w:val="浅色底纹 - 强调文字颜色 121132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215">
    <w:name w:val="浅色底纹 - 强调文字颜色 12322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16">
    <w:name w:val="浅色底纹 - 强调文字颜色 121222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17">
    <w:name w:val="浅色底纹 - 强调文字颜色 111222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18">
    <w:name w:val="浅色底纹 - 强调文字颜色 112122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19">
    <w:name w:val="浅色底纹 - 强调文字颜色 12111221"/>
    <w:basedOn w:val="76"/>
    <w:semiHidden/>
    <w:locked/>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20">
    <w:name w:val="浅色底纹 - 强调文字颜色 1111122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21">
    <w:name w:val="浅色底纹 - 强调文字颜色 11322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22">
    <w:name w:val="浅色底纹 - 强调文字颜色 122122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23">
    <w:name w:val="浅色底纹 - 强调文字颜色 11412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24">
    <w:name w:val="浅色底纹 - 强调文字颜色 12412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25">
    <w:name w:val="浅色底纹 - 强调文字颜色 121312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26">
    <w:name w:val="浅色底纹 - 强调文字颜色 111312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27">
    <w:name w:val="浅色底纹 - 强调文字颜色 11111112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28">
    <w:name w:val="浅色底纹 - 强调文字颜色 12111112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29">
    <w:name w:val="浅色底纹 - 强调文字颜色 112212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30">
    <w:name w:val="浅色底纹 - 强调文字颜色 122212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31">
    <w:name w:val="浅色底纹 - 强调文字颜色 1111212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32">
    <w:name w:val="浅色底纹 - 强调文字颜色 1211212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33">
    <w:name w:val="浅色底纹 - 强调文字颜色 123112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34">
    <w:name w:val="浅色底纹 - 强调文字颜色 1212112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35">
    <w:name w:val="浅色底纹 - 强调文字颜色 1112112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36">
    <w:name w:val="浅色底纹 - 强调文字颜色 1121112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37">
    <w:name w:val="浅色底纹 - 强调文字颜色 1131121"/>
    <w:basedOn w:val="76"/>
    <w:semiHidden/>
    <w:locked/>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38">
    <w:name w:val="浅色底纹 - 强调文字颜色 12211121"/>
    <w:basedOn w:val="76"/>
    <w:locked/>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39">
    <w:name w:val="浅色底纹 - 强调文字颜色 12332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40">
    <w:name w:val="浅色底纹 - 强调文字颜色 121232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41">
    <w:name w:val="浅色底纹 - 强调文字颜色 111232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42">
    <w:name w:val="浅色底纹 - 强调文字颜色 112132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43">
    <w:name w:val="浅色底纹 - 强调文字颜色 1211132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44">
    <w:name w:val="浅色底纹 - 强调文字颜色 1111132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45">
    <w:name w:val="浅色底纹 - 强调文字颜色 11332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46">
    <w:name w:val="浅色底纹 - 强调文字颜色 122132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47">
    <w:name w:val="浅色底纹 - 强调文字颜色 11422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48">
    <w:name w:val="浅色底纹 - 强调文字颜色 12422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49">
    <w:name w:val="浅色底纹 - 强调文字颜色 121322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50">
    <w:name w:val="浅色底纹 - 强调文字颜色 111322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51">
    <w:name w:val="浅色底纹 - 强调文字颜色 11111122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52">
    <w:name w:val="浅色底纹 - 强调文字颜色 12111122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53">
    <w:name w:val="浅色底纹 - 强调文字颜色 112222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54">
    <w:name w:val="浅色底纹 - 强调文字颜色 122222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55">
    <w:name w:val="浅色底纹 - 强调文字颜色 1111222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56">
    <w:name w:val="浅色底纹 - 强调文字颜色 1211222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57">
    <w:name w:val="浅色底纹 - 强调文字颜色 123122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58">
    <w:name w:val="浅色底纹 - 强调文字颜色 1212122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59">
    <w:name w:val="浅色底纹 - 强调文字颜色 1112122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60">
    <w:name w:val="浅色底纹 - 强调文字颜色 1121122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61">
    <w:name w:val="浅色底纹 - 强调文字颜色 113122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62">
    <w:name w:val="浅色底纹 - 强调文字颜色 12211221"/>
    <w:basedOn w:val="76"/>
    <w:semiHidden/>
    <w:locked/>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63">
    <w:name w:val="浅色底纹 - 强调文字颜色 116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264">
    <w:name w:val="浅色底纹 - 强调文字颜色 126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265">
    <w:name w:val="浅色底纹 - 强调文字颜色 1115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266">
    <w:name w:val="浅色底纹 - 强调文字颜色 1215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267">
    <w:name w:val="浅色底纹 - 强调文字颜色 1124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268">
    <w:name w:val="浅色底纹 - 强调文字颜色 1224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269">
    <w:name w:val="浅色底纹 - 强调文字颜色 11114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270">
    <w:name w:val="浅色底纹 - 强调文字颜色 12114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271">
    <w:name w:val="浅色底纹 - 强调文字颜色 1234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72">
    <w:name w:val="浅色底纹 - 强调文字颜色 12124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73">
    <w:name w:val="浅色底纹 - 强调文字颜色 11124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74">
    <w:name w:val="浅色底纹 - 强调文字颜色 11214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75">
    <w:name w:val="浅色底纹 - 强调文字颜色 121114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76">
    <w:name w:val="浅色底纹 - 强调文字颜色 111114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77">
    <w:name w:val="浅色底纹 - 强调文字颜色 1134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78">
    <w:name w:val="浅色底纹 - 强调文字颜色 12214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79">
    <w:name w:val="浅色底纹 - 强调文字颜色 1143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80">
    <w:name w:val="浅色底纹 - 强调文字颜色 1243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81">
    <w:name w:val="浅色底纹 - 强调文字颜色 12133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82">
    <w:name w:val="浅色底纹 - 强调文字颜色 11133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83">
    <w:name w:val="浅色底纹 - 强调文字颜色 1111113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84">
    <w:name w:val="浅色底纹 - 强调文字颜色 1211113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85">
    <w:name w:val="浅色底纹 - 强调文字颜色 11223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86">
    <w:name w:val="浅色底纹 - 强调文字颜色 12223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87">
    <w:name w:val="浅色底纹 - 强调文字颜色 111123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88">
    <w:name w:val="浅色底纹 - 强调文字颜色 121123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89">
    <w:name w:val="浅色底纹 - 强调文字颜色 12313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90">
    <w:name w:val="浅色底纹 - 强调文字颜色 121213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91">
    <w:name w:val="浅色底纹 - 强调文字颜色 111213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92">
    <w:name w:val="浅色底纹 - 强调文字颜色 112113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93">
    <w:name w:val="浅色底纹 - 强调文字颜色 11313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94">
    <w:name w:val="浅色底纹 - 强调文字颜色 122113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295">
    <w:name w:val="浅色底纹 - 强调文字颜色 115111"/>
    <w:basedOn w:val="76"/>
    <w:semiHidden/>
    <w:uiPriority w:val="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296">
    <w:name w:val="浅色底纹 - 强调文字颜色 125111"/>
    <w:basedOn w:val="76"/>
    <w:semiHidden/>
    <w:uiPriority w:val="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297">
    <w:name w:val="浅色底纹 - 强调文字颜色 11141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298">
    <w:name w:val="浅色底纹 - 强调文字颜色 12141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299">
    <w:name w:val="浅色底纹 - 强调文字颜色 1123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300">
    <w:name w:val="浅色底纹 - 强调文字颜色 12231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301">
    <w:name w:val="浅色底纹 - 强调文字颜色 11113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302">
    <w:name w:val="浅色底纹 - 强调文字颜色 12113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303">
    <w:name w:val="浅色底纹 - 强调文字颜色 1232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04">
    <w:name w:val="浅色底纹 - 强调文字颜色 12122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05">
    <w:name w:val="浅色底纹 - 强调文字颜色 11122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06">
    <w:name w:val="浅色底纹 - 强调文字颜色 11212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07">
    <w:name w:val="浅色底纹 - 强调文字颜色 121112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08">
    <w:name w:val="浅色底纹 - 强调文字颜色 111112111"/>
    <w:basedOn w:val="76"/>
    <w:semiHidden/>
    <w:locked/>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09">
    <w:name w:val="浅色底纹 - 强调文字颜色 1132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10">
    <w:name w:val="浅色底纹 - 强调文字颜色 122121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11">
    <w:name w:val="浅色底纹 - 强调文字颜色 11411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12">
    <w:name w:val="浅色底纹 - 强调文字颜色 1241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13">
    <w:name w:val="浅色底纹 - 强调文字颜色 121311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14">
    <w:name w:val="浅色底纹 - 强调文字颜色 11131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15">
    <w:name w:val="浅色底纹 - 强调文字颜色 11111111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16">
    <w:name w:val="浅色底纹 - 强调文字颜色 1211111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17">
    <w:name w:val="浅色底纹 - 强调文字颜色 11221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18">
    <w:name w:val="浅色底纹 - 强调文字颜色 12221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19">
    <w:name w:val="浅色底纹 - 强调文字颜色 111121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20">
    <w:name w:val="浅色底纹 - 强调文字颜色 1211211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21">
    <w:name w:val="浅色底纹 - 强调文字颜色 12311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22">
    <w:name w:val="浅色底纹 - 强调文字颜色 121211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23">
    <w:name w:val="浅色底纹 - 强调文字颜色 111211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24">
    <w:name w:val="浅色底纹 - 强调文字颜色 112111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25">
    <w:name w:val="浅色底纹 - 强调文字颜色 113111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26">
    <w:name w:val="浅色底纹 - 强调文字颜色 122111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27">
    <w:name w:val="浅色底纹 - 强调文字颜色 12331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28">
    <w:name w:val="浅色底纹 - 强调文字颜色 12123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29">
    <w:name w:val="浅色底纹 - 强调文字颜色 111231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30">
    <w:name w:val="浅色底纹 - 强调文字颜色 11213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31">
    <w:name w:val="浅色底纹 - 强调文字颜色 1211131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32">
    <w:name w:val="浅色底纹 - 强调文字颜色 111113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33">
    <w:name w:val="浅色底纹 - 强调文字颜色 1133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34">
    <w:name w:val="浅色底纹 - 强调文字颜色 12213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35">
    <w:name w:val="浅色底纹 - 强调文字颜色 1142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36">
    <w:name w:val="浅色底纹 - 强调文字颜色 12421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37">
    <w:name w:val="浅色底纹 - 强调文字颜色 12132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38">
    <w:name w:val="浅色底纹 - 强调文字颜色 111321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39">
    <w:name w:val="浅色底纹 - 强调文字颜色 1111112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40">
    <w:name w:val="浅色底纹 - 强调文字颜色 12111121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41">
    <w:name w:val="浅色底纹 - 强调文字颜色 112221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42">
    <w:name w:val="浅色底纹 - 强调文字颜色 12222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43">
    <w:name w:val="浅色底纹 - 强调文字颜色 1111221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44">
    <w:name w:val="浅色底纹 - 强调文字颜色 121122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45">
    <w:name w:val="浅色底纹 - 强调文字颜色 12312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46">
    <w:name w:val="浅色底纹 - 强调文字颜色 121212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47">
    <w:name w:val="浅色底纹 - 强调文字颜色 111212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48">
    <w:name w:val="浅色底纹 - 强调文字颜色 1121121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49">
    <w:name w:val="浅色底纹 - 强调文字颜色 11312111"/>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50">
    <w:name w:val="浅色底纹 - 强调文字颜色 122112111"/>
    <w:basedOn w:val="76"/>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351">
    <w:name w:val="立体型 12"/>
    <w:basedOn w:val="76"/>
    <w:unhideWhenUsed/>
    <w:uiPriority w:val="99"/>
    <w:pPr>
      <w:widowControl w:val="0"/>
      <w:jc w:val="both"/>
    </w:pPr>
    <w:rPr>
      <w:rFonts w:ascii="等线" w:hAnsi="等线" w:eastAsia="等线"/>
    </w:rPr>
    <w:tcPr>
      <w:shd w:val="solid" w:color="C0C0C0" w:fill="FFFFFF"/>
    </w:tcPr>
    <w:tblStylePr w:type="firstRow">
      <w:rPr>
        <w:b/>
        <w:bCs/>
        <w:color w:val="800080"/>
      </w:rPr>
      <w:tcPr>
        <w:tcBorders>
          <w:bottom w:val="single" w:color="808080" w:sz="6" w:space="0"/>
          <w:tl2br w:val="nil"/>
          <w:tr2bl w:val="nil"/>
        </w:tcBorders>
      </w:tcPr>
    </w:tblStylePr>
    <w:tblStylePr w:type="lastRow">
      <w:tcPr>
        <w:tcBorders>
          <w:top w:val="single" w:color="FFFFFF" w:sz="6" w:space="0"/>
          <w:tl2br w:val="nil"/>
          <w:tr2bl w:val="nil"/>
        </w:tcBorders>
      </w:tcPr>
    </w:tblStylePr>
    <w:tblStylePr w:type="firstCol">
      <w:rPr>
        <w:b/>
        <w:bCs/>
      </w:rPr>
      <w:tcPr>
        <w:tcBorders>
          <w:right w:val="single" w:color="808080" w:sz="6" w:space="0"/>
          <w:tl2br w:val="nil"/>
          <w:tr2bl w:val="nil"/>
        </w:tcBorders>
      </w:tcPr>
    </w:tblStylePr>
    <w:tblStylePr w:type="lastCol">
      <w:tcPr>
        <w:tcBorders>
          <w:left w:val="single" w:color="FFFFFF" w:sz="6" w:space="0"/>
          <w:tl2br w:val="nil"/>
          <w:tr2bl w:val="nil"/>
        </w:tcBorders>
      </w:tcPr>
    </w:tblStylePr>
    <w:tblStylePr w:type="neCell">
      <w:tcPr>
        <w:tcBorders>
          <w:left w:val="nil"/>
          <w:bottom w:val="nil"/>
          <w:tl2br w:val="nil"/>
          <w:tr2bl w:val="nil"/>
        </w:tcBorders>
      </w:tcPr>
    </w:tblStylePr>
    <w:tblStylePr w:type="nwCell">
      <w:tcPr>
        <w:tcBorders>
          <w:bottom w:val="nil"/>
          <w:right w:val="nil"/>
          <w:tl2br w:val="nil"/>
          <w:tr2bl w:val="nil"/>
        </w:tcBorders>
      </w:tcPr>
    </w:tblStylePr>
    <w:tblStylePr w:type="seCell">
      <w:tcPr>
        <w:tcBorders>
          <w:top w:val="nil"/>
          <w:left w:val="nil"/>
          <w:tl2br w:val="nil"/>
          <w:tr2bl w:val="nil"/>
        </w:tcBorders>
      </w:tcPr>
    </w:tblStylePr>
    <w:tblStylePr w:type="swCell">
      <w:rPr>
        <w:color w:val="000080"/>
      </w:rPr>
      <w:tcPr>
        <w:tcBorders>
          <w:top w:val="nil"/>
          <w:right w:val="nil"/>
          <w:tl2br w:val="nil"/>
          <w:tr2bl w:val="nil"/>
        </w:tcBorders>
      </w:tcPr>
    </w:tblStylePr>
  </w:style>
  <w:style w:type="table" w:customStyle="1" w:styleId="3352">
    <w:name w:val="立体型 22"/>
    <w:basedOn w:val="76"/>
    <w:unhideWhenUsed/>
    <w:uiPriority w:val="99"/>
    <w:pPr>
      <w:widowControl w:val="0"/>
      <w:jc w:val="both"/>
    </w:pPr>
    <w:rPr>
      <w:rFonts w:ascii="等线" w:hAnsi="等线" w:eastAsia="等线"/>
    </w:rPr>
    <w:tcPr>
      <w:shd w:val="solid" w:color="C0C0C0" w:fill="FFFFFF"/>
    </w:tcPr>
    <w:tblStylePr w:type="firstRow">
      <w:rPr>
        <w:b/>
        <w:bCs/>
      </w:rPr>
      <w:tcPr>
        <w:tcBorders>
          <w:tl2br w:val="nil"/>
          <w:tr2bl w:val="nil"/>
        </w:tcBorders>
      </w:tcPr>
    </w:tblStylePr>
    <w:tblStylePr w:type="firstCol">
      <w:tcPr>
        <w:tcBorders>
          <w:top w:val="nil"/>
          <w:bottom w:val="nil"/>
          <w:right w:val="single" w:color="808080" w:sz="6" w:space="0"/>
          <w:tl2br w:val="nil"/>
          <w:tr2bl w:val="nil"/>
        </w:tcBorders>
      </w:tcPr>
    </w:tblStylePr>
    <w:tblStylePr w:type="lastCol">
      <w:tcPr>
        <w:tcBorders>
          <w:right w:val="single" w:color="FFFFFF" w:sz="6" w:space="0"/>
          <w:tl2br w:val="nil"/>
          <w:tr2bl w:val="nil"/>
        </w:tcBorders>
      </w:tcPr>
    </w:tblStylePr>
    <w:tblStylePr w:type="band1Horz">
      <w:tcPr>
        <w:tcBorders>
          <w:top w:val="single" w:color="808080" w:sz="6" w:space="0"/>
          <w:bottom w:val="single" w:color="FFFFFF" w:sz="6" w:space="0"/>
          <w:tl2br w:val="nil"/>
          <w:tr2bl w:val="nil"/>
        </w:tcBorders>
      </w:tcPr>
    </w:tblStylePr>
    <w:tblStylePr w:type="swCell">
      <w:rPr>
        <w:b/>
        <w:bCs/>
      </w:rPr>
      <w:tcPr>
        <w:tcBorders>
          <w:tl2br w:val="nil"/>
          <w:tr2bl w:val="nil"/>
        </w:tcBorders>
      </w:tcPr>
    </w:tblStylePr>
  </w:style>
  <w:style w:type="table" w:customStyle="1" w:styleId="3353">
    <w:name w:val="立体型 32"/>
    <w:basedOn w:val="76"/>
    <w:unhideWhenUsed/>
    <w:uiPriority w:val="99"/>
    <w:pPr>
      <w:widowControl w:val="0"/>
      <w:jc w:val="both"/>
    </w:pPr>
    <w:rPr>
      <w:rFonts w:ascii="等线" w:hAnsi="等线" w:eastAsia="等线"/>
    </w:rPr>
    <w:tblStylePr w:type="firstRow">
      <w:rPr>
        <w:b/>
        <w:bCs/>
      </w:rPr>
      <w:tcPr>
        <w:tcBorders>
          <w:tl2br w:val="nil"/>
          <w:tr2bl w:val="nil"/>
        </w:tcBorders>
      </w:tcPr>
    </w:tblStylePr>
    <w:tblStylePr w:type="firstCol">
      <w:tcPr>
        <w:tcBorders>
          <w:top w:val="nil"/>
          <w:bottom w:val="nil"/>
          <w:right w:val="single" w:color="808080" w:sz="6" w:space="0"/>
          <w:tl2br w:val="nil"/>
          <w:tr2bl w:val="nil"/>
        </w:tcBorders>
      </w:tcPr>
    </w:tblStylePr>
    <w:tblStylePr w:type="lastCol">
      <w:tcPr>
        <w:tcBorders>
          <w:right w:val="single" w:color="FFFFFF" w:sz="6" w:space="0"/>
          <w:tl2br w:val="nil"/>
          <w:tr2bl w:val="nil"/>
        </w:tcBorders>
      </w:tcPr>
    </w:tblStylePr>
    <w:tblStylePr w:type="band1Vert">
      <w:rPr>
        <w:color w:val="auto"/>
      </w:rPr>
      <w:tcPr>
        <w:shd w:val="solid" w:color="C0C0C0" w:fill="FFFFFF"/>
      </w:tcPr>
    </w:tblStylePr>
    <w:tblStylePr w:type="band2Vert">
      <w:rPr>
        <w:color w:val="auto"/>
      </w:rPr>
      <w:tcPr>
        <w:shd w:val="pct50" w:color="C0C0C0" w:fill="FFFFFF"/>
      </w:tcPr>
    </w:tblStylePr>
    <w:tblStylePr w:type="band1Horz">
      <w:tcPr>
        <w:tcBorders>
          <w:top w:val="single" w:color="808080" w:sz="6" w:space="0"/>
          <w:bottom w:val="single" w:color="FFFFFF" w:sz="6" w:space="0"/>
          <w:tl2br w:val="nil"/>
          <w:tr2bl w:val="nil"/>
        </w:tcBorders>
      </w:tcPr>
    </w:tblStylePr>
    <w:tblStylePr w:type="swCell">
      <w:rPr>
        <w:b/>
        <w:bCs/>
      </w:rPr>
      <w:tcPr>
        <w:tcBorders>
          <w:tl2br w:val="nil"/>
          <w:tr2bl w:val="nil"/>
        </w:tcBorders>
      </w:tcPr>
    </w:tblStylePr>
  </w:style>
  <w:style w:type="table" w:customStyle="1" w:styleId="3354">
    <w:name w:val="古典型 12"/>
    <w:basedOn w:val="76"/>
    <w:semiHidden/>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3355">
    <w:name w:val="古典型 22"/>
    <w:basedOn w:val="76"/>
    <w:semiHidden/>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3356">
    <w:name w:val="古典型 32"/>
    <w:basedOn w:val="76"/>
    <w:semiHidden/>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cPr>
        <w:tcBorders>
          <w:bottom w:val="single" w:color="000000" w:sz="6" w:space="0"/>
          <w:tl2br w:val="nil"/>
          <w:tr2bl w:val="nil"/>
        </w:tcBorders>
        <w:shd w:val="solid" w:color="000080" w:fill="FFFFFF"/>
      </w:tcPr>
    </w:tblStylePr>
    <w:tblStylePr w:type="lastRow">
      <w:rPr>
        <w:color w:val="000080"/>
      </w:rPr>
      <w:tcPr>
        <w:tcBorders>
          <w:top w:val="single" w:color="000000" w:sz="12" w:space="0"/>
          <w:tl2br w:val="nil"/>
          <w:tr2bl w:val="nil"/>
        </w:tcBorders>
        <w:shd w:val="solid" w:color="FFFFFF" w:fill="FFFFFF"/>
      </w:tcPr>
    </w:tblStylePr>
    <w:tblStylePr w:type="firstCol">
      <w:rPr>
        <w:b/>
        <w:bCs/>
        <w:color w:val="000000"/>
      </w:rPr>
      <w:tcPr>
        <w:tcBorders>
          <w:tl2br w:val="nil"/>
          <w:tr2bl w:val="nil"/>
        </w:tcBorders>
      </w:tcPr>
    </w:tblStylePr>
  </w:style>
  <w:style w:type="table" w:customStyle="1" w:styleId="3357">
    <w:name w:val="古典型 42"/>
    <w:basedOn w:val="76"/>
    <w:semiHidden/>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cPr>
        <w:tcBorders>
          <w:bottom w:val="single" w:color="000000" w:sz="6" w:space="0"/>
          <w:tl2br w:val="nil"/>
          <w:tr2bl w:val="nil"/>
        </w:tcBorders>
        <w:shd w:val="pct50" w:color="000080" w:fill="FFFFFF"/>
      </w:tcPr>
    </w:tblStylePr>
    <w:tblStylePr w:type="lastRow">
      <w:rPr>
        <w:color w:val="000080"/>
      </w:rPr>
      <w:tcPr>
        <w:tcBorders>
          <w:bottom w:val="single" w:color="000000" w:sz="6" w:space="0"/>
          <w:tl2br w:val="nil"/>
          <w:tr2bl w:val="nil"/>
        </w:tcBorders>
        <w:shd w:val="pct50" w:color="000000" w:fill="FFFFFF"/>
      </w:tcPr>
    </w:tblStylePr>
    <w:tblStylePr w:type="firstCol">
      <w:rPr>
        <w:b/>
        <w:bCs/>
      </w:rPr>
      <w:tcPr>
        <w:tcBorders>
          <w:tl2br w:val="nil"/>
          <w:tr2bl w:val="nil"/>
        </w:tcBorders>
      </w:tcPr>
    </w:tblStylePr>
    <w:tblStylePr w:type="nwCell">
      <w:rPr>
        <w:b/>
        <w:bCs/>
      </w:rPr>
      <w:tcPr>
        <w:tcBorders>
          <w:tl2br w:val="nil"/>
          <w:tr2bl w:val="nil"/>
        </w:tcBorders>
      </w:tcPr>
    </w:tblStylePr>
    <w:tblStylePr w:type="swCell">
      <w:rPr>
        <w:color w:val="000080"/>
      </w:rPr>
      <w:tcPr>
        <w:tcBorders>
          <w:tl2br w:val="nil"/>
          <w:tr2bl w:val="nil"/>
        </w:tcBorders>
      </w:tcPr>
    </w:tblStylePr>
  </w:style>
  <w:style w:type="table" w:customStyle="1" w:styleId="3358">
    <w:name w:val="彩色型 12"/>
    <w:basedOn w:val="76"/>
    <w:semiHidden/>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3359">
    <w:name w:val="彩色型 22"/>
    <w:basedOn w:val="76"/>
    <w:semiHidden/>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bottom w:val="single" w:color="000000" w:sz="12" w:space="0"/>
          <w:tl2br w:val="nil"/>
          <w:tr2bl w:val="nil"/>
        </w:tcBorders>
        <w:shd w:val="solid" w:color="800000" w:fill="FFFFFF"/>
      </w:tcPr>
    </w:tblStylePr>
    <w:tblStylePr w:type="firstCol">
      <w:rPr>
        <w:b/>
        <w:bCs/>
        <w:i/>
        <w:iCs/>
      </w:rPr>
      <w:tcPr>
        <w:tcBorders>
          <w:tl2br w:val="nil"/>
          <w:tr2bl w:val="nil"/>
        </w:tcBorders>
      </w:tcPr>
    </w:tblStylePr>
    <w:tblStylePr w:type="lastCol">
      <w:tcPr>
        <w:tcBorders>
          <w:tl2br w:val="nil"/>
          <w:tr2bl w:val="nil"/>
        </w:tcBorders>
        <w:shd w:val="solid" w:color="C0C0C0" w:fill="FFFFFF"/>
      </w:tcPr>
    </w:tblStylePr>
    <w:tblStylePr w:type="swCell">
      <w:rPr>
        <w:b/>
        <w:bCs/>
        <w:i w:val="0"/>
        <w:iCs w:val="0"/>
      </w:rPr>
      <w:tcPr>
        <w:tcBorders>
          <w:tl2br w:val="nil"/>
          <w:tr2bl w:val="nil"/>
        </w:tcBorders>
      </w:tcPr>
    </w:tblStylePr>
  </w:style>
  <w:style w:type="table" w:customStyle="1" w:styleId="3360">
    <w:name w:val="彩色型 32"/>
    <w:basedOn w:val="76"/>
    <w:semiHidden/>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cPr>
        <w:tcBorders>
          <w:bottom w:val="single" w:color="000000" w:sz="6" w:space="0"/>
          <w:tl2br w:val="nil"/>
          <w:tr2bl w:val="nil"/>
        </w:tcBorders>
        <w:shd w:val="solid" w:color="008080" w:fill="FFFFFF"/>
      </w:tcPr>
    </w:tblStylePr>
    <w:tblStylePr w:type="firstCol">
      <w:tcPr>
        <w:tcBorders>
          <w:left w:val="single" w:color="000000" w:sz="36" w:space="0"/>
          <w:right w:val="single" w:color="000000" w:sz="6" w:space="0"/>
          <w:tl2br w:val="nil"/>
          <w:tr2bl w:val="nil"/>
        </w:tcBorders>
        <w:shd w:val="solid" w:color="008080" w:fill="FFFFFF"/>
      </w:tcPr>
    </w:tblStylePr>
    <w:tblStylePr w:type="nwCell">
      <w:rPr>
        <w:b/>
        <w:bCs/>
        <w:color w:val="FFFFFF"/>
      </w:rPr>
      <w:tcPr>
        <w:tcBorders>
          <w:tl2br w:val="nil"/>
          <w:tr2bl w:val="nil"/>
        </w:tcBorders>
        <w:shd w:val="solid" w:color="000000" w:fill="FFFFFF"/>
      </w:tcPr>
    </w:tblStylePr>
  </w:style>
  <w:style w:type="table" w:customStyle="1" w:styleId="3361">
    <w:name w:val="竖列型 12"/>
    <w:basedOn w:val="76"/>
    <w:semiHidden/>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cPr>
        <w:tcBorders>
          <w:bottom w:val="double" w:color="000000" w:sz="6" w:space="0"/>
          <w:tl2br w:val="nil"/>
          <w:tr2bl w:val="nil"/>
        </w:tcBorders>
      </w:tcPr>
    </w:tblStylePr>
    <w:tblStylePr w:type="lastRow">
      <w:rPr>
        <w:b w:val="0"/>
        <w:bCs w:val="0"/>
      </w:rPr>
      <w:tcPr>
        <w:tcBorders>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pct25" w:color="000000" w:fill="FFFFFF"/>
      </w:tcPr>
    </w:tblStylePr>
    <w:tblStylePr w:type="band2Vert">
      <w:rPr>
        <w:color w:val="auto"/>
      </w:rPr>
      <w:tcPr>
        <w:shd w:val="pct25" w:color="FFFF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3362">
    <w:name w:val="竖列型 22"/>
    <w:basedOn w:val="76"/>
    <w:semiHidden/>
    <w:uiPriority w:val="0"/>
    <w:pPr>
      <w:widowControl w:val="0"/>
      <w:jc w:val="both"/>
    </w:pPr>
    <w:rPr>
      <w:b/>
      <w:bCs/>
    </w:rPr>
    <w:tblStylePr w:type="firstRow">
      <w:rPr>
        <w:color w:val="FFFFFF"/>
      </w:rPr>
      <w:tcPr>
        <w:tcBorders>
          <w:tl2br w:val="nil"/>
          <w:tr2bl w:val="nil"/>
        </w:tcBorders>
        <w:shd w:val="solid" w:color="000080" w:fill="FFFFFF"/>
      </w:tcPr>
    </w:tblStylePr>
    <w:tblStylePr w:type="lastRow">
      <w:rPr>
        <w:b w:val="0"/>
        <w:bCs w:val="0"/>
      </w:rPr>
      <w:tcPr>
        <w:tcBorders>
          <w:tl2br w:val="nil"/>
          <w:tr2bl w:val="nil"/>
        </w:tcBorders>
      </w:tcPr>
    </w:tblStylePr>
    <w:tblStylePr w:type="firstCol">
      <w:rPr>
        <w:b w:val="0"/>
        <w:bCs w:val="0"/>
        <w:color w:val="00000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pct30" w:color="000000" w:fill="FFFFFF"/>
      </w:tcPr>
    </w:tblStylePr>
    <w:tblStylePr w:type="band2Vert">
      <w:rPr>
        <w:color w:val="auto"/>
      </w:rPr>
      <w:tcPr>
        <w:shd w:val="pct25" w:color="00FF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3363">
    <w:name w:val="竖列型 32"/>
    <w:basedOn w:val="76"/>
    <w:semiHidden/>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cPr>
        <w:tcBorders>
          <w:tl2br w:val="nil"/>
          <w:tr2bl w:val="nil"/>
        </w:tcBorders>
        <w:shd w:val="solid" w:color="000080" w:fill="FFFFFF"/>
      </w:tcPr>
    </w:tblStylePr>
    <w:tblStylePr w:type="lastRow">
      <w:rPr>
        <w:b w:val="0"/>
        <w:bCs w:val="0"/>
      </w:rPr>
      <w:tcPr>
        <w:tcBorders>
          <w:top w:val="single" w:color="00008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solid" w:color="C0C0C0" w:fill="FFFFFF"/>
      </w:tcPr>
    </w:tblStylePr>
    <w:tblStylePr w:type="band2Vert">
      <w:rPr>
        <w:color w:val="auto"/>
      </w:rPr>
      <w:tcPr>
        <w:shd w:val="pct10" w:color="000000" w:fill="FFFFFF"/>
      </w:tcPr>
    </w:tblStylePr>
    <w:tblStylePr w:type="neCell">
      <w:rPr>
        <w:b/>
        <w:bCs/>
      </w:rPr>
      <w:tcPr>
        <w:tcBorders>
          <w:tl2br w:val="nil"/>
          <w:tr2bl w:val="nil"/>
        </w:tcBorders>
      </w:tcPr>
    </w:tblStylePr>
  </w:style>
  <w:style w:type="table" w:customStyle="1" w:styleId="3364">
    <w:name w:val="竖列型 42"/>
    <w:basedOn w:val="76"/>
    <w:semiHidden/>
    <w:uiPriority w:val="0"/>
    <w:pPr>
      <w:widowControl w:val="0"/>
      <w:jc w:val="both"/>
    </w:pPr>
    <w:tblStylePr w:type="firstRow">
      <w:rPr>
        <w:color w:val="FFFFFF"/>
      </w:rPr>
      <w:tcPr>
        <w:tcBorders>
          <w:tl2br w:val="nil"/>
          <w:tr2bl w:val="nil"/>
        </w:tcBorders>
        <w:shd w:val="solid" w:color="000000" w:fill="FFFFFF"/>
      </w:tcPr>
    </w:tblStylePr>
    <w:tblStylePr w:type="lastRow">
      <w:rPr>
        <w:b/>
        <w:bCs/>
      </w:rPr>
      <w:tcPr>
        <w:tcBorders>
          <w:tl2br w:val="nil"/>
          <w:tr2bl w:val="nil"/>
        </w:tcBorders>
      </w:tcPr>
    </w:tblStylePr>
    <w:tblStylePr w:type="lastCol">
      <w:rPr>
        <w:b/>
        <w:bCs/>
      </w:rPr>
      <w:tcPr>
        <w:tcBorders>
          <w:tl2br w:val="nil"/>
          <w:tr2bl w:val="nil"/>
        </w:tcBorders>
      </w:tcPr>
    </w:tblStylePr>
    <w:tblStylePr w:type="band1Vert">
      <w:rPr>
        <w:color w:val="auto"/>
      </w:rPr>
      <w:tcPr>
        <w:shd w:val="pct50" w:color="008080" w:fill="FFFFFF"/>
      </w:tcPr>
    </w:tblStylePr>
    <w:tblStylePr w:type="band2Vert">
      <w:rPr>
        <w:color w:val="auto"/>
      </w:rPr>
      <w:tcPr>
        <w:shd w:val="pct10" w:color="000000" w:fill="FFFFFF"/>
      </w:tcPr>
    </w:tblStylePr>
  </w:style>
  <w:style w:type="table" w:customStyle="1" w:styleId="3365">
    <w:name w:val="竖列型 52"/>
    <w:basedOn w:val="76"/>
    <w:semiHidden/>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cPr>
        <w:tcBorders>
          <w:bottom w:val="single" w:color="808080" w:sz="6" w:space="0"/>
          <w:tl2br w:val="nil"/>
          <w:tr2bl w:val="nil"/>
        </w:tcBorders>
      </w:tcPr>
    </w:tblStylePr>
    <w:tblStylePr w:type="lastRow">
      <w:rPr>
        <w:b/>
        <w:bCs/>
      </w:rPr>
      <w:tcPr>
        <w:tcBorders>
          <w:top w:val="single" w:color="80808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Vert">
      <w:rPr>
        <w:color w:val="auto"/>
      </w:rPr>
      <w:tcPr>
        <w:shd w:val="solid" w:color="C0C0C0" w:fill="FFFFFF"/>
      </w:tcPr>
    </w:tblStylePr>
    <w:tblStylePr w:type="band2Vert">
      <w:rPr>
        <w:color w:val="auto"/>
      </w:rPr>
    </w:tblStylePr>
  </w:style>
  <w:style w:type="table" w:customStyle="1" w:styleId="3366">
    <w:name w:val="流行型2"/>
    <w:basedOn w:val="76"/>
    <w:semiHidden/>
    <w:uiPriority w:val="0"/>
    <w:pPr>
      <w:widowControl w:val="0"/>
      <w:jc w:val="both"/>
    </w:pPr>
    <w:tblPr>
      <w:tblBorders>
        <w:insideH w:val="single" w:color="FFFFFF" w:sz="18" w:space="0"/>
        <w:insideV w:val="single" w:color="FFFFFF" w:sz="18" w:space="0"/>
      </w:tblBorders>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3367">
    <w:name w:val="典雅型2"/>
    <w:basedOn w:val="76"/>
    <w:semiHidden/>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3368">
    <w:name w:val="网格型30"/>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9">
    <w:name w:val="网格型 12"/>
    <w:basedOn w:val="76"/>
    <w:semiHidden/>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3370">
    <w:name w:val="网格型 22"/>
    <w:basedOn w:val="76"/>
    <w:semiHidden/>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3371">
    <w:name w:val="网格型 32"/>
    <w:basedOn w:val="76"/>
    <w:semiHidden/>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3372">
    <w:name w:val="网格型 42"/>
    <w:basedOn w:val="76"/>
    <w:semiHidden/>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3373">
    <w:name w:val="网格型 56"/>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3374">
    <w:name w:val="网格型 62"/>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rPr>
        <w:b/>
        <w:bCs/>
      </w:rPr>
      <w:tcPr>
        <w:tcBorders>
          <w:tl2br w:val="nil"/>
          <w:tr2bl w:val="nil"/>
        </w:tcBorders>
      </w:tcPr>
    </w:tblStylePr>
    <w:tblStylePr w:type="nwCell">
      <w:tcPr>
        <w:tcBorders>
          <w:tl2br w:val="single" w:color="000000" w:sz="6" w:space="0"/>
          <w:tr2bl w:val="nil"/>
        </w:tcBorders>
      </w:tcPr>
    </w:tblStylePr>
  </w:style>
  <w:style w:type="table" w:customStyle="1" w:styleId="3375">
    <w:name w:val="网格型 710"/>
    <w:basedOn w:val="76"/>
    <w:semiHidden/>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376">
    <w:name w:val="网格型 82"/>
    <w:basedOn w:val="76"/>
    <w:semiHidden/>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cPr>
        <w:tcBorders>
          <w:tl2br w:val="nil"/>
          <w:tr2bl w:val="nil"/>
        </w:tcBorders>
        <w:shd w:val="solid" w:color="000080" w:fill="FFFFFF"/>
      </w:tcPr>
    </w:tblStylePr>
    <w:tblStylePr w:type="lastRow">
      <w:rPr>
        <w:b/>
        <w:bCs/>
        <w:color w:val="auto"/>
      </w:rPr>
      <w:tcPr>
        <w:tcBorders>
          <w:tl2br w:val="nil"/>
          <w:tr2bl w:val="nil"/>
        </w:tcBorders>
      </w:tcPr>
    </w:tblStylePr>
    <w:tblStylePr w:type="lastCol">
      <w:rPr>
        <w:b/>
        <w:bCs/>
        <w:color w:val="auto"/>
      </w:rPr>
      <w:tcPr>
        <w:tcBorders>
          <w:tl2br w:val="nil"/>
          <w:tr2bl w:val="nil"/>
        </w:tcBorders>
      </w:tcPr>
    </w:tblStylePr>
  </w:style>
  <w:style w:type="table" w:customStyle="1" w:styleId="3377">
    <w:name w:val="列表型 12"/>
    <w:basedOn w:val="76"/>
    <w:semiHidden/>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bottom w:val="single" w:color="000000" w:sz="6" w:space="0"/>
          <w:tl2br w:val="nil"/>
          <w:tr2bl w:val="nil"/>
        </w:tcBorders>
        <w:shd w:val="solid" w:color="C0C0C0" w:fill="FFFFFF"/>
      </w:tcPr>
    </w:tblStylePr>
    <w:tblStylePr w:type="lastRow">
      <w:tcPr>
        <w:tcBorders>
          <w:top w:val="single" w:color="000000" w:sz="6" w:space="0"/>
          <w:tl2br w:val="nil"/>
          <w:tr2bl w:val="nil"/>
        </w:tcBorders>
      </w:tcPr>
    </w:tblStylePr>
    <w:tblStylePr w:type="band1Horz">
      <w:rPr>
        <w:color w:val="auto"/>
      </w:rPr>
      <w:tcPr>
        <w:tcBorders>
          <w:tl2br w:val="nil"/>
          <w:tr2bl w:val="nil"/>
        </w:tcBorders>
        <w:shd w:val="solid" w:color="C0C0C0" w:fill="FFFFFF"/>
      </w:tcPr>
    </w:tblStylePr>
    <w:tblStylePr w:type="band2Horz">
      <w:rPr>
        <w:color w:val="auto"/>
      </w:rPr>
      <w:tcPr>
        <w:tcBorders>
          <w:tl2br w:val="nil"/>
          <w:tr2bl w:val="nil"/>
        </w:tcBorders>
      </w:tcPr>
    </w:tblStylePr>
    <w:tblStylePr w:type="swCell">
      <w:rPr>
        <w:b/>
        <w:bCs/>
      </w:rPr>
      <w:tcPr>
        <w:tcBorders>
          <w:tl2br w:val="nil"/>
          <w:tr2bl w:val="nil"/>
        </w:tcBorders>
      </w:tcPr>
    </w:tblStylePr>
  </w:style>
  <w:style w:type="table" w:customStyle="1" w:styleId="3378">
    <w:name w:val="列表型 22"/>
    <w:basedOn w:val="76"/>
    <w:semiHidden/>
    <w:uiPriority w:val="0"/>
    <w:pPr>
      <w:widowControl w:val="0"/>
      <w:jc w:val="both"/>
    </w:pPr>
    <w:tblPr>
      <w:tblBorders>
        <w:bottom w:val="single" w:color="808080" w:sz="12" w:space="0"/>
      </w:tblBorders>
    </w:tblPr>
    <w:tblStylePr w:type="firstRow">
      <w:rPr>
        <w:b/>
        <w:bCs/>
        <w:color w:val="FFFFFF"/>
      </w:rPr>
      <w:tcPr>
        <w:tcBorders>
          <w:bottom w:val="single" w:color="000000" w:sz="6" w:space="0"/>
          <w:tl2br w:val="nil"/>
          <w:tr2bl w:val="nil"/>
        </w:tcBorders>
        <w:shd w:val="pct75" w:color="008080" w:fill="008000"/>
      </w:tcPr>
    </w:tblStylePr>
    <w:tblStylePr w:type="lastRow">
      <w:tcPr>
        <w:tcBorders>
          <w:top w:val="single" w:color="000000" w:sz="6" w:space="0"/>
          <w:tl2br w:val="nil"/>
          <w:tr2bl w:val="nil"/>
        </w:tcBorders>
      </w:tcPr>
    </w:tblStylePr>
    <w:tblStylePr w:type="band1Horz">
      <w:rPr>
        <w:color w:val="auto"/>
      </w:rPr>
      <w:tcPr>
        <w:tcBorders>
          <w:tl2br w:val="nil"/>
          <w:tr2bl w:val="nil"/>
        </w:tcBorders>
        <w:shd w:val="pct20" w:color="00FF00" w:fill="FFFFFF"/>
      </w:tcPr>
    </w:tblStylePr>
    <w:tblStylePr w:type="band2Horz">
      <w:rPr>
        <w:color w:val="auto"/>
      </w:rPr>
      <w:tcPr>
        <w:tcBorders>
          <w:tl2br w:val="nil"/>
          <w:tr2bl w:val="nil"/>
        </w:tcBorders>
      </w:tcPr>
    </w:tblStylePr>
    <w:tblStylePr w:type="swCell">
      <w:rPr>
        <w:b/>
        <w:bCs/>
      </w:rPr>
      <w:tcPr>
        <w:tcBorders>
          <w:tl2br w:val="nil"/>
          <w:tr2bl w:val="nil"/>
        </w:tcBorders>
      </w:tcPr>
    </w:tblStylePr>
  </w:style>
  <w:style w:type="table" w:customStyle="1" w:styleId="3379">
    <w:name w:val="列表型 36"/>
    <w:basedOn w:val="76"/>
    <w:semiHidden/>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swCell">
      <w:rPr>
        <w:i/>
        <w:iCs/>
        <w:color w:val="000080"/>
      </w:rPr>
      <w:tcPr>
        <w:tcBorders>
          <w:tl2br w:val="nil"/>
          <w:tr2bl w:val="nil"/>
        </w:tcBorders>
      </w:tcPr>
    </w:tblStylePr>
  </w:style>
  <w:style w:type="table" w:customStyle="1" w:styleId="3380">
    <w:name w:val="列表型 42"/>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cPr>
        <w:tcBorders>
          <w:bottom w:val="single" w:color="000000" w:sz="12" w:space="0"/>
          <w:tl2br w:val="nil"/>
          <w:tr2bl w:val="nil"/>
        </w:tcBorders>
        <w:shd w:val="solid" w:color="808080" w:fill="FFFFFF"/>
      </w:tcPr>
    </w:tblStylePr>
  </w:style>
  <w:style w:type="table" w:customStyle="1" w:styleId="3381">
    <w:name w:val="列表型 52"/>
    <w:basedOn w:val="76"/>
    <w:semiHidden/>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cPr>
        <w:tcBorders>
          <w:bottom w:val="single" w:color="000000" w:sz="12" w:space="0"/>
          <w:tl2br w:val="nil"/>
          <w:tr2bl w:val="nil"/>
        </w:tcBorders>
      </w:tcPr>
    </w:tblStylePr>
    <w:tblStylePr w:type="firstCol">
      <w:rPr>
        <w:b/>
        <w:bCs/>
      </w:rPr>
      <w:tcPr>
        <w:tcBorders>
          <w:tl2br w:val="nil"/>
          <w:tr2bl w:val="nil"/>
        </w:tcBorders>
      </w:tcPr>
    </w:tblStylePr>
  </w:style>
  <w:style w:type="table" w:customStyle="1" w:styleId="3382">
    <w:name w:val="列表型 62"/>
    <w:basedOn w:val="76"/>
    <w:semiHidden/>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cPr>
        <w:tcBorders>
          <w:bottom w:val="single" w:color="000000" w:sz="12" w:space="0"/>
          <w:tl2br w:val="nil"/>
          <w:tr2bl w:val="nil"/>
        </w:tcBorders>
      </w:tcPr>
    </w:tblStylePr>
    <w:tblStylePr w:type="firstCol">
      <w:rPr>
        <w:b/>
        <w:bCs/>
      </w:rPr>
      <w:tcPr>
        <w:tcBorders>
          <w:right w:val="single" w:color="000000" w:sz="12" w:space="0"/>
          <w:tl2br w:val="nil"/>
          <w:tr2bl w:val="nil"/>
        </w:tcBorders>
      </w:tcPr>
    </w:tblStylePr>
    <w:tblStylePr w:type="band1Horz">
      <w:tcPr>
        <w:tcBorders>
          <w:tl2br w:val="nil"/>
          <w:tr2bl w:val="nil"/>
        </w:tcBorders>
        <w:shd w:val="pct25" w:color="000000" w:fill="FFFFFF"/>
      </w:tcPr>
    </w:tblStylePr>
    <w:tblStylePr w:type="nwCell">
      <w:tcPr>
        <w:tcBorders>
          <w:tl2br w:val="single" w:color="000000" w:sz="6" w:space="0"/>
          <w:tr2bl w:val="nil"/>
        </w:tcBorders>
      </w:tcPr>
    </w:tblStylePr>
  </w:style>
  <w:style w:type="table" w:customStyle="1" w:styleId="3383">
    <w:name w:val="列表型 72"/>
    <w:basedOn w:val="76"/>
    <w:semiHidden/>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bottom w:val="single" w:color="008000" w:sz="12" w:space="0"/>
          <w:tl2br w:val="nil"/>
          <w:tr2bl w:val="nil"/>
        </w:tcBorders>
        <w:shd w:val="solid" w:color="C0C0C0" w:fill="FFFFFF"/>
      </w:tcPr>
    </w:tblStylePr>
    <w:tblStylePr w:type="lastRow">
      <w:rPr>
        <w:b/>
        <w:bCs/>
      </w:rPr>
      <w:tcPr>
        <w:tcBorders>
          <w:top w:val="single" w:color="008000" w:sz="12"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tcBorders>
          <w:tl2br w:val="nil"/>
          <w:tr2bl w:val="nil"/>
        </w:tcBorders>
        <w:shd w:val="pct20" w:color="000000" w:fill="FFFFFF"/>
      </w:tcPr>
    </w:tblStylePr>
    <w:tblStylePr w:type="band2Horz">
      <w:tcPr>
        <w:tcBorders>
          <w:tl2br w:val="nil"/>
          <w:tr2bl w:val="nil"/>
        </w:tcBorders>
        <w:shd w:val="pct25" w:color="FFFF00" w:fill="FFFFFF"/>
      </w:tcPr>
    </w:tblStylePr>
  </w:style>
  <w:style w:type="table" w:customStyle="1" w:styleId="3384">
    <w:name w:val="列表型 82"/>
    <w:basedOn w:val="76"/>
    <w:semiHidden/>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cPr>
        <w:tcBorders>
          <w:bottom w:val="single" w:color="000000" w:sz="6" w:space="0"/>
          <w:tl2br w:val="nil"/>
          <w:tr2bl w:val="nil"/>
        </w:tcBorders>
        <w:shd w:val="solid" w:color="FFFF00" w:fill="FFFFFF"/>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tcBorders>
          <w:tl2br w:val="nil"/>
          <w:tr2bl w:val="nil"/>
        </w:tcBorders>
        <w:shd w:val="pct25" w:color="FFFF00" w:fill="FFFFFF"/>
      </w:tcPr>
    </w:tblStylePr>
    <w:tblStylePr w:type="band2Horz">
      <w:tcPr>
        <w:tcBorders>
          <w:tl2br w:val="nil"/>
          <w:tr2bl w:val="nil"/>
        </w:tcBorders>
        <w:shd w:val="pct50" w:color="FF0000" w:fill="FFFFFF"/>
      </w:tcPr>
    </w:tblStylePr>
    <w:tblStylePr w:type="nwCell">
      <w:tcPr>
        <w:tcBorders>
          <w:tl2br w:val="single" w:color="auto" w:sz="6" w:space="0"/>
          <w:tr2bl w:val="nil"/>
        </w:tcBorders>
      </w:tcPr>
    </w:tblStylePr>
  </w:style>
  <w:style w:type="table" w:customStyle="1" w:styleId="3385">
    <w:name w:val="专业型2"/>
    <w:basedOn w:val="76"/>
    <w:semiHidden/>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l2br w:val="nil"/>
          <w:tr2bl w:val="nil"/>
        </w:tcBorders>
        <w:shd w:val="solid" w:color="000000" w:fill="FFFFFF"/>
      </w:tcPr>
    </w:tblStylePr>
  </w:style>
  <w:style w:type="table" w:customStyle="1" w:styleId="3386">
    <w:name w:val="简明型 16"/>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table" w:customStyle="1" w:styleId="3387">
    <w:name w:val="简明型 22"/>
    <w:basedOn w:val="76"/>
    <w:semiHidden/>
    <w:uiPriority w:val="0"/>
    <w:pPr>
      <w:widowControl w:val="0"/>
      <w:jc w:val="both"/>
    </w:p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3388">
    <w:name w:val="简明型 36"/>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l2br w:val="nil"/>
          <w:tr2bl w:val="nil"/>
        </w:tcBorders>
        <w:shd w:val="solid" w:color="000000" w:fill="FFFFFF"/>
      </w:tcPr>
    </w:tblStylePr>
  </w:style>
  <w:style w:type="table" w:customStyle="1" w:styleId="3389">
    <w:name w:val="精巧型 12"/>
    <w:basedOn w:val="76"/>
    <w:semiHidden/>
    <w:uiPriority w:val="0"/>
    <w:pPr>
      <w:widowControl w:val="0"/>
      <w:jc w:val="both"/>
    </w:pPr>
    <w:tblStylePr w:type="firstRow">
      <w:tcPr>
        <w:tcBorders>
          <w:top w:val="single" w:color="000000" w:sz="6" w:space="0"/>
          <w:bottom w:val="single" w:color="000000" w:sz="12" w:space="0"/>
          <w:tl2br w:val="nil"/>
          <w:tr2bl w:val="nil"/>
        </w:tcBorders>
      </w:tcPr>
    </w:tblStylePr>
    <w:tblStylePr w:type="lastRow">
      <w:tcPr>
        <w:tcBorders>
          <w:top w:val="single" w:color="000000" w:sz="12" w:space="0"/>
          <w:tl2br w:val="nil"/>
          <w:tr2bl w:val="nil"/>
        </w:tcBorders>
        <w:shd w:val="pct25" w:color="800080" w:fill="FFFFFF"/>
      </w:tcPr>
    </w:tblStylePr>
    <w:tblStylePr w:type="firstCol">
      <w:tcPr>
        <w:tcBorders>
          <w:right w:val="single" w:color="000000" w:sz="12" w:space="0"/>
          <w:tl2br w:val="nil"/>
          <w:tr2bl w:val="nil"/>
        </w:tcBorders>
      </w:tcPr>
    </w:tblStylePr>
    <w:tblStylePr w:type="lastCol">
      <w:tcPr>
        <w:tcBorders>
          <w:left w:val="single" w:color="000000" w:sz="12" w:space="0"/>
          <w:tl2br w:val="nil"/>
          <w:tr2bl w:val="nil"/>
        </w:tcBorders>
      </w:tcPr>
    </w:tblStylePr>
    <w:tblStylePr w:type="band1Horz">
      <w:tcPr>
        <w:tcBorders>
          <w:bottom w:val="single" w:color="000000" w:sz="6"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3390">
    <w:name w:val="精巧型 22"/>
    <w:basedOn w:val="76"/>
    <w:semiHidden/>
    <w:uiPriority w:val="0"/>
    <w:pPr>
      <w:widowControl w:val="0"/>
      <w:jc w:val="both"/>
    </w:p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3391">
    <w:name w:val="表格主题5"/>
    <w:basedOn w:val="7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2">
    <w:name w:val="网页型 12"/>
    <w:basedOn w:val="76"/>
    <w:semiHidden/>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3393">
    <w:name w:val="网页型 22"/>
    <w:basedOn w:val="76"/>
    <w:semiHidden/>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3394">
    <w:name w:val="网页型 32"/>
    <w:basedOn w:val="76"/>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3395">
    <w:name w:val="Table Normal111111"/>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table" w:customStyle="1" w:styleId="3396">
    <w:name w:val="网格型117"/>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7">
    <w:name w:val="Table Normal15"/>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table" w:customStyle="1" w:styleId="3398">
    <w:name w:val="网格型118"/>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9">
    <w:name w:val="Table Normal114"/>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table" w:customStyle="1" w:styleId="3400">
    <w:name w:val="网格型214"/>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1">
    <w:name w:val="Table Normal24"/>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table" w:customStyle="1" w:styleId="3402">
    <w:name w:val="网格型35"/>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3">
    <w:name w:val="网格型45"/>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4">
    <w:name w:val="网格型55"/>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5">
    <w:name w:val="Table Normal34"/>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table" w:customStyle="1" w:styleId="3406">
    <w:name w:val="网格型65"/>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7">
    <w:name w:val="网格型75"/>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8">
    <w:name w:val="网格型85"/>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9">
    <w:name w:val="网格型94"/>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0">
    <w:name w:val="网格型104"/>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1">
    <w:name w:val="Table Normal44"/>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table" w:customStyle="1" w:styleId="3412">
    <w:name w:val="网格型125"/>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3">
    <w:name w:val="Table Normal53"/>
    <w:unhideWhenUsed/>
    <w:qFormat/>
    <w:uiPriority w:val="2"/>
    <w:pPr>
      <w:widowControl w:val="0"/>
    </w:pPr>
    <w:rPr>
      <w:sz w:val="22"/>
      <w:lang w:eastAsia="en-US"/>
    </w:rPr>
    <w:tblPr>
      <w:tblCellMar>
        <w:top w:w="0" w:type="dxa"/>
        <w:left w:w="0" w:type="dxa"/>
        <w:bottom w:w="0" w:type="dxa"/>
        <w:right w:w="0" w:type="dxa"/>
      </w:tblCellMar>
    </w:tblPr>
  </w:style>
  <w:style w:type="table" w:customStyle="1" w:styleId="3414">
    <w:name w:val="网格型1341"/>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5">
    <w:name w:val="Table Normal123"/>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table" w:customStyle="1" w:styleId="3416">
    <w:name w:val="网格型1114"/>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7">
    <w:name w:val="Table Normal1113"/>
    <w:unhideWhenUsed/>
    <w:qFormat/>
    <w:uiPriority w:val="2"/>
    <w:pPr>
      <w:widowControl w:val="0"/>
    </w:pPr>
    <w:rPr>
      <w:sz w:val="22"/>
      <w:lang w:eastAsia="en-US"/>
    </w:rPr>
    <w:tblPr>
      <w:tblCellMar>
        <w:top w:w="0" w:type="dxa"/>
        <w:left w:w="0" w:type="dxa"/>
        <w:bottom w:w="0" w:type="dxa"/>
        <w:right w:w="0" w:type="dxa"/>
      </w:tblCellMar>
    </w:tblPr>
  </w:style>
  <w:style w:type="table" w:customStyle="1" w:styleId="3418">
    <w:name w:val="网格型215"/>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9">
    <w:name w:val="Table Normal213"/>
    <w:unhideWhenUsed/>
    <w:qFormat/>
    <w:uiPriority w:val="2"/>
    <w:pPr>
      <w:widowControl w:val="0"/>
    </w:pPr>
    <w:rPr>
      <w:sz w:val="22"/>
      <w:lang w:eastAsia="en-US"/>
    </w:rPr>
    <w:tblPr>
      <w:tblCellMar>
        <w:top w:w="0" w:type="dxa"/>
        <w:left w:w="0" w:type="dxa"/>
        <w:bottom w:w="0" w:type="dxa"/>
        <w:right w:w="0" w:type="dxa"/>
      </w:tblCellMar>
    </w:tblPr>
  </w:style>
  <w:style w:type="table" w:customStyle="1" w:styleId="3420">
    <w:name w:val="网格型314"/>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1">
    <w:name w:val="网格型414"/>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2">
    <w:name w:val="网格型514"/>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3">
    <w:name w:val="Table Normal313"/>
    <w:unhideWhenUsed/>
    <w:qFormat/>
    <w:uiPriority w:val="2"/>
    <w:pPr>
      <w:widowControl w:val="0"/>
    </w:pPr>
    <w:rPr>
      <w:sz w:val="22"/>
      <w:lang w:eastAsia="en-US"/>
    </w:rPr>
    <w:tblPr>
      <w:tblCellMar>
        <w:top w:w="0" w:type="dxa"/>
        <w:left w:w="0" w:type="dxa"/>
        <w:bottom w:w="0" w:type="dxa"/>
        <w:right w:w="0" w:type="dxa"/>
      </w:tblCellMar>
    </w:tblPr>
  </w:style>
  <w:style w:type="table" w:customStyle="1" w:styleId="3424">
    <w:name w:val="网格型614"/>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5">
    <w:name w:val="网格型713"/>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6">
    <w:name w:val="网格型813"/>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7">
    <w:name w:val="网格型913"/>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8">
    <w:name w:val="网格型1013"/>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9">
    <w:name w:val="Table Normal413"/>
    <w:unhideWhenUsed/>
    <w:qFormat/>
    <w:uiPriority w:val="2"/>
    <w:pPr>
      <w:widowControl w:val="0"/>
    </w:pPr>
    <w:rPr>
      <w:sz w:val="22"/>
      <w:lang w:eastAsia="en-US"/>
    </w:rPr>
    <w:tblPr>
      <w:tblCellMar>
        <w:top w:w="0" w:type="dxa"/>
        <w:left w:w="0" w:type="dxa"/>
        <w:bottom w:w="0" w:type="dxa"/>
        <w:right w:w="0" w:type="dxa"/>
      </w:tblCellMar>
    </w:tblPr>
  </w:style>
  <w:style w:type="table" w:customStyle="1" w:styleId="3430">
    <w:name w:val="网格型1214"/>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1">
    <w:name w:val="Table Normal63"/>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table" w:customStyle="1" w:styleId="3432">
    <w:name w:val="网格型1441"/>
    <w:basedOn w:val="76"/>
    <w:qFormat/>
    <w:uiPriority w:val="39"/>
    <w:rPr>
      <w:rFonts w:ascii="等线" w:hAnsi="等线" w:eastAsia="等线"/>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3">
    <w:name w:val="网格型154"/>
    <w:basedOn w:val="76"/>
    <w:uiPriority w:val="59"/>
    <w:rPr>
      <w:rFonts w:ascii="等线" w:hAnsi="等线"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4">
    <w:name w:val="网格型224"/>
    <w:basedOn w:val="76"/>
    <w:uiPriority w:val="59"/>
    <w:rPr>
      <w:rFonts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5">
    <w:name w:val="网格型164"/>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6">
    <w:name w:val="网格型174"/>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7">
    <w:name w:val="网格型185"/>
    <w:basedOn w:val="76"/>
    <w:qFormat/>
    <w:uiPriority w:val="39"/>
    <w:rPr>
      <w:rFonts w:ascii="等线" w:hAnsi="等线" w:eastAsia="等线"/>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8">
    <w:name w:val="网格型195"/>
    <w:basedOn w:val="76"/>
    <w:uiPriority w:val="59"/>
    <w:rPr>
      <w:rFonts w:ascii="等线" w:hAnsi="等线"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9">
    <w:name w:val="网格型236"/>
    <w:basedOn w:val="76"/>
    <w:uiPriority w:val="59"/>
    <w:rPr>
      <w:rFonts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0">
    <w:name w:val="网格型203"/>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1">
    <w:name w:val="网格型1813"/>
    <w:basedOn w:val="76"/>
    <w:qFormat/>
    <w:uiPriority w:val="39"/>
    <w:rPr>
      <w:rFonts w:ascii="等线" w:hAnsi="等线" w:eastAsia="等线"/>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2">
    <w:name w:val="网格型244"/>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3">
    <w:name w:val="网格型2314"/>
    <w:basedOn w:val="76"/>
    <w:uiPriority w:val="59"/>
    <w:rPr>
      <w:rFonts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4">
    <w:name w:val="网格型1914"/>
    <w:basedOn w:val="76"/>
    <w:qFormat/>
    <w:uiPriority w:val="59"/>
    <w:rPr>
      <w:rFonts w:ascii="等线" w:hAnsi="等线"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5">
    <w:name w:val="网格型2323"/>
    <w:basedOn w:val="76"/>
    <w:uiPriority w:val="0"/>
    <w:rPr>
      <w:rFonts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6">
    <w:name w:val="网格型252"/>
    <w:basedOn w:val="7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7">
    <w:name w:val="Table Normal72"/>
    <w:uiPriority w:val="0"/>
    <w:rPr>
      <w:rFonts w:eastAsia="等线"/>
    </w:rPr>
    <w:tblPr>
      <w:tblCellMar>
        <w:top w:w="0" w:type="dxa"/>
        <w:left w:w="0" w:type="dxa"/>
        <w:bottom w:w="0" w:type="dxa"/>
        <w:right w:w="0" w:type="dxa"/>
      </w:tblCellMar>
    </w:tblPr>
  </w:style>
  <w:style w:type="table" w:customStyle="1" w:styleId="3448">
    <w:name w:val="网格型262"/>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9">
    <w:name w:val="Table Normal82"/>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table" w:customStyle="1" w:styleId="3450">
    <w:name w:val="网格型1102"/>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1">
    <w:name w:val="Table Normal132"/>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table" w:customStyle="1" w:styleId="3452">
    <w:name w:val="网格型1124"/>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3">
    <w:name w:val="Table Normal1122"/>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table" w:customStyle="1" w:styleId="3454">
    <w:name w:val="网格型272"/>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5">
    <w:name w:val="Table Normal222"/>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table" w:customStyle="1" w:styleId="3456">
    <w:name w:val="网格型323"/>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7">
    <w:name w:val="网格型423"/>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8">
    <w:name w:val="网格型523"/>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9">
    <w:name w:val="Table Normal322"/>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table" w:customStyle="1" w:styleId="3460">
    <w:name w:val="网格型622"/>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1">
    <w:name w:val="网格型722"/>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2">
    <w:name w:val="网格型822"/>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3">
    <w:name w:val="网格型922"/>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4">
    <w:name w:val="网格型1022"/>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5">
    <w:name w:val="Table Normal422"/>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table" w:customStyle="1" w:styleId="3466">
    <w:name w:val="网格型1223"/>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7">
    <w:name w:val="Table Normal512"/>
    <w:unhideWhenUsed/>
    <w:qFormat/>
    <w:uiPriority w:val="2"/>
    <w:pPr>
      <w:widowControl w:val="0"/>
    </w:pPr>
    <w:rPr>
      <w:sz w:val="22"/>
      <w:lang w:eastAsia="en-US"/>
    </w:rPr>
    <w:tblPr>
      <w:tblCellMar>
        <w:top w:w="0" w:type="dxa"/>
        <w:left w:w="0" w:type="dxa"/>
        <w:bottom w:w="0" w:type="dxa"/>
        <w:right w:w="0" w:type="dxa"/>
      </w:tblCellMar>
    </w:tblPr>
  </w:style>
  <w:style w:type="table" w:customStyle="1" w:styleId="3468">
    <w:name w:val="网格型1313"/>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9">
    <w:name w:val="Table Normal1212"/>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table" w:customStyle="1" w:styleId="3470">
    <w:name w:val="网格型11113"/>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1">
    <w:name w:val="Table Normal11113"/>
    <w:unhideWhenUsed/>
    <w:qFormat/>
    <w:uiPriority w:val="2"/>
    <w:pPr>
      <w:widowControl w:val="0"/>
    </w:pPr>
    <w:rPr>
      <w:sz w:val="22"/>
      <w:lang w:eastAsia="en-US"/>
    </w:rPr>
    <w:tblPr>
      <w:tblCellMar>
        <w:top w:w="0" w:type="dxa"/>
        <w:left w:w="0" w:type="dxa"/>
        <w:bottom w:w="0" w:type="dxa"/>
        <w:right w:w="0" w:type="dxa"/>
      </w:tblCellMar>
    </w:tblPr>
  </w:style>
  <w:style w:type="table" w:customStyle="1" w:styleId="3472">
    <w:name w:val="网格型2113"/>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3">
    <w:name w:val="Table Normal2112"/>
    <w:unhideWhenUsed/>
    <w:qFormat/>
    <w:uiPriority w:val="2"/>
    <w:pPr>
      <w:widowControl w:val="0"/>
    </w:pPr>
    <w:rPr>
      <w:sz w:val="22"/>
      <w:lang w:eastAsia="en-US"/>
    </w:rPr>
    <w:tblPr>
      <w:tblCellMar>
        <w:top w:w="0" w:type="dxa"/>
        <w:left w:w="0" w:type="dxa"/>
        <w:bottom w:w="0" w:type="dxa"/>
        <w:right w:w="0" w:type="dxa"/>
      </w:tblCellMar>
    </w:tblPr>
  </w:style>
  <w:style w:type="table" w:customStyle="1" w:styleId="3474">
    <w:name w:val="网格型3113"/>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5">
    <w:name w:val="网格型4113"/>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6">
    <w:name w:val="网格型5113"/>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7">
    <w:name w:val="Table Normal3112"/>
    <w:unhideWhenUsed/>
    <w:qFormat/>
    <w:uiPriority w:val="2"/>
    <w:pPr>
      <w:widowControl w:val="0"/>
    </w:pPr>
    <w:rPr>
      <w:sz w:val="22"/>
      <w:lang w:eastAsia="en-US"/>
    </w:rPr>
    <w:tblPr>
      <w:tblCellMar>
        <w:top w:w="0" w:type="dxa"/>
        <w:left w:w="0" w:type="dxa"/>
        <w:bottom w:w="0" w:type="dxa"/>
        <w:right w:w="0" w:type="dxa"/>
      </w:tblCellMar>
    </w:tblPr>
  </w:style>
  <w:style w:type="table" w:customStyle="1" w:styleId="3478">
    <w:name w:val="网格型6112"/>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9">
    <w:name w:val="网格型7112"/>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0">
    <w:name w:val="网格型8112"/>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1">
    <w:name w:val="网格型9112"/>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2">
    <w:name w:val="网格型10112"/>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3">
    <w:name w:val="Table Normal4112"/>
    <w:unhideWhenUsed/>
    <w:qFormat/>
    <w:uiPriority w:val="2"/>
    <w:pPr>
      <w:widowControl w:val="0"/>
    </w:pPr>
    <w:rPr>
      <w:sz w:val="22"/>
      <w:lang w:eastAsia="en-US"/>
    </w:rPr>
    <w:tblPr>
      <w:tblCellMar>
        <w:top w:w="0" w:type="dxa"/>
        <w:left w:w="0" w:type="dxa"/>
        <w:bottom w:w="0" w:type="dxa"/>
        <w:right w:w="0" w:type="dxa"/>
      </w:tblCellMar>
    </w:tblPr>
  </w:style>
  <w:style w:type="table" w:customStyle="1" w:styleId="3484">
    <w:name w:val="网格型12113"/>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5">
    <w:name w:val="Table Normal612"/>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table" w:customStyle="1" w:styleId="3486">
    <w:name w:val="网格型1413"/>
    <w:basedOn w:val="76"/>
    <w:qFormat/>
    <w:uiPriority w:val="39"/>
    <w:rPr>
      <w:rFonts w:ascii="等线" w:hAnsi="等线" w:eastAsia="等线"/>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7">
    <w:name w:val="网格型1513"/>
    <w:basedOn w:val="76"/>
    <w:uiPriority w:val="59"/>
    <w:rPr>
      <w:rFonts w:ascii="等线" w:hAnsi="等线"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8">
    <w:name w:val="网格型2213"/>
    <w:basedOn w:val="76"/>
    <w:uiPriority w:val="59"/>
    <w:rPr>
      <w:rFonts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9">
    <w:name w:val="网格型1612"/>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0">
    <w:name w:val="网格型1712"/>
    <w:basedOn w:val="7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1">
    <w:name w:val="网格型1822"/>
    <w:basedOn w:val="76"/>
    <w:qFormat/>
    <w:uiPriority w:val="39"/>
    <w:rPr>
      <w:rFonts w:ascii="等线" w:hAnsi="等线" w:eastAsia="等线"/>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2">
    <w:name w:val="网格型1923"/>
    <w:basedOn w:val="76"/>
    <w:uiPriority w:val="59"/>
    <w:rPr>
      <w:rFonts w:ascii="等线" w:hAnsi="等线"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3">
    <w:name w:val="网格型2332"/>
    <w:basedOn w:val="76"/>
    <w:uiPriority w:val="59"/>
    <w:rPr>
      <w:rFonts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4">
    <w:name w:val="网格型2012"/>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5">
    <w:name w:val="网格型18112"/>
    <w:basedOn w:val="76"/>
    <w:qFormat/>
    <w:uiPriority w:val="39"/>
    <w:rPr>
      <w:rFonts w:ascii="等线" w:hAnsi="等线" w:eastAsia="等线"/>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6">
    <w:name w:val="网格型2412"/>
    <w:basedOn w:val="7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7">
    <w:name w:val="网格型23112"/>
    <w:basedOn w:val="76"/>
    <w:uiPriority w:val="59"/>
    <w:rPr>
      <w:rFonts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8">
    <w:name w:val="网格型19112"/>
    <w:basedOn w:val="76"/>
    <w:qFormat/>
    <w:uiPriority w:val="59"/>
    <w:rPr>
      <w:rFonts w:ascii="等线" w:hAnsi="等线"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9">
    <w:name w:val="网格型23212"/>
    <w:basedOn w:val="76"/>
    <w:uiPriority w:val="59"/>
    <w:rPr>
      <w:rFonts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0">
    <w:name w:val="网格型1133"/>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1">
    <w:name w:val="网格型28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2">
    <w:name w:val="网格型 517"/>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3503">
    <w:name w:val="网格型114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4">
    <w:name w:val="网格型1232"/>
    <w:basedOn w:val="76"/>
    <w:semiHidden/>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5">
    <w:name w:val="网格型33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6">
    <w:name w:val="招股说明书-第11节20"/>
    <w:basedOn w:val="115"/>
    <w:semiHidden/>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507">
    <w:name w:val="浅色底纹 - 强调文字颜色 119"/>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508">
    <w:name w:val="招股说明书-第11节110"/>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509">
    <w:name w:val="网格型 719"/>
    <w:basedOn w:val="76"/>
    <w:semiHidden/>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510">
    <w:name w:val="浅色底纹 - 强调文字颜色 129"/>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511">
    <w:name w:val="网格型432"/>
    <w:basedOn w:val="76"/>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2">
    <w:name w:val="招股说明书-第10节15"/>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3513">
    <w:name w:val="网格型1322"/>
    <w:basedOn w:val="76"/>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4">
    <w:name w:val="网格型212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5">
    <w:name w:val="网格型 5115"/>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3516">
    <w:name w:val="网格型1112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7">
    <w:name w:val="列表型 315"/>
    <w:basedOn w:val="76"/>
    <w:semiHidden/>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swCell">
      <w:rPr>
        <w:i/>
        <w:iCs/>
        <w:color w:val="000080"/>
      </w:rPr>
      <w:tcPr>
        <w:tcBorders>
          <w:tl2br w:val="nil"/>
          <w:tr2bl w:val="nil"/>
        </w:tcBorders>
      </w:tcPr>
    </w:tblStylePr>
  </w:style>
  <w:style w:type="table" w:customStyle="1" w:styleId="3518">
    <w:name w:val="简明型 115"/>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table" w:customStyle="1" w:styleId="3519">
    <w:name w:val="简明型 315"/>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l2br w:val="nil"/>
          <w:tr2bl w:val="nil"/>
        </w:tcBorders>
        <w:shd w:val="solid" w:color="000000" w:fill="FFFFFF"/>
      </w:tcPr>
    </w:tblStylePr>
  </w:style>
  <w:style w:type="table" w:customStyle="1" w:styleId="3520">
    <w:name w:val="招股说明书-第11节28"/>
    <w:basedOn w:val="115"/>
    <w:semiHidden/>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521">
    <w:name w:val="网格型 728"/>
    <w:basedOn w:val="76"/>
    <w:semiHidden/>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522">
    <w:name w:val="表格主题14"/>
    <w:basedOn w:val="76"/>
    <w:semiHidden/>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3">
    <w:name w:val="浅色底纹 - 强调文字颜色 1118"/>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524">
    <w:name w:val="招股说明书-第11节118"/>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525">
    <w:name w:val="网格型 7118"/>
    <w:basedOn w:val="76"/>
    <w:semiHidden/>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526">
    <w:name w:val="浅色底纹 - 强调文字颜色 1218"/>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527">
    <w:name w:val="网格型53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8">
    <w:name w:val="网格型 525"/>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3529">
    <w:name w:val="网格型142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0">
    <w:name w:val="网格型222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1">
    <w:name w:val="网格型 5125"/>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3532">
    <w:name w:val="网格型11213"/>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3">
    <w:name w:val="网格型12122"/>
    <w:basedOn w:val="76"/>
    <w:semiHidden/>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4">
    <w:name w:val="网格型4122"/>
    <w:basedOn w:val="76"/>
    <w:semiHidden/>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5">
    <w:name w:val="招股说明书-第11节38"/>
    <w:basedOn w:val="115"/>
    <w:semiHidden/>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536">
    <w:name w:val="招股说明书-第11节128"/>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537">
    <w:name w:val="网格型632"/>
    <w:basedOn w:val="76"/>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8">
    <w:name w:val="招股说明书-第10节24"/>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3539">
    <w:name w:val="网格型1522"/>
    <w:basedOn w:val="76"/>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0">
    <w:name w:val="网格型2343"/>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1">
    <w:name w:val="网格型 5134"/>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3542">
    <w:name w:val="网格型12212"/>
    <w:basedOn w:val="76"/>
    <w:semiHidden/>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3">
    <w:name w:val="网格型321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4">
    <w:name w:val="列表型 324"/>
    <w:basedOn w:val="76"/>
    <w:semiHidden/>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swCell">
      <w:rPr>
        <w:i/>
        <w:iCs/>
        <w:color w:val="000080"/>
      </w:rPr>
      <w:tcPr>
        <w:tcBorders>
          <w:tl2br w:val="nil"/>
          <w:tr2bl w:val="nil"/>
        </w:tcBorders>
      </w:tcPr>
    </w:tblStylePr>
  </w:style>
  <w:style w:type="table" w:customStyle="1" w:styleId="3545">
    <w:name w:val="简明型 124"/>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table" w:customStyle="1" w:styleId="3546">
    <w:name w:val="简明型 324"/>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l2br w:val="nil"/>
          <w:tr2bl w:val="nil"/>
        </w:tcBorders>
        <w:shd w:val="solid" w:color="000000" w:fill="FFFFFF"/>
      </w:tcPr>
    </w:tblStylePr>
  </w:style>
  <w:style w:type="table" w:customStyle="1" w:styleId="3547">
    <w:name w:val="招股说明书-第11节47"/>
    <w:basedOn w:val="115"/>
    <w:semiHidden/>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548">
    <w:name w:val="网格型 737"/>
    <w:basedOn w:val="76"/>
    <w:semiHidden/>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549">
    <w:name w:val="表格主题23"/>
    <w:basedOn w:val="76"/>
    <w:semiHidden/>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0">
    <w:name w:val="浅色底纹 - 强调文字颜色 1127"/>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551">
    <w:name w:val="招股说明书-第11节137"/>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552">
    <w:name w:val="网格型 7127"/>
    <w:basedOn w:val="76"/>
    <w:semiHidden/>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553">
    <w:name w:val="浅色底纹 - 强调文字颜色 1227"/>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554">
    <w:name w:val="网格型4212"/>
    <w:basedOn w:val="76"/>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5">
    <w:name w:val="招股说明书-第10节114"/>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3556">
    <w:name w:val="网格型13112"/>
    <w:basedOn w:val="76"/>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7">
    <w:name w:val="网格型2111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8">
    <w:name w:val="网格型 51114"/>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3559">
    <w:name w:val="网格型11111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0">
    <w:name w:val="列表型 3114"/>
    <w:basedOn w:val="76"/>
    <w:semiHidden/>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swCell">
      <w:rPr>
        <w:i/>
        <w:iCs/>
        <w:color w:val="000080"/>
      </w:rPr>
      <w:tcPr>
        <w:tcBorders>
          <w:tl2br w:val="nil"/>
          <w:tr2bl w:val="nil"/>
        </w:tcBorders>
      </w:tcPr>
    </w:tblStylePr>
  </w:style>
  <w:style w:type="table" w:customStyle="1" w:styleId="3561">
    <w:name w:val="简明型 1114"/>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table" w:customStyle="1" w:styleId="3562">
    <w:name w:val="简明型 3114"/>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l2br w:val="nil"/>
          <w:tr2bl w:val="nil"/>
        </w:tcBorders>
        <w:shd w:val="solid" w:color="000000" w:fill="FFFFFF"/>
      </w:tcPr>
    </w:tblStylePr>
  </w:style>
  <w:style w:type="table" w:customStyle="1" w:styleId="3563">
    <w:name w:val="招股说明书-第11节217"/>
    <w:basedOn w:val="115"/>
    <w:semiHidden/>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564">
    <w:name w:val="网格型 7217"/>
    <w:basedOn w:val="76"/>
    <w:semiHidden/>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565">
    <w:name w:val="表格主题113"/>
    <w:basedOn w:val="76"/>
    <w:semiHidden/>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6">
    <w:name w:val="浅色底纹 - 强调文字颜色 11117"/>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567">
    <w:name w:val="招股说明书-第11节1117"/>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568">
    <w:name w:val="网格型 71117"/>
    <w:basedOn w:val="76"/>
    <w:semiHidden/>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569">
    <w:name w:val="浅色底纹 - 强调文字颜色 12117"/>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570">
    <w:name w:val="网格型512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1">
    <w:name w:val="网格型 5214"/>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3572">
    <w:name w:val="网格型1411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3">
    <w:name w:val="网格型2211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4">
    <w:name w:val="网格型 51214"/>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3575">
    <w:name w:val="网格型121112"/>
    <w:basedOn w:val="76"/>
    <w:semiHidden/>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6">
    <w:name w:val="网格型41112"/>
    <w:basedOn w:val="76"/>
    <w:semiHidden/>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7">
    <w:name w:val="招股说明书-第11节317"/>
    <w:basedOn w:val="115"/>
    <w:semiHidden/>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578">
    <w:name w:val="招股说明书-第11节1217"/>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579">
    <w:name w:val="列表型 334"/>
    <w:basedOn w:val="76"/>
    <w:semiHidden/>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3580">
    <w:name w:val="网格型 534"/>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581">
    <w:name w:val="简明型 334"/>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582">
    <w:name w:val="网格型 746"/>
    <w:basedOn w:val="76"/>
    <w:semiHidden/>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583">
    <w:name w:val="简明型 134"/>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3584">
    <w:name w:val="浅色底纹 - 强调文字颜色 1237"/>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585">
    <w:name w:val="网格型 7136"/>
    <w:basedOn w:val="76"/>
    <w:semiHidden/>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586">
    <w:name w:val="网格型 511114"/>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587">
    <w:name w:val="网格型 7316"/>
    <w:basedOn w:val="76"/>
    <w:semiHidden/>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588">
    <w:name w:val="招股说明书-第11节56"/>
    <w:basedOn w:val="115"/>
    <w:semiHidden/>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589">
    <w:name w:val="简明型 31114"/>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590">
    <w:name w:val="招股说明书-第10节124"/>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591">
    <w:name w:val="网格型 71126"/>
    <w:basedOn w:val="76"/>
    <w:semiHidden/>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592">
    <w:name w:val="简明型 1124"/>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3593">
    <w:name w:val="浅色底纹 - 强调文字颜色 12127"/>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594">
    <w:name w:val="列表型 3124"/>
    <w:basedOn w:val="76"/>
    <w:semiHidden/>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3595">
    <w:name w:val="招股说明书-第11节146"/>
    <w:basedOn w:val="115"/>
    <w:semiHidden/>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596">
    <w:name w:val="浅色底纹 - 强调文字颜色 11127"/>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597">
    <w:name w:val="网格型 5144"/>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598">
    <w:name w:val="简明型 11114"/>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3599">
    <w:name w:val="招股说明书-第11节1316"/>
    <w:basedOn w:val="115"/>
    <w:semiHidden/>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600">
    <w:name w:val="招股说明书-第11节2116"/>
    <w:basedOn w:val="115"/>
    <w:semiHidden/>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601">
    <w:name w:val="网格型 71216"/>
    <w:basedOn w:val="76"/>
    <w:semiHidden/>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602">
    <w:name w:val="列表型 31114"/>
    <w:basedOn w:val="76"/>
    <w:semiHidden/>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3603">
    <w:name w:val="网格型 72116"/>
    <w:basedOn w:val="76"/>
    <w:semiHidden/>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604">
    <w:name w:val="浅色底纹 - 强调文字颜色 11217"/>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605">
    <w:name w:val="简明型 1214"/>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3606">
    <w:name w:val="浅色底纹 - 强调文字颜色 121117"/>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607">
    <w:name w:val="浅色底纹 - 强调文字颜色 111117"/>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608">
    <w:name w:val="浅色底纹 - 强调文字颜色 1137"/>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609">
    <w:name w:val="网格型 51124"/>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610">
    <w:name w:val="简明型 3124"/>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611">
    <w:name w:val="招股说明书-第11节226"/>
    <w:basedOn w:val="115"/>
    <w:semiHidden/>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612">
    <w:name w:val="网格型 7226"/>
    <w:basedOn w:val="76"/>
    <w:semiHidden/>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613">
    <w:name w:val="招股说明书-第11节1126"/>
    <w:basedOn w:val="115"/>
    <w:semiHidden/>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614">
    <w:name w:val="网格型 5224"/>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615">
    <w:name w:val="网格型 51224"/>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616">
    <w:name w:val="招股说明书-第11节326"/>
    <w:basedOn w:val="115"/>
    <w:semiHidden/>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617">
    <w:name w:val="招股说明书-第11节1226"/>
    <w:basedOn w:val="115"/>
    <w:semiHidden/>
    <w:qFormat/>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618">
    <w:name w:val="招股说明书-第10节214"/>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619">
    <w:name w:val="网格型 51314"/>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620">
    <w:name w:val="列表型 3214"/>
    <w:basedOn w:val="76"/>
    <w:semiHidden/>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3621">
    <w:name w:val="简明型 3214"/>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622">
    <w:name w:val="招股说明书-第11节416"/>
    <w:basedOn w:val="115"/>
    <w:semiHidden/>
    <w:qFormat/>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623">
    <w:name w:val="浅色底纹 - 强调文字颜色 12217"/>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624">
    <w:name w:val="招股说明书-第10节1114"/>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625">
    <w:name w:val="招股说明书-第11节11116"/>
    <w:basedOn w:val="115"/>
    <w:semiHidden/>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626">
    <w:name w:val="网格型 711116"/>
    <w:basedOn w:val="76"/>
    <w:semiHidden/>
    <w:qFormat/>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627">
    <w:name w:val="网格型 52114"/>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628">
    <w:name w:val="网格型 512114"/>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629">
    <w:name w:val="招股说明书-第11节3116"/>
    <w:basedOn w:val="115"/>
    <w:semiHidden/>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630">
    <w:name w:val="招股说明书-第11节12116"/>
    <w:basedOn w:val="115"/>
    <w:semiHidden/>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631">
    <w:name w:val="网格型 721115"/>
    <w:basedOn w:val="76"/>
    <w:semiHidden/>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632">
    <w:name w:val="招股说明书-第10节133"/>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633">
    <w:name w:val="招股说明书-第11节235"/>
    <w:basedOn w:val="115"/>
    <w:semiHidden/>
    <w:qFormat/>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634">
    <w:name w:val="列表型 32113"/>
    <w:basedOn w:val="76"/>
    <w:semiHidden/>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3635">
    <w:name w:val="简明型 32113"/>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636">
    <w:name w:val="招股说明书-第10节223"/>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637">
    <w:name w:val="表格主题122"/>
    <w:basedOn w:val="76"/>
    <w:semiHidden/>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8">
    <w:name w:val="网格型 51133"/>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639">
    <w:name w:val="招股说明书-第11节3215"/>
    <w:basedOn w:val="115"/>
    <w:semiHidden/>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640">
    <w:name w:val="招股说明书-第11节1233"/>
    <w:basedOn w:val="115"/>
    <w:semiHidden/>
    <w:uiPriority w:val="0"/>
    <w:pPr>
      <w:numPr>
        <w:numId w:val="9"/>
      </w:numPr>
      <w:spacing w:line="360" w:lineRule="auto"/>
    </w:pPr>
    <w:rPr>
      <w:sz w:val="21"/>
    </w:r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641">
    <w:name w:val="简明型 343"/>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642">
    <w:name w:val="列表型 343"/>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3643">
    <w:name w:val="网格型732"/>
    <w:basedOn w:val="76"/>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4">
    <w:name w:val="网格型 543"/>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645">
    <w:name w:val="简明型 143"/>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3646">
    <w:name w:val="表格主题32"/>
    <w:basedOn w:val="76"/>
    <w:semiHidden/>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7">
    <w:name w:val="网格型 755"/>
    <w:basedOn w:val="76"/>
    <w:semiHidden/>
    <w:qFormat/>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648">
    <w:name w:val="网格型 7145"/>
    <w:basedOn w:val="76"/>
    <w:semiHidden/>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649">
    <w:name w:val="招股说明书-第10节11113"/>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650">
    <w:name w:val="招股说明书-第11节1133"/>
    <w:basedOn w:val="115"/>
    <w:semiHidden/>
    <w:qFormat/>
    <w:uiPriority w:val="0"/>
    <w:pPr>
      <w:numPr>
        <w:numId w:val="9"/>
      </w:numPr>
      <w:spacing w:line="360" w:lineRule="auto"/>
    </w:pPr>
    <w:rPr>
      <w:sz w:val="21"/>
    </w:r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651">
    <w:name w:val="招股说明书-第11节11215"/>
    <w:basedOn w:val="115"/>
    <w:semiHidden/>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652">
    <w:name w:val="网格型23123"/>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3">
    <w:name w:val="浅色底纹 - 强调文字颜色 1146"/>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654">
    <w:name w:val="浅色底纹 - 强调文字颜色 1246"/>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655">
    <w:name w:val="网格型 511213"/>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656">
    <w:name w:val="网格型6122"/>
    <w:basedOn w:val="76"/>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7">
    <w:name w:val="浅色底纹 - 强调文字颜色 12136"/>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658">
    <w:name w:val="网格型312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9">
    <w:name w:val="网格型521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0">
    <w:name w:val="网格型1122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1">
    <w:name w:val="网格型15112"/>
    <w:basedOn w:val="76"/>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2">
    <w:name w:val="网格型 7235"/>
    <w:basedOn w:val="76"/>
    <w:semiHidden/>
    <w:qFormat/>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663">
    <w:name w:val="网格型 5233"/>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664">
    <w:name w:val="网格型 72215"/>
    <w:basedOn w:val="76"/>
    <w:semiHidden/>
    <w:qFormat/>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665">
    <w:name w:val="网格型 51233"/>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666">
    <w:name w:val="简明型 1133"/>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3667">
    <w:name w:val="招股说明书-第11节335"/>
    <w:basedOn w:val="115"/>
    <w:semiHidden/>
    <w:qFormat/>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668">
    <w:name w:val="招股说明书-第11节153"/>
    <w:basedOn w:val="115"/>
    <w:semiHidden/>
    <w:qFormat/>
    <w:uiPriority w:val="0"/>
    <w:pPr>
      <w:numPr>
        <w:numId w:val="9"/>
      </w:numPr>
      <w:spacing w:line="360" w:lineRule="auto"/>
    </w:pPr>
    <w:rPr>
      <w:sz w:val="21"/>
    </w:r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669">
    <w:name w:val="网格型1622"/>
    <w:basedOn w:val="76"/>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0">
    <w:name w:val="网格型 71135"/>
    <w:basedOn w:val="76"/>
    <w:semiHidden/>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671">
    <w:name w:val="列表型 3133"/>
    <w:basedOn w:val="76"/>
    <w:semiHidden/>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3672">
    <w:name w:val="网格型 5153"/>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673">
    <w:name w:val="简明型 31213"/>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674">
    <w:name w:val="招股说明书-第11节65"/>
    <w:basedOn w:val="115"/>
    <w:semiHidden/>
    <w:qFormat/>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675">
    <w:name w:val="网格型 521113"/>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676">
    <w:name w:val="网格型 7111115"/>
    <w:basedOn w:val="76"/>
    <w:semiHidden/>
    <w:qFormat/>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677">
    <w:name w:val="招股说明书-第11节2215"/>
    <w:basedOn w:val="115"/>
    <w:semiHidden/>
    <w:qFormat/>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678">
    <w:name w:val="简明型 12113"/>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3679">
    <w:name w:val="网格型242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0">
    <w:name w:val="招股说明书-第11节12215"/>
    <w:basedOn w:val="115"/>
    <w:semiHidden/>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681">
    <w:name w:val="浅色底纹 - 强调文字颜色 11136"/>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682">
    <w:name w:val="浅色底纹 - 强调文字颜色 1111116"/>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683">
    <w:name w:val="网格型 52213"/>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684">
    <w:name w:val="浅色底纹 - 强调文字颜色 1211116"/>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685">
    <w:name w:val="招股说明书-第11节121115"/>
    <w:basedOn w:val="115"/>
    <w:semiHidden/>
    <w:qFormat/>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686">
    <w:name w:val="简明型 3133"/>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687">
    <w:name w:val="网格型 51323"/>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688">
    <w:name w:val="网格型1131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9">
    <w:name w:val="列表型 3223"/>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3690">
    <w:name w:val="简明型 1223"/>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3691">
    <w:name w:val="简明型 3223"/>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692">
    <w:name w:val="招股说明书-第11节425"/>
    <w:basedOn w:val="115"/>
    <w:semiHidden/>
    <w:qFormat/>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693">
    <w:name w:val="网格型 7325"/>
    <w:basedOn w:val="76"/>
    <w:semiHidden/>
    <w:qFormat/>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694">
    <w:name w:val="表格主题212"/>
    <w:basedOn w:val="76"/>
    <w:semiHidden/>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5">
    <w:name w:val="浅色底纹 - 强调文字颜色 11226"/>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696">
    <w:name w:val="招股说明书-第11节1323"/>
    <w:basedOn w:val="115"/>
    <w:semiHidden/>
    <w:qFormat/>
    <w:uiPriority w:val="0"/>
    <w:pPr>
      <w:numPr>
        <w:numId w:val="9"/>
      </w:numPr>
      <w:spacing w:line="360" w:lineRule="auto"/>
    </w:pPr>
    <w:rPr>
      <w:sz w:val="21"/>
    </w:r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697">
    <w:name w:val="网格型 71225"/>
    <w:basedOn w:val="76"/>
    <w:semiHidden/>
    <w:qFormat/>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698">
    <w:name w:val="浅色底纹 - 强调文字颜色 12226"/>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699">
    <w:name w:val="招股说明书-第10节1123"/>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700">
    <w:name w:val="网格型 511123"/>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701">
    <w:name w:val="列表型 31123"/>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3702">
    <w:name w:val="简明型 11123"/>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3703">
    <w:name w:val="简明型 31123"/>
    <w:basedOn w:val="76"/>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704">
    <w:name w:val="招股说明书-第11节2125"/>
    <w:basedOn w:val="115"/>
    <w:semiHidden/>
    <w:qFormat/>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705">
    <w:name w:val="网格型 72125"/>
    <w:basedOn w:val="76"/>
    <w:semiHidden/>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706">
    <w:name w:val="表格主题1112"/>
    <w:basedOn w:val="76"/>
    <w:semiHidden/>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7">
    <w:name w:val="浅色底纹 - 强调文字颜色 111126"/>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708">
    <w:name w:val="招股说明书-第11节11123"/>
    <w:basedOn w:val="115"/>
    <w:semiHidden/>
    <w:qFormat/>
    <w:uiPriority w:val="0"/>
    <w:pPr>
      <w:numPr>
        <w:numId w:val="9"/>
      </w:numPr>
      <w:spacing w:line="360" w:lineRule="auto"/>
    </w:pPr>
    <w:rPr>
      <w:sz w:val="21"/>
    </w:r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709">
    <w:name w:val="网格型 711125"/>
    <w:basedOn w:val="76"/>
    <w:semiHidden/>
    <w:qFormat/>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710">
    <w:name w:val="浅色底纹 - 强调文字颜色 121126"/>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711">
    <w:name w:val="网格型5111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2">
    <w:name w:val="网格型 52123"/>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713">
    <w:name w:val="网格型 512123"/>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714">
    <w:name w:val="网格型11211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5">
    <w:name w:val="网格型31112"/>
    <w:basedOn w:val="76"/>
    <w:semiHidden/>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6">
    <w:name w:val="招股说明书-第11节3125"/>
    <w:basedOn w:val="115"/>
    <w:semiHidden/>
    <w:qFormat/>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717">
    <w:name w:val="招股说明书-第11节12123"/>
    <w:basedOn w:val="115"/>
    <w:semiHidden/>
    <w:uiPriority w:val="0"/>
    <w:pPr>
      <w:numPr>
        <w:numId w:val="9"/>
      </w:numPr>
      <w:spacing w:line="360" w:lineRule="auto"/>
    </w:pPr>
    <w:rPr>
      <w:sz w:val="21"/>
    </w:r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718">
    <w:name w:val="列表型 3313"/>
    <w:basedOn w:val="76"/>
    <w:semiHidden/>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3719">
    <w:name w:val="网格型 5313"/>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720">
    <w:name w:val="简明型 3313"/>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721">
    <w:name w:val="网格型 7415"/>
    <w:basedOn w:val="76"/>
    <w:semiHidden/>
    <w:qFormat/>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722">
    <w:name w:val="简明型 1313"/>
    <w:basedOn w:val="76"/>
    <w:semiHidden/>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3723">
    <w:name w:val="浅色底纹 - 强调文字颜色 12316"/>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724">
    <w:name w:val="网格型 71315"/>
    <w:basedOn w:val="76"/>
    <w:semiHidden/>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725">
    <w:name w:val="网格型 5111113"/>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726">
    <w:name w:val="网格型 73115"/>
    <w:basedOn w:val="76"/>
    <w:semiHidden/>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727">
    <w:name w:val="招股说明书-第11节515"/>
    <w:basedOn w:val="115"/>
    <w:semiHidden/>
    <w:qFormat/>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728">
    <w:name w:val="简明型 311113"/>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729">
    <w:name w:val="招股说明书-第10节1213"/>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730">
    <w:name w:val="网格型 711215"/>
    <w:basedOn w:val="76"/>
    <w:semiHidden/>
    <w:qFormat/>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731">
    <w:name w:val="简明型 11213"/>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3732">
    <w:name w:val="浅色底纹 - 强调文字颜色 121216"/>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733">
    <w:name w:val="列表型 31213"/>
    <w:basedOn w:val="76"/>
    <w:semiHidden/>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3734">
    <w:name w:val="招股说明书-第11节1415"/>
    <w:basedOn w:val="115"/>
    <w:semiHidden/>
    <w:qFormat/>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735">
    <w:name w:val="浅色底纹 - 强调文字颜色 111216"/>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736">
    <w:name w:val="网格型 51413"/>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737">
    <w:name w:val="简明型 111113"/>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3738">
    <w:name w:val="招股说明书-第11节13115"/>
    <w:basedOn w:val="115"/>
    <w:semiHidden/>
    <w:qFormat/>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739">
    <w:name w:val="招股说明书-第11节21115"/>
    <w:basedOn w:val="115"/>
    <w:semiHidden/>
    <w:qFormat/>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740">
    <w:name w:val="网格型 712115"/>
    <w:basedOn w:val="76"/>
    <w:semiHidden/>
    <w:qFormat/>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741">
    <w:name w:val="列表型 311113"/>
    <w:basedOn w:val="76"/>
    <w:semiHidden/>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3742">
    <w:name w:val="浅色底纹 - 强调文字颜色 112116"/>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743">
    <w:name w:val="浅色底纹 - 强调文字颜色 11316"/>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744">
    <w:name w:val="网格型 512213"/>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745">
    <w:name w:val="招股说明书-第10节2113"/>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746">
    <w:name w:val="网格型 513113"/>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747">
    <w:name w:val="招股说明书-第11节4115"/>
    <w:basedOn w:val="115"/>
    <w:semiHidden/>
    <w:qFormat/>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748">
    <w:name w:val="浅色底纹 - 强调文字颜色 122116"/>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749">
    <w:name w:val="招股说明书-第11节111115"/>
    <w:basedOn w:val="115"/>
    <w:semiHidden/>
    <w:qFormat/>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750">
    <w:name w:val="网格型 5121113"/>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3751">
    <w:name w:val="招股说明书-第11节31115"/>
    <w:basedOn w:val="115"/>
    <w:semiHidden/>
    <w:qFormat/>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752">
    <w:name w:val="网格型832"/>
    <w:basedOn w:val="76"/>
    <w:semiHidden/>
    <w:qFormat/>
    <w:uiPriority w:val="39"/>
    <w:rPr>
      <w:rFonts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3">
    <w:name w:val="招股说明书-第11节73"/>
    <w:basedOn w:val="115"/>
    <w:semiHidden/>
    <w:qFormat/>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754">
    <w:name w:val="网格型 763"/>
    <w:basedOn w:val="76"/>
    <w:semiHidden/>
    <w:qFormat/>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755">
    <w:name w:val="浅色底纹 - 强调文字颜色 1154"/>
    <w:basedOn w:val="76"/>
    <w:semiHidden/>
    <w:uiPriority w:val="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756">
    <w:name w:val="招股说明书-第11节163"/>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757">
    <w:name w:val="网格型 7153"/>
    <w:basedOn w:val="76"/>
    <w:semiHidden/>
    <w:qFormat/>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758">
    <w:name w:val="浅色底纹 - 强调文字颜色 1254"/>
    <w:basedOn w:val="76"/>
    <w:semiHidden/>
    <w:uiPriority w:val="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759">
    <w:name w:val="招股说明书-第11节243"/>
    <w:basedOn w:val="115"/>
    <w:semiHidden/>
    <w:qFormat/>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760">
    <w:name w:val="网格型 7243"/>
    <w:basedOn w:val="76"/>
    <w:semiHidden/>
    <w:qFormat/>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761">
    <w:name w:val="浅色底纹 - 强调文字颜色 11144"/>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762">
    <w:name w:val="招股说明书-第11节1143"/>
    <w:basedOn w:val="115"/>
    <w:semiHidden/>
    <w:qFormat/>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763">
    <w:name w:val="网格型 71143"/>
    <w:basedOn w:val="76"/>
    <w:semiHidden/>
    <w:qFormat/>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764">
    <w:name w:val="浅色底纹 - 强调文字颜色 12144"/>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765">
    <w:name w:val="招股说明书-第11节343"/>
    <w:basedOn w:val="115"/>
    <w:semiHidden/>
    <w:qFormat/>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766">
    <w:name w:val="招股说明书-第11节1243"/>
    <w:basedOn w:val="115"/>
    <w:semiHidden/>
    <w:qFormat/>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767">
    <w:name w:val="招股说明书-第11节433"/>
    <w:basedOn w:val="115"/>
    <w:semiHidden/>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768">
    <w:name w:val="网格型 7333"/>
    <w:basedOn w:val="76"/>
    <w:semiHidden/>
    <w:qFormat/>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769">
    <w:name w:val="浅色底纹 - 强调文字颜色 11234"/>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770">
    <w:name w:val="招股说明书-第11节1333"/>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771">
    <w:name w:val="网格型 71233"/>
    <w:basedOn w:val="76"/>
    <w:semiHidden/>
    <w:qFormat/>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772">
    <w:name w:val="浅色底纹 - 强调文字颜色 12234"/>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773">
    <w:name w:val="招股说明书-第11节2133"/>
    <w:basedOn w:val="115"/>
    <w:semiHidden/>
    <w:qFormat/>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774">
    <w:name w:val="网格型 72133"/>
    <w:basedOn w:val="76"/>
    <w:semiHidden/>
    <w:qFormat/>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775">
    <w:name w:val="浅色底纹 - 强调文字颜色 111134"/>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776">
    <w:name w:val="招股说明书-第11节11133"/>
    <w:basedOn w:val="115"/>
    <w:semiHidden/>
    <w:qFormat/>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777">
    <w:name w:val="网格型 711133"/>
    <w:basedOn w:val="76"/>
    <w:semiHidden/>
    <w:qFormat/>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778">
    <w:name w:val="浅色底纹 - 强调文字颜色 121134"/>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779">
    <w:name w:val="招股说明书-第11节3133"/>
    <w:basedOn w:val="115"/>
    <w:semiHidden/>
    <w:qFormat/>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780">
    <w:name w:val="招股说明书-第11节12133"/>
    <w:basedOn w:val="115"/>
    <w:semiHidden/>
    <w:qFormat/>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781">
    <w:name w:val="网格型 7423"/>
    <w:basedOn w:val="76"/>
    <w:semiHidden/>
    <w:qFormat/>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782">
    <w:name w:val="浅色底纹 - 强调文字颜色 12324"/>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783">
    <w:name w:val="网格型 71323"/>
    <w:basedOn w:val="76"/>
    <w:semiHidden/>
    <w:qFormat/>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784">
    <w:name w:val="网格型 73123"/>
    <w:basedOn w:val="76"/>
    <w:semiHidden/>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785">
    <w:name w:val="招股说明书-第11节523"/>
    <w:basedOn w:val="115"/>
    <w:semiHidden/>
    <w:qFormat/>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786">
    <w:name w:val="网格型 711223"/>
    <w:basedOn w:val="76"/>
    <w:semiHidden/>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787">
    <w:name w:val="浅色底纹 - 强调文字颜色 121224"/>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788">
    <w:name w:val="招股说明书-第11节1423"/>
    <w:basedOn w:val="115"/>
    <w:semiHidden/>
    <w:qFormat/>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789">
    <w:name w:val="浅色底纹 - 强调文字颜色 111224"/>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790">
    <w:name w:val="招股说明书-第11节13123"/>
    <w:basedOn w:val="115"/>
    <w:semiHidden/>
    <w:qFormat/>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791">
    <w:name w:val="招股说明书-第11节21123"/>
    <w:basedOn w:val="115"/>
    <w:semiHidden/>
    <w:qFormat/>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792">
    <w:name w:val="网格型 712123"/>
    <w:basedOn w:val="76"/>
    <w:semiHidden/>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793">
    <w:name w:val="网格型 721123"/>
    <w:basedOn w:val="76"/>
    <w:semiHidden/>
    <w:qFormat/>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794">
    <w:name w:val="浅色底纹 - 强调文字颜色 112124"/>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795">
    <w:name w:val="浅色底纹 - 强调文字颜色 1211124"/>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796">
    <w:name w:val="浅色底纹 - 强调文字颜色 1111124"/>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797">
    <w:name w:val="浅色底纹 - 强调文字颜色 11324"/>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798">
    <w:name w:val="招股说明书-第11节2223"/>
    <w:basedOn w:val="115"/>
    <w:semiHidden/>
    <w:qFormat/>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799">
    <w:name w:val="网格型 72223"/>
    <w:basedOn w:val="76"/>
    <w:semiHidden/>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800">
    <w:name w:val="招股说明书-第11节11223"/>
    <w:basedOn w:val="115"/>
    <w:semiHidden/>
    <w:qFormat/>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01">
    <w:name w:val="招股说明书-第11节3223"/>
    <w:basedOn w:val="115"/>
    <w:semiHidden/>
    <w:qFormat/>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02">
    <w:name w:val="招股说明书-第11节12223"/>
    <w:basedOn w:val="115"/>
    <w:semiHidden/>
    <w:qFormat/>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03">
    <w:name w:val="招股说明书-第11节4123"/>
    <w:basedOn w:val="115"/>
    <w:semiHidden/>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04">
    <w:name w:val="浅色底纹 - 强调文字颜色 122124"/>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805">
    <w:name w:val="招股说明书-第11节111123"/>
    <w:basedOn w:val="115"/>
    <w:semiHidden/>
    <w:qFormat/>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06">
    <w:name w:val="网格型 7111123"/>
    <w:basedOn w:val="76"/>
    <w:semiHidden/>
    <w:qFormat/>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807">
    <w:name w:val="招股说明书-第11节31123"/>
    <w:basedOn w:val="115"/>
    <w:semiHidden/>
    <w:qFormat/>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08">
    <w:name w:val="招股说明书-第11节121123"/>
    <w:basedOn w:val="115"/>
    <w:semiHidden/>
    <w:qFormat/>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09">
    <w:name w:val="网格型 7211113"/>
    <w:basedOn w:val="76"/>
    <w:semiHidden/>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810">
    <w:name w:val="招股说明书-第11节2313"/>
    <w:basedOn w:val="115"/>
    <w:semiHidden/>
    <w:qFormat/>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11">
    <w:name w:val="招股说明书-第11节32113"/>
    <w:basedOn w:val="115"/>
    <w:semiHidden/>
    <w:qFormat/>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12">
    <w:name w:val="网格型 7513"/>
    <w:basedOn w:val="76"/>
    <w:semiHidden/>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813">
    <w:name w:val="网格型 71413"/>
    <w:basedOn w:val="76"/>
    <w:semiHidden/>
    <w:qFormat/>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814">
    <w:name w:val="招股说明书-第11节112113"/>
    <w:basedOn w:val="115"/>
    <w:semiHidden/>
    <w:qFormat/>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15">
    <w:name w:val="浅色底纹 - 强调文字颜色 11414"/>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816">
    <w:name w:val="浅色底纹 - 强调文字颜色 12414"/>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817">
    <w:name w:val="浅色底纹 - 强调文字颜色 121314"/>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818">
    <w:name w:val="网格型 72313"/>
    <w:basedOn w:val="76"/>
    <w:semiHidden/>
    <w:qFormat/>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819">
    <w:name w:val="网格型 722113"/>
    <w:basedOn w:val="76"/>
    <w:semiHidden/>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820">
    <w:name w:val="招股说明书-第11节3313"/>
    <w:basedOn w:val="115"/>
    <w:semiHidden/>
    <w:qFormat/>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21">
    <w:name w:val="网格型 711313"/>
    <w:basedOn w:val="76"/>
    <w:semiHidden/>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822">
    <w:name w:val="招股说明书-第11节613"/>
    <w:basedOn w:val="115"/>
    <w:semiHidden/>
    <w:qFormat/>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23">
    <w:name w:val="网格型 71111113"/>
    <w:basedOn w:val="76"/>
    <w:semiHidden/>
    <w:qFormat/>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824">
    <w:name w:val="招股说明书-第11节22113"/>
    <w:basedOn w:val="115"/>
    <w:semiHidden/>
    <w:qFormat/>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25">
    <w:name w:val="招股说明书-第11节122113"/>
    <w:basedOn w:val="115"/>
    <w:semiHidden/>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26">
    <w:name w:val="浅色底纹 - 强调文字颜色 111314"/>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827">
    <w:name w:val="浅色底纹 - 强调文字颜色 11111114"/>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828">
    <w:name w:val="浅色底纹 - 强调文字颜色 12111114"/>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829">
    <w:name w:val="招股说明书-第11节1211113"/>
    <w:basedOn w:val="115"/>
    <w:semiHidden/>
    <w:qFormat/>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30">
    <w:name w:val="招股说明书-第11节4213"/>
    <w:basedOn w:val="115"/>
    <w:semiHidden/>
    <w:qFormat/>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31">
    <w:name w:val="网格型 73213"/>
    <w:basedOn w:val="76"/>
    <w:semiHidden/>
    <w:qFormat/>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832">
    <w:name w:val="浅色底纹 - 强调文字颜色 112214"/>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833">
    <w:name w:val="网格型 712213"/>
    <w:basedOn w:val="76"/>
    <w:semiHidden/>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834">
    <w:name w:val="浅色底纹 - 强调文字颜色 122214"/>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835">
    <w:name w:val="招股说明书-第11节21213"/>
    <w:basedOn w:val="115"/>
    <w:semiHidden/>
    <w:qFormat/>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36">
    <w:name w:val="网格型 721213"/>
    <w:basedOn w:val="76"/>
    <w:semiHidden/>
    <w:qFormat/>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837">
    <w:name w:val="浅色底纹 - 强调文字颜色 1111214"/>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838">
    <w:name w:val="网格型 7111213"/>
    <w:basedOn w:val="76"/>
    <w:semiHidden/>
    <w:qFormat/>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839">
    <w:name w:val="浅色底纹 - 强调文字颜色 1211214"/>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840">
    <w:name w:val="招股说明书-第11节31213"/>
    <w:basedOn w:val="115"/>
    <w:semiHidden/>
    <w:qFormat/>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41">
    <w:name w:val="网格型 74113"/>
    <w:basedOn w:val="76"/>
    <w:semiHidden/>
    <w:qFormat/>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842">
    <w:name w:val="浅色底纹 - 强调文字颜色 123114"/>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843">
    <w:name w:val="网格型 713113"/>
    <w:basedOn w:val="76"/>
    <w:semiHidden/>
    <w:qFormat/>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844">
    <w:name w:val="网格型 731113"/>
    <w:basedOn w:val="76"/>
    <w:semiHidden/>
    <w:qFormat/>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845">
    <w:name w:val="招股说明书-第11节5113"/>
    <w:basedOn w:val="115"/>
    <w:semiHidden/>
    <w:qFormat/>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46">
    <w:name w:val="网格型 7112113"/>
    <w:basedOn w:val="76"/>
    <w:semiHidden/>
    <w:qFormat/>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847">
    <w:name w:val="浅色底纹 - 强调文字颜色 1212114"/>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848">
    <w:name w:val="招股说明书-第11节14113"/>
    <w:basedOn w:val="115"/>
    <w:semiHidden/>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49">
    <w:name w:val="浅色底纹 - 强调文字颜色 1112114"/>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850">
    <w:name w:val="招股说明书-第11节131113"/>
    <w:basedOn w:val="115"/>
    <w:semiHidden/>
    <w:qFormat/>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51">
    <w:name w:val="招股说明书-第11节211113"/>
    <w:basedOn w:val="115"/>
    <w:semiHidden/>
    <w:qFormat/>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52">
    <w:name w:val="网格型 7121113"/>
    <w:basedOn w:val="76"/>
    <w:semiHidden/>
    <w:qFormat/>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853">
    <w:name w:val="浅色底纹 - 强调文字颜色 1121114"/>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854">
    <w:name w:val="浅色底纹 - 强调文字颜色 113114"/>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855">
    <w:name w:val="招股说明书-第11节41113"/>
    <w:basedOn w:val="115"/>
    <w:semiHidden/>
    <w:qFormat/>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56">
    <w:name w:val="浅色底纹 - 强调文字颜色 1221114"/>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3857">
    <w:name w:val="招股说明书-第11节1111113"/>
    <w:basedOn w:val="115"/>
    <w:semiHidden/>
    <w:qFormat/>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58">
    <w:name w:val="招股说明书-第11节311113"/>
    <w:basedOn w:val="115"/>
    <w:semiHidden/>
    <w:qFormat/>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59">
    <w:name w:val="招股说明书-第11节82"/>
    <w:basedOn w:val="115"/>
    <w:semiHidden/>
    <w:qFormat/>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860">
    <w:name w:val="网格型 772"/>
    <w:basedOn w:val="76"/>
    <w:semiHidden/>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861">
    <w:name w:val="招股说明书-第11节172"/>
    <w:basedOn w:val="115"/>
    <w:semiHidden/>
    <w:qFormat/>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862">
    <w:name w:val="网格型 7162"/>
    <w:basedOn w:val="76"/>
    <w:semiHidden/>
    <w:qFormat/>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863">
    <w:name w:val="招股说明书-第11节252"/>
    <w:basedOn w:val="115"/>
    <w:semiHidden/>
    <w:qFormat/>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864">
    <w:name w:val="网格型 7252"/>
    <w:basedOn w:val="76"/>
    <w:semiHidden/>
    <w:qFormat/>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865">
    <w:name w:val="招股说明书-第11节1152"/>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866">
    <w:name w:val="网格型 71152"/>
    <w:basedOn w:val="76"/>
    <w:semiHidden/>
    <w:qFormat/>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867">
    <w:name w:val="招股说明书-第11节352"/>
    <w:basedOn w:val="115"/>
    <w:semiHidden/>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868">
    <w:name w:val="招股说明书-第11节1252"/>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869">
    <w:name w:val="招股说明书-第11节442"/>
    <w:basedOn w:val="115"/>
    <w:semiHidden/>
    <w:qFormat/>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870">
    <w:name w:val="网格型 7342"/>
    <w:basedOn w:val="76"/>
    <w:semiHidden/>
    <w:qFormat/>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871">
    <w:name w:val="招股说明书-第11节1342"/>
    <w:basedOn w:val="115"/>
    <w:semiHidden/>
    <w:qFormat/>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872">
    <w:name w:val="网格型 71242"/>
    <w:basedOn w:val="76"/>
    <w:semiHidden/>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873">
    <w:name w:val="招股说明书-第11节2142"/>
    <w:basedOn w:val="115"/>
    <w:semiHidden/>
    <w:qFormat/>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874">
    <w:name w:val="网格型 72142"/>
    <w:basedOn w:val="76"/>
    <w:semiHidden/>
    <w:qFormat/>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875">
    <w:name w:val="招股说明书-第11节11142"/>
    <w:basedOn w:val="115"/>
    <w:semiHidden/>
    <w:qFormat/>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876">
    <w:name w:val="网格型 711142"/>
    <w:basedOn w:val="76"/>
    <w:semiHidden/>
    <w:qFormat/>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877">
    <w:name w:val="招股说明书-第11节3142"/>
    <w:basedOn w:val="115"/>
    <w:semiHidden/>
    <w:qFormat/>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878">
    <w:name w:val="招股说明书-第11节12142"/>
    <w:basedOn w:val="115"/>
    <w:semiHidden/>
    <w:qFormat/>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879">
    <w:name w:val="网格型 7432"/>
    <w:basedOn w:val="76"/>
    <w:semiHidden/>
    <w:qFormat/>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880">
    <w:name w:val="网格型 71332"/>
    <w:basedOn w:val="76"/>
    <w:semiHidden/>
    <w:qFormat/>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881">
    <w:name w:val="网格型 73132"/>
    <w:basedOn w:val="76"/>
    <w:semiHidden/>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882">
    <w:name w:val="招股说明书-第11节532"/>
    <w:basedOn w:val="115"/>
    <w:semiHidden/>
    <w:qFormat/>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83">
    <w:name w:val="网格型 711232"/>
    <w:basedOn w:val="76"/>
    <w:semiHidden/>
    <w:qFormat/>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884">
    <w:name w:val="招股说明书-第11节1432"/>
    <w:basedOn w:val="115"/>
    <w:semiHidden/>
    <w:qFormat/>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85">
    <w:name w:val="招股说明书-第11节13132"/>
    <w:basedOn w:val="115"/>
    <w:semiHidden/>
    <w:qFormat/>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86">
    <w:name w:val="招股说明书-第11节21132"/>
    <w:basedOn w:val="115"/>
    <w:semiHidden/>
    <w:qFormat/>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87">
    <w:name w:val="网格型 712132"/>
    <w:basedOn w:val="76"/>
    <w:semiHidden/>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888">
    <w:name w:val="网格型 721132"/>
    <w:basedOn w:val="76"/>
    <w:semiHidden/>
    <w:qFormat/>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889">
    <w:name w:val="招股说明书-第11节2232"/>
    <w:basedOn w:val="115"/>
    <w:semiHidden/>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90">
    <w:name w:val="网格型 72232"/>
    <w:basedOn w:val="76"/>
    <w:semiHidden/>
    <w:qFormat/>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891">
    <w:name w:val="招股说明书-第11节11232"/>
    <w:basedOn w:val="115"/>
    <w:semiHidden/>
    <w:qFormat/>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92">
    <w:name w:val="招股说明书-第11节3232"/>
    <w:basedOn w:val="115"/>
    <w:semiHidden/>
    <w:qFormat/>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93">
    <w:name w:val="招股说明书-第11节12232"/>
    <w:basedOn w:val="115"/>
    <w:semiHidden/>
    <w:qFormat/>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94">
    <w:name w:val="招股说明书-第11节4132"/>
    <w:basedOn w:val="115"/>
    <w:semiHidden/>
    <w:qFormat/>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95">
    <w:name w:val="招股说明书-第11节111132"/>
    <w:basedOn w:val="115"/>
    <w:semiHidden/>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96">
    <w:name w:val="网格型 7111132"/>
    <w:basedOn w:val="76"/>
    <w:semiHidden/>
    <w:qFormat/>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897">
    <w:name w:val="招股说明书-第11节31132"/>
    <w:basedOn w:val="115"/>
    <w:semiHidden/>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98">
    <w:name w:val="招股说明书-第11节121132"/>
    <w:basedOn w:val="115"/>
    <w:semiHidden/>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899">
    <w:name w:val="网格型 7211122"/>
    <w:basedOn w:val="76"/>
    <w:semiHidden/>
    <w:qFormat/>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00">
    <w:name w:val="招股说明书-第11节2322"/>
    <w:basedOn w:val="115"/>
    <w:semiHidden/>
    <w:qFormat/>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01">
    <w:name w:val="招股说明书-第11节32122"/>
    <w:basedOn w:val="115"/>
    <w:semiHidden/>
    <w:qFormat/>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02">
    <w:name w:val="网格型 7522"/>
    <w:basedOn w:val="76"/>
    <w:semiHidden/>
    <w:qFormat/>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03">
    <w:name w:val="网格型 71422"/>
    <w:basedOn w:val="76"/>
    <w:semiHidden/>
    <w:qFormat/>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04">
    <w:name w:val="招股说明书-第11节112122"/>
    <w:basedOn w:val="115"/>
    <w:semiHidden/>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05">
    <w:name w:val="网格型 72322"/>
    <w:basedOn w:val="76"/>
    <w:semiHidden/>
    <w:qFormat/>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06">
    <w:name w:val="网格型 722122"/>
    <w:basedOn w:val="76"/>
    <w:semiHidden/>
    <w:qFormat/>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07">
    <w:name w:val="招股说明书-第11节3322"/>
    <w:basedOn w:val="115"/>
    <w:semiHidden/>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08">
    <w:name w:val="网格型 711322"/>
    <w:basedOn w:val="76"/>
    <w:semiHidden/>
    <w:qFormat/>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09">
    <w:name w:val="招股说明书-第11节622"/>
    <w:basedOn w:val="115"/>
    <w:semiHidden/>
    <w:qFormat/>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10">
    <w:name w:val="网格型 71111122"/>
    <w:basedOn w:val="76"/>
    <w:semiHidden/>
    <w:qFormat/>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11">
    <w:name w:val="招股说明书-第11节22122"/>
    <w:basedOn w:val="115"/>
    <w:semiHidden/>
    <w:qFormat/>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12">
    <w:name w:val="招股说明书-第11节122122"/>
    <w:basedOn w:val="115"/>
    <w:semiHidden/>
    <w:qFormat/>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13">
    <w:name w:val="招股说明书-第11节1211122"/>
    <w:basedOn w:val="115"/>
    <w:semiHidden/>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14">
    <w:name w:val="招股说明书-第11节4222"/>
    <w:basedOn w:val="115"/>
    <w:semiHidden/>
    <w:qFormat/>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15">
    <w:name w:val="网格型 73222"/>
    <w:basedOn w:val="76"/>
    <w:semiHidden/>
    <w:qFormat/>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16">
    <w:name w:val="网格型 712222"/>
    <w:basedOn w:val="76"/>
    <w:semiHidden/>
    <w:qFormat/>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17">
    <w:name w:val="招股说明书-第11节21222"/>
    <w:basedOn w:val="115"/>
    <w:semiHidden/>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18">
    <w:name w:val="网格型 721222"/>
    <w:basedOn w:val="76"/>
    <w:semiHidden/>
    <w:qFormat/>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19">
    <w:name w:val="网格型 7111222"/>
    <w:basedOn w:val="76"/>
    <w:semiHidden/>
    <w:qFormat/>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20">
    <w:name w:val="招股说明书-第11节31222"/>
    <w:basedOn w:val="115"/>
    <w:semiHidden/>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21">
    <w:name w:val="网格型 74122"/>
    <w:basedOn w:val="76"/>
    <w:semiHidden/>
    <w:qFormat/>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22">
    <w:name w:val="网格型 713122"/>
    <w:basedOn w:val="76"/>
    <w:semiHidden/>
    <w:qFormat/>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23">
    <w:name w:val="网格型 731122"/>
    <w:basedOn w:val="76"/>
    <w:semiHidden/>
    <w:qFormat/>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24">
    <w:name w:val="招股说明书-第11节5122"/>
    <w:basedOn w:val="115"/>
    <w:semiHidden/>
    <w:qFormat/>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25">
    <w:name w:val="网格型 7112122"/>
    <w:basedOn w:val="76"/>
    <w:semiHidden/>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26">
    <w:name w:val="招股说明书-第11节14122"/>
    <w:basedOn w:val="115"/>
    <w:semiHidden/>
    <w:qFormat/>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27">
    <w:name w:val="招股说明书-第11节131122"/>
    <w:basedOn w:val="115"/>
    <w:semiHidden/>
    <w:qFormat/>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28">
    <w:name w:val="招股说明书-第11节211122"/>
    <w:basedOn w:val="115"/>
    <w:semiHidden/>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29">
    <w:name w:val="网格型 7121122"/>
    <w:basedOn w:val="76"/>
    <w:semiHidden/>
    <w:qFormat/>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30">
    <w:name w:val="招股说明书-第11节41122"/>
    <w:basedOn w:val="115"/>
    <w:semiHidden/>
    <w:qFormat/>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31">
    <w:name w:val="招股说明书-第11节1111122"/>
    <w:basedOn w:val="115"/>
    <w:semiHidden/>
    <w:qFormat/>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32">
    <w:name w:val="招股说明书-第11节311122"/>
    <w:basedOn w:val="115"/>
    <w:semiHidden/>
    <w:qFormat/>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33">
    <w:name w:val="招股说明书-第11节712"/>
    <w:basedOn w:val="115"/>
    <w:semiHidden/>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934">
    <w:name w:val="网格型 7612"/>
    <w:basedOn w:val="76"/>
    <w:semiHidden/>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935">
    <w:name w:val="招股说明书-第11节1612"/>
    <w:basedOn w:val="115"/>
    <w:semiHidden/>
    <w:qFormat/>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936">
    <w:name w:val="网格型 71512"/>
    <w:basedOn w:val="76"/>
    <w:semiHidden/>
    <w:qFormat/>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937">
    <w:name w:val="招股说明书-第11节2412"/>
    <w:basedOn w:val="115"/>
    <w:semiHidden/>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938">
    <w:name w:val="网格型 72412"/>
    <w:basedOn w:val="76"/>
    <w:semiHidden/>
    <w:qFormat/>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939">
    <w:name w:val="招股说明书-第11节11412"/>
    <w:basedOn w:val="115"/>
    <w:semiHidden/>
    <w:qFormat/>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940">
    <w:name w:val="网格型 711412"/>
    <w:basedOn w:val="76"/>
    <w:semiHidden/>
    <w:qFormat/>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941">
    <w:name w:val="招股说明书-第11节3412"/>
    <w:basedOn w:val="115"/>
    <w:semiHidden/>
    <w:qFormat/>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942">
    <w:name w:val="招股说明书-第11节12412"/>
    <w:basedOn w:val="115"/>
    <w:semiHidden/>
    <w:qFormat/>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943">
    <w:name w:val="招股说明书-第11节4312"/>
    <w:basedOn w:val="115"/>
    <w:semiHidden/>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944">
    <w:name w:val="网格型 73312"/>
    <w:basedOn w:val="76"/>
    <w:semiHidden/>
    <w:qFormat/>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945">
    <w:name w:val="招股说明书-第11节13312"/>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946">
    <w:name w:val="网格型 712312"/>
    <w:basedOn w:val="76"/>
    <w:semiHidden/>
    <w:qFormat/>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947">
    <w:name w:val="招股说明书-第11节21312"/>
    <w:basedOn w:val="115"/>
    <w:semiHidden/>
    <w:qFormat/>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948">
    <w:name w:val="网格型 721312"/>
    <w:basedOn w:val="76"/>
    <w:semiHidden/>
    <w:qFormat/>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949">
    <w:name w:val="招股说明书-第11节111312"/>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950">
    <w:name w:val="网格型 7111312"/>
    <w:basedOn w:val="76"/>
    <w:semiHidden/>
    <w:qFormat/>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951">
    <w:name w:val="招股说明书-第11节31312"/>
    <w:basedOn w:val="115"/>
    <w:semiHidden/>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952">
    <w:name w:val="招股说明书-第11节121312"/>
    <w:basedOn w:val="115"/>
    <w:semiHidden/>
    <w:qFormat/>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3953">
    <w:name w:val="网格型 74212"/>
    <w:basedOn w:val="76"/>
    <w:semiHidden/>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54">
    <w:name w:val="网格型 713212"/>
    <w:basedOn w:val="76"/>
    <w:semiHidden/>
    <w:qFormat/>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55">
    <w:name w:val="网格型 731212"/>
    <w:basedOn w:val="76"/>
    <w:semiHidden/>
    <w:qFormat/>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56">
    <w:name w:val="招股说明书-第11节5212"/>
    <w:basedOn w:val="115"/>
    <w:semiHidden/>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57">
    <w:name w:val="网格型 7112212"/>
    <w:basedOn w:val="76"/>
    <w:semiHidden/>
    <w:qFormat/>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58">
    <w:name w:val="招股说明书-第11节14212"/>
    <w:basedOn w:val="115"/>
    <w:semiHidden/>
    <w:qFormat/>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59">
    <w:name w:val="招股说明书-第11节131212"/>
    <w:basedOn w:val="115"/>
    <w:semiHidden/>
    <w:qFormat/>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60">
    <w:name w:val="招股说明书-第11节211212"/>
    <w:basedOn w:val="115"/>
    <w:semiHidden/>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61">
    <w:name w:val="网格型 7121212"/>
    <w:basedOn w:val="76"/>
    <w:semiHidden/>
    <w:qFormat/>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62">
    <w:name w:val="网格型 7211212"/>
    <w:basedOn w:val="76"/>
    <w:semiHidden/>
    <w:qFormat/>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63">
    <w:name w:val="招股说明书-第11节22212"/>
    <w:basedOn w:val="115"/>
    <w:semiHidden/>
    <w:qFormat/>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64">
    <w:name w:val="网格型 722212"/>
    <w:basedOn w:val="76"/>
    <w:semiHidden/>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65">
    <w:name w:val="招股说明书-第11节112212"/>
    <w:basedOn w:val="115"/>
    <w:semiHidden/>
    <w:qFormat/>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66">
    <w:name w:val="招股说明书-第11节32212"/>
    <w:basedOn w:val="115"/>
    <w:semiHidden/>
    <w:qFormat/>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67">
    <w:name w:val="招股说明书-第11节122212"/>
    <w:basedOn w:val="115"/>
    <w:semiHidden/>
    <w:qFormat/>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68">
    <w:name w:val="招股说明书-第11节41212"/>
    <w:basedOn w:val="115"/>
    <w:semiHidden/>
    <w:qFormat/>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69">
    <w:name w:val="招股说明书-第11节1111212"/>
    <w:basedOn w:val="115"/>
    <w:semiHidden/>
    <w:qFormat/>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70">
    <w:name w:val="网格型 71111212"/>
    <w:basedOn w:val="76"/>
    <w:semiHidden/>
    <w:qFormat/>
    <w:uiPriority w:val="0"/>
    <w:pPr>
      <w:widowControl w:val="0"/>
      <w:numPr>
        <w:numId w:val="28"/>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71">
    <w:name w:val="招股说明书-第11节311212"/>
    <w:basedOn w:val="115"/>
    <w:semiHidden/>
    <w:qFormat/>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72">
    <w:name w:val="招股说明书-第11节1211212"/>
    <w:basedOn w:val="115"/>
    <w:semiHidden/>
    <w:uiPriority w:val="0"/>
    <w:pPr>
      <w:numPr>
        <w:numId w:val="29"/>
      </w:numPr>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73">
    <w:name w:val="网格型 72111112"/>
    <w:basedOn w:val="76"/>
    <w:semiHidden/>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74">
    <w:name w:val="招股说明书-第11节23112"/>
    <w:basedOn w:val="115"/>
    <w:semiHidden/>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75">
    <w:name w:val="招股说明书-第11节321112"/>
    <w:basedOn w:val="115"/>
    <w:semiHidden/>
    <w:qFormat/>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76">
    <w:name w:val="网格型 75112"/>
    <w:basedOn w:val="76"/>
    <w:semiHidden/>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77">
    <w:name w:val="网格型 714112"/>
    <w:basedOn w:val="76"/>
    <w:semiHidden/>
    <w:qFormat/>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78">
    <w:name w:val="招股说明书-第11节1121112"/>
    <w:basedOn w:val="115"/>
    <w:semiHidden/>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79">
    <w:name w:val="网格型 723112"/>
    <w:basedOn w:val="76"/>
    <w:semiHidden/>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80">
    <w:name w:val="网格型 7221112"/>
    <w:basedOn w:val="76"/>
    <w:semiHidden/>
    <w:qFormat/>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81">
    <w:name w:val="招股说明书-第11节33112"/>
    <w:basedOn w:val="115"/>
    <w:semiHidden/>
    <w:qFormat/>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82">
    <w:name w:val="网格型 7113112"/>
    <w:basedOn w:val="76"/>
    <w:semiHidden/>
    <w:qFormat/>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83">
    <w:name w:val="招股说明书-第11节6112"/>
    <w:basedOn w:val="115"/>
    <w:semiHidden/>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84">
    <w:name w:val="网格型 711111112"/>
    <w:basedOn w:val="76"/>
    <w:semiHidden/>
    <w:qFormat/>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85">
    <w:name w:val="招股说明书-第11节221112"/>
    <w:basedOn w:val="115"/>
    <w:semiHidden/>
    <w:qFormat/>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86">
    <w:name w:val="招股说明书-第11节1221112"/>
    <w:basedOn w:val="115"/>
    <w:semiHidden/>
    <w:qFormat/>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87">
    <w:name w:val="招股说明书-第11节12111112"/>
    <w:basedOn w:val="115"/>
    <w:semiHidden/>
    <w:qFormat/>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88">
    <w:name w:val="招股说明书-第11节42112"/>
    <w:basedOn w:val="115"/>
    <w:semiHidden/>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89">
    <w:name w:val="网格型 732112"/>
    <w:basedOn w:val="76"/>
    <w:semiHidden/>
    <w:qFormat/>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90">
    <w:name w:val="网格型 7122112"/>
    <w:basedOn w:val="76"/>
    <w:semiHidden/>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91">
    <w:name w:val="招股说明书-第11节212112"/>
    <w:basedOn w:val="115"/>
    <w:semiHidden/>
    <w:qFormat/>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92">
    <w:name w:val="网格型 7212112"/>
    <w:basedOn w:val="76"/>
    <w:semiHidden/>
    <w:qFormat/>
    <w:uiPriority w:val="0"/>
    <w:pPr>
      <w:widowControl w:val="0"/>
      <w:numPr>
        <w:numId w:val="32"/>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93">
    <w:name w:val="网格型 71112112"/>
    <w:basedOn w:val="76"/>
    <w:semiHidden/>
    <w:qFormat/>
    <w:uiPriority w:val="0"/>
    <w:pPr>
      <w:widowControl w:val="0"/>
      <w:numPr>
        <w:numId w:val="31"/>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94">
    <w:name w:val="招股说明书-第11节312112"/>
    <w:basedOn w:val="115"/>
    <w:semiHidden/>
    <w:qFormat/>
    <w:uiPriority w:val="0"/>
    <w:pPr>
      <w:numPr>
        <w:numId w:val="23"/>
      </w:numPr>
      <w:spacing w:line="360" w:lineRule="auto"/>
    </w:pPr>
    <w:tcPr>
      <w:shd w:val="clear" w:color="auto" w:fill="auto"/>
      <w:vAlign w:val="center"/>
    </w:tcPr>
    <w:tblStylePr w:type="firstRow">
      <w:rPr>
        <w:rFonts w:eastAsia="Angsana New"/>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Tms Rmn"/>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95">
    <w:name w:val="网格型 741112"/>
    <w:basedOn w:val="76"/>
    <w:semiHidden/>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96">
    <w:name w:val="网格型 7131112"/>
    <w:basedOn w:val="76"/>
    <w:semiHidden/>
    <w:qFormat/>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97">
    <w:name w:val="网格型 7311112"/>
    <w:basedOn w:val="76"/>
    <w:semiHidden/>
    <w:qFormat/>
    <w:uiPriority w:val="0"/>
    <w:pPr>
      <w:widowControl w:val="0"/>
      <w:numPr>
        <w:numId w:val="30"/>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998">
    <w:name w:val="招股说明书-第11节51112"/>
    <w:basedOn w:val="115"/>
    <w:semiHidden/>
    <w:qFormat/>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3999">
    <w:name w:val="网格型 71121112"/>
    <w:basedOn w:val="76"/>
    <w:semiHidden/>
    <w:qFormat/>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4000">
    <w:name w:val="招股说明书-第11节141112"/>
    <w:basedOn w:val="115"/>
    <w:semiHidden/>
    <w:qFormat/>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4001">
    <w:name w:val="招股说明书-第11节1311112"/>
    <w:basedOn w:val="115"/>
    <w:semiHidden/>
    <w:qFormat/>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4002">
    <w:name w:val="招股说明书-第11节2111112"/>
    <w:basedOn w:val="115"/>
    <w:semiHidden/>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4003">
    <w:name w:val="网格型 71211112"/>
    <w:basedOn w:val="76"/>
    <w:semiHidden/>
    <w:qFormat/>
    <w:uiPriority w:val="0"/>
    <w:pPr>
      <w:widowControl w:val="0"/>
      <w:numPr>
        <w:numId w:val="34"/>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4004">
    <w:name w:val="招股说明书-第11节411112"/>
    <w:basedOn w:val="115"/>
    <w:semiHidden/>
    <w:qFormat/>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4005">
    <w:name w:val="招股说明书-第11节11111112"/>
    <w:basedOn w:val="115"/>
    <w:semiHidden/>
    <w:uiPriority w:val="0"/>
    <w:pPr>
      <w:numPr>
        <w:numId w:val="33"/>
      </w:numPr>
      <w:spacing w:line="360" w:lineRule="auto"/>
    </w:pPr>
    <w:rPr>
      <w:sz w:val="21"/>
    </w:r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4006">
    <w:name w:val="招股说明书-第11节3111112"/>
    <w:basedOn w:val="115"/>
    <w:semiHidden/>
    <w:qFormat/>
    <w:uiPriority w:val="0"/>
    <w:pPr>
      <w:numPr>
        <w:numId w:val="31"/>
      </w:numPr>
      <w:spacing w:line="360" w:lineRule="auto"/>
    </w:pPr>
    <w:tcPr>
      <w:shd w:val="clear" w:color="auto" w:fill="auto"/>
      <w:vAlign w:val="center"/>
    </w:tcPr>
    <w:tblStylePr w:type="firstRow">
      <w:rPr>
        <w:rFonts w:eastAsia="Arial"/>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Raavi"/>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4007">
    <w:name w:val="网格型1722"/>
    <w:basedOn w:val="76"/>
    <w:semiHidden/>
    <w:qFormat/>
    <w:uiPriority w:val="0"/>
    <w:pPr>
      <w:widowControl w:val="0"/>
      <w:spacing w:line="360" w:lineRule="auto"/>
      <w:ind w:firstLine="510"/>
      <w:jc w:val="both"/>
    </w:pPr>
    <w:rPr>
      <w:rFonts w:ascii="宋体" w:hAnsi="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8">
    <w:name w:val="招股说明书-第10节32"/>
    <w:basedOn w:val="76"/>
    <w:semiHidden/>
    <w:qFormat/>
    <w:uiPriority w:val="0"/>
    <w:pPr>
      <w:widowControl w:val="0"/>
      <w:spacing w:line="360" w:lineRule="auto"/>
      <w:jc w:val="right"/>
    </w:pPr>
    <w:rPr>
      <w:szCs w:val="24"/>
    </w:rPr>
    <w:tblPr>
      <w:jc w:val="right"/>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rPr>
      <w:jc w:val="right"/>
    </w:trPr>
    <w:tcPr>
      <w:shd w:val="clear" w:color="auto" w:fill="auto"/>
      <w:vAlign w:val="center"/>
    </w:tcPr>
    <w:tblStylePr w:type="firstRow">
      <w:rPr>
        <w:rFonts w:eastAsia="黑体"/>
        <w:b/>
      </w:rPr>
      <w:tcPr>
        <w:shd w:val="clear" w:color="auto" w:fill="D9D9D9"/>
      </w:tcPr>
    </w:tblStylePr>
    <w:tblStylePr w:type="lastRow">
      <w:rPr>
        <w:b/>
        <w:bCs/>
      </w:rPr>
      <w:tcPr>
        <w:tcBorders>
          <w:tl2br w:val="nil"/>
          <w:tr2bl w:val="nil"/>
        </w:tcBorders>
      </w:tcPr>
    </w:tblStylePr>
    <w:tblStylePr w:type="lastCol">
      <w:rPr>
        <w:b w:val="0"/>
        <w:bCs/>
      </w:rPr>
      <w:tcPr>
        <w:tcBorders>
          <w:tl2br w:val="nil"/>
          <w:tr2bl w:val="nil"/>
        </w:tcBorders>
      </w:tcPr>
    </w:tblStylePr>
    <w:tblStylePr w:type="nwCell">
      <w:tcPr>
        <w:tcBorders>
          <w:top w:val="single" w:color="auto" w:sz="12" w:space="0"/>
          <w:left w:val="single" w:color="auto" w:sz="12" w:space="0"/>
          <w:bottom w:val="single" w:color="auto" w:sz="8" w:space="0"/>
          <w:right w:val="single" w:color="auto" w:sz="8" w:space="0"/>
          <w:insideH w:val="nil"/>
          <w:insideV w:val="nil"/>
          <w:tl2br w:val="nil"/>
          <w:tr2bl w:val="nil"/>
        </w:tcBorders>
        <w:shd w:val="clear" w:color="auto" w:fill="D9D9D9"/>
      </w:tcPr>
    </w:tblStylePr>
  </w:style>
  <w:style w:type="table" w:customStyle="1" w:styleId="4009">
    <w:name w:val="彩色底纹 - 着色 312"/>
    <w:basedOn w:val="76"/>
    <w:unhideWhenUsed/>
    <w:qFormat/>
    <w:uiPriority w:val="34"/>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cPr>
        <w:tcBorders>
          <w:top w:val="nil"/>
          <w:left w:val="nil"/>
          <w:bottom w:val="single" w:color="8064A2" w:sz="24" w:space="0"/>
          <w:right w:val="nil"/>
          <w:insideH w:val="nil"/>
          <w:insideV w:val="nil"/>
        </w:tcBorders>
        <w:shd w:val="clear" w:color="auto" w:fill="FFFFFF"/>
      </w:tcPr>
    </w:tblStylePr>
    <w:tblStylePr w:type="lastRow">
      <w:rPr>
        <w:b/>
        <w:bCs/>
        <w:color w:val="FFFFFF"/>
      </w:rPr>
      <w:tcPr>
        <w:tcBorders>
          <w:top w:val="single" w:color="FFFFFF" w:sz="6" w:space="0"/>
        </w:tcBorders>
        <w:shd w:val="clear" w:color="auto" w:fill="5E7530"/>
      </w:tcPr>
    </w:tblStylePr>
    <w:tblStylePr w:type="firstCol">
      <w:rPr>
        <w:color w:val="FFFFFF"/>
      </w:rPr>
      <w:tcPr>
        <w:tcBorders>
          <w:top w:val="nil"/>
          <w:left w:val="nil"/>
          <w:bottom w:val="nil"/>
          <w:right w:val="nil"/>
          <w:insideH w:val="single" w:sz="4" w:space="0"/>
          <w:insideV w:val="nil"/>
        </w:tcBorders>
        <w:shd w:val="clear" w:color="auto" w:fill="5E7530"/>
      </w:tcPr>
    </w:tblStylePr>
    <w:tblStylePr w:type="lastCol">
      <w:rPr>
        <w:color w:val="FFFFFF"/>
      </w:rPr>
      <w:tcPr>
        <w:tcBorders>
          <w:top w:val="nil"/>
          <w:left w:val="nil"/>
          <w:bottom w:val="nil"/>
          <w:right w:val="nil"/>
          <w:insideH w:val="nil"/>
          <w:insideV w:val="nil"/>
        </w:tcBorders>
        <w:shd w:val="clear" w:color="auto" w:fill="5E7530"/>
      </w:tcPr>
    </w:tblStylePr>
    <w:tblStylePr w:type="band1Vert">
      <w:tcPr>
        <w:shd w:val="clear" w:color="auto" w:fill="D6E3BC"/>
      </w:tcPr>
    </w:tblStylePr>
    <w:tblStylePr w:type="band1Horz">
      <w:tcPr>
        <w:shd w:val="clear" w:color="auto" w:fill="CDDDAC"/>
      </w:tcPr>
    </w:tblStylePr>
  </w:style>
  <w:style w:type="table" w:customStyle="1" w:styleId="4010">
    <w:name w:val="招股说明书-第11节92"/>
    <w:basedOn w:val="115"/>
    <w:semiHidden/>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4011">
    <w:name w:val="网格型 782"/>
    <w:basedOn w:val="76"/>
    <w:semiHidden/>
    <w:qFormat/>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4012">
    <w:name w:val="招股说明书-第11节182"/>
    <w:basedOn w:val="115"/>
    <w:semiHidden/>
    <w:qFormat/>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4013">
    <w:name w:val="网格型 7172"/>
    <w:basedOn w:val="76"/>
    <w:semiHidden/>
    <w:qFormat/>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4014">
    <w:name w:val="招股说明书-第11节262"/>
    <w:basedOn w:val="115"/>
    <w:semiHidden/>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4015">
    <w:name w:val="网格型 7262"/>
    <w:basedOn w:val="76"/>
    <w:semiHidden/>
    <w:qFormat/>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4016">
    <w:name w:val="招股说明书-第11节1162"/>
    <w:basedOn w:val="115"/>
    <w:semiHidden/>
    <w:qFormat/>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4017">
    <w:name w:val="网格型 71162"/>
    <w:basedOn w:val="76"/>
    <w:semiHidden/>
    <w:uiPriority w:val="0"/>
    <w:pPr>
      <w:widowControl w:val="0"/>
      <w:numPr>
        <w:numId w:val="23"/>
      </w:numPr>
      <w:tabs>
        <w:tab w:val="left" w:pos="720"/>
      </w:tabs>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4018">
    <w:name w:val="招股说明书-第11节362"/>
    <w:basedOn w:val="115"/>
    <w:semiHidden/>
    <w:qFormat/>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4019">
    <w:name w:val="招股说明书-第11节1262"/>
    <w:basedOn w:val="115"/>
    <w:semiHidden/>
    <w:qFormat/>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4020">
    <w:name w:val="招股说明书-第11节452"/>
    <w:basedOn w:val="115"/>
    <w:semiHidden/>
    <w:qFormat/>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4021">
    <w:name w:val="网格型 7352"/>
    <w:basedOn w:val="76"/>
    <w:semiHidden/>
    <w:qFormat/>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4022">
    <w:name w:val="招股说明书-第11节1352"/>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4023">
    <w:name w:val="网格型 71252"/>
    <w:basedOn w:val="76"/>
    <w:semiHidden/>
    <w:qFormat/>
    <w:uiPriority w:val="0"/>
    <w:pPr>
      <w:widowControl w:val="0"/>
      <w:numPr>
        <w:numId w:val="23"/>
      </w:numPr>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4024">
    <w:name w:val="招股说明书-第11节2152"/>
    <w:basedOn w:val="115"/>
    <w:semiHidden/>
    <w:qFormat/>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4025">
    <w:name w:val="网格型 72152"/>
    <w:basedOn w:val="76"/>
    <w:semiHidden/>
    <w:qFormat/>
    <w:uiPriority w:val="0"/>
    <w:pPr>
      <w:widowControl w:val="0"/>
      <w:numPr>
        <w:numId w:val="6"/>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4026">
    <w:name w:val="招股说明书-第11节11152"/>
    <w:basedOn w:val="115"/>
    <w:semiHidden/>
    <w:qFormat/>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4027">
    <w:name w:val="网格型 711152"/>
    <w:basedOn w:val="76"/>
    <w:semiHidden/>
    <w:uiPriority w:val="0"/>
    <w:pPr>
      <w:widowControl w:val="0"/>
      <w:numPr>
        <w:numId w:val="23"/>
      </w:numPr>
      <w:tabs>
        <w:tab w:val="left" w:pos="720"/>
      </w:tabs>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4028">
    <w:name w:val="招股说明书-第11节3152"/>
    <w:basedOn w:val="115"/>
    <w:semiHidden/>
    <w:qFormat/>
    <w:uiPriority w:val="0"/>
    <w:pPr>
      <w:numPr>
        <w:numId w:val="15"/>
      </w:numPr>
      <w:tabs>
        <w:tab w:val="left" w:pos="1200"/>
      </w:tabs>
      <w:spacing w:line="360" w:lineRule="auto"/>
      <w:ind w:left="1200"/>
    </w:p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4029">
    <w:name w:val="招股说明书-第11节12152"/>
    <w:basedOn w:val="115"/>
    <w:semiHidden/>
    <w:uiPriority w:val="0"/>
    <w:pPr>
      <w:numPr>
        <w:numId w:val="22"/>
      </w:numPr>
      <w:tabs>
        <w:tab w:val="left" w:pos="1200"/>
      </w:tabs>
      <w:spacing w:line="360" w:lineRule="auto"/>
    </w:pPr>
    <w:rPr>
      <w:sz w:val="21"/>
    </w:rPr>
    <w:tcPr>
      <w:shd w:val="clear" w:color="auto" w:fill="auto"/>
      <w:vAlign w:val="center"/>
    </w:tcPr>
    <w:tblStylePr w:type="firstRow">
      <w:rPr>
        <w:rFonts w:eastAsia="黑体"/>
        <w:b/>
        <w:bCs w:val="0"/>
        <w:sz w:val="21"/>
      </w:rPr>
      <w:tcPr>
        <w:tcBorders>
          <w:bottom w:val="single" w:color="000000" w:sz="6" w:space="0"/>
          <w:tl2br w:val="nil"/>
          <w:tr2bl w:val="nil"/>
        </w:tcBorders>
        <w:shd w:val="clear" w:color="auto" w:fill="E0E0E0"/>
      </w:tcPr>
    </w:tblStylePr>
    <w:tblStylePr w:type="lastRow">
      <w:rPr>
        <w:b w:val="0"/>
        <w:bCs w:val="0"/>
      </w:rPr>
      <w:tcPr>
        <w:tcBorders>
          <w:top w:val="single" w:color="000000" w:sz="6" w:space="0"/>
          <w:tl2br w:val="nil"/>
          <w:tr2bl w:val="nil"/>
        </w:tcBorders>
      </w:tcPr>
    </w:tblStylePr>
    <w:tblStylePr w:type="firstCol">
      <w:rPr>
        <w:rFonts w:eastAsia="宋体"/>
        <w:b w:val="0"/>
        <w:bCs w:val="0"/>
        <w:sz w:val="21"/>
      </w:rPr>
      <w:tcPr>
        <w:tcBorders>
          <w:tl2br w:val="nil"/>
          <w:tr2bl w:val="nil"/>
        </w:tcBorders>
      </w:tcPr>
    </w:tblStylePr>
    <w:tblStylePr w:type="lastCol">
      <w:rPr>
        <w:b w:val="0"/>
        <w:bCs w:val="0"/>
      </w:rPr>
      <w:tcPr>
        <w:tcBorders>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tl2br w:val="nil"/>
          <w:tr2bl w:val="nil"/>
        </w:tcBorders>
        <w:shd w:val="clear" w:color="auto" w:fill="auto"/>
      </w:tcPr>
    </w:tblStylePr>
  </w:style>
  <w:style w:type="table" w:customStyle="1" w:styleId="4030">
    <w:name w:val="列表型 3322"/>
    <w:basedOn w:val="76"/>
    <w:semiHidden/>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4031">
    <w:name w:val="网格型 5322"/>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4032">
    <w:name w:val="简明型 3322"/>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4033">
    <w:name w:val="网格型 7442"/>
    <w:basedOn w:val="76"/>
    <w:semiHidden/>
    <w:qFormat/>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4034">
    <w:name w:val="简明型 1322"/>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4035">
    <w:name w:val="浅色底纹 - 强调文字颜色 12334"/>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4036">
    <w:name w:val="网格型 71342"/>
    <w:basedOn w:val="76"/>
    <w:semiHidden/>
    <w:qFormat/>
    <w:uiPriority w:val="0"/>
    <w:pPr>
      <w:widowControl w:val="0"/>
      <w:numPr>
        <w:numId w:val="28"/>
      </w:numPr>
      <w:tabs>
        <w:tab w:val="left" w:pos="0"/>
      </w:tabs>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4037">
    <w:name w:val="网格型 511112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4038">
    <w:name w:val="网格型 73142"/>
    <w:basedOn w:val="76"/>
    <w:semiHidden/>
    <w:qFormat/>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4039">
    <w:name w:val="招股说明书-第11节542"/>
    <w:basedOn w:val="115"/>
    <w:semiHidden/>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4040">
    <w:name w:val="简明型 311122"/>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4041">
    <w:name w:val="招股说明书-第10节122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4042">
    <w:name w:val="网格型 711242"/>
    <w:basedOn w:val="76"/>
    <w:semiHidden/>
    <w:qFormat/>
    <w:uiPriority w:val="0"/>
    <w:pPr>
      <w:widowControl w:val="0"/>
      <w:numPr>
        <w:numId w:val="28"/>
      </w:numPr>
      <w:tabs>
        <w:tab w:val="left" w:pos="0"/>
      </w:tabs>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4043">
    <w:name w:val="简明型 11222"/>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4044">
    <w:name w:val="浅色底纹 - 强调文字颜色 121234"/>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4045">
    <w:name w:val="列表型 31222"/>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4046">
    <w:name w:val="招股说明书-第11节1442"/>
    <w:basedOn w:val="115"/>
    <w:semiHidden/>
    <w:qFormat/>
    <w:uiPriority w:val="0"/>
    <w:pPr>
      <w:numPr>
        <w:numId w:val="29"/>
      </w:numPr>
      <w:tabs>
        <w:tab w:val="left" w:pos="360"/>
      </w:tabs>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4047">
    <w:name w:val="浅色底纹 - 强调文字颜色 111234"/>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4048">
    <w:name w:val="网格型 5142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4049">
    <w:name w:val="简明型 111122"/>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4050">
    <w:name w:val="招股说明书-第11节13142"/>
    <w:basedOn w:val="115"/>
    <w:semiHidden/>
    <w:uiPriority w:val="0"/>
    <w:pPr>
      <w:numPr>
        <w:numId w:val="29"/>
      </w:numPr>
      <w:tabs>
        <w:tab w:val="left" w:pos="360"/>
      </w:tabs>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4051">
    <w:name w:val="招股说明书-第11节21142"/>
    <w:basedOn w:val="115"/>
    <w:semiHidden/>
    <w:qFormat/>
    <w:uiPriority w:val="0"/>
    <w:pPr>
      <w:numPr>
        <w:numId w:val="23"/>
      </w:numPr>
      <w:spacing w:line="360" w:lineRule="auto"/>
      <w:ind w:firstLine="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4052">
    <w:name w:val="网格型 712142"/>
    <w:basedOn w:val="76"/>
    <w:semiHidden/>
    <w:qFormat/>
    <w:uiPriority w:val="0"/>
    <w:pPr>
      <w:widowControl w:val="0"/>
      <w:numPr>
        <w:numId w:val="28"/>
      </w:numPr>
      <w:tabs>
        <w:tab w:val="left" w:pos="0"/>
      </w:tabs>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4053">
    <w:name w:val="列表型 311122"/>
    <w:basedOn w:val="76"/>
    <w:semiHidden/>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4054">
    <w:name w:val="网格型 721142"/>
    <w:basedOn w:val="76"/>
    <w:semiHidden/>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4055">
    <w:name w:val="浅色底纹 - 强调文字颜色 112134"/>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4056">
    <w:name w:val="简明型 12122"/>
    <w:basedOn w:val="76"/>
    <w:semiHidden/>
    <w:qFormat/>
    <w:uiPriority w:val="0"/>
    <w:pPr>
      <w:widowControl w:val="0"/>
      <w:spacing w:line="360" w:lineRule="auto"/>
      <w:ind w:firstLine="51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4057">
    <w:name w:val="浅色底纹 - 强调文字颜色 1211134"/>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4058">
    <w:name w:val="浅色底纹 - 强调文字颜色 1111134"/>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4059">
    <w:name w:val="浅色底纹 - 强调文字颜色 11334"/>
    <w:basedOn w:val="76"/>
    <w:semiHidden/>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4060">
    <w:name w:val="网格型 511222"/>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4061">
    <w:name w:val="简明型 31222"/>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4062">
    <w:name w:val="招股说明书-第11节2242"/>
    <w:basedOn w:val="115"/>
    <w:semiHidden/>
    <w:qFormat/>
    <w:uiPriority w:val="0"/>
    <w:pPr>
      <w:numPr>
        <w:numId w:val="23"/>
      </w:numPr>
      <w:spacing w:line="360" w:lineRule="auto"/>
      <w:ind w:firstLine="0"/>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4063">
    <w:name w:val="网格型 72242"/>
    <w:basedOn w:val="76"/>
    <w:semiHidden/>
    <w:qFormat/>
    <w:uiPriority w:val="0"/>
    <w:pPr>
      <w:widowControl w:val="0"/>
      <w:numPr>
        <w:numId w:val="27"/>
      </w:numPr>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4064">
    <w:name w:val="招股说明书-第11节11242"/>
    <w:basedOn w:val="115"/>
    <w:semiHidden/>
    <w:qFormat/>
    <w:uiPriority w:val="0"/>
    <w:pPr>
      <w:numPr>
        <w:numId w:val="29"/>
      </w:numPr>
      <w:tabs>
        <w:tab w:val="left" w:pos="360"/>
      </w:tabs>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4065">
    <w:name w:val="网格型 5222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4066">
    <w:name w:val="网格型 51222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4067">
    <w:name w:val="招股说明书-第11节3242"/>
    <w:basedOn w:val="115"/>
    <w:semiHidden/>
    <w:qFormat/>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4068">
    <w:name w:val="招股说明书-第11节12242"/>
    <w:basedOn w:val="115"/>
    <w:semiHidden/>
    <w:qFormat/>
    <w:uiPriority w:val="0"/>
    <w:pPr>
      <w:numPr>
        <w:numId w:val="29"/>
      </w:numPr>
      <w:tabs>
        <w:tab w:val="left" w:pos="360"/>
      </w:tabs>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4069">
    <w:name w:val="招股说明书-第10节212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4070">
    <w:name w:val="网格型 513122"/>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4071">
    <w:name w:val="列表型 32122"/>
    <w:basedOn w:val="76"/>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4072">
    <w:name w:val="简明型 32122"/>
    <w:basedOn w:val="76"/>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4073">
    <w:name w:val="招股说明书-第11节4142"/>
    <w:basedOn w:val="115"/>
    <w:semiHidden/>
    <w:qFormat/>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4074">
    <w:name w:val="浅色底纹 - 强调文字颜色 122134"/>
    <w:basedOn w:val="76"/>
    <w:semiHidden/>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4075">
    <w:name w:val="招股说明书-第10节11122"/>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4076">
    <w:name w:val="招股说明书-第11节111142"/>
    <w:basedOn w:val="115"/>
    <w:semiHidden/>
    <w:qFormat/>
    <w:uiPriority w:val="0"/>
    <w:pPr>
      <w:numPr>
        <w:numId w:val="29"/>
      </w:numPr>
      <w:tabs>
        <w:tab w:val="left" w:pos="360"/>
      </w:tabs>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4077">
    <w:name w:val="网格型 7111142"/>
    <w:basedOn w:val="76"/>
    <w:semiHidden/>
    <w:uiPriority w:val="0"/>
    <w:pPr>
      <w:widowControl w:val="0"/>
      <w:numPr>
        <w:numId w:val="28"/>
      </w:numPr>
      <w:tabs>
        <w:tab w:val="left" w:pos="0"/>
      </w:tabs>
      <w:ind w:left="8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4078">
    <w:name w:val="网格型 521122"/>
    <w:basedOn w:val="76"/>
    <w:semiHidden/>
    <w:qFormat/>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4079">
    <w:name w:val="网格型 5121122"/>
    <w:basedOn w:val="76"/>
    <w:semiHidden/>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4080">
    <w:name w:val="招股说明书-第11节31142"/>
    <w:basedOn w:val="115"/>
    <w:semiHidden/>
    <w:qFormat/>
    <w:uiPriority w:val="0"/>
    <w:pPr>
      <w:numPr>
        <w:numId w:val="23"/>
      </w:numPr>
      <w:spacing w:line="360" w:lineRule="auto"/>
    </w:p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table" w:customStyle="1" w:styleId="4081">
    <w:name w:val="招股说明书-第11节121142"/>
    <w:basedOn w:val="115"/>
    <w:semiHidden/>
    <w:qFormat/>
    <w:uiPriority w:val="0"/>
    <w:pPr>
      <w:numPr>
        <w:numId w:val="29"/>
      </w:numPr>
      <w:tabs>
        <w:tab w:val="left" w:pos="360"/>
      </w:tabs>
      <w:spacing w:line="360" w:lineRule="auto"/>
      <w:ind w:left="1200"/>
    </w:pPr>
    <w:rPr>
      <w:sz w:val="21"/>
    </w:rPr>
    <w:tcPr>
      <w:shd w:val="clear" w:color="auto" w:fill="auto"/>
      <w:vAlign w:val="center"/>
    </w:tcPr>
    <w:tblStylePr w:type="firstRow">
      <w:rPr>
        <w:rFonts w:eastAsia="Vrinda"/>
        <w:b/>
        <w:bCs w:val="0"/>
        <w:sz w:val="21"/>
      </w:rPr>
      <w:tcPr>
        <w:tcBorders>
          <w:top w:val="nil"/>
          <w:left w:val="nil"/>
          <w:bottom w:val="single" w:color="000000" w:sz="6" w:space="0"/>
          <w:right w:val="nil"/>
          <w:insideH w:val="nil"/>
          <w:insideV w:val="nil"/>
          <w:tl2br w:val="nil"/>
          <w:tr2bl w:val="nil"/>
        </w:tcBorders>
        <w:shd w:val="clear" w:color="auto" w:fill="E0E0E0"/>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rFonts w:eastAsia="New York"/>
        <w:b w:val="0"/>
        <w:bCs w:val="0"/>
        <w:sz w:val="21"/>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single" w:color="000000" w:sz="12" w:space="0"/>
          <w:left w:val="single" w:color="000000" w:sz="12" w:space="0"/>
          <w:bottom w:val="single" w:color="000000" w:sz="12" w:space="0"/>
          <w:right w:val="single" w:color="000000" w:sz="12" w:space="0"/>
          <w:insideH w:val="nil"/>
          <w:insideV w:val="nil"/>
          <w:tl2br w:val="nil"/>
          <w:tr2bl w:val="nil"/>
        </w:tcBorders>
        <w:shd w:val="clear" w:color="auto" w:fill="auto"/>
      </w:tcPr>
    </w:tblStylePr>
  </w:style>
  <w:style w:type="paragraph" w:customStyle="1" w:styleId="4082">
    <w:name w:val="修订3"/>
    <w:hidden/>
    <w:semiHidden/>
    <w:uiPriority w:val="99"/>
    <w:rPr>
      <w:rFonts w:ascii="Calibri" w:hAnsi="Calibri" w:eastAsia="宋体" w:cs="Times New Roman"/>
      <w:kern w:val="2"/>
      <w:sz w:val="21"/>
      <w:lang w:val="en-US" w:eastAsia="zh-CN" w:bidi="ar-SA"/>
    </w:rPr>
  </w:style>
  <w:style w:type="paragraph" w:customStyle="1" w:styleId="4083">
    <w:name w:val="Revision"/>
    <w:hidden/>
    <w:semiHidden/>
    <w:uiPriority w:val="99"/>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9F7CE-66B9-4861-B154-C9C78F18FFFD}">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1284</Words>
  <Characters>7325</Characters>
  <Lines>61</Lines>
  <Paragraphs>17</Paragraphs>
  <TotalTime>54</TotalTime>
  <ScaleCrop>false</ScaleCrop>
  <LinksUpToDate>false</LinksUpToDate>
  <CharactersWithSpaces>8592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2022-06-16T07:14:00Z</dcterms:created>
  <dc:creator>Administrator</dc:creator>
  <cp:lastModifiedBy>huangyuan</cp:lastModifiedBy>
  <dcterms:modified xsi:type="dcterms:W3CDTF">2022-08-10T05:39:23Z</dcterms:modified>
  <dc:title>北京BEIJING    上海SHANGHAI   广州GUANGZHOU   深圳SHENZHEN   海口HAIKOU   西安XI’AN  杭州HANGZHOU</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5387CACA758C4292AB4869B002E4DE92</vt:lpwstr>
  </property>
</Properties>
</file>