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56370" w14:textId="3BDF0E63" w:rsidR="00903D34" w:rsidRPr="00903D34" w:rsidRDefault="00903D34" w:rsidP="00903D34">
      <w:pPr>
        <w:widowControl/>
        <w:spacing w:line="460" w:lineRule="exact"/>
        <w:jc w:val="left"/>
        <w:rPr>
          <w:rFonts w:ascii="Times New Roman" w:eastAsia="宋体" w:hAnsi="Times New Roman" w:cs="宋体"/>
          <w:kern w:val="0"/>
          <w:sz w:val="24"/>
          <w:szCs w:val="24"/>
        </w:rPr>
      </w:pPr>
      <w:bookmarkStart w:id="0" w:name="_Hlk18081913"/>
      <w:r w:rsidRPr="00903D34">
        <w:rPr>
          <w:rFonts w:ascii="Times New Roman" w:eastAsia="宋体" w:hAnsi="Times New Roman" w:cs="宋体"/>
          <w:kern w:val="0"/>
          <w:sz w:val="24"/>
          <w:szCs w:val="24"/>
        </w:rPr>
        <w:t>股票代码：</w:t>
      </w:r>
      <w:r w:rsidRPr="00903D34">
        <w:rPr>
          <w:rFonts w:ascii="Times New Roman" w:eastAsia="宋体" w:hAnsi="Times New Roman" w:cs="宋体"/>
          <w:kern w:val="0"/>
          <w:sz w:val="24"/>
          <w:szCs w:val="24"/>
        </w:rPr>
        <w:t xml:space="preserve">600860           </w:t>
      </w:r>
      <w:r w:rsidRPr="00903D34">
        <w:rPr>
          <w:rFonts w:ascii="Times New Roman" w:eastAsia="宋体" w:hAnsi="Times New Roman" w:cs="宋体"/>
          <w:kern w:val="0"/>
          <w:sz w:val="24"/>
          <w:szCs w:val="24"/>
        </w:rPr>
        <w:t>股票简称：京城</w:t>
      </w:r>
      <w:r w:rsidRPr="00903D34">
        <w:rPr>
          <w:rFonts w:ascii="Times New Roman" w:eastAsia="宋体" w:hAnsi="Times New Roman" w:cs="宋体" w:hint="eastAsia"/>
          <w:kern w:val="0"/>
          <w:sz w:val="24"/>
          <w:szCs w:val="24"/>
        </w:rPr>
        <w:t>股份</w:t>
      </w:r>
      <w:r w:rsidRPr="00903D34">
        <w:rPr>
          <w:rFonts w:ascii="Times New Roman" w:eastAsia="宋体" w:hAnsi="Times New Roman" w:cs="宋体"/>
          <w:kern w:val="0"/>
          <w:sz w:val="24"/>
          <w:szCs w:val="24"/>
        </w:rPr>
        <w:t xml:space="preserve">        </w:t>
      </w:r>
      <w:r w:rsidRPr="00903D34">
        <w:rPr>
          <w:rFonts w:ascii="Times New Roman" w:eastAsia="宋体" w:hAnsi="Times New Roman" w:cs="宋体"/>
          <w:kern w:val="0"/>
          <w:sz w:val="24"/>
          <w:szCs w:val="24"/>
        </w:rPr>
        <w:t>编号：临</w:t>
      </w:r>
      <w:r w:rsidRPr="00903D34">
        <w:rPr>
          <w:rFonts w:ascii="Times New Roman" w:eastAsia="宋体" w:hAnsi="Times New Roman" w:cs="宋体"/>
          <w:kern w:val="0"/>
          <w:sz w:val="24"/>
          <w:szCs w:val="24"/>
        </w:rPr>
        <w:t>2022</w:t>
      </w:r>
      <w:r w:rsidRPr="00903D34">
        <w:rPr>
          <w:rFonts w:ascii="Times New Roman" w:eastAsia="宋体" w:hAnsi="Times New Roman" w:cs="宋体" w:hint="eastAsia"/>
          <w:kern w:val="0"/>
          <w:sz w:val="24"/>
          <w:szCs w:val="24"/>
        </w:rPr>
        <w:t>-</w:t>
      </w:r>
      <w:r w:rsidR="002B0C31">
        <w:rPr>
          <w:rFonts w:ascii="Times New Roman" w:eastAsia="宋体" w:hAnsi="Times New Roman" w:cs="宋体" w:hint="eastAsia"/>
          <w:kern w:val="0"/>
          <w:sz w:val="24"/>
          <w:szCs w:val="24"/>
        </w:rPr>
        <w:t>055</w:t>
      </w:r>
    </w:p>
    <w:p w14:paraId="42A4B5ED" w14:textId="77777777" w:rsidR="00903D34" w:rsidRPr="00903D34" w:rsidRDefault="00903D34" w:rsidP="00903D34">
      <w:pPr>
        <w:widowControl/>
        <w:spacing w:line="460" w:lineRule="exact"/>
        <w:ind w:firstLine="57"/>
        <w:jc w:val="left"/>
        <w:rPr>
          <w:rFonts w:ascii="宋体" w:eastAsia="宋体" w:hAnsi="宋体" w:cs="宋体"/>
          <w:kern w:val="0"/>
          <w:sz w:val="24"/>
          <w:szCs w:val="24"/>
        </w:rPr>
      </w:pPr>
    </w:p>
    <w:p w14:paraId="43E410DA" w14:textId="77777777" w:rsidR="00903D34" w:rsidRPr="00903D34" w:rsidRDefault="00903D34" w:rsidP="00903D34">
      <w:pPr>
        <w:widowControl/>
        <w:adjustRightInd w:val="0"/>
        <w:snapToGrid w:val="0"/>
        <w:spacing w:line="460" w:lineRule="exact"/>
        <w:jc w:val="center"/>
        <w:rPr>
          <w:rFonts w:ascii="宋体" w:eastAsia="宋体" w:hAnsi="宋体" w:cs="宋体"/>
          <w:b/>
          <w:color w:val="FF0000"/>
          <w:kern w:val="0"/>
          <w:sz w:val="36"/>
          <w:szCs w:val="36"/>
        </w:rPr>
      </w:pPr>
      <w:r w:rsidRPr="00903D34">
        <w:rPr>
          <w:rFonts w:ascii="Times New Roman" w:eastAsia="宋体" w:hAnsi="Times New Roman" w:cs="宋体" w:hint="eastAsia"/>
          <w:b/>
          <w:color w:val="FF0000"/>
          <w:kern w:val="0"/>
          <w:sz w:val="36"/>
          <w:szCs w:val="36"/>
        </w:rPr>
        <w:t>北</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京</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京</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城</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机</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电</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股</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份</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有</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限</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公</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司</w:t>
      </w:r>
    </w:p>
    <w:p w14:paraId="1F67472D" w14:textId="77777777" w:rsidR="00903D34" w:rsidRPr="00903D34" w:rsidRDefault="00903D34" w:rsidP="00903D34">
      <w:pPr>
        <w:widowControl/>
        <w:adjustRightInd w:val="0"/>
        <w:snapToGrid w:val="0"/>
        <w:spacing w:line="460" w:lineRule="exact"/>
        <w:jc w:val="left"/>
        <w:rPr>
          <w:rFonts w:ascii="宋体" w:eastAsia="宋体" w:hAnsi="宋体" w:cs="宋体"/>
          <w:b/>
          <w:caps/>
          <w:color w:val="FF0000"/>
          <w:kern w:val="0"/>
          <w:sz w:val="32"/>
          <w:szCs w:val="32"/>
        </w:rPr>
      </w:pPr>
      <w:r w:rsidRPr="00903D34">
        <w:rPr>
          <w:rFonts w:ascii="宋体" w:eastAsia="宋体" w:hAnsi="宋体" w:cs="宋体"/>
          <w:b/>
          <w:caps/>
          <w:color w:val="FF0000"/>
          <w:kern w:val="0"/>
          <w:sz w:val="32"/>
          <w:szCs w:val="32"/>
        </w:rPr>
        <w:t>Beijing Jingcheng Machinery Electric Company Limited</w:t>
      </w:r>
    </w:p>
    <w:p w14:paraId="582243DE" w14:textId="77777777" w:rsidR="00903D34" w:rsidRPr="00903D34" w:rsidRDefault="00903D34" w:rsidP="00903D34">
      <w:pPr>
        <w:widowControl/>
        <w:adjustRightInd w:val="0"/>
        <w:snapToGrid w:val="0"/>
        <w:spacing w:line="460" w:lineRule="exact"/>
        <w:jc w:val="center"/>
        <w:rPr>
          <w:rFonts w:ascii="宋体" w:eastAsia="宋体" w:hAnsi="宋体" w:cs="宋体"/>
          <w:b/>
          <w:i/>
          <w:color w:val="FF0000"/>
          <w:kern w:val="0"/>
          <w:sz w:val="32"/>
          <w:szCs w:val="32"/>
        </w:rPr>
      </w:pPr>
      <w:r w:rsidRPr="00903D34">
        <w:rPr>
          <w:rFonts w:ascii="宋体" w:eastAsia="宋体" w:hAnsi="宋体" w:cs="宋体" w:hint="eastAsia"/>
          <w:b/>
          <w:i/>
          <w:color w:val="FF0000"/>
          <w:kern w:val="0"/>
          <w:sz w:val="32"/>
          <w:szCs w:val="32"/>
        </w:rPr>
        <w:t>(在中华人民共和国注册成立之股份有限公司)</w:t>
      </w:r>
    </w:p>
    <w:p w14:paraId="3592702B" w14:textId="4D2F0D18" w:rsidR="00903D34" w:rsidRPr="00903D34" w:rsidRDefault="00903D34" w:rsidP="00903D34">
      <w:pPr>
        <w:widowControl/>
        <w:spacing w:line="480" w:lineRule="exact"/>
        <w:jc w:val="center"/>
        <w:rPr>
          <w:rFonts w:ascii="Times New Roman" w:eastAsia="宋体" w:hAnsi="Times New Roman" w:cs="宋体"/>
          <w:b/>
          <w:bCs/>
          <w:color w:val="FF0000"/>
          <w:kern w:val="0"/>
          <w:sz w:val="32"/>
          <w:szCs w:val="32"/>
        </w:rPr>
      </w:pPr>
      <w:r w:rsidRPr="00903D34">
        <w:rPr>
          <w:rFonts w:ascii="Times New Roman" w:eastAsia="宋体" w:hAnsi="Times New Roman" w:cs="宋体" w:hint="eastAsia"/>
          <w:b/>
          <w:bCs/>
          <w:color w:val="FF0000"/>
          <w:kern w:val="0"/>
          <w:sz w:val="32"/>
          <w:szCs w:val="32"/>
        </w:rPr>
        <w:t>关于发行股份及支付现金购买资产并募集配套资金</w:t>
      </w:r>
      <w:r w:rsidR="00536077">
        <w:rPr>
          <w:rFonts w:ascii="Times New Roman" w:eastAsia="宋体" w:hAnsi="Times New Roman" w:cs="宋体" w:hint="eastAsia"/>
          <w:b/>
          <w:bCs/>
          <w:color w:val="FF0000"/>
          <w:kern w:val="0"/>
          <w:sz w:val="32"/>
          <w:szCs w:val="32"/>
        </w:rPr>
        <w:t>之</w:t>
      </w:r>
    </w:p>
    <w:p w14:paraId="4DE5F743" w14:textId="1BB71F6D" w:rsidR="00903D34" w:rsidRPr="00903D34" w:rsidRDefault="00536077" w:rsidP="00903D34">
      <w:pPr>
        <w:widowControl/>
        <w:spacing w:line="480" w:lineRule="exact"/>
        <w:jc w:val="center"/>
        <w:rPr>
          <w:rFonts w:ascii="宋体" w:eastAsia="宋体" w:hAnsi="宋体" w:cs="宋体"/>
          <w:b/>
          <w:bCs/>
          <w:color w:val="FF0000"/>
          <w:kern w:val="0"/>
          <w:sz w:val="32"/>
          <w:szCs w:val="32"/>
        </w:rPr>
      </w:pPr>
      <w:r>
        <w:rPr>
          <w:rFonts w:ascii="Times New Roman" w:eastAsia="宋体" w:hAnsi="Times New Roman" w:cs="宋体" w:hint="eastAsia"/>
          <w:b/>
          <w:bCs/>
          <w:color w:val="FF0000"/>
          <w:kern w:val="0"/>
          <w:sz w:val="32"/>
          <w:szCs w:val="32"/>
        </w:rPr>
        <w:t>发行结果暨股本变动的</w:t>
      </w:r>
      <w:r w:rsidR="00903D34" w:rsidRPr="00903D34">
        <w:rPr>
          <w:rFonts w:ascii="Times New Roman" w:eastAsia="宋体" w:hAnsi="Times New Roman" w:cs="宋体" w:hint="eastAsia"/>
          <w:b/>
          <w:bCs/>
          <w:color w:val="FF0000"/>
          <w:kern w:val="0"/>
          <w:sz w:val="32"/>
          <w:szCs w:val="32"/>
        </w:rPr>
        <w:t>公告</w:t>
      </w:r>
    </w:p>
    <w:p w14:paraId="0A4BB6C9" w14:textId="77777777" w:rsidR="00903D34" w:rsidRPr="00903D34" w:rsidRDefault="00903D34" w:rsidP="00903D34">
      <w:pPr>
        <w:widowControl/>
        <w:pBdr>
          <w:top w:val="single" w:sz="4" w:space="1" w:color="auto"/>
          <w:left w:val="single" w:sz="4" w:space="4" w:color="auto"/>
          <w:bottom w:val="single" w:sz="4" w:space="7" w:color="auto"/>
          <w:right w:val="single" w:sz="4" w:space="4" w:color="auto"/>
        </w:pBdr>
        <w:autoSpaceDE w:val="0"/>
        <w:autoSpaceDN w:val="0"/>
        <w:spacing w:line="400" w:lineRule="exact"/>
        <w:ind w:firstLineChars="200" w:firstLine="482"/>
        <w:jc w:val="left"/>
        <w:rPr>
          <w:rFonts w:ascii="仿宋_GB2312" w:eastAsia="仿宋_GB2312" w:hAnsi="宋体" w:cs="宋体"/>
          <w:b/>
          <w:color w:val="000000"/>
          <w:kern w:val="0"/>
          <w:sz w:val="24"/>
          <w:szCs w:val="24"/>
        </w:rPr>
      </w:pPr>
      <w:r w:rsidRPr="00903D34">
        <w:rPr>
          <w:rFonts w:ascii="仿宋_GB2312" w:eastAsia="仿宋_GB2312" w:hAnsi="宋体" w:cs="宋体" w:hint="eastAsia"/>
          <w:b/>
          <w:color w:val="000000"/>
          <w:kern w:val="0"/>
          <w:sz w:val="24"/>
          <w:szCs w:val="24"/>
        </w:rPr>
        <w:t>本公司董事会及全体董事保证本公告内容不存在任何虚假记载、误导性陈述或者重大遗漏，并对其内容的真实性、准确性和完整性承担个别及连带责任。</w:t>
      </w:r>
    </w:p>
    <w:bookmarkEnd w:id="0"/>
    <w:p w14:paraId="15AFF0A6" w14:textId="77777777" w:rsidR="00903D34" w:rsidRPr="00903D34" w:rsidRDefault="00903D34" w:rsidP="00903D34">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74548926" w14:textId="05B0E19F" w:rsidR="00841ABD" w:rsidRPr="00903D34" w:rsidRDefault="00EF104D" w:rsidP="00903D34">
      <w:pPr>
        <w:adjustRightInd w:val="0"/>
        <w:snapToGrid w:val="0"/>
        <w:spacing w:beforeLines="50" w:before="156" w:line="360" w:lineRule="auto"/>
        <w:rPr>
          <w:rFonts w:ascii="Times New Roman" w:eastAsia="宋体" w:hAnsi="Times New Roman" w:cs="Times New Roman"/>
          <w:b/>
          <w:bCs/>
          <w:sz w:val="24"/>
          <w:szCs w:val="24"/>
        </w:rPr>
      </w:pPr>
      <w:r w:rsidRPr="00903D34">
        <w:rPr>
          <w:rFonts w:ascii="Times New Roman" w:eastAsia="宋体" w:hAnsi="Times New Roman" w:cs="Times New Roman"/>
          <w:b/>
          <w:bCs/>
          <w:sz w:val="24"/>
          <w:szCs w:val="24"/>
        </w:rPr>
        <w:t>重</w:t>
      </w:r>
      <w:r w:rsidR="00841ABD" w:rsidRPr="00903D34">
        <w:rPr>
          <w:rFonts w:ascii="Times New Roman" w:eastAsia="宋体" w:hAnsi="Times New Roman" w:cs="Times New Roman"/>
          <w:b/>
          <w:bCs/>
          <w:sz w:val="24"/>
          <w:szCs w:val="24"/>
        </w:rPr>
        <w:t>要内容提示</w:t>
      </w:r>
    </w:p>
    <w:p w14:paraId="69656AD6" w14:textId="5664D853" w:rsidR="00841ABD" w:rsidRPr="00436011" w:rsidRDefault="00841ABD" w:rsidP="00436011">
      <w:pPr>
        <w:adjustRightInd w:val="0"/>
        <w:snapToGrid w:val="0"/>
        <w:spacing w:beforeLines="50" w:before="156" w:line="360" w:lineRule="auto"/>
        <w:ind w:firstLineChars="200" w:firstLine="482"/>
        <w:outlineLvl w:val="2"/>
        <w:rPr>
          <w:rFonts w:ascii="Times New Roman" w:eastAsia="宋体" w:hAnsi="Times New Roman" w:cs="Times New Roman"/>
          <w:b/>
          <w:color w:val="000000"/>
          <w:sz w:val="24"/>
        </w:rPr>
      </w:pPr>
      <w:r w:rsidRPr="00436011">
        <w:rPr>
          <w:rFonts w:ascii="Times New Roman" w:eastAsia="宋体" w:hAnsi="Times New Roman" w:cs="Times New Roman"/>
          <w:b/>
          <w:color w:val="000000"/>
          <w:sz w:val="24"/>
        </w:rPr>
        <w:t>1</w:t>
      </w:r>
      <w:r w:rsidRPr="00436011">
        <w:rPr>
          <w:rFonts w:ascii="Times New Roman" w:eastAsia="宋体" w:hAnsi="Times New Roman" w:cs="Times New Roman"/>
          <w:b/>
          <w:color w:val="000000"/>
          <w:sz w:val="24"/>
        </w:rPr>
        <w:t>、发行</w:t>
      </w:r>
      <w:r w:rsidR="00416A35">
        <w:rPr>
          <w:rFonts w:ascii="Times New Roman" w:eastAsia="宋体" w:hAnsi="Times New Roman" w:cs="Times New Roman" w:hint="eastAsia"/>
          <w:b/>
          <w:color w:val="000000"/>
          <w:sz w:val="24"/>
        </w:rPr>
        <w:t>情况</w:t>
      </w:r>
    </w:p>
    <w:p w14:paraId="24A48189" w14:textId="5676BB72" w:rsidR="00416A35" w:rsidRDefault="00416A35" w:rsidP="00903D34">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股票种类：</w:t>
      </w:r>
      <w:r w:rsidRPr="00416A35">
        <w:rPr>
          <w:rFonts w:ascii="Times New Roman" w:eastAsia="宋体" w:hAnsi="Times New Roman" w:cs="Times New Roman"/>
          <w:sz w:val="24"/>
          <w:szCs w:val="24"/>
        </w:rPr>
        <w:t>人民币普通股（</w:t>
      </w:r>
      <w:r w:rsidRPr="00416A35">
        <w:rPr>
          <w:rFonts w:ascii="Times New Roman" w:eastAsia="宋体" w:hAnsi="Times New Roman" w:cs="Times New Roman"/>
          <w:sz w:val="24"/>
          <w:szCs w:val="24"/>
        </w:rPr>
        <w:t>A</w:t>
      </w:r>
      <w:r w:rsidRPr="00416A35">
        <w:rPr>
          <w:rFonts w:ascii="Times New Roman" w:eastAsia="宋体" w:hAnsi="Times New Roman" w:cs="Times New Roman"/>
          <w:sz w:val="24"/>
          <w:szCs w:val="24"/>
        </w:rPr>
        <w:t>股）</w:t>
      </w:r>
    </w:p>
    <w:p w14:paraId="6DABE6F9" w14:textId="349D86B7" w:rsidR="00841ABD" w:rsidRPr="00903D34" w:rsidRDefault="00841ABD" w:rsidP="00903D34">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903D34">
        <w:rPr>
          <w:rFonts w:ascii="Times New Roman" w:eastAsia="宋体" w:hAnsi="Times New Roman" w:cs="Times New Roman"/>
          <w:sz w:val="24"/>
          <w:szCs w:val="24"/>
        </w:rPr>
        <w:t>发行数量：</w:t>
      </w:r>
      <w:r w:rsidR="006F5302">
        <w:rPr>
          <w:rFonts w:ascii="Times New Roman" w:eastAsia="宋体" w:hAnsi="Times New Roman" w:cs="Times New Roman" w:hint="eastAsia"/>
          <w:sz w:val="24"/>
          <w:szCs w:val="24"/>
        </w:rPr>
        <w:t>1</w:t>
      </w:r>
      <w:r w:rsidR="006F5302">
        <w:rPr>
          <w:rFonts w:ascii="Times New Roman" w:eastAsia="宋体" w:hAnsi="Times New Roman" w:cs="Times New Roman"/>
          <w:sz w:val="24"/>
          <w:szCs w:val="24"/>
        </w:rPr>
        <w:t>0</w:t>
      </w:r>
      <w:r w:rsidR="006F5302">
        <w:rPr>
          <w:rFonts w:ascii="Times New Roman" w:eastAsia="宋体" w:hAnsi="Times New Roman" w:cs="Times New Roman" w:hint="eastAsia"/>
          <w:sz w:val="24"/>
          <w:szCs w:val="24"/>
        </w:rPr>
        <w:t>,</w:t>
      </w:r>
      <w:r w:rsidR="006F5302">
        <w:rPr>
          <w:rFonts w:ascii="Times New Roman" w:eastAsia="宋体" w:hAnsi="Times New Roman" w:cs="Times New Roman"/>
          <w:sz w:val="24"/>
          <w:szCs w:val="24"/>
        </w:rPr>
        <w:t>784</w:t>
      </w:r>
      <w:r w:rsidR="006F5302">
        <w:rPr>
          <w:rFonts w:ascii="Times New Roman" w:eastAsia="宋体" w:hAnsi="Times New Roman" w:cs="Times New Roman" w:hint="eastAsia"/>
          <w:sz w:val="24"/>
          <w:szCs w:val="24"/>
        </w:rPr>
        <w:t>,</w:t>
      </w:r>
      <w:r w:rsidR="006F5302">
        <w:rPr>
          <w:rFonts w:ascii="Times New Roman" w:eastAsia="宋体" w:hAnsi="Times New Roman" w:cs="Times New Roman"/>
          <w:sz w:val="24"/>
          <w:szCs w:val="24"/>
        </w:rPr>
        <w:t>674</w:t>
      </w:r>
      <w:r w:rsidRPr="00903D34">
        <w:rPr>
          <w:rFonts w:ascii="Times New Roman" w:eastAsia="宋体" w:hAnsi="Times New Roman" w:cs="Times New Roman"/>
          <w:sz w:val="24"/>
          <w:szCs w:val="24"/>
        </w:rPr>
        <w:t>股</w:t>
      </w:r>
    </w:p>
    <w:p w14:paraId="135D87C8" w14:textId="013CE6E9" w:rsidR="00841ABD" w:rsidRPr="00903D34" w:rsidRDefault="00841ABD" w:rsidP="00903D34">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903D34">
        <w:rPr>
          <w:rFonts w:ascii="Times New Roman" w:eastAsia="宋体" w:hAnsi="Times New Roman" w:cs="Times New Roman"/>
          <w:sz w:val="24"/>
          <w:szCs w:val="24"/>
        </w:rPr>
        <w:t>发行价格：</w:t>
      </w:r>
      <w:r w:rsidR="006F5302">
        <w:rPr>
          <w:rFonts w:ascii="Times New Roman" w:eastAsia="宋体" w:hAnsi="Times New Roman" w:cs="Times New Roman" w:hint="eastAsia"/>
          <w:sz w:val="24"/>
          <w:szCs w:val="24"/>
        </w:rPr>
        <w:t>1</w:t>
      </w:r>
      <w:r w:rsidR="006F5302">
        <w:rPr>
          <w:rFonts w:ascii="Times New Roman" w:eastAsia="宋体" w:hAnsi="Times New Roman" w:cs="Times New Roman"/>
          <w:sz w:val="24"/>
          <w:szCs w:val="24"/>
        </w:rPr>
        <w:t>4.74</w:t>
      </w:r>
      <w:r w:rsidRPr="00903D34">
        <w:rPr>
          <w:rFonts w:ascii="Times New Roman" w:eastAsia="宋体" w:hAnsi="Times New Roman" w:cs="Times New Roman"/>
          <w:sz w:val="24"/>
          <w:szCs w:val="24"/>
        </w:rPr>
        <w:t>元</w:t>
      </w:r>
      <w:r w:rsidRPr="00903D34">
        <w:rPr>
          <w:rFonts w:ascii="Times New Roman" w:eastAsia="宋体" w:hAnsi="Times New Roman" w:cs="Times New Roman"/>
          <w:sz w:val="24"/>
          <w:szCs w:val="24"/>
        </w:rPr>
        <w:t>/</w:t>
      </w:r>
      <w:r w:rsidRPr="00903D34">
        <w:rPr>
          <w:rFonts w:ascii="Times New Roman" w:eastAsia="宋体" w:hAnsi="Times New Roman" w:cs="Times New Roman"/>
          <w:sz w:val="24"/>
          <w:szCs w:val="24"/>
        </w:rPr>
        <w:t>股</w:t>
      </w:r>
    </w:p>
    <w:p w14:paraId="3C4E97F8" w14:textId="197606FE" w:rsidR="00845DB9" w:rsidRPr="00903D34" w:rsidRDefault="00841ABD" w:rsidP="00903D34">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903D34">
        <w:rPr>
          <w:rFonts w:ascii="Times New Roman" w:eastAsia="宋体" w:hAnsi="Times New Roman" w:cs="Times New Roman"/>
          <w:sz w:val="24"/>
          <w:szCs w:val="24"/>
        </w:rPr>
        <w:t>发行对象</w:t>
      </w:r>
      <w:r w:rsidR="00416A35" w:rsidRPr="00416A35">
        <w:rPr>
          <w:rFonts w:ascii="Times New Roman" w:eastAsia="宋体" w:hAnsi="Times New Roman" w:cs="Times New Roman"/>
          <w:sz w:val="24"/>
          <w:szCs w:val="24"/>
        </w:rPr>
        <w:t>获配数量及其限售期</w:t>
      </w:r>
      <w:r w:rsidRPr="00903D34">
        <w:rPr>
          <w:rFonts w:ascii="Times New Roman" w:eastAsia="宋体"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3089"/>
        <w:gridCol w:w="1626"/>
        <w:gridCol w:w="1843"/>
        <w:gridCol w:w="1326"/>
      </w:tblGrid>
      <w:tr w:rsidR="00ED76E4" w:rsidRPr="006F5302" w14:paraId="16A3A550" w14:textId="77777777" w:rsidTr="00B038B0">
        <w:trPr>
          <w:trHeight w:val="397"/>
          <w:jc w:val="center"/>
        </w:trPr>
        <w:tc>
          <w:tcPr>
            <w:tcW w:w="638" w:type="dxa"/>
            <w:noWrap/>
            <w:vAlign w:val="center"/>
            <w:hideMark/>
          </w:tcPr>
          <w:p w14:paraId="0556A8F6" w14:textId="77777777" w:rsidR="00ED76E4" w:rsidRPr="006F5302" w:rsidRDefault="00ED76E4" w:rsidP="00B038B0">
            <w:pPr>
              <w:pStyle w:val="af"/>
              <w:adjustRightInd w:val="0"/>
              <w:snapToGrid w:val="0"/>
              <w:spacing w:beforeLines="0" w:line="240" w:lineRule="auto"/>
              <w:ind w:firstLineChars="0" w:firstLine="0"/>
              <w:jc w:val="center"/>
              <w:rPr>
                <w:b/>
                <w:bCs/>
                <w:color w:val="000000"/>
                <w:sz w:val="21"/>
                <w:szCs w:val="21"/>
              </w:rPr>
            </w:pPr>
            <w:r w:rsidRPr="006F5302">
              <w:rPr>
                <w:b/>
                <w:bCs/>
                <w:color w:val="000000"/>
                <w:sz w:val="21"/>
                <w:szCs w:val="21"/>
              </w:rPr>
              <w:t>序号</w:t>
            </w:r>
          </w:p>
        </w:tc>
        <w:tc>
          <w:tcPr>
            <w:tcW w:w="3089" w:type="dxa"/>
            <w:noWrap/>
            <w:vAlign w:val="center"/>
            <w:hideMark/>
          </w:tcPr>
          <w:p w14:paraId="689C9266" w14:textId="77777777" w:rsidR="00ED76E4" w:rsidRPr="00ED76E4" w:rsidRDefault="00ED76E4" w:rsidP="00B038B0">
            <w:pPr>
              <w:jc w:val="center"/>
              <w:rPr>
                <w:rFonts w:ascii="Times New Roman" w:eastAsia="宋体" w:hAnsi="Times New Roman" w:cs="Times New Roman"/>
                <w:b/>
                <w:kern w:val="0"/>
                <w:szCs w:val="21"/>
              </w:rPr>
            </w:pPr>
            <w:r w:rsidRPr="00ED76E4">
              <w:rPr>
                <w:rFonts w:ascii="Times New Roman" w:eastAsia="宋体" w:hAnsi="Times New Roman" w:cs="Times New Roman" w:hint="eastAsia"/>
                <w:b/>
                <w:kern w:val="0"/>
                <w:szCs w:val="21"/>
              </w:rPr>
              <w:t>发行对象名称</w:t>
            </w:r>
          </w:p>
        </w:tc>
        <w:tc>
          <w:tcPr>
            <w:tcW w:w="1626" w:type="dxa"/>
            <w:vAlign w:val="center"/>
          </w:tcPr>
          <w:p w14:paraId="59A93343" w14:textId="77777777" w:rsidR="00ED76E4" w:rsidRPr="00ED76E4" w:rsidRDefault="00ED76E4" w:rsidP="00B038B0">
            <w:pPr>
              <w:jc w:val="center"/>
              <w:rPr>
                <w:rFonts w:ascii="Times New Roman" w:eastAsia="宋体" w:hAnsi="Times New Roman" w:cs="Times New Roman"/>
                <w:b/>
                <w:kern w:val="0"/>
                <w:szCs w:val="21"/>
              </w:rPr>
            </w:pPr>
            <w:r w:rsidRPr="00ED76E4">
              <w:rPr>
                <w:rFonts w:ascii="Times New Roman" w:eastAsia="宋体" w:hAnsi="Times New Roman" w:cs="Times New Roman"/>
                <w:b/>
                <w:kern w:val="0"/>
                <w:szCs w:val="21"/>
              </w:rPr>
              <w:t>获配股数（股）</w:t>
            </w:r>
          </w:p>
        </w:tc>
        <w:tc>
          <w:tcPr>
            <w:tcW w:w="1843" w:type="dxa"/>
            <w:vAlign w:val="center"/>
          </w:tcPr>
          <w:p w14:paraId="4B2073DF" w14:textId="77777777" w:rsidR="00ED76E4" w:rsidRPr="00ED76E4" w:rsidRDefault="00ED76E4" w:rsidP="00B038B0">
            <w:pPr>
              <w:jc w:val="center"/>
              <w:rPr>
                <w:rFonts w:ascii="Times New Roman" w:eastAsia="宋体" w:hAnsi="Times New Roman" w:cs="Times New Roman"/>
                <w:b/>
                <w:kern w:val="0"/>
                <w:szCs w:val="21"/>
              </w:rPr>
            </w:pPr>
            <w:r w:rsidRPr="00ED76E4">
              <w:rPr>
                <w:rFonts w:ascii="Times New Roman" w:eastAsia="宋体" w:hAnsi="Times New Roman" w:cs="Times New Roman"/>
                <w:b/>
                <w:kern w:val="0"/>
                <w:szCs w:val="21"/>
              </w:rPr>
              <w:t>获配金额（元）</w:t>
            </w:r>
          </w:p>
        </w:tc>
        <w:tc>
          <w:tcPr>
            <w:tcW w:w="1326" w:type="dxa"/>
            <w:noWrap/>
            <w:vAlign w:val="center"/>
            <w:hideMark/>
          </w:tcPr>
          <w:p w14:paraId="370A0662" w14:textId="77777777" w:rsidR="00ED76E4" w:rsidRPr="00ED76E4" w:rsidRDefault="00ED76E4" w:rsidP="00B038B0">
            <w:pPr>
              <w:jc w:val="center"/>
              <w:rPr>
                <w:rFonts w:ascii="Times New Roman" w:eastAsia="宋体" w:hAnsi="Times New Roman" w:cs="Times New Roman"/>
                <w:b/>
                <w:kern w:val="0"/>
                <w:szCs w:val="21"/>
              </w:rPr>
            </w:pPr>
            <w:r w:rsidRPr="00ED76E4">
              <w:rPr>
                <w:rFonts w:ascii="Times New Roman" w:eastAsia="宋体" w:hAnsi="Times New Roman" w:cs="Times New Roman"/>
                <w:b/>
                <w:kern w:val="0"/>
                <w:szCs w:val="21"/>
              </w:rPr>
              <w:t>锁定期（月）</w:t>
            </w:r>
          </w:p>
        </w:tc>
      </w:tr>
      <w:tr w:rsidR="00ED76E4" w:rsidRPr="006F5302" w14:paraId="66F31CE6" w14:textId="77777777" w:rsidTr="00B038B0">
        <w:trPr>
          <w:trHeight w:val="397"/>
          <w:jc w:val="center"/>
        </w:trPr>
        <w:tc>
          <w:tcPr>
            <w:tcW w:w="638" w:type="dxa"/>
            <w:noWrap/>
            <w:vAlign w:val="center"/>
            <w:hideMark/>
          </w:tcPr>
          <w:p w14:paraId="1F099B06" w14:textId="77777777" w:rsidR="00ED76E4" w:rsidRPr="006F5302" w:rsidRDefault="00ED76E4" w:rsidP="00B038B0">
            <w:pPr>
              <w:pStyle w:val="af"/>
              <w:adjustRightInd w:val="0"/>
              <w:snapToGrid w:val="0"/>
              <w:spacing w:beforeLines="0" w:line="240" w:lineRule="auto"/>
              <w:ind w:firstLineChars="0" w:firstLine="0"/>
              <w:jc w:val="center"/>
              <w:rPr>
                <w:color w:val="000000"/>
                <w:sz w:val="21"/>
                <w:szCs w:val="21"/>
              </w:rPr>
            </w:pPr>
            <w:r w:rsidRPr="006F5302">
              <w:rPr>
                <w:color w:val="000000"/>
                <w:sz w:val="21"/>
                <w:szCs w:val="21"/>
              </w:rPr>
              <w:t>1</w:t>
            </w:r>
          </w:p>
        </w:tc>
        <w:tc>
          <w:tcPr>
            <w:tcW w:w="3089" w:type="dxa"/>
            <w:noWrap/>
            <w:vAlign w:val="center"/>
          </w:tcPr>
          <w:p w14:paraId="4E8CE80E" w14:textId="77777777" w:rsidR="00ED76E4" w:rsidRPr="006F5302" w:rsidRDefault="00ED76E4" w:rsidP="00B038B0">
            <w:pPr>
              <w:pStyle w:val="af"/>
              <w:adjustRightInd w:val="0"/>
              <w:snapToGrid w:val="0"/>
              <w:spacing w:beforeLines="0" w:line="240" w:lineRule="auto"/>
              <w:ind w:firstLineChars="0" w:firstLine="0"/>
              <w:jc w:val="center"/>
              <w:rPr>
                <w:color w:val="000000"/>
                <w:sz w:val="21"/>
                <w:szCs w:val="21"/>
              </w:rPr>
            </w:pPr>
            <w:r w:rsidRPr="006F5302">
              <w:rPr>
                <w:rFonts w:hint="eastAsia"/>
                <w:sz w:val="21"/>
                <w:szCs w:val="21"/>
              </w:rPr>
              <w:t>南华基金管理有限公司</w:t>
            </w:r>
          </w:p>
        </w:tc>
        <w:tc>
          <w:tcPr>
            <w:tcW w:w="1626" w:type="dxa"/>
            <w:vAlign w:val="center"/>
          </w:tcPr>
          <w:p w14:paraId="0EAF47BE" w14:textId="77777777" w:rsidR="00ED76E4" w:rsidRPr="006F5302" w:rsidRDefault="00ED76E4" w:rsidP="00B038B0">
            <w:pPr>
              <w:pStyle w:val="af"/>
              <w:adjustRightInd w:val="0"/>
              <w:snapToGrid w:val="0"/>
              <w:spacing w:beforeLines="0" w:line="240" w:lineRule="auto"/>
              <w:ind w:firstLineChars="0" w:firstLine="0"/>
              <w:jc w:val="right"/>
              <w:rPr>
                <w:color w:val="000000"/>
                <w:sz w:val="21"/>
                <w:szCs w:val="21"/>
              </w:rPr>
            </w:pPr>
            <w:r w:rsidRPr="00B038B0">
              <w:rPr>
                <w:color w:val="000000"/>
                <w:sz w:val="21"/>
                <w:szCs w:val="21"/>
              </w:rPr>
              <w:t>678,426</w:t>
            </w:r>
          </w:p>
        </w:tc>
        <w:tc>
          <w:tcPr>
            <w:tcW w:w="1843" w:type="dxa"/>
            <w:vAlign w:val="center"/>
          </w:tcPr>
          <w:p w14:paraId="755FF1A7" w14:textId="77777777" w:rsidR="00ED76E4" w:rsidRPr="006F5302" w:rsidRDefault="00ED76E4" w:rsidP="00B038B0">
            <w:pPr>
              <w:pStyle w:val="af"/>
              <w:adjustRightInd w:val="0"/>
              <w:snapToGrid w:val="0"/>
              <w:spacing w:beforeLines="0" w:line="240" w:lineRule="auto"/>
              <w:ind w:firstLineChars="0" w:firstLine="0"/>
              <w:jc w:val="right"/>
              <w:rPr>
                <w:color w:val="000000"/>
                <w:sz w:val="21"/>
                <w:szCs w:val="21"/>
              </w:rPr>
            </w:pPr>
            <w:r w:rsidRPr="00B038B0">
              <w:rPr>
                <w:color w:val="000000"/>
                <w:sz w:val="21"/>
                <w:szCs w:val="21"/>
              </w:rPr>
              <w:t>9,999,999.24</w:t>
            </w:r>
          </w:p>
        </w:tc>
        <w:tc>
          <w:tcPr>
            <w:tcW w:w="1326" w:type="dxa"/>
            <w:noWrap/>
            <w:vAlign w:val="center"/>
          </w:tcPr>
          <w:p w14:paraId="7CC68542" w14:textId="77777777" w:rsidR="00ED76E4" w:rsidRPr="006F5302" w:rsidRDefault="00ED76E4" w:rsidP="00B038B0">
            <w:pPr>
              <w:pStyle w:val="af"/>
              <w:adjustRightInd w:val="0"/>
              <w:snapToGrid w:val="0"/>
              <w:spacing w:beforeLines="0" w:line="240" w:lineRule="auto"/>
              <w:ind w:firstLineChars="0" w:firstLine="0"/>
              <w:jc w:val="center"/>
              <w:rPr>
                <w:color w:val="000000"/>
                <w:sz w:val="21"/>
                <w:szCs w:val="21"/>
              </w:rPr>
            </w:pPr>
            <w:r w:rsidRPr="00B038B0">
              <w:rPr>
                <w:color w:val="000000"/>
                <w:sz w:val="21"/>
                <w:szCs w:val="21"/>
              </w:rPr>
              <w:t>6</w:t>
            </w:r>
          </w:p>
        </w:tc>
      </w:tr>
      <w:tr w:rsidR="00ED76E4" w:rsidRPr="006F5302" w14:paraId="1FD1AA9A" w14:textId="77777777" w:rsidTr="00B038B0">
        <w:trPr>
          <w:trHeight w:val="397"/>
          <w:jc w:val="center"/>
        </w:trPr>
        <w:tc>
          <w:tcPr>
            <w:tcW w:w="638" w:type="dxa"/>
            <w:noWrap/>
            <w:vAlign w:val="center"/>
            <w:hideMark/>
          </w:tcPr>
          <w:p w14:paraId="17A8A15D" w14:textId="77777777" w:rsidR="00ED76E4" w:rsidRPr="006F5302" w:rsidRDefault="00ED76E4" w:rsidP="00B038B0">
            <w:pPr>
              <w:pStyle w:val="af"/>
              <w:adjustRightInd w:val="0"/>
              <w:snapToGrid w:val="0"/>
              <w:spacing w:beforeLines="0" w:line="240" w:lineRule="auto"/>
              <w:ind w:firstLineChars="0" w:firstLine="0"/>
              <w:jc w:val="center"/>
              <w:rPr>
                <w:color w:val="000000"/>
                <w:sz w:val="21"/>
                <w:szCs w:val="21"/>
              </w:rPr>
            </w:pPr>
            <w:r w:rsidRPr="006F5302">
              <w:rPr>
                <w:color w:val="000000"/>
                <w:sz w:val="21"/>
                <w:szCs w:val="21"/>
              </w:rPr>
              <w:t>2</w:t>
            </w:r>
          </w:p>
        </w:tc>
        <w:tc>
          <w:tcPr>
            <w:tcW w:w="3089" w:type="dxa"/>
            <w:noWrap/>
            <w:vAlign w:val="center"/>
          </w:tcPr>
          <w:p w14:paraId="3B431F4A" w14:textId="77777777" w:rsidR="00ED76E4" w:rsidRPr="006F5302" w:rsidRDefault="00ED76E4" w:rsidP="00B038B0">
            <w:pPr>
              <w:pStyle w:val="af"/>
              <w:adjustRightInd w:val="0"/>
              <w:snapToGrid w:val="0"/>
              <w:spacing w:beforeLines="0" w:line="240" w:lineRule="auto"/>
              <w:ind w:firstLineChars="0" w:firstLine="0"/>
              <w:jc w:val="center"/>
              <w:rPr>
                <w:color w:val="000000"/>
                <w:sz w:val="21"/>
                <w:szCs w:val="21"/>
              </w:rPr>
            </w:pPr>
            <w:r w:rsidRPr="006F5302">
              <w:rPr>
                <w:rFonts w:hint="eastAsia"/>
                <w:sz w:val="21"/>
                <w:szCs w:val="21"/>
              </w:rPr>
              <w:t>财通基金管理有限公司</w:t>
            </w:r>
          </w:p>
        </w:tc>
        <w:tc>
          <w:tcPr>
            <w:tcW w:w="1626" w:type="dxa"/>
            <w:vAlign w:val="center"/>
          </w:tcPr>
          <w:p w14:paraId="19141DB2" w14:textId="77777777" w:rsidR="00ED76E4" w:rsidRPr="006F5302" w:rsidRDefault="00ED76E4" w:rsidP="00B038B0">
            <w:pPr>
              <w:pStyle w:val="af"/>
              <w:adjustRightInd w:val="0"/>
              <w:snapToGrid w:val="0"/>
              <w:spacing w:beforeLines="0" w:line="240" w:lineRule="auto"/>
              <w:ind w:firstLineChars="0" w:firstLine="0"/>
              <w:jc w:val="right"/>
              <w:rPr>
                <w:color w:val="000000"/>
                <w:sz w:val="21"/>
                <w:szCs w:val="21"/>
              </w:rPr>
            </w:pPr>
            <w:r w:rsidRPr="00B038B0">
              <w:rPr>
                <w:color w:val="000000"/>
                <w:sz w:val="21"/>
                <w:szCs w:val="21"/>
              </w:rPr>
              <w:t>4,016,282</w:t>
            </w:r>
          </w:p>
        </w:tc>
        <w:tc>
          <w:tcPr>
            <w:tcW w:w="1843" w:type="dxa"/>
            <w:vAlign w:val="center"/>
          </w:tcPr>
          <w:p w14:paraId="33C3F7E7" w14:textId="77777777" w:rsidR="00ED76E4" w:rsidRPr="006F5302" w:rsidRDefault="00ED76E4" w:rsidP="00B038B0">
            <w:pPr>
              <w:pStyle w:val="af"/>
              <w:adjustRightInd w:val="0"/>
              <w:snapToGrid w:val="0"/>
              <w:spacing w:beforeLines="0" w:line="240" w:lineRule="auto"/>
              <w:ind w:firstLineChars="0" w:firstLine="0"/>
              <w:jc w:val="right"/>
              <w:rPr>
                <w:color w:val="000000"/>
                <w:sz w:val="21"/>
                <w:szCs w:val="21"/>
              </w:rPr>
            </w:pPr>
            <w:r w:rsidRPr="00B038B0">
              <w:rPr>
                <w:color w:val="000000"/>
                <w:sz w:val="21"/>
                <w:szCs w:val="21"/>
              </w:rPr>
              <w:t>59,199,996.68</w:t>
            </w:r>
          </w:p>
        </w:tc>
        <w:tc>
          <w:tcPr>
            <w:tcW w:w="1326" w:type="dxa"/>
            <w:noWrap/>
            <w:vAlign w:val="center"/>
          </w:tcPr>
          <w:p w14:paraId="000A2247" w14:textId="77777777" w:rsidR="00ED76E4" w:rsidRPr="006F5302" w:rsidRDefault="00ED76E4" w:rsidP="00B038B0">
            <w:pPr>
              <w:pStyle w:val="af"/>
              <w:adjustRightInd w:val="0"/>
              <w:snapToGrid w:val="0"/>
              <w:spacing w:beforeLines="0" w:line="240" w:lineRule="auto"/>
              <w:ind w:firstLineChars="0" w:firstLine="0"/>
              <w:jc w:val="center"/>
              <w:rPr>
                <w:color w:val="000000"/>
                <w:sz w:val="21"/>
                <w:szCs w:val="21"/>
              </w:rPr>
            </w:pPr>
            <w:r w:rsidRPr="00B038B0">
              <w:rPr>
                <w:color w:val="000000"/>
                <w:sz w:val="21"/>
                <w:szCs w:val="21"/>
              </w:rPr>
              <w:t>6</w:t>
            </w:r>
          </w:p>
        </w:tc>
      </w:tr>
      <w:tr w:rsidR="00ED76E4" w:rsidRPr="006F5302" w14:paraId="2850B765" w14:textId="77777777" w:rsidTr="00B038B0">
        <w:trPr>
          <w:trHeight w:val="397"/>
          <w:jc w:val="center"/>
        </w:trPr>
        <w:tc>
          <w:tcPr>
            <w:tcW w:w="638" w:type="dxa"/>
            <w:noWrap/>
            <w:vAlign w:val="center"/>
            <w:hideMark/>
          </w:tcPr>
          <w:p w14:paraId="498AA140" w14:textId="77777777" w:rsidR="00ED76E4" w:rsidRPr="006F5302" w:rsidRDefault="00ED76E4" w:rsidP="00B038B0">
            <w:pPr>
              <w:pStyle w:val="af"/>
              <w:adjustRightInd w:val="0"/>
              <w:snapToGrid w:val="0"/>
              <w:spacing w:beforeLines="0" w:line="240" w:lineRule="auto"/>
              <w:ind w:firstLineChars="0" w:firstLine="0"/>
              <w:jc w:val="center"/>
              <w:rPr>
                <w:color w:val="000000"/>
                <w:sz w:val="21"/>
                <w:szCs w:val="21"/>
              </w:rPr>
            </w:pPr>
            <w:r w:rsidRPr="006F5302">
              <w:rPr>
                <w:color w:val="000000"/>
                <w:sz w:val="21"/>
                <w:szCs w:val="21"/>
              </w:rPr>
              <w:t>3</w:t>
            </w:r>
          </w:p>
        </w:tc>
        <w:tc>
          <w:tcPr>
            <w:tcW w:w="3089" w:type="dxa"/>
            <w:noWrap/>
            <w:vAlign w:val="center"/>
          </w:tcPr>
          <w:p w14:paraId="6658EA6A" w14:textId="77777777" w:rsidR="00ED76E4" w:rsidRPr="006F5302" w:rsidRDefault="00ED76E4" w:rsidP="00B038B0">
            <w:pPr>
              <w:pStyle w:val="af"/>
              <w:adjustRightInd w:val="0"/>
              <w:snapToGrid w:val="0"/>
              <w:spacing w:beforeLines="0" w:line="240" w:lineRule="auto"/>
              <w:ind w:firstLineChars="0" w:firstLine="0"/>
              <w:jc w:val="center"/>
              <w:rPr>
                <w:color w:val="000000"/>
                <w:sz w:val="21"/>
                <w:szCs w:val="21"/>
              </w:rPr>
            </w:pPr>
            <w:r w:rsidRPr="006F5302">
              <w:rPr>
                <w:rFonts w:hint="eastAsia"/>
                <w:sz w:val="21"/>
                <w:szCs w:val="21"/>
              </w:rPr>
              <w:t>诺德基金管理有限公司</w:t>
            </w:r>
          </w:p>
        </w:tc>
        <w:tc>
          <w:tcPr>
            <w:tcW w:w="1626" w:type="dxa"/>
            <w:vAlign w:val="center"/>
          </w:tcPr>
          <w:p w14:paraId="7C25E05C" w14:textId="77777777" w:rsidR="00ED76E4" w:rsidRPr="006F5302" w:rsidRDefault="00ED76E4" w:rsidP="00B038B0">
            <w:pPr>
              <w:pStyle w:val="af"/>
              <w:adjustRightInd w:val="0"/>
              <w:snapToGrid w:val="0"/>
              <w:spacing w:beforeLines="0" w:line="240" w:lineRule="auto"/>
              <w:ind w:firstLineChars="0" w:firstLine="0"/>
              <w:jc w:val="right"/>
              <w:rPr>
                <w:color w:val="000000"/>
                <w:sz w:val="21"/>
                <w:szCs w:val="21"/>
              </w:rPr>
            </w:pPr>
            <w:r w:rsidRPr="00B038B0">
              <w:rPr>
                <w:color w:val="000000"/>
                <w:sz w:val="21"/>
                <w:szCs w:val="21"/>
              </w:rPr>
              <w:t>4,274,084</w:t>
            </w:r>
          </w:p>
        </w:tc>
        <w:tc>
          <w:tcPr>
            <w:tcW w:w="1843" w:type="dxa"/>
            <w:vAlign w:val="center"/>
          </w:tcPr>
          <w:p w14:paraId="541D334A" w14:textId="77777777" w:rsidR="00ED76E4" w:rsidRPr="006F5302" w:rsidRDefault="00ED76E4" w:rsidP="00B038B0">
            <w:pPr>
              <w:pStyle w:val="af"/>
              <w:adjustRightInd w:val="0"/>
              <w:snapToGrid w:val="0"/>
              <w:spacing w:beforeLines="0" w:line="240" w:lineRule="auto"/>
              <w:ind w:firstLineChars="0" w:firstLine="0"/>
              <w:jc w:val="right"/>
              <w:rPr>
                <w:color w:val="000000"/>
                <w:sz w:val="21"/>
                <w:szCs w:val="21"/>
              </w:rPr>
            </w:pPr>
            <w:r w:rsidRPr="00B038B0">
              <w:rPr>
                <w:color w:val="000000"/>
                <w:sz w:val="21"/>
                <w:szCs w:val="21"/>
              </w:rPr>
              <w:t>62,999,998.16</w:t>
            </w:r>
          </w:p>
        </w:tc>
        <w:tc>
          <w:tcPr>
            <w:tcW w:w="1326" w:type="dxa"/>
            <w:noWrap/>
            <w:vAlign w:val="center"/>
          </w:tcPr>
          <w:p w14:paraId="7F45801C" w14:textId="77777777" w:rsidR="00ED76E4" w:rsidRPr="006F5302" w:rsidRDefault="00ED76E4" w:rsidP="00B038B0">
            <w:pPr>
              <w:pStyle w:val="af"/>
              <w:adjustRightInd w:val="0"/>
              <w:snapToGrid w:val="0"/>
              <w:spacing w:beforeLines="0" w:line="240" w:lineRule="auto"/>
              <w:ind w:firstLineChars="0" w:firstLine="0"/>
              <w:jc w:val="center"/>
              <w:rPr>
                <w:color w:val="000000"/>
                <w:sz w:val="21"/>
                <w:szCs w:val="21"/>
              </w:rPr>
            </w:pPr>
            <w:r w:rsidRPr="00B038B0">
              <w:rPr>
                <w:color w:val="000000"/>
                <w:sz w:val="21"/>
                <w:szCs w:val="21"/>
              </w:rPr>
              <w:t>6</w:t>
            </w:r>
          </w:p>
        </w:tc>
      </w:tr>
      <w:tr w:rsidR="00ED76E4" w:rsidRPr="006F5302" w14:paraId="1FBD43C9" w14:textId="77777777" w:rsidTr="00B038B0">
        <w:trPr>
          <w:trHeight w:val="397"/>
          <w:jc w:val="center"/>
        </w:trPr>
        <w:tc>
          <w:tcPr>
            <w:tcW w:w="638" w:type="dxa"/>
            <w:noWrap/>
            <w:vAlign w:val="center"/>
            <w:hideMark/>
          </w:tcPr>
          <w:p w14:paraId="3B987608" w14:textId="77777777" w:rsidR="00ED76E4" w:rsidRPr="006F5302" w:rsidRDefault="00ED76E4" w:rsidP="00B038B0">
            <w:pPr>
              <w:pStyle w:val="af"/>
              <w:adjustRightInd w:val="0"/>
              <w:snapToGrid w:val="0"/>
              <w:spacing w:beforeLines="0" w:line="240" w:lineRule="auto"/>
              <w:ind w:firstLineChars="0" w:firstLine="0"/>
              <w:jc w:val="center"/>
              <w:rPr>
                <w:color w:val="000000"/>
                <w:sz w:val="21"/>
                <w:szCs w:val="21"/>
              </w:rPr>
            </w:pPr>
            <w:r w:rsidRPr="006F5302">
              <w:rPr>
                <w:color w:val="000000"/>
                <w:sz w:val="21"/>
                <w:szCs w:val="21"/>
              </w:rPr>
              <w:t>4</w:t>
            </w:r>
          </w:p>
        </w:tc>
        <w:tc>
          <w:tcPr>
            <w:tcW w:w="3089" w:type="dxa"/>
            <w:noWrap/>
            <w:vAlign w:val="center"/>
          </w:tcPr>
          <w:p w14:paraId="62F4F0AA" w14:textId="77777777" w:rsidR="00ED76E4" w:rsidRPr="006F5302" w:rsidRDefault="00ED76E4" w:rsidP="00B038B0">
            <w:pPr>
              <w:pStyle w:val="af"/>
              <w:adjustRightInd w:val="0"/>
              <w:snapToGrid w:val="0"/>
              <w:spacing w:beforeLines="0" w:line="240" w:lineRule="auto"/>
              <w:ind w:firstLineChars="0" w:firstLine="0"/>
              <w:jc w:val="center"/>
              <w:rPr>
                <w:color w:val="000000"/>
                <w:sz w:val="21"/>
                <w:szCs w:val="21"/>
              </w:rPr>
            </w:pPr>
            <w:r w:rsidRPr="006F5302">
              <w:rPr>
                <w:sz w:val="21"/>
                <w:szCs w:val="21"/>
              </w:rPr>
              <w:t>JPMORGAN CHASE BANK, NATIONAL ASSOCIATION</w:t>
            </w:r>
          </w:p>
        </w:tc>
        <w:tc>
          <w:tcPr>
            <w:tcW w:w="1626" w:type="dxa"/>
            <w:vAlign w:val="center"/>
          </w:tcPr>
          <w:p w14:paraId="69C188D7" w14:textId="77777777" w:rsidR="00ED76E4" w:rsidRPr="006F5302" w:rsidRDefault="00ED76E4" w:rsidP="00B038B0">
            <w:pPr>
              <w:pStyle w:val="af"/>
              <w:adjustRightInd w:val="0"/>
              <w:snapToGrid w:val="0"/>
              <w:spacing w:beforeLines="0" w:line="240" w:lineRule="auto"/>
              <w:ind w:firstLineChars="0" w:firstLine="0"/>
              <w:jc w:val="right"/>
              <w:rPr>
                <w:color w:val="000000"/>
                <w:sz w:val="21"/>
                <w:szCs w:val="21"/>
              </w:rPr>
            </w:pPr>
            <w:r w:rsidRPr="00B038B0">
              <w:rPr>
                <w:color w:val="000000"/>
                <w:sz w:val="21"/>
                <w:szCs w:val="21"/>
              </w:rPr>
              <w:t>1,815,882</w:t>
            </w:r>
          </w:p>
        </w:tc>
        <w:tc>
          <w:tcPr>
            <w:tcW w:w="1843" w:type="dxa"/>
            <w:vAlign w:val="center"/>
          </w:tcPr>
          <w:p w14:paraId="40AB8D34" w14:textId="77777777" w:rsidR="00ED76E4" w:rsidRPr="006F5302" w:rsidRDefault="00ED76E4" w:rsidP="00B038B0">
            <w:pPr>
              <w:pStyle w:val="af"/>
              <w:adjustRightInd w:val="0"/>
              <w:snapToGrid w:val="0"/>
              <w:spacing w:beforeLines="0" w:line="240" w:lineRule="auto"/>
              <w:ind w:firstLineChars="0" w:firstLine="0"/>
              <w:jc w:val="right"/>
              <w:rPr>
                <w:color w:val="000000"/>
                <w:sz w:val="21"/>
                <w:szCs w:val="21"/>
              </w:rPr>
            </w:pPr>
            <w:r w:rsidRPr="00B038B0">
              <w:rPr>
                <w:color w:val="000000"/>
                <w:sz w:val="21"/>
                <w:szCs w:val="21"/>
              </w:rPr>
              <w:t>26,766,100.68</w:t>
            </w:r>
          </w:p>
        </w:tc>
        <w:tc>
          <w:tcPr>
            <w:tcW w:w="1326" w:type="dxa"/>
            <w:noWrap/>
            <w:vAlign w:val="center"/>
          </w:tcPr>
          <w:p w14:paraId="1054C95A" w14:textId="77777777" w:rsidR="00ED76E4" w:rsidRPr="006F5302" w:rsidRDefault="00ED76E4" w:rsidP="00B038B0">
            <w:pPr>
              <w:pStyle w:val="af"/>
              <w:adjustRightInd w:val="0"/>
              <w:snapToGrid w:val="0"/>
              <w:spacing w:beforeLines="0" w:line="240" w:lineRule="auto"/>
              <w:ind w:firstLineChars="0" w:firstLine="0"/>
              <w:jc w:val="center"/>
              <w:rPr>
                <w:color w:val="000000"/>
                <w:sz w:val="21"/>
                <w:szCs w:val="21"/>
              </w:rPr>
            </w:pPr>
            <w:r w:rsidRPr="00B038B0">
              <w:rPr>
                <w:color w:val="000000"/>
                <w:sz w:val="21"/>
                <w:szCs w:val="21"/>
              </w:rPr>
              <w:t>6</w:t>
            </w:r>
          </w:p>
        </w:tc>
      </w:tr>
      <w:tr w:rsidR="00ED76E4" w:rsidRPr="006F5302" w14:paraId="2862555E" w14:textId="77777777" w:rsidTr="00B038B0">
        <w:trPr>
          <w:trHeight w:val="397"/>
          <w:jc w:val="center"/>
        </w:trPr>
        <w:tc>
          <w:tcPr>
            <w:tcW w:w="3727" w:type="dxa"/>
            <w:gridSpan w:val="2"/>
            <w:noWrap/>
            <w:vAlign w:val="center"/>
          </w:tcPr>
          <w:p w14:paraId="3ADE3170" w14:textId="77777777" w:rsidR="00ED76E4" w:rsidRPr="006F5302" w:rsidRDefault="00ED76E4" w:rsidP="00B038B0">
            <w:pPr>
              <w:pStyle w:val="af"/>
              <w:adjustRightInd w:val="0"/>
              <w:snapToGrid w:val="0"/>
              <w:spacing w:beforeLines="0" w:line="240" w:lineRule="auto"/>
              <w:ind w:firstLineChars="0" w:firstLine="0"/>
              <w:jc w:val="center"/>
              <w:rPr>
                <w:b/>
                <w:color w:val="000000"/>
                <w:sz w:val="21"/>
                <w:szCs w:val="21"/>
              </w:rPr>
            </w:pPr>
            <w:r w:rsidRPr="006F5302">
              <w:rPr>
                <w:b/>
                <w:color w:val="000000"/>
                <w:sz w:val="21"/>
                <w:szCs w:val="21"/>
              </w:rPr>
              <w:t>合计</w:t>
            </w:r>
          </w:p>
        </w:tc>
        <w:tc>
          <w:tcPr>
            <w:tcW w:w="1626" w:type="dxa"/>
            <w:vAlign w:val="center"/>
          </w:tcPr>
          <w:p w14:paraId="791B7119" w14:textId="77777777" w:rsidR="00ED76E4" w:rsidRPr="006F5302" w:rsidRDefault="00ED76E4" w:rsidP="00B038B0">
            <w:pPr>
              <w:pStyle w:val="af"/>
              <w:adjustRightInd w:val="0"/>
              <w:snapToGrid w:val="0"/>
              <w:spacing w:beforeLines="0" w:line="240" w:lineRule="auto"/>
              <w:ind w:firstLineChars="0" w:firstLine="0"/>
              <w:jc w:val="right"/>
              <w:rPr>
                <w:b/>
                <w:color w:val="000000"/>
                <w:sz w:val="21"/>
                <w:szCs w:val="21"/>
              </w:rPr>
            </w:pPr>
            <w:r w:rsidRPr="00B038B0">
              <w:rPr>
                <w:b/>
                <w:bCs/>
                <w:color w:val="000000"/>
                <w:sz w:val="21"/>
                <w:szCs w:val="21"/>
              </w:rPr>
              <w:t>10,784,674</w:t>
            </w:r>
          </w:p>
        </w:tc>
        <w:tc>
          <w:tcPr>
            <w:tcW w:w="1843" w:type="dxa"/>
            <w:vAlign w:val="center"/>
          </w:tcPr>
          <w:p w14:paraId="2CCEBD00" w14:textId="77777777" w:rsidR="00ED76E4" w:rsidRPr="006F5302" w:rsidRDefault="00ED76E4" w:rsidP="00B038B0">
            <w:pPr>
              <w:pStyle w:val="af"/>
              <w:adjustRightInd w:val="0"/>
              <w:snapToGrid w:val="0"/>
              <w:spacing w:beforeLines="0" w:line="240" w:lineRule="auto"/>
              <w:ind w:firstLineChars="0" w:firstLine="0"/>
              <w:jc w:val="right"/>
              <w:rPr>
                <w:b/>
                <w:color w:val="000000"/>
                <w:sz w:val="21"/>
                <w:szCs w:val="21"/>
              </w:rPr>
            </w:pPr>
            <w:r w:rsidRPr="00B038B0">
              <w:rPr>
                <w:b/>
                <w:bCs/>
                <w:color w:val="000000"/>
                <w:sz w:val="21"/>
                <w:szCs w:val="21"/>
              </w:rPr>
              <w:t>158,966,094.76</w:t>
            </w:r>
          </w:p>
        </w:tc>
        <w:tc>
          <w:tcPr>
            <w:tcW w:w="1326" w:type="dxa"/>
            <w:noWrap/>
            <w:vAlign w:val="center"/>
          </w:tcPr>
          <w:p w14:paraId="123578A7" w14:textId="77777777" w:rsidR="00ED76E4" w:rsidRPr="006F5302" w:rsidRDefault="00ED76E4" w:rsidP="00B038B0">
            <w:pPr>
              <w:pStyle w:val="af"/>
              <w:adjustRightInd w:val="0"/>
              <w:snapToGrid w:val="0"/>
              <w:spacing w:beforeLines="0" w:line="240" w:lineRule="auto"/>
              <w:ind w:firstLineChars="0" w:firstLine="0"/>
              <w:jc w:val="center"/>
              <w:rPr>
                <w:b/>
                <w:color w:val="000000"/>
                <w:sz w:val="21"/>
                <w:szCs w:val="21"/>
              </w:rPr>
            </w:pPr>
            <w:r w:rsidRPr="00B038B0">
              <w:rPr>
                <w:b/>
                <w:bCs/>
                <w:color w:val="000000"/>
                <w:sz w:val="21"/>
                <w:szCs w:val="21"/>
              </w:rPr>
              <w:t>-</w:t>
            </w:r>
          </w:p>
        </w:tc>
      </w:tr>
    </w:tbl>
    <w:p w14:paraId="6E2BC8F4" w14:textId="2F08B255" w:rsidR="00845DB9" w:rsidRPr="00436011" w:rsidRDefault="00D26447" w:rsidP="00436011">
      <w:pPr>
        <w:adjustRightInd w:val="0"/>
        <w:snapToGrid w:val="0"/>
        <w:spacing w:beforeLines="50" w:before="156" w:line="360" w:lineRule="auto"/>
        <w:ind w:firstLineChars="200" w:firstLine="482"/>
        <w:outlineLvl w:val="2"/>
        <w:rPr>
          <w:rFonts w:ascii="Times New Roman" w:eastAsia="宋体" w:hAnsi="Times New Roman" w:cs="Times New Roman"/>
          <w:b/>
          <w:color w:val="000000"/>
          <w:sz w:val="24"/>
        </w:rPr>
      </w:pPr>
      <w:r w:rsidRPr="00436011">
        <w:rPr>
          <w:rFonts w:ascii="Times New Roman" w:eastAsia="宋体" w:hAnsi="Times New Roman" w:cs="Times New Roman" w:hint="eastAsia"/>
          <w:b/>
          <w:color w:val="000000"/>
          <w:sz w:val="24"/>
        </w:rPr>
        <w:t>2</w:t>
      </w:r>
      <w:r w:rsidRPr="00436011">
        <w:rPr>
          <w:rFonts w:ascii="Times New Roman" w:eastAsia="宋体" w:hAnsi="Times New Roman" w:cs="Times New Roman" w:hint="eastAsia"/>
          <w:b/>
          <w:color w:val="000000"/>
          <w:sz w:val="24"/>
        </w:rPr>
        <w:t>、预计上市时间</w:t>
      </w:r>
    </w:p>
    <w:p w14:paraId="041FFAC4" w14:textId="681C8BB0" w:rsidR="0094265B" w:rsidRPr="0094265B" w:rsidRDefault="0094265B" w:rsidP="0094265B">
      <w:pPr>
        <w:adjustRightInd w:val="0"/>
        <w:snapToGrid w:val="0"/>
        <w:spacing w:beforeLines="50" w:before="156" w:line="360" w:lineRule="auto"/>
        <w:ind w:firstLineChars="200" w:firstLine="480"/>
        <w:rPr>
          <w:rFonts w:ascii="Times New Roman" w:eastAsia="宋体" w:hAnsi="Times New Roman" w:cs="Times New Roman"/>
          <w:sz w:val="24"/>
          <w:szCs w:val="24"/>
        </w:rPr>
      </w:pPr>
      <w:bookmarkStart w:id="1" w:name="_Hlk39073229"/>
      <w:bookmarkStart w:id="2" w:name="_Toc49349524"/>
      <w:r w:rsidRPr="0094265B">
        <w:rPr>
          <w:rFonts w:ascii="Times New Roman" w:eastAsia="宋体" w:hAnsi="Times New Roman" w:cs="Times New Roman" w:hint="eastAsia"/>
          <w:sz w:val="24"/>
          <w:szCs w:val="24"/>
        </w:rPr>
        <w:t>根据中登公司上海分公司于</w:t>
      </w:r>
      <w:r w:rsidRPr="0094265B">
        <w:rPr>
          <w:rFonts w:ascii="Times New Roman" w:eastAsia="宋体" w:hAnsi="Times New Roman" w:cs="Times New Roman"/>
          <w:sz w:val="24"/>
          <w:szCs w:val="24"/>
        </w:rPr>
        <w:t>2022</w:t>
      </w:r>
      <w:r w:rsidRPr="0094265B">
        <w:rPr>
          <w:rFonts w:ascii="Times New Roman" w:eastAsia="宋体" w:hAnsi="Times New Roman" w:cs="Times New Roman"/>
          <w:sz w:val="24"/>
          <w:szCs w:val="24"/>
        </w:rPr>
        <w:t>年</w:t>
      </w:r>
      <w:r w:rsidR="00D34F27">
        <w:rPr>
          <w:rFonts w:ascii="Times New Roman" w:eastAsia="宋体" w:hAnsi="Times New Roman" w:cs="Times New Roman" w:hint="eastAsia"/>
          <w:sz w:val="24"/>
          <w:szCs w:val="24"/>
        </w:rPr>
        <w:t>8</w:t>
      </w:r>
      <w:r w:rsidRPr="0094265B">
        <w:rPr>
          <w:rFonts w:ascii="Times New Roman" w:eastAsia="宋体" w:hAnsi="Times New Roman" w:cs="Times New Roman"/>
          <w:sz w:val="24"/>
          <w:szCs w:val="24"/>
        </w:rPr>
        <w:t>月</w:t>
      </w:r>
      <w:r w:rsidR="00D34F27">
        <w:rPr>
          <w:rFonts w:ascii="Times New Roman" w:eastAsia="宋体" w:hAnsi="Times New Roman" w:cs="Times New Roman"/>
          <w:sz w:val="24"/>
          <w:szCs w:val="24"/>
        </w:rPr>
        <w:t>19</w:t>
      </w:r>
      <w:r w:rsidRPr="0094265B">
        <w:rPr>
          <w:rFonts w:ascii="Times New Roman" w:eastAsia="宋体" w:hAnsi="Times New Roman" w:cs="Times New Roman"/>
          <w:sz w:val="24"/>
          <w:szCs w:val="24"/>
        </w:rPr>
        <w:t>日出具的《</w:t>
      </w:r>
      <w:r w:rsidRPr="0094265B">
        <w:rPr>
          <w:rFonts w:ascii="Times New Roman" w:eastAsia="宋体" w:hAnsi="Times New Roman" w:cs="Times New Roman" w:hint="eastAsia"/>
          <w:sz w:val="24"/>
          <w:szCs w:val="24"/>
        </w:rPr>
        <w:t>中国证券登记结算有限责任公司上海分公司证券变更登记证明</w:t>
      </w:r>
      <w:r w:rsidRPr="0094265B">
        <w:rPr>
          <w:rFonts w:ascii="Times New Roman" w:eastAsia="宋体" w:hAnsi="Times New Roman" w:cs="Times New Roman"/>
          <w:sz w:val="24"/>
          <w:szCs w:val="24"/>
        </w:rPr>
        <w:t>》，上市公司已办理完毕本次</w:t>
      </w:r>
      <w:r w:rsidR="00416A35">
        <w:rPr>
          <w:rFonts w:ascii="Times New Roman" w:eastAsia="宋体" w:hAnsi="Times New Roman" w:cs="Times New Roman" w:hint="eastAsia"/>
          <w:sz w:val="24"/>
          <w:szCs w:val="24"/>
        </w:rPr>
        <w:t>募集配套资金</w:t>
      </w:r>
      <w:r w:rsidRPr="0094265B">
        <w:rPr>
          <w:rFonts w:ascii="Times New Roman" w:eastAsia="宋体" w:hAnsi="Times New Roman" w:cs="Times New Roman"/>
          <w:sz w:val="24"/>
          <w:szCs w:val="24"/>
        </w:rPr>
        <w:t>的新增股份登记。</w:t>
      </w:r>
    </w:p>
    <w:p w14:paraId="59E3F0D1" w14:textId="77777777" w:rsidR="0094265B" w:rsidRPr="0094265B" w:rsidRDefault="0094265B" w:rsidP="0094265B">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94265B">
        <w:rPr>
          <w:rFonts w:ascii="Times New Roman" w:eastAsia="宋体" w:hAnsi="Times New Roman" w:cs="Times New Roman" w:hint="eastAsia"/>
          <w:sz w:val="24"/>
          <w:szCs w:val="24"/>
        </w:rPr>
        <w:t>本次发行新增股份在其限售期满的次一交易日可在上海证券交易所上市交</w:t>
      </w:r>
      <w:r w:rsidRPr="0094265B">
        <w:rPr>
          <w:rFonts w:ascii="Times New Roman" w:eastAsia="宋体" w:hAnsi="Times New Roman" w:cs="Times New Roman" w:hint="eastAsia"/>
          <w:sz w:val="24"/>
          <w:szCs w:val="24"/>
        </w:rPr>
        <w:lastRenderedPageBreak/>
        <w:t>易（预计上市时间如遇法定节假日或休息日，则顺延至其后的第一个交易日）。限售期自股份登记之日起开始计算。</w:t>
      </w:r>
    </w:p>
    <w:p w14:paraId="5A8B02EF" w14:textId="77777777" w:rsidR="00D26447" w:rsidRPr="00436011" w:rsidRDefault="00D26447" w:rsidP="00436011">
      <w:pPr>
        <w:adjustRightInd w:val="0"/>
        <w:snapToGrid w:val="0"/>
        <w:spacing w:beforeLines="50" w:before="156" w:line="360" w:lineRule="auto"/>
        <w:ind w:firstLineChars="200" w:firstLine="482"/>
        <w:outlineLvl w:val="2"/>
        <w:rPr>
          <w:rFonts w:ascii="Times New Roman" w:eastAsia="宋体" w:hAnsi="Times New Roman" w:cs="Times New Roman"/>
          <w:b/>
          <w:color w:val="000000"/>
          <w:sz w:val="24"/>
        </w:rPr>
      </w:pPr>
      <w:r w:rsidRPr="00436011">
        <w:rPr>
          <w:rFonts w:ascii="Times New Roman" w:eastAsia="宋体" w:hAnsi="Times New Roman" w:cs="Times New Roman"/>
          <w:b/>
          <w:color w:val="000000"/>
          <w:sz w:val="24"/>
        </w:rPr>
        <w:t>3</w:t>
      </w:r>
      <w:r w:rsidRPr="00436011">
        <w:rPr>
          <w:rFonts w:ascii="Times New Roman" w:eastAsia="宋体" w:hAnsi="Times New Roman" w:cs="Times New Roman"/>
          <w:b/>
          <w:color w:val="000000"/>
          <w:sz w:val="24"/>
        </w:rPr>
        <w:t>、资产过户情况</w:t>
      </w:r>
    </w:p>
    <w:p w14:paraId="2870DC94" w14:textId="38F764E1" w:rsidR="00CA1FE7" w:rsidRDefault="00DF132C" w:rsidP="00903D34">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DF132C">
        <w:rPr>
          <w:rFonts w:ascii="Times New Roman" w:eastAsia="宋体" w:hAnsi="Times New Roman" w:cs="Times New Roman"/>
          <w:sz w:val="24"/>
          <w:szCs w:val="24"/>
        </w:rPr>
        <w:t>本次募集配套资金发行不涉及资产过户情况，发行对象均</w:t>
      </w:r>
      <w:r>
        <w:rPr>
          <w:rFonts w:ascii="Times New Roman" w:eastAsia="宋体" w:hAnsi="Times New Roman" w:cs="Times New Roman" w:hint="eastAsia"/>
          <w:sz w:val="24"/>
          <w:szCs w:val="24"/>
        </w:rPr>
        <w:t>以</w:t>
      </w:r>
      <w:r w:rsidRPr="00DF132C">
        <w:rPr>
          <w:rFonts w:ascii="Times New Roman" w:eastAsia="宋体" w:hAnsi="Times New Roman" w:cs="Times New Roman"/>
          <w:sz w:val="24"/>
          <w:szCs w:val="24"/>
        </w:rPr>
        <w:t>现金认购。</w:t>
      </w:r>
    </w:p>
    <w:p w14:paraId="13799D8D" w14:textId="77777777" w:rsidR="00DF132C" w:rsidRDefault="00EF104D" w:rsidP="00DF132C">
      <w:pPr>
        <w:adjustRightInd w:val="0"/>
        <w:snapToGrid w:val="0"/>
        <w:spacing w:beforeLines="50" w:before="156" w:line="360" w:lineRule="auto"/>
        <w:ind w:firstLineChars="200" w:firstLine="480"/>
        <w:rPr>
          <w:rFonts w:ascii="Times New Roman" w:eastAsia="宋体" w:hAnsi="Times New Roman" w:cs="Times New Roman"/>
          <w:sz w:val="24"/>
          <w:szCs w:val="24"/>
        </w:rPr>
      </w:pPr>
      <w:bookmarkStart w:id="3" w:name="_Toc49349537"/>
      <w:bookmarkEnd w:id="1"/>
      <w:bookmarkEnd w:id="2"/>
      <w:r w:rsidRPr="00903D34">
        <w:rPr>
          <w:rFonts w:ascii="Times New Roman" w:eastAsia="宋体" w:hAnsi="Times New Roman" w:cs="Times New Roman" w:hint="eastAsia"/>
          <w:sz w:val="24"/>
          <w:szCs w:val="24"/>
        </w:rPr>
        <w:t>如无特别说明，本公告中出现的简称均与《</w:t>
      </w:r>
      <w:r w:rsidR="00386A1D" w:rsidRPr="00903D34">
        <w:rPr>
          <w:rFonts w:ascii="Times New Roman" w:eastAsia="宋体" w:hAnsi="Times New Roman" w:cs="Times New Roman"/>
          <w:sz w:val="24"/>
          <w:szCs w:val="24"/>
        </w:rPr>
        <w:t>北京京城机电股份有限公司发行股份及支付现金购买资产并募集配套资金</w:t>
      </w:r>
      <w:r w:rsidRPr="00903D34">
        <w:rPr>
          <w:rFonts w:ascii="Times New Roman" w:eastAsia="宋体" w:hAnsi="Times New Roman" w:cs="Times New Roman" w:hint="eastAsia"/>
          <w:sz w:val="24"/>
          <w:szCs w:val="24"/>
        </w:rPr>
        <w:t>报告书》中的释义内容相同。</w:t>
      </w:r>
    </w:p>
    <w:p w14:paraId="66B8F713" w14:textId="30284206" w:rsidR="00A06160" w:rsidRPr="00436011" w:rsidRDefault="00340F56" w:rsidP="00DF132C">
      <w:pPr>
        <w:adjustRightInd w:val="0"/>
        <w:snapToGrid w:val="0"/>
        <w:spacing w:beforeLines="50" w:before="156" w:line="360" w:lineRule="auto"/>
        <w:ind w:firstLineChars="200" w:firstLine="562"/>
        <w:rPr>
          <w:rFonts w:ascii="Times New Roman" w:eastAsia="宋体" w:hAnsi="Times New Roman" w:cs="Times New Roman"/>
          <w:b/>
          <w:sz w:val="28"/>
          <w:szCs w:val="28"/>
        </w:rPr>
      </w:pPr>
      <w:r w:rsidRPr="00436011">
        <w:rPr>
          <w:rFonts w:ascii="Times New Roman" w:eastAsia="宋体" w:hAnsi="Times New Roman" w:cs="Times New Roman"/>
          <w:b/>
          <w:sz w:val="28"/>
          <w:szCs w:val="28"/>
        </w:rPr>
        <w:t>一</w:t>
      </w:r>
      <w:r w:rsidRPr="00436011">
        <w:rPr>
          <w:rFonts w:ascii="Times New Roman" w:eastAsia="宋体" w:hAnsi="Times New Roman" w:cs="Times New Roman" w:hint="eastAsia"/>
          <w:b/>
          <w:sz w:val="28"/>
          <w:szCs w:val="28"/>
        </w:rPr>
        <w:t>、本次发行概况</w:t>
      </w:r>
    </w:p>
    <w:p w14:paraId="33874040" w14:textId="7411904A" w:rsidR="00A06160" w:rsidRPr="00A06160" w:rsidRDefault="00340F56" w:rsidP="00436011">
      <w:pPr>
        <w:adjustRightInd w:val="0"/>
        <w:snapToGrid w:val="0"/>
        <w:spacing w:beforeLines="50" w:before="156" w:line="360" w:lineRule="auto"/>
        <w:ind w:firstLineChars="200" w:firstLine="482"/>
        <w:outlineLvl w:val="1"/>
        <w:rPr>
          <w:rFonts w:ascii="Times New Roman" w:eastAsia="宋体" w:hAnsi="Times New Roman" w:cs="Times New Roman"/>
          <w:color w:val="000000"/>
          <w:sz w:val="24"/>
        </w:rPr>
      </w:pPr>
      <w:r w:rsidRPr="00A06160">
        <w:rPr>
          <w:rFonts w:ascii="Times New Roman" w:eastAsia="宋体" w:hAnsi="Times New Roman" w:cs="Times New Roman"/>
          <w:b/>
          <w:color w:val="000000"/>
          <w:sz w:val="24"/>
        </w:rPr>
        <w:t>（一）</w:t>
      </w:r>
      <w:r w:rsidRPr="00340F56">
        <w:rPr>
          <w:rFonts w:ascii="Times New Roman" w:eastAsia="宋体" w:hAnsi="Times New Roman" w:cs="Times New Roman" w:hint="eastAsia"/>
          <w:b/>
          <w:color w:val="000000"/>
          <w:sz w:val="24"/>
        </w:rPr>
        <w:t>本次交易的决策和审批情况</w:t>
      </w:r>
    </w:p>
    <w:p w14:paraId="18DF6F76" w14:textId="77777777" w:rsidR="00386A1D" w:rsidRPr="00436011" w:rsidRDefault="00386A1D" w:rsidP="00436011">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436011">
        <w:rPr>
          <w:rFonts w:ascii="Times New Roman" w:eastAsia="宋体" w:hAnsi="Times New Roman" w:cs="Times New Roman"/>
          <w:sz w:val="24"/>
          <w:szCs w:val="24"/>
        </w:rPr>
        <w:t>1</w:t>
      </w:r>
      <w:r w:rsidRPr="00436011">
        <w:rPr>
          <w:rFonts w:ascii="Times New Roman" w:eastAsia="宋体" w:hAnsi="Times New Roman" w:cs="Times New Roman"/>
          <w:sz w:val="24"/>
          <w:szCs w:val="24"/>
        </w:rPr>
        <w:t>、本次交易方案已获得京城机电批复；</w:t>
      </w:r>
    </w:p>
    <w:p w14:paraId="4EC3D077" w14:textId="77777777" w:rsidR="00386A1D" w:rsidRPr="00436011" w:rsidRDefault="00386A1D" w:rsidP="00436011">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436011">
        <w:rPr>
          <w:rFonts w:ascii="Times New Roman" w:eastAsia="宋体" w:hAnsi="Times New Roman" w:cs="Times New Roman"/>
          <w:sz w:val="24"/>
          <w:szCs w:val="24"/>
        </w:rPr>
        <w:t>2</w:t>
      </w:r>
      <w:r w:rsidRPr="00436011">
        <w:rPr>
          <w:rFonts w:ascii="Times New Roman" w:eastAsia="宋体" w:hAnsi="Times New Roman" w:cs="Times New Roman"/>
          <w:sz w:val="24"/>
          <w:szCs w:val="24"/>
        </w:rPr>
        <w:t>、本次交易预案已经上市公司第十届董事会第五次临时会议审议通过；</w:t>
      </w:r>
    </w:p>
    <w:p w14:paraId="492153D3" w14:textId="77777777" w:rsidR="00386A1D" w:rsidRPr="00436011" w:rsidRDefault="00386A1D" w:rsidP="00436011">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436011">
        <w:rPr>
          <w:rFonts w:ascii="Times New Roman" w:eastAsia="宋体" w:hAnsi="Times New Roman" w:cs="Times New Roman"/>
          <w:sz w:val="24"/>
          <w:szCs w:val="24"/>
        </w:rPr>
        <w:t>3</w:t>
      </w:r>
      <w:r w:rsidRPr="00436011">
        <w:rPr>
          <w:rFonts w:ascii="Times New Roman" w:eastAsia="宋体" w:hAnsi="Times New Roman" w:cs="Times New Roman"/>
          <w:sz w:val="24"/>
          <w:szCs w:val="24"/>
        </w:rPr>
        <w:t>、京城机电对本次交易标的评估报告予以审核备案；</w:t>
      </w:r>
    </w:p>
    <w:p w14:paraId="1E99A364" w14:textId="77777777" w:rsidR="00386A1D" w:rsidRPr="00436011" w:rsidRDefault="00386A1D" w:rsidP="00436011">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436011">
        <w:rPr>
          <w:rFonts w:ascii="Times New Roman" w:eastAsia="宋体" w:hAnsi="Times New Roman" w:cs="Times New Roman"/>
          <w:sz w:val="24"/>
          <w:szCs w:val="24"/>
        </w:rPr>
        <w:t>4</w:t>
      </w:r>
      <w:r w:rsidRPr="00436011">
        <w:rPr>
          <w:rFonts w:ascii="Times New Roman" w:eastAsia="宋体" w:hAnsi="Times New Roman" w:cs="Times New Roman"/>
          <w:sz w:val="24"/>
          <w:szCs w:val="24"/>
        </w:rPr>
        <w:t>、本次交易的审计、评估及本次交易方案已经上市公司第十届董事会第八次临时会议、第九次临时会议、第十二次临时会议及第十三次临时会议审议通过；</w:t>
      </w:r>
    </w:p>
    <w:p w14:paraId="071DEFB9" w14:textId="77777777" w:rsidR="00386A1D" w:rsidRPr="00436011" w:rsidRDefault="00386A1D" w:rsidP="00436011">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436011">
        <w:rPr>
          <w:rFonts w:ascii="Times New Roman" w:eastAsia="宋体" w:hAnsi="Times New Roman" w:cs="Times New Roman"/>
          <w:sz w:val="24"/>
          <w:szCs w:val="24"/>
        </w:rPr>
        <w:t>5</w:t>
      </w:r>
      <w:r w:rsidRPr="00436011">
        <w:rPr>
          <w:rFonts w:ascii="Times New Roman" w:eastAsia="宋体" w:hAnsi="Times New Roman" w:cs="Times New Roman"/>
          <w:sz w:val="24"/>
          <w:szCs w:val="24"/>
        </w:rPr>
        <w:t>、本次交易方案已经上市公司股东大会审议通过；</w:t>
      </w:r>
    </w:p>
    <w:p w14:paraId="74DEEF9F" w14:textId="22824F1F" w:rsidR="00340F56" w:rsidRPr="00436011" w:rsidRDefault="00386A1D" w:rsidP="00436011">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436011">
        <w:rPr>
          <w:rFonts w:ascii="Times New Roman" w:eastAsia="宋体" w:hAnsi="Times New Roman" w:cs="Times New Roman"/>
          <w:sz w:val="24"/>
          <w:szCs w:val="24"/>
        </w:rPr>
        <w:t>6</w:t>
      </w:r>
      <w:r w:rsidRPr="00436011">
        <w:rPr>
          <w:rFonts w:ascii="Times New Roman" w:eastAsia="宋体" w:hAnsi="Times New Roman" w:cs="Times New Roman"/>
          <w:sz w:val="24"/>
          <w:szCs w:val="24"/>
        </w:rPr>
        <w:t>、中国证监会已核准本次交易。</w:t>
      </w:r>
    </w:p>
    <w:p w14:paraId="279B99C7" w14:textId="6F4700BE" w:rsidR="00340F56" w:rsidRPr="00436011" w:rsidRDefault="00340F56" w:rsidP="00436011">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436011">
        <w:rPr>
          <w:rFonts w:ascii="Times New Roman" w:eastAsia="宋体" w:hAnsi="Times New Roman" w:cs="Times New Roman"/>
          <w:sz w:val="24"/>
          <w:szCs w:val="24"/>
        </w:rPr>
        <w:t>截至本公告日，本次交易已经完成所有需要履行的决策及审批程序，不存在尚需履行的决策或审批程序。</w:t>
      </w:r>
    </w:p>
    <w:p w14:paraId="17673A3E" w14:textId="77777777" w:rsidR="00340F56" w:rsidRPr="00436011" w:rsidRDefault="00340F56" w:rsidP="00436011">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436011">
        <w:rPr>
          <w:rFonts w:ascii="Times New Roman" w:eastAsia="宋体" w:hAnsi="Times New Roman" w:cs="Times New Roman"/>
          <w:sz w:val="24"/>
          <w:szCs w:val="24"/>
        </w:rPr>
        <w:t>本次交易的实施过程履行了法定的决策、审批、核准程序，符合《公司法》、《证券法》、《重组管理办法》等相关法律法规的要求。</w:t>
      </w:r>
    </w:p>
    <w:p w14:paraId="3C70EEB3" w14:textId="3A4296B2" w:rsidR="00A06160" w:rsidRPr="00340F56" w:rsidRDefault="00340F56" w:rsidP="00436011">
      <w:pPr>
        <w:adjustRightInd w:val="0"/>
        <w:snapToGrid w:val="0"/>
        <w:spacing w:beforeLines="50" w:before="156" w:line="360" w:lineRule="auto"/>
        <w:ind w:firstLineChars="200" w:firstLine="482"/>
        <w:outlineLvl w:val="1"/>
        <w:rPr>
          <w:rFonts w:ascii="Times New Roman" w:eastAsia="宋体" w:hAnsi="Times New Roman" w:cs="Times New Roman"/>
          <w:b/>
          <w:color w:val="000000"/>
          <w:sz w:val="24"/>
        </w:rPr>
      </w:pPr>
      <w:r w:rsidRPr="00340F56">
        <w:rPr>
          <w:rFonts w:ascii="Times New Roman" w:eastAsia="宋体" w:hAnsi="Times New Roman" w:cs="Times New Roman" w:hint="eastAsia"/>
          <w:b/>
          <w:color w:val="000000"/>
          <w:sz w:val="24"/>
        </w:rPr>
        <w:t>（二）本次发行情况</w:t>
      </w:r>
    </w:p>
    <w:p w14:paraId="279BF824" w14:textId="225F3126" w:rsidR="00340F56" w:rsidRPr="00340F56" w:rsidRDefault="00340F56" w:rsidP="00436011">
      <w:pPr>
        <w:adjustRightInd w:val="0"/>
        <w:snapToGrid w:val="0"/>
        <w:spacing w:beforeLines="50" w:before="156" w:line="360" w:lineRule="auto"/>
        <w:ind w:firstLineChars="200" w:firstLine="482"/>
        <w:outlineLvl w:val="2"/>
        <w:rPr>
          <w:rFonts w:ascii="Times New Roman" w:eastAsia="宋体" w:hAnsi="Times New Roman" w:cs="Times New Roman"/>
          <w:b/>
          <w:color w:val="000000"/>
          <w:sz w:val="24"/>
        </w:rPr>
      </w:pPr>
      <w:r w:rsidRPr="00340F56">
        <w:rPr>
          <w:rFonts w:ascii="Times New Roman" w:eastAsia="宋体" w:hAnsi="Times New Roman" w:cs="Times New Roman" w:hint="eastAsia"/>
          <w:b/>
          <w:color w:val="000000"/>
          <w:sz w:val="24"/>
        </w:rPr>
        <w:t>1</w:t>
      </w:r>
      <w:r w:rsidRPr="00340F56">
        <w:rPr>
          <w:rFonts w:ascii="Times New Roman" w:eastAsia="宋体" w:hAnsi="Times New Roman" w:cs="Times New Roman" w:hint="eastAsia"/>
          <w:b/>
          <w:color w:val="000000"/>
          <w:sz w:val="24"/>
        </w:rPr>
        <w:t>、发行</w:t>
      </w:r>
      <w:r w:rsidR="00ED76E4">
        <w:rPr>
          <w:rFonts w:ascii="Times New Roman" w:eastAsia="宋体" w:hAnsi="Times New Roman" w:cs="Times New Roman" w:hint="eastAsia"/>
          <w:b/>
          <w:color w:val="000000"/>
          <w:sz w:val="24"/>
        </w:rPr>
        <w:t>股票种类及面值</w:t>
      </w:r>
    </w:p>
    <w:p w14:paraId="30F31D59" w14:textId="59236D0E" w:rsidR="00DF132C" w:rsidRPr="00DF132C" w:rsidRDefault="00DF132C" w:rsidP="00DF132C">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DF132C">
        <w:rPr>
          <w:rFonts w:ascii="Times New Roman" w:eastAsia="宋体" w:hAnsi="Times New Roman" w:cs="Times New Roman"/>
          <w:sz w:val="24"/>
          <w:szCs w:val="24"/>
        </w:rPr>
        <w:t>本次募集配套资金发行的股票种类为境内上市的人民币普通股（</w:t>
      </w:r>
      <w:r w:rsidRPr="00DF132C">
        <w:rPr>
          <w:rFonts w:ascii="Times New Roman" w:eastAsia="宋体" w:hAnsi="Times New Roman" w:cs="Times New Roman"/>
          <w:sz w:val="24"/>
          <w:szCs w:val="24"/>
        </w:rPr>
        <w:t>A</w:t>
      </w:r>
      <w:r w:rsidRPr="00DF132C">
        <w:rPr>
          <w:rFonts w:ascii="Times New Roman" w:eastAsia="宋体" w:hAnsi="Times New Roman" w:cs="Times New Roman"/>
          <w:sz w:val="24"/>
          <w:szCs w:val="24"/>
        </w:rPr>
        <w:t>股），每股面值为人民币</w:t>
      </w:r>
      <w:r w:rsidRPr="00DF132C">
        <w:rPr>
          <w:rFonts w:ascii="Times New Roman" w:eastAsia="宋体" w:hAnsi="Times New Roman" w:cs="Times New Roman"/>
          <w:sz w:val="24"/>
          <w:szCs w:val="24"/>
        </w:rPr>
        <w:t>1.00</w:t>
      </w:r>
      <w:r w:rsidRPr="00DF132C">
        <w:rPr>
          <w:rFonts w:ascii="Times New Roman" w:eastAsia="宋体" w:hAnsi="Times New Roman" w:cs="Times New Roman"/>
          <w:sz w:val="24"/>
          <w:szCs w:val="24"/>
        </w:rPr>
        <w:t>元。</w:t>
      </w:r>
    </w:p>
    <w:p w14:paraId="0DF7BFA3" w14:textId="7C53DC40" w:rsidR="00DF132C" w:rsidRDefault="00340F56" w:rsidP="00436011">
      <w:pPr>
        <w:adjustRightInd w:val="0"/>
        <w:snapToGrid w:val="0"/>
        <w:spacing w:beforeLines="50" w:before="156" w:line="360" w:lineRule="auto"/>
        <w:ind w:firstLineChars="200" w:firstLine="482"/>
        <w:outlineLvl w:val="2"/>
        <w:rPr>
          <w:rFonts w:ascii="Times New Roman" w:eastAsia="宋体" w:hAnsi="Times New Roman" w:cs="Times New Roman"/>
          <w:b/>
          <w:color w:val="000000"/>
          <w:sz w:val="24"/>
        </w:rPr>
      </w:pPr>
      <w:r w:rsidRPr="00340F56">
        <w:rPr>
          <w:rFonts w:ascii="Times New Roman" w:eastAsia="宋体" w:hAnsi="Times New Roman" w:cs="Times New Roman"/>
          <w:b/>
          <w:color w:val="000000"/>
          <w:sz w:val="24"/>
        </w:rPr>
        <w:t>2</w:t>
      </w:r>
      <w:r w:rsidRPr="00340F56">
        <w:rPr>
          <w:rFonts w:ascii="Times New Roman" w:eastAsia="宋体" w:hAnsi="Times New Roman" w:cs="Times New Roman"/>
          <w:b/>
          <w:color w:val="000000"/>
          <w:sz w:val="24"/>
        </w:rPr>
        <w:t>、</w:t>
      </w:r>
      <w:r w:rsidR="00DF132C" w:rsidRPr="00DF132C">
        <w:rPr>
          <w:rFonts w:ascii="Times New Roman" w:eastAsia="宋体" w:hAnsi="Times New Roman" w:cs="Times New Roman"/>
          <w:b/>
          <w:color w:val="000000"/>
          <w:sz w:val="24"/>
        </w:rPr>
        <w:t>发行方式、发行对象、</w:t>
      </w:r>
      <w:r w:rsidR="00ED76E4">
        <w:rPr>
          <w:rFonts w:ascii="Times New Roman" w:eastAsia="宋体" w:hAnsi="Times New Roman" w:cs="Times New Roman" w:hint="eastAsia"/>
          <w:b/>
          <w:color w:val="000000"/>
          <w:sz w:val="24"/>
        </w:rPr>
        <w:t>发行价格及获得配售情况</w:t>
      </w:r>
    </w:p>
    <w:p w14:paraId="3EB4EF00" w14:textId="77777777" w:rsidR="00ED76E4" w:rsidRPr="00ED76E4" w:rsidRDefault="00ED76E4" w:rsidP="00ED76E4">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ED76E4">
        <w:rPr>
          <w:rFonts w:ascii="Times New Roman" w:eastAsia="宋体" w:hAnsi="Times New Roman" w:cs="Times New Roman" w:hint="eastAsia"/>
          <w:b/>
          <w:bCs/>
          <w:sz w:val="24"/>
          <w:szCs w:val="24"/>
        </w:rPr>
        <w:t>（</w:t>
      </w:r>
      <w:r w:rsidRPr="00ED76E4">
        <w:rPr>
          <w:rFonts w:ascii="Times New Roman" w:eastAsia="宋体" w:hAnsi="Times New Roman" w:cs="Times New Roman"/>
          <w:b/>
          <w:bCs/>
          <w:sz w:val="24"/>
          <w:szCs w:val="24"/>
        </w:rPr>
        <w:t>1</w:t>
      </w:r>
      <w:r w:rsidRPr="00ED76E4">
        <w:rPr>
          <w:rFonts w:ascii="Times New Roman" w:eastAsia="宋体" w:hAnsi="Times New Roman" w:cs="Times New Roman"/>
          <w:b/>
          <w:bCs/>
          <w:sz w:val="24"/>
          <w:szCs w:val="24"/>
        </w:rPr>
        <w:t>）发行方式</w:t>
      </w:r>
    </w:p>
    <w:p w14:paraId="3E41B77B" w14:textId="77777777" w:rsidR="00ED76E4" w:rsidRPr="00ED76E4" w:rsidRDefault="00ED76E4" w:rsidP="00ED76E4">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ED76E4">
        <w:rPr>
          <w:rFonts w:ascii="Times New Roman" w:eastAsia="宋体" w:hAnsi="Times New Roman" w:cs="Times New Roman" w:hint="eastAsia"/>
          <w:sz w:val="24"/>
          <w:szCs w:val="24"/>
        </w:rPr>
        <w:t>本次募集配套资金的发行采用向特定对象非公开发行方式。</w:t>
      </w:r>
    </w:p>
    <w:p w14:paraId="7A28B369" w14:textId="77777777" w:rsidR="00ED76E4" w:rsidRPr="00ED76E4" w:rsidRDefault="00ED76E4" w:rsidP="00ED76E4">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ED76E4">
        <w:rPr>
          <w:rFonts w:ascii="Times New Roman" w:eastAsia="宋体" w:hAnsi="Times New Roman" w:cs="Times New Roman" w:hint="eastAsia"/>
          <w:sz w:val="24"/>
          <w:szCs w:val="24"/>
        </w:rPr>
        <w:t>发行对象以现金方式认购本次发行的股份。本次交易发行的股票将在上交所主板上市流通。</w:t>
      </w:r>
    </w:p>
    <w:p w14:paraId="0677B929" w14:textId="77777777" w:rsidR="00ED76E4" w:rsidRPr="00ED76E4" w:rsidRDefault="00ED76E4" w:rsidP="00ED76E4">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ED76E4">
        <w:rPr>
          <w:rFonts w:ascii="Times New Roman" w:eastAsia="宋体" w:hAnsi="Times New Roman" w:cs="Times New Roman" w:hint="eastAsia"/>
          <w:b/>
          <w:bCs/>
          <w:sz w:val="24"/>
          <w:szCs w:val="24"/>
        </w:rPr>
        <w:t>（</w:t>
      </w:r>
      <w:r w:rsidRPr="00ED76E4">
        <w:rPr>
          <w:rFonts w:ascii="Times New Roman" w:eastAsia="宋体" w:hAnsi="Times New Roman" w:cs="Times New Roman"/>
          <w:b/>
          <w:bCs/>
          <w:sz w:val="24"/>
          <w:szCs w:val="24"/>
        </w:rPr>
        <w:t>2</w:t>
      </w:r>
      <w:r w:rsidRPr="00ED76E4">
        <w:rPr>
          <w:rFonts w:ascii="Times New Roman" w:eastAsia="宋体" w:hAnsi="Times New Roman" w:cs="Times New Roman"/>
          <w:b/>
          <w:bCs/>
          <w:sz w:val="24"/>
          <w:szCs w:val="24"/>
        </w:rPr>
        <w:t>）发行对象</w:t>
      </w:r>
    </w:p>
    <w:p w14:paraId="3A0710AB" w14:textId="77777777" w:rsidR="00ED76E4" w:rsidRPr="00ED76E4" w:rsidRDefault="00ED76E4" w:rsidP="00ED76E4">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ED76E4">
        <w:rPr>
          <w:rFonts w:ascii="Times New Roman" w:eastAsia="宋体" w:hAnsi="Times New Roman" w:cs="Times New Roman" w:hint="eastAsia"/>
          <w:sz w:val="24"/>
          <w:szCs w:val="24"/>
        </w:rPr>
        <w:t>本次募集配套资金发行对象为南华基金管理有限公司、财通基金管理有限公司、诺德基金管理有限公司和</w:t>
      </w:r>
      <w:r w:rsidRPr="00ED76E4">
        <w:rPr>
          <w:rFonts w:ascii="Times New Roman" w:eastAsia="宋体" w:hAnsi="Times New Roman" w:cs="Times New Roman"/>
          <w:sz w:val="24"/>
          <w:szCs w:val="24"/>
        </w:rPr>
        <w:t>JPMORGAN CHASE BANK, NATIONAL ASSOCIATION</w:t>
      </w:r>
      <w:r w:rsidRPr="00ED76E4">
        <w:rPr>
          <w:rFonts w:ascii="Times New Roman" w:eastAsia="宋体" w:hAnsi="Times New Roman" w:cs="Times New Roman"/>
          <w:sz w:val="24"/>
          <w:szCs w:val="24"/>
        </w:rPr>
        <w:t>，合计</w:t>
      </w:r>
      <w:r w:rsidRPr="00ED76E4">
        <w:rPr>
          <w:rFonts w:ascii="Times New Roman" w:eastAsia="宋体" w:hAnsi="Times New Roman" w:cs="Times New Roman"/>
          <w:sz w:val="24"/>
          <w:szCs w:val="24"/>
        </w:rPr>
        <w:t>4</w:t>
      </w:r>
      <w:r w:rsidRPr="00ED76E4">
        <w:rPr>
          <w:rFonts w:ascii="Times New Roman" w:eastAsia="宋体" w:hAnsi="Times New Roman" w:cs="Times New Roman"/>
          <w:sz w:val="24"/>
          <w:szCs w:val="24"/>
        </w:rPr>
        <w:t>名投资者，符合《上市公司证券发行管理办法》《上市公司非公开发行股票实施细则》和《证券发行与承销管理办法》等相关规定。</w:t>
      </w:r>
    </w:p>
    <w:p w14:paraId="3C17417E" w14:textId="77777777" w:rsidR="00ED76E4" w:rsidRPr="00ED76E4" w:rsidRDefault="00ED76E4" w:rsidP="00ED76E4">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ED76E4">
        <w:rPr>
          <w:rFonts w:ascii="Times New Roman" w:eastAsia="宋体" w:hAnsi="Times New Roman" w:cs="Times New Roman" w:hint="eastAsia"/>
          <w:b/>
          <w:bCs/>
          <w:sz w:val="24"/>
          <w:szCs w:val="24"/>
        </w:rPr>
        <w:t>（</w:t>
      </w:r>
      <w:r w:rsidRPr="00ED76E4">
        <w:rPr>
          <w:rFonts w:ascii="Times New Roman" w:eastAsia="宋体" w:hAnsi="Times New Roman" w:cs="Times New Roman"/>
          <w:b/>
          <w:bCs/>
          <w:sz w:val="24"/>
          <w:szCs w:val="24"/>
        </w:rPr>
        <w:t>3</w:t>
      </w:r>
      <w:r w:rsidRPr="00ED76E4">
        <w:rPr>
          <w:rFonts w:ascii="Times New Roman" w:eastAsia="宋体" w:hAnsi="Times New Roman" w:cs="Times New Roman"/>
          <w:b/>
          <w:bCs/>
          <w:sz w:val="24"/>
          <w:szCs w:val="24"/>
        </w:rPr>
        <w:t>）发行价格</w:t>
      </w:r>
    </w:p>
    <w:p w14:paraId="633862A7" w14:textId="77777777" w:rsidR="00ED76E4" w:rsidRPr="00ED76E4" w:rsidRDefault="00ED76E4" w:rsidP="00ED76E4">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ED76E4">
        <w:rPr>
          <w:rFonts w:ascii="Times New Roman" w:eastAsia="宋体" w:hAnsi="Times New Roman" w:cs="Times New Roman" w:hint="eastAsia"/>
          <w:sz w:val="24"/>
          <w:szCs w:val="24"/>
        </w:rPr>
        <w:t>本次募集配套资金的定价基准日为发行期首日，即</w:t>
      </w:r>
      <w:r w:rsidRPr="00ED76E4">
        <w:rPr>
          <w:rFonts w:ascii="Times New Roman" w:eastAsia="宋体" w:hAnsi="Times New Roman" w:cs="Times New Roman"/>
          <w:sz w:val="24"/>
          <w:szCs w:val="24"/>
        </w:rPr>
        <w:t>2022</w:t>
      </w:r>
      <w:r w:rsidRPr="00ED76E4">
        <w:rPr>
          <w:rFonts w:ascii="Times New Roman" w:eastAsia="宋体" w:hAnsi="Times New Roman" w:cs="Times New Roman"/>
          <w:sz w:val="24"/>
          <w:szCs w:val="24"/>
        </w:rPr>
        <w:t>年</w:t>
      </w:r>
      <w:r w:rsidRPr="00ED76E4">
        <w:rPr>
          <w:rFonts w:ascii="Times New Roman" w:eastAsia="宋体" w:hAnsi="Times New Roman" w:cs="Times New Roman"/>
          <w:sz w:val="24"/>
          <w:szCs w:val="24"/>
        </w:rPr>
        <w:t>7</w:t>
      </w:r>
      <w:r w:rsidRPr="00ED76E4">
        <w:rPr>
          <w:rFonts w:ascii="Times New Roman" w:eastAsia="宋体" w:hAnsi="Times New Roman" w:cs="Times New Roman"/>
          <w:sz w:val="24"/>
          <w:szCs w:val="24"/>
        </w:rPr>
        <w:t>月</w:t>
      </w:r>
      <w:r w:rsidRPr="00ED76E4">
        <w:rPr>
          <w:rFonts w:ascii="Times New Roman" w:eastAsia="宋体" w:hAnsi="Times New Roman" w:cs="Times New Roman"/>
          <w:sz w:val="24"/>
          <w:szCs w:val="24"/>
        </w:rPr>
        <w:t>28</w:t>
      </w:r>
      <w:r w:rsidRPr="00ED76E4">
        <w:rPr>
          <w:rFonts w:ascii="Times New Roman" w:eastAsia="宋体" w:hAnsi="Times New Roman" w:cs="Times New Roman"/>
          <w:sz w:val="24"/>
          <w:szCs w:val="24"/>
        </w:rPr>
        <w:t>日。发行价格不低于定价基准日前</w:t>
      </w:r>
      <w:r w:rsidRPr="00ED76E4">
        <w:rPr>
          <w:rFonts w:ascii="Times New Roman" w:eastAsia="宋体" w:hAnsi="Times New Roman" w:cs="Times New Roman"/>
          <w:sz w:val="24"/>
          <w:szCs w:val="24"/>
        </w:rPr>
        <w:t>20</w:t>
      </w:r>
      <w:r w:rsidRPr="00ED76E4">
        <w:rPr>
          <w:rFonts w:ascii="Times New Roman" w:eastAsia="宋体" w:hAnsi="Times New Roman" w:cs="Times New Roman"/>
          <w:sz w:val="24"/>
          <w:szCs w:val="24"/>
        </w:rPr>
        <w:t>个交易日京城股份股票交易均价（定价基准日前</w:t>
      </w:r>
      <w:r w:rsidRPr="00ED76E4">
        <w:rPr>
          <w:rFonts w:ascii="Times New Roman" w:eastAsia="宋体" w:hAnsi="Times New Roman" w:cs="Times New Roman"/>
          <w:sz w:val="24"/>
          <w:szCs w:val="24"/>
        </w:rPr>
        <w:t>20</w:t>
      </w:r>
      <w:r w:rsidRPr="00ED76E4">
        <w:rPr>
          <w:rFonts w:ascii="Times New Roman" w:eastAsia="宋体" w:hAnsi="Times New Roman" w:cs="Times New Roman"/>
          <w:sz w:val="24"/>
          <w:szCs w:val="24"/>
        </w:rPr>
        <w:t>个交易日股票交易均价</w:t>
      </w:r>
      <w:r w:rsidRPr="00ED76E4">
        <w:rPr>
          <w:rFonts w:ascii="Times New Roman" w:eastAsia="宋体" w:hAnsi="Times New Roman" w:cs="Times New Roman"/>
          <w:sz w:val="24"/>
          <w:szCs w:val="24"/>
        </w:rPr>
        <w:t>=</w:t>
      </w:r>
      <w:r w:rsidRPr="00ED76E4">
        <w:rPr>
          <w:rFonts w:ascii="Times New Roman" w:eastAsia="宋体" w:hAnsi="Times New Roman" w:cs="Times New Roman"/>
          <w:sz w:val="24"/>
          <w:szCs w:val="24"/>
        </w:rPr>
        <w:t>定价基准日前</w:t>
      </w:r>
      <w:r w:rsidRPr="00ED76E4">
        <w:rPr>
          <w:rFonts w:ascii="Times New Roman" w:eastAsia="宋体" w:hAnsi="Times New Roman" w:cs="Times New Roman"/>
          <w:sz w:val="24"/>
          <w:szCs w:val="24"/>
        </w:rPr>
        <w:t>20</w:t>
      </w:r>
      <w:r w:rsidRPr="00ED76E4">
        <w:rPr>
          <w:rFonts w:ascii="Times New Roman" w:eastAsia="宋体" w:hAnsi="Times New Roman" w:cs="Times New Roman"/>
          <w:sz w:val="24"/>
          <w:szCs w:val="24"/>
        </w:rPr>
        <w:t>个交易日股票交易总额</w:t>
      </w:r>
      <w:r w:rsidRPr="00ED76E4">
        <w:rPr>
          <w:rFonts w:ascii="Times New Roman" w:eastAsia="宋体" w:hAnsi="Times New Roman" w:cs="Times New Roman"/>
          <w:sz w:val="24"/>
          <w:szCs w:val="24"/>
        </w:rPr>
        <w:t>/</w:t>
      </w:r>
      <w:r w:rsidRPr="00ED76E4">
        <w:rPr>
          <w:rFonts w:ascii="Times New Roman" w:eastAsia="宋体" w:hAnsi="Times New Roman" w:cs="Times New Roman"/>
          <w:sz w:val="24"/>
          <w:szCs w:val="24"/>
        </w:rPr>
        <w:t>定价基准日前</w:t>
      </w:r>
      <w:r w:rsidRPr="00ED76E4">
        <w:rPr>
          <w:rFonts w:ascii="Times New Roman" w:eastAsia="宋体" w:hAnsi="Times New Roman" w:cs="Times New Roman"/>
          <w:sz w:val="24"/>
          <w:szCs w:val="24"/>
        </w:rPr>
        <w:t>20</w:t>
      </w:r>
      <w:r w:rsidRPr="00ED76E4">
        <w:rPr>
          <w:rFonts w:ascii="Times New Roman" w:eastAsia="宋体" w:hAnsi="Times New Roman" w:cs="Times New Roman"/>
          <w:sz w:val="24"/>
          <w:szCs w:val="24"/>
        </w:rPr>
        <w:t>个交易日股票交易总量）的</w:t>
      </w:r>
      <w:r w:rsidRPr="00ED76E4">
        <w:rPr>
          <w:rFonts w:ascii="Times New Roman" w:eastAsia="宋体" w:hAnsi="Times New Roman" w:cs="Times New Roman"/>
          <w:sz w:val="24"/>
          <w:szCs w:val="24"/>
        </w:rPr>
        <w:t>80%</w:t>
      </w:r>
      <w:r w:rsidRPr="00ED76E4">
        <w:rPr>
          <w:rFonts w:ascii="Times New Roman" w:eastAsia="宋体" w:hAnsi="Times New Roman" w:cs="Times New Roman"/>
          <w:sz w:val="24"/>
          <w:szCs w:val="24"/>
        </w:rPr>
        <w:t>，发行底价为</w:t>
      </w:r>
      <w:r w:rsidRPr="00ED76E4">
        <w:rPr>
          <w:rFonts w:ascii="Times New Roman" w:eastAsia="宋体" w:hAnsi="Times New Roman" w:cs="Times New Roman"/>
          <w:sz w:val="24"/>
          <w:szCs w:val="24"/>
        </w:rPr>
        <w:t>14.38</w:t>
      </w:r>
      <w:r w:rsidRPr="00ED76E4">
        <w:rPr>
          <w:rFonts w:ascii="Times New Roman" w:eastAsia="宋体" w:hAnsi="Times New Roman" w:cs="Times New Roman"/>
          <w:sz w:val="24"/>
          <w:szCs w:val="24"/>
        </w:rPr>
        <w:t>元</w:t>
      </w:r>
      <w:r w:rsidRPr="00ED76E4">
        <w:rPr>
          <w:rFonts w:ascii="Times New Roman" w:eastAsia="宋体" w:hAnsi="Times New Roman" w:cs="Times New Roman"/>
          <w:sz w:val="24"/>
          <w:szCs w:val="24"/>
        </w:rPr>
        <w:t>/</w:t>
      </w:r>
      <w:r w:rsidRPr="00ED76E4">
        <w:rPr>
          <w:rFonts w:ascii="Times New Roman" w:eastAsia="宋体" w:hAnsi="Times New Roman" w:cs="Times New Roman"/>
          <w:sz w:val="24"/>
          <w:szCs w:val="24"/>
        </w:rPr>
        <w:t>股。</w:t>
      </w:r>
    </w:p>
    <w:p w14:paraId="052D7F62" w14:textId="77777777" w:rsidR="00ED76E4" w:rsidRPr="00ED76E4" w:rsidRDefault="00ED76E4" w:rsidP="00ED76E4">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ED76E4">
        <w:rPr>
          <w:rFonts w:ascii="Times New Roman" w:eastAsia="宋体" w:hAnsi="Times New Roman" w:cs="Times New Roman" w:hint="eastAsia"/>
          <w:sz w:val="24"/>
          <w:szCs w:val="24"/>
        </w:rPr>
        <w:t>上市公司和独立财务顾问（主承销商）根据市场化询价情况，按照价格优先、金额优先、时间优先的原则协商确定本次发行价格为</w:t>
      </w:r>
      <w:r w:rsidRPr="00ED76E4">
        <w:rPr>
          <w:rFonts w:ascii="Times New Roman" w:eastAsia="宋体" w:hAnsi="Times New Roman" w:cs="Times New Roman"/>
          <w:sz w:val="24"/>
          <w:szCs w:val="24"/>
        </w:rPr>
        <w:t>14.74</w:t>
      </w:r>
      <w:r w:rsidRPr="00ED76E4">
        <w:rPr>
          <w:rFonts w:ascii="Times New Roman" w:eastAsia="宋体" w:hAnsi="Times New Roman" w:cs="Times New Roman"/>
          <w:sz w:val="24"/>
          <w:szCs w:val="24"/>
        </w:rPr>
        <w:t>元</w:t>
      </w:r>
      <w:r w:rsidRPr="00ED76E4">
        <w:rPr>
          <w:rFonts w:ascii="Times New Roman" w:eastAsia="宋体" w:hAnsi="Times New Roman" w:cs="Times New Roman"/>
          <w:sz w:val="24"/>
          <w:szCs w:val="24"/>
        </w:rPr>
        <w:t>/</w:t>
      </w:r>
      <w:r w:rsidRPr="00ED76E4">
        <w:rPr>
          <w:rFonts w:ascii="Times New Roman" w:eastAsia="宋体" w:hAnsi="Times New Roman" w:cs="Times New Roman"/>
          <w:sz w:val="24"/>
          <w:szCs w:val="24"/>
        </w:rPr>
        <w:t>股。</w:t>
      </w:r>
    </w:p>
    <w:p w14:paraId="5F4C8D51" w14:textId="77777777" w:rsidR="00ED76E4" w:rsidRPr="00ED76E4" w:rsidRDefault="00ED76E4" w:rsidP="00ED76E4">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ED76E4">
        <w:rPr>
          <w:rFonts w:ascii="Times New Roman" w:eastAsia="宋体" w:hAnsi="Times New Roman" w:cs="Times New Roman" w:hint="eastAsia"/>
          <w:b/>
          <w:bCs/>
          <w:sz w:val="24"/>
          <w:szCs w:val="24"/>
        </w:rPr>
        <w:t>（</w:t>
      </w:r>
      <w:r w:rsidRPr="00ED76E4">
        <w:rPr>
          <w:rFonts w:ascii="Times New Roman" w:eastAsia="宋体" w:hAnsi="Times New Roman" w:cs="Times New Roman"/>
          <w:b/>
          <w:bCs/>
          <w:sz w:val="24"/>
          <w:szCs w:val="24"/>
        </w:rPr>
        <w:t>4</w:t>
      </w:r>
      <w:r w:rsidRPr="00ED76E4">
        <w:rPr>
          <w:rFonts w:ascii="Times New Roman" w:eastAsia="宋体" w:hAnsi="Times New Roman" w:cs="Times New Roman"/>
          <w:b/>
          <w:bCs/>
          <w:sz w:val="24"/>
          <w:szCs w:val="24"/>
        </w:rPr>
        <w:t>）发行数量</w:t>
      </w:r>
    </w:p>
    <w:p w14:paraId="0730D066" w14:textId="77777777" w:rsidR="00ED76E4" w:rsidRPr="00ED76E4" w:rsidRDefault="00ED76E4" w:rsidP="00ED76E4">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ED76E4">
        <w:rPr>
          <w:rFonts w:ascii="Times New Roman" w:eastAsia="宋体" w:hAnsi="Times New Roman" w:cs="Times New Roman" w:hint="eastAsia"/>
          <w:sz w:val="24"/>
          <w:szCs w:val="24"/>
        </w:rPr>
        <w:t>上市公司及独立财务顾问（主承销商）以全部有效申购的投资者的报价为依据，确定本次发行价格为</w:t>
      </w:r>
      <w:r w:rsidRPr="00ED76E4">
        <w:rPr>
          <w:rFonts w:ascii="Times New Roman" w:eastAsia="宋体" w:hAnsi="Times New Roman" w:cs="Times New Roman" w:hint="eastAsia"/>
          <w:sz w:val="24"/>
          <w:szCs w:val="24"/>
        </w:rPr>
        <w:t>1</w:t>
      </w:r>
      <w:r w:rsidRPr="00ED76E4">
        <w:rPr>
          <w:rFonts w:ascii="Times New Roman" w:eastAsia="宋体" w:hAnsi="Times New Roman" w:cs="Times New Roman"/>
          <w:sz w:val="24"/>
          <w:szCs w:val="24"/>
        </w:rPr>
        <w:t>4.74</w:t>
      </w:r>
      <w:r w:rsidRPr="00ED76E4">
        <w:rPr>
          <w:rFonts w:ascii="Times New Roman" w:eastAsia="宋体" w:hAnsi="Times New Roman" w:cs="Times New Roman" w:hint="eastAsia"/>
          <w:sz w:val="24"/>
          <w:szCs w:val="24"/>
        </w:rPr>
        <w:t>元</w:t>
      </w:r>
      <w:r w:rsidRPr="00ED76E4">
        <w:rPr>
          <w:rFonts w:ascii="Times New Roman" w:eastAsia="宋体" w:hAnsi="Times New Roman" w:cs="Times New Roman" w:hint="eastAsia"/>
          <w:sz w:val="24"/>
          <w:szCs w:val="24"/>
        </w:rPr>
        <w:t>/</w:t>
      </w:r>
      <w:r w:rsidRPr="00ED76E4">
        <w:rPr>
          <w:rFonts w:ascii="Times New Roman" w:eastAsia="宋体" w:hAnsi="Times New Roman" w:cs="Times New Roman" w:hint="eastAsia"/>
          <w:sz w:val="24"/>
          <w:szCs w:val="24"/>
        </w:rPr>
        <w:t>股，发行股份数量总数为</w:t>
      </w:r>
      <w:r w:rsidRPr="00ED76E4">
        <w:rPr>
          <w:rFonts w:ascii="Times New Roman" w:eastAsia="宋体" w:hAnsi="Times New Roman" w:cs="Times New Roman"/>
          <w:sz w:val="24"/>
          <w:szCs w:val="24"/>
        </w:rPr>
        <w:t>10,784,674</w:t>
      </w:r>
      <w:r w:rsidRPr="00ED76E4">
        <w:rPr>
          <w:rFonts w:ascii="Times New Roman" w:eastAsia="宋体" w:hAnsi="Times New Roman" w:cs="Times New Roman" w:hint="eastAsia"/>
          <w:sz w:val="24"/>
          <w:szCs w:val="24"/>
        </w:rPr>
        <w:t>股，募集资金总额为</w:t>
      </w:r>
      <w:r w:rsidRPr="00ED76E4">
        <w:rPr>
          <w:rFonts w:ascii="Times New Roman" w:eastAsia="宋体" w:hAnsi="Times New Roman" w:cs="Times New Roman"/>
          <w:sz w:val="24"/>
          <w:szCs w:val="24"/>
        </w:rPr>
        <w:t>158,966,094.76</w:t>
      </w:r>
      <w:r w:rsidRPr="00ED76E4">
        <w:rPr>
          <w:rFonts w:ascii="Times New Roman" w:eastAsia="宋体" w:hAnsi="Times New Roman" w:cs="Times New Roman" w:hint="eastAsia"/>
          <w:sz w:val="24"/>
          <w:szCs w:val="24"/>
        </w:rPr>
        <w:t>元。</w:t>
      </w:r>
    </w:p>
    <w:p w14:paraId="76B79884" w14:textId="77777777" w:rsidR="00ED76E4" w:rsidRPr="00ED76E4" w:rsidRDefault="00ED76E4" w:rsidP="00ED76E4">
      <w:pPr>
        <w:widowControl/>
        <w:topLinePunct/>
        <w:adjustRightInd w:val="0"/>
        <w:snapToGrid w:val="0"/>
        <w:spacing w:beforeLines="50" w:before="156" w:line="360" w:lineRule="auto"/>
        <w:ind w:firstLineChars="200" w:firstLine="482"/>
        <w:jc w:val="left"/>
        <w:rPr>
          <w:rFonts w:ascii="Times New Roman" w:eastAsia="宋体" w:hAnsi="Times New Roman" w:cs="Times New Roman"/>
          <w:b/>
          <w:bCs/>
          <w:kern w:val="0"/>
          <w:sz w:val="24"/>
          <w:szCs w:val="24"/>
        </w:rPr>
      </w:pPr>
      <w:r w:rsidRPr="00ED76E4">
        <w:rPr>
          <w:rFonts w:ascii="Times New Roman" w:eastAsia="宋体" w:hAnsi="Times New Roman" w:cs="Times New Roman" w:hint="eastAsia"/>
          <w:b/>
          <w:bCs/>
          <w:kern w:val="0"/>
          <w:sz w:val="24"/>
          <w:szCs w:val="24"/>
        </w:rPr>
        <w:t>（</w:t>
      </w:r>
      <w:r w:rsidRPr="00ED76E4">
        <w:rPr>
          <w:rFonts w:ascii="Times New Roman" w:eastAsia="宋体" w:hAnsi="Times New Roman" w:cs="Times New Roman"/>
          <w:b/>
          <w:bCs/>
          <w:kern w:val="0"/>
          <w:sz w:val="24"/>
          <w:szCs w:val="24"/>
        </w:rPr>
        <w:t>5</w:t>
      </w:r>
      <w:r w:rsidRPr="00ED76E4">
        <w:rPr>
          <w:rFonts w:ascii="Times New Roman" w:eastAsia="宋体" w:hAnsi="Times New Roman" w:cs="Times New Roman" w:hint="eastAsia"/>
          <w:b/>
          <w:bCs/>
          <w:kern w:val="0"/>
          <w:sz w:val="24"/>
          <w:szCs w:val="24"/>
        </w:rPr>
        <w:t>）获得配售情况</w:t>
      </w:r>
    </w:p>
    <w:p w14:paraId="7C62FA62" w14:textId="50D6243C" w:rsidR="00ED76E4" w:rsidRDefault="00ED76E4" w:rsidP="00ED76E4">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ED76E4">
        <w:rPr>
          <w:rFonts w:ascii="Times New Roman" w:eastAsia="宋体" w:hAnsi="Times New Roman" w:cs="Times New Roman" w:hint="eastAsia"/>
          <w:sz w:val="24"/>
          <w:szCs w:val="24"/>
        </w:rPr>
        <w:t>按照价格优先、金额优先和时间优先的原则，本次发行最终配售结果如下：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3089"/>
        <w:gridCol w:w="1626"/>
        <w:gridCol w:w="1843"/>
        <w:gridCol w:w="1326"/>
      </w:tblGrid>
      <w:tr w:rsidR="00ED76E4" w:rsidRPr="006F5302" w14:paraId="45593C1E" w14:textId="77777777" w:rsidTr="00ED76E4">
        <w:trPr>
          <w:trHeight w:val="397"/>
          <w:jc w:val="center"/>
        </w:trPr>
        <w:tc>
          <w:tcPr>
            <w:tcW w:w="638" w:type="dxa"/>
            <w:noWrap/>
            <w:vAlign w:val="center"/>
            <w:hideMark/>
          </w:tcPr>
          <w:p w14:paraId="5E18FB9C" w14:textId="77777777" w:rsidR="00ED76E4" w:rsidRPr="006F5302" w:rsidRDefault="00ED76E4" w:rsidP="00ED76E4">
            <w:pPr>
              <w:pStyle w:val="af"/>
              <w:adjustRightInd w:val="0"/>
              <w:snapToGrid w:val="0"/>
              <w:spacing w:beforeLines="0" w:line="240" w:lineRule="auto"/>
              <w:ind w:firstLineChars="0" w:firstLine="0"/>
              <w:jc w:val="center"/>
              <w:rPr>
                <w:b/>
                <w:bCs/>
                <w:color w:val="000000"/>
                <w:sz w:val="21"/>
                <w:szCs w:val="21"/>
              </w:rPr>
            </w:pPr>
            <w:r w:rsidRPr="006F5302">
              <w:rPr>
                <w:b/>
                <w:bCs/>
                <w:color w:val="000000"/>
                <w:sz w:val="21"/>
                <w:szCs w:val="21"/>
              </w:rPr>
              <w:t>序号</w:t>
            </w:r>
          </w:p>
        </w:tc>
        <w:tc>
          <w:tcPr>
            <w:tcW w:w="3089" w:type="dxa"/>
            <w:noWrap/>
            <w:vAlign w:val="center"/>
            <w:hideMark/>
          </w:tcPr>
          <w:p w14:paraId="7F796529" w14:textId="464BD1F0" w:rsidR="00ED76E4" w:rsidRPr="00ED76E4" w:rsidRDefault="00ED76E4" w:rsidP="00ED76E4">
            <w:pPr>
              <w:jc w:val="center"/>
              <w:rPr>
                <w:rFonts w:ascii="Times New Roman" w:eastAsia="宋体" w:hAnsi="Times New Roman" w:cs="Times New Roman"/>
                <w:b/>
                <w:kern w:val="0"/>
                <w:szCs w:val="21"/>
              </w:rPr>
            </w:pPr>
            <w:r w:rsidRPr="00ED76E4">
              <w:rPr>
                <w:rFonts w:ascii="Times New Roman" w:eastAsia="宋体" w:hAnsi="Times New Roman" w:cs="Times New Roman" w:hint="eastAsia"/>
                <w:b/>
                <w:kern w:val="0"/>
                <w:szCs w:val="21"/>
              </w:rPr>
              <w:t>发行对象名称</w:t>
            </w:r>
          </w:p>
        </w:tc>
        <w:tc>
          <w:tcPr>
            <w:tcW w:w="1626" w:type="dxa"/>
            <w:vAlign w:val="center"/>
          </w:tcPr>
          <w:p w14:paraId="6F2ADFC3" w14:textId="52A9FAFA" w:rsidR="00ED76E4" w:rsidRPr="00ED76E4" w:rsidRDefault="00ED76E4" w:rsidP="00ED76E4">
            <w:pPr>
              <w:jc w:val="center"/>
              <w:rPr>
                <w:rFonts w:ascii="Times New Roman" w:eastAsia="宋体" w:hAnsi="Times New Roman" w:cs="Times New Roman"/>
                <w:b/>
                <w:kern w:val="0"/>
                <w:szCs w:val="21"/>
              </w:rPr>
            </w:pPr>
            <w:r w:rsidRPr="00ED76E4">
              <w:rPr>
                <w:rFonts w:ascii="Times New Roman" w:eastAsia="宋体" w:hAnsi="Times New Roman" w:cs="Times New Roman"/>
                <w:b/>
                <w:kern w:val="0"/>
                <w:szCs w:val="21"/>
              </w:rPr>
              <w:t>获配股数（股）</w:t>
            </w:r>
          </w:p>
        </w:tc>
        <w:tc>
          <w:tcPr>
            <w:tcW w:w="1843" w:type="dxa"/>
            <w:vAlign w:val="center"/>
          </w:tcPr>
          <w:p w14:paraId="5AD71E12" w14:textId="5EB9460C" w:rsidR="00ED76E4" w:rsidRPr="00ED76E4" w:rsidRDefault="00ED76E4" w:rsidP="00ED76E4">
            <w:pPr>
              <w:jc w:val="center"/>
              <w:rPr>
                <w:rFonts w:ascii="Times New Roman" w:eastAsia="宋体" w:hAnsi="Times New Roman" w:cs="Times New Roman"/>
                <w:b/>
                <w:kern w:val="0"/>
                <w:szCs w:val="21"/>
              </w:rPr>
            </w:pPr>
            <w:r w:rsidRPr="00ED76E4">
              <w:rPr>
                <w:rFonts w:ascii="Times New Roman" w:eastAsia="宋体" w:hAnsi="Times New Roman" w:cs="Times New Roman"/>
                <w:b/>
                <w:kern w:val="0"/>
                <w:szCs w:val="21"/>
              </w:rPr>
              <w:t>获配金额（元）</w:t>
            </w:r>
          </w:p>
        </w:tc>
        <w:tc>
          <w:tcPr>
            <w:tcW w:w="1326" w:type="dxa"/>
            <w:noWrap/>
            <w:vAlign w:val="center"/>
            <w:hideMark/>
          </w:tcPr>
          <w:p w14:paraId="09A9777A" w14:textId="02BA05F5" w:rsidR="00ED76E4" w:rsidRPr="00ED76E4" w:rsidRDefault="00ED76E4" w:rsidP="00ED76E4">
            <w:pPr>
              <w:jc w:val="center"/>
              <w:rPr>
                <w:rFonts w:ascii="Times New Roman" w:eastAsia="宋体" w:hAnsi="Times New Roman" w:cs="Times New Roman"/>
                <w:b/>
                <w:kern w:val="0"/>
                <w:szCs w:val="21"/>
              </w:rPr>
            </w:pPr>
            <w:r w:rsidRPr="00ED76E4">
              <w:rPr>
                <w:rFonts w:ascii="Times New Roman" w:eastAsia="宋体" w:hAnsi="Times New Roman" w:cs="Times New Roman"/>
                <w:b/>
                <w:kern w:val="0"/>
                <w:szCs w:val="21"/>
              </w:rPr>
              <w:t>锁定期（月）</w:t>
            </w:r>
          </w:p>
        </w:tc>
      </w:tr>
      <w:tr w:rsidR="00ED76E4" w:rsidRPr="006F5302" w14:paraId="18CC6D23" w14:textId="77777777" w:rsidTr="00B038B0">
        <w:trPr>
          <w:trHeight w:val="397"/>
          <w:jc w:val="center"/>
        </w:trPr>
        <w:tc>
          <w:tcPr>
            <w:tcW w:w="638" w:type="dxa"/>
            <w:noWrap/>
            <w:vAlign w:val="center"/>
            <w:hideMark/>
          </w:tcPr>
          <w:p w14:paraId="0B64189A" w14:textId="77777777" w:rsidR="00ED76E4" w:rsidRPr="006F5302" w:rsidRDefault="00ED76E4" w:rsidP="00B038B0">
            <w:pPr>
              <w:pStyle w:val="af"/>
              <w:adjustRightInd w:val="0"/>
              <w:snapToGrid w:val="0"/>
              <w:spacing w:beforeLines="0" w:line="240" w:lineRule="auto"/>
              <w:ind w:firstLineChars="0" w:firstLine="0"/>
              <w:jc w:val="center"/>
              <w:rPr>
                <w:color w:val="000000"/>
                <w:sz w:val="21"/>
                <w:szCs w:val="21"/>
              </w:rPr>
            </w:pPr>
            <w:r w:rsidRPr="006F5302">
              <w:rPr>
                <w:color w:val="000000"/>
                <w:sz w:val="21"/>
                <w:szCs w:val="21"/>
              </w:rPr>
              <w:t>1</w:t>
            </w:r>
          </w:p>
        </w:tc>
        <w:tc>
          <w:tcPr>
            <w:tcW w:w="3089" w:type="dxa"/>
            <w:noWrap/>
            <w:vAlign w:val="center"/>
          </w:tcPr>
          <w:p w14:paraId="1A108D49" w14:textId="77777777" w:rsidR="00ED76E4" w:rsidRPr="006F5302" w:rsidRDefault="00ED76E4" w:rsidP="00B038B0">
            <w:pPr>
              <w:pStyle w:val="af"/>
              <w:adjustRightInd w:val="0"/>
              <w:snapToGrid w:val="0"/>
              <w:spacing w:beforeLines="0" w:line="240" w:lineRule="auto"/>
              <w:ind w:firstLineChars="0" w:firstLine="0"/>
              <w:jc w:val="center"/>
              <w:rPr>
                <w:color w:val="000000"/>
                <w:sz w:val="21"/>
                <w:szCs w:val="21"/>
              </w:rPr>
            </w:pPr>
            <w:r w:rsidRPr="006F5302">
              <w:rPr>
                <w:rFonts w:hint="eastAsia"/>
                <w:sz w:val="21"/>
                <w:szCs w:val="21"/>
              </w:rPr>
              <w:t>南华基金管理有限公司</w:t>
            </w:r>
          </w:p>
        </w:tc>
        <w:tc>
          <w:tcPr>
            <w:tcW w:w="1626" w:type="dxa"/>
            <w:vAlign w:val="center"/>
          </w:tcPr>
          <w:p w14:paraId="0808EBFC" w14:textId="77777777" w:rsidR="00ED76E4" w:rsidRPr="006F5302" w:rsidRDefault="00ED76E4" w:rsidP="00B038B0">
            <w:pPr>
              <w:pStyle w:val="af"/>
              <w:adjustRightInd w:val="0"/>
              <w:snapToGrid w:val="0"/>
              <w:spacing w:beforeLines="0" w:line="240" w:lineRule="auto"/>
              <w:ind w:firstLineChars="0" w:firstLine="0"/>
              <w:jc w:val="right"/>
              <w:rPr>
                <w:color w:val="000000"/>
                <w:sz w:val="21"/>
                <w:szCs w:val="21"/>
              </w:rPr>
            </w:pPr>
            <w:r w:rsidRPr="00B038B0">
              <w:rPr>
                <w:color w:val="000000"/>
                <w:sz w:val="21"/>
                <w:szCs w:val="21"/>
              </w:rPr>
              <w:t>678,426</w:t>
            </w:r>
          </w:p>
        </w:tc>
        <w:tc>
          <w:tcPr>
            <w:tcW w:w="1843" w:type="dxa"/>
            <w:vAlign w:val="center"/>
          </w:tcPr>
          <w:p w14:paraId="5951DA71" w14:textId="77777777" w:rsidR="00ED76E4" w:rsidRPr="006F5302" w:rsidRDefault="00ED76E4" w:rsidP="00B038B0">
            <w:pPr>
              <w:pStyle w:val="af"/>
              <w:adjustRightInd w:val="0"/>
              <w:snapToGrid w:val="0"/>
              <w:spacing w:beforeLines="0" w:line="240" w:lineRule="auto"/>
              <w:ind w:firstLineChars="0" w:firstLine="0"/>
              <w:jc w:val="right"/>
              <w:rPr>
                <w:color w:val="000000"/>
                <w:sz w:val="21"/>
                <w:szCs w:val="21"/>
              </w:rPr>
            </w:pPr>
            <w:r w:rsidRPr="00B038B0">
              <w:rPr>
                <w:color w:val="000000"/>
                <w:sz w:val="21"/>
                <w:szCs w:val="21"/>
              </w:rPr>
              <w:t>9,999,999.24</w:t>
            </w:r>
          </w:p>
        </w:tc>
        <w:tc>
          <w:tcPr>
            <w:tcW w:w="1326" w:type="dxa"/>
            <w:noWrap/>
            <w:vAlign w:val="center"/>
          </w:tcPr>
          <w:p w14:paraId="34360E39" w14:textId="77777777" w:rsidR="00ED76E4" w:rsidRPr="006F5302" w:rsidRDefault="00ED76E4" w:rsidP="00B038B0">
            <w:pPr>
              <w:pStyle w:val="af"/>
              <w:adjustRightInd w:val="0"/>
              <w:snapToGrid w:val="0"/>
              <w:spacing w:beforeLines="0" w:line="240" w:lineRule="auto"/>
              <w:ind w:firstLineChars="0" w:firstLine="0"/>
              <w:jc w:val="center"/>
              <w:rPr>
                <w:color w:val="000000"/>
                <w:sz w:val="21"/>
                <w:szCs w:val="21"/>
              </w:rPr>
            </w:pPr>
            <w:r w:rsidRPr="00B038B0">
              <w:rPr>
                <w:color w:val="000000"/>
                <w:sz w:val="21"/>
                <w:szCs w:val="21"/>
              </w:rPr>
              <w:t>6</w:t>
            </w:r>
          </w:p>
        </w:tc>
      </w:tr>
      <w:tr w:rsidR="00ED76E4" w:rsidRPr="006F5302" w14:paraId="6D2F04AC" w14:textId="77777777" w:rsidTr="00B038B0">
        <w:trPr>
          <w:trHeight w:val="397"/>
          <w:jc w:val="center"/>
        </w:trPr>
        <w:tc>
          <w:tcPr>
            <w:tcW w:w="638" w:type="dxa"/>
            <w:noWrap/>
            <w:vAlign w:val="center"/>
            <w:hideMark/>
          </w:tcPr>
          <w:p w14:paraId="758395AD" w14:textId="77777777" w:rsidR="00ED76E4" w:rsidRPr="006F5302" w:rsidRDefault="00ED76E4" w:rsidP="00B038B0">
            <w:pPr>
              <w:pStyle w:val="af"/>
              <w:adjustRightInd w:val="0"/>
              <w:snapToGrid w:val="0"/>
              <w:spacing w:beforeLines="0" w:line="240" w:lineRule="auto"/>
              <w:ind w:firstLineChars="0" w:firstLine="0"/>
              <w:jc w:val="center"/>
              <w:rPr>
                <w:color w:val="000000"/>
                <w:sz w:val="21"/>
                <w:szCs w:val="21"/>
              </w:rPr>
            </w:pPr>
            <w:r w:rsidRPr="006F5302">
              <w:rPr>
                <w:color w:val="000000"/>
                <w:sz w:val="21"/>
                <w:szCs w:val="21"/>
              </w:rPr>
              <w:t>2</w:t>
            </w:r>
          </w:p>
        </w:tc>
        <w:tc>
          <w:tcPr>
            <w:tcW w:w="3089" w:type="dxa"/>
            <w:noWrap/>
            <w:vAlign w:val="center"/>
          </w:tcPr>
          <w:p w14:paraId="5412165E" w14:textId="77777777" w:rsidR="00ED76E4" w:rsidRPr="006F5302" w:rsidRDefault="00ED76E4" w:rsidP="00B038B0">
            <w:pPr>
              <w:pStyle w:val="af"/>
              <w:adjustRightInd w:val="0"/>
              <w:snapToGrid w:val="0"/>
              <w:spacing w:beforeLines="0" w:line="240" w:lineRule="auto"/>
              <w:ind w:firstLineChars="0" w:firstLine="0"/>
              <w:jc w:val="center"/>
              <w:rPr>
                <w:color w:val="000000"/>
                <w:sz w:val="21"/>
                <w:szCs w:val="21"/>
              </w:rPr>
            </w:pPr>
            <w:r w:rsidRPr="006F5302">
              <w:rPr>
                <w:rFonts w:hint="eastAsia"/>
                <w:sz w:val="21"/>
                <w:szCs w:val="21"/>
              </w:rPr>
              <w:t>财通基金管理有限公司</w:t>
            </w:r>
          </w:p>
        </w:tc>
        <w:tc>
          <w:tcPr>
            <w:tcW w:w="1626" w:type="dxa"/>
            <w:vAlign w:val="center"/>
          </w:tcPr>
          <w:p w14:paraId="54F0EC30" w14:textId="77777777" w:rsidR="00ED76E4" w:rsidRPr="006F5302" w:rsidRDefault="00ED76E4" w:rsidP="00B038B0">
            <w:pPr>
              <w:pStyle w:val="af"/>
              <w:adjustRightInd w:val="0"/>
              <w:snapToGrid w:val="0"/>
              <w:spacing w:beforeLines="0" w:line="240" w:lineRule="auto"/>
              <w:ind w:firstLineChars="0" w:firstLine="0"/>
              <w:jc w:val="right"/>
              <w:rPr>
                <w:color w:val="000000"/>
                <w:sz w:val="21"/>
                <w:szCs w:val="21"/>
              </w:rPr>
            </w:pPr>
            <w:r w:rsidRPr="00B038B0">
              <w:rPr>
                <w:color w:val="000000"/>
                <w:sz w:val="21"/>
                <w:szCs w:val="21"/>
              </w:rPr>
              <w:t>4,016,282</w:t>
            </w:r>
          </w:p>
        </w:tc>
        <w:tc>
          <w:tcPr>
            <w:tcW w:w="1843" w:type="dxa"/>
            <w:vAlign w:val="center"/>
          </w:tcPr>
          <w:p w14:paraId="39A1D7B0" w14:textId="77777777" w:rsidR="00ED76E4" w:rsidRPr="006F5302" w:rsidRDefault="00ED76E4" w:rsidP="00B038B0">
            <w:pPr>
              <w:pStyle w:val="af"/>
              <w:adjustRightInd w:val="0"/>
              <w:snapToGrid w:val="0"/>
              <w:spacing w:beforeLines="0" w:line="240" w:lineRule="auto"/>
              <w:ind w:firstLineChars="0" w:firstLine="0"/>
              <w:jc w:val="right"/>
              <w:rPr>
                <w:color w:val="000000"/>
                <w:sz w:val="21"/>
                <w:szCs w:val="21"/>
              </w:rPr>
            </w:pPr>
            <w:r w:rsidRPr="00B038B0">
              <w:rPr>
                <w:color w:val="000000"/>
                <w:sz w:val="21"/>
                <w:szCs w:val="21"/>
              </w:rPr>
              <w:t>59,199,996.68</w:t>
            </w:r>
          </w:p>
        </w:tc>
        <w:tc>
          <w:tcPr>
            <w:tcW w:w="1326" w:type="dxa"/>
            <w:noWrap/>
            <w:vAlign w:val="center"/>
          </w:tcPr>
          <w:p w14:paraId="10DC4425" w14:textId="77777777" w:rsidR="00ED76E4" w:rsidRPr="006F5302" w:rsidRDefault="00ED76E4" w:rsidP="00B038B0">
            <w:pPr>
              <w:pStyle w:val="af"/>
              <w:adjustRightInd w:val="0"/>
              <w:snapToGrid w:val="0"/>
              <w:spacing w:beforeLines="0" w:line="240" w:lineRule="auto"/>
              <w:ind w:firstLineChars="0" w:firstLine="0"/>
              <w:jc w:val="center"/>
              <w:rPr>
                <w:color w:val="000000"/>
                <w:sz w:val="21"/>
                <w:szCs w:val="21"/>
              </w:rPr>
            </w:pPr>
            <w:r w:rsidRPr="00B038B0">
              <w:rPr>
                <w:color w:val="000000"/>
                <w:sz w:val="21"/>
                <w:szCs w:val="21"/>
              </w:rPr>
              <w:t>6</w:t>
            </w:r>
          </w:p>
        </w:tc>
      </w:tr>
      <w:tr w:rsidR="00ED76E4" w:rsidRPr="006F5302" w14:paraId="6BB84D0A" w14:textId="77777777" w:rsidTr="00B038B0">
        <w:trPr>
          <w:trHeight w:val="397"/>
          <w:jc w:val="center"/>
        </w:trPr>
        <w:tc>
          <w:tcPr>
            <w:tcW w:w="638" w:type="dxa"/>
            <w:noWrap/>
            <w:vAlign w:val="center"/>
            <w:hideMark/>
          </w:tcPr>
          <w:p w14:paraId="3FD33465" w14:textId="77777777" w:rsidR="00ED76E4" w:rsidRPr="006F5302" w:rsidRDefault="00ED76E4" w:rsidP="00B038B0">
            <w:pPr>
              <w:pStyle w:val="af"/>
              <w:adjustRightInd w:val="0"/>
              <w:snapToGrid w:val="0"/>
              <w:spacing w:beforeLines="0" w:line="240" w:lineRule="auto"/>
              <w:ind w:firstLineChars="0" w:firstLine="0"/>
              <w:jc w:val="center"/>
              <w:rPr>
                <w:color w:val="000000"/>
                <w:sz w:val="21"/>
                <w:szCs w:val="21"/>
              </w:rPr>
            </w:pPr>
            <w:r w:rsidRPr="006F5302">
              <w:rPr>
                <w:color w:val="000000"/>
                <w:sz w:val="21"/>
                <w:szCs w:val="21"/>
              </w:rPr>
              <w:t>3</w:t>
            </w:r>
          </w:p>
        </w:tc>
        <w:tc>
          <w:tcPr>
            <w:tcW w:w="3089" w:type="dxa"/>
            <w:noWrap/>
            <w:vAlign w:val="center"/>
          </w:tcPr>
          <w:p w14:paraId="248DCE8D" w14:textId="77777777" w:rsidR="00ED76E4" w:rsidRPr="006F5302" w:rsidRDefault="00ED76E4" w:rsidP="00B038B0">
            <w:pPr>
              <w:pStyle w:val="af"/>
              <w:adjustRightInd w:val="0"/>
              <w:snapToGrid w:val="0"/>
              <w:spacing w:beforeLines="0" w:line="240" w:lineRule="auto"/>
              <w:ind w:firstLineChars="0" w:firstLine="0"/>
              <w:jc w:val="center"/>
              <w:rPr>
                <w:color w:val="000000"/>
                <w:sz w:val="21"/>
                <w:szCs w:val="21"/>
              </w:rPr>
            </w:pPr>
            <w:r w:rsidRPr="006F5302">
              <w:rPr>
                <w:rFonts w:hint="eastAsia"/>
                <w:sz w:val="21"/>
                <w:szCs w:val="21"/>
              </w:rPr>
              <w:t>诺德基金管理有限公司</w:t>
            </w:r>
          </w:p>
        </w:tc>
        <w:tc>
          <w:tcPr>
            <w:tcW w:w="1626" w:type="dxa"/>
            <w:vAlign w:val="center"/>
          </w:tcPr>
          <w:p w14:paraId="6F39B21D" w14:textId="77777777" w:rsidR="00ED76E4" w:rsidRPr="006F5302" w:rsidRDefault="00ED76E4" w:rsidP="00B038B0">
            <w:pPr>
              <w:pStyle w:val="af"/>
              <w:adjustRightInd w:val="0"/>
              <w:snapToGrid w:val="0"/>
              <w:spacing w:beforeLines="0" w:line="240" w:lineRule="auto"/>
              <w:ind w:firstLineChars="0" w:firstLine="0"/>
              <w:jc w:val="right"/>
              <w:rPr>
                <w:color w:val="000000"/>
                <w:sz w:val="21"/>
                <w:szCs w:val="21"/>
              </w:rPr>
            </w:pPr>
            <w:r w:rsidRPr="00B038B0">
              <w:rPr>
                <w:color w:val="000000"/>
                <w:sz w:val="21"/>
                <w:szCs w:val="21"/>
              </w:rPr>
              <w:t>4,274,084</w:t>
            </w:r>
          </w:p>
        </w:tc>
        <w:tc>
          <w:tcPr>
            <w:tcW w:w="1843" w:type="dxa"/>
            <w:vAlign w:val="center"/>
          </w:tcPr>
          <w:p w14:paraId="1372F9E6" w14:textId="77777777" w:rsidR="00ED76E4" w:rsidRPr="006F5302" w:rsidRDefault="00ED76E4" w:rsidP="00B038B0">
            <w:pPr>
              <w:pStyle w:val="af"/>
              <w:adjustRightInd w:val="0"/>
              <w:snapToGrid w:val="0"/>
              <w:spacing w:beforeLines="0" w:line="240" w:lineRule="auto"/>
              <w:ind w:firstLineChars="0" w:firstLine="0"/>
              <w:jc w:val="right"/>
              <w:rPr>
                <w:color w:val="000000"/>
                <w:sz w:val="21"/>
                <w:szCs w:val="21"/>
              </w:rPr>
            </w:pPr>
            <w:r w:rsidRPr="00B038B0">
              <w:rPr>
                <w:color w:val="000000"/>
                <w:sz w:val="21"/>
                <w:szCs w:val="21"/>
              </w:rPr>
              <w:t>62,999,998.16</w:t>
            </w:r>
          </w:p>
        </w:tc>
        <w:tc>
          <w:tcPr>
            <w:tcW w:w="1326" w:type="dxa"/>
            <w:noWrap/>
            <w:vAlign w:val="center"/>
          </w:tcPr>
          <w:p w14:paraId="3CE9ADAB" w14:textId="77777777" w:rsidR="00ED76E4" w:rsidRPr="006F5302" w:rsidRDefault="00ED76E4" w:rsidP="00B038B0">
            <w:pPr>
              <w:pStyle w:val="af"/>
              <w:adjustRightInd w:val="0"/>
              <w:snapToGrid w:val="0"/>
              <w:spacing w:beforeLines="0" w:line="240" w:lineRule="auto"/>
              <w:ind w:firstLineChars="0" w:firstLine="0"/>
              <w:jc w:val="center"/>
              <w:rPr>
                <w:color w:val="000000"/>
                <w:sz w:val="21"/>
                <w:szCs w:val="21"/>
              </w:rPr>
            </w:pPr>
            <w:r w:rsidRPr="00B038B0">
              <w:rPr>
                <w:color w:val="000000"/>
                <w:sz w:val="21"/>
                <w:szCs w:val="21"/>
              </w:rPr>
              <w:t>6</w:t>
            </w:r>
          </w:p>
        </w:tc>
      </w:tr>
      <w:tr w:rsidR="00ED76E4" w:rsidRPr="006F5302" w14:paraId="21428D70" w14:textId="77777777" w:rsidTr="00B038B0">
        <w:trPr>
          <w:trHeight w:val="397"/>
          <w:jc w:val="center"/>
        </w:trPr>
        <w:tc>
          <w:tcPr>
            <w:tcW w:w="638" w:type="dxa"/>
            <w:noWrap/>
            <w:vAlign w:val="center"/>
            <w:hideMark/>
          </w:tcPr>
          <w:p w14:paraId="18706342" w14:textId="77777777" w:rsidR="00ED76E4" w:rsidRPr="006F5302" w:rsidRDefault="00ED76E4" w:rsidP="00B038B0">
            <w:pPr>
              <w:pStyle w:val="af"/>
              <w:adjustRightInd w:val="0"/>
              <w:snapToGrid w:val="0"/>
              <w:spacing w:beforeLines="0" w:line="240" w:lineRule="auto"/>
              <w:ind w:firstLineChars="0" w:firstLine="0"/>
              <w:jc w:val="center"/>
              <w:rPr>
                <w:color w:val="000000"/>
                <w:sz w:val="21"/>
                <w:szCs w:val="21"/>
              </w:rPr>
            </w:pPr>
            <w:r w:rsidRPr="006F5302">
              <w:rPr>
                <w:color w:val="000000"/>
                <w:sz w:val="21"/>
                <w:szCs w:val="21"/>
              </w:rPr>
              <w:t>4</w:t>
            </w:r>
          </w:p>
        </w:tc>
        <w:tc>
          <w:tcPr>
            <w:tcW w:w="3089" w:type="dxa"/>
            <w:noWrap/>
            <w:vAlign w:val="center"/>
          </w:tcPr>
          <w:p w14:paraId="2A9CA0BD" w14:textId="77777777" w:rsidR="00ED76E4" w:rsidRPr="006F5302" w:rsidRDefault="00ED76E4" w:rsidP="00B038B0">
            <w:pPr>
              <w:pStyle w:val="af"/>
              <w:adjustRightInd w:val="0"/>
              <w:snapToGrid w:val="0"/>
              <w:spacing w:beforeLines="0" w:line="240" w:lineRule="auto"/>
              <w:ind w:firstLineChars="0" w:firstLine="0"/>
              <w:jc w:val="center"/>
              <w:rPr>
                <w:color w:val="000000"/>
                <w:sz w:val="21"/>
                <w:szCs w:val="21"/>
              </w:rPr>
            </w:pPr>
            <w:r w:rsidRPr="006F5302">
              <w:rPr>
                <w:sz w:val="21"/>
                <w:szCs w:val="21"/>
              </w:rPr>
              <w:t>JPMORGAN CHASE BANK, NATIONAL ASSOCIATION</w:t>
            </w:r>
          </w:p>
        </w:tc>
        <w:tc>
          <w:tcPr>
            <w:tcW w:w="1626" w:type="dxa"/>
            <w:vAlign w:val="center"/>
          </w:tcPr>
          <w:p w14:paraId="55CF2A42" w14:textId="77777777" w:rsidR="00ED76E4" w:rsidRPr="006F5302" w:rsidRDefault="00ED76E4" w:rsidP="00B038B0">
            <w:pPr>
              <w:pStyle w:val="af"/>
              <w:adjustRightInd w:val="0"/>
              <w:snapToGrid w:val="0"/>
              <w:spacing w:beforeLines="0" w:line="240" w:lineRule="auto"/>
              <w:ind w:firstLineChars="0" w:firstLine="0"/>
              <w:jc w:val="right"/>
              <w:rPr>
                <w:color w:val="000000"/>
                <w:sz w:val="21"/>
                <w:szCs w:val="21"/>
              </w:rPr>
            </w:pPr>
            <w:r w:rsidRPr="00B038B0">
              <w:rPr>
                <w:color w:val="000000"/>
                <w:sz w:val="21"/>
                <w:szCs w:val="21"/>
              </w:rPr>
              <w:t>1,815,882</w:t>
            </w:r>
          </w:p>
        </w:tc>
        <w:tc>
          <w:tcPr>
            <w:tcW w:w="1843" w:type="dxa"/>
            <w:vAlign w:val="center"/>
          </w:tcPr>
          <w:p w14:paraId="0794F747" w14:textId="77777777" w:rsidR="00ED76E4" w:rsidRPr="006F5302" w:rsidRDefault="00ED76E4" w:rsidP="00B038B0">
            <w:pPr>
              <w:pStyle w:val="af"/>
              <w:adjustRightInd w:val="0"/>
              <w:snapToGrid w:val="0"/>
              <w:spacing w:beforeLines="0" w:line="240" w:lineRule="auto"/>
              <w:ind w:firstLineChars="0" w:firstLine="0"/>
              <w:jc w:val="right"/>
              <w:rPr>
                <w:color w:val="000000"/>
                <w:sz w:val="21"/>
                <w:szCs w:val="21"/>
              </w:rPr>
            </w:pPr>
            <w:r w:rsidRPr="00B038B0">
              <w:rPr>
                <w:color w:val="000000"/>
                <w:sz w:val="21"/>
                <w:szCs w:val="21"/>
              </w:rPr>
              <w:t>26,766,100.68</w:t>
            </w:r>
          </w:p>
        </w:tc>
        <w:tc>
          <w:tcPr>
            <w:tcW w:w="1326" w:type="dxa"/>
            <w:noWrap/>
            <w:vAlign w:val="center"/>
          </w:tcPr>
          <w:p w14:paraId="78DF1556" w14:textId="77777777" w:rsidR="00ED76E4" w:rsidRPr="006F5302" w:rsidRDefault="00ED76E4" w:rsidP="00B038B0">
            <w:pPr>
              <w:pStyle w:val="af"/>
              <w:adjustRightInd w:val="0"/>
              <w:snapToGrid w:val="0"/>
              <w:spacing w:beforeLines="0" w:line="240" w:lineRule="auto"/>
              <w:ind w:firstLineChars="0" w:firstLine="0"/>
              <w:jc w:val="center"/>
              <w:rPr>
                <w:color w:val="000000"/>
                <w:sz w:val="21"/>
                <w:szCs w:val="21"/>
              </w:rPr>
            </w:pPr>
            <w:r w:rsidRPr="00B038B0">
              <w:rPr>
                <w:color w:val="000000"/>
                <w:sz w:val="21"/>
                <w:szCs w:val="21"/>
              </w:rPr>
              <w:t>6</w:t>
            </w:r>
          </w:p>
        </w:tc>
      </w:tr>
      <w:tr w:rsidR="00ED76E4" w:rsidRPr="006F5302" w14:paraId="6F407EAF" w14:textId="77777777" w:rsidTr="00B038B0">
        <w:trPr>
          <w:trHeight w:val="397"/>
          <w:jc w:val="center"/>
        </w:trPr>
        <w:tc>
          <w:tcPr>
            <w:tcW w:w="3727" w:type="dxa"/>
            <w:gridSpan w:val="2"/>
            <w:noWrap/>
            <w:vAlign w:val="center"/>
          </w:tcPr>
          <w:p w14:paraId="1138CBA5" w14:textId="77777777" w:rsidR="00ED76E4" w:rsidRPr="006F5302" w:rsidRDefault="00ED76E4" w:rsidP="00B038B0">
            <w:pPr>
              <w:pStyle w:val="af"/>
              <w:adjustRightInd w:val="0"/>
              <w:snapToGrid w:val="0"/>
              <w:spacing w:beforeLines="0" w:line="240" w:lineRule="auto"/>
              <w:ind w:firstLineChars="0" w:firstLine="0"/>
              <w:jc w:val="center"/>
              <w:rPr>
                <w:b/>
                <w:color w:val="000000"/>
                <w:sz w:val="21"/>
                <w:szCs w:val="21"/>
              </w:rPr>
            </w:pPr>
            <w:r w:rsidRPr="006F5302">
              <w:rPr>
                <w:b/>
                <w:color w:val="000000"/>
                <w:sz w:val="21"/>
                <w:szCs w:val="21"/>
              </w:rPr>
              <w:t>合计</w:t>
            </w:r>
          </w:p>
        </w:tc>
        <w:tc>
          <w:tcPr>
            <w:tcW w:w="1626" w:type="dxa"/>
            <w:vAlign w:val="center"/>
          </w:tcPr>
          <w:p w14:paraId="4AE93722" w14:textId="77777777" w:rsidR="00ED76E4" w:rsidRPr="006F5302" w:rsidRDefault="00ED76E4" w:rsidP="00B038B0">
            <w:pPr>
              <w:pStyle w:val="af"/>
              <w:adjustRightInd w:val="0"/>
              <w:snapToGrid w:val="0"/>
              <w:spacing w:beforeLines="0" w:line="240" w:lineRule="auto"/>
              <w:ind w:firstLineChars="0" w:firstLine="0"/>
              <w:jc w:val="right"/>
              <w:rPr>
                <w:b/>
                <w:color w:val="000000"/>
                <w:sz w:val="21"/>
                <w:szCs w:val="21"/>
              </w:rPr>
            </w:pPr>
            <w:r w:rsidRPr="00B038B0">
              <w:rPr>
                <w:b/>
                <w:bCs/>
                <w:color w:val="000000"/>
                <w:sz w:val="21"/>
                <w:szCs w:val="21"/>
              </w:rPr>
              <w:t>10,784,674</w:t>
            </w:r>
          </w:p>
        </w:tc>
        <w:tc>
          <w:tcPr>
            <w:tcW w:w="1843" w:type="dxa"/>
            <w:vAlign w:val="center"/>
          </w:tcPr>
          <w:p w14:paraId="6FF4E40C" w14:textId="77777777" w:rsidR="00ED76E4" w:rsidRPr="006F5302" w:rsidRDefault="00ED76E4" w:rsidP="00B038B0">
            <w:pPr>
              <w:pStyle w:val="af"/>
              <w:adjustRightInd w:val="0"/>
              <w:snapToGrid w:val="0"/>
              <w:spacing w:beforeLines="0" w:line="240" w:lineRule="auto"/>
              <w:ind w:firstLineChars="0" w:firstLine="0"/>
              <w:jc w:val="right"/>
              <w:rPr>
                <w:b/>
                <w:color w:val="000000"/>
                <w:sz w:val="21"/>
                <w:szCs w:val="21"/>
              </w:rPr>
            </w:pPr>
            <w:r w:rsidRPr="00B038B0">
              <w:rPr>
                <w:b/>
                <w:bCs/>
                <w:color w:val="000000"/>
                <w:sz w:val="21"/>
                <w:szCs w:val="21"/>
              </w:rPr>
              <w:t>158,966,094.76</w:t>
            </w:r>
          </w:p>
        </w:tc>
        <w:tc>
          <w:tcPr>
            <w:tcW w:w="1326" w:type="dxa"/>
            <w:noWrap/>
            <w:vAlign w:val="center"/>
          </w:tcPr>
          <w:p w14:paraId="20DD9241" w14:textId="77777777" w:rsidR="00ED76E4" w:rsidRPr="006F5302" w:rsidRDefault="00ED76E4" w:rsidP="00B038B0">
            <w:pPr>
              <w:pStyle w:val="af"/>
              <w:adjustRightInd w:val="0"/>
              <w:snapToGrid w:val="0"/>
              <w:spacing w:beforeLines="0" w:line="240" w:lineRule="auto"/>
              <w:ind w:firstLineChars="0" w:firstLine="0"/>
              <w:jc w:val="center"/>
              <w:rPr>
                <w:b/>
                <w:color w:val="000000"/>
                <w:sz w:val="21"/>
                <w:szCs w:val="21"/>
              </w:rPr>
            </w:pPr>
            <w:r w:rsidRPr="00B038B0">
              <w:rPr>
                <w:b/>
                <w:bCs/>
                <w:color w:val="000000"/>
                <w:sz w:val="21"/>
                <w:szCs w:val="21"/>
              </w:rPr>
              <w:t>-</w:t>
            </w:r>
          </w:p>
        </w:tc>
      </w:tr>
    </w:tbl>
    <w:p w14:paraId="096B64B9" w14:textId="216FC5F0" w:rsidR="00D26447" w:rsidRPr="00D26447" w:rsidRDefault="00BE3C7A" w:rsidP="00BE3C7A">
      <w:pPr>
        <w:adjustRightInd w:val="0"/>
        <w:snapToGrid w:val="0"/>
        <w:spacing w:beforeLines="50" w:before="156" w:line="360" w:lineRule="auto"/>
        <w:ind w:firstLineChars="200" w:firstLine="482"/>
        <w:outlineLvl w:val="2"/>
        <w:rPr>
          <w:rFonts w:ascii="Times New Roman" w:eastAsia="宋体" w:hAnsi="Times New Roman" w:cs="Times New Roman"/>
          <w:b/>
          <w:color w:val="000000"/>
          <w:sz w:val="24"/>
        </w:rPr>
      </w:pPr>
      <w:r>
        <w:rPr>
          <w:rFonts w:ascii="Times New Roman" w:eastAsia="宋体" w:hAnsi="Times New Roman" w:cs="Times New Roman"/>
          <w:b/>
          <w:color w:val="000000"/>
          <w:sz w:val="24"/>
        </w:rPr>
        <w:t>3</w:t>
      </w:r>
      <w:r w:rsidR="00677057" w:rsidRPr="00BE3C7A">
        <w:rPr>
          <w:rFonts w:ascii="Times New Roman" w:eastAsia="宋体" w:hAnsi="Times New Roman" w:cs="Times New Roman" w:hint="eastAsia"/>
          <w:b/>
          <w:color w:val="000000"/>
          <w:sz w:val="24"/>
        </w:rPr>
        <w:t>、</w:t>
      </w:r>
      <w:r w:rsidR="00D26447" w:rsidRPr="00D26447">
        <w:rPr>
          <w:rFonts w:ascii="Times New Roman" w:eastAsia="宋体" w:hAnsi="Times New Roman" w:cs="Times New Roman"/>
          <w:b/>
          <w:color w:val="000000"/>
          <w:sz w:val="24"/>
        </w:rPr>
        <w:t>锁定期安排</w:t>
      </w:r>
    </w:p>
    <w:p w14:paraId="7D44941E" w14:textId="22C0F856" w:rsidR="00677057" w:rsidRDefault="00080CB6"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本次</w:t>
      </w:r>
      <w:r w:rsidR="00677057" w:rsidRPr="00677057">
        <w:rPr>
          <w:rFonts w:ascii="Times New Roman" w:eastAsia="宋体" w:hAnsi="Times New Roman" w:cs="Times New Roman"/>
          <w:sz w:val="24"/>
          <w:szCs w:val="24"/>
        </w:rPr>
        <w:t>发行对象认购的</w:t>
      </w:r>
      <w:r w:rsidR="00677057">
        <w:rPr>
          <w:rFonts w:ascii="Times New Roman" w:eastAsia="宋体" w:hAnsi="Times New Roman" w:cs="Times New Roman" w:hint="eastAsia"/>
          <w:sz w:val="24"/>
          <w:szCs w:val="24"/>
        </w:rPr>
        <w:t>京城股份</w:t>
      </w:r>
      <w:r w:rsidR="00677057" w:rsidRPr="00677057">
        <w:rPr>
          <w:rFonts w:ascii="Times New Roman" w:eastAsia="宋体" w:hAnsi="Times New Roman" w:cs="Times New Roman"/>
          <w:sz w:val="24"/>
          <w:szCs w:val="24"/>
        </w:rPr>
        <w:t>因本次募集配套资金所发行的股份自股份发行结束之日起</w:t>
      </w:r>
      <w:r w:rsidR="00677057" w:rsidRPr="00677057">
        <w:rPr>
          <w:rFonts w:ascii="Times New Roman" w:eastAsia="宋体" w:hAnsi="Times New Roman" w:cs="Times New Roman"/>
          <w:sz w:val="24"/>
          <w:szCs w:val="24"/>
        </w:rPr>
        <w:t>6</w:t>
      </w:r>
      <w:r w:rsidR="00677057" w:rsidRPr="00677057">
        <w:rPr>
          <w:rFonts w:ascii="Times New Roman" w:eastAsia="宋体" w:hAnsi="Times New Roman" w:cs="Times New Roman"/>
          <w:sz w:val="24"/>
          <w:szCs w:val="24"/>
        </w:rPr>
        <w:t>个月内不得转让。前述锁定期届满后将按照中国证监会和上交所的有关规定执行。</w:t>
      </w:r>
    </w:p>
    <w:p w14:paraId="35547CE0" w14:textId="0399789E" w:rsidR="00D26447" w:rsidRDefault="00677057"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677057">
        <w:rPr>
          <w:rFonts w:ascii="Times New Roman" w:eastAsia="宋体" w:hAnsi="Times New Roman" w:cs="Times New Roman"/>
          <w:sz w:val="24"/>
          <w:szCs w:val="24"/>
        </w:rPr>
        <w:t>本次募集配套资金完成后，发行对象通过本次募集配套资金而认购的</w:t>
      </w:r>
      <w:r>
        <w:rPr>
          <w:rFonts w:ascii="Times New Roman" w:eastAsia="宋体" w:hAnsi="Times New Roman" w:cs="Times New Roman" w:hint="eastAsia"/>
          <w:sz w:val="24"/>
          <w:szCs w:val="24"/>
        </w:rPr>
        <w:t>京城股份</w:t>
      </w:r>
      <w:r w:rsidRPr="00677057">
        <w:rPr>
          <w:rFonts w:ascii="Times New Roman" w:eastAsia="宋体" w:hAnsi="Times New Roman" w:cs="Times New Roman"/>
          <w:sz w:val="24"/>
          <w:szCs w:val="24"/>
        </w:rPr>
        <w:t>股份因</w:t>
      </w:r>
      <w:r>
        <w:rPr>
          <w:rFonts w:ascii="Times New Roman" w:eastAsia="宋体" w:hAnsi="Times New Roman" w:cs="Times New Roman" w:hint="eastAsia"/>
          <w:sz w:val="24"/>
          <w:szCs w:val="24"/>
        </w:rPr>
        <w:t>京城股份</w:t>
      </w:r>
      <w:r w:rsidRPr="00677057">
        <w:rPr>
          <w:rFonts w:ascii="Times New Roman" w:eastAsia="宋体" w:hAnsi="Times New Roman" w:cs="Times New Roman"/>
          <w:sz w:val="24"/>
          <w:szCs w:val="24"/>
        </w:rPr>
        <w:t>送红股、转增股本等情形而增持的部分，亦应遵守前述锁定期的约定。</w:t>
      </w:r>
    </w:p>
    <w:p w14:paraId="26E50557" w14:textId="104E6F30" w:rsidR="00677057" w:rsidRPr="00D26447" w:rsidRDefault="00BE3C7A" w:rsidP="00BE3C7A">
      <w:pPr>
        <w:adjustRightInd w:val="0"/>
        <w:snapToGrid w:val="0"/>
        <w:spacing w:beforeLines="50" w:before="156" w:line="360" w:lineRule="auto"/>
        <w:ind w:firstLineChars="200" w:firstLine="482"/>
        <w:outlineLvl w:val="2"/>
        <w:rPr>
          <w:rFonts w:ascii="Times New Roman" w:eastAsia="宋体" w:hAnsi="Times New Roman" w:cs="Times New Roman"/>
          <w:b/>
          <w:color w:val="000000"/>
          <w:sz w:val="24"/>
        </w:rPr>
      </w:pPr>
      <w:r>
        <w:rPr>
          <w:rFonts w:ascii="Times New Roman" w:eastAsia="宋体" w:hAnsi="Times New Roman" w:cs="Times New Roman"/>
          <w:b/>
          <w:color w:val="000000"/>
          <w:sz w:val="24"/>
        </w:rPr>
        <w:t>4</w:t>
      </w:r>
      <w:r w:rsidR="00677057" w:rsidRPr="00BE3C7A">
        <w:rPr>
          <w:rFonts w:ascii="Times New Roman" w:eastAsia="宋体" w:hAnsi="Times New Roman" w:cs="Times New Roman" w:hint="eastAsia"/>
          <w:b/>
          <w:color w:val="000000"/>
          <w:sz w:val="24"/>
        </w:rPr>
        <w:t>、</w:t>
      </w:r>
      <w:r w:rsidR="00677057" w:rsidRPr="00677057">
        <w:rPr>
          <w:rFonts w:ascii="Times New Roman" w:eastAsia="宋体" w:hAnsi="Times New Roman" w:cs="Times New Roman"/>
          <w:b/>
          <w:color w:val="000000"/>
          <w:sz w:val="24"/>
        </w:rPr>
        <w:t>本次发行募集资金用途</w:t>
      </w:r>
    </w:p>
    <w:p w14:paraId="31B4F7E7" w14:textId="19F6BE1F" w:rsidR="00677057" w:rsidRDefault="00677057"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677057">
        <w:rPr>
          <w:rFonts w:ascii="Times New Roman" w:eastAsia="宋体" w:hAnsi="Times New Roman" w:cs="Times New Roman"/>
          <w:sz w:val="24"/>
          <w:szCs w:val="24"/>
        </w:rPr>
        <w:t>本次募集配套资金拟用于</w:t>
      </w:r>
      <w:r>
        <w:rPr>
          <w:rFonts w:ascii="Times New Roman" w:eastAsia="宋体" w:hAnsi="Times New Roman" w:cs="Times New Roman" w:hint="eastAsia"/>
          <w:sz w:val="24"/>
          <w:szCs w:val="24"/>
        </w:rPr>
        <w:t>支付</w:t>
      </w:r>
      <w:r w:rsidR="00D34F27">
        <w:rPr>
          <w:rFonts w:ascii="Times New Roman" w:eastAsia="宋体" w:hAnsi="Times New Roman" w:cs="Times New Roman" w:hint="eastAsia"/>
          <w:sz w:val="24"/>
          <w:szCs w:val="24"/>
        </w:rPr>
        <w:t>本次交易</w:t>
      </w:r>
      <w:r>
        <w:rPr>
          <w:rFonts w:ascii="Times New Roman" w:eastAsia="宋体" w:hAnsi="Times New Roman" w:cs="Times New Roman" w:hint="eastAsia"/>
          <w:sz w:val="24"/>
          <w:szCs w:val="24"/>
        </w:rPr>
        <w:t>现金对价</w:t>
      </w:r>
      <w:r w:rsidRPr="00677057">
        <w:rPr>
          <w:rFonts w:ascii="Times New Roman" w:eastAsia="宋体" w:hAnsi="Times New Roman" w:cs="Times New Roman"/>
          <w:sz w:val="24"/>
          <w:szCs w:val="24"/>
        </w:rPr>
        <w:t>、</w:t>
      </w:r>
      <w:r w:rsidR="005945D3">
        <w:rPr>
          <w:rFonts w:ascii="Times New Roman" w:eastAsia="宋体" w:hAnsi="Times New Roman" w:cs="Times New Roman" w:hint="eastAsia"/>
          <w:sz w:val="24"/>
          <w:szCs w:val="24"/>
        </w:rPr>
        <w:t>税费及中介机构费用、</w:t>
      </w:r>
      <w:r w:rsidR="00D34F27">
        <w:rPr>
          <w:rFonts w:ascii="Times New Roman" w:eastAsia="宋体" w:hAnsi="Times New Roman" w:cs="Times New Roman" w:hint="eastAsia"/>
          <w:sz w:val="24"/>
          <w:szCs w:val="24"/>
        </w:rPr>
        <w:t>补充上市公司及标的公司</w:t>
      </w:r>
      <w:r w:rsidR="005945D3">
        <w:rPr>
          <w:rFonts w:ascii="Times New Roman" w:eastAsia="宋体" w:hAnsi="Times New Roman" w:cs="Times New Roman" w:hint="eastAsia"/>
          <w:sz w:val="24"/>
          <w:szCs w:val="24"/>
        </w:rPr>
        <w:t>流动资金</w:t>
      </w:r>
      <w:r w:rsidR="00D34F27">
        <w:rPr>
          <w:rFonts w:ascii="Times New Roman" w:eastAsia="宋体" w:hAnsi="Times New Roman" w:cs="Times New Roman" w:hint="eastAsia"/>
          <w:sz w:val="24"/>
          <w:szCs w:val="24"/>
        </w:rPr>
        <w:t>等</w:t>
      </w:r>
      <w:r w:rsidRPr="00677057">
        <w:rPr>
          <w:rFonts w:ascii="Times New Roman" w:eastAsia="宋体" w:hAnsi="Times New Roman" w:cs="Times New Roman" w:hint="eastAsia"/>
          <w:sz w:val="24"/>
          <w:szCs w:val="24"/>
        </w:rPr>
        <w:t>。</w:t>
      </w:r>
      <w:r w:rsidR="00F31408" w:rsidRPr="00F31408">
        <w:rPr>
          <w:rFonts w:ascii="Times New Roman" w:eastAsia="宋体" w:hAnsi="Times New Roman" w:cs="Times New Roman"/>
          <w:sz w:val="24"/>
          <w:szCs w:val="24"/>
        </w:rPr>
        <w:t>其中，用于补充流动资金的比例不超过交易作价的</w:t>
      </w:r>
      <w:r w:rsidR="00F31408" w:rsidRPr="00F31408">
        <w:rPr>
          <w:rFonts w:ascii="Times New Roman" w:eastAsia="宋体" w:hAnsi="Times New Roman" w:cs="Times New Roman"/>
          <w:sz w:val="24"/>
          <w:szCs w:val="24"/>
        </w:rPr>
        <w:t>25%</w:t>
      </w:r>
      <w:r w:rsidR="00F31408" w:rsidRPr="00F31408">
        <w:rPr>
          <w:rFonts w:ascii="Times New Roman" w:eastAsia="宋体" w:hAnsi="Times New Roman" w:cs="Times New Roman"/>
          <w:sz w:val="24"/>
          <w:szCs w:val="24"/>
        </w:rPr>
        <w:t>，或不超过募集配套资金总额的</w:t>
      </w:r>
      <w:r w:rsidR="00F31408" w:rsidRPr="00F31408">
        <w:rPr>
          <w:rFonts w:ascii="Times New Roman" w:eastAsia="宋体" w:hAnsi="Times New Roman" w:cs="Times New Roman"/>
          <w:sz w:val="24"/>
          <w:szCs w:val="24"/>
        </w:rPr>
        <w:t>50%</w:t>
      </w:r>
      <w:r w:rsidR="00F31408" w:rsidRPr="00F31408">
        <w:rPr>
          <w:rFonts w:ascii="Times New Roman" w:eastAsia="宋体" w:hAnsi="Times New Roman" w:cs="Times New Roman"/>
          <w:sz w:val="24"/>
          <w:szCs w:val="24"/>
        </w:rPr>
        <w:t>。</w:t>
      </w:r>
    </w:p>
    <w:p w14:paraId="4C756881" w14:textId="4B4B6016" w:rsidR="00677057" w:rsidRPr="00D26447" w:rsidRDefault="00BE3C7A" w:rsidP="00BE3C7A">
      <w:pPr>
        <w:adjustRightInd w:val="0"/>
        <w:snapToGrid w:val="0"/>
        <w:spacing w:beforeLines="50" w:before="156" w:line="360" w:lineRule="auto"/>
        <w:ind w:firstLineChars="200" w:firstLine="482"/>
        <w:outlineLvl w:val="2"/>
        <w:rPr>
          <w:rFonts w:ascii="Times New Roman" w:eastAsia="宋体" w:hAnsi="Times New Roman" w:cs="Times New Roman"/>
          <w:b/>
          <w:color w:val="000000"/>
          <w:sz w:val="24"/>
        </w:rPr>
      </w:pPr>
      <w:r>
        <w:rPr>
          <w:rFonts w:ascii="Times New Roman" w:eastAsia="宋体" w:hAnsi="Times New Roman" w:cs="Times New Roman"/>
          <w:b/>
          <w:color w:val="000000"/>
          <w:sz w:val="24"/>
        </w:rPr>
        <w:t>5</w:t>
      </w:r>
      <w:r w:rsidR="00677057" w:rsidRPr="00BE3C7A">
        <w:rPr>
          <w:rFonts w:ascii="Times New Roman" w:eastAsia="宋体" w:hAnsi="Times New Roman" w:cs="Times New Roman" w:hint="eastAsia"/>
          <w:b/>
          <w:color w:val="000000"/>
          <w:sz w:val="24"/>
        </w:rPr>
        <w:t>、</w:t>
      </w:r>
      <w:r w:rsidR="00677057" w:rsidRPr="00677057">
        <w:rPr>
          <w:rFonts w:ascii="Times New Roman" w:eastAsia="宋体" w:hAnsi="Times New Roman" w:cs="Times New Roman"/>
          <w:b/>
          <w:color w:val="000000"/>
          <w:sz w:val="24"/>
        </w:rPr>
        <w:t>独立财务顾问（主承销商）</w:t>
      </w:r>
    </w:p>
    <w:p w14:paraId="33A6479D" w14:textId="0F7853DC" w:rsidR="00677057" w:rsidRPr="00677057" w:rsidRDefault="00677057"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677057">
        <w:rPr>
          <w:rFonts w:ascii="Times New Roman" w:eastAsia="宋体" w:hAnsi="Times New Roman" w:cs="Times New Roman"/>
          <w:sz w:val="24"/>
          <w:szCs w:val="24"/>
        </w:rPr>
        <w:t>本次发行的独立财务顾问（主承销商）为中信建投证券股份有限公司</w:t>
      </w:r>
      <w:r>
        <w:rPr>
          <w:rFonts w:ascii="Times New Roman" w:eastAsia="宋体" w:hAnsi="Times New Roman" w:cs="Times New Roman" w:hint="eastAsia"/>
          <w:sz w:val="24"/>
          <w:szCs w:val="24"/>
        </w:rPr>
        <w:t>。</w:t>
      </w:r>
    </w:p>
    <w:p w14:paraId="3B0EED0C" w14:textId="07B627DB" w:rsidR="00B85A3B" w:rsidRPr="005945D3" w:rsidRDefault="0073643D" w:rsidP="005945D3">
      <w:pPr>
        <w:adjustRightInd w:val="0"/>
        <w:snapToGrid w:val="0"/>
        <w:spacing w:beforeLines="50" w:before="156" w:line="360" w:lineRule="auto"/>
        <w:ind w:firstLineChars="200" w:firstLine="482"/>
        <w:outlineLvl w:val="1"/>
        <w:rPr>
          <w:rFonts w:ascii="Times New Roman" w:eastAsia="宋体" w:hAnsi="Times New Roman" w:cs="Times New Roman"/>
          <w:sz w:val="24"/>
          <w:szCs w:val="24"/>
        </w:rPr>
      </w:pPr>
      <w:r w:rsidRPr="00D26447">
        <w:rPr>
          <w:rFonts w:ascii="Times New Roman" w:eastAsia="宋体" w:hAnsi="Times New Roman" w:cs="Times New Roman"/>
          <w:b/>
          <w:color w:val="000000"/>
          <w:sz w:val="24"/>
        </w:rPr>
        <w:t>（</w:t>
      </w:r>
      <w:r>
        <w:rPr>
          <w:rFonts w:ascii="Times New Roman" w:eastAsia="宋体" w:hAnsi="Times New Roman" w:cs="Times New Roman" w:hint="eastAsia"/>
          <w:b/>
          <w:color w:val="000000"/>
          <w:sz w:val="24"/>
        </w:rPr>
        <w:t>三</w:t>
      </w:r>
      <w:r w:rsidRPr="00D26447">
        <w:rPr>
          <w:rFonts w:ascii="Times New Roman" w:eastAsia="宋体" w:hAnsi="Times New Roman" w:cs="Times New Roman"/>
          <w:b/>
          <w:color w:val="000000"/>
          <w:sz w:val="24"/>
        </w:rPr>
        <w:t>）</w:t>
      </w:r>
      <w:r w:rsidR="00D26447" w:rsidRPr="00D26447">
        <w:rPr>
          <w:rFonts w:ascii="Times New Roman" w:eastAsia="宋体" w:hAnsi="Times New Roman" w:cs="Times New Roman"/>
          <w:b/>
          <w:color w:val="000000"/>
          <w:sz w:val="24"/>
        </w:rPr>
        <w:t>验资</w:t>
      </w:r>
      <w:r w:rsidR="005945D3">
        <w:rPr>
          <w:rFonts w:ascii="Times New Roman" w:eastAsia="宋体" w:hAnsi="Times New Roman" w:cs="Times New Roman" w:hint="eastAsia"/>
          <w:b/>
          <w:color w:val="000000"/>
          <w:sz w:val="24"/>
        </w:rPr>
        <w:t>及股份登记</w:t>
      </w:r>
      <w:r w:rsidR="00D26447" w:rsidRPr="00D26447">
        <w:rPr>
          <w:rFonts w:ascii="Times New Roman" w:eastAsia="宋体" w:hAnsi="Times New Roman" w:cs="Times New Roman"/>
          <w:b/>
          <w:color w:val="000000"/>
          <w:sz w:val="24"/>
        </w:rPr>
        <w:t>情况</w:t>
      </w:r>
    </w:p>
    <w:p w14:paraId="379CBF2B" w14:textId="64D6BA61" w:rsidR="005945D3" w:rsidRPr="005945D3" w:rsidRDefault="005945D3" w:rsidP="005945D3">
      <w:pPr>
        <w:adjustRightInd w:val="0"/>
        <w:snapToGrid w:val="0"/>
        <w:spacing w:beforeLines="50" w:before="156" w:line="360" w:lineRule="auto"/>
        <w:ind w:firstLineChars="200" w:firstLine="482"/>
        <w:outlineLvl w:val="2"/>
        <w:rPr>
          <w:rFonts w:ascii="Times New Roman" w:eastAsia="宋体" w:hAnsi="Times New Roman" w:cs="Times New Roman"/>
          <w:b/>
          <w:bCs/>
          <w:sz w:val="24"/>
          <w:szCs w:val="24"/>
        </w:rPr>
      </w:pPr>
      <w:r w:rsidRPr="005945D3">
        <w:rPr>
          <w:rFonts w:ascii="Times New Roman" w:eastAsia="宋体" w:hAnsi="Times New Roman" w:cs="Times New Roman"/>
          <w:b/>
          <w:bCs/>
          <w:sz w:val="24"/>
          <w:szCs w:val="24"/>
        </w:rPr>
        <w:t>1</w:t>
      </w:r>
      <w:r w:rsidRPr="005945D3">
        <w:rPr>
          <w:rFonts w:ascii="Times New Roman" w:eastAsia="宋体" w:hAnsi="Times New Roman" w:cs="Times New Roman" w:hint="eastAsia"/>
          <w:b/>
          <w:bCs/>
          <w:sz w:val="24"/>
          <w:szCs w:val="24"/>
        </w:rPr>
        <w:t>、验资情况</w:t>
      </w:r>
    </w:p>
    <w:p w14:paraId="2BE72A48" w14:textId="77777777" w:rsidR="00BE3C7A" w:rsidRPr="00BE3C7A" w:rsidRDefault="00BE3C7A" w:rsidP="00BE3C7A">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BE3C7A">
        <w:rPr>
          <w:rFonts w:ascii="Times New Roman" w:eastAsia="宋体" w:hAnsi="Times New Roman" w:cs="Times New Roman"/>
          <w:sz w:val="24"/>
          <w:szCs w:val="24"/>
        </w:rPr>
        <w:t>根据信永中和出具的</w:t>
      </w:r>
      <w:r w:rsidRPr="00BE3C7A">
        <w:rPr>
          <w:rFonts w:ascii="Times New Roman" w:eastAsia="宋体" w:hAnsi="Times New Roman" w:cs="Times New Roman"/>
          <w:sz w:val="24"/>
          <w:szCs w:val="24"/>
        </w:rPr>
        <w:t>XYZH/2022BJAA31026</w:t>
      </w:r>
      <w:r w:rsidRPr="00BE3C7A">
        <w:rPr>
          <w:rFonts w:ascii="Times New Roman" w:eastAsia="宋体" w:hAnsi="Times New Roman" w:cs="Times New Roman"/>
          <w:sz w:val="24"/>
          <w:szCs w:val="24"/>
        </w:rPr>
        <w:t>号《</w:t>
      </w:r>
      <w:bookmarkStart w:id="4" w:name="_Hlk85414262"/>
      <w:r w:rsidRPr="00BE3C7A">
        <w:rPr>
          <w:rFonts w:ascii="Times New Roman" w:eastAsia="宋体" w:hAnsi="Times New Roman" w:cs="Times New Roman" w:hint="eastAsia"/>
          <w:sz w:val="24"/>
          <w:szCs w:val="24"/>
        </w:rPr>
        <w:t>关于中信建投证券股份有限公司截至</w:t>
      </w:r>
      <w:r w:rsidRPr="00BE3C7A">
        <w:rPr>
          <w:rFonts w:ascii="Times New Roman" w:eastAsia="宋体" w:hAnsi="Times New Roman" w:cs="Times New Roman" w:hint="eastAsia"/>
          <w:sz w:val="24"/>
          <w:szCs w:val="24"/>
        </w:rPr>
        <w:t>2022</w:t>
      </w:r>
      <w:r w:rsidRPr="00BE3C7A">
        <w:rPr>
          <w:rFonts w:ascii="Times New Roman" w:eastAsia="宋体" w:hAnsi="Times New Roman" w:cs="Times New Roman" w:hint="eastAsia"/>
          <w:sz w:val="24"/>
          <w:szCs w:val="24"/>
        </w:rPr>
        <w:t>年</w:t>
      </w:r>
      <w:r w:rsidRPr="00BE3C7A">
        <w:rPr>
          <w:rFonts w:ascii="Times New Roman" w:eastAsia="宋体" w:hAnsi="Times New Roman" w:cs="Times New Roman" w:hint="eastAsia"/>
          <w:sz w:val="24"/>
          <w:szCs w:val="24"/>
        </w:rPr>
        <w:t>8</w:t>
      </w:r>
      <w:r w:rsidRPr="00BE3C7A">
        <w:rPr>
          <w:rFonts w:ascii="Times New Roman" w:eastAsia="宋体" w:hAnsi="Times New Roman" w:cs="Times New Roman" w:hint="eastAsia"/>
          <w:sz w:val="24"/>
          <w:szCs w:val="24"/>
        </w:rPr>
        <w:t>月</w:t>
      </w:r>
      <w:r w:rsidRPr="00BE3C7A">
        <w:rPr>
          <w:rFonts w:ascii="Times New Roman" w:eastAsia="宋体" w:hAnsi="Times New Roman" w:cs="Times New Roman" w:hint="eastAsia"/>
          <w:sz w:val="24"/>
          <w:szCs w:val="24"/>
        </w:rPr>
        <w:t>4</w:t>
      </w:r>
      <w:r w:rsidRPr="00BE3C7A">
        <w:rPr>
          <w:rFonts w:ascii="Times New Roman" w:eastAsia="宋体" w:hAnsi="Times New Roman" w:cs="Times New Roman" w:hint="eastAsia"/>
          <w:sz w:val="24"/>
          <w:szCs w:val="24"/>
        </w:rPr>
        <w:t>日止代北京京城机电股份有限公司收取非公开发行</w:t>
      </w:r>
      <w:r w:rsidRPr="00BE3C7A">
        <w:rPr>
          <w:rFonts w:ascii="Times New Roman" w:eastAsia="宋体" w:hAnsi="Times New Roman" w:cs="Times New Roman" w:hint="eastAsia"/>
          <w:sz w:val="24"/>
          <w:szCs w:val="24"/>
        </w:rPr>
        <w:t>A</w:t>
      </w:r>
      <w:r w:rsidRPr="00BE3C7A">
        <w:rPr>
          <w:rFonts w:ascii="Times New Roman" w:eastAsia="宋体" w:hAnsi="Times New Roman" w:cs="Times New Roman" w:hint="eastAsia"/>
          <w:sz w:val="24"/>
          <w:szCs w:val="24"/>
        </w:rPr>
        <w:t>股股票募集资金情况的验资报告</w:t>
      </w:r>
      <w:bookmarkEnd w:id="4"/>
      <w:r w:rsidRPr="00BE3C7A">
        <w:rPr>
          <w:rFonts w:ascii="Times New Roman" w:eastAsia="宋体" w:hAnsi="Times New Roman" w:cs="Times New Roman"/>
          <w:sz w:val="24"/>
          <w:szCs w:val="24"/>
        </w:rPr>
        <w:t>》，</w:t>
      </w:r>
      <w:r w:rsidRPr="00BE3C7A">
        <w:rPr>
          <w:rFonts w:ascii="Times New Roman" w:eastAsia="宋体" w:hAnsi="Times New Roman" w:cs="Times New Roman" w:hint="eastAsia"/>
          <w:sz w:val="24"/>
          <w:szCs w:val="24"/>
        </w:rPr>
        <w:t>京城股份截至</w:t>
      </w:r>
      <w:r w:rsidRPr="00BE3C7A">
        <w:rPr>
          <w:rFonts w:ascii="Times New Roman" w:eastAsia="宋体" w:hAnsi="Times New Roman" w:cs="Times New Roman" w:hint="eastAsia"/>
          <w:sz w:val="24"/>
          <w:szCs w:val="24"/>
        </w:rPr>
        <w:t>2022</w:t>
      </w:r>
      <w:r w:rsidRPr="00BE3C7A">
        <w:rPr>
          <w:rFonts w:ascii="Times New Roman" w:eastAsia="宋体" w:hAnsi="Times New Roman" w:cs="Times New Roman" w:hint="eastAsia"/>
          <w:sz w:val="24"/>
          <w:szCs w:val="24"/>
        </w:rPr>
        <w:t>年</w:t>
      </w:r>
      <w:r w:rsidRPr="00BE3C7A">
        <w:rPr>
          <w:rFonts w:ascii="Times New Roman" w:eastAsia="宋体" w:hAnsi="Times New Roman" w:cs="Times New Roman" w:hint="eastAsia"/>
          <w:sz w:val="24"/>
          <w:szCs w:val="24"/>
        </w:rPr>
        <w:t>8</w:t>
      </w:r>
      <w:r w:rsidRPr="00BE3C7A">
        <w:rPr>
          <w:rFonts w:ascii="Times New Roman" w:eastAsia="宋体" w:hAnsi="Times New Roman" w:cs="Times New Roman" w:hint="eastAsia"/>
          <w:sz w:val="24"/>
          <w:szCs w:val="24"/>
        </w:rPr>
        <w:t>月</w:t>
      </w:r>
      <w:r w:rsidRPr="00BE3C7A">
        <w:rPr>
          <w:rFonts w:ascii="Times New Roman" w:eastAsia="宋体" w:hAnsi="Times New Roman" w:cs="Times New Roman" w:hint="eastAsia"/>
          <w:sz w:val="24"/>
          <w:szCs w:val="24"/>
        </w:rPr>
        <w:t>4</w:t>
      </w:r>
      <w:r w:rsidRPr="00BE3C7A">
        <w:rPr>
          <w:rFonts w:ascii="Times New Roman" w:eastAsia="宋体" w:hAnsi="Times New Roman" w:cs="Times New Roman" w:hint="eastAsia"/>
          <w:sz w:val="24"/>
          <w:szCs w:val="24"/>
        </w:rPr>
        <w:t>日止非公开发行</w:t>
      </w:r>
      <w:r w:rsidRPr="00BE3C7A">
        <w:rPr>
          <w:rFonts w:ascii="Times New Roman" w:eastAsia="宋体" w:hAnsi="Times New Roman" w:cs="Times New Roman" w:hint="eastAsia"/>
          <w:sz w:val="24"/>
          <w:szCs w:val="24"/>
        </w:rPr>
        <w:t>A</w:t>
      </w:r>
      <w:r w:rsidRPr="00BE3C7A">
        <w:rPr>
          <w:rFonts w:ascii="Times New Roman" w:eastAsia="宋体" w:hAnsi="Times New Roman" w:cs="Times New Roman" w:hint="eastAsia"/>
          <w:sz w:val="24"/>
          <w:szCs w:val="24"/>
        </w:rPr>
        <w:t>股股票</w:t>
      </w:r>
      <w:r w:rsidRPr="00BE3C7A">
        <w:rPr>
          <w:rFonts w:ascii="Times New Roman" w:eastAsia="宋体" w:hAnsi="Times New Roman" w:cs="Times New Roman" w:hint="eastAsia"/>
          <w:sz w:val="24"/>
          <w:szCs w:val="24"/>
        </w:rPr>
        <w:t>10,784,674</w:t>
      </w:r>
      <w:r w:rsidRPr="00BE3C7A">
        <w:rPr>
          <w:rFonts w:ascii="Times New Roman" w:eastAsia="宋体" w:hAnsi="Times New Roman" w:cs="Times New Roman" w:hint="eastAsia"/>
          <w:sz w:val="24"/>
          <w:szCs w:val="24"/>
        </w:rPr>
        <w:t>股，募集资金总额为人民币</w:t>
      </w:r>
      <w:r w:rsidRPr="00BE3C7A">
        <w:rPr>
          <w:rFonts w:ascii="Times New Roman" w:eastAsia="宋体" w:hAnsi="Times New Roman" w:cs="Times New Roman" w:hint="eastAsia"/>
          <w:sz w:val="24"/>
          <w:szCs w:val="24"/>
        </w:rPr>
        <w:t>158,966,094.76</w:t>
      </w:r>
      <w:r w:rsidRPr="00BE3C7A">
        <w:rPr>
          <w:rFonts w:ascii="Times New Roman" w:eastAsia="宋体" w:hAnsi="Times New Roman" w:cs="Times New Roman" w:hint="eastAsia"/>
          <w:sz w:val="24"/>
          <w:szCs w:val="24"/>
        </w:rPr>
        <w:t>元</w:t>
      </w:r>
      <w:r w:rsidRPr="00BE3C7A">
        <w:rPr>
          <w:rFonts w:ascii="Times New Roman" w:eastAsia="宋体" w:hAnsi="Times New Roman" w:cs="Times New Roman"/>
          <w:sz w:val="24"/>
          <w:szCs w:val="24"/>
        </w:rPr>
        <w:t>。</w:t>
      </w:r>
      <w:r w:rsidRPr="00BE3C7A">
        <w:rPr>
          <w:rFonts w:ascii="Times New Roman" w:eastAsia="宋体" w:hAnsi="Times New Roman" w:cs="Times New Roman" w:hint="eastAsia"/>
          <w:sz w:val="24"/>
          <w:szCs w:val="24"/>
        </w:rPr>
        <w:t>上述由中信建投证券代收取的发行对象认购资金，截至</w:t>
      </w:r>
      <w:r w:rsidRPr="00BE3C7A">
        <w:rPr>
          <w:rFonts w:ascii="Times New Roman" w:eastAsia="宋体" w:hAnsi="Times New Roman" w:cs="Times New Roman" w:hint="eastAsia"/>
          <w:sz w:val="24"/>
          <w:szCs w:val="24"/>
        </w:rPr>
        <w:t>2022</w:t>
      </w:r>
      <w:r w:rsidRPr="00BE3C7A">
        <w:rPr>
          <w:rFonts w:ascii="Times New Roman" w:eastAsia="宋体" w:hAnsi="Times New Roman" w:cs="Times New Roman" w:hint="eastAsia"/>
          <w:sz w:val="24"/>
          <w:szCs w:val="24"/>
        </w:rPr>
        <w:t>年</w:t>
      </w:r>
      <w:r w:rsidRPr="00BE3C7A">
        <w:rPr>
          <w:rFonts w:ascii="Times New Roman" w:eastAsia="宋体" w:hAnsi="Times New Roman" w:cs="Times New Roman" w:hint="eastAsia"/>
          <w:sz w:val="24"/>
          <w:szCs w:val="24"/>
        </w:rPr>
        <w:t>8</w:t>
      </w:r>
      <w:r w:rsidRPr="00BE3C7A">
        <w:rPr>
          <w:rFonts w:ascii="Times New Roman" w:eastAsia="宋体" w:hAnsi="Times New Roman" w:cs="Times New Roman" w:hint="eastAsia"/>
          <w:sz w:val="24"/>
          <w:szCs w:val="24"/>
        </w:rPr>
        <w:t>月</w:t>
      </w:r>
      <w:r w:rsidRPr="00BE3C7A">
        <w:rPr>
          <w:rFonts w:ascii="Times New Roman" w:eastAsia="宋体" w:hAnsi="Times New Roman" w:cs="Times New Roman" w:hint="eastAsia"/>
          <w:sz w:val="24"/>
          <w:szCs w:val="24"/>
        </w:rPr>
        <w:t>4</w:t>
      </w:r>
      <w:r w:rsidRPr="00BE3C7A">
        <w:rPr>
          <w:rFonts w:ascii="Times New Roman" w:eastAsia="宋体" w:hAnsi="Times New Roman" w:cs="Times New Roman" w:hint="eastAsia"/>
          <w:sz w:val="24"/>
          <w:szCs w:val="24"/>
        </w:rPr>
        <w:t>日止已全部划入中信建投证券在中国银行北京东大桥路支行的资金账户（账户号：</w:t>
      </w:r>
      <w:r w:rsidRPr="00BE3C7A">
        <w:rPr>
          <w:rFonts w:ascii="Times New Roman" w:eastAsia="宋体" w:hAnsi="Times New Roman" w:cs="Times New Roman" w:hint="eastAsia"/>
          <w:sz w:val="24"/>
          <w:szCs w:val="24"/>
        </w:rPr>
        <w:t>320766254539</w:t>
      </w:r>
      <w:r w:rsidRPr="00BE3C7A">
        <w:rPr>
          <w:rFonts w:ascii="Times New Roman" w:eastAsia="宋体" w:hAnsi="Times New Roman" w:cs="Times New Roman" w:hint="eastAsia"/>
          <w:sz w:val="24"/>
          <w:szCs w:val="24"/>
        </w:rPr>
        <w:t>）。</w:t>
      </w:r>
    </w:p>
    <w:p w14:paraId="5E4DE6AB" w14:textId="77777777" w:rsidR="00BE3C7A" w:rsidRPr="00BE3C7A" w:rsidRDefault="00BE3C7A" w:rsidP="00BE3C7A">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BE3C7A">
        <w:rPr>
          <w:rFonts w:ascii="Times New Roman" w:eastAsia="宋体" w:hAnsi="Times New Roman" w:cs="Times New Roman" w:hint="eastAsia"/>
          <w:sz w:val="24"/>
          <w:szCs w:val="24"/>
        </w:rPr>
        <w:t>2022</w:t>
      </w:r>
      <w:r w:rsidRPr="00BE3C7A">
        <w:rPr>
          <w:rFonts w:ascii="Times New Roman" w:eastAsia="宋体" w:hAnsi="Times New Roman" w:cs="Times New Roman" w:hint="eastAsia"/>
          <w:sz w:val="24"/>
          <w:szCs w:val="24"/>
        </w:rPr>
        <w:t>年</w:t>
      </w:r>
      <w:r w:rsidRPr="00BE3C7A">
        <w:rPr>
          <w:rFonts w:ascii="Times New Roman" w:eastAsia="宋体" w:hAnsi="Times New Roman" w:cs="Times New Roman" w:hint="eastAsia"/>
          <w:sz w:val="24"/>
          <w:szCs w:val="24"/>
        </w:rPr>
        <w:t>8</w:t>
      </w:r>
      <w:r w:rsidRPr="00BE3C7A">
        <w:rPr>
          <w:rFonts w:ascii="Times New Roman" w:eastAsia="宋体" w:hAnsi="Times New Roman" w:cs="Times New Roman" w:hint="eastAsia"/>
          <w:sz w:val="24"/>
          <w:szCs w:val="24"/>
        </w:rPr>
        <w:t>月</w:t>
      </w:r>
      <w:r w:rsidRPr="00BE3C7A">
        <w:rPr>
          <w:rFonts w:ascii="Times New Roman" w:eastAsia="宋体" w:hAnsi="Times New Roman" w:cs="Times New Roman" w:hint="eastAsia"/>
          <w:sz w:val="24"/>
          <w:szCs w:val="24"/>
        </w:rPr>
        <w:t>4</w:t>
      </w:r>
      <w:r w:rsidRPr="00BE3C7A">
        <w:rPr>
          <w:rFonts w:ascii="Times New Roman" w:eastAsia="宋体" w:hAnsi="Times New Roman" w:cs="Times New Roman" w:hint="eastAsia"/>
          <w:sz w:val="24"/>
          <w:szCs w:val="24"/>
        </w:rPr>
        <w:t>日，中信建投证券已将上述认购资金扣除保荐承销费用（不含税）后的余额划转至上市公司指定的募集资金专项账户。</w:t>
      </w:r>
      <w:r w:rsidRPr="00BE3C7A">
        <w:rPr>
          <w:rFonts w:ascii="Times New Roman" w:eastAsia="宋体" w:hAnsi="Times New Roman" w:cs="Times New Roman"/>
          <w:sz w:val="24"/>
          <w:szCs w:val="24"/>
        </w:rPr>
        <w:t>根据信永中和出具的</w:t>
      </w:r>
      <w:r w:rsidRPr="00BE3C7A">
        <w:rPr>
          <w:rFonts w:ascii="Times New Roman" w:eastAsia="宋体" w:hAnsi="Times New Roman" w:cs="Times New Roman" w:hint="eastAsia"/>
          <w:sz w:val="24"/>
          <w:szCs w:val="24"/>
        </w:rPr>
        <w:t>XYZH</w:t>
      </w:r>
      <w:r w:rsidRPr="00BE3C7A">
        <w:rPr>
          <w:rFonts w:ascii="Times New Roman" w:eastAsia="宋体" w:hAnsi="Times New Roman" w:cs="Times New Roman"/>
          <w:sz w:val="24"/>
          <w:szCs w:val="24"/>
        </w:rPr>
        <w:t>/2022BJAA31027</w:t>
      </w:r>
      <w:r w:rsidRPr="00BE3C7A">
        <w:rPr>
          <w:rFonts w:ascii="Times New Roman" w:eastAsia="宋体" w:hAnsi="Times New Roman" w:cs="Times New Roman"/>
          <w:sz w:val="24"/>
          <w:szCs w:val="24"/>
        </w:rPr>
        <w:t>号《</w:t>
      </w:r>
      <w:r w:rsidRPr="00BE3C7A">
        <w:rPr>
          <w:rFonts w:ascii="Times New Roman" w:eastAsia="宋体" w:hAnsi="Times New Roman" w:cs="Times New Roman" w:hint="eastAsia"/>
          <w:sz w:val="24"/>
          <w:szCs w:val="24"/>
        </w:rPr>
        <w:t>北京京城机电股份有限公司截至</w:t>
      </w:r>
      <w:r w:rsidRPr="00BE3C7A">
        <w:rPr>
          <w:rFonts w:ascii="Times New Roman" w:eastAsia="宋体" w:hAnsi="Times New Roman" w:cs="Times New Roman" w:hint="eastAsia"/>
          <w:sz w:val="24"/>
          <w:szCs w:val="24"/>
        </w:rPr>
        <w:t>2</w:t>
      </w:r>
      <w:r w:rsidRPr="00BE3C7A">
        <w:rPr>
          <w:rFonts w:ascii="Times New Roman" w:eastAsia="宋体" w:hAnsi="Times New Roman" w:cs="Times New Roman"/>
          <w:sz w:val="24"/>
          <w:szCs w:val="24"/>
        </w:rPr>
        <w:t>022</w:t>
      </w:r>
      <w:r w:rsidRPr="00BE3C7A">
        <w:rPr>
          <w:rFonts w:ascii="Times New Roman" w:eastAsia="宋体" w:hAnsi="Times New Roman" w:cs="Times New Roman" w:hint="eastAsia"/>
          <w:sz w:val="24"/>
          <w:szCs w:val="24"/>
        </w:rPr>
        <w:t>年</w:t>
      </w:r>
      <w:r w:rsidRPr="00BE3C7A">
        <w:rPr>
          <w:rFonts w:ascii="Times New Roman" w:eastAsia="宋体" w:hAnsi="Times New Roman" w:cs="Times New Roman" w:hint="eastAsia"/>
          <w:sz w:val="24"/>
          <w:szCs w:val="24"/>
        </w:rPr>
        <w:t>8</w:t>
      </w:r>
      <w:r w:rsidRPr="00BE3C7A">
        <w:rPr>
          <w:rFonts w:ascii="Times New Roman" w:eastAsia="宋体" w:hAnsi="Times New Roman" w:cs="Times New Roman" w:hint="eastAsia"/>
          <w:sz w:val="24"/>
          <w:szCs w:val="24"/>
        </w:rPr>
        <w:t>月</w:t>
      </w:r>
      <w:r w:rsidRPr="00BE3C7A">
        <w:rPr>
          <w:rFonts w:ascii="Times New Roman" w:eastAsia="宋体" w:hAnsi="Times New Roman" w:cs="Times New Roman" w:hint="eastAsia"/>
          <w:sz w:val="24"/>
          <w:szCs w:val="24"/>
        </w:rPr>
        <w:t>4</w:t>
      </w:r>
      <w:r w:rsidRPr="00BE3C7A">
        <w:rPr>
          <w:rFonts w:ascii="Times New Roman" w:eastAsia="宋体" w:hAnsi="Times New Roman" w:cs="Times New Roman" w:hint="eastAsia"/>
          <w:sz w:val="24"/>
          <w:szCs w:val="24"/>
        </w:rPr>
        <w:t>日止非公开发行</w:t>
      </w:r>
      <w:r w:rsidRPr="00BE3C7A">
        <w:rPr>
          <w:rFonts w:ascii="Times New Roman" w:eastAsia="宋体" w:hAnsi="Times New Roman" w:cs="Times New Roman" w:hint="eastAsia"/>
          <w:sz w:val="24"/>
          <w:szCs w:val="24"/>
        </w:rPr>
        <w:t>A</w:t>
      </w:r>
      <w:r w:rsidRPr="00BE3C7A">
        <w:rPr>
          <w:rFonts w:ascii="Times New Roman" w:eastAsia="宋体" w:hAnsi="Times New Roman" w:cs="Times New Roman" w:hint="eastAsia"/>
          <w:sz w:val="24"/>
          <w:szCs w:val="24"/>
        </w:rPr>
        <w:t>股股票募集资金情况的验资报告</w:t>
      </w:r>
      <w:r w:rsidRPr="00BE3C7A">
        <w:rPr>
          <w:rFonts w:ascii="Times New Roman" w:eastAsia="宋体" w:hAnsi="Times New Roman" w:cs="Times New Roman"/>
          <w:sz w:val="24"/>
          <w:szCs w:val="24"/>
        </w:rPr>
        <w:t>》，</w:t>
      </w:r>
      <w:r w:rsidRPr="00BE3C7A">
        <w:rPr>
          <w:rFonts w:ascii="Times New Roman" w:eastAsia="宋体" w:hAnsi="Times New Roman" w:cs="Times New Roman" w:hint="eastAsia"/>
          <w:sz w:val="24"/>
          <w:szCs w:val="24"/>
        </w:rPr>
        <w:t>京城股份截至</w:t>
      </w:r>
      <w:r w:rsidRPr="00BE3C7A">
        <w:rPr>
          <w:rFonts w:ascii="Times New Roman" w:eastAsia="宋体" w:hAnsi="Times New Roman" w:cs="Times New Roman" w:hint="eastAsia"/>
          <w:sz w:val="24"/>
          <w:szCs w:val="24"/>
        </w:rPr>
        <w:t>2022</w:t>
      </w:r>
      <w:r w:rsidRPr="00BE3C7A">
        <w:rPr>
          <w:rFonts w:ascii="Times New Roman" w:eastAsia="宋体" w:hAnsi="Times New Roman" w:cs="Times New Roman" w:hint="eastAsia"/>
          <w:sz w:val="24"/>
          <w:szCs w:val="24"/>
        </w:rPr>
        <w:t>年</w:t>
      </w:r>
      <w:r w:rsidRPr="00BE3C7A">
        <w:rPr>
          <w:rFonts w:ascii="Times New Roman" w:eastAsia="宋体" w:hAnsi="Times New Roman" w:cs="Times New Roman" w:hint="eastAsia"/>
          <w:sz w:val="24"/>
          <w:szCs w:val="24"/>
        </w:rPr>
        <w:t>8</w:t>
      </w:r>
      <w:r w:rsidRPr="00BE3C7A">
        <w:rPr>
          <w:rFonts w:ascii="Times New Roman" w:eastAsia="宋体" w:hAnsi="Times New Roman" w:cs="Times New Roman" w:hint="eastAsia"/>
          <w:sz w:val="24"/>
          <w:szCs w:val="24"/>
        </w:rPr>
        <w:t>月</w:t>
      </w:r>
      <w:r w:rsidRPr="00BE3C7A">
        <w:rPr>
          <w:rFonts w:ascii="Times New Roman" w:eastAsia="宋体" w:hAnsi="Times New Roman" w:cs="Times New Roman" w:hint="eastAsia"/>
          <w:sz w:val="24"/>
          <w:szCs w:val="24"/>
        </w:rPr>
        <w:t>4</w:t>
      </w:r>
      <w:r w:rsidRPr="00BE3C7A">
        <w:rPr>
          <w:rFonts w:ascii="Times New Roman" w:eastAsia="宋体" w:hAnsi="Times New Roman" w:cs="Times New Roman" w:hint="eastAsia"/>
          <w:sz w:val="24"/>
          <w:szCs w:val="24"/>
        </w:rPr>
        <w:t>日止非公开发行</w:t>
      </w:r>
      <w:r w:rsidRPr="00BE3C7A">
        <w:rPr>
          <w:rFonts w:ascii="Times New Roman" w:eastAsia="宋体" w:hAnsi="Times New Roman" w:cs="Times New Roman" w:hint="eastAsia"/>
          <w:sz w:val="24"/>
          <w:szCs w:val="24"/>
        </w:rPr>
        <w:t>A</w:t>
      </w:r>
      <w:r w:rsidRPr="00BE3C7A">
        <w:rPr>
          <w:rFonts w:ascii="Times New Roman" w:eastAsia="宋体" w:hAnsi="Times New Roman" w:cs="Times New Roman" w:hint="eastAsia"/>
          <w:sz w:val="24"/>
          <w:szCs w:val="24"/>
        </w:rPr>
        <w:t>股股票</w:t>
      </w:r>
      <w:r w:rsidRPr="00BE3C7A">
        <w:rPr>
          <w:rFonts w:ascii="Times New Roman" w:eastAsia="宋体" w:hAnsi="Times New Roman" w:cs="Times New Roman" w:hint="eastAsia"/>
          <w:sz w:val="24"/>
          <w:szCs w:val="24"/>
        </w:rPr>
        <w:t>10,784,674</w:t>
      </w:r>
      <w:r w:rsidRPr="00BE3C7A">
        <w:rPr>
          <w:rFonts w:ascii="Times New Roman" w:eastAsia="宋体" w:hAnsi="Times New Roman" w:cs="Times New Roman" w:hint="eastAsia"/>
          <w:sz w:val="24"/>
          <w:szCs w:val="24"/>
        </w:rPr>
        <w:t>股，募集资金总额为人民币</w:t>
      </w:r>
      <w:r w:rsidRPr="00BE3C7A">
        <w:rPr>
          <w:rFonts w:ascii="Times New Roman" w:eastAsia="宋体" w:hAnsi="Times New Roman" w:cs="Times New Roman" w:hint="eastAsia"/>
          <w:sz w:val="24"/>
          <w:szCs w:val="24"/>
        </w:rPr>
        <w:t>158,966,094.76</w:t>
      </w:r>
      <w:r w:rsidRPr="00BE3C7A">
        <w:rPr>
          <w:rFonts w:ascii="Times New Roman" w:eastAsia="宋体" w:hAnsi="Times New Roman" w:cs="Times New Roman" w:hint="eastAsia"/>
          <w:sz w:val="24"/>
          <w:szCs w:val="24"/>
        </w:rPr>
        <w:t>元。扣除本次发行发生的相关中介费用（不含税）人民币</w:t>
      </w:r>
      <w:r w:rsidRPr="00BE3C7A">
        <w:rPr>
          <w:rFonts w:ascii="Times New Roman" w:eastAsia="宋体" w:hAnsi="Times New Roman" w:cs="Times New Roman" w:hint="eastAsia"/>
          <w:sz w:val="24"/>
          <w:szCs w:val="24"/>
        </w:rPr>
        <w:t>15,027,480.15</w:t>
      </w:r>
      <w:r w:rsidRPr="00BE3C7A">
        <w:rPr>
          <w:rFonts w:ascii="Times New Roman" w:eastAsia="宋体" w:hAnsi="Times New Roman" w:cs="Times New Roman" w:hint="eastAsia"/>
          <w:sz w:val="24"/>
          <w:szCs w:val="24"/>
        </w:rPr>
        <w:t>元，募集资金净额人民币</w:t>
      </w:r>
      <w:r w:rsidRPr="00BE3C7A">
        <w:rPr>
          <w:rFonts w:ascii="Times New Roman" w:eastAsia="宋体" w:hAnsi="Times New Roman" w:cs="Times New Roman" w:hint="eastAsia"/>
          <w:sz w:val="24"/>
          <w:szCs w:val="24"/>
        </w:rPr>
        <w:t>143,938,614.61</w:t>
      </w:r>
      <w:r w:rsidRPr="00BE3C7A">
        <w:rPr>
          <w:rFonts w:ascii="Times New Roman" w:eastAsia="宋体" w:hAnsi="Times New Roman" w:cs="Times New Roman" w:hint="eastAsia"/>
          <w:sz w:val="24"/>
          <w:szCs w:val="24"/>
        </w:rPr>
        <w:t>元。截至</w:t>
      </w:r>
      <w:r w:rsidRPr="00BE3C7A">
        <w:rPr>
          <w:rFonts w:ascii="Times New Roman" w:eastAsia="宋体" w:hAnsi="Times New Roman" w:cs="Times New Roman" w:hint="eastAsia"/>
          <w:sz w:val="24"/>
          <w:szCs w:val="24"/>
        </w:rPr>
        <w:t>2022</w:t>
      </w:r>
      <w:r w:rsidRPr="00BE3C7A">
        <w:rPr>
          <w:rFonts w:ascii="Times New Roman" w:eastAsia="宋体" w:hAnsi="Times New Roman" w:cs="Times New Roman" w:hint="eastAsia"/>
          <w:sz w:val="24"/>
          <w:szCs w:val="24"/>
        </w:rPr>
        <w:t>年</w:t>
      </w:r>
      <w:r w:rsidRPr="00BE3C7A">
        <w:rPr>
          <w:rFonts w:ascii="Times New Roman" w:eastAsia="宋体" w:hAnsi="Times New Roman" w:cs="Times New Roman" w:hint="eastAsia"/>
          <w:sz w:val="24"/>
          <w:szCs w:val="24"/>
        </w:rPr>
        <w:t>8</w:t>
      </w:r>
      <w:r w:rsidRPr="00BE3C7A">
        <w:rPr>
          <w:rFonts w:ascii="Times New Roman" w:eastAsia="宋体" w:hAnsi="Times New Roman" w:cs="Times New Roman" w:hint="eastAsia"/>
          <w:sz w:val="24"/>
          <w:szCs w:val="24"/>
        </w:rPr>
        <w:t>月</w:t>
      </w:r>
      <w:r w:rsidRPr="00BE3C7A">
        <w:rPr>
          <w:rFonts w:ascii="Times New Roman" w:eastAsia="宋体" w:hAnsi="Times New Roman" w:cs="Times New Roman" w:hint="eastAsia"/>
          <w:sz w:val="24"/>
          <w:szCs w:val="24"/>
        </w:rPr>
        <w:t>4</w:t>
      </w:r>
      <w:r w:rsidRPr="00BE3C7A">
        <w:rPr>
          <w:rFonts w:ascii="Times New Roman" w:eastAsia="宋体" w:hAnsi="Times New Roman" w:cs="Times New Roman" w:hint="eastAsia"/>
          <w:sz w:val="24"/>
          <w:szCs w:val="24"/>
        </w:rPr>
        <w:t>日止，京城股份已收到上述资金</w:t>
      </w:r>
      <w:r w:rsidRPr="00BE3C7A">
        <w:rPr>
          <w:rFonts w:ascii="Times New Roman" w:eastAsia="宋体" w:hAnsi="Times New Roman" w:cs="Times New Roman" w:hint="eastAsia"/>
          <w:sz w:val="24"/>
          <w:szCs w:val="24"/>
        </w:rPr>
        <w:t>143,938,614.61</w:t>
      </w:r>
      <w:r w:rsidRPr="00BE3C7A">
        <w:rPr>
          <w:rFonts w:ascii="Times New Roman" w:eastAsia="宋体" w:hAnsi="Times New Roman" w:cs="Times New Roman" w:hint="eastAsia"/>
          <w:sz w:val="24"/>
          <w:szCs w:val="24"/>
        </w:rPr>
        <w:t>元，其中人民币</w:t>
      </w:r>
      <w:r w:rsidRPr="00BE3C7A">
        <w:rPr>
          <w:rFonts w:ascii="Times New Roman" w:eastAsia="宋体" w:hAnsi="Times New Roman" w:cs="Times New Roman" w:hint="eastAsia"/>
          <w:sz w:val="24"/>
          <w:szCs w:val="24"/>
        </w:rPr>
        <w:t>10,784,674.00</w:t>
      </w:r>
      <w:r w:rsidRPr="00BE3C7A">
        <w:rPr>
          <w:rFonts w:ascii="Times New Roman" w:eastAsia="宋体" w:hAnsi="Times New Roman" w:cs="Times New Roman" w:hint="eastAsia"/>
          <w:sz w:val="24"/>
          <w:szCs w:val="24"/>
        </w:rPr>
        <w:t>元计入注册资本（股本），在扣除京城股份发行权益性工具的交易费用后，其余计入资本公积。</w:t>
      </w:r>
    </w:p>
    <w:p w14:paraId="7966D205" w14:textId="0402DA93" w:rsidR="005945D3" w:rsidRPr="005945D3" w:rsidRDefault="006E0E8A" w:rsidP="005945D3">
      <w:pPr>
        <w:adjustRightInd w:val="0"/>
        <w:snapToGrid w:val="0"/>
        <w:spacing w:beforeLines="50" w:before="156" w:line="360" w:lineRule="auto"/>
        <w:ind w:firstLineChars="200" w:firstLine="482"/>
        <w:outlineLvl w:val="2"/>
        <w:rPr>
          <w:rFonts w:ascii="Times New Roman" w:eastAsia="宋体" w:hAnsi="Times New Roman" w:cs="Times New Roman"/>
          <w:b/>
          <w:bCs/>
          <w:sz w:val="24"/>
          <w:szCs w:val="24"/>
        </w:rPr>
      </w:pPr>
      <w:r>
        <w:rPr>
          <w:rFonts w:ascii="Times New Roman" w:eastAsia="宋体" w:hAnsi="Times New Roman" w:cs="Times New Roman"/>
          <w:b/>
          <w:bCs/>
          <w:sz w:val="24"/>
          <w:szCs w:val="24"/>
        </w:rPr>
        <w:t>2</w:t>
      </w:r>
      <w:r w:rsidR="005945D3" w:rsidRPr="005945D3">
        <w:rPr>
          <w:rFonts w:ascii="Times New Roman" w:eastAsia="宋体" w:hAnsi="Times New Roman" w:cs="Times New Roman" w:hint="eastAsia"/>
          <w:b/>
          <w:bCs/>
          <w:sz w:val="24"/>
          <w:szCs w:val="24"/>
        </w:rPr>
        <w:t>、</w:t>
      </w:r>
      <w:r w:rsidR="005945D3" w:rsidRPr="005945D3">
        <w:rPr>
          <w:rFonts w:ascii="Times New Roman" w:eastAsia="宋体" w:hAnsi="Times New Roman" w:cs="Times New Roman"/>
          <w:b/>
          <w:bCs/>
          <w:sz w:val="24"/>
          <w:szCs w:val="24"/>
        </w:rPr>
        <w:t>新增股份登记情况</w:t>
      </w:r>
    </w:p>
    <w:p w14:paraId="0C3E4AE5" w14:textId="54AC51A1" w:rsidR="00D26447" w:rsidRPr="00782296" w:rsidRDefault="001618B6"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bookmarkStart w:id="5" w:name="_Hlk107221411"/>
      <w:r w:rsidRPr="001618B6">
        <w:rPr>
          <w:rFonts w:ascii="Times New Roman" w:eastAsia="宋体" w:hAnsi="Times New Roman" w:cs="Times New Roman" w:hint="eastAsia"/>
          <w:sz w:val="24"/>
          <w:szCs w:val="24"/>
        </w:rPr>
        <w:t>根据中登公司上海分公司于</w:t>
      </w:r>
      <w:r w:rsidRPr="001618B6">
        <w:rPr>
          <w:rFonts w:ascii="Times New Roman" w:eastAsia="宋体" w:hAnsi="Times New Roman" w:cs="Times New Roman"/>
          <w:sz w:val="24"/>
          <w:szCs w:val="24"/>
        </w:rPr>
        <w:t>2022</w:t>
      </w:r>
      <w:r w:rsidRPr="001618B6">
        <w:rPr>
          <w:rFonts w:ascii="Times New Roman" w:eastAsia="宋体" w:hAnsi="Times New Roman" w:cs="Times New Roman"/>
          <w:sz w:val="24"/>
          <w:szCs w:val="24"/>
        </w:rPr>
        <w:t>年</w:t>
      </w:r>
      <w:r w:rsidR="00D34F27">
        <w:rPr>
          <w:rFonts w:ascii="Times New Roman" w:eastAsia="宋体" w:hAnsi="Times New Roman" w:cs="Times New Roman" w:hint="eastAsia"/>
          <w:sz w:val="24"/>
          <w:szCs w:val="24"/>
        </w:rPr>
        <w:t>8</w:t>
      </w:r>
      <w:r w:rsidRPr="001618B6">
        <w:rPr>
          <w:rFonts w:ascii="Times New Roman" w:eastAsia="宋体" w:hAnsi="Times New Roman" w:cs="Times New Roman"/>
          <w:sz w:val="24"/>
          <w:szCs w:val="24"/>
        </w:rPr>
        <w:t>月</w:t>
      </w:r>
      <w:r w:rsidR="00D34F27">
        <w:rPr>
          <w:rFonts w:ascii="Times New Roman" w:eastAsia="宋体" w:hAnsi="Times New Roman" w:cs="Times New Roman" w:hint="eastAsia"/>
          <w:sz w:val="24"/>
          <w:szCs w:val="24"/>
        </w:rPr>
        <w:t>1</w:t>
      </w:r>
      <w:r w:rsidR="00D34F27">
        <w:rPr>
          <w:rFonts w:ascii="Times New Roman" w:eastAsia="宋体" w:hAnsi="Times New Roman" w:cs="Times New Roman"/>
          <w:sz w:val="24"/>
          <w:szCs w:val="24"/>
        </w:rPr>
        <w:t>9</w:t>
      </w:r>
      <w:r w:rsidRPr="001618B6">
        <w:rPr>
          <w:rFonts w:ascii="Times New Roman" w:eastAsia="宋体" w:hAnsi="Times New Roman" w:cs="Times New Roman"/>
          <w:sz w:val="24"/>
          <w:szCs w:val="24"/>
        </w:rPr>
        <w:t>日出具的《</w:t>
      </w:r>
      <w:r w:rsidRPr="001618B6">
        <w:rPr>
          <w:rFonts w:ascii="Times New Roman" w:eastAsia="宋体" w:hAnsi="Times New Roman" w:cs="Times New Roman" w:hint="eastAsia"/>
          <w:sz w:val="24"/>
          <w:szCs w:val="24"/>
        </w:rPr>
        <w:t>中国证券登记结算有限责任公司上海分公司证券变更登记证明</w:t>
      </w:r>
      <w:r w:rsidRPr="001618B6">
        <w:rPr>
          <w:rFonts w:ascii="Times New Roman" w:eastAsia="宋体" w:hAnsi="Times New Roman" w:cs="Times New Roman"/>
          <w:sz w:val="24"/>
          <w:szCs w:val="24"/>
        </w:rPr>
        <w:t>》，上市公司已办理完毕本次</w:t>
      </w:r>
      <w:r w:rsidR="005945D3">
        <w:rPr>
          <w:rFonts w:ascii="Times New Roman" w:eastAsia="宋体" w:hAnsi="Times New Roman" w:cs="Times New Roman" w:hint="eastAsia"/>
          <w:sz w:val="24"/>
          <w:szCs w:val="24"/>
        </w:rPr>
        <w:t>募集配套资金</w:t>
      </w:r>
      <w:r w:rsidRPr="001618B6">
        <w:rPr>
          <w:rFonts w:ascii="Times New Roman" w:eastAsia="宋体" w:hAnsi="Times New Roman" w:cs="Times New Roman"/>
          <w:sz w:val="24"/>
          <w:szCs w:val="24"/>
        </w:rPr>
        <w:t>的新增股份登记。上市公司本次交易</w:t>
      </w:r>
      <w:r w:rsidR="006E0E8A">
        <w:rPr>
          <w:rFonts w:ascii="Times New Roman" w:eastAsia="宋体" w:hAnsi="Times New Roman" w:cs="Times New Roman" w:hint="eastAsia"/>
          <w:sz w:val="24"/>
          <w:szCs w:val="24"/>
        </w:rPr>
        <w:t>募集配套资金</w:t>
      </w:r>
      <w:r w:rsidRPr="001618B6">
        <w:rPr>
          <w:rFonts w:ascii="Times New Roman" w:eastAsia="宋体" w:hAnsi="Times New Roman" w:cs="Times New Roman"/>
          <w:sz w:val="24"/>
          <w:szCs w:val="24"/>
        </w:rPr>
        <w:t>项下非公开发行新股数量为</w:t>
      </w:r>
      <w:r w:rsidR="00BE3C7A">
        <w:rPr>
          <w:rFonts w:ascii="Times New Roman" w:eastAsia="宋体" w:hAnsi="Times New Roman" w:cs="Times New Roman" w:hint="eastAsia"/>
          <w:sz w:val="24"/>
          <w:szCs w:val="24"/>
        </w:rPr>
        <w:t>1</w:t>
      </w:r>
      <w:r w:rsidR="00BE3C7A">
        <w:rPr>
          <w:rFonts w:ascii="Times New Roman" w:eastAsia="宋体" w:hAnsi="Times New Roman" w:cs="Times New Roman"/>
          <w:sz w:val="24"/>
          <w:szCs w:val="24"/>
        </w:rPr>
        <w:t>0</w:t>
      </w:r>
      <w:r w:rsidR="00BE3C7A">
        <w:rPr>
          <w:rFonts w:ascii="Times New Roman" w:eastAsia="宋体" w:hAnsi="Times New Roman" w:cs="Times New Roman" w:hint="eastAsia"/>
          <w:sz w:val="24"/>
          <w:szCs w:val="24"/>
        </w:rPr>
        <w:t>,</w:t>
      </w:r>
      <w:r w:rsidR="00BE3C7A">
        <w:rPr>
          <w:rFonts w:ascii="Times New Roman" w:eastAsia="宋体" w:hAnsi="Times New Roman" w:cs="Times New Roman"/>
          <w:sz w:val="24"/>
          <w:szCs w:val="24"/>
        </w:rPr>
        <w:t>784</w:t>
      </w:r>
      <w:r w:rsidR="00BE3C7A">
        <w:rPr>
          <w:rFonts w:ascii="Times New Roman" w:eastAsia="宋体" w:hAnsi="Times New Roman" w:cs="Times New Roman" w:hint="eastAsia"/>
          <w:sz w:val="24"/>
          <w:szCs w:val="24"/>
        </w:rPr>
        <w:t>,</w:t>
      </w:r>
      <w:r w:rsidR="00BE3C7A">
        <w:rPr>
          <w:rFonts w:ascii="Times New Roman" w:eastAsia="宋体" w:hAnsi="Times New Roman" w:cs="Times New Roman"/>
          <w:sz w:val="24"/>
          <w:szCs w:val="24"/>
        </w:rPr>
        <w:t>674</w:t>
      </w:r>
      <w:r w:rsidRPr="001618B6">
        <w:rPr>
          <w:rFonts w:ascii="Times New Roman" w:eastAsia="宋体" w:hAnsi="Times New Roman" w:cs="Times New Roman"/>
          <w:sz w:val="24"/>
          <w:szCs w:val="24"/>
        </w:rPr>
        <w:t>股，均为有限售条件的流通股，本次发行完成后</w:t>
      </w:r>
      <w:r w:rsidR="00362C4E">
        <w:rPr>
          <w:rFonts w:ascii="Times New Roman" w:eastAsia="宋体" w:hAnsi="Times New Roman" w:cs="Times New Roman" w:hint="eastAsia"/>
          <w:sz w:val="24"/>
          <w:szCs w:val="24"/>
        </w:rPr>
        <w:t>，</w:t>
      </w:r>
      <w:r w:rsidRPr="001618B6">
        <w:rPr>
          <w:rFonts w:ascii="Times New Roman" w:eastAsia="宋体" w:hAnsi="Times New Roman" w:cs="Times New Roman"/>
          <w:sz w:val="24"/>
          <w:szCs w:val="24"/>
        </w:rPr>
        <w:t>上市公司的股份数量为</w:t>
      </w:r>
      <w:r w:rsidR="00BE3C7A">
        <w:rPr>
          <w:rFonts w:ascii="Times New Roman" w:eastAsia="宋体" w:hAnsi="Times New Roman" w:cs="Times New Roman" w:hint="eastAsia"/>
          <w:sz w:val="24"/>
          <w:szCs w:val="24"/>
        </w:rPr>
        <w:t>5</w:t>
      </w:r>
      <w:r w:rsidR="00BE3C7A">
        <w:rPr>
          <w:rFonts w:ascii="Times New Roman" w:eastAsia="宋体" w:hAnsi="Times New Roman" w:cs="Times New Roman"/>
          <w:sz w:val="24"/>
          <w:szCs w:val="24"/>
        </w:rPr>
        <w:t>42</w:t>
      </w:r>
      <w:r w:rsidR="00BE3C7A">
        <w:rPr>
          <w:rFonts w:ascii="Times New Roman" w:eastAsia="宋体" w:hAnsi="Times New Roman" w:cs="Times New Roman" w:hint="eastAsia"/>
          <w:sz w:val="24"/>
          <w:szCs w:val="24"/>
        </w:rPr>
        <w:t>,</w:t>
      </w:r>
      <w:r w:rsidR="00BE3C7A">
        <w:rPr>
          <w:rFonts w:ascii="Times New Roman" w:eastAsia="宋体" w:hAnsi="Times New Roman" w:cs="Times New Roman"/>
          <w:sz w:val="24"/>
          <w:szCs w:val="24"/>
        </w:rPr>
        <w:t>265</w:t>
      </w:r>
      <w:r w:rsidR="00BE3C7A">
        <w:rPr>
          <w:rFonts w:ascii="Times New Roman" w:eastAsia="宋体" w:hAnsi="Times New Roman" w:cs="Times New Roman" w:hint="eastAsia"/>
          <w:sz w:val="24"/>
          <w:szCs w:val="24"/>
        </w:rPr>
        <w:t>,</w:t>
      </w:r>
      <w:r w:rsidR="00BE3C7A">
        <w:rPr>
          <w:rFonts w:ascii="Times New Roman" w:eastAsia="宋体" w:hAnsi="Times New Roman" w:cs="Times New Roman"/>
          <w:sz w:val="24"/>
          <w:szCs w:val="24"/>
        </w:rPr>
        <w:t>988</w:t>
      </w:r>
      <w:r w:rsidRPr="001618B6">
        <w:rPr>
          <w:rFonts w:ascii="Times New Roman" w:eastAsia="宋体" w:hAnsi="Times New Roman" w:cs="Times New Roman"/>
          <w:sz w:val="24"/>
          <w:szCs w:val="24"/>
        </w:rPr>
        <w:t>股</w:t>
      </w:r>
      <w:bookmarkEnd w:id="5"/>
      <w:r w:rsidR="00D26447" w:rsidRPr="00782296">
        <w:rPr>
          <w:rFonts w:ascii="Times New Roman" w:eastAsia="宋体" w:hAnsi="Times New Roman" w:cs="Times New Roman"/>
          <w:sz w:val="24"/>
          <w:szCs w:val="24"/>
        </w:rPr>
        <w:t>。</w:t>
      </w:r>
    </w:p>
    <w:p w14:paraId="1E30ED9F" w14:textId="426CDFC4" w:rsidR="006E0E8A" w:rsidRPr="00436011" w:rsidRDefault="006E0E8A" w:rsidP="006E0E8A">
      <w:pPr>
        <w:adjustRightInd w:val="0"/>
        <w:snapToGrid w:val="0"/>
        <w:spacing w:beforeLines="50" w:before="156" w:line="360" w:lineRule="auto"/>
        <w:ind w:firstLineChars="200" w:firstLine="562"/>
        <w:rPr>
          <w:rFonts w:ascii="Times New Roman" w:eastAsia="宋体" w:hAnsi="Times New Roman" w:cs="Times New Roman"/>
          <w:b/>
          <w:sz w:val="28"/>
          <w:szCs w:val="28"/>
        </w:rPr>
      </w:pPr>
      <w:r>
        <w:rPr>
          <w:rFonts w:ascii="Times New Roman" w:eastAsia="宋体" w:hAnsi="Times New Roman" w:cs="Times New Roman" w:hint="eastAsia"/>
          <w:b/>
          <w:sz w:val="28"/>
          <w:szCs w:val="28"/>
        </w:rPr>
        <w:t>二</w:t>
      </w:r>
      <w:r w:rsidRPr="00436011">
        <w:rPr>
          <w:rFonts w:ascii="Times New Roman" w:eastAsia="宋体" w:hAnsi="Times New Roman" w:cs="Times New Roman" w:hint="eastAsia"/>
          <w:b/>
          <w:sz w:val="28"/>
          <w:szCs w:val="28"/>
        </w:rPr>
        <w:t>、</w:t>
      </w:r>
      <w:r w:rsidRPr="006E0E8A">
        <w:rPr>
          <w:rFonts w:ascii="Times New Roman" w:eastAsia="宋体" w:hAnsi="Times New Roman" w:cs="Times New Roman"/>
          <w:b/>
          <w:sz w:val="28"/>
          <w:szCs w:val="28"/>
        </w:rPr>
        <w:t>本次发行结果及发行对象情况</w:t>
      </w:r>
    </w:p>
    <w:p w14:paraId="24220464" w14:textId="3AA841B7" w:rsidR="006E0E8A" w:rsidRPr="005945D3" w:rsidRDefault="006E0E8A" w:rsidP="006E0E8A">
      <w:pPr>
        <w:adjustRightInd w:val="0"/>
        <w:snapToGrid w:val="0"/>
        <w:spacing w:beforeLines="50" w:before="156" w:line="360" w:lineRule="auto"/>
        <w:ind w:firstLineChars="200" w:firstLine="482"/>
        <w:outlineLvl w:val="1"/>
        <w:rPr>
          <w:rFonts w:ascii="Times New Roman" w:eastAsia="宋体" w:hAnsi="Times New Roman" w:cs="Times New Roman"/>
          <w:sz w:val="24"/>
          <w:szCs w:val="24"/>
        </w:rPr>
      </w:pPr>
      <w:r w:rsidRPr="00D26447">
        <w:rPr>
          <w:rFonts w:ascii="Times New Roman" w:eastAsia="宋体" w:hAnsi="Times New Roman" w:cs="Times New Roman"/>
          <w:b/>
          <w:color w:val="000000"/>
          <w:sz w:val="24"/>
        </w:rPr>
        <w:t>（</w:t>
      </w:r>
      <w:r>
        <w:rPr>
          <w:rFonts w:ascii="Times New Roman" w:eastAsia="宋体" w:hAnsi="Times New Roman" w:cs="Times New Roman" w:hint="eastAsia"/>
          <w:b/>
          <w:color w:val="000000"/>
          <w:sz w:val="24"/>
        </w:rPr>
        <w:t>一</w:t>
      </w:r>
      <w:r w:rsidRPr="00D26447">
        <w:rPr>
          <w:rFonts w:ascii="Times New Roman" w:eastAsia="宋体" w:hAnsi="Times New Roman" w:cs="Times New Roman"/>
          <w:b/>
          <w:color w:val="000000"/>
          <w:sz w:val="24"/>
        </w:rPr>
        <w:t>）</w:t>
      </w:r>
      <w:r w:rsidRPr="006E0E8A">
        <w:rPr>
          <w:rFonts w:ascii="Times New Roman" w:eastAsia="宋体" w:hAnsi="Times New Roman" w:cs="Times New Roman"/>
          <w:b/>
          <w:color w:val="000000"/>
          <w:sz w:val="24"/>
        </w:rPr>
        <w:t>发行结果情况</w:t>
      </w:r>
    </w:p>
    <w:p w14:paraId="36BE0367" w14:textId="7CF909BC" w:rsidR="006E0E8A" w:rsidRPr="005945D3" w:rsidRDefault="006E0E8A" w:rsidP="006E0E8A">
      <w:pPr>
        <w:adjustRightInd w:val="0"/>
        <w:snapToGrid w:val="0"/>
        <w:spacing w:beforeLines="50" w:before="156" w:line="360" w:lineRule="auto"/>
        <w:ind w:firstLineChars="200" w:firstLine="482"/>
        <w:outlineLvl w:val="2"/>
        <w:rPr>
          <w:rFonts w:ascii="Times New Roman" w:eastAsia="宋体" w:hAnsi="Times New Roman" w:cs="Times New Roman"/>
          <w:b/>
          <w:bCs/>
          <w:sz w:val="24"/>
          <w:szCs w:val="24"/>
        </w:rPr>
      </w:pPr>
      <w:r w:rsidRPr="005945D3">
        <w:rPr>
          <w:rFonts w:ascii="Times New Roman" w:eastAsia="宋体" w:hAnsi="Times New Roman" w:cs="Times New Roman"/>
          <w:b/>
          <w:bCs/>
          <w:sz w:val="24"/>
          <w:szCs w:val="24"/>
        </w:rPr>
        <w:t>1</w:t>
      </w:r>
      <w:r w:rsidRPr="005945D3">
        <w:rPr>
          <w:rFonts w:ascii="Times New Roman" w:eastAsia="宋体" w:hAnsi="Times New Roman" w:cs="Times New Roman" w:hint="eastAsia"/>
          <w:b/>
          <w:bCs/>
          <w:sz w:val="24"/>
          <w:szCs w:val="24"/>
        </w:rPr>
        <w:t>、</w:t>
      </w:r>
      <w:r>
        <w:rPr>
          <w:rFonts w:ascii="Times New Roman" w:eastAsia="宋体" w:hAnsi="Times New Roman" w:cs="Times New Roman" w:hint="eastAsia"/>
          <w:b/>
          <w:bCs/>
          <w:sz w:val="24"/>
          <w:szCs w:val="24"/>
        </w:rPr>
        <w:t>发行对象和限售期</w:t>
      </w:r>
    </w:p>
    <w:p w14:paraId="6E5DFAFE" w14:textId="0440D227" w:rsidR="006E0E8A" w:rsidRDefault="006E0E8A" w:rsidP="006E0E8A">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6E0E8A">
        <w:rPr>
          <w:rFonts w:ascii="Times New Roman" w:eastAsia="宋体" w:hAnsi="Times New Roman" w:cs="Times New Roman"/>
          <w:sz w:val="24"/>
          <w:szCs w:val="24"/>
        </w:rPr>
        <w:t>本次发行的发行数量为</w:t>
      </w:r>
      <w:r w:rsidR="00BE3C7A">
        <w:rPr>
          <w:rFonts w:ascii="Times New Roman" w:eastAsia="宋体" w:hAnsi="Times New Roman" w:cs="Times New Roman" w:hint="eastAsia"/>
          <w:sz w:val="24"/>
          <w:szCs w:val="24"/>
        </w:rPr>
        <w:t>1</w:t>
      </w:r>
      <w:r w:rsidR="00BE3C7A">
        <w:rPr>
          <w:rFonts w:ascii="Times New Roman" w:eastAsia="宋体" w:hAnsi="Times New Roman" w:cs="Times New Roman"/>
          <w:sz w:val="24"/>
          <w:szCs w:val="24"/>
        </w:rPr>
        <w:t>0</w:t>
      </w:r>
      <w:r w:rsidR="00BE3C7A">
        <w:rPr>
          <w:rFonts w:ascii="Times New Roman" w:eastAsia="宋体" w:hAnsi="Times New Roman" w:cs="Times New Roman" w:hint="eastAsia"/>
          <w:sz w:val="24"/>
          <w:szCs w:val="24"/>
        </w:rPr>
        <w:t>,</w:t>
      </w:r>
      <w:r w:rsidR="00BE3C7A">
        <w:rPr>
          <w:rFonts w:ascii="Times New Roman" w:eastAsia="宋体" w:hAnsi="Times New Roman" w:cs="Times New Roman"/>
          <w:sz w:val="24"/>
          <w:szCs w:val="24"/>
        </w:rPr>
        <w:t>784</w:t>
      </w:r>
      <w:r w:rsidR="00BE3C7A">
        <w:rPr>
          <w:rFonts w:ascii="Times New Roman" w:eastAsia="宋体" w:hAnsi="Times New Roman" w:cs="Times New Roman" w:hint="eastAsia"/>
          <w:sz w:val="24"/>
          <w:szCs w:val="24"/>
        </w:rPr>
        <w:t>,</w:t>
      </w:r>
      <w:r w:rsidR="00BE3C7A">
        <w:rPr>
          <w:rFonts w:ascii="Times New Roman" w:eastAsia="宋体" w:hAnsi="Times New Roman" w:cs="Times New Roman"/>
          <w:sz w:val="24"/>
          <w:szCs w:val="24"/>
        </w:rPr>
        <w:t>674</w:t>
      </w:r>
      <w:r w:rsidRPr="006E0E8A">
        <w:rPr>
          <w:rFonts w:ascii="Times New Roman" w:eastAsia="宋体" w:hAnsi="Times New Roman" w:cs="Times New Roman"/>
          <w:sz w:val="24"/>
          <w:szCs w:val="24"/>
        </w:rPr>
        <w:t>股，募集资金总额为</w:t>
      </w:r>
      <w:r w:rsidR="00BE3C7A">
        <w:rPr>
          <w:rFonts w:ascii="Times New Roman" w:eastAsia="宋体" w:hAnsi="Times New Roman" w:cs="Times New Roman" w:hint="eastAsia"/>
          <w:sz w:val="24"/>
          <w:szCs w:val="24"/>
        </w:rPr>
        <w:t>1</w:t>
      </w:r>
      <w:r w:rsidR="00BE3C7A">
        <w:rPr>
          <w:rFonts w:ascii="Times New Roman" w:eastAsia="宋体" w:hAnsi="Times New Roman" w:cs="Times New Roman"/>
          <w:sz w:val="24"/>
          <w:szCs w:val="24"/>
        </w:rPr>
        <w:t>58</w:t>
      </w:r>
      <w:r w:rsidR="00BE3C7A">
        <w:rPr>
          <w:rFonts w:ascii="Times New Roman" w:eastAsia="宋体" w:hAnsi="Times New Roman" w:cs="Times New Roman" w:hint="eastAsia"/>
          <w:sz w:val="24"/>
          <w:szCs w:val="24"/>
        </w:rPr>
        <w:t>,</w:t>
      </w:r>
      <w:r w:rsidR="00BE3C7A">
        <w:rPr>
          <w:rFonts w:ascii="Times New Roman" w:eastAsia="宋体" w:hAnsi="Times New Roman" w:cs="Times New Roman"/>
          <w:sz w:val="24"/>
          <w:szCs w:val="24"/>
        </w:rPr>
        <w:t>966</w:t>
      </w:r>
      <w:r w:rsidR="00BE3C7A">
        <w:rPr>
          <w:rFonts w:ascii="Times New Roman" w:eastAsia="宋体" w:hAnsi="Times New Roman" w:cs="Times New Roman" w:hint="eastAsia"/>
          <w:sz w:val="24"/>
          <w:szCs w:val="24"/>
        </w:rPr>
        <w:t>,</w:t>
      </w:r>
      <w:r w:rsidR="00BE3C7A">
        <w:rPr>
          <w:rFonts w:ascii="Times New Roman" w:eastAsia="宋体" w:hAnsi="Times New Roman" w:cs="Times New Roman"/>
          <w:sz w:val="24"/>
          <w:szCs w:val="24"/>
        </w:rPr>
        <w:t>094.76</w:t>
      </w:r>
      <w:r w:rsidRPr="006E0E8A">
        <w:rPr>
          <w:rFonts w:ascii="Times New Roman" w:eastAsia="宋体" w:hAnsi="Times New Roman" w:cs="Times New Roman"/>
          <w:sz w:val="24"/>
          <w:szCs w:val="24"/>
        </w:rPr>
        <w:t>元，发行对象最终为</w:t>
      </w:r>
      <w:r w:rsidR="00BE3C7A">
        <w:rPr>
          <w:rFonts w:ascii="Times New Roman" w:eastAsia="宋体" w:hAnsi="Times New Roman" w:cs="Times New Roman" w:hint="eastAsia"/>
          <w:sz w:val="24"/>
          <w:szCs w:val="24"/>
        </w:rPr>
        <w:t>4</w:t>
      </w:r>
      <w:r w:rsidRPr="006E0E8A">
        <w:rPr>
          <w:rFonts w:ascii="Times New Roman" w:eastAsia="宋体" w:hAnsi="Times New Roman" w:cs="Times New Roman"/>
          <w:sz w:val="24"/>
          <w:szCs w:val="24"/>
        </w:rPr>
        <w:t>名，符合</w:t>
      </w:r>
      <w:r w:rsidR="00BE3C7A">
        <w:rPr>
          <w:rFonts w:ascii="Times New Roman" w:eastAsia="宋体" w:hAnsi="Times New Roman" w:cs="Times New Roman" w:hint="eastAsia"/>
          <w:sz w:val="24"/>
          <w:szCs w:val="24"/>
        </w:rPr>
        <w:t>上市公司</w:t>
      </w:r>
      <w:r w:rsidR="00F31408" w:rsidRPr="00F31408">
        <w:rPr>
          <w:rFonts w:ascii="Times New Roman" w:eastAsia="宋体" w:hAnsi="Times New Roman" w:cs="Times New Roman"/>
          <w:sz w:val="24"/>
          <w:szCs w:val="24"/>
        </w:rPr>
        <w:t>董事会</w:t>
      </w:r>
      <w:r w:rsidRPr="006E0E8A">
        <w:rPr>
          <w:rFonts w:ascii="Times New Roman" w:eastAsia="宋体" w:hAnsi="Times New Roman" w:cs="Times New Roman" w:hint="eastAsia"/>
          <w:sz w:val="24"/>
          <w:szCs w:val="24"/>
        </w:rPr>
        <w:t>、</w:t>
      </w:r>
      <w:r w:rsidRPr="006E0E8A">
        <w:rPr>
          <w:rFonts w:ascii="Times New Roman" w:eastAsia="宋体" w:hAnsi="Times New Roman" w:cs="Times New Roman"/>
          <w:sz w:val="24"/>
          <w:szCs w:val="24"/>
        </w:rPr>
        <w:t>股东大会决议和《</w:t>
      </w:r>
      <w:r w:rsidR="00F31408" w:rsidRPr="00F31408">
        <w:rPr>
          <w:rFonts w:ascii="Times New Roman" w:eastAsia="宋体" w:hAnsi="Times New Roman" w:cs="Times New Roman"/>
          <w:sz w:val="24"/>
          <w:szCs w:val="24"/>
        </w:rPr>
        <w:t>关于核准北京京城机电股份有限公司向李红等发行股份购买资产并募集配套资金的批复</w:t>
      </w:r>
      <w:r w:rsidRPr="006E0E8A">
        <w:rPr>
          <w:rFonts w:ascii="Times New Roman" w:eastAsia="宋体" w:hAnsi="Times New Roman" w:cs="Times New Roman"/>
          <w:sz w:val="24"/>
          <w:szCs w:val="24"/>
        </w:rPr>
        <w:t>》（证监许可</w:t>
      </w:r>
      <w:r w:rsidR="00F31408">
        <w:rPr>
          <w:rFonts w:ascii="Times New Roman" w:eastAsia="宋体" w:hAnsi="Times New Roman" w:cs="Times New Roman" w:hint="eastAsia"/>
          <w:sz w:val="24"/>
          <w:szCs w:val="24"/>
        </w:rPr>
        <w:t>【</w:t>
      </w:r>
      <w:r w:rsidRPr="006E0E8A">
        <w:rPr>
          <w:rFonts w:ascii="Times New Roman" w:eastAsia="宋体" w:hAnsi="Times New Roman" w:cs="Times New Roman"/>
          <w:sz w:val="24"/>
          <w:szCs w:val="24"/>
        </w:rPr>
        <w:t>202</w:t>
      </w:r>
      <w:r>
        <w:rPr>
          <w:rFonts w:ascii="Times New Roman" w:eastAsia="宋体" w:hAnsi="Times New Roman" w:cs="Times New Roman"/>
          <w:sz w:val="24"/>
          <w:szCs w:val="24"/>
        </w:rPr>
        <w:t>2</w:t>
      </w:r>
      <w:r w:rsidR="00F31408">
        <w:rPr>
          <w:rFonts w:ascii="Times New Roman" w:eastAsia="宋体" w:hAnsi="Times New Roman" w:cs="Times New Roman" w:hint="eastAsia"/>
          <w:sz w:val="24"/>
          <w:szCs w:val="24"/>
        </w:rPr>
        <w:t>】</w:t>
      </w:r>
      <w:r>
        <w:rPr>
          <w:rFonts w:ascii="Times New Roman" w:eastAsia="宋体" w:hAnsi="Times New Roman" w:cs="Times New Roman"/>
          <w:sz w:val="24"/>
          <w:szCs w:val="24"/>
        </w:rPr>
        <w:t>586</w:t>
      </w:r>
      <w:r w:rsidRPr="006E0E8A">
        <w:rPr>
          <w:rFonts w:ascii="Times New Roman" w:eastAsia="宋体" w:hAnsi="Times New Roman" w:cs="Times New Roman"/>
          <w:sz w:val="24"/>
          <w:szCs w:val="24"/>
        </w:rPr>
        <w:t>号）中关于本次非公开发行股份募集配套资金不超过</w:t>
      </w:r>
      <w:r>
        <w:rPr>
          <w:rFonts w:ascii="Times New Roman" w:eastAsia="宋体" w:hAnsi="Times New Roman" w:cs="Times New Roman"/>
          <w:sz w:val="24"/>
          <w:szCs w:val="24"/>
        </w:rPr>
        <w:t>15,896.61</w:t>
      </w:r>
      <w:r>
        <w:rPr>
          <w:rFonts w:ascii="Times New Roman" w:eastAsia="宋体" w:hAnsi="Times New Roman" w:cs="Times New Roman" w:hint="eastAsia"/>
          <w:sz w:val="24"/>
          <w:szCs w:val="24"/>
        </w:rPr>
        <w:t>万</w:t>
      </w:r>
      <w:r w:rsidRPr="006E0E8A">
        <w:rPr>
          <w:rFonts w:ascii="Times New Roman" w:eastAsia="宋体" w:hAnsi="Times New Roman" w:cs="Times New Roman"/>
          <w:sz w:val="24"/>
          <w:szCs w:val="24"/>
        </w:rPr>
        <w:t>元、发行对象不超过</w:t>
      </w:r>
      <w:r w:rsidRPr="006E0E8A">
        <w:rPr>
          <w:rFonts w:ascii="Times New Roman" w:eastAsia="宋体" w:hAnsi="Times New Roman" w:cs="Times New Roman"/>
          <w:sz w:val="24"/>
          <w:szCs w:val="24"/>
        </w:rPr>
        <w:t>35</w:t>
      </w:r>
      <w:r w:rsidRPr="006E0E8A">
        <w:rPr>
          <w:rFonts w:ascii="Times New Roman" w:eastAsia="宋体" w:hAnsi="Times New Roman" w:cs="Times New Roman"/>
          <w:sz w:val="24"/>
          <w:szCs w:val="24"/>
        </w:rPr>
        <w:t>名的要求。本次发行的具体情况如下：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3089"/>
        <w:gridCol w:w="1626"/>
        <w:gridCol w:w="1843"/>
        <w:gridCol w:w="1326"/>
      </w:tblGrid>
      <w:tr w:rsidR="00BE3C7A" w:rsidRPr="006F5302" w14:paraId="5F9CD90F" w14:textId="77777777" w:rsidTr="00B038B0">
        <w:trPr>
          <w:trHeight w:val="397"/>
          <w:jc w:val="center"/>
        </w:trPr>
        <w:tc>
          <w:tcPr>
            <w:tcW w:w="638" w:type="dxa"/>
            <w:noWrap/>
            <w:vAlign w:val="center"/>
            <w:hideMark/>
          </w:tcPr>
          <w:p w14:paraId="2506DD7E" w14:textId="77777777" w:rsidR="00BE3C7A" w:rsidRPr="006F5302" w:rsidRDefault="00BE3C7A" w:rsidP="00B038B0">
            <w:pPr>
              <w:pStyle w:val="af"/>
              <w:adjustRightInd w:val="0"/>
              <w:snapToGrid w:val="0"/>
              <w:spacing w:beforeLines="0" w:line="240" w:lineRule="auto"/>
              <w:ind w:firstLineChars="0" w:firstLine="0"/>
              <w:jc w:val="center"/>
              <w:rPr>
                <w:b/>
                <w:bCs/>
                <w:color w:val="000000"/>
                <w:sz w:val="21"/>
                <w:szCs w:val="21"/>
              </w:rPr>
            </w:pPr>
            <w:r w:rsidRPr="006F5302">
              <w:rPr>
                <w:b/>
                <w:bCs/>
                <w:color w:val="000000"/>
                <w:sz w:val="21"/>
                <w:szCs w:val="21"/>
              </w:rPr>
              <w:t>序号</w:t>
            </w:r>
          </w:p>
        </w:tc>
        <w:tc>
          <w:tcPr>
            <w:tcW w:w="3089" w:type="dxa"/>
            <w:noWrap/>
            <w:vAlign w:val="center"/>
            <w:hideMark/>
          </w:tcPr>
          <w:p w14:paraId="136BF5C8" w14:textId="77777777" w:rsidR="00BE3C7A" w:rsidRPr="00ED76E4" w:rsidRDefault="00BE3C7A" w:rsidP="00B038B0">
            <w:pPr>
              <w:jc w:val="center"/>
              <w:rPr>
                <w:rFonts w:ascii="Times New Roman" w:eastAsia="宋体" w:hAnsi="Times New Roman" w:cs="Times New Roman"/>
                <w:b/>
                <w:kern w:val="0"/>
                <w:szCs w:val="21"/>
              </w:rPr>
            </w:pPr>
            <w:r w:rsidRPr="00ED76E4">
              <w:rPr>
                <w:rFonts w:ascii="Times New Roman" w:eastAsia="宋体" w:hAnsi="Times New Roman" w:cs="Times New Roman" w:hint="eastAsia"/>
                <w:b/>
                <w:kern w:val="0"/>
                <w:szCs w:val="21"/>
              </w:rPr>
              <w:t>发行对象名称</w:t>
            </w:r>
          </w:p>
        </w:tc>
        <w:tc>
          <w:tcPr>
            <w:tcW w:w="1626" w:type="dxa"/>
            <w:vAlign w:val="center"/>
          </w:tcPr>
          <w:p w14:paraId="2FC0BD51" w14:textId="77777777" w:rsidR="00BE3C7A" w:rsidRPr="00ED76E4" w:rsidRDefault="00BE3C7A" w:rsidP="00B038B0">
            <w:pPr>
              <w:jc w:val="center"/>
              <w:rPr>
                <w:rFonts w:ascii="Times New Roman" w:eastAsia="宋体" w:hAnsi="Times New Roman" w:cs="Times New Roman"/>
                <w:b/>
                <w:kern w:val="0"/>
                <w:szCs w:val="21"/>
              </w:rPr>
            </w:pPr>
            <w:r w:rsidRPr="00ED76E4">
              <w:rPr>
                <w:rFonts w:ascii="Times New Roman" w:eastAsia="宋体" w:hAnsi="Times New Roman" w:cs="Times New Roman"/>
                <w:b/>
                <w:kern w:val="0"/>
                <w:szCs w:val="21"/>
              </w:rPr>
              <w:t>获配股数（股）</w:t>
            </w:r>
          </w:p>
        </w:tc>
        <w:tc>
          <w:tcPr>
            <w:tcW w:w="1843" w:type="dxa"/>
            <w:vAlign w:val="center"/>
          </w:tcPr>
          <w:p w14:paraId="102BA718" w14:textId="77777777" w:rsidR="00BE3C7A" w:rsidRPr="00ED76E4" w:rsidRDefault="00BE3C7A" w:rsidP="00B038B0">
            <w:pPr>
              <w:jc w:val="center"/>
              <w:rPr>
                <w:rFonts w:ascii="Times New Roman" w:eastAsia="宋体" w:hAnsi="Times New Roman" w:cs="Times New Roman"/>
                <w:b/>
                <w:kern w:val="0"/>
                <w:szCs w:val="21"/>
              </w:rPr>
            </w:pPr>
            <w:r w:rsidRPr="00ED76E4">
              <w:rPr>
                <w:rFonts w:ascii="Times New Roman" w:eastAsia="宋体" w:hAnsi="Times New Roman" w:cs="Times New Roman"/>
                <w:b/>
                <w:kern w:val="0"/>
                <w:szCs w:val="21"/>
              </w:rPr>
              <w:t>获配金额（元）</w:t>
            </w:r>
          </w:p>
        </w:tc>
        <w:tc>
          <w:tcPr>
            <w:tcW w:w="1326" w:type="dxa"/>
            <w:noWrap/>
            <w:vAlign w:val="center"/>
            <w:hideMark/>
          </w:tcPr>
          <w:p w14:paraId="75B5EEF3" w14:textId="77777777" w:rsidR="00BE3C7A" w:rsidRPr="00ED76E4" w:rsidRDefault="00BE3C7A" w:rsidP="00B038B0">
            <w:pPr>
              <w:jc w:val="center"/>
              <w:rPr>
                <w:rFonts w:ascii="Times New Roman" w:eastAsia="宋体" w:hAnsi="Times New Roman" w:cs="Times New Roman"/>
                <w:b/>
                <w:kern w:val="0"/>
                <w:szCs w:val="21"/>
              </w:rPr>
            </w:pPr>
            <w:r w:rsidRPr="00ED76E4">
              <w:rPr>
                <w:rFonts w:ascii="Times New Roman" w:eastAsia="宋体" w:hAnsi="Times New Roman" w:cs="Times New Roman"/>
                <w:b/>
                <w:kern w:val="0"/>
                <w:szCs w:val="21"/>
              </w:rPr>
              <w:t>锁定期（月）</w:t>
            </w:r>
          </w:p>
        </w:tc>
      </w:tr>
      <w:tr w:rsidR="00BE3C7A" w:rsidRPr="006F5302" w14:paraId="71AFFEDB" w14:textId="77777777" w:rsidTr="00B038B0">
        <w:trPr>
          <w:trHeight w:val="397"/>
          <w:jc w:val="center"/>
        </w:trPr>
        <w:tc>
          <w:tcPr>
            <w:tcW w:w="638" w:type="dxa"/>
            <w:noWrap/>
            <w:vAlign w:val="center"/>
            <w:hideMark/>
          </w:tcPr>
          <w:p w14:paraId="1F400D29" w14:textId="77777777" w:rsidR="00BE3C7A" w:rsidRPr="006F5302" w:rsidRDefault="00BE3C7A" w:rsidP="00B038B0">
            <w:pPr>
              <w:pStyle w:val="af"/>
              <w:adjustRightInd w:val="0"/>
              <w:snapToGrid w:val="0"/>
              <w:spacing w:beforeLines="0" w:line="240" w:lineRule="auto"/>
              <w:ind w:firstLineChars="0" w:firstLine="0"/>
              <w:jc w:val="center"/>
              <w:rPr>
                <w:color w:val="000000"/>
                <w:sz w:val="21"/>
                <w:szCs w:val="21"/>
              </w:rPr>
            </w:pPr>
            <w:r w:rsidRPr="006F5302">
              <w:rPr>
                <w:color w:val="000000"/>
                <w:sz w:val="21"/>
                <w:szCs w:val="21"/>
              </w:rPr>
              <w:t>1</w:t>
            </w:r>
          </w:p>
        </w:tc>
        <w:tc>
          <w:tcPr>
            <w:tcW w:w="3089" w:type="dxa"/>
            <w:noWrap/>
            <w:vAlign w:val="center"/>
          </w:tcPr>
          <w:p w14:paraId="7745A945" w14:textId="77777777" w:rsidR="00BE3C7A" w:rsidRPr="006F5302" w:rsidRDefault="00BE3C7A" w:rsidP="00B038B0">
            <w:pPr>
              <w:pStyle w:val="af"/>
              <w:adjustRightInd w:val="0"/>
              <w:snapToGrid w:val="0"/>
              <w:spacing w:beforeLines="0" w:line="240" w:lineRule="auto"/>
              <w:ind w:firstLineChars="0" w:firstLine="0"/>
              <w:jc w:val="center"/>
              <w:rPr>
                <w:color w:val="000000"/>
                <w:sz w:val="21"/>
                <w:szCs w:val="21"/>
              </w:rPr>
            </w:pPr>
            <w:r w:rsidRPr="006F5302">
              <w:rPr>
                <w:rFonts w:hint="eastAsia"/>
                <w:sz w:val="21"/>
                <w:szCs w:val="21"/>
              </w:rPr>
              <w:t>南华基金管理有限公司</w:t>
            </w:r>
          </w:p>
        </w:tc>
        <w:tc>
          <w:tcPr>
            <w:tcW w:w="1626" w:type="dxa"/>
            <w:vAlign w:val="center"/>
          </w:tcPr>
          <w:p w14:paraId="467BB1EE" w14:textId="77777777" w:rsidR="00BE3C7A" w:rsidRPr="006F5302" w:rsidRDefault="00BE3C7A" w:rsidP="00B038B0">
            <w:pPr>
              <w:pStyle w:val="af"/>
              <w:adjustRightInd w:val="0"/>
              <w:snapToGrid w:val="0"/>
              <w:spacing w:beforeLines="0" w:line="240" w:lineRule="auto"/>
              <w:ind w:firstLineChars="0" w:firstLine="0"/>
              <w:jc w:val="right"/>
              <w:rPr>
                <w:color w:val="000000"/>
                <w:sz w:val="21"/>
                <w:szCs w:val="21"/>
              </w:rPr>
            </w:pPr>
            <w:r w:rsidRPr="00B038B0">
              <w:rPr>
                <w:color w:val="000000"/>
                <w:sz w:val="21"/>
                <w:szCs w:val="21"/>
              </w:rPr>
              <w:t>678,426</w:t>
            </w:r>
          </w:p>
        </w:tc>
        <w:tc>
          <w:tcPr>
            <w:tcW w:w="1843" w:type="dxa"/>
            <w:vAlign w:val="center"/>
          </w:tcPr>
          <w:p w14:paraId="1265C6AA" w14:textId="77777777" w:rsidR="00BE3C7A" w:rsidRPr="006F5302" w:rsidRDefault="00BE3C7A" w:rsidP="00B038B0">
            <w:pPr>
              <w:pStyle w:val="af"/>
              <w:adjustRightInd w:val="0"/>
              <w:snapToGrid w:val="0"/>
              <w:spacing w:beforeLines="0" w:line="240" w:lineRule="auto"/>
              <w:ind w:firstLineChars="0" w:firstLine="0"/>
              <w:jc w:val="right"/>
              <w:rPr>
                <w:color w:val="000000"/>
                <w:sz w:val="21"/>
                <w:szCs w:val="21"/>
              </w:rPr>
            </w:pPr>
            <w:r w:rsidRPr="00B038B0">
              <w:rPr>
                <w:color w:val="000000"/>
                <w:sz w:val="21"/>
                <w:szCs w:val="21"/>
              </w:rPr>
              <w:t>9,999,999.24</w:t>
            </w:r>
          </w:p>
        </w:tc>
        <w:tc>
          <w:tcPr>
            <w:tcW w:w="1326" w:type="dxa"/>
            <w:noWrap/>
            <w:vAlign w:val="center"/>
          </w:tcPr>
          <w:p w14:paraId="65831B02" w14:textId="77777777" w:rsidR="00BE3C7A" w:rsidRPr="006F5302" w:rsidRDefault="00BE3C7A" w:rsidP="00B038B0">
            <w:pPr>
              <w:pStyle w:val="af"/>
              <w:adjustRightInd w:val="0"/>
              <w:snapToGrid w:val="0"/>
              <w:spacing w:beforeLines="0" w:line="240" w:lineRule="auto"/>
              <w:ind w:firstLineChars="0" w:firstLine="0"/>
              <w:jc w:val="center"/>
              <w:rPr>
                <w:color w:val="000000"/>
                <w:sz w:val="21"/>
                <w:szCs w:val="21"/>
              </w:rPr>
            </w:pPr>
            <w:r w:rsidRPr="00B038B0">
              <w:rPr>
                <w:color w:val="000000"/>
                <w:sz w:val="21"/>
                <w:szCs w:val="21"/>
              </w:rPr>
              <w:t>6</w:t>
            </w:r>
          </w:p>
        </w:tc>
      </w:tr>
      <w:tr w:rsidR="00BE3C7A" w:rsidRPr="006F5302" w14:paraId="65B86913" w14:textId="77777777" w:rsidTr="00B038B0">
        <w:trPr>
          <w:trHeight w:val="397"/>
          <w:jc w:val="center"/>
        </w:trPr>
        <w:tc>
          <w:tcPr>
            <w:tcW w:w="638" w:type="dxa"/>
            <w:noWrap/>
            <w:vAlign w:val="center"/>
            <w:hideMark/>
          </w:tcPr>
          <w:p w14:paraId="07D0FD51" w14:textId="77777777" w:rsidR="00BE3C7A" w:rsidRPr="006F5302" w:rsidRDefault="00BE3C7A" w:rsidP="00B038B0">
            <w:pPr>
              <w:pStyle w:val="af"/>
              <w:adjustRightInd w:val="0"/>
              <w:snapToGrid w:val="0"/>
              <w:spacing w:beforeLines="0" w:line="240" w:lineRule="auto"/>
              <w:ind w:firstLineChars="0" w:firstLine="0"/>
              <w:jc w:val="center"/>
              <w:rPr>
                <w:color w:val="000000"/>
                <w:sz w:val="21"/>
                <w:szCs w:val="21"/>
              </w:rPr>
            </w:pPr>
            <w:r w:rsidRPr="006F5302">
              <w:rPr>
                <w:color w:val="000000"/>
                <w:sz w:val="21"/>
                <w:szCs w:val="21"/>
              </w:rPr>
              <w:t>2</w:t>
            </w:r>
          </w:p>
        </w:tc>
        <w:tc>
          <w:tcPr>
            <w:tcW w:w="3089" w:type="dxa"/>
            <w:noWrap/>
            <w:vAlign w:val="center"/>
          </w:tcPr>
          <w:p w14:paraId="7792B34F" w14:textId="77777777" w:rsidR="00BE3C7A" w:rsidRPr="006F5302" w:rsidRDefault="00BE3C7A" w:rsidP="00B038B0">
            <w:pPr>
              <w:pStyle w:val="af"/>
              <w:adjustRightInd w:val="0"/>
              <w:snapToGrid w:val="0"/>
              <w:spacing w:beforeLines="0" w:line="240" w:lineRule="auto"/>
              <w:ind w:firstLineChars="0" w:firstLine="0"/>
              <w:jc w:val="center"/>
              <w:rPr>
                <w:color w:val="000000"/>
                <w:sz w:val="21"/>
                <w:szCs w:val="21"/>
              </w:rPr>
            </w:pPr>
            <w:r w:rsidRPr="006F5302">
              <w:rPr>
                <w:rFonts w:hint="eastAsia"/>
                <w:sz w:val="21"/>
                <w:szCs w:val="21"/>
              </w:rPr>
              <w:t>财通基金管理有限公司</w:t>
            </w:r>
          </w:p>
        </w:tc>
        <w:tc>
          <w:tcPr>
            <w:tcW w:w="1626" w:type="dxa"/>
            <w:vAlign w:val="center"/>
          </w:tcPr>
          <w:p w14:paraId="51F5E851" w14:textId="77777777" w:rsidR="00BE3C7A" w:rsidRPr="006F5302" w:rsidRDefault="00BE3C7A" w:rsidP="00B038B0">
            <w:pPr>
              <w:pStyle w:val="af"/>
              <w:adjustRightInd w:val="0"/>
              <w:snapToGrid w:val="0"/>
              <w:spacing w:beforeLines="0" w:line="240" w:lineRule="auto"/>
              <w:ind w:firstLineChars="0" w:firstLine="0"/>
              <w:jc w:val="right"/>
              <w:rPr>
                <w:color w:val="000000"/>
                <w:sz w:val="21"/>
                <w:szCs w:val="21"/>
              </w:rPr>
            </w:pPr>
            <w:r w:rsidRPr="00B038B0">
              <w:rPr>
                <w:color w:val="000000"/>
                <w:sz w:val="21"/>
                <w:szCs w:val="21"/>
              </w:rPr>
              <w:t>4,016,282</w:t>
            </w:r>
          </w:p>
        </w:tc>
        <w:tc>
          <w:tcPr>
            <w:tcW w:w="1843" w:type="dxa"/>
            <w:vAlign w:val="center"/>
          </w:tcPr>
          <w:p w14:paraId="61DE46C3" w14:textId="77777777" w:rsidR="00BE3C7A" w:rsidRPr="006F5302" w:rsidRDefault="00BE3C7A" w:rsidP="00B038B0">
            <w:pPr>
              <w:pStyle w:val="af"/>
              <w:adjustRightInd w:val="0"/>
              <w:snapToGrid w:val="0"/>
              <w:spacing w:beforeLines="0" w:line="240" w:lineRule="auto"/>
              <w:ind w:firstLineChars="0" w:firstLine="0"/>
              <w:jc w:val="right"/>
              <w:rPr>
                <w:color w:val="000000"/>
                <w:sz w:val="21"/>
                <w:szCs w:val="21"/>
              </w:rPr>
            </w:pPr>
            <w:r w:rsidRPr="00B038B0">
              <w:rPr>
                <w:color w:val="000000"/>
                <w:sz w:val="21"/>
                <w:szCs w:val="21"/>
              </w:rPr>
              <w:t>59,199,996.68</w:t>
            </w:r>
          </w:p>
        </w:tc>
        <w:tc>
          <w:tcPr>
            <w:tcW w:w="1326" w:type="dxa"/>
            <w:noWrap/>
            <w:vAlign w:val="center"/>
          </w:tcPr>
          <w:p w14:paraId="274D90CA" w14:textId="77777777" w:rsidR="00BE3C7A" w:rsidRPr="006F5302" w:rsidRDefault="00BE3C7A" w:rsidP="00B038B0">
            <w:pPr>
              <w:pStyle w:val="af"/>
              <w:adjustRightInd w:val="0"/>
              <w:snapToGrid w:val="0"/>
              <w:spacing w:beforeLines="0" w:line="240" w:lineRule="auto"/>
              <w:ind w:firstLineChars="0" w:firstLine="0"/>
              <w:jc w:val="center"/>
              <w:rPr>
                <w:color w:val="000000"/>
                <w:sz w:val="21"/>
                <w:szCs w:val="21"/>
              </w:rPr>
            </w:pPr>
            <w:r w:rsidRPr="00B038B0">
              <w:rPr>
                <w:color w:val="000000"/>
                <w:sz w:val="21"/>
                <w:szCs w:val="21"/>
              </w:rPr>
              <w:t>6</w:t>
            </w:r>
          </w:p>
        </w:tc>
      </w:tr>
      <w:tr w:rsidR="00BE3C7A" w:rsidRPr="006F5302" w14:paraId="4077F859" w14:textId="77777777" w:rsidTr="00B038B0">
        <w:trPr>
          <w:trHeight w:val="397"/>
          <w:jc w:val="center"/>
        </w:trPr>
        <w:tc>
          <w:tcPr>
            <w:tcW w:w="638" w:type="dxa"/>
            <w:noWrap/>
            <w:vAlign w:val="center"/>
            <w:hideMark/>
          </w:tcPr>
          <w:p w14:paraId="6EA3F9FB" w14:textId="77777777" w:rsidR="00BE3C7A" w:rsidRPr="006F5302" w:rsidRDefault="00BE3C7A" w:rsidP="00B038B0">
            <w:pPr>
              <w:pStyle w:val="af"/>
              <w:adjustRightInd w:val="0"/>
              <w:snapToGrid w:val="0"/>
              <w:spacing w:beforeLines="0" w:line="240" w:lineRule="auto"/>
              <w:ind w:firstLineChars="0" w:firstLine="0"/>
              <w:jc w:val="center"/>
              <w:rPr>
                <w:color w:val="000000"/>
                <w:sz w:val="21"/>
                <w:szCs w:val="21"/>
              </w:rPr>
            </w:pPr>
            <w:r w:rsidRPr="006F5302">
              <w:rPr>
                <w:color w:val="000000"/>
                <w:sz w:val="21"/>
                <w:szCs w:val="21"/>
              </w:rPr>
              <w:t>3</w:t>
            </w:r>
          </w:p>
        </w:tc>
        <w:tc>
          <w:tcPr>
            <w:tcW w:w="3089" w:type="dxa"/>
            <w:noWrap/>
            <w:vAlign w:val="center"/>
          </w:tcPr>
          <w:p w14:paraId="23BA0A98" w14:textId="77777777" w:rsidR="00BE3C7A" w:rsidRPr="006F5302" w:rsidRDefault="00BE3C7A" w:rsidP="00B038B0">
            <w:pPr>
              <w:pStyle w:val="af"/>
              <w:adjustRightInd w:val="0"/>
              <w:snapToGrid w:val="0"/>
              <w:spacing w:beforeLines="0" w:line="240" w:lineRule="auto"/>
              <w:ind w:firstLineChars="0" w:firstLine="0"/>
              <w:jc w:val="center"/>
              <w:rPr>
                <w:color w:val="000000"/>
                <w:sz w:val="21"/>
                <w:szCs w:val="21"/>
              </w:rPr>
            </w:pPr>
            <w:r w:rsidRPr="006F5302">
              <w:rPr>
                <w:rFonts w:hint="eastAsia"/>
                <w:sz w:val="21"/>
                <w:szCs w:val="21"/>
              </w:rPr>
              <w:t>诺德基金管理有限公司</w:t>
            </w:r>
          </w:p>
        </w:tc>
        <w:tc>
          <w:tcPr>
            <w:tcW w:w="1626" w:type="dxa"/>
            <w:vAlign w:val="center"/>
          </w:tcPr>
          <w:p w14:paraId="33353F2A" w14:textId="77777777" w:rsidR="00BE3C7A" w:rsidRPr="006F5302" w:rsidRDefault="00BE3C7A" w:rsidP="00B038B0">
            <w:pPr>
              <w:pStyle w:val="af"/>
              <w:adjustRightInd w:val="0"/>
              <w:snapToGrid w:val="0"/>
              <w:spacing w:beforeLines="0" w:line="240" w:lineRule="auto"/>
              <w:ind w:firstLineChars="0" w:firstLine="0"/>
              <w:jc w:val="right"/>
              <w:rPr>
                <w:color w:val="000000"/>
                <w:sz w:val="21"/>
                <w:szCs w:val="21"/>
              </w:rPr>
            </w:pPr>
            <w:r w:rsidRPr="00B038B0">
              <w:rPr>
                <w:color w:val="000000"/>
                <w:sz w:val="21"/>
                <w:szCs w:val="21"/>
              </w:rPr>
              <w:t>4,274,084</w:t>
            </w:r>
          </w:p>
        </w:tc>
        <w:tc>
          <w:tcPr>
            <w:tcW w:w="1843" w:type="dxa"/>
            <w:vAlign w:val="center"/>
          </w:tcPr>
          <w:p w14:paraId="1CC4EED9" w14:textId="77777777" w:rsidR="00BE3C7A" w:rsidRPr="006F5302" w:rsidRDefault="00BE3C7A" w:rsidP="00B038B0">
            <w:pPr>
              <w:pStyle w:val="af"/>
              <w:adjustRightInd w:val="0"/>
              <w:snapToGrid w:val="0"/>
              <w:spacing w:beforeLines="0" w:line="240" w:lineRule="auto"/>
              <w:ind w:firstLineChars="0" w:firstLine="0"/>
              <w:jc w:val="right"/>
              <w:rPr>
                <w:color w:val="000000"/>
                <w:sz w:val="21"/>
                <w:szCs w:val="21"/>
              </w:rPr>
            </w:pPr>
            <w:r w:rsidRPr="00B038B0">
              <w:rPr>
                <w:color w:val="000000"/>
                <w:sz w:val="21"/>
                <w:szCs w:val="21"/>
              </w:rPr>
              <w:t>62,999,998.16</w:t>
            </w:r>
          </w:p>
        </w:tc>
        <w:tc>
          <w:tcPr>
            <w:tcW w:w="1326" w:type="dxa"/>
            <w:noWrap/>
            <w:vAlign w:val="center"/>
          </w:tcPr>
          <w:p w14:paraId="4A0BC456" w14:textId="77777777" w:rsidR="00BE3C7A" w:rsidRPr="006F5302" w:rsidRDefault="00BE3C7A" w:rsidP="00B038B0">
            <w:pPr>
              <w:pStyle w:val="af"/>
              <w:adjustRightInd w:val="0"/>
              <w:snapToGrid w:val="0"/>
              <w:spacing w:beforeLines="0" w:line="240" w:lineRule="auto"/>
              <w:ind w:firstLineChars="0" w:firstLine="0"/>
              <w:jc w:val="center"/>
              <w:rPr>
                <w:color w:val="000000"/>
                <w:sz w:val="21"/>
                <w:szCs w:val="21"/>
              </w:rPr>
            </w:pPr>
            <w:r w:rsidRPr="00B038B0">
              <w:rPr>
                <w:color w:val="000000"/>
                <w:sz w:val="21"/>
                <w:szCs w:val="21"/>
              </w:rPr>
              <w:t>6</w:t>
            </w:r>
          </w:p>
        </w:tc>
      </w:tr>
      <w:tr w:rsidR="00BE3C7A" w:rsidRPr="006F5302" w14:paraId="0A307248" w14:textId="77777777" w:rsidTr="00B038B0">
        <w:trPr>
          <w:trHeight w:val="397"/>
          <w:jc w:val="center"/>
        </w:trPr>
        <w:tc>
          <w:tcPr>
            <w:tcW w:w="638" w:type="dxa"/>
            <w:noWrap/>
            <w:vAlign w:val="center"/>
            <w:hideMark/>
          </w:tcPr>
          <w:p w14:paraId="557F57C1" w14:textId="77777777" w:rsidR="00BE3C7A" w:rsidRPr="006F5302" w:rsidRDefault="00BE3C7A" w:rsidP="00B038B0">
            <w:pPr>
              <w:pStyle w:val="af"/>
              <w:adjustRightInd w:val="0"/>
              <w:snapToGrid w:val="0"/>
              <w:spacing w:beforeLines="0" w:line="240" w:lineRule="auto"/>
              <w:ind w:firstLineChars="0" w:firstLine="0"/>
              <w:jc w:val="center"/>
              <w:rPr>
                <w:color w:val="000000"/>
                <w:sz w:val="21"/>
                <w:szCs w:val="21"/>
              </w:rPr>
            </w:pPr>
            <w:r w:rsidRPr="006F5302">
              <w:rPr>
                <w:color w:val="000000"/>
                <w:sz w:val="21"/>
                <w:szCs w:val="21"/>
              </w:rPr>
              <w:t>4</w:t>
            </w:r>
          </w:p>
        </w:tc>
        <w:tc>
          <w:tcPr>
            <w:tcW w:w="3089" w:type="dxa"/>
            <w:noWrap/>
            <w:vAlign w:val="center"/>
          </w:tcPr>
          <w:p w14:paraId="115676C2" w14:textId="77777777" w:rsidR="00BE3C7A" w:rsidRPr="006F5302" w:rsidRDefault="00BE3C7A" w:rsidP="00B038B0">
            <w:pPr>
              <w:pStyle w:val="af"/>
              <w:adjustRightInd w:val="0"/>
              <w:snapToGrid w:val="0"/>
              <w:spacing w:beforeLines="0" w:line="240" w:lineRule="auto"/>
              <w:ind w:firstLineChars="0" w:firstLine="0"/>
              <w:jc w:val="center"/>
              <w:rPr>
                <w:color w:val="000000"/>
                <w:sz w:val="21"/>
                <w:szCs w:val="21"/>
              </w:rPr>
            </w:pPr>
            <w:r w:rsidRPr="006F5302">
              <w:rPr>
                <w:sz w:val="21"/>
                <w:szCs w:val="21"/>
              </w:rPr>
              <w:t>JPMORGAN CHASE BANK, NATIONAL ASSOCIATION</w:t>
            </w:r>
          </w:p>
        </w:tc>
        <w:tc>
          <w:tcPr>
            <w:tcW w:w="1626" w:type="dxa"/>
            <w:vAlign w:val="center"/>
          </w:tcPr>
          <w:p w14:paraId="3D16BCAE" w14:textId="77777777" w:rsidR="00BE3C7A" w:rsidRPr="006F5302" w:rsidRDefault="00BE3C7A" w:rsidP="00B038B0">
            <w:pPr>
              <w:pStyle w:val="af"/>
              <w:adjustRightInd w:val="0"/>
              <w:snapToGrid w:val="0"/>
              <w:spacing w:beforeLines="0" w:line="240" w:lineRule="auto"/>
              <w:ind w:firstLineChars="0" w:firstLine="0"/>
              <w:jc w:val="right"/>
              <w:rPr>
                <w:color w:val="000000"/>
                <w:sz w:val="21"/>
                <w:szCs w:val="21"/>
              </w:rPr>
            </w:pPr>
            <w:r w:rsidRPr="00B038B0">
              <w:rPr>
                <w:color w:val="000000"/>
                <w:sz w:val="21"/>
                <w:szCs w:val="21"/>
              </w:rPr>
              <w:t>1,815,882</w:t>
            </w:r>
          </w:p>
        </w:tc>
        <w:tc>
          <w:tcPr>
            <w:tcW w:w="1843" w:type="dxa"/>
            <w:vAlign w:val="center"/>
          </w:tcPr>
          <w:p w14:paraId="2C512EA3" w14:textId="77777777" w:rsidR="00BE3C7A" w:rsidRPr="006F5302" w:rsidRDefault="00BE3C7A" w:rsidP="00B038B0">
            <w:pPr>
              <w:pStyle w:val="af"/>
              <w:adjustRightInd w:val="0"/>
              <w:snapToGrid w:val="0"/>
              <w:spacing w:beforeLines="0" w:line="240" w:lineRule="auto"/>
              <w:ind w:firstLineChars="0" w:firstLine="0"/>
              <w:jc w:val="right"/>
              <w:rPr>
                <w:color w:val="000000"/>
                <w:sz w:val="21"/>
                <w:szCs w:val="21"/>
              </w:rPr>
            </w:pPr>
            <w:r w:rsidRPr="00B038B0">
              <w:rPr>
                <w:color w:val="000000"/>
                <w:sz w:val="21"/>
                <w:szCs w:val="21"/>
              </w:rPr>
              <w:t>26,766,100.68</w:t>
            </w:r>
          </w:p>
        </w:tc>
        <w:tc>
          <w:tcPr>
            <w:tcW w:w="1326" w:type="dxa"/>
            <w:noWrap/>
            <w:vAlign w:val="center"/>
          </w:tcPr>
          <w:p w14:paraId="4176EB5F" w14:textId="77777777" w:rsidR="00BE3C7A" w:rsidRPr="006F5302" w:rsidRDefault="00BE3C7A" w:rsidP="00B038B0">
            <w:pPr>
              <w:pStyle w:val="af"/>
              <w:adjustRightInd w:val="0"/>
              <w:snapToGrid w:val="0"/>
              <w:spacing w:beforeLines="0" w:line="240" w:lineRule="auto"/>
              <w:ind w:firstLineChars="0" w:firstLine="0"/>
              <w:jc w:val="center"/>
              <w:rPr>
                <w:color w:val="000000"/>
                <w:sz w:val="21"/>
                <w:szCs w:val="21"/>
              </w:rPr>
            </w:pPr>
            <w:r w:rsidRPr="00B038B0">
              <w:rPr>
                <w:color w:val="000000"/>
                <w:sz w:val="21"/>
                <w:szCs w:val="21"/>
              </w:rPr>
              <w:t>6</w:t>
            </w:r>
          </w:p>
        </w:tc>
      </w:tr>
      <w:tr w:rsidR="00BE3C7A" w:rsidRPr="006F5302" w14:paraId="6731FA29" w14:textId="77777777" w:rsidTr="00B038B0">
        <w:trPr>
          <w:trHeight w:val="397"/>
          <w:jc w:val="center"/>
        </w:trPr>
        <w:tc>
          <w:tcPr>
            <w:tcW w:w="3727" w:type="dxa"/>
            <w:gridSpan w:val="2"/>
            <w:noWrap/>
            <w:vAlign w:val="center"/>
          </w:tcPr>
          <w:p w14:paraId="7F9CF4AA" w14:textId="77777777" w:rsidR="00BE3C7A" w:rsidRPr="006F5302" w:rsidRDefault="00BE3C7A" w:rsidP="00B038B0">
            <w:pPr>
              <w:pStyle w:val="af"/>
              <w:adjustRightInd w:val="0"/>
              <w:snapToGrid w:val="0"/>
              <w:spacing w:beforeLines="0" w:line="240" w:lineRule="auto"/>
              <w:ind w:firstLineChars="0" w:firstLine="0"/>
              <w:jc w:val="center"/>
              <w:rPr>
                <w:b/>
                <w:color w:val="000000"/>
                <w:sz w:val="21"/>
                <w:szCs w:val="21"/>
              </w:rPr>
            </w:pPr>
            <w:r w:rsidRPr="006F5302">
              <w:rPr>
                <w:b/>
                <w:color w:val="000000"/>
                <w:sz w:val="21"/>
                <w:szCs w:val="21"/>
              </w:rPr>
              <w:t>合计</w:t>
            </w:r>
          </w:p>
        </w:tc>
        <w:tc>
          <w:tcPr>
            <w:tcW w:w="1626" w:type="dxa"/>
            <w:vAlign w:val="center"/>
          </w:tcPr>
          <w:p w14:paraId="43632D05" w14:textId="77777777" w:rsidR="00BE3C7A" w:rsidRPr="006F5302" w:rsidRDefault="00BE3C7A" w:rsidP="00B038B0">
            <w:pPr>
              <w:pStyle w:val="af"/>
              <w:adjustRightInd w:val="0"/>
              <w:snapToGrid w:val="0"/>
              <w:spacing w:beforeLines="0" w:line="240" w:lineRule="auto"/>
              <w:ind w:firstLineChars="0" w:firstLine="0"/>
              <w:jc w:val="right"/>
              <w:rPr>
                <w:b/>
                <w:color w:val="000000"/>
                <w:sz w:val="21"/>
                <w:szCs w:val="21"/>
              </w:rPr>
            </w:pPr>
            <w:r w:rsidRPr="00B038B0">
              <w:rPr>
                <w:b/>
                <w:bCs/>
                <w:color w:val="000000"/>
                <w:sz w:val="21"/>
                <w:szCs w:val="21"/>
              </w:rPr>
              <w:t>10,784,674</w:t>
            </w:r>
          </w:p>
        </w:tc>
        <w:tc>
          <w:tcPr>
            <w:tcW w:w="1843" w:type="dxa"/>
            <w:vAlign w:val="center"/>
          </w:tcPr>
          <w:p w14:paraId="4EC2FE0B" w14:textId="77777777" w:rsidR="00BE3C7A" w:rsidRPr="006F5302" w:rsidRDefault="00BE3C7A" w:rsidP="00B038B0">
            <w:pPr>
              <w:pStyle w:val="af"/>
              <w:adjustRightInd w:val="0"/>
              <w:snapToGrid w:val="0"/>
              <w:spacing w:beforeLines="0" w:line="240" w:lineRule="auto"/>
              <w:ind w:firstLineChars="0" w:firstLine="0"/>
              <w:jc w:val="right"/>
              <w:rPr>
                <w:b/>
                <w:color w:val="000000"/>
                <w:sz w:val="21"/>
                <w:szCs w:val="21"/>
              </w:rPr>
            </w:pPr>
            <w:r w:rsidRPr="00B038B0">
              <w:rPr>
                <w:b/>
                <w:bCs/>
                <w:color w:val="000000"/>
                <w:sz w:val="21"/>
                <w:szCs w:val="21"/>
              </w:rPr>
              <w:t>158,966,094.76</w:t>
            </w:r>
          </w:p>
        </w:tc>
        <w:tc>
          <w:tcPr>
            <w:tcW w:w="1326" w:type="dxa"/>
            <w:noWrap/>
            <w:vAlign w:val="center"/>
          </w:tcPr>
          <w:p w14:paraId="2998D50C" w14:textId="77777777" w:rsidR="00BE3C7A" w:rsidRPr="006F5302" w:rsidRDefault="00BE3C7A" w:rsidP="00B038B0">
            <w:pPr>
              <w:pStyle w:val="af"/>
              <w:adjustRightInd w:val="0"/>
              <w:snapToGrid w:val="0"/>
              <w:spacing w:beforeLines="0" w:line="240" w:lineRule="auto"/>
              <w:ind w:firstLineChars="0" w:firstLine="0"/>
              <w:jc w:val="center"/>
              <w:rPr>
                <w:b/>
                <w:color w:val="000000"/>
                <w:sz w:val="21"/>
                <w:szCs w:val="21"/>
              </w:rPr>
            </w:pPr>
            <w:r w:rsidRPr="00B038B0">
              <w:rPr>
                <w:b/>
                <w:bCs/>
                <w:color w:val="000000"/>
                <w:sz w:val="21"/>
                <w:szCs w:val="21"/>
              </w:rPr>
              <w:t>-</w:t>
            </w:r>
          </w:p>
        </w:tc>
      </w:tr>
    </w:tbl>
    <w:p w14:paraId="112B9235" w14:textId="3B8B5AE3" w:rsidR="00F31408" w:rsidRPr="005945D3" w:rsidRDefault="00BE3C7A" w:rsidP="00F31408">
      <w:pPr>
        <w:adjustRightInd w:val="0"/>
        <w:snapToGrid w:val="0"/>
        <w:spacing w:beforeLines="50" w:before="156" w:line="360" w:lineRule="auto"/>
        <w:ind w:firstLineChars="200" w:firstLine="482"/>
        <w:outlineLvl w:val="2"/>
        <w:rPr>
          <w:rFonts w:ascii="Times New Roman" w:eastAsia="宋体" w:hAnsi="Times New Roman" w:cs="Times New Roman"/>
          <w:b/>
          <w:bCs/>
          <w:sz w:val="24"/>
          <w:szCs w:val="24"/>
        </w:rPr>
      </w:pPr>
      <w:r>
        <w:rPr>
          <w:rFonts w:ascii="Times New Roman" w:eastAsia="宋体" w:hAnsi="Times New Roman" w:cs="Times New Roman"/>
          <w:b/>
          <w:bCs/>
          <w:sz w:val="24"/>
          <w:szCs w:val="24"/>
        </w:rPr>
        <w:t>2</w:t>
      </w:r>
      <w:r w:rsidR="00F31408" w:rsidRPr="005945D3">
        <w:rPr>
          <w:rFonts w:ascii="Times New Roman" w:eastAsia="宋体" w:hAnsi="Times New Roman" w:cs="Times New Roman" w:hint="eastAsia"/>
          <w:b/>
          <w:bCs/>
          <w:sz w:val="24"/>
          <w:szCs w:val="24"/>
        </w:rPr>
        <w:t>、</w:t>
      </w:r>
      <w:r w:rsidR="00F31408">
        <w:rPr>
          <w:rFonts w:ascii="Times New Roman" w:eastAsia="宋体" w:hAnsi="Times New Roman" w:cs="Times New Roman" w:hint="eastAsia"/>
          <w:b/>
          <w:bCs/>
          <w:sz w:val="24"/>
          <w:szCs w:val="24"/>
        </w:rPr>
        <w:t>预计上市时间</w:t>
      </w:r>
    </w:p>
    <w:p w14:paraId="05284A2A" w14:textId="19719406" w:rsidR="00F31408" w:rsidRPr="0094265B" w:rsidRDefault="00F31408" w:rsidP="00F31408">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94265B">
        <w:rPr>
          <w:rFonts w:ascii="Times New Roman" w:eastAsia="宋体" w:hAnsi="Times New Roman" w:cs="Times New Roman" w:hint="eastAsia"/>
          <w:sz w:val="24"/>
          <w:szCs w:val="24"/>
        </w:rPr>
        <w:t>根据中登公司上海分公司于</w:t>
      </w:r>
      <w:r w:rsidRPr="0094265B">
        <w:rPr>
          <w:rFonts w:ascii="Times New Roman" w:eastAsia="宋体" w:hAnsi="Times New Roman" w:cs="Times New Roman"/>
          <w:sz w:val="24"/>
          <w:szCs w:val="24"/>
        </w:rPr>
        <w:t>2022</w:t>
      </w:r>
      <w:r w:rsidRPr="0094265B">
        <w:rPr>
          <w:rFonts w:ascii="Times New Roman" w:eastAsia="宋体" w:hAnsi="Times New Roman" w:cs="Times New Roman"/>
          <w:sz w:val="24"/>
          <w:szCs w:val="24"/>
        </w:rPr>
        <w:t>年</w:t>
      </w:r>
      <w:r w:rsidR="00362C4E">
        <w:rPr>
          <w:rFonts w:ascii="Times New Roman" w:eastAsia="宋体" w:hAnsi="Times New Roman" w:cs="Times New Roman" w:hint="eastAsia"/>
          <w:sz w:val="24"/>
          <w:szCs w:val="24"/>
        </w:rPr>
        <w:t>8</w:t>
      </w:r>
      <w:r w:rsidRPr="0094265B">
        <w:rPr>
          <w:rFonts w:ascii="Times New Roman" w:eastAsia="宋体" w:hAnsi="Times New Roman" w:cs="Times New Roman"/>
          <w:sz w:val="24"/>
          <w:szCs w:val="24"/>
        </w:rPr>
        <w:t>月</w:t>
      </w:r>
      <w:r w:rsidR="00362C4E">
        <w:rPr>
          <w:rFonts w:ascii="Times New Roman" w:eastAsia="宋体" w:hAnsi="Times New Roman" w:cs="Times New Roman" w:hint="eastAsia"/>
          <w:sz w:val="24"/>
          <w:szCs w:val="24"/>
        </w:rPr>
        <w:t>1</w:t>
      </w:r>
      <w:r w:rsidR="00362C4E">
        <w:rPr>
          <w:rFonts w:ascii="Times New Roman" w:eastAsia="宋体" w:hAnsi="Times New Roman" w:cs="Times New Roman"/>
          <w:sz w:val="24"/>
          <w:szCs w:val="24"/>
        </w:rPr>
        <w:t>9</w:t>
      </w:r>
      <w:r w:rsidRPr="0094265B">
        <w:rPr>
          <w:rFonts w:ascii="Times New Roman" w:eastAsia="宋体" w:hAnsi="Times New Roman" w:cs="Times New Roman"/>
          <w:sz w:val="24"/>
          <w:szCs w:val="24"/>
        </w:rPr>
        <w:t>日出具的《</w:t>
      </w:r>
      <w:r w:rsidRPr="0094265B">
        <w:rPr>
          <w:rFonts w:ascii="Times New Roman" w:eastAsia="宋体" w:hAnsi="Times New Roman" w:cs="Times New Roman" w:hint="eastAsia"/>
          <w:sz w:val="24"/>
          <w:szCs w:val="24"/>
        </w:rPr>
        <w:t>中国证券登记结算有限责任公司上海分公司证券变更登记证明</w:t>
      </w:r>
      <w:r w:rsidRPr="0094265B">
        <w:rPr>
          <w:rFonts w:ascii="Times New Roman" w:eastAsia="宋体" w:hAnsi="Times New Roman" w:cs="Times New Roman"/>
          <w:sz w:val="24"/>
          <w:szCs w:val="24"/>
        </w:rPr>
        <w:t>》，上市公司已办理完毕本次</w:t>
      </w:r>
      <w:r>
        <w:rPr>
          <w:rFonts w:ascii="Times New Roman" w:eastAsia="宋体" w:hAnsi="Times New Roman" w:cs="Times New Roman" w:hint="eastAsia"/>
          <w:sz w:val="24"/>
          <w:szCs w:val="24"/>
        </w:rPr>
        <w:t>募集配套资金</w:t>
      </w:r>
      <w:r w:rsidRPr="0094265B">
        <w:rPr>
          <w:rFonts w:ascii="Times New Roman" w:eastAsia="宋体" w:hAnsi="Times New Roman" w:cs="Times New Roman"/>
          <w:sz w:val="24"/>
          <w:szCs w:val="24"/>
        </w:rPr>
        <w:t>的新增股份登记。</w:t>
      </w:r>
    </w:p>
    <w:p w14:paraId="54FF10E0" w14:textId="425271A0" w:rsidR="006E0E8A" w:rsidRDefault="00F31408" w:rsidP="00F31408">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94265B">
        <w:rPr>
          <w:rFonts w:ascii="Times New Roman" w:eastAsia="宋体" w:hAnsi="Times New Roman" w:cs="Times New Roman" w:hint="eastAsia"/>
          <w:sz w:val="24"/>
          <w:szCs w:val="24"/>
        </w:rPr>
        <w:t>本次发行新增股份在其限售期满的次一交易日可在上海证券交易所上市交易（预计上市时间如遇法定节假日或休息日，则顺延至其后的第一个交易日）。限售期自股份登记之日起开始计算。</w:t>
      </w:r>
    </w:p>
    <w:p w14:paraId="79C1B96B" w14:textId="727B480E" w:rsidR="00F31408" w:rsidRPr="005945D3" w:rsidRDefault="00F31408" w:rsidP="00F31408">
      <w:pPr>
        <w:adjustRightInd w:val="0"/>
        <w:snapToGrid w:val="0"/>
        <w:spacing w:beforeLines="50" w:before="156" w:line="360" w:lineRule="auto"/>
        <w:ind w:firstLineChars="200" w:firstLine="482"/>
        <w:outlineLvl w:val="1"/>
        <w:rPr>
          <w:rFonts w:ascii="Times New Roman" w:eastAsia="宋体" w:hAnsi="Times New Roman" w:cs="Times New Roman"/>
          <w:sz w:val="24"/>
          <w:szCs w:val="24"/>
        </w:rPr>
      </w:pPr>
      <w:r w:rsidRPr="00D26447">
        <w:rPr>
          <w:rFonts w:ascii="Times New Roman" w:eastAsia="宋体" w:hAnsi="Times New Roman" w:cs="Times New Roman"/>
          <w:b/>
          <w:color w:val="000000"/>
          <w:sz w:val="24"/>
        </w:rPr>
        <w:t>（</w:t>
      </w:r>
      <w:r>
        <w:rPr>
          <w:rFonts w:ascii="Times New Roman" w:eastAsia="宋体" w:hAnsi="Times New Roman" w:cs="Times New Roman" w:hint="eastAsia"/>
          <w:b/>
          <w:color w:val="000000"/>
          <w:sz w:val="24"/>
        </w:rPr>
        <w:t>二</w:t>
      </w:r>
      <w:r w:rsidRPr="00D26447">
        <w:rPr>
          <w:rFonts w:ascii="Times New Roman" w:eastAsia="宋体" w:hAnsi="Times New Roman" w:cs="Times New Roman"/>
          <w:b/>
          <w:color w:val="000000"/>
          <w:sz w:val="24"/>
        </w:rPr>
        <w:t>）</w:t>
      </w:r>
      <w:r w:rsidRPr="006E0E8A">
        <w:rPr>
          <w:rFonts w:ascii="Times New Roman" w:eastAsia="宋体" w:hAnsi="Times New Roman" w:cs="Times New Roman"/>
          <w:b/>
          <w:color w:val="000000"/>
          <w:sz w:val="24"/>
        </w:rPr>
        <w:t>发行</w:t>
      </w:r>
      <w:r>
        <w:rPr>
          <w:rFonts w:ascii="Times New Roman" w:eastAsia="宋体" w:hAnsi="Times New Roman" w:cs="Times New Roman" w:hint="eastAsia"/>
          <w:b/>
          <w:color w:val="000000"/>
          <w:sz w:val="24"/>
        </w:rPr>
        <w:t>对象</w:t>
      </w:r>
      <w:r w:rsidRPr="006E0E8A">
        <w:rPr>
          <w:rFonts w:ascii="Times New Roman" w:eastAsia="宋体" w:hAnsi="Times New Roman" w:cs="Times New Roman"/>
          <w:b/>
          <w:color w:val="000000"/>
          <w:sz w:val="24"/>
        </w:rPr>
        <w:t>情况</w:t>
      </w:r>
    </w:p>
    <w:p w14:paraId="048EF119" w14:textId="289722A0" w:rsidR="00BE3C7A" w:rsidRPr="00BE3C7A" w:rsidRDefault="00BE3C7A" w:rsidP="00BE3C7A">
      <w:pPr>
        <w:adjustRightInd w:val="0"/>
        <w:snapToGrid w:val="0"/>
        <w:spacing w:beforeLines="50" w:before="156" w:line="360" w:lineRule="auto"/>
        <w:ind w:firstLineChars="200" w:firstLine="482"/>
        <w:outlineLvl w:val="2"/>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1</w:t>
      </w:r>
      <w:r>
        <w:rPr>
          <w:rFonts w:ascii="Times New Roman" w:eastAsia="宋体" w:hAnsi="Times New Roman" w:cs="Times New Roman" w:hint="eastAsia"/>
          <w:b/>
          <w:bCs/>
          <w:sz w:val="24"/>
          <w:szCs w:val="24"/>
        </w:rPr>
        <w:t>、</w:t>
      </w:r>
      <w:r w:rsidRPr="00BE3C7A">
        <w:rPr>
          <w:rFonts w:ascii="Times New Roman" w:eastAsia="宋体" w:hAnsi="Times New Roman" w:cs="Times New Roman" w:hint="eastAsia"/>
          <w:b/>
          <w:bCs/>
          <w:sz w:val="24"/>
          <w:szCs w:val="24"/>
        </w:rPr>
        <w:t>南华基金管理有限公司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5720"/>
      </w:tblGrid>
      <w:tr w:rsidR="00BE3C7A" w:rsidRPr="00BE3C7A" w14:paraId="58AC6EEB" w14:textId="77777777" w:rsidTr="00D2741A">
        <w:trPr>
          <w:trHeight w:val="397"/>
          <w:tblHeader/>
          <w:jc w:val="center"/>
        </w:trPr>
        <w:tc>
          <w:tcPr>
            <w:tcW w:w="1644" w:type="pct"/>
            <w:vAlign w:val="center"/>
          </w:tcPr>
          <w:p w14:paraId="7AC3EF5F" w14:textId="77777777" w:rsidR="00BE3C7A" w:rsidRPr="00BE3C7A" w:rsidRDefault="00BE3C7A" w:rsidP="00BE3C7A">
            <w:pPr>
              <w:widowControl/>
              <w:jc w:val="center"/>
              <w:rPr>
                <w:rFonts w:ascii="Times New Roman" w:eastAsia="宋体" w:hAnsi="宋体" w:cs="Times New Roman"/>
                <w:b/>
                <w:kern w:val="0"/>
                <w:szCs w:val="21"/>
              </w:rPr>
            </w:pPr>
            <w:r w:rsidRPr="00BE3C7A">
              <w:rPr>
                <w:rFonts w:ascii="Times New Roman" w:eastAsia="宋体" w:hAnsi="宋体" w:cs="Times New Roman" w:hint="eastAsia"/>
                <w:b/>
                <w:kern w:val="0"/>
                <w:szCs w:val="21"/>
              </w:rPr>
              <w:t>企业名称</w:t>
            </w:r>
          </w:p>
        </w:tc>
        <w:tc>
          <w:tcPr>
            <w:tcW w:w="3356" w:type="pct"/>
            <w:vAlign w:val="center"/>
          </w:tcPr>
          <w:p w14:paraId="49C2FE8E" w14:textId="77777777" w:rsidR="00BE3C7A" w:rsidRPr="00BE3C7A" w:rsidRDefault="00BE3C7A" w:rsidP="00BE3C7A">
            <w:pPr>
              <w:widowControl/>
              <w:jc w:val="center"/>
              <w:rPr>
                <w:rFonts w:ascii="Times New Roman" w:eastAsia="宋体" w:hAnsi="宋体" w:cs="Times New Roman"/>
                <w:bCs/>
                <w:kern w:val="0"/>
                <w:szCs w:val="21"/>
              </w:rPr>
            </w:pPr>
            <w:r w:rsidRPr="00BE3C7A">
              <w:rPr>
                <w:rFonts w:ascii="Times New Roman" w:eastAsia="宋体" w:hAnsi="宋体" w:cs="Times New Roman" w:hint="eastAsia"/>
                <w:bCs/>
                <w:kern w:val="0"/>
                <w:szCs w:val="21"/>
              </w:rPr>
              <w:t>南华基金管理有限公司</w:t>
            </w:r>
          </w:p>
        </w:tc>
      </w:tr>
      <w:tr w:rsidR="00BE3C7A" w:rsidRPr="00BE3C7A" w14:paraId="66FEBD01" w14:textId="77777777" w:rsidTr="00D2741A">
        <w:trPr>
          <w:trHeight w:val="397"/>
          <w:jc w:val="center"/>
        </w:trPr>
        <w:tc>
          <w:tcPr>
            <w:tcW w:w="1644" w:type="pct"/>
            <w:vAlign w:val="center"/>
          </w:tcPr>
          <w:p w14:paraId="6A280556" w14:textId="77777777" w:rsidR="00BE3C7A" w:rsidRPr="00BE3C7A" w:rsidRDefault="00BE3C7A" w:rsidP="00BE3C7A">
            <w:pPr>
              <w:widowControl/>
              <w:jc w:val="center"/>
              <w:rPr>
                <w:rFonts w:ascii="Times New Roman" w:eastAsia="宋体" w:hAnsi="Times New Roman" w:cs="Times New Roman"/>
                <w:b/>
                <w:kern w:val="0"/>
                <w:szCs w:val="21"/>
              </w:rPr>
            </w:pPr>
            <w:r w:rsidRPr="00BE3C7A">
              <w:rPr>
                <w:rFonts w:ascii="Times New Roman" w:eastAsia="宋体" w:hAnsi="Times New Roman" w:cs="Times New Roman" w:hint="eastAsia"/>
                <w:b/>
                <w:kern w:val="0"/>
                <w:szCs w:val="21"/>
              </w:rPr>
              <w:t>企业类型</w:t>
            </w:r>
          </w:p>
        </w:tc>
        <w:tc>
          <w:tcPr>
            <w:tcW w:w="3356" w:type="pct"/>
            <w:vAlign w:val="center"/>
          </w:tcPr>
          <w:p w14:paraId="1C619786" w14:textId="77777777" w:rsidR="00BE3C7A" w:rsidRPr="00BE3C7A" w:rsidRDefault="00BE3C7A" w:rsidP="00BE3C7A">
            <w:pPr>
              <w:widowControl/>
              <w:jc w:val="center"/>
              <w:rPr>
                <w:rFonts w:ascii="Times New Roman" w:eastAsia="宋体" w:hAnsi="宋体" w:cs="Times New Roman"/>
                <w:bCs/>
                <w:kern w:val="0"/>
                <w:szCs w:val="21"/>
              </w:rPr>
            </w:pPr>
            <w:r w:rsidRPr="00BE3C7A">
              <w:rPr>
                <w:rFonts w:ascii="Times New Roman" w:eastAsia="宋体" w:hAnsi="宋体" w:cs="Times New Roman" w:hint="eastAsia"/>
                <w:bCs/>
                <w:kern w:val="0"/>
                <w:szCs w:val="21"/>
              </w:rPr>
              <w:t>有限责任公司（非自然人投资或控股的法人独资）</w:t>
            </w:r>
          </w:p>
        </w:tc>
      </w:tr>
      <w:tr w:rsidR="00BE3C7A" w:rsidRPr="00BE3C7A" w14:paraId="146DC157" w14:textId="77777777" w:rsidTr="00D2741A">
        <w:trPr>
          <w:trHeight w:val="397"/>
          <w:jc w:val="center"/>
        </w:trPr>
        <w:tc>
          <w:tcPr>
            <w:tcW w:w="1644" w:type="pct"/>
            <w:vAlign w:val="center"/>
          </w:tcPr>
          <w:p w14:paraId="55A5BA96" w14:textId="77777777" w:rsidR="00BE3C7A" w:rsidRPr="00BE3C7A" w:rsidRDefault="00BE3C7A" w:rsidP="00BE3C7A">
            <w:pPr>
              <w:jc w:val="center"/>
              <w:rPr>
                <w:rFonts w:ascii="Times New Roman" w:eastAsia="宋体" w:hAnsi="Times New Roman" w:cs="Times New Roman"/>
                <w:b/>
                <w:kern w:val="0"/>
                <w:szCs w:val="21"/>
                <w:lang w:val="en-GB"/>
              </w:rPr>
            </w:pPr>
            <w:r w:rsidRPr="00BE3C7A">
              <w:rPr>
                <w:rFonts w:ascii="Times New Roman" w:eastAsia="宋体" w:hAnsi="Times New Roman" w:cs="Times New Roman"/>
                <w:b/>
                <w:kern w:val="0"/>
                <w:szCs w:val="21"/>
                <w:lang w:val="en-GB"/>
              </w:rPr>
              <w:t>住所</w:t>
            </w:r>
          </w:p>
        </w:tc>
        <w:tc>
          <w:tcPr>
            <w:tcW w:w="3356" w:type="pct"/>
            <w:vAlign w:val="center"/>
          </w:tcPr>
          <w:p w14:paraId="51F3E38F" w14:textId="77777777" w:rsidR="00BE3C7A" w:rsidRPr="00BE3C7A" w:rsidRDefault="00BE3C7A" w:rsidP="00BE3C7A">
            <w:pPr>
              <w:widowControl/>
              <w:jc w:val="center"/>
              <w:rPr>
                <w:rFonts w:ascii="Times New Roman" w:eastAsia="宋体" w:hAnsi="宋体" w:cs="Times New Roman"/>
                <w:bCs/>
                <w:kern w:val="0"/>
                <w:szCs w:val="21"/>
              </w:rPr>
            </w:pPr>
            <w:r w:rsidRPr="00BE3C7A">
              <w:rPr>
                <w:rFonts w:ascii="Times New Roman" w:eastAsia="宋体" w:hAnsi="宋体" w:cs="Times New Roman" w:hint="eastAsia"/>
                <w:bCs/>
                <w:kern w:val="0"/>
                <w:szCs w:val="21"/>
              </w:rPr>
              <w:t>浙江省东阳市横店影视产业实验区商务楼</w:t>
            </w:r>
          </w:p>
        </w:tc>
      </w:tr>
      <w:tr w:rsidR="00BE3C7A" w:rsidRPr="00BE3C7A" w14:paraId="22006C71" w14:textId="77777777" w:rsidTr="00D2741A">
        <w:trPr>
          <w:trHeight w:val="397"/>
          <w:jc w:val="center"/>
        </w:trPr>
        <w:tc>
          <w:tcPr>
            <w:tcW w:w="1644" w:type="pct"/>
            <w:vAlign w:val="center"/>
          </w:tcPr>
          <w:p w14:paraId="519ED8A8" w14:textId="77777777" w:rsidR="00BE3C7A" w:rsidRPr="00BE3C7A" w:rsidRDefault="00BE3C7A" w:rsidP="00BE3C7A">
            <w:pPr>
              <w:jc w:val="center"/>
              <w:rPr>
                <w:rFonts w:ascii="Times New Roman" w:eastAsia="宋体" w:hAnsi="Times New Roman" w:cs="Times New Roman"/>
                <w:b/>
                <w:kern w:val="0"/>
                <w:szCs w:val="21"/>
                <w:lang w:val="en-GB"/>
              </w:rPr>
            </w:pPr>
            <w:r w:rsidRPr="00BE3C7A">
              <w:rPr>
                <w:rFonts w:ascii="Times New Roman" w:eastAsia="宋体" w:hAnsi="Times New Roman" w:cs="Times New Roman" w:hint="eastAsia"/>
                <w:b/>
                <w:kern w:val="0"/>
                <w:szCs w:val="21"/>
                <w:lang w:val="en-GB"/>
              </w:rPr>
              <w:t>法定代表人</w:t>
            </w:r>
          </w:p>
        </w:tc>
        <w:tc>
          <w:tcPr>
            <w:tcW w:w="3356" w:type="pct"/>
            <w:vAlign w:val="center"/>
          </w:tcPr>
          <w:p w14:paraId="55EA8BC2" w14:textId="77777777" w:rsidR="00BE3C7A" w:rsidRPr="00BE3C7A" w:rsidRDefault="00BE3C7A" w:rsidP="00BE3C7A">
            <w:pPr>
              <w:widowControl/>
              <w:jc w:val="center"/>
              <w:rPr>
                <w:rFonts w:ascii="Times New Roman" w:eastAsia="宋体" w:hAnsi="宋体" w:cs="Times New Roman"/>
                <w:bCs/>
                <w:kern w:val="0"/>
                <w:szCs w:val="21"/>
              </w:rPr>
            </w:pPr>
            <w:r w:rsidRPr="00BE3C7A">
              <w:rPr>
                <w:rFonts w:ascii="Times New Roman" w:eastAsia="宋体" w:hAnsi="宋体" w:cs="Times New Roman" w:hint="eastAsia"/>
                <w:bCs/>
                <w:kern w:val="0"/>
                <w:szCs w:val="21"/>
              </w:rPr>
              <w:t>朱坚</w:t>
            </w:r>
          </w:p>
        </w:tc>
      </w:tr>
      <w:tr w:rsidR="00BE3C7A" w:rsidRPr="00BE3C7A" w14:paraId="45424F39" w14:textId="77777777" w:rsidTr="00D2741A">
        <w:trPr>
          <w:trHeight w:val="397"/>
          <w:jc w:val="center"/>
        </w:trPr>
        <w:tc>
          <w:tcPr>
            <w:tcW w:w="1644" w:type="pct"/>
            <w:vAlign w:val="center"/>
          </w:tcPr>
          <w:p w14:paraId="054CF229" w14:textId="77777777" w:rsidR="00BE3C7A" w:rsidRPr="00BE3C7A" w:rsidRDefault="00BE3C7A" w:rsidP="00BE3C7A">
            <w:pPr>
              <w:jc w:val="center"/>
              <w:rPr>
                <w:rFonts w:ascii="Times New Roman" w:eastAsia="宋体" w:hAnsi="Times New Roman" w:cs="Times New Roman"/>
                <w:b/>
                <w:kern w:val="0"/>
                <w:szCs w:val="21"/>
                <w:lang w:val="en-GB"/>
              </w:rPr>
            </w:pPr>
            <w:r w:rsidRPr="00BE3C7A">
              <w:rPr>
                <w:rFonts w:ascii="Times New Roman" w:eastAsia="宋体" w:hAnsi="Times New Roman" w:cs="Times New Roman" w:hint="eastAsia"/>
                <w:b/>
                <w:kern w:val="0"/>
                <w:szCs w:val="21"/>
                <w:lang w:val="en-GB"/>
              </w:rPr>
              <w:t>注册资本</w:t>
            </w:r>
          </w:p>
        </w:tc>
        <w:tc>
          <w:tcPr>
            <w:tcW w:w="3356" w:type="pct"/>
            <w:vAlign w:val="center"/>
          </w:tcPr>
          <w:p w14:paraId="73F2D0D4" w14:textId="77777777" w:rsidR="00BE3C7A" w:rsidRPr="00BE3C7A" w:rsidRDefault="00BE3C7A" w:rsidP="00BE3C7A">
            <w:pPr>
              <w:widowControl/>
              <w:jc w:val="center"/>
              <w:rPr>
                <w:rFonts w:ascii="Times New Roman" w:eastAsia="宋体" w:hAnsi="宋体" w:cs="Times New Roman"/>
                <w:bCs/>
                <w:kern w:val="0"/>
                <w:szCs w:val="21"/>
              </w:rPr>
            </w:pPr>
            <w:r w:rsidRPr="00BE3C7A">
              <w:rPr>
                <w:rFonts w:ascii="Times New Roman" w:eastAsia="宋体" w:hAnsi="宋体" w:cs="Times New Roman"/>
                <w:bCs/>
                <w:kern w:val="0"/>
                <w:szCs w:val="21"/>
              </w:rPr>
              <w:t>20000</w:t>
            </w:r>
            <w:r w:rsidRPr="00BE3C7A">
              <w:rPr>
                <w:rFonts w:ascii="Times New Roman" w:eastAsia="宋体" w:hAnsi="宋体" w:cs="Times New Roman" w:hint="eastAsia"/>
                <w:bCs/>
                <w:kern w:val="0"/>
                <w:szCs w:val="21"/>
              </w:rPr>
              <w:t>万元人民币</w:t>
            </w:r>
          </w:p>
        </w:tc>
      </w:tr>
      <w:tr w:rsidR="00BE3C7A" w:rsidRPr="00BE3C7A" w14:paraId="46A1FF5D" w14:textId="77777777" w:rsidTr="00D2741A">
        <w:trPr>
          <w:trHeight w:val="397"/>
          <w:jc w:val="center"/>
        </w:trPr>
        <w:tc>
          <w:tcPr>
            <w:tcW w:w="1644" w:type="pct"/>
            <w:vAlign w:val="center"/>
          </w:tcPr>
          <w:p w14:paraId="1BE62170" w14:textId="77777777" w:rsidR="00BE3C7A" w:rsidRPr="00BE3C7A" w:rsidRDefault="00BE3C7A" w:rsidP="00BE3C7A">
            <w:pPr>
              <w:jc w:val="center"/>
              <w:rPr>
                <w:rFonts w:ascii="Times New Roman" w:eastAsia="宋体" w:hAnsi="Times New Roman" w:cs="Times New Roman"/>
                <w:b/>
                <w:kern w:val="0"/>
                <w:szCs w:val="21"/>
                <w:lang w:val="en-GB"/>
              </w:rPr>
            </w:pPr>
            <w:r w:rsidRPr="00BE3C7A">
              <w:rPr>
                <w:rFonts w:ascii="Times New Roman" w:eastAsia="宋体" w:hAnsi="Times New Roman" w:cs="Times New Roman" w:hint="eastAsia"/>
                <w:b/>
                <w:kern w:val="0"/>
                <w:szCs w:val="21"/>
                <w:lang w:val="en-GB"/>
              </w:rPr>
              <w:t>统一社会信用代码</w:t>
            </w:r>
          </w:p>
        </w:tc>
        <w:tc>
          <w:tcPr>
            <w:tcW w:w="3356" w:type="pct"/>
            <w:vAlign w:val="center"/>
          </w:tcPr>
          <w:p w14:paraId="669D9675" w14:textId="77777777" w:rsidR="00BE3C7A" w:rsidRPr="00BE3C7A" w:rsidRDefault="00BE3C7A" w:rsidP="00BE3C7A">
            <w:pPr>
              <w:widowControl/>
              <w:jc w:val="center"/>
              <w:rPr>
                <w:rFonts w:ascii="Times New Roman" w:eastAsia="宋体" w:hAnsi="宋体" w:cs="Times New Roman"/>
                <w:bCs/>
                <w:kern w:val="0"/>
                <w:szCs w:val="21"/>
              </w:rPr>
            </w:pPr>
            <w:r w:rsidRPr="00BE3C7A">
              <w:rPr>
                <w:rFonts w:ascii="Times New Roman" w:eastAsia="宋体" w:hAnsi="宋体" w:cs="Times New Roman"/>
                <w:bCs/>
                <w:kern w:val="0"/>
                <w:szCs w:val="21"/>
              </w:rPr>
              <w:t>91330783MA28EJ2E35</w:t>
            </w:r>
          </w:p>
        </w:tc>
      </w:tr>
      <w:tr w:rsidR="00BE3C7A" w:rsidRPr="00BE3C7A" w14:paraId="0C8D1145" w14:textId="77777777" w:rsidTr="00D2741A">
        <w:trPr>
          <w:trHeight w:val="397"/>
          <w:jc w:val="center"/>
        </w:trPr>
        <w:tc>
          <w:tcPr>
            <w:tcW w:w="1644" w:type="pct"/>
            <w:vAlign w:val="center"/>
          </w:tcPr>
          <w:p w14:paraId="4FCE6C19" w14:textId="77777777" w:rsidR="00BE3C7A" w:rsidRPr="00BE3C7A" w:rsidRDefault="00BE3C7A" w:rsidP="00BE3C7A">
            <w:pPr>
              <w:jc w:val="center"/>
              <w:rPr>
                <w:rFonts w:ascii="Times New Roman" w:eastAsia="宋体" w:hAnsi="Times New Roman" w:cs="Times New Roman"/>
                <w:b/>
                <w:kern w:val="0"/>
                <w:szCs w:val="21"/>
                <w:lang w:val="en-GB"/>
              </w:rPr>
            </w:pPr>
            <w:r w:rsidRPr="00BE3C7A">
              <w:rPr>
                <w:rFonts w:ascii="Times New Roman" w:eastAsia="宋体" w:hAnsi="Times New Roman" w:cs="Times New Roman" w:hint="eastAsia"/>
                <w:b/>
                <w:kern w:val="0"/>
                <w:szCs w:val="21"/>
                <w:lang w:val="en-GB"/>
              </w:rPr>
              <w:t>经营范围</w:t>
            </w:r>
          </w:p>
        </w:tc>
        <w:tc>
          <w:tcPr>
            <w:tcW w:w="3356" w:type="pct"/>
            <w:vAlign w:val="center"/>
          </w:tcPr>
          <w:p w14:paraId="3D15E8B4" w14:textId="77777777" w:rsidR="00BE3C7A" w:rsidRPr="00BE3C7A" w:rsidRDefault="00BE3C7A" w:rsidP="00BE3C7A">
            <w:pPr>
              <w:widowControl/>
              <w:jc w:val="center"/>
              <w:rPr>
                <w:rFonts w:ascii="Times New Roman" w:eastAsia="宋体" w:hAnsi="宋体" w:cs="Times New Roman"/>
                <w:bCs/>
                <w:kern w:val="0"/>
                <w:szCs w:val="21"/>
              </w:rPr>
            </w:pPr>
            <w:r w:rsidRPr="00BE3C7A">
              <w:rPr>
                <w:rFonts w:ascii="Times New Roman" w:eastAsia="宋体" w:hAnsi="宋体" w:cs="Times New Roman" w:hint="eastAsia"/>
                <w:bCs/>
                <w:kern w:val="0"/>
                <w:szCs w:val="21"/>
              </w:rPr>
              <w:t>基金募集、基金销售、资产管理、特定客户资产管理和中国证监会许可的其他业务</w:t>
            </w:r>
          </w:p>
        </w:tc>
      </w:tr>
      <w:tr w:rsidR="00BE3C7A" w:rsidRPr="00BE3C7A" w14:paraId="513030C9" w14:textId="77777777" w:rsidTr="00D2741A">
        <w:trPr>
          <w:trHeight w:val="397"/>
          <w:jc w:val="center"/>
        </w:trPr>
        <w:tc>
          <w:tcPr>
            <w:tcW w:w="1644" w:type="pct"/>
            <w:vAlign w:val="center"/>
          </w:tcPr>
          <w:p w14:paraId="1ADC294F" w14:textId="77777777" w:rsidR="00BE3C7A" w:rsidRPr="00BE3C7A" w:rsidRDefault="00BE3C7A" w:rsidP="00BE3C7A">
            <w:pPr>
              <w:jc w:val="center"/>
              <w:rPr>
                <w:rFonts w:ascii="Times New Roman" w:eastAsia="宋体" w:hAnsi="Times New Roman" w:cs="Times New Roman"/>
                <w:b/>
                <w:kern w:val="0"/>
                <w:szCs w:val="21"/>
                <w:lang w:val="en-GB"/>
              </w:rPr>
            </w:pPr>
            <w:r w:rsidRPr="00BE3C7A">
              <w:rPr>
                <w:rFonts w:ascii="Times New Roman" w:eastAsia="宋体" w:hAnsi="Times New Roman" w:cs="Times New Roman" w:hint="eastAsia"/>
                <w:b/>
                <w:kern w:val="0"/>
                <w:szCs w:val="21"/>
                <w:lang w:val="en-GB"/>
              </w:rPr>
              <w:t>成立日期</w:t>
            </w:r>
          </w:p>
        </w:tc>
        <w:tc>
          <w:tcPr>
            <w:tcW w:w="3356" w:type="pct"/>
            <w:vAlign w:val="center"/>
          </w:tcPr>
          <w:p w14:paraId="0B2979BE" w14:textId="77777777" w:rsidR="00BE3C7A" w:rsidRPr="00BE3C7A" w:rsidRDefault="00BE3C7A" w:rsidP="00BE3C7A">
            <w:pPr>
              <w:widowControl/>
              <w:jc w:val="center"/>
              <w:rPr>
                <w:rFonts w:ascii="Times New Roman" w:eastAsia="宋体" w:hAnsi="宋体" w:cs="Times New Roman"/>
                <w:bCs/>
                <w:kern w:val="0"/>
                <w:szCs w:val="21"/>
              </w:rPr>
            </w:pPr>
            <w:r w:rsidRPr="00BE3C7A">
              <w:rPr>
                <w:rFonts w:ascii="Times New Roman" w:eastAsia="宋体" w:hAnsi="宋体" w:cs="Times New Roman" w:hint="eastAsia"/>
                <w:bCs/>
                <w:kern w:val="0"/>
                <w:szCs w:val="21"/>
              </w:rPr>
              <w:t>2</w:t>
            </w:r>
            <w:r w:rsidRPr="00BE3C7A">
              <w:rPr>
                <w:rFonts w:ascii="Times New Roman" w:eastAsia="宋体" w:hAnsi="宋体" w:cs="Times New Roman"/>
                <w:bCs/>
                <w:kern w:val="0"/>
                <w:szCs w:val="21"/>
              </w:rPr>
              <w:t>016</w:t>
            </w:r>
            <w:r w:rsidRPr="00BE3C7A">
              <w:rPr>
                <w:rFonts w:ascii="Times New Roman" w:eastAsia="宋体" w:hAnsi="宋体" w:cs="Times New Roman" w:hint="eastAsia"/>
                <w:bCs/>
                <w:kern w:val="0"/>
                <w:szCs w:val="21"/>
              </w:rPr>
              <w:t>年</w:t>
            </w:r>
            <w:r w:rsidRPr="00BE3C7A">
              <w:rPr>
                <w:rFonts w:ascii="Times New Roman" w:eastAsia="宋体" w:hAnsi="宋体" w:cs="Times New Roman" w:hint="eastAsia"/>
                <w:bCs/>
                <w:kern w:val="0"/>
                <w:szCs w:val="21"/>
              </w:rPr>
              <w:t>1</w:t>
            </w:r>
            <w:r w:rsidRPr="00BE3C7A">
              <w:rPr>
                <w:rFonts w:ascii="Times New Roman" w:eastAsia="宋体" w:hAnsi="宋体" w:cs="Times New Roman"/>
                <w:bCs/>
                <w:kern w:val="0"/>
                <w:szCs w:val="21"/>
              </w:rPr>
              <w:t>1</w:t>
            </w:r>
            <w:r w:rsidRPr="00BE3C7A">
              <w:rPr>
                <w:rFonts w:ascii="Times New Roman" w:eastAsia="宋体" w:hAnsi="宋体" w:cs="Times New Roman" w:hint="eastAsia"/>
                <w:bCs/>
                <w:kern w:val="0"/>
                <w:szCs w:val="21"/>
              </w:rPr>
              <w:t>月</w:t>
            </w:r>
            <w:r w:rsidRPr="00BE3C7A">
              <w:rPr>
                <w:rFonts w:ascii="Times New Roman" w:eastAsia="宋体" w:hAnsi="宋体" w:cs="Times New Roman" w:hint="eastAsia"/>
                <w:bCs/>
                <w:kern w:val="0"/>
                <w:szCs w:val="21"/>
              </w:rPr>
              <w:t>1</w:t>
            </w:r>
            <w:r w:rsidRPr="00BE3C7A">
              <w:rPr>
                <w:rFonts w:ascii="Times New Roman" w:eastAsia="宋体" w:hAnsi="宋体" w:cs="Times New Roman"/>
                <w:bCs/>
                <w:kern w:val="0"/>
                <w:szCs w:val="21"/>
              </w:rPr>
              <w:t>7</w:t>
            </w:r>
            <w:r w:rsidRPr="00BE3C7A">
              <w:rPr>
                <w:rFonts w:ascii="Times New Roman" w:eastAsia="宋体" w:hAnsi="宋体" w:cs="Times New Roman"/>
                <w:bCs/>
                <w:kern w:val="0"/>
                <w:szCs w:val="21"/>
              </w:rPr>
              <w:t>日</w:t>
            </w:r>
          </w:p>
        </w:tc>
      </w:tr>
    </w:tbl>
    <w:p w14:paraId="40CC62CA" w14:textId="53EA635B" w:rsidR="00BE3C7A" w:rsidRPr="00BE3C7A" w:rsidRDefault="00BE3C7A" w:rsidP="00BE3C7A">
      <w:pPr>
        <w:adjustRightInd w:val="0"/>
        <w:snapToGrid w:val="0"/>
        <w:spacing w:beforeLines="50" w:before="156" w:line="360" w:lineRule="auto"/>
        <w:ind w:firstLineChars="200" w:firstLine="482"/>
        <w:outlineLvl w:val="2"/>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2</w:t>
      </w:r>
      <w:r>
        <w:rPr>
          <w:rFonts w:ascii="Times New Roman" w:eastAsia="宋体" w:hAnsi="Times New Roman" w:cs="Times New Roman" w:hint="eastAsia"/>
          <w:b/>
          <w:bCs/>
          <w:sz w:val="24"/>
          <w:szCs w:val="24"/>
        </w:rPr>
        <w:t>、</w:t>
      </w:r>
      <w:r w:rsidRPr="00BE3C7A">
        <w:rPr>
          <w:rFonts w:ascii="Times New Roman" w:eastAsia="宋体" w:hAnsi="Times New Roman" w:cs="Times New Roman" w:hint="eastAsia"/>
          <w:b/>
          <w:bCs/>
          <w:sz w:val="24"/>
          <w:szCs w:val="24"/>
        </w:rPr>
        <w:t>财通基金管理有限公司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5720"/>
      </w:tblGrid>
      <w:tr w:rsidR="00BE3C7A" w:rsidRPr="00BE3C7A" w14:paraId="7E45C778" w14:textId="77777777" w:rsidTr="00D2741A">
        <w:trPr>
          <w:trHeight w:val="397"/>
          <w:tblHeader/>
          <w:jc w:val="center"/>
        </w:trPr>
        <w:tc>
          <w:tcPr>
            <w:tcW w:w="1644" w:type="pct"/>
            <w:vAlign w:val="center"/>
          </w:tcPr>
          <w:p w14:paraId="7BF6BC11" w14:textId="77777777" w:rsidR="00BE3C7A" w:rsidRPr="00BE3C7A" w:rsidRDefault="00BE3C7A" w:rsidP="00BE3C7A">
            <w:pPr>
              <w:widowControl/>
              <w:jc w:val="center"/>
              <w:rPr>
                <w:rFonts w:ascii="Times New Roman" w:eastAsia="宋体" w:hAnsi="宋体" w:cs="Times New Roman"/>
                <w:b/>
                <w:kern w:val="0"/>
                <w:szCs w:val="21"/>
              </w:rPr>
            </w:pPr>
            <w:r w:rsidRPr="00BE3C7A">
              <w:rPr>
                <w:rFonts w:ascii="Times New Roman" w:eastAsia="宋体" w:hAnsi="宋体" w:cs="Times New Roman" w:hint="eastAsia"/>
                <w:b/>
                <w:kern w:val="0"/>
                <w:szCs w:val="21"/>
              </w:rPr>
              <w:t>企业名称</w:t>
            </w:r>
          </w:p>
        </w:tc>
        <w:tc>
          <w:tcPr>
            <w:tcW w:w="3356" w:type="pct"/>
            <w:vAlign w:val="center"/>
          </w:tcPr>
          <w:p w14:paraId="4399CC77" w14:textId="77777777" w:rsidR="00BE3C7A" w:rsidRPr="00BE3C7A" w:rsidRDefault="00BE3C7A" w:rsidP="00BE3C7A">
            <w:pPr>
              <w:widowControl/>
              <w:jc w:val="center"/>
              <w:rPr>
                <w:rFonts w:ascii="Times New Roman" w:eastAsia="宋体" w:hAnsi="宋体" w:cs="Times New Roman"/>
                <w:bCs/>
                <w:kern w:val="0"/>
                <w:szCs w:val="21"/>
              </w:rPr>
            </w:pPr>
            <w:r w:rsidRPr="00BE3C7A">
              <w:rPr>
                <w:rFonts w:ascii="Times New Roman" w:eastAsia="宋体" w:hAnsi="宋体" w:cs="Times New Roman" w:hint="eastAsia"/>
                <w:bCs/>
                <w:kern w:val="0"/>
                <w:szCs w:val="21"/>
              </w:rPr>
              <w:t>财通基金管理有限公司</w:t>
            </w:r>
          </w:p>
        </w:tc>
      </w:tr>
      <w:tr w:rsidR="00D2741A" w:rsidRPr="00BE3C7A" w14:paraId="6DBCF8F5" w14:textId="77777777" w:rsidTr="00D2741A">
        <w:trPr>
          <w:trHeight w:val="397"/>
          <w:jc w:val="center"/>
        </w:trPr>
        <w:tc>
          <w:tcPr>
            <w:tcW w:w="1644" w:type="pct"/>
            <w:vAlign w:val="center"/>
          </w:tcPr>
          <w:p w14:paraId="5602496B" w14:textId="77777777" w:rsidR="00BE3C7A" w:rsidRPr="00BE3C7A" w:rsidRDefault="00BE3C7A" w:rsidP="00BE3C7A">
            <w:pPr>
              <w:widowControl/>
              <w:jc w:val="center"/>
              <w:rPr>
                <w:rFonts w:ascii="Times New Roman" w:eastAsia="宋体" w:hAnsi="Times New Roman" w:cs="Times New Roman"/>
                <w:b/>
                <w:kern w:val="0"/>
                <w:szCs w:val="21"/>
              </w:rPr>
            </w:pPr>
            <w:r w:rsidRPr="00BE3C7A">
              <w:rPr>
                <w:rFonts w:ascii="Times New Roman" w:eastAsia="宋体" w:hAnsi="Times New Roman" w:cs="Times New Roman" w:hint="eastAsia"/>
                <w:b/>
                <w:kern w:val="0"/>
                <w:szCs w:val="21"/>
              </w:rPr>
              <w:t>企业类型</w:t>
            </w:r>
          </w:p>
        </w:tc>
        <w:tc>
          <w:tcPr>
            <w:tcW w:w="3356" w:type="pct"/>
            <w:vAlign w:val="center"/>
          </w:tcPr>
          <w:p w14:paraId="30C76D68" w14:textId="77777777" w:rsidR="00BE3C7A" w:rsidRPr="00BE3C7A" w:rsidRDefault="00BE3C7A" w:rsidP="00BE3C7A">
            <w:pPr>
              <w:widowControl/>
              <w:jc w:val="center"/>
              <w:rPr>
                <w:rFonts w:ascii="Times New Roman" w:eastAsia="宋体" w:hAnsi="宋体" w:cs="Times New Roman"/>
                <w:bCs/>
                <w:kern w:val="0"/>
                <w:szCs w:val="21"/>
              </w:rPr>
            </w:pPr>
            <w:r w:rsidRPr="00BE3C7A">
              <w:rPr>
                <w:rFonts w:ascii="Times New Roman" w:eastAsia="宋体" w:hAnsi="宋体" w:cs="Times New Roman" w:hint="eastAsia"/>
                <w:bCs/>
                <w:kern w:val="0"/>
                <w:szCs w:val="21"/>
              </w:rPr>
              <w:t>其他有限责任公司</w:t>
            </w:r>
          </w:p>
        </w:tc>
      </w:tr>
      <w:tr w:rsidR="00D2741A" w:rsidRPr="00BE3C7A" w14:paraId="075D0434" w14:textId="77777777" w:rsidTr="00D2741A">
        <w:trPr>
          <w:trHeight w:val="397"/>
          <w:jc w:val="center"/>
        </w:trPr>
        <w:tc>
          <w:tcPr>
            <w:tcW w:w="1644" w:type="pct"/>
            <w:vAlign w:val="center"/>
          </w:tcPr>
          <w:p w14:paraId="05A7C877" w14:textId="77777777" w:rsidR="00BE3C7A" w:rsidRPr="00BE3C7A" w:rsidRDefault="00BE3C7A" w:rsidP="00BE3C7A">
            <w:pPr>
              <w:jc w:val="center"/>
              <w:rPr>
                <w:rFonts w:ascii="Times New Roman" w:eastAsia="宋体" w:hAnsi="Times New Roman" w:cs="Times New Roman"/>
                <w:b/>
                <w:kern w:val="0"/>
                <w:szCs w:val="21"/>
                <w:lang w:val="en-GB"/>
              </w:rPr>
            </w:pPr>
            <w:r w:rsidRPr="00BE3C7A">
              <w:rPr>
                <w:rFonts w:ascii="Times New Roman" w:eastAsia="宋体" w:hAnsi="Times New Roman" w:cs="Times New Roman"/>
                <w:b/>
                <w:kern w:val="0"/>
                <w:szCs w:val="21"/>
                <w:lang w:val="en-GB"/>
              </w:rPr>
              <w:t>住所</w:t>
            </w:r>
          </w:p>
        </w:tc>
        <w:tc>
          <w:tcPr>
            <w:tcW w:w="3356" w:type="pct"/>
            <w:vAlign w:val="center"/>
          </w:tcPr>
          <w:p w14:paraId="10C241A5" w14:textId="77777777" w:rsidR="00BE3C7A" w:rsidRPr="00BE3C7A" w:rsidRDefault="00BE3C7A" w:rsidP="00BE3C7A">
            <w:pPr>
              <w:widowControl/>
              <w:jc w:val="center"/>
              <w:rPr>
                <w:rFonts w:ascii="Times New Roman" w:eastAsia="宋体" w:hAnsi="宋体" w:cs="Times New Roman"/>
                <w:bCs/>
                <w:kern w:val="0"/>
                <w:szCs w:val="21"/>
              </w:rPr>
            </w:pPr>
            <w:r w:rsidRPr="00BE3C7A">
              <w:rPr>
                <w:rFonts w:ascii="Times New Roman" w:eastAsia="宋体" w:hAnsi="宋体" w:cs="Times New Roman" w:hint="eastAsia"/>
                <w:bCs/>
                <w:kern w:val="0"/>
                <w:szCs w:val="21"/>
              </w:rPr>
              <w:t>上海市虹口区吴淞路</w:t>
            </w:r>
            <w:r w:rsidRPr="00BE3C7A">
              <w:rPr>
                <w:rFonts w:ascii="Times New Roman" w:eastAsia="宋体" w:hAnsi="宋体" w:cs="Times New Roman" w:hint="eastAsia"/>
                <w:bCs/>
                <w:kern w:val="0"/>
                <w:szCs w:val="21"/>
              </w:rPr>
              <w:t>619</w:t>
            </w:r>
            <w:r w:rsidRPr="00BE3C7A">
              <w:rPr>
                <w:rFonts w:ascii="Times New Roman" w:eastAsia="宋体" w:hAnsi="宋体" w:cs="Times New Roman" w:hint="eastAsia"/>
                <w:bCs/>
                <w:kern w:val="0"/>
                <w:szCs w:val="21"/>
              </w:rPr>
              <w:t>号</w:t>
            </w:r>
            <w:r w:rsidRPr="00BE3C7A">
              <w:rPr>
                <w:rFonts w:ascii="Times New Roman" w:eastAsia="宋体" w:hAnsi="宋体" w:cs="Times New Roman" w:hint="eastAsia"/>
                <w:bCs/>
                <w:kern w:val="0"/>
                <w:szCs w:val="21"/>
              </w:rPr>
              <w:t>505</w:t>
            </w:r>
            <w:r w:rsidRPr="00BE3C7A">
              <w:rPr>
                <w:rFonts w:ascii="Times New Roman" w:eastAsia="宋体" w:hAnsi="宋体" w:cs="Times New Roman" w:hint="eastAsia"/>
                <w:bCs/>
                <w:kern w:val="0"/>
                <w:szCs w:val="21"/>
              </w:rPr>
              <w:t>室</w:t>
            </w:r>
          </w:p>
        </w:tc>
      </w:tr>
      <w:tr w:rsidR="00BE3C7A" w:rsidRPr="00BE3C7A" w14:paraId="339506DD" w14:textId="77777777" w:rsidTr="00D2741A">
        <w:trPr>
          <w:trHeight w:val="397"/>
          <w:jc w:val="center"/>
        </w:trPr>
        <w:tc>
          <w:tcPr>
            <w:tcW w:w="1644" w:type="pct"/>
            <w:vAlign w:val="center"/>
          </w:tcPr>
          <w:p w14:paraId="1676E748" w14:textId="77777777" w:rsidR="00BE3C7A" w:rsidRPr="00BE3C7A" w:rsidRDefault="00BE3C7A" w:rsidP="00BE3C7A">
            <w:pPr>
              <w:jc w:val="center"/>
              <w:rPr>
                <w:rFonts w:ascii="Times New Roman" w:eastAsia="宋体" w:hAnsi="Times New Roman" w:cs="Times New Roman"/>
                <w:b/>
                <w:kern w:val="0"/>
                <w:szCs w:val="21"/>
                <w:lang w:val="en-GB"/>
              </w:rPr>
            </w:pPr>
            <w:r w:rsidRPr="00BE3C7A">
              <w:rPr>
                <w:rFonts w:ascii="Times New Roman" w:eastAsia="宋体" w:hAnsi="Times New Roman" w:cs="Times New Roman" w:hint="eastAsia"/>
                <w:b/>
                <w:kern w:val="0"/>
                <w:szCs w:val="21"/>
                <w:lang w:val="en-GB"/>
              </w:rPr>
              <w:t>法定代表人</w:t>
            </w:r>
          </w:p>
        </w:tc>
        <w:tc>
          <w:tcPr>
            <w:tcW w:w="3356" w:type="pct"/>
            <w:vAlign w:val="center"/>
          </w:tcPr>
          <w:p w14:paraId="6A9364F5" w14:textId="77777777" w:rsidR="00BE3C7A" w:rsidRPr="00BE3C7A" w:rsidRDefault="00BE3C7A" w:rsidP="00BE3C7A">
            <w:pPr>
              <w:widowControl/>
              <w:jc w:val="center"/>
              <w:rPr>
                <w:rFonts w:ascii="Times New Roman" w:eastAsia="宋体" w:hAnsi="宋体" w:cs="Times New Roman"/>
                <w:bCs/>
                <w:kern w:val="0"/>
                <w:szCs w:val="21"/>
              </w:rPr>
            </w:pPr>
            <w:r w:rsidRPr="00BE3C7A">
              <w:rPr>
                <w:rFonts w:ascii="Times New Roman" w:eastAsia="宋体" w:hAnsi="宋体" w:cs="Times New Roman" w:hint="eastAsia"/>
                <w:bCs/>
                <w:kern w:val="0"/>
                <w:szCs w:val="21"/>
              </w:rPr>
              <w:t>吴林惠</w:t>
            </w:r>
          </w:p>
        </w:tc>
      </w:tr>
      <w:tr w:rsidR="00BE3C7A" w:rsidRPr="00BE3C7A" w14:paraId="423CAFF3" w14:textId="77777777" w:rsidTr="00D2741A">
        <w:trPr>
          <w:trHeight w:val="397"/>
          <w:jc w:val="center"/>
        </w:trPr>
        <w:tc>
          <w:tcPr>
            <w:tcW w:w="1644" w:type="pct"/>
            <w:vAlign w:val="center"/>
          </w:tcPr>
          <w:p w14:paraId="7735096C" w14:textId="77777777" w:rsidR="00BE3C7A" w:rsidRPr="00BE3C7A" w:rsidRDefault="00BE3C7A" w:rsidP="00BE3C7A">
            <w:pPr>
              <w:jc w:val="center"/>
              <w:rPr>
                <w:rFonts w:ascii="Times New Roman" w:eastAsia="宋体" w:hAnsi="Times New Roman" w:cs="Times New Roman"/>
                <w:b/>
                <w:kern w:val="0"/>
                <w:szCs w:val="21"/>
                <w:lang w:val="en-GB"/>
              </w:rPr>
            </w:pPr>
            <w:r w:rsidRPr="00BE3C7A">
              <w:rPr>
                <w:rFonts w:ascii="Times New Roman" w:eastAsia="宋体" w:hAnsi="Times New Roman" w:cs="Times New Roman" w:hint="eastAsia"/>
                <w:b/>
                <w:kern w:val="0"/>
                <w:szCs w:val="21"/>
                <w:lang w:val="en-GB"/>
              </w:rPr>
              <w:t>注册资本</w:t>
            </w:r>
          </w:p>
        </w:tc>
        <w:tc>
          <w:tcPr>
            <w:tcW w:w="3356" w:type="pct"/>
            <w:vAlign w:val="center"/>
          </w:tcPr>
          <w:p w14:paraId="48B77CD4" w14:textId="77777777" w:rsidR="00BE3C7A" w:rsidRPr="00BE3C7A" w:rsidRDefault="00BE3C7A" w:rsidP="00BE3C7A">
            <w:pPr>
              <w:widowControl/>
              <w:jc w:val="center"/>
              <w:rPr>
                <w:rFonts w:ascii="Times New Roman" w:eastAsia="宋体" w:hAnsi="宋体" w:cs="Times New Roman"/>
                <w:bCs/>
                <w:kern w:val="0"/>
                <w:szCs w:val="21"/>
              </w:rPr>
            </w:pPr>
            <w:r w:rsidRPr="00BE3C7A">
              <w:rPr>
                <w:rFonts w:ascii="Times New Roman" w:eastAsia="宋体" w:hAnsi="宋体" w:cs="Times New Roman"/>
                <w:bCs/>
                <w:kern w:val="0"/>
                <w:szCs w:val="21"/>
              </w:rPr>
              <w:t>20000</w:t>
            </w:r>
            <w:r w:rsidRPr="00BE3C7A">
              <w:rPr>
                <w:rFonts w:ascii="Times New Roman" w:eastAsia="宋体" w:hAnsi="宋体" w:cs="Times New Roman" w:hint="eastAsia"/>
                <w:bCs/>
                <w:kern w:val="0"/>
                <w:szCs w:val="21"/>
              </w:rPr>
              <w:t>万元人民币</w:t>
            </w:r>
          </w:p>
        </w:tc>
      </w:tr>
      <w:tr w:rsidR="00BE3C7A" w:rsidRPr="00BE3C7A" w14:paraId="7D9DF7AA" w14:textId="77777777" w:rsidTr="00D2741A">
        <w:trPr>
          <w:trHeight w:val="397"/>
          <w:jc w:val="center"/>
        </w:trPr>
        <w:tc>
          <w:tcPr>
            <w:tcW w:w="1644" w:type="pct"/>
            <w:vAlign w:val="center"/>
          </w:tcPr>
          <w:p w14:paraId="2D36DC70" w14:textId="77777777" w:rsidR="00BE3C7A" w:rsidRPr="00BE3C7A" w:rsidRDefault="00BE3C7A" w:rsidP="00BE3C7A">
            <w:pPr>
              <w:jc w:val="center"/>
              <w:rPr>
                <w:rFonts w:ascii="Times New Roman" w:eastAsia="宋体" w:hAnsi="Times New Roman" w:cs="Times New Roman"/>
                <w:b/>
                <w:kern w:val="0"/>
                <w:szCs w:val="21"/>
                <w:lang w:val="en-GB"/>
              </w:rPr>
            </w:pPr>
            <w:r w:rsidRPr="00BE3C7A">
              <w:rPr>
                <w:rFonts w:ascii="Times New Roman" w:eastAsia="宋体" w:hAnsi="Times New Roman" w:cs="Times New Roman" w:hint="eastAsia"/>
                <w:b/>
                <w:kern w:val="0"/>
                <w:szCs w:val="21"/>
                <w:lang w:val="en-GB"/>
              </w:rPr>
              <w:t>统一社会信用代码</w:t>
            </w:r>
          </w:p>
        </w:tc>
        <w:tc>
          <w:tcPr>
            <w:tcW w:w="3356" w:type="pct"/>
            <w:vAlign w:val="center"/>
          </w:tcPr>
          <w:p w14:paraId="2CB38264" w14:textId="77777777" w:rsidR="00BE3C7A" w:rsidRPr="00BE3C7A" w:rsidRDefault="00BE3C7A" w:rsidP="00BE3C7A">
            <w:pPr>
              <w:widowControl/>
              <w:jc w:val="center"/>
              <w:rPr>
                <w:rFonts w:ascii="Times New Roman" w:eastAsia="宋体" w:hAnsi="宋体" w:cs="Times New Roman"/>
                <w:bCs/>
                <w:kern w:val="0"/>
                <w:szCs w:val="21"/>
              </w:rPr>
            </w:pPr>
            <w:r w:rsidRPr="00BE3C7A">
              <w:rPr>
                <w:rFonts w:ascii="Times New Roman" w:eastAsia="宋体" w:hAnsi="宋体" w:cs="Times New Roman"/>
                <w:bCs/>
                <w:kern w:val="0"/>
                <w:szCs w:val="21"/>
              </w:rPr>
              <w:t>91310000577433812A</w:t>
            </w:r>
          </w:p>
        </w:tc>
      </w:tr>
      <w:tr w:rsidR="00BE3C7A" w:rsidRPr="00BE3C7A" w14:paraId="67DE9201" w14:textId="77777777" w:rsidTr="00D2741A">
        <w:trPr>
          <w:trHeight w:val="397"/>
          <w:jc w:val="center"/>
        </w:trPr>
        <w:tc>
          <w:tcPr>
            <w:tcW w:w="1644" w:type="pct"/>
            <w:vAlign w:val="center"/>
          </w:tcPr>
          <w:p w14:paraId="30331D95" w14:textId="77777777" w:rsidR="00BE3C7A" w:rsidRPr="00BE3C7A" w:rsidRDefault="00BE3C7A" w:rsidP="00BE3C7A">
            <w:pPr>
              <w:jc w:val="center"/>
              <w:rPr>
                <w:rFonts w:ascii="Times New Roman" w:eastAsia="宋体" w:hAnsi="Times New Roman" w:cs="Times New Roman"/>
                <w:b/>
                <w:kern w:val="0"/>
                <w:szCs w:val="21"/>
                <w:lang w:val="en-GB"/>
              </w:rPr>
            </w:pPr>
            <w:r w:rsidRPr="00BE3C7A">
              <w:rPr>
                <w:rFonts w:ascii="Times New Roman" w:eastAsia="宋体" w:hAnsi="Times New Roman" w:cs="Times New Roman" w:hint="eastAsia"/>
                <w:b/>
                <w:kern w:val="0"/>
                <w:szCs w:val="21"/>
                <w:lang w:val="en-GB"/>
              </w:rPr>
              <w:t>经营范围</w:t>
            </w:r>
          </w:p>
        </w:tc>
        <w:tc>
          <w:tcPr>
            <w:tcW w:w="3356" w:type="pct"/>
            <w:vAlign w:val="center"/>
          </w:tcPr>
          <w:p w14:paraId="3402BB77" w14:textId="77777777" w:rsidR="00BE3C7A" w:rsidRPr="00BE3C7A" w:rsidRDefault="00BE3C7A" w:rsidP="00BE3C7A">
            <w:pPr>
              <w:widowControl/>
              <w:jc w:val="center"/>
              <w:rPr>
                <w:rFonts w:ascii="Times New Roman" w:eastAsia="宋体" w:hAnsi="宋体" w:cs="Times New Roman"/>
                <w:bCs/>
                <w:kern w:val="0"/>
                <w:szCs w:val="21"/>
              </w:rPr>
            </w:pPr>
            <w:r w:rsidRPr="00BE3C7A">
              <w:rPr>
                <w:rFonts w:ascii="Times New Roman" w:eastAsia="宋体" w:hAnsi="宋体" w:cs="Times New Roman" w:hint="eastAsia"/>
                <w:bCs/>
                <w:kern w:val="0"/>
                <w:szCs w:val="21"/>
              </w:rPr>
              <w:t>基金募集、基金销售、特定客户资产管理、资产管理及中国证监会许可的其他业务。【依法须经批准的项目，经相关部门批准后方可开展经营活动】</w:t>
            </w:r>
          </w:p>
        </w:tc>
      </w:tr>
      <w:tr w:rsidR="00BE3C7A" w:rsidRPr="00BE3C7A" w14:paraId="56DBF14E" w14:textId="77777777" w:rsidTr="00D2741A">
        <w:trPr>
          <w:trHeight w:val="397"/>
          <w:jc w:val="center"/>
        </w:trPr>
        <w:tc>
          <w:tcPr>
            <w:tcW w:w="1644" w:type="pct"/>
            <w:vAlign w:val="center"/>
          </w:tcPr>
          <w:p w14:paraId="60941F08" w14:textId="77777777" w:rsidR="00BE3C7A" w:rsidRPr="00BE3C7A" w:rsidRDefault="00BE3C7A" w:rsidP="00BE3C7A">
            <w:pPr>
              <w:jc w:val="center"/>
              <w:rPr>
                <w:rFonts w:ascii="Times New Roman" w:eastAsia="宋体" w:hAnsi="Times New Roman" w:cs="Times New Roman"/>
                <w:b/>
                <w:kern w:val="0"/>
                <w:szCs w:val="21"/>
                <w:lang w:val="en-GB"/>
              </w:rPr>
            </w:pPr>
            <w:r w:rsidRPr="00BE3C7A">
              <w:rPr>
                <w:rFonts w:ascii="Times New Roman" w:eastAsia="宋体" w:hAnsi="Times New Roman" w:cs="Times New Roman" w:hint="eastAsia"/>
                <w:b/>
                <w:kern w:val="0"/>
                <w:szCs w:val="21"/>
                <w:lang w:val="en-GB"/>
              </w:rPr>
              <w:t>成立日期</w:t>
            </w:r>
          </w:p>
        </w:tc>
        <w:tc>
          <w:tcPr>
            <w:tcW w:w="3356" w:type="pct"/>
            <w:vAlign w:val="center"/>
          </w:tcPr>
          <w:p w14:paraId="2D775A9D" w14:textId="77777777" w:rsidR="00BE3C7A" w:rsidRPr="00BE3C7A" w:rsidRDefault="00BE3C7A" w:rsidP="00BE3C7A">
            <w:pPr>
              <w:widowControl/>
              <w:jc w:val="center"/>
              <w:rPr>
                <w:rFonts w:ascii="Times New Roman" w:eastAsia="宋体" w:hAnsi="宋体" w:cs="Times New Roman"/>
                <w:bCs/>
                <w:kern w:val="0"/>
                <w:szCs w:val="21"/>
              </w:rPr>
            </w:pPr>
            <w:r w:rsidRPr="00BE3C7A">
              <w:rPr>
                <w:rFonts w:ascii="Times New Roman" w:eastAsia="宋体" w:hAnsi="宋体" w:cs="Times New Roman" w:hint="eastAsia"/>
                <w:bCs/>
                <w:kern w:val="0"/>
                <w:szCs w:val="21"/>
              </w:rPr>
              <w:t>2</w:t>
            </w:r>
            <w:r w:rsidRPr="00BE3C7A">
              <w:rPr>
                <w:rFonts w:ascii="Times New Roman" w:eastAsia="宋体" w:hAnsi="宋体" w:cs="Times New Roman"/>
                <w:bCs/>
                <w:kern w:val="0"/>
                <w:szCs w:val="21"/>
              </w:rPr>
              <w:t>011</w:t>
            </w:r>
            <w:r w:rsidRPr="00BE3C7A">
              <w:rPr>
                <w:rFonts w:ascii="Times New Roman" w:eastAsia="宋体" w:hAnsi="宋体" w:cs="Times New Roman" w:hint="eastAsia"/>
                <w:bCs/>
                <w:kern w:val="0"/>
                <w:szCs w:val="21"/>
              </w:rPr>
              <w:t>年</w:t>
            </w:r>
            <w:r w:rsidRPr="00BE3C7A">
              <w:rPr>
                <w:rFonts w:ascii="Times New Roman" w:eastAsia="宋体" w:hAnsi="宋体" w:cs="Times New Roman"/>
                <w:bCs/>
                <w:kern w:val="0"/>
                <w:szCs w:val="21"/>
              </w:rPr>
              <w:t>6</w:t>
            </w:r>
            <w:r w:rsidRPr="00BE3C7A">
              <w:rPr>
                <w:rFonts w:ascii="Times New Roman" w:eastAsia="宋体" w:hAnsi="宋体" w:cs="Times New Roman" w:hint="eastAsia"/>
                <w:bCs/>
                <w:kern w:val="0"/>
                <w:szCs w:val="21"/>
              </w:rPr>
              <w:t>月</w:t>
            </w:r>
            <w:r w:rsidRPr="00BE3C7A">
              <w:rPr>
                <w:rFonts w:ascii="Times New Roman" w:eastAsia="宋体" w:hAnsi="宋体" w:cs="Times New Roman"/>
                <w:bCs/>
                <w:kern w:val="0"/>
                <w:szCs w:val="21"/>
              </w:rPr>
              <w:t>21</w:t>
            </w:r>
            <w:r w:rsidRPr="00BE3C7A">
              <w:rPr>
                <w:rFonts w:ascii="Times New Roman" w:eastAsia="宋体" w:hAnsi="宋体" w:cs="Times New Roman"/>
                <w:bCs/>
                <w:kern w:val="0"/>
                <w:szCs w:val="21"/>
              </w:rPr>
              <w:t>日</w:t>
            </w:r>
          </w:p>
        </w:tc>
      </w:tr>
    </w:tbl>
    <w:p w14:paraId="4EC526FC" w14:textId="26FCBFD4" w:rsidR="00BE3C7A" w:rsidRPr="00BE3C7A" w:rsidRDefault="00BE3C7A" w:rsidP="00BE3C7A">
      <w:pPr>
        <w:adjustRightInd w:val="0"/>
        <w:snapToGrid w:val="0"/>
        <w:spacing w:beforeLines="50" w:before="156" w:line="360" w:lineRule="auto"/>
        <w:ind w:firstLineChars="200" w:firstLine="482"/>
        <w:outlineLvl w:val="2"/>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3</w:t>
      </w:r>
      <w:r>
        <w:rPr>
          <w:rFonts w:ascii="Times New Roman" w:eastAsia="宋体" w:hAnsi="Times New Roman" w:cs="Times New Roman" w:hint="eastAsia"/>
          <w:b/>
          <w:bCs/>
          <w:sz w:val="24"/>
          <w:szCs w:val="24"/>
        </w:rPr>
        <w:t>、</w:t>
      </w:r>
      <w:r w:rsidRPr="00BE3C7A">
        <w:rPr>
          <w:rFonts w:ascii="Times New Roman" w:eastAsia="宋体" w:hAnsi="Times New Roman" w:cs="Times New Roman" w:hint="eastAsia"/>
          <w:b/>
          <w:bCs/>
          <w:sz w:val="24"/>
          <w:szCs w:val="24"/>
        </w:rPr>
        <w:t>诺德基金管理有限公司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5720"/>
      </w:tblGrid>
      <w:tr w:rsidR="00D2741A" w:rsidRPr="00BE3C7A" w14:paraId="481EF243" w14:textId="77777777" w:rsidTr="00D2741A">
        <w:trPr>
          <w:trHeight w:val="397"/>
          <w:tblHeader/>
          <w:jc w:val="center"/>
        </w:trPr>
        <w:tc>
          <w:tcPr>
            <w:tcW w:w="1644" w:type="pct"/>
            <w:vAlign w:val="center"/>
          </w:tcPr>
          <w:p w14:paraId="7C756FBA" w14:textId="77777777" w:rsidR="00BE3C7A" w:rsidRPr="00BE3C7A" w:rsidRDefault="00BE3C7A" w:rsidP="00BE3C7A">
            <w:pPr>
              <w:widowControl/>
              <w:jc w:val="center"/>
              <w:rPr>
                <w:rFonts w:ascii="Times New Roman" w:eastAsia="宋体" w:hAnsi="宋体" w:cs="Times New Roman"/>
                <w:b/>
                <w:kern w:val="0"/>
                <w:szCs w:val="21"/>
              </w:rPr>
            </w:pPr>
            <w:r w:rsidRPr="00BE3C7A">
              <w:rPr>
                <w:rFonts w:ascii="Times New Roman" w:eastAsia="宋体" w:hAnsi="宋体" w:cs="Times New Roman" w:hint="eastAsia"/>
                <w:b/>
                <w:kern w:val="0"/>
                <w:szCs w:val="21"/>
              </w:rPr>
              <w:t>企业名称</w:t>
            </w:r>
          </w:p>
        </w:tc>
        <w:tc>
          <w:tcPr>
            <w:tcW w:w="3356" w:type="pct"/>
            <w:vAlign w:val="center"/>
          </w:tcPr>
          <w:p w14:paraId="404C3F23" w14:textId="77777777" w:rsidR="00BE3C7A" w:rsidRPr="00BE3C7A" w:rsidRDefault="00BE3C7A" w:rsidP="00BE3C7A">
            <w:pPr>
              <w:widowControl/>
              <w:jc w:val="center"/>
              <w:rPr>
                <w:rFonts w:ascii="Times New Roman" w:eastAsia="宋体" w:hAnsi="宋体" w:cs="Times New Roman"/>
                <w:bCs/>
                <w:kern w:val="0"/>
                <w:szCs w:val="21"/>
              </w:rPr>
            </w:pPr>
            <w:r w:rsidRPr="00BE3C7A">
              <w:rPr>
                <w:rFonts w:ascii="Times New Roman" w:eastAsia="宋体" w:hAnsi="宋体" w:cs="Times New Roman" w:hint="eastAsia"/>
                <w:bCs/>
                <w:kern w:val="0"/>
                <w:szCs w:val="21"/>
              </w:rPr>
              <w:t>诺德基金管理有限公司</w:t>
            </w:r>
          </w:p>
        </w:tc>
      </w:tr>
      <w:tr w:rsidR="00BE3C7A" w:rsidRPr="00BE3C7A" w14:paraId="58623C3B" w14:textId="77777777" w:rsidTr="00D2741A">
        <w:trPr>
          <w:trHeight w:val="397"/>
          <w:jc w:val="center"/>
        </w:trPr>
        <w:tc>
          <w:tcPr>
            <w:tcW w:w="1644" w:type="pct"/>
            <w:vAlign w:val="center"/>
          </w:tcPr>
          <w:p w14:paraId="6640D84B" w14:textId="77777777" w:rsidR="00BE3C7A" w:rsidRPr="00BE3C7A" w:rsidRDefault="00BE3C7A" w:rsidP="00BE3C7A">
            <w:pPr>
              <w:widowControl/>
              <w:jc w:val="center"/>
              <w:rPr>
                <w:rFonts w:ascii="Times New Roman" w:eastAsia="宋体" w:hAnsi="Times New Roman" w:cs="Times New Roman"/>
                <w:b/>
                <w:kern w:val="0"/>
                <w:szCs w:val="21"/>
              </w:rPr>
            </w:pPr>
            <w:r w:rsidRPr="00BE3C7A">
              <w:rPr>
                <w:rFonts w:ascii="Times New Roman" w:eastAsia="宋体" w:hAnsi="Times New Roman" w:cs="Times New Roman" w:hint="eastAsia"/>
                <w:b/>
                <w:kern w:val="0"/>
                <w:szCs w:val="21"/>
              </w:rPr>
              <w:t>企业类型</w:t>
            </w:r>
          </w:p>
        </w:tc>
        <w:tc>
          <w:tcPr>
            <w:tcW w:w="3356" w:type="pct"/>
            <w:vAlign w:val="center"/>
          </w:tcPr>
          <w:p w14:paraId="60B69AEC" w14:textId="77777777" w:rsidR="00BE3C7A" w:rsidRPr="00BE3C7A" w:rsidRDefault="00BE3C7A" w:rsidP="00BE3C7A">
            <w:pPr>
              <w:widowControl/>
              <w:jc w:val="center"/>
              <w:rPr>
                <w:rFonts w:ascii="Times New Roman" w:eastAsia="宋体" w:hAnsi="宋体" w:cs="Times New Roman"/>
                <w:bCs/>
                <w:kern w:val="0"/>
                <w:szCs w:val="21"/>
              </w:rPr>
            </w:pPr>
            <w:r w:rsidRPr="00BE3C7A">
              <w:rPr>
                <w:rFonts w:ascii="Times New Roman" w:eastAsia="宋体" w:hAnsi="宋体" w:cs="Times New Roman" w:hint="eastAsia"/>
                <w:bCs/>
                <w:kern w:val="0"/>
                <w:szCs w:val="21"/>
              </w:rPr>
              <w:t>其他</w:t>
            </w:r>
            <w:r w:rsidRPr="00BE3C7A">
              <w:rPr>
                <w:rFonts w:ascii="Times New Roman" w:eastAsia="宋体" w:hAnsi="宋体" w:cs="Times New Roman"/>
                <w:bCs/>
                <w:kern w:val="0"/>
                <w:szCs w:val="21"/>
              </w:rPr>
              <w:t>有限责任公司</w:t>
            </w:r>
          </w:p>
        </w:tc>
      </w:tr>
      <w:tr w:rsidR="00BE3C7A" w:rsidRPr="00BE3C7A" w14:paraId="1DF5E5F6" w14:textId="77777777" w:rsidTr="00D2741A">
        <w:trPr>
          <w:trHeight w:val="397"/>
          <w:jc w:val="center"/>
        </w:trPr>
        <w:tc>
          <w:tcPr>
            <w:tcW w:w="1644" w:type="pct"/>
            <w:vAlign w:val="center"/>
          </w:tcPr>
          <w:p w14:paraId="4BAD7DDF" w14:textId="77777777" w:rsidR="00BE3C7A" w:rsidRPr="00BE3C7A" w:rsidRDefault="00BE3C7A" w:rsidP="00BE3C7A">
            <w:pPr>
              <w:jc w:val="center"/>
              <w:rPr>
                <w:rFonts w:ascii="Times New Roman" w:eastAsia="宋体" w:hAnsi="Times New Roman" w:cs="Times New Roman"/>
                <w:b/>
                <w:kern w:val="0"/>
                <w:szCs w:val="21"/>
                <w:lang w:val="en-GB"/>
              </w:rPr>
            </w:pPr>
            <w:r w:rsidRPr="00BE3C7A">
              <w:rPr>
                <w:rFonts w:ascii="Times New Roman" w:eastAsia="宋体" w:hAnsi="Times New Roman" w:cs="Times New Roman"/>
                <w:b/>
                <w:kern w:val="0"/>
                <w:szCs w:val="21"/>
                <w:lang w:val="en-GB"/>
              </w:rPr>
              <w:t>住所</w:t>
            </w:r>
          </w:p>
        </w:tc>
        <w:tc>
          <w:tcPr>
            <w:tcW w:w="3356" w:type="pct"/>
            <w:vAlign w:val="center"/>
          </w:tcPr>
          <w:p w14:paraId="59C2B711" w14:textId="77777777" w:rsidR="00BE3C7A" w:rsidRPr="00BE3C7A" w:rsidRDefault="00BE3C7A" w:rsidP="00BE3C7A">
            <w:pPr>
              <w:widowControl/>
              <w:jc w:val="center"/>
              <w:rPr>
                <w:rFonts w:ascii="Times New Roman" w:eastAsia="宋体" w:hAnsi="宋体" w:cs="Times New Roman"/>
                <w:bCs/>
                <w:kern w:val="0"/>
                <w:szCs w:val="21"/>
              </w:rPr>
            </w:pPr>
            <w:r w:rsidRPr="00BE3C7A">
              <w:rPr>
                <w:rFonts w:ascii="Times New Roman" w:eastAsia="宋体" w:hAnsi="宋体" w:cs="Times New Roman" w:hint="eastAsia"/>
                <w:bCs/>
                <w:kern w:val="0"/>
                <w:szCs w:val="21"/>
              </w:rPr>
              <w:t>中国（上海）自由贸易试验区富城路</w:t>
            </w:r>
            <w:r w:rsidRPr="00BE3C7A">
              <w:rPr>
                <w:rFonts w:ascii="Times New Roman" w:eastAsia="宋体" w:hAnsi="宋体" w:cs="Times New Roman" w:hint="eastAsia"/>
                <w:bCs/>
                <w:kern w:val="0"/>
                <w:szCs w:val="21"/>
              </w:rPr>
              <w:t>99</w:t>
            </w:r>
            <w:r w:rsidRPr="00BE3C7A">
              <w:rPr>
                <w:rFonts w:ascii="Times New Roman" w:eastAsia="宋体" w:hAnsi="宋体" w:cs="Times New Roman" w:hint="eastAsia"/>
                <w:bCs/>
                <w:kern w:val="0"/>
                <w:szCs w:val="21"/>
              </w:rPr>
              <w:t>号</w:t>
            </w:r>
            <w:r w:rsidRPr="00BE3C7A">
              <w:rPr>
                <w:rFonts w:ascii="Times New Roman" w:eastAsia="宋体" w:hAnsi="宋体" w:cs="Times New Roman" w:hint="eastAsia"/>
                <w:bCs/>
                <w:kern w:val="0"/>
                <w:szCs w:val="21"/>
              </w:rPr>
              <w:t>18</w:t>
            </w:r>
            <w:r w:rsidRPr="00BE3C7A">
              <w:rPr>
                <w:rFonts w:ascii="Times New Roman" w:eastAsia="宋体" w:hAnsi="宋体" w:cs="Times New Roman" w:hint="eastAsia"/>
                <w:bCs/>
                <w:kern w:val="0"/>
                <w:szCs w:val="21"/>
              </w:rPr>
              <w:t>层</w:t>
            </w:r>
          </w:p>
        </w:tc>
      </w:tr>
      <w:tr w:rsidR="00BE3C7A" w:rsidRPr="00BE3C7A" w14:paraId="03BE6E24" w14:textId="77777777" w:rsidTr="00D2741A">
        <w:trPr>
          <w:trHeight w:val="397"/>
          <w:jc w:val="center"/>
        </w:trPr>
        <w:tc>
          <w:tcPr>
            <w:tcW w:w="1644" w:type="pct"/>
            <w:vAlign w:val="center"/>
          </w:tcPr>
          <w:p w14:paraId="7D83DF96" w14:textId="77777777" w:rsidR="00BE3C7A" w:rsidRPr="00BE3C7A" w:rsidRDefault="00BE3C7A" w:rsidP="00BE3C7A">
            <w:pPr>
              <w:jc w:val="center"/>
              <w:rPr>
                <w:rFonts w:ascii="Times New Roman" w:eastAsia="宋体" w:hAnsi="Times New Roman" w:cs="Times New Roman"/>
                <w:b/>
                <w:kern w:val="0"/>
                <w:szCs w:val="21"/>
                <w:lang w:val="en-GB"/>
              </w:rPr>
            </w:pPr>
            <w:r w:rsidRPr="00BE3C7A">
              <w:rPr>
                <w:rFonts w:ascii="Times New Roman" w:eastAsia="宋体" w:hAnsi="Times New Roman" w:cs="Times New Roman" w:hint="eastAsia"/>
                <w:b/>
                <w:kern w:val="0"/>
                <w:szCs w:val="21"/>
                <w:lang w:val="en-GB"/>
              </w:rPr>
              <w:t>法定代表人</w:t>
            </w:r>
          </w:p>
        </w:tc>
        <w:tc>
          <w:tcPr>
            <w:tcW w:w="3356" w:type="pct"/>
            <w:vAlign w:val="center"/>
          </w:tcPr>
          <w:p w14:paraId="472579CC" w14:textId="77777777" w:rsidR="00BE3C7A" w:rsidRPr="00BE3C7A" w:rsidRDefault="00BE3C7A" w:rsidP="00BE3C7A">
            <w:pPr>
              <w:widowControl/>
              <w:jc w:val="center"/>
              <w:rPr>
                <w:rFonts w:ascii="Times New Roman" w:eastAsia="宋体" w:hAnsi="宋体" w:cs="Times New Roman"/>
                <w:bCs/>
                <w:kern w:val="0"/>
                <w:szCs w:val="21"/>
              </w:rPr>
            </w:pPr>
            <w:r w:rsidRPr="00BE3C7A">
              <w:rPr>
                <w:rFonts w:ascii="Times New Roman" w:eastAsia="宋体" w:hAnsi="宋体" w:cs="Times New Roman" w:hint="eastAsia"/>
                <w:bCs/>
                <w:kern w:val="0"/>
                <w:szCs w:val="21"/>
              </w:rPr>
              <w:t>潘福祥</w:t>
            </w:r>
          </w:p>
        </w:tc>
      </w:tr>
      <w:tr w:rsidR="00BE3C7A" w:rsidRPr="00BE3C7A" w14:paraId="35631C09" w14:textId="77777777" w:rsidTr="00D2741A">
        <w:trPr>
          <w:trHeight w:val="397"/>
          <w:jc w:val="center"/>
        </w:trPr>
        <w:tc>
          <w:tcPr>
            <w:tcW w:w="1644" w:type="pct"/>
            <w:vAlign w:val="center"/>
          </w:tcPr>
          <w:p w14:paraId="3B940530" w14:textId="77777777" w:rsidR="00BE3C7A" w:rsidRPr="00BE3C7A" w:rsidRDefault="00BE3C7A" w:rsidP="00BE3C7A">
            <w:pPr>
              <w:jc w:val="center"/>
              <w:rPr>
                <w:rFonts w:ascii="Times New Roman" w:eastAsia="宋体" w:hAnsi="Times New Roman" w:cs="Times New Roman"/>
                <w:b/>
                <w:kern w:val="0"/>
                <w:szCs w:val="21"/>
                <w:lang w:val="en-GB"/>
              </w:rPr>
            </w:pPr>
            <w:r w:rsidRPr="00BE3C7A">
              <w:rPr>
                <w:rFonts w:ascii="Times New Roman" w:eastAsia="宋体" w:hAnsi="Times New Roman" w:cs="Times New Roman" w:hint="eastAsia"/>
                <w:b/>
                <w:kern w:val="0"/>
                <w:szCs w:val="21"/>
                <w:lang w:val="en-GB"/>
              </w:rPr>
              <w:t>注册资本</w:t>
            </w:r>
          </w:p>
        </w:tc>
        <w:tc>
          <w:tcPr>
            <w:tcW w:w="3356" w:type="pct"/>
            <w:vAlign w:val="center"/>
          </w:tcPr>
          <w:p w14:paraId="3897DF6D" w14:textId="77777777" w:rsidR="00BE3C7A" w:rsidRPr="00BE3C7A" w:rsidRDefault="00BE3C7A" w:rsidP="00BE3C7A">
            <w:pPr>
              <w:widowControl/>
              <w:jc w:val="center"/>
              <w:rPr>
                <w:rFonts w:ascii="Times New Roman" w:eastAsia="宋体" w:hAnsi="宋体" w:cs="Times New Roman"/>
                <w:bCs/>
                <w:kern w:val="0"/>
                <w:szCs w:val="21"/>
              </w:rPr>
            </w:pPr>
            <w:r w:rsidRPr="00BE3C7A">
              <w:rPr>
                <w:rFonts w:ascii="Times New Roman" w:eastAsia="宋体" w:hAnsi="宋体" w:cs="Times New Roman"/>
                <w:bCs/>
                <w:kern w:val="0"/>
                <w:szCs w:val="21"/>
              </w:rPr>
              <w:t>10000</w:t>
            </w:r>
            <w:r w:rsidRPr="00BE3C7A">
              <w:rPr>
                <w:rFonts w:ascii="Times New Roman" w:eastAsia="宋体" w:hAnsi="宋体" w:cs="Times New Roman" w:hint="eastAsia"/>
                <w:bCs/>
                <w:kern w:val="0"/>
                <w:szCs w:val="21"/>
              </w:rPr>
              <w:t>万元人民币</w:t>
            </w:r>
          </w:p>
        </w:tc>
      </w:tr>
      <w:tr w:rsidR="00BE3C7A" w:rsidRPr="00BE3C7A" w14:paraId="58B30B29" w14:textId="77777777" w:rsidTr="00D2741A">
        <w:trPr>
          <w:trHeight w:val="397"/>
          <w:jc w:val="center"/>
        </w:trPr>
        <w:tc>
          <w:tcPr>
            <w:tcW w:w="1644" w:type="pct"/>
            <w:vAlign w:val="center"/>
          </w:tcPr>
          <w:p w14:paraId="36374B07" w14:textId="77777777" w:rsidR="00BE3C7A" w:rsidRPr="00BE3C7A" w:rsidRDefault="00BE3C7A" w:rsidP="00BE3C7A">
            <w:pPr>
              <w:jc w:val="center"/>
              <w:rPr>
                <w:rFonts w:ascii="Times New Roman" w:eastAsia="宋体" w:hAnsi="Times New Roman" w:cs="Times New Roman"/>
                <w:b/>
                <w:kern w:val="0"/>
                <w:szCs w:val="21"/>
                <w:lang w:val="en-GB"/>
              </w:rPr>
            </w:pPr>
            <w:r w:rsidRPr="00BE3C7A">
              <w:rPr>
                <w:rFonts w:ascii="Times New Roman" w:eastAsia="宋体" w:hAnsi="Times New Roman" w:cs="Times New Roman" w:hint="eastAsia"/>
                <w:b/>
                <w:kern w:val="0"/>
                <w:szCs w:val="21"/>
                <w:lang w:val="en-GB"/>
              </w:rPr>
              <w:t>统一社会信用代码</w:t>
            </w:r>
          </w:p>
        </w:tc>
        <w:tc>
          <w:tcPr>
            <w:tcW w:w="3356" w:type="pct"/>
            <w:vAlign w:val="center"/>
          </w:tcPr>
          <w:p w14:paraId="02462982" w14:textId="77777777" w:rsidR="00BE3C7A" w:rsidRPr="00BE3C7A" w:rsidRDefault="00BE3C7A" w:rsidP="00BE3C7A">
            <w:pPr>
              <w:widowControl/>
              <w:jc w:val="center"/>
              <w:rPr>
                <w:rFonts w:ascii="Times New Roman" w:eastAsia="宋体" w:hAnsi="宋体" w:cs="Times New Roman"/>
                <w:bCs/>
                <w:kern w:val="0"/>
                <w:szCs w:val="21"/>
              </w:rPr>
            </w:pPr>
            <w:r w:rsidRPr="00BE3C7A">
              <w:rPr>
                <w:rFonts w:ascii="Times New Roman" w:eastAsia="宋体" w:hAnsi="宋体" w:cs="Times New Roman"/>
                <w:bCs/>
                <w:kern w:val="0"/>
                <w:szCs w:val="21"/>
              </w:rPr>
              <w:t>91310000717866186P</w:t>
            </w:r>
          </w:p>
        </w:tc>
      </w:tr>
      <w:tr w:rsidR="00BE3C7A" w:rsidRPr="00BE3C7A" w14:paraId="31E3FF4C" w14:textId="77777777" w:rsidTr="00D2741A">
        <w:trPr>
          <w:trHeight w:val="397"/>
          <w:jc w:val="center"/>
        </w:trPr>
        <w:tc>
          <w:tcPr>
            <w:tcW w:w="1644" w:type="pct"/>
            <w:vAlign w:val="center"/>
          </w:tcPr>
          <w:p w14:paraId="67C000CE" w14:textId="77777777" w:rsidR="00BE3C7A" w:rsidRPr="00BE3C7A" w:rsidRDefault="00BE3C7A" w:rsidP="00BE3C7A">
            <w:pPr>
              <w:jc w:val="center"/>
              <w:rPr>
                <w:rFonts w:ascii="Times New Roman" w:eastAsia="宋体" w:hAnsi="Times New Roman" w:cs="Times New Roman"/>
                <w:b/>
                <w:kern w:val="0"/>
                <w:szCs w:val="21"/>
                <w:lang w:val="en-GB"/>
              </w:rPr>
            </w:pPr>
            <w:r w:rsidRPr="00BE3C7A">
              <w:rPr>
                <w:rFonts w:ascii="Times New Roman" w:eastAsia="宋体" w:hAnsi="Times New Roman" w:cs="Times New Roman" w:hint="eastAsia"/>
                <w:b/>
                <w:kern w:val="0"/>
                <w:szCs w:val="21"/>
                <w:lang w:val="en-GB"/>
              </w:rPr>
              <w:t>经营范围</w:t>
            </w:r>
          </w:p>
        </w:tc>
        <w:tc>
          <w:tcPr>
            <w:tcW w:w="3356" w:type="pct"/>
            <w:vAlign w:val="center"/>
          </w:tcPr>
          <w:p w14:paraId="4BEBD8AB" w14:textId="77777777" w:rsidR="00BE3C7A" w:rsidRPr="00BE3C7A" w:rsidRDefault="00BE3C7A" w:rsidP="00BE3C7A">
            <w:pPr>
              <w:widowControl/>
              <w:jc w:val="center"/>
              <w:rPr>
                <w:rFonts w:ascii="Times New Roman" w:eastAsia="宋体" w:hAnsi="宋体" w:cs="Times New Roman"/>
                <w:bCs/>
                <w:kern w:val="0"/>
                <w:szCs w:val="21"/>
              </w:rPr>
            </w:pPr>
            <w:r w:rsidRPr="00BE3C7A">
              <w:rPr>
                <w:rFonts w:ascii="Times New Roman" w:eastAsia="宋体" w:hAnsi="宋体" w:cs="Times New Roman" w:hint="eastAsia"/>
                <w:bCs/>
                <w:kern w:val="0"/>
                <w:szCs w:val="21"/>
              </w:rPr>
              <w:t>（一）发起、设立和销售证券投资基金；（二）管理证券投资基金；（三）经中国证监会批准的其他业务。【依法须经批准的项目，经相关部门批准后方可开展经营活动】</w:t>
            </w:r>
          </w:p>
        </w:tc>
      </w:tr>
      <w:tr w:rsidR="00BE3C7A" w:rsidRPr="00BE3C7A" w14:paraId="257AE980" w14:textId="77777777" w:rsidTr="00D2741A">
        <w:trPr>
          <w:trHeight w:val="397"/>
          <w:jc w:val="center"/>
        </w:trPr>
        <w:tc>
          <w:tcPr>
            <w:tcW w:w="1644" w:type="pct"/>
            <w:vAlign w:val="center"/>
          </w:tcPr>
          <w:p w14:paraId="12C5E506" w14:textId="77777777" w:rsidR="00BE3C7A" w:rsidRPr="00BE3C7A" w:rsidRDefault="00BE3C7A" w:rsidP="00BE3C7A">
            <w:pPr>
              <w:jc w:val="center"/>
              <w:rPr>
                <w:rFonts w:ascii="Times New Roman" w:eastAsia="宋体" w:hAnsi="Times New Roman" w:cs="Times New Roman"/>
                <w:b/>
                <w:kern w:val="0"/>
                <w:szCs w:val="21"/>
                <w:lang w:val="en-GB"/>
              </w:rPr>
            </w:pPr>
            <w:r w:rsidRPr="00BE3C7A">
              <w:rPr>
                <w:rFonts w:ascii="Times New Roman" w:eastAsia="宋体" w:hAnsi="Times New Roman" w:cs="Times New Roman" w:hint="eastAsia"/>
                <w:b/>
                <w:kern w:val="0"/>
                <w:szCs w:val="21"/>
                <w:lang w:val="en-GB"/>
              </w:rPr>
              <w:t>成立日期</w:t>
            </w:r>
          </w:p>
        </w:tc>
        <w:tc>
          <w:tcPr>
            <w:tcW w:w="3356" w:type="pct"/>
            <w:vAlign w:val="center"/>
          </w:tcPr>
          <w:p w14:paraId="4CEFC58F" w14:textId="77777777" w:rsidR="00BE3C7A" w:rsidRPr="00BE3C7A" w:rsidRDefault="00BE3C7A" w:rsidP="00BE3C7A">
            <w:pPr>
              <w:widowControl/>
              <w:jc w:val="center"/>
              <w:rPr>
                <w:rFonts w:ascii="Times New Roman" w:eastAsia="宋体" w:hAnsi="宋体" w:cs="Times New Roman"/>
                <w:bCs/>
                <w:kern w:val="0"/>
                <w:szCs w:val="21"/>
              </w:rPr>
            </w:pPr>
            <w:r w:rsidRPr="00BE3C7A">
              <w:rPr>
                <w:rFonts w:ascii="Times New Roman" w:eastAsia="宋体" w:hAnsi="宋体" w:cs="Times New Roman" w:hint="eastAsia"/>
                <w:bCs/>
                <w:kern w:val="0"/>
                <w:szCs w:val="21"/>
              </w:rPr>
              <w:t>2</w:t>
            </w:r>
            <w:r w:rsidRPr="00BE3C7A">
              <w:rPr>
                <w:rFonts w:ascii="Times New Roman" w:eastAsia="宋体" w:hAnsi="宋体" w:cs="Times New Roman"/>
                <w:bCs/>
                <w:kern w:val="0"/>
                <w:szCs w:val="21"/>
              </w:rPr>
              <w:t>006</w:t>
            </w:r>
            <w:r w:rsidRPr="00BE3C7A">
              <w:rPr>
                <w:rFonts w:ascii="Times New Roman" w:eastAsia="宋体" w:hAnsi="宋体" w:cs="Times New Roman" w:hint="eastAsia"/>
                <w:bCs/>
                <w:kern w:val="0"/>
                <w:szCs w:val="21"/>
              </w:rPr>
              <w:t>年</w:t>
            </w:r>
            <w:r w:rsidRPr="00BE3C7A">
              <w:rPr>
                <w:rFonts w:ascii="Times New Roman" w:eastAsia="宋体" w:hAnsi="宋体" w:cs="Times New Roman"/>
                <w:bCs/>
                <w:kern w:val="0"/>
                <w:szCs w:val="21"/>
              </w:rPr>
              <w:t>6</w:t>
            </w:r>
            <w:r w:rsidRPr="00BE3C7A">
              <w:rPr>
                <w:rFonts w:ascii="Times New Roman" w:eastAsia="宋体" w:hAnsi="宋体" w:cs="Times New Roman" w:hint="eastAsia"/>
                <w:bCs/>
                <w:kern w:val="0"/>
                <w:szCs w:val="21"/>
              </w:rPr>
              <w:t>月</w:t>
            </w:r>
            <w:r w:rsidRPr="00BE3C7A">
              <w:rPr>
                <w:rFonts w:ascii="Times New Roman" w:eastAsia="宋体" w:hAnsi="宋体" w:cs="Times New Roman"/>
                <w:bCs/>
                <w:kern w:val="0"/>
                <w:szCs w:val="21"/>
              </w:rPr>
              <w:t>8</w:t>
            </w:r>
            <w:r w:rsidRPr="00BE3C7A">
              <w:rPr>
                <w:rFonts w:ascii="Times New Roman" w:eastAsia="宋体" w:hAnsi="宋体" w:cs="Times New Roman"/>
                <w:bCs/>
                <w:kern w:val="0"/>
                <w:szCs w:val="21"/>
              </w:rPr>
              <w:t>日</w:t>
            </w:r>
          </w:p>
        </w:tc>
      </w:tr>
    </w:tbl>
    <w:p w14:paraId="775C9236" w14:textId="242062B6" w:rsidR="00BE3C7A" w:rsidRPr="00BE3C7A" w:rsidRDefault="00BE3C7A" w:rsidP="00BE3C7A">
      <w:pPr>
        <w:adjustRightInd w:val="0"/>
        <w:snapToGrid w:val="0"/>
        <w:spacing w:beforeLines="50" w:before="156" w:line="360" w:lineRule="auto"/>
        <w:ind w:firstLineChars="200" w:firstLine="482"/>
        <w:outlineLvl w:val="2"/>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4</w:t>
      </w:r>
      <w:r>
        <w:rPr>
          <w:rFonts w:ascii="Times New Roman" w:eastAsia="宋体" w:hAnsi="Times New Roman" w:cs="Times New Roman" w:hint="eastAsia"/>
          <w:b/>
          <w:bCs/>
          <w:sz w:val="24"/>
          <w:szCs w:val="24"/>
        </w:rPr>
        <w:t>、</w:t>
      </w:r>
      <w:r w:rsidRPr="00BE3C7A">
        <w:rPr>
          <w:rFonts w:ascii="Times New Roman" w:eastAsia="宋体" w:hAnsi="Times New Roman" w:cs="Times New Roman"/>
          <w:b/>
          <w:bCs/>
          <w:sz w:val="24"/>
          <w:szCs w:val="24"/>
        </w:rPr>
        <w:t>JPMORGAN CHASE BANK, NATIONAL ASSOCIATION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5720"/>
      </w:tblGrid>
      <w:tr w:rsidR="00BE3C7A" w:rsidRPr="00BE3C7A" w14:paraId="5B342CE6" w14:textId="77777777" w:rsidTr="00D2741A">
        <w:trPr>
          <w:trHeight w:val="397"/>
          <w:tblHeader/>
          <w:jc w:val="center"/>
        </w:trPr>
        <w:tc>
          <w:tcPr>
            <w:tcW w:w="1644" w:type="pct"/>
            <w:vAlign w:val="center"/>
          </w:tcPr>
          <w:p w14:paraId="35622318" w14:textId="77777777" w:rsidR="00BE3C7A" w:rsidRPr="00BE3C7A" w:rsidRDefault="00BE3C7A" w:rsidP="00BE3C7A">
            <w:pPr>
              <w:widowControl/>
              <w:jc w:val="center"/>
              <w:rPr>
                <w:rFonts w:ascii="Times New Roman" w:eastAsia="宋体" w:hAnsi="宋体" w:cs="Times New Roman"/>
                <w:b/>
                <w:kern w:val="0"/>
                <w:szCs w:val="21"/>
              </w:rPr>
            </w:pPr>
            <w:r w:rsidRPr="00BE3C7A">
              <w:rPr>
                <w:rFonts w:ascii="Times New Roman" w:eastAsia="宋体" w:hAnsi="宋体" w:cs="Times New Roman" w:hint="eastAsia"/>
                <w:b/>
                <w:kern w:val="0"/>
                <w:szCs w:val="21"/>
              </w:rPr>
              <w:t>企业名称</w:t>
            </w:r>
          </w:p>
        </w:tc>
        <w:tc>
          <w:tcPr>
            <w:tcW w:w="3356" w:type="pct"/>
            <w:vAlign w:val="center"/>
          </w:tcPr>
          <w:p w14:paraId="10E924C4" w14:textId="77777777" w:rsidR="00BE3C7A" w:rsidRPr="00BE3C7A" w:rsidRDefault="00BE3C7A" w:rsidP="00BE3C7A">
            <w:pPr>
              <w:widowControl/>
              <w:jc w:val="center"/>
              <w:rPr>
                <w:rFonts w:ascii="Times New Roman" w:eastAsia="宋体" w:hAnsi="宋体" w:cs="Times New Roman"/>
                <w:bCs/>
                <w:kern w:val="0"/>
                <w:szCs w:val="21"/>
              </w:rPr>
            </w:pPr>
            <w:r w:rsidRPr="00BE3C7A">
              <w:rPr>
                <w:rFonts w:ascii="Times New Roman" w:eastAsia="宋体" w:hAnsi="宋体" w:cs="Times New Roman"/>
                <w:bCs/>
                <w:kern w:val="0"/>
                <w:szCs w:val="21"/>
              </w:rPr>
              <w:t>JPMORGAN CHASE BANK, NATIONAL ASSOCIATION</w:t>
            </w:r>
          </w:p>
        </w:tc>
      </w:tr>
      <w:tr w:rsidR="00D2741A" w:rsidRPr="00BE3C7A" w14:paraId="7791EDD3" w14:textId="77777777" w:rsidTr="00D2741A">
        <w:trPr>
          <w:trHeight w:val="397"/>
          <w:jc w:val="center"/>
        </w:trPr>
        <w:tc>
          <w:tcPr>
            <w:tcW w:w="1644" w:type="pct"/>
            <w:vAlign w:val="center"/>
          </w:tcPr>
          <w:p w14:paraId="7BAB4825" w14:textId="77777777" w:rsidR="00BE3C7A" w:rsidRPr="00BE3C7A" w:rsidRDefault="00BE3C7A" w:rsidP="00BE3C7A">
            <w:pPr>
              <w:widowControl/>
              <w:jc w:val="center"/>
              <w:rPr>
                <w:rFonts w:ascii="Times New Roman" w:eastAsia="宋体" w:hAnsi="Times New Roman" w:cs="Times New Roman"/>
                <w:b/>
                <w:kern w:val="0"/>
                <w:szCs w:val="21"/>
              </w:rPr>
            </w:pPr>
            <w:r w:rsidRPr="00BE3C7A">
              <w:rPr>
                <w:rFonts w:ascii="Times New Roman" w:eastAsia="宋体" w:hAnsi="Times New Roman" w:cs="Times New Roman" w:hint="eastAsia"/>
                <w:b/>
                <w:kern w:val="0"/>
                <w:szCs w:val="21"/>
              </w:rPr>
              <w:t>企业类型</w:t>
            </w:r>
          </w:p>
        </w:tc>
        <w:tc>
          <w:tcPr>
            <w:tcW w:w="3356" w:type="pct"/>
            <w:vAlign w:val="center"/>
          </w:tcPr>
          <w:p w14:paraId="74FBB66A" w14:textId="77777777" w:rsidR="00BE3C7A" w:rsidRPr="00BE3C7A" w:rsidRDefault="00BE3C7A" w:rsidP="00BE3C7A">
            <w:pPr>
              <w:widowControl/>
              <w:jc w:val="center"/>
              <w:rPr>
                <w:rFonts w:ascii="Times New Roman" w:eastAsia="宋体" w:hAnsi="宋体" w:cs="Times New Roman"/>
                <w:bCs/>
                <w:kern w:val="0"/>
                <w:szCs w:val="21"/>
              </w:rPr>
            </w:pPr>
            <w:r w:rsidRPr="00BE3C7A">
              <w:rPr>
                <w:rFonts w:ascii="Times New Roman" w:eastAsia="宋体" w:hAnsi="宋体" w:cs="Times New Roman" w:hint="eastAsia"/>
                <w:bCs/>
                <w:kern w:val="0"/>
                <w:szCs w:val="21"/>
              </w:rPr>
              <w:t>注册非香港公司</w:t>
            </w:r>
          </w:p>
        </w:tc>
      </w:tr>
      <w:tr w:rsidR="00BE3C7A" w:rsidRPr="00BE3C7A" w14:paraId="09C1C5D3" w14:textId="77777777" w:rsidTr="00D2741A">
        <w:trPr>
          <w:trHeight w:val="397"/>
          <w:jc w:val="center"/>
        </w:trPr>
        <w:tc>
          <w:tcPr>
            <w:tcW w:w="1644" w:type="pct"/>
            <w:vAlign w:val="center"/>
          </w:tcPr>
          <w:p w14:paraId="345DB875" w14:textId="77777777" w:rsidR="00BE3C7A" w:rsidRPr="00BE3C7A" w:rsidRDefault="00BE3C7A" w:rsidP="00BE3C7A">
            <w:pPr>
              <w:jc w:val="center"/>
              <w:rPr>
                <w:rFonts w:ascii="Times New Roman" w:eastAsia="宋体" w:hAnsi="Times New Roman" w:cs="Times New Roman"/>
                <w:b/>
                <w:kern w:val="0"/>
                <w:szCs w:val="21"/>
                <w:lang w:val="en-GB"/>
              </w:rPr>
            </w:pPr>
            <w:r w:rsidRPr="00BE3C7A">
              <w:rPr>
                <w:rFonts w:ascii="Times New Roman" w:eastAsia="宋体" w:hAnsi="Times New Roman" w:cs="Times New Roman" w:hint="eastAsia"/>
                <w:b/>
                <w:kern w:val="0"/>
                <w:szCs w:val="21"/>
                <w:lang w:val="en-GB"/>
              </w:rPr>
              <w:t>成立日期</w:t>
            </w:r>
          </w:p>
        </w:tc>
        <w:tc>
          <w:tcPr>
            <w:tcW w:w="3356" w:type="pct"/>
            <w:vAlign w:val="center"/>
          </w:tcPr>
          <w:p w14:paraId="0A7A1D46" w14:textId="77777777" w:rsidR="00BE3C7A" w:rsidRPr="00BE3C7A" w:rsidRDefault="00BE3C7A" w:rsidP="00BE3C7A">
            <w:pPr>
              <w:widowControl/>
              <w:jc w:val="center"/>
              <w:rPr>
                <w:rFonts w:ascii="Times New Roman" w:eastAsia="宋体" w:hAnsi="宋体" w:cs="Times New Roman"/>
                <w:bCs/>
                <w:kern w:val="0"/>
                <w:szCs w:val="21"/>
              </w:rPr>
            </w:pPr>
            <w:r w:rsidRPr="00BE3C7A">
              <w:rPr>
                <w:rFonts w:ascii="Times New Roman" w:eastAsia="宋体" w:hAnsi="宋体" w:cs="Times New Roman"/>
                <w:bCs/>
                <w:kern w:val="0"/>
                <w:szCs w:val="21"/>
              </w:rPr>
              <w:t>1984</w:t>
            </w:r>
            <w:r w:rsidRPr="00BE3C7A">
              <w:rPr>
                <w:rFonts w:ascii="Times New Roman" w:eastAsia="宋体" w:hAnsi="宋体" w:cs="Times New Roman" w:hint="eastAsia"/>
                <w:bCs/>
                <w:kern w:val="0"/>
                <w:szCs w:val="21"/>
              </w:rPr>
              <w:t>年</w:t>
            </w:r>
            <w:r w:rsidRPr="00BE3C7A">
              <w:rPr>
                <w:rFonts w:ascii="Times New Roman" w:eastAsia="宋体" w:hAnsi="宋体" w:cs="Times New Roman"/>
                <w:bCs/>
                <w:kern w:val="0"/>
                <w:szCs w:val="21"/>
              </w:rPr>
              <w:t>8</w:t>
            </w:r>
            <w:r w:rsidRPr="00BE3C7A">
              <w:rPr>
                <w:rFonts w:ascii="Times New Roman" w:eastAsia="宋体" w:hAnsi="宋体" w:cs="Times New Roman" w:hint="eastAsia"/>
                <w:bCs/>
                <w:kern w:val="0"/>
                <w:szCs w:val="21"/>
              </w:rPr>
              <w:t>月</w:t>
            </w:r>
            <w:r w:rsidRPr="00BE3C7A">
              <w:rPr>
                <w:rFonts w:ascii="Times New Roman" w:eastAsia="宋体" w:hAnsi="宋体" w:cs="Times New Roman"/>
                <w:bCs/>
                <w:kern w:val="0"/>
                <w:szCs w:val="21"/>
              </w:rPr>
              <w:t>31</w:t>
            </w:r>
            <w:r w:rsidRPr="00BE3C7A">
              <w:rPr>
                <w:rFonts w:ascii="Times New Roman" w:eastAsia="宋体" w:hAnsi="宋体" w:cs="Times New Roman"/>
                <w:bCs/>
                <w:kern w:val="0"/>
                <w:szCs w:val="21"/>
              </w:rPr>
              <w:t>日</w:t>
            </w:r>
          </w:p>
        </w:tc>
      </w:tr>
    </w:tbl>
    <w:p w14:paraId="0628BCC1" w14:textId="6003C100" w:rsidR="00CA1C36" w:rsidRDefault="00CA1C36" w:rsidP="00080CB6">
      <w:pPr>
        <w:adjustRightInd w:val="0"/>
        <w:snapToGrid w:val="0"/>
        <w:spacing w:beforeLines="50" w:before="156" w:line="360" w:lineRule="auto"/>
        <w:ind w:firstLineChars="200" w:firstLine="482"/>
        <w:outlineLvl w:val="1"/>
        <w:rPr>
          <w:rFonts w:ascii="Times New Roman" w:eastAsia="宋体" w:hAnsi="Times New Roman" w:cs="Times New Roman"/>
          <w:sz w:val="24"/>
          <w:szCs w:val="24"/>
        </w:rPr>
      </w:pPr>
      <w:r w:rsidRPr="00D26447">
        <w:rPr>
          <w:rFonts w:ascii="Times New Roman" w:eastAsia="宋体" w:hAnsi="Times New Roman" w:cs="Times New Roman"/>
          <w:b/>
          <w:color w:val="000000"/>
          <w:sz w:val="24"/>
        </w:rPr>
        <w:t>（</w:t>
      </w:r>
      <w:r>
        <w:rPr>
          <w:rFonts w:ascii="Times New Roman" w:eastAsia="宋体" w:hAnsi="Times New Roman" w:cs="Times New Roman" w:hint="eastAsia"/>
          <w:b/>
          <w:color w:val="000000"/>
          <w:sz w:val="24"/>
        </w:rPr>
        <w:t>三</w:t>
      </w:r>
      <w:r w:rsidRPr="00D26447">
        <w:rPr>
          <w:rFonts w:ascii="Times New Roman" w:eastAsia="宋体" w:hAnsi="Times New Roman" w:cs="Times New Roman"/>
          <w:b/>
          <w:color w:val="000000"/>
          <w:sz w:val="24"/>
        </w:rPr>
        <w:t>）</w:t>
      </w:r>
      <w:r w:rsidRPr="006E0E8A">
        <w:rPr>
          <w:rFonts w:ascii="Times New Roman" w:eastAsia="宋体" w:hAnsi="Times New Roman" w:cs="Times New Roman"/>
          <w:b/>
          <w:color w:val="000000"/>
          <w:sz w:val="24"/>
        </w:rPr>
        <w:t>发行</w:t>
      </w:r>
      <w:r>
        <w:rPr>
          <w:rFonts w:ascii="Times New Roman" w:eastAsia="宋体" w:hAnsi="Times New Roman" w:cs="Times New Roman" w:hint="eastAsia"/>
          <w:b/>
          <w:color w:val="000000"/>
          <w:sz w:val="24"/>
        </w:rPr>
        <w:t>对象与公司的关联关系</w:t>
      </w:r>
    </w:p>
    <w:p w14:paraId="1D998BC7" w14:textId="0C69168C" w:rsidR="00CA1C36" w:rsidRPr="00CA1C36" w:rsidRDefault="00D2741A" w:rsidP="00F31408">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D2741A">
        <w:rPr>
          <w:rFonts w:ascii="Times New Roman" w:eastAsia="宋体" w:hAnsi="Times New Roman" w:cs="Times New Roman" w:hint="eastAsia"/>
          <w:sz w:val="24"/>
          <w:szCs w:val="24"/>
        </w:rPr>
        <w:t>本次发行的发行对象不包括京城股份的控股股东、实际控制人或其控制的关联人、董事、监事、高级管理人员、主承销商及与上述机构及人员存在关联关系的关联方，且上述相关各方均不通过任何其他形式间接参与本次发行。本次非公开发行股票也不存在京城股份及其控股股东、实际控制人、主要股东向发行对象作出保底保收益或变相保底保收益承诺，或向发行对象直接或间接提供财务资助或者补偿的情形</w:t>
      </w:r>
      <w:r w:rsidR="00CA1C36" w:rsidRPr="00CA1C36">
        <w:rPr>
          <w:rFonts w:ascii="Times New Roman" w:eastAsia="宋体" w:hAnsi="Times New Roman" w:cs="Times New Roman"/>
          <w:sz w:val="24"/>
          <w:szCs w:val="24"/>
        </w:rPr>
        <w:t>。</w:t>
      </w:r>
    </w:p>
    <w:p w14:paraId="54830724" w14:textId="67B00D92" w:rsidR="00A06160" w:rsidRPr="00436011" w:rsidRDefault="00A06160" w:rsidP="00436011">
      <w:pPr>
        <w:adjustRightInd w:val="0"/>
        <w:snapToGrid w:val="0"/>
        <w:spacing w:beforeLines="50" w:before="156" w:line="360" w:lineRule="auto"/>
        <w:outlineLvl w:val="0"/>
        <w:rPr>
          <w:rFonts w:ascii="Times New Roman" w:eastAsia="宋体" w:hAnsi="Times New Roman" w:cs="Times New Roman"/>
          <w:b/>
          <w:sz w:val="28"/>
          <w:szCs w:val="28"/>
        </w:rPr>
      </w:pPr>
      <w:r w:rsidRPr="00436011">
        <w:rPr>
          <w:rFonts w:ascii="Times New Roman" w:eastAsia="宋体" w:hAnsi="Times New Roman" w:cs="Times New Roman"/>
          <w:b/>
          <w:sz w:val="28"/>
          <w:szCs w:val="28"/>
        </w:rPr>
        <w:t>三、本次发行前后前十大股东变动情况</w:t>
      </w:r>
    </w:p>
    <w:p w14:paraId="0BD88B94" w14:textId="60FB0124" w:rsidR="00A06160" w:rsidRPr="00A06160" w:rsidRDefault="00A06160" w:rsidP="00436011">
      <w:pPr>
        <w:adjustRightInd w:val="0"/>
        <w:snapToGrid w:val="0"/>
        <w:spacing w:beforeLines="50" w:before="156" w:line="360" w:lineRule="auto"/>
        <w:ind w:firstLineChars="200" w:firstLine="482"/>
        <w:outlineLvl w:val="1"/>
        <w:rPr>
          <w:rFonts w:ascii="Times New Roman" w:eastAsia="宋体" w:hAnsi="Times New Roman" w:cs="Times New Roman"/>
          <w:b/>
          <w:color w:val="000000"/>
          <w:sz w:val="24"/>
        </w:rPr>
      </w:pPr>
      <w:r w:rsidRPr="00A06160">
        <w:rPr>
          <w:rFonts w:ascii="Times New Roman" w:eastAsia="宋体" w:hAnsi="Times New Roman" w:cs="Times New Roman"/>
          <w:b/>
          <w:color w:val="000000"/>
          <w:sz w:val="24"/>
        </w:rPr>
        <w:t>（一）本次发行前上市公司前十大股东情况</w:t>
      </w:r>
    </w:p>
    <w:p w14:paraId="3D1356BE" w14:textId="2766A11A" w:rsidR="00A06160" w:rsidRPr="00782296" w:rsidRDefault="00B00414"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本次</w:t>
      </w:r>
      <w:r w:rsidR="004557B3">
        <w:rPr>
          <w:rFonts w:ascii="Times New Roman" w:eastAsia="宋体" w:hAnsi="Times New Roman" w:cs="Times New Roman" w:hint="eastAsia"/>
          <w:sz w:val="24"/>
          <w:szCs w:val="24"/>
        </w:rPr>
        <w:t>募集配套资金</w:t>
      </w:r>
      <w:r>
        <w:rPr>
          <w:rFonts w:ascii="Times New Roman" w:eastAsia="宋体" w:hAnsi="Times New Roman" w:cs="Times New Roman" w:hint="eastAsia"/>
          <w:sz w:val="24"/>
          <w:szCs w:val="24"/>
        </w:rPr>
        <w:t>发行前，</w:t>
      </w:r>
      <w:r w:rsidR="0050279E">
        <w:rPr>
          <w:rFonts w:ascii="Times New Roman" w:eastAsia="宋体" w:hAnsi="Times New Roman" w:cs="Times New Roman" w:hint="eastAsia"/>
          <w:sz w:val="24"/>
          <w:szCs w:val="24"/>
        </w:rPr>
        <w:t>截至</w:t>
      </w:r>
      <w:r w:rsidR="0050279E">
        <w:rPr>
          <w:rFonts w:ascii="Times New Roman" w:eastAsia="宋体" w:hAnsi="Times New Roman" w:cs="Times New Roman" w:hint="eastAsia"/>
          <w:sz w:val="24"/>
          <w:szCs w:val="24"/>
        </w:rPr>
        <w:t>2</w:t>
      </w:r>
      <w:r w:rsidR="0050279E">
        <w:rPr>
          <w:rFonts w:ascii="Times New Roman" w:eastAsia="宋体" w:hAnsi="Times New Roman" w:cs="Times New Roman"/>
          <w:sz w:val="24"/>
          <w:szCs w:val="24"/>
        </w:rPr>
        <w:t>022</w:t>
      </w:r>
      <w:r w:rsidR="0050279E">
        <w:rPr>
          <w:rFonts w:ascii="Times New Roman" w:eastAsia="宋体" w:hAnsi="Times New Roman" w:cs="Times New Roman" w:hint="eastAsia"/>
          <w:sz w:val="24"/>
          <w:szCs w:val="24"/>
        </w:rPr>
        <w:t>年</w:t>
      </w:r>
      <w:r w:rsidR="004557B3">
        <w:rPr>
          <w:rFonts w:ascii="Times New Roman" w:eastAsia="宋体" w:hAnsi="Times New Roman" w:cs="Times New Roman"/>
          <w:sz w:val="24"/>
          <w:szCs w:val="24"/>
        </w:rPr>
        <w:t>6</w:t>
      </w:r>
      <w:r w:rsidR="0050279E">
        <w:rPr>
          <w:rFonts w:ascii="Times New Roman" w:eastAsia="宋体" w:hAnsi="Times New Roman" w:cs="Times New Roman" w:hint="eastAsia"/>
          <w:sz w:val="24"/>
          <w:szCs w:val="24"/>
        </w:rPr>
        <w:t>月</w:t>
      </w:r>
      <w:r w:rsidR="0050279E">
        <w:rPr>
          <w:rFonts w:ascii="Times New Roman" w:eastAsia="宋体" w:hAnsi="Times New Roman" w:cs="Times New Roman" w:hint="eastAsia"/>
          <w:sz w:val="24"/>
          <w:szCs w:val="24"/>
        </w:rPr>
        <w:t>3</w:t>
      </w:r>
      <w:r w:rsidR="00080CB6">
        <w:rPr>
          <w:rFonts w:ascii="Times New Roman" w:eastAsia="宋体" w:hAnsi="Times New Roman" w:cs="Times New Roman"/>
          <w:sz w:val="24"/>
          <w:szCs w:val="24"/>
        </w:rPr>
        <w:t>0</w:t>
      </w:r>
      <w:r w:rsidR="0050279E">
        <w:rPr>
          <w:rFonts w:ascii="Times New Roman" w:eastAsia="宋体" w:hAnsi="Times New Roman" w:cs="Times New Roman" w:hint="eastAsia"/>
          <w:sz w:val="24"/>
          <w:szCs w:val="24"/>
        </w:rPr>
        <w:t>日</w:t>
      </w:r>
      <w:r w:rsidR="00A06160" w:rsidRPr="00782296">
        <w:rPr>
          <w:rFonts w:ascii="Times New Roman" w:eastAsia="宋体" w:hAnsi="Times New Roman" w:cs="Times New Roman"/>
          <w:sz w:val="24"/>
          <w:szCs w:val="24"/>
        </w:rPr>
        <w:t>，上市公司前十大股东持股情况如下；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89"/>
        <w:gridCol w:w="4504"/>
        <w:gridCol w:w="1673"/>
        <w:gridCol w:w="1550"/>
      </w:tblGrid>
      <w:tr w:rsidR="00A06160" w:rsidRPr="002C7C24" w14:paraId="23CA8975" w14:textId="77777777" w:rsidTr="002C7C24">
        <w:trPr>
          <w:trHeight w:val="397"/>
        </w:trPr>
        <w:tc>
          <w:tcPr>
            <w:tcW w:w="354" w:type="pct"/>
            <w:shd w:val="clear" w:color="auto" w:fill="FFFFFF"/>
            <w:vAlign w:val="center"/>
            <w:hideMark/>
          </w:tcPr>
          <w:p w14:paraId="6EDF9856" w14:textId="77777777" w:rsidR="00A06160" w:rsidRPr="002C7C24" w:rsidRDefault="00A06160" w:rsidP="00B83C10">
            <w:pPr>
              <w:widowControl/>
              <w:adjustRightInd w:val="0"/>
              <w:snapToGrid w:val="0"/>
              <w:jc w:val="center"/>
              <w:rPr>
                <w:rFonts w:ascii="Times New Roman" w:eastAsia="宋体" w:hAnsi="Times New Roman" w:cs="Times New Roman"/>
                <w:b/>
                <w:color w:val="333333"/>
                <w:kern w:val="0"/>
                <w:szCs w:val="21"/>
              </w:rPr>
            </w:pPr>
            <w:r w:rsidRPr="002C7C24">
              <w:rPr>
                <w:rFonts w:ascii="Times New Roman" w:eastAsia="宋体" w:hAnsi="Times New Roman" w:cs="Times New Roman"/>
                <w:b/>
                <w:color w:val="333333"/>
                <w:kern w:val="0"/>
                <w:szCs w:val="21"/>
              </w:rPr>
              <w:t>序号</w:t>
            </w:r>
          </w:p>
        </w:tc>
        <w:tc>
          <w:tcPr>
            <w:tcW w:w="2708" w:type="pct"/>
            <w:shd w:val="clear" w:color="auto" w:fill="FFFFFF"/>
            <w:vAlign w:val="center"/>
            <w:hideMark/>
          </w:tcPr>
          <w:p w14:paraId="12E41155" w14:textId="77777777" w:rsidR="00A06160" w:rsidRPr="002C7C24" w:rsidRDefault="00A06160" w:rsidP="00B83C10">
            <w:pPr>
              <w:widowControl/>
              <w:adjustRightInd w:val="0"/>
              <w:snapToGrid w:val="0"/>
              <w:jc w:val="center"/>
              <w:rPr>
                <w:rFonts w:ascii="Times New Roman" w:eastAsia="宋体" w:hAnsi="Times New Roman" w:cs="Times New Roman"/>
                <w:b/>
                <w:color w:val="333333"/>
                <w:kern w:val="0"/>
                <w:szCs w:val="21"/>
              </w:rPr>
            </w:pPr>
            <w:r w:rsidRPr="002C7C24">
              <w:rPr>
                <w:rFonts w:ascii="Times New Roman" w:eastAsia="宋体" w:hAnsi="Times New Roman" w:cs="Times New Roman"/>
                <w:b/>
                <w:color w:val="333333"/>
                <w:kern w:val="0"/>
                <w:szCs w:val="21"/>
              </w:rPr>
              <w:t>股东名称</w:t>
            </w:r>
          </w:p>
        </w:tc>
        <w:tc>
          <w:tcPr>
            <w:tcW w:w="1006" w:type="pct"/>
            <w:shd w:val="clear" w:color="auto" w:fill="FFFFFF"/>
            <w:vAlign w:val="center"/>
            <w:hideMark/>
          </w:tcPr>
          <w:p w14:paraId="5279A78B" w14:textId="4745894E" w:rsidR="00A06160" w:rsidRPr="002C7C24" w:rsidRDefault="00A06160" w:rsidP="00B83C10">
            <w:pPr>
              <w:widowControl/>
              <w:adjustRightInd w:val="0"/>
              <w:snapToGrid w:val="0"/>
              <w:jc w:val="center"/>
              <w:rPr>
                <w:rFonts w:ascii="Times New Roman" w:eastAsia="宋体" w:hAnsi="Times New Roman" w:cs="Times New Roman"/>
                <w:b/>
                <w:color w:val="333333"/>
                <w:kern w:val="0"/>
                <w:szCs w:val="21"/>
              </w:rPr>
            </w:pPr>
            <w:r w:rsidRPr="002C7C24">
              <w:rPr>
                <w:rFonts w:ascii="Times New Roman" w:eastAsia="宋体" w:hAnsi="Times New Roman" w:cs="Times New Roman"/>
                <w:b/>
                <w:color w:val="333333"/>
                <w:kern w:val="0"/>
                <w:szCs w:val="21"/>
              </w:rPr>
              <w:t>持股数（</w:t>
            </w:r>
            <w:r w:rsidR="00C8693D" w:rsidRPr="002C7C24">
              <w:rPr>
                <w:rFonts w:ascii="Times New Roman" w:eastAsia="宋体" w:hAnsi="Times New Roman" w:cs="Times New Roman" w:hint="eastAsia"/>
                <w:b/>
                <w:color w:val="333333"/>
                <w:kern w:val="0"/>
                <w:szCs w:val="21"/>
              </w:rPr>
              <w:t>万</w:t>
            </w:r>
            <w:r w:rsidRPr="002C7C24">
              <w:rPr>
                <w:rFonts w:ascii="Times New Roman" w:eastAsia="宋体" w:hAnsi="Times New Roman" w:cs="Times New Roman"/>
                <w:b/>
                <w:color w:val="333333"/>
                <w:kern w:val="0"/>
                <w:szCs w:val="21"/>
              </w:rPr>
              <w:t>股）</w:t>
            </w:r>
          </w:p>
        </w:tc>
        <w:tc>
          <w:tcPr>
            <w:tcW w:w="932" w:type="pct"/>
            <w:shd w:val="clear" w:color="auto" w:fill="FFFFFF"/>
            <w:vAlign w:val="center"/>
            <w:hideMark/>
          </w:tcPr>
          <w:p w14:paraId="201D6C25" w14:textId="77777777" w:rsidR="00A06160" w:rsidRPr="002C7C24" w:rsidRDefault="00A06160" w:rsidP="00B83C10">
            <w:pPr>
              <w:widowControl/>
              <w:adjustRightInd w:val="0"/>
              <w:snapToGrid w:val="0"/>
              <w:jc w:val="center"/>
              <w:rPr>
                <w:rFonts w:ascii="Times New Roman" w:eastAsia="宋体" w:hAnsi="Times New Roman" w:cs="Times New Roman"/>
                <w:b/>
                <w:color w:val="333333"/>
                <w:kern w:val="0"/>
                <w:szCs w:val="21"/>
              </w:rPr>
            </w:pPr>
            <w:r w:rsidRPr="002C7C24">
              <w:rPr>
                <w:rFonts w:ascii="Times New Roman" w:eastAsia="宋体" w:hAnsi="Times New Roman" w:cs="Times New Roman"/>
                <w:b/>
                <w:color w:val="333333"/>
                <w:kern w:val="0"/>
                <w:szCs w:val="21"/>
              </w:rPr>
              <w:t>持股比例（</w:t>
            </w:r>
            <w:r w:rsidRPr="002C7C24">
              <w:rPr>
                <w:rFonts w:ascii="Times New Roman" w:eastAsia="宋体" w:hAnsi="Times New Roman" w:cs="Times New Roman"/>
                <w:b/>
                <w:color w:val="333333"/>
                <w:kern w:val="0"/>
                <w:szCs w:val="21"/>
              </w:rPr>
              <w:t>%</w:t>
            </w:r>
            <w:r w:rsidRPr="002C7C24">
              <w:rPr>
                <w:rFonts w:ascii="Times New Roman" w:eastAsia="宋体" w:hAnsi="Times New Roman" w:cs="Times New Roman"/>
                <w:b/>
                <w:color w:val="333333"/>
                <w:kern w:val="0"/>
                <w:szCs w:val="21"/>
              </w:rPr>
              <w:t>）</w:t>
            </w:r>
          </w:p>
        </w:tc>
      </w:tr>
      <w:tr w:rsidR="00CA1C36" w:rsidRPr="002C7C24" w14:paraId="464D086A" w14:textId="77777777" w:rsidTr="002C7C24">
        <w:trPr>
          <w:trHeight w:val="397"/>
        </w:trPr>
        <w:tc>
          <w:tcPr>
            <w:tcW w:w="354" w:type="pct"/>
            <w:shd w:val="clear" w:color="auto" w:fill="FFFFFF"/>
            <w:vAlign w:val="center"/>
            <w:hideMark/>
          </w:tcPr>
          <w:p w14:paraId="2C0801F5" w14:textId="77777777" w:rsidR="00CA1C36" w:rsidRPr="002C7C24" w:rsidRDefault="00CA1C36" w:rsidP="00CA1C36">
            <w:pPr>
              <w:widowControl/>
              <w:adjustRightInd w:val="0"/>
              <w:snapToGrid w:val="0"/>
              <w:jc w:val="center"/>
              <w:rPr>
                <w:rFonts w:ascii="Times New Roman" w:eastAsia="宋体" w:hAnsi="Times New Roman" w:cs="Times New Roman"/>
                <w:color w:val="333333"/>
                <w:kern w:val="0"/>
                <w:szCs w:val="21"/>
              </w:rPr>
            </w:pPr>
            <w:r w:rsidRPr="002C7C24">
              <w:rPr>
                <w:rFonts w:ascii="Times New Roman" w:eastAsia="宋体" w:hAnsi="Times New Roman" w:cs="Times New Roman"/>
                <w:color w:val="333333"/>
                <w:kern w:val="0"/>
                <w:szCs w:val="21"/>
              </w:rPr>
              <w:t>1</w:t>
            </w:r>
          </w:p>
        </w:tc>
        <w:tc>
          <w:tcPr>
            <w:tcW w:w="2708" w:type="pct"/>
            <w:shd w:val="clear" w:color="auto" w:fill="FFFFFF"/>
            <w:vAlign w:val="center"/>
          </w:tcPr>
          <w:p w14:paraId="4A3FCD2D" w14:textId="506AD25C" w:rsidR="00CA1C36" w:rsidRPr="002C7C24" w:rsidRDefault="00CA1C36" w:rsidP="00CA1C36">
            <w:pPr>
              <w:adjustRightInd w:val="0"/>
              <w:snapToGrid w:val="0"/>
              <w:jc w:val="center"/>
              <w:rPr>
                <w:rFonts w:ascii="Times New Roman" w:eastAsia="宋体" w:hAnsi="Times New Roman" w:cs="Times New Roman"/>
                <w:szCs w:val="21"/>
              </w:rPr>
            </w:pPr>
            <w:r w:rsidRPr="009F4693">
              <w:rPr>
                <w:rFonts w:ascii="Times New Roman" w:eastAsia="宋体" w:hAnsi="Times New Roman" w:cs="Times New Roman" w:hint="eastAsia"/>
                <w:szCs w:val="21"/>
              </w:rPr>
              <w:t>京城机电</w:t>
            </w:r>
          </w:p>
        </w:tc>
        <w:tc>
          <w:tcPr>
            <w:tcW w:w="1006" w:type="pct"/>
            <w:shd w:val="clear" w:color="auto" w:fill="FFFFFF"/>
            <w:vAlign w:val="center"/>
          </w:tcPr>
          <w:p w14:paraId="0CAF0188" w14:textId="1751EFD7" w:rsidR="00CA1C36" w:rsidRPr="002C7C24" w:rsidRDefault="00CA1C36" w:rsidP="00CA1C36">
            <w:pPr>
              <w:adjustRightInd w:val="0"/>
              <w:snapToGrid w:val="0"/>
              <w:jc w:val="right"/>
              <w:rPr>
                <w:rFonts w:ascii="Times New Roman" w:eastAsia="宋体" w:hAnsi="Times New Roman" w:cs="Times New Roman"/>
                <w:szCs w:val="21"/>
              </w:rPr>
            </w:pPr>
            <w:r w:rsidRPr="009F4693">
              <w:rPr>
                <w:rFonts w:ascii="Times New Roman" w:eastAsia="宋体" w:hAnsi="Times New Roman" w:cs="Times New Roman"/>
                <w:szCs w:val="21"/>
              </w:rPr>
              <w:t>24,573.51</w:t>
            </w:r>
          </w:p>
        </w:tc>
        <w:tc>
          <w:tcPr>
            <w:tcW w:w="932" w:type="pct"/>
            <w:shd w:val="clear" w:color="auto" w:fill="FFFFFF"/>
            <w:vAlign w:val="center"/>
          </w:tcPr>
          <w:p w14:paraId="30DA6B24" w14:textId="4717BE05" w:rsidR="00CA1C36" w:rsidRPr="002C7C24" w:rsidRDefault="00CA1C36" w:rsidP="00CA1C36">
            <w:pPr>
              <w:adjustRightInd w:val="0"/>
              <w:snapToGrid w:val="0"/>
              <w:jc w:val="right"/>
              <w:rPr>
                <w:rFonts w:ascii="Times New Roman" w:eastAsia="宋体" w:hAnsi="Times New Roman" w:cs="Times New Roman"/>
                <w:szCs w:val="21"/>
              </w:rPr>
            </w:pPr>
            <w:r w:rsidRPr="009F4693">
              <w:rPr>
                <w:rFonts w:ascii="Times New Roman" w:eastAsia="宋体" w:hAnsi="Times New Roman" w:cs="Times New Roman"/>
                <w:szCs w:val="21"/>
              </w:rPr>
              <w:t>46.24%</w:t>
            </w:r>
          </w:p>
        </w:tc>
      </w:tr>
      <w:tr w:rsidR="00CA1C36" w:rsidRPr="002C7C24" w14:paraId="6ACE396A" w14:textId="77777777" w:rsidTr="002C7C24">
        <w:trPr>
          <w:trHeight w:val="397"/>
        </w:trPr>
        <w:tc>
          <w:tcPr>
            <w:tcW w:w="354" w:type="pct"/>
            <w:shd w:val="clear" w:color="auto" w:fill="FFFFFF"/>
            <w:vAlign w:val="center"/>
            <w:hideMark/>
          </w:tcPr>
          <w:p w14:paraId="1448972A" w14:textId="77777777" w:rsidR="00CA1C36" w:rsidRPr="002C7C24" w:rsidRDefault="00CA1C36" w:rsidP="00CA1C36">
            <w:pPr>
              <w:widowControl/>
              <w:adjustRightInd w:val="0"/>
              <w:snapToGrid w:val="0"/>
              <w:jc w:val="center"/>
              <w:rPr>
                <w:rFonts w:ascii="Times New Roman" w:eastAsia="宋体" w:hAnsi="Times New Roman" w:cs="Times New Roman"/>
                <w:color w:val="333333"/>
                <w:kern w:val="0"/>
                <w:szCs w:val="21"/>
              </w:rPr>
            </w:pPr>
            <w:r w:rsidRPr="002C7C24">
              <w:rPr>
                <w:rFonts w:ascii="Times New Roman" w:eastAsia="宋体" w:hAnsi="Times New Roman" w:cs="Times New Roman"/>
                <w:color w:val="333333"/>
                <w:kern w:val="0"/>
                <w:szCs w:val="21"/>
              </w:rPr>
              <w:t>2</w:t>
            </w:r>
          </w:p>
        </w:tc>
        <w:tc>
          <w:tcPr>
            <w:tcW w:w="2708" w:type="pct"/>
            <w:shd w:val="clear" w:color="auto" w:fill="FFFFFF"/>
            <w:vAlign w:val="center"/>
          </w:tcPr>
          <w:p w14:paraId="3FDBD2C4" w14:textId="0E7D444B" w:rsidR="00CA1C36" w:rsidRPr="002C7C24" w:rsidRDefault="00CA1C36" w:rsidP="00CA1C36">
            <w:pPr>
              <w:adjustRightInd w:val="0"/>
              <w:snapToGrid w:val="0"/>
              <w:jc w:val="center"/>
              <w:rPr>
                <w:rFonts w:ascii="Times New Roman" w:eastAsia="宋体" w:hAnsi="Times New Roman" w:cs="Times New Roman"/>
                <w:szCs w:val="21"/>
              </w:rPr>
            </w:pPr>
            <w:r w:rsidRPr="009F4693">
              <w:rPr>
                <w:rFonts w:ascii="Times New Roman" w:eastAsia="宋体" w:hAnsi="Times New Roman" w:cs="Times New Roman"/>
                <w:szCs w:val="21"/>
              </w:rPr>
              <w:t>HKSCC NOMINEES LIMITED</w:t>
            </w:r>
          </w:p>
        </w:tc>
        <w:tc>
          <w:tcPr>
            <w:tcW w:w="1006" w:type="pct"/>
            <w:shd w:val="clear" w:color="auto" w:fill="FFFFFF"/>
            <w:vAlign w:val="center"/>
          </w:tcPr>
          <w:p w14:paraId="6F317EFE" w14:textId="18D81592" w:rsidR="00CA1C36" w:rsidRPr="002C7C24" w:rsidRDefault="00CA1C36" w:rsidP="00CA1C36">
            <w:pPr>
              <w:adjustRightInd w:val="0"/>
              <w:snapToGrid w:val="0"/>
              <w:jc w:val="right"/>
              <w:rPr>
                <w:rFonts w:ascii="Times New Roman" w:eastAsia="宋体" w:hAnsi="Times New Roman" w:cs="Times New Roman"/>
                <w:szCs w:val="21"/>
              </w:rPr>
            </w:pPr>
            <w:r w:rsidRPr="009F4693">
              <w:rPr>
                <w:rFonts w:ascii="Times New Roman" w:eastAsia="宋体" w:hAnsi="Times New Roman" w:cs="Times New Roman"/>
                <w:szCs w:val="21"/>
              </w:rPr>
              <w:t>9,941.90</w:t>
            </w:r>
          </w:p>
        </w:tc>
        <w:tc>
          <w:tcPr>
            <w:tcW w:w="932" w:type="pct"/>
            <w:shd w:val="clear" w:color="auto" w:fill="FFFFFF"/>
            <w:vAlign w:val="center"/>
          </w:tcPr>
          <w:p w14:paraId="58E1D5A6" w14:textId="4E4D498E" w:rsidR="00CA1C36" w:rsidRPr="002C7C24" w:rsidRDefault="00CA1C36" w:rsidP="00CA1C36">
            <w:pPr>
              <w:adjustRightInd w:val="0"/>
              <w:snapToGrid w:val="0"/>
              <w:jc w:val="right"/>
              <w:rPr>
                <w:rFonts w:ascii="Times New Roman" w:eastAsia="宋体" w:hAnsi="Times New Roman" w:cs="Times New Roman"/>
                <w:szCs w:val="21"/>
              </w:rPr>
            </w:pPr>
            <w:r w:rsidRPr="009F4693">
              <w:rPr>
                <w:rFonts w:ascii="Times New Roman" w:eastAsia="宋体" w:hAnsi="Times New Roman" w:cs="Times New Roman"/>
                <w:szCs w:val="21"/>
              </w:rPr>
              <w:t>18.71%</w:t>
            </w:r>
          </w:p>
        </w:tc>
      </w:tr>
      <w:tr w:rsidR="00CA1C36" w:rsidRPr="002C7C24" w14:paraId="3A3A78DE" w14:textId="77777777" w:rsidTr="002C7C24">
        <w:trPr>
          <w:trHeight w:val="397"/>
        </w:trPr>
        <w:tc>
          <w:tcPr>
            <w:tcW w:w="354" w:type="pct"/>
            <w:shd w:val="clear" w:color="auto" w:fill="FFFFFF"/>
            <w:vAlign w:val="center"/>
            <w:hideMark/>
          </w:tcPr>
          <w:p w14:paraId="047D77DF" w14:textId="77777777" w:rsidR="00CA1C36" w:rsidRPr="002C7C24" w:rsidRDefault="00CA1C36" w:rsidP="00CA1C36">
            <w:pPr>
              <w:widowControl/>
              <w:adjustRightInd w:val="0"/>
              <w:snapToGrid w:val="0"/>
              <w:jc w:val="center"/>
              <w:rPr>
                <w:rFonts w:ascii="Times New Roman" w:eastAsia="宋体" w:hAnsi="Times New Roman" w:cs="Times New Roman"/>
                <w:color w:val="333333"/>
                <w:kern w:val="0"/>
                <w:szCs w:val="21"/>
              </w:rPr>
            </w:pPr>
            <w:r w:rsidRPr="002C7C24">
              <w:rPr>
                <w:rFonts w:ascii="Times New Roman" w:eastAsia="宋体" w:hAnsi="Times New Roman" w:cs="Times New Roman"/>
                <w:color w:val="333333"/>
                <w:kern w:val="0"/>
                <w:szCs w:val="21"/>
              </w:rPr>
              <w:t>3</w:t>
            </w:r>
          </w:p>
        </w:tc>
        <w:tc>
          <w:tcPr>
            <w:tcW w:w="2708" w:type="pct"/>
            <w:shd w:val="clear" w:color="auto" w:fill="FFFFFF"/>
            <w:vAlign w:val="center"/>
          </w:tcPr>
          <w:p w14:paraId="5C6C49E7" w14:textId="06E2C1F2" w:rsidR="00CA1C36" w:rsidRPr="002C7C24" w:rsidRDefault="00CA1C36" w:rsidP="00CA1C36">
            <w:pPr>
              <w:adjustRightInd w:val="0"/>
              <w:snapToGrid w:val="0"/>
              <w:jc w:val="center"/>
              <w:rPr>
                <w:rFonts w:ascii="Times New Roman" w:eastAsia="宋体" w:hAnsi="Times New Roman" w:cs="Times New Roman"/>
                <w:szCs w:val="21"/>
              </w:rPr>
            </w:pPr>
            <w:r w:rsidRPr="009F4693">
              <w:rPr>
                <w:rFonts w:ascii="Times New Roman" w:eastAsia="宋体" w:hAnsi="Times New Roman" w:cs="Times New Roman" w:hint="eastAsia"/>
                <w:szCs w:val="21"/>
              </w:rPr>
              <w:t>李红</w:t>
            </w:r>
          </w:p>
        </w:tc>
        <w:tc>
          <w:tcPr>
            <w:tcW w:w="1006" w:type="pct"/>
            <w:shd w:val="clear" w:color="auto" w:fill="FFFFFF"/>
            <w:vAlign w:val="center"/>
          </w:tcPr>
          <w:p w14:paraId="415BFCFB" w14:textId="130CEFDC" w:rsidR="00CA1C36" w:rsidRPr="002C7C24" w:rsidRDefault="00CA1C36" w:rsidP="00CA1C36">
            <w:pPr>
              <w:adjustRightInd w:val="0"/>
              <w:snapToGrid w:val="0"/>
              <w:jc w:val="right"/>
              <w:rPr>
                <w:rFonts w:ascii="Times New Roman" w:eastAsia="宋体" w:hAnsi="Times New Roman" w:cs="Times New Roman"/>
                <w:szCs w:val="21"/>
              </w:rPr>
            </w:pPr>
            <w:r w:rsidRPr="009F4693">
              <w:rPr>
                <w:rFonts w:ascii="Times New Roman" w:eastAsia="宋体" w:hAnsi="Times New Roman" w:cs="Times New Roman"/>
                <w:szCs w:val="21"/>
              </w:rPr>
              <w:t>1,909.96</w:t>
            </w:r>
          </w:p>
        </w:tc>
        <w:tc>
          <w:tcPr>
            <w:tcW w:w="932" w:type="pct"/>
            <w:shd w:val="clear" w:color="auto" w:fill="FFFFFF"/>
            <w:vAlign w:val="center"/>
          </w:tcPr>
          <w:p w14:paraId="01050FC4" w14:textId="184D7716" w:rsidR="00CA1C36" w:rsidRPr="002C7C24" w:rsidRDefault="00CA1C36" w:rsidP="00CA1C36">
            <w:pPr>
              <w:adjustRightInd w:val="0"/>
              <w:snapToGrid w:val="0"/>
              <w:jc w:val="right"/>
              <w:rPr>
                <w:rFonts w:ascii="Times New Roman" w:eastAsia="宋体" w:hAnsi="Times New Roman" w:cs="Times New Roman"/>
                <w:szCs w:val="21"/>
              </w:rPr>
            </w:pPr>
            <w:r w:rsidRPr="009F4693">
              <w:rPr>
                <w:rFonts w:ascii="Times New Roman" w:eastAsia="宋体" w:hAnsi="Times New Roman" w:cs="Times New Roman"/>
                <w:szCs w:val="21"/>
              </w:rPr>
              <w:t>3.59%</w:t>
            </w:r>
          </w:p>
        </w:tc>
      </w:tr>
      <w:tr w:rsidR="00CA1C36" w:rsidRPr="002C7C24" w14:paraId="548D2701" w14:textId="77777777" w:rsidTr="002C7C24">
        <w:trPr>
          <w:trHeight w:val="397"/>
        </w:trPr>
        <w:tc>
          <w:tcPr>
            <w:tcW w:w="354" w:type="pct"/>
            <w:shd w:val="clear" w:color="auto" w:fill="FFFFFF"/>
            <w:vAlign w:val="center"/>
            <w:hideMark/>
          </w:tcPr>
          <w:p w14:paraId="703BABFF" w14:textId="77777777" w:rsidR="00CA1C36" w:rsidRPr="002C7C24" w:rsidRDefault="00CA1C36" w:rsidP="00CA1C36">
            <w:pPr>
              <w:widowControl/>
              <w:adjustRightInd w:val="0"/>
              <w:snapToGrid w:val="0"/>
              <w:jc w:val="center"/>
              <w:rPr>
                <w:rFonts w:ascii="Times New Roman" w:eastAsia="宋体" w:hAnsi="Times New Roman" w:cs="Times New Roman"/>
                <w:color w:val="333333"/>
                <w:kern w:val="0"/>
                <w:szCs w:val="21"/>
              </w:rPr>
            </w:pPr>
            <w:r w:rsidRPr="002C7C24">
              <w:rPr>
                <w:rFonts w:ascii="Times New Roman" w:eastAsia="宋体" w:hAnsi="Times New Roman" w:cs="Times New Roman"/>
                <w:color w:val="333333"/>
                <w:kern w:val="0"/>
                <w:szCs w:val="21"/>
              </w:rPr>
              <w:t>4</w:t>
            </w:r>
          </w:p>
        </w:tc>
        <w:tc>
          <w:tcPr>
            <w:tcW w:w="2708" w:type="pct"/>
            <w:shd w:val="clear" w:color="auto" w:fill="FFFFFF"/>
            <w:vAlign w:val="center"/>
          </w:tcPr>
          <w:p w14:paraId="3C4248A7" w14:textId="60C044E2" w:rsidR="00CA1C36" w:rsidRPr="002C7C24" w:rsidRDefault="00CA1C36" w:rsidP="00CA1C36">
            <w:pPr>
              <w:adjustRightInd w:val="0"/>
              <w:snapToGrid w:val="0"/>
              <w:jc w:val="center"/>
              <w:rPr>
                <w:rFonts w:ascii="Times New Roman" w:eastAsia="宋体" w:hAnsi="Times New Roman" w:cs="Times New Roman"/>
                <w:szCs w:val="21"/>
              </w:rPr>
            </w:pPr>
            <w:r w:rsidRPr="009F4693">
              <w:rPr>
                <w:rFonts w:ascii="Times New Roman" w:eastAsia="宋体" w:hAnsi="Times New Roman" w:cs="Times New Roman" w:hint="eastAsia"/>
                <w:szCs w:val="21"/>
              </w:rPr>
              <w:t>赵庆</w:t>
            </w:r>
          </w:p>
        </w:tc>
        <w:tc>
          <w:tcPr>
            <w:tcW w:w="1006" w:type="pct"/>
            <w:shd w:val="clear" w:color="auto" w:fill="FFFFFF"/>
            <w:vAlign w:val="center"/>
          </w:tcPr>
          <w:p w14:paraId="55EA019D" w14:textId="0FEFC90E" w:rsidR="00CA1C36" w:rsidRPr="002C7C24" w:rsidRDefault="00CA1C36" w:rsidP="00CA1C36">
            <w:pPr>
              <w:adjustRightInd w:val="0"/>
              <w:snapToGrid w:val="0"/>
              <w:jc w:val="right"/>
              <w:rPr>
                <w:rFonts w:ascii="Times New Roman" w:eastAsia="宋体" w:hAnsi="Times New Roman" w:cs="Times New Roman"/>
                <w:szCs w:val="21"/>
              </w:rPr>
            </w:pPr>
            <w:r w:rsidRPr="009F4693">
              <w:rPr>
                <w:rFonts w:ascii="Times New Roman" w:eastAsia="宋体" w:hAnsi="Times New Roman" w:cs="Times New Roman"/>
                <w:szCs w:val="21"/>
              </w:rPr>
              <w:t>654.08</w:t>
            </w:r>
          </w:p>
        </w:tc>
        <w:tc>
          <w:tcPr>
            <w:tcW w:w="932" w:type="pct"/>
            <w:shd w:val="clear" w:color="auto" w:fill="FFFFFF"/>
            <w:vAlign w:val="center"/>
          </w:tcPr>
          <w:p w14:paraId="0D4CC0CD" w14:textId="21AE276C" w:rsidR="00CA1C36" w:rsidRPr="002C7C24" w:rsidRDefault="00CA1C36" w:rsidP="00CA1C36">
            <w:pPr>
              <w:adjustRightInd w:val="0"/>
              <w:snapToGrid w:val="0"/>
              <w:jc w:val="right"/>
              <w:rPr>
                <w:rFonts w:ascii="Times New Roman" w:eastAsia="宋体" w:hAnsi="Times New Roman" w:cs="Times New Roman"/>
                <w:szCs w:val="21"/>
              </w:rPr>
            </w:pPr>
            <w:r w:rsidRPr="009F4693">
              <w:rPr>
                <w:rFonts w:ascii="Times New Roman" w:eastAsia="宋体" w:hAnsi="Times New Roman" w:cs="Times New Roman"/>
                <w:szCs w:val="21"/>
              </w:rPr>
              <w:t>1.23%</w:t>
            </w:r>
          </w:p>
        </w:tc>
      </w:tr>
      <w:tr w:rsidR="00CA1C36" w:rsidRPr="002C7C24" w14:paraId="3820D925" w14:textId="77777777" w:rsidTr="002C7C24">
        <w:trPr>
          <w:trHeight w:val="397"/>
        </w:trPr>
        <w:tc>
          <w:tcPr>
            <w:tcW w:w="354" w:type="pct"/>
            <w:shd w:val="clear" w:color="auto" w:fill="FFFFFF"/>
            <w:vAlign w:val="center"/>
            <w:hideMark/>
          </w:tcPr>
          <w:p w14:paraId="461E237C" w14:textId="77777777" w:rsidR="00CA1C36" w:rsidRPr="002C7C24" w:rsidRDefault="00CA1C36" w:rsidP="00CA1C36">
            <w:pPr>
              <w:widowControl/>
              <w:adjustRightInd w:val="0"/>
              <w:snapToGrid w:val="0"/>
              <w:jc w:val="center"/>
              <w:rPr>
                <w:rFonts w:ascii="Times New Roman" w:eastAsia="宋体" w:hAnsi="Times New Roman" w:cs="Times New Roman"/>
                <w:color w:val="333333"/>
                <w:kern w:val="0"/>
                <w:szCs w:val="21"/>
              </w:rPr>
            </w:pPr>
            <w:r w:rsidRPr="002C7C24">
              <w:rPr>
                <w:rFonts w:ascii="Times New Roman" w:eastAsia="宋体" w:hAnsi="Times New Roman" w:cs="Times New Roman"/>
                <w:color w:val="333333"/>
                <w:kern w:val="0"/>
                <w:szCs w:val="21"/>
              </w:rPr>
              <w:t>5</w:t>
            </w:r>
          </w:p>
        </w:tc>
        <w:tc>
          <w:tcPr>
            <w:tcW w:w="2708" w:type="pct"/>
            <w:shd w:val="clear" w:color="auto" w:fill="FFFFFF"/>
            <w:vAlign w:val="center"/>
          </w:tcPr>
          <w:p w14:paraId="0D4428E3" w14:textId="5B805360" w:rsidR="00CA1C36" w:rsidRPr="002C7C24" w:rsidRDefault="00CA1C36" w:rsidP="00CA1C36">
            <w:pPr>
              <w:adjustRightInd w:val="0"/>
              <w:snapToGrid w:val="0"/>
              <w:jc w:val="center"/>
              <w:rPr>
                <w:rFonts w:ascii="Times New Roman" w:eastAsia="宋体" w:hAnsi="Times New Roman" w:cs="Times New Roman"/>
                <w:szCs w:val="21"/>
              </w:rPr>
            </w:pPr>
            <w:r w:rsidRPr="009F4693">
              <w:rPr>
                <w:rFonts w:ascii="Times New Roman" w:eastAsia="宋体" w:hAnsi="Times New Roman" w:cs="Times New Roman" w:hint="eastAsia"/>
                <w:szCs w:val="21"/>
              </w:rPr>
              <w:t>杨平</w:t>
            </w:r>
          </w:p>
        </w:tc>
        <w:tc>
          <w:tcPr>
            <w:tcW w:w="1006" w:type="pct"/>
            <w:shd w:val="clear" w:color="auto" w:fill="FFFFFF"/>
            <w:vAlign w:val="center"/>
          </w:tcPr>
          <w:p w14:paraId="0AE141F8" w14:textId="01C66C1B" w:rsidR="00CA1C36" w:rsidRPr="002C7C24" w:rsidRDefault="00CA1C36" w:rsidP="00CA1C36">
            <w:pPr>
              <w:adjustRightInd w:val="0"/>
              <w:snapToGrid w:val="0"/>
              <w:jc w:val="right"/>
              <w:rPr>
                <w:rFonts w:ascii="Times New Roman" w:eastAsia="宋体" w:hAnsi="Times New Roman" w:cs="Times New Roman"/>
                <w:szCs w:val="21"/>
              </w:rPr>
            </w:pPr>
            <w:r w:rsidRPr="009F4693">
              <w:rPr>
                <w:rFonts w:ascii="Times New Roman" w:eastAsia="宋体" w:hAnsi="Times New Roman" w:cs="Times New Roman"/>
                <w:szCs w:val="21"/>
              </w:rPr>
              <w:t>540.59</w:t>
            </w:r>
          </w:p>
        </w:tc>
        <w:tc>
          <w:tcPr>
            <w:tcW w:w="932" w:type="pct"/>
            <w:shd w:val="clear" w:color="auto" w:fill="FFFFFF"/>
            <w:vAlign w:val="center"/>
          </w:tcPr>
          <w:p w14:paraId="7EAC6EBA" w14:textId="6000145E" w:rsidR="00CA1C36" w:rsidRPr="002C7C24" w:rsidRDefault="00CA1C36" w:rsidP="00CA1C36">
            <w:pPr>
              <w:adjustRightInd w:val="0"/>
              <w:snapToGrid w:val="0"/>
              <w:jc w:val="right"/>
              <w:rPr>
                <w:rFonts w:ascii="Times New Roman" w:eastAsia="宋体" w:hAnsi="Times New Roman" w:cs="Times New Roman"/>
                <w:szCs w:val="21"/>
              </w:rPr>
            </w:pPr>
            <w:r w:rsidRPr="009F4693">
              <w:rPr>
                <w:rFonts w:ascii="Times New Roman" w:eastAsia="宋体" w:hAnsi="Times New Roman" w:cs="Times New Roman"/>
                <w:szCs w:val="21"/>
              </w:rPr>
              <w:t>1.02%</w:t>
            </w:r>
          </w:p>
        </w:tc>
      </w:tr>
      <w:tr w:rsidR="00CA1C36" w:rsidRPr="002C7C24" w14:paraId="3D4D081A" w14:textId="77777777" w:rsidTr="002C7C24">
        <w:trPr>
          <w:trHeight w:val="397"/>
        </w:trPr>
        <w:tc>
          <w:tcPr>
            <w:tcW w:w="354" w:type="pct"/>
            <w:shd w:val="clear" w:color="auto" w:fill="FFFFFF"/>
            <w:vAlign w:val="center"/>
            <w:hideMark/>
          </w:tcPr>
          <w:p w14:paraId="5F3738C8" w14:textId="77777777" w:rsidR="00CA1C36" w:rsidRPr="002C7C24" w:rsidRDefault="00CA1C36" w:rsidP="00CA1C36">
            <w:pPr>
              <w:widowControl/>
              <w:adjustRightInd w:val="0"/>
              <w:snapToGrid w:val="0"/>
              <w:jc w:val="center"/>
              <w:rPr>
                <w:rFonts w:ascii="Times New Roman" w:eastAsia="宋体" w:hAnsi="Times New Roman" w:cs="Times New Roman"/>
                <w:color w:val="333333"/>
                <w:kern w:val="0"/>
                <w:szCs w:val="21"/>
              </w:rPr>
            </w:pPr>
            <w:r w:rsidRPr="002C7C24">
              <w:rPr>
                <w:rFonts w:ascii="Times New Roman" w:eastAsia="宋体" w:hAnsi="Times New Roman" w:cs="Times New Roman"/>
                <w:color w:val="333333"/>
                <w:kern w:val="0"/>
                <w:szCs w:val="21"/>
              </w:rPr>
              <w:t>6</w:t>
            </w:r>
          </w:p>
        </w:tc>
        <w:tc>
          <w:tcPr>
            <w:tcW w:w="2708" w:type="pct"/>
            <w:shd w:val="clear" w:color="auto" w:fill="FFFFFF"/>
            <w:vAlign w:val="center"/>
          </w:tcPr>
          <w:p w14:paraId="648A306A" w14:textId="52EC6D2B" w:rsidR="00CA1C36" w:rsidRPr="002C7C24" w:rsidRDefault="00CA1C36" w:rsidP="00CA1C36">
            <w:pPr>
              <w:adjustRightInd w:val="0"/>
              <w:snapToGrid w:val="0"/>
              <w:jc w:val="center"/>
              <w:rPr>
                <w:rFonts w:ascii="Times New Roman" w:eastAsia="宋体" w:hAnsi="Times New Roman" w:cs="Times New Roman"/>
                <w:szCs w:val="21"/>
              </w:rPr>
            </w:pPr>
            <w:r w:rsidRPr="009F4693">
              <w:rPr>
                <w:rFonts w:ascii="Times New Roman" w:eastAsia="宋体" w:hAnsi="Times New Roman" w:cs="Times New Roman" w:hint="eastAsia"/>
                <w:szCs w:val="21"/>
              </w:rPr>
              <w:t>青岛艾特诺</w:t>
            </w:r>
          </w:p>
        </w:tc>
        <w:tc>
          <w:tcPr>
            <w:tcW w:w="1006" w:type="pct"/>
            <w:shd w:val="clear" w:color="auto" w:fill="FFFFFF"/>
            <w:vAlign w:val="center"/>
          </w:tcPr>
          <w:p w14:paraId="24703198" w14:textId="4CF52B27" w:rsidR="00CA1C36" w:rsidRPr="002C7C24" w:rsidRDefault="00CA1C36" w:rsidP="00CA1C36">
            <w:pPr>
              <w:adjustRightInd w:val="0"/>
              <w:snapToGrid w:val="0"/>
              <w:jc w:val="right"/>
              <w:rPr>
                <w:rFonts w:ascii="Times New Roman" w:eastAsia="宋体" w:hAnsi="Times New Roman" w:cs="Times New Roman"/>
                <w:szCs w:val="21"/>
              </w:rPr>
            </w:pPr>
            <w:r w:rsidRPr="009F4693">
              <w:rPr>
                <w:rFonts w:ascii="Times New Roman" w:eastAsia="宋体" w:hAnsi="Times New Roman" w:cs="Times New Roman"/>
                <w:szCs w:val="21"/>
              </w:rPr>
              <w:t>468.7</w:t>
            </w:r>
            <w:r>
              <w:rPr>
                <w:rFonts w:ascii="Times New Roman" w:eastAsia="宋体" w:hAnsi="Times New Roman" w:cs="Times New Roman"/>
                <w:szCs w:val="21"/>
              </w:rPr>
              <w:t>0</w:t>
            </w:r>
          </w:p>
        </w:tc>
        <w:tc>
          <w:tcPr>
            <w:tcW w:w="932" w:type="pct"/>
            <w:shd w:val="clear" w:color="auto" w:fill="FFFFFF"/>
            <w:vAlign w:val="center"/>
          </w:tcPr>
          <w:p w14:paraId="7F2B5AF3" w14:textId="3D0822CA" w:rsidR="00CA1C36" w:rsidRPr="002C7C24" w:rsidRDefault="00CA1C36" w:rsidP="00CA1C36">
            <w:pPr>
              <w:adjustRightInd w:val="0"/>
              <w:snapToGrid w:val="0"/>
              <w:jc w:val="right"/>
              <w:rPr>
                <w:rFonts w:ascii="Times New Roman" w:eastAsia="宋体" w:hAnsi="Times New Roman" w:cs="Times New Roman"/>
                <w:szCs w:val="21"/>
              </w:rPr>
            </w:pPr>
            <w:r w:rsidRPr="009F4693">
              <w:rPr>
                <w:rFonts w:ascii="Times New Roman" w:eastAsia="宋体" w:hAnsi="Times New Roman" w:cs="Times New Roman"/>
                <w:szCs w:val="21"/>
              </w:rPr>
              <w:t>0.88%</w:t>
            </w:r>
          </w:p>
        </w:tc>
      </w:tr>
      <w:tr w:rsidR="00CA1C36" w:rsidRPr="002C7C24" w14:paraId="6F3D67B1" w14:textId="77777777" w:rsidTr="002C7C24">
        <w:trPr>
          <w:trHeight w:val="397"/>
        </w:trPr>
        <w:tc>
          <w:tcPr>
            <w:tcW w:w="354" w:type="pct"/>
            <w:shd w:val="clear" w:color="auto" w:fill="FFFFFF"/>
            <w:vAlign w:val="center"/>
            <w:hideMark/>
          </w:tcPr>
          <w:p w14:paraId="4F3C8F9B" w14:textId="77777777" w:rsidR="00CA1C36" w:rsidRPr="002C7C24" w:rsidRDefault="00CA1C36" w:rsidP="00CA1C36">
            <w:pPr>
              <w:widowControl/>
              <w:adjustRightInd w:val="0"/>
              <w:snapToGrid w:val="0"/>
              <w:jc w:val="center"/>
              <w:rPr>
                <w:rFonts w:ascii="Times New Roman" w:eastAsia="宋体" w:hAnsi="Times New Roman" w:cs="Times New Roman"/>
                <w:color w:val="333333"/>
                <w:kern w:val="0"/>
                <w:szCs w:val="21"/>
              </w:rPr>
            </w:pPr>
            <w:r w:rsidRPr="002C7C24">
              <w:rPr>
                <w:rFonts w:ascii="Times New Roman" w:eastAsia="宋体" w:hAnsi="Times New Roman" w:cs="Times New Roman"/>
                <w:color w:val="333333"/>
                <w:kern w:val="0"/>
                <w:szCs w:val="21"/>
              </w:rPr>
              <w:t>7</w:t>
            </w:r>
          </w:p>
        </w:tc>
        <w:tc>
          <w:tcPr>
            <w:tcW w:w="2708" w:type="pct"/>
            <w:shd w:val="clear" w:color="auto" w:fill="FFFFFF"/>
            <w:vAlign w:val="center"/>
          </w:tcPr>
          <w:p w14:paraId="615E160E" w14:textId="2C51C04F" w:rsidR="00CA1C36" w:rsidRPr="002C7C24" w:rsidRDefault="00CA1C36" w:rsidP="00CA1C36">
            <w:pPr>
              <w:adjustRightInd w:val="0"/>
              <w:snapToGrid w:val="0"/>
              <w:jc w:val="center"/>
              <w:rPr>
                <w:rFonts w:ascii="Times New Roman" w:eastAsia="宋体" w:hAnsi="Times New Roman" w:cs="Times New Roman"/>
                <w:szCs w:val="21"/>
              </w:rPr>
            </w:pPr>
            <w:r w:rsidRPr="009F4693">
              <w:rPr>
                <w:rFonts w:ascii="Times New Roman" w:eastAsia="宋体" w:hAnsi="Times New Roman" w:cs="Times New Roman" w:hint="eastAsia"/>
                <w:szCs w:val="21"/>
              </w:rPr>
              <w:t>王晓晖</w:t>
            </w:r>
          </w:p>
        </w:tc>
        <w:tc>
          <w:tcPr>
            <w:tcW w:w="1006" w:type="pct"/>
            <w:shd w:val="clear" w:color="auto" w:fill="FFFFFF"/>
            <w:vAlign w:val="center"/>
          </w:tcPr>
          <w:p w14:paraId="718114BD" w14:textId="03153C39" w:rsidR="00CA1C36" w:rsidRPr="002C7C24" w:rsidRDefault="00CA1C36" w:rsidP="00CA1C36">
            <w:pPr>
              <w:adjustRightInd w:val="0"/>
              <w:snapToGrid w:val="0"/>
              <w:jc w:val="right"/>
              <w:rPr>
                <w:rFonts w:ascii="Times New Roman" w:eastAsia="宋体" w:hAnsi="Times New Roman" w:cs="Times New Roman"/>
                <w:szCs w:val="21"/>
              </w:rPr>
            </w:pPr>
            <w:r w:rsidRPr="009F4693">
              <w:rPr>
                <w:rFonts w:ascii="Times New Roman" w:eastAsia="宋体" w:hAnsi="Times New Roman" w:cs="Times New Roman"/>
                <w:szCs w:val="21"/>
              </w:rPr>
              <w:t>403.94</w:t>
            </w:r>
          </w:p>
        </w:tc>
        <w:tc>
          <w:tcPr>
            <w:tcW w:w="932" w:type="pct"/>
            <w:shd w:val="clear" w:color="auto" w:fill="FFFFFF"/>
            <w:vAlign w:val="center"/>
          </w:tcPr>
          <w:p w14:paraId="000587F5" w14:textId="77B22AD4" w:rsidR="00CA1C36" w:rsidRPr="002C7C24" w:rsidRDefault="00CA1C36" w:rsidP="00CA1C36">
            <w:pPr>
              <w:adjustRightInd w:val="0"/>
              <w:snapToGrid w:val="0"/>
              <w:jc w:val="right"/>
              <w:rPr>
                <w:rFonts w:ascii="Times New Roman" w:eastAsia="宋体" w:hAnsi="Times New Roman" w:cs="Times New Roman"/>
                <w:szCs w:val="21"/>
              </w:rPr>
            </w:pPr>
            <w:r w:rsidRPr="009F4693">
              <w:rPr>
                <w:rFonts w:ascii="Times New Roman" w:eastAsia="宋体" w:hAnsi="Times New Roman" w:cs="Times New Roman"/>
                <w:szCs w:val="21"/>
              </w:rPr>
              <w:t>0.76%</w:t>
            </w:r>
          </w:p>
        </w:tc>
      </w:tr>
      <w:tr w:rsidR="00CA1C36" w:rsidRPr="002C7C24" w14:paraId="6C143ACE" w14:textId="77777777" w:rsidTr="002C7C24">
        <w:trPr>
          <w:trHeight w:val="397"/>
        </w:trPr>
        <w:tc>
          <w:tcPr>
            <w:tcW w:w="354" w:type="pct"/>
            <w:shd w:val="clear" w:color="auto" w:fill="FFFFFF"/>
            <w:vAlign w:val="center"/>
            <w:hideMark/>
          </w:tcPr>
          <w:p w14:paraId="21BFD928" w14:textId="77777777" w:rsidR="00CA1C36" w:rsidRPr="002C7C24" w:rsidRDefault="00CA1C36" w:rsidP="00CA1C36">
            <w:pPr>
              <w:widowControl/>
              <w:adjustRightInd w:val="0"/>
              <w:snapToGrid w:val="0"/>
              <w:jc w:val="center"/>
              <w:rPr>
                <w:rFonts w:ascii="Times New Roman" w:eastAsia="宋体" w:hAnsi="Times New Roman" w:cs="Times New Roman"/>
                <w:color w:val="333333"/>
                <w:kern w:val="0"/>
                <w:szCs w:val="21"/>
              </w:rPr>
            </w:pPr>
            <w:r w:rsidRPr="002C7C24">
              <w:rPr>
                <w:rFonts w:ascii="Times New Roman" w:eastAsia="宋体" w:hAnsi="Times New Roman" w:cs="Times New Roman"/>
                <w:color w:val="333333"/>
                <w:kern w:val="0"/>
                <w:szCs w:val="21"/>
              </w:rPr>
              <w:t>8</w:t>
            </w:r>
          </w:p>
        </w:tc>
        <w:tc>
          <w:tcPr>
            <w:tcW w:w="2708" w:type="pct"/>
            <w:shd w:val="clear" w:color="auto" w:fill="FFFFFF"/>
            <w:vAlign w:val="center"/>
          </w:tcPr>
          <w:p w14:paraId="57FA8B80" w14:textId="79BDDE30" w:rsidR="00CA1C36" w:rsidRPr="002C7C24" w:rsidRDefault="00CA1C36" w:rsidP="00CA1C36">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夏涛</w:t>
            </w:r>
          </w:p>
        </w:tc>
        <w:tc>
          <w:tcPr>
            <w:tcW w:w="1006" w:type="pct"/>
            <w:shd w:val="clear" w:color="auto" w:fill="FFFFFF"/>
            <w:vAlign w:val="center"/>
          </w:tcPr>
          <w:p w14:paraId="41C6A1A4" w14:textId="550B284A" w:rsidR="00CA1C36" w:rsidRPr="002C7C24" w:rsidRDefault="00CA1C36" w:rsidP="00CA1C36">
            <w:pPr>
              <w:adjustRightInd w:val="0"/>
              <w:snapToGrid w:val="0"/>
              <w:jc w:val="right"/>
              <w:rPr>
                <w:rFonts w:ascii="Times New Roman" w:eastAsia="宋体" w:hAnsi="Times New Roman" w:cs="Times New Roman"/>
                <w:szCs w:val="21"/>
              </w:rPr>
            </w:pPr>
            <w:r w:rsidRPr="009F4693">
              <w:rPr>
                <w:rFonts w:ascii="Times New Roman" w:eastAsia="宋体" w:hAnsi="Times New Roman" w:cs="Times New Roman"/>
                <w:szCs w:val="21"/>
              </w:rPr>
              <w:t>2</w:t>
            </w:r>
            <w:r>
              <w:rPr>
                <w:rFonts w:ascii="Times New Roman" w:eastAsia="宋体" w:hAnsi="Times New Roman" w:cs="Times New Roman"/>
                <w:szCs w:val="21"/>
              </w:rPr>
              <w:t>01</w:t>
            </w:r>
            <w:r w:rsidRPr="009F4693">
              <w:rPr>
                <w:rFonts w:ascii="Times New Roman" w:eastAsia="宋体" w:hAnsi="Times New Roman" w:cs="Times New Roman"/>
                <w:szCs w:val="21"/>
              </w:rPr>
              <w:t>.</w:t>
            </w:r>
            <w:r>
              <w:rPr>
                <w:rFonts w:ascii="Times New Roman" w:eastAsia="宋体" w:hAnsi="Times New Roman" w:cs="Times New Roman"/>
                <w:szCs w:val="21"/>
              </w:rPr>
              <w:t>51</w:t>
            </w:r>
          </w:p>
        </w:tc>
        <w:tc>
          <w:tcPr>
            <w:tcW w:w="932" w:type="pct"/>
            <w:shd w:val="clear" w:color="auto" w:fill="FFFFFF"/>
            <w:vAlign w:val="center"/>
          </w:tcPr>
          <w:p w14:paraId="7C33D8E1" w14:textId="5A384937" w:rsidR="00CA1C36" w:rsidRPr="002C7C24" w:rsidRDefault="00CA1C36" w:rsidP="00CA1C36">
            <w:pPr>
              <w:adjustRightInd w:val="0"/>
              <w:snapToGrid w:val="0"/>
              <w:jc w:val="right"/>
              <w:rPr>
                <w:rFonts w:ascii="Times New Roman" w:eastAsia="宋体" w:hAnsi="Times New Roman" w:cs="Times New Roman"/>
                <w:szCs w:val="21"/>
              </w:rPr>
            </w:pPr>
            <w:r w:rsidRPr="009F4693">
              <w:rPr>
                <w:rFonts w:ascii="Times New Roman" w:eastAsia="宋体" w:hAnsi="Times New Roman" w:cs="Times New Roman"/>
                <w:szCs w:val="21"/>
              </w:rPr>
              <w:t>0.</w:t>
            </w:r>
            <w:r>
              <w:rPr>
                <w:rFonts w:ascii="Times New Roman" w:eastAsia="宋体" w:hAnsi="Times New Roman" w:cs="Times New Roman"/>
                <w:szCs w:val="21"/>
              </w:rPr>
              <w:t>38</w:t>
            </w:r>
            <w:r w:rsidRPr="009F4693">
              <w:rPr>
                <w:rFonts w:ascii="Times New Roman" w:eastAsia="宋体" w:hAnsi="Times New Roman" w:cs="Times New Roman"/>
                <w:szCs w:val="21"/>
              </w:rPr>
              <w:t>%</w:t>
            </w:r>
          </w:p>
        </w:tc>
      </w:tr>
      <w:tr w:rsidR="00CA1C36" w:rsidRPr="002C7C24" w14:paraId="0B4788C2" w14:textId="77777777" w:rsidTr="002C7C24">
        <w:trPr>
          <w:trHeight w:val="397"/>
        </w:trPr>
        <w:tc>
          <w:tcPr>
            <w:tcW w:w="354" w:type="pct"/>
            <w:shd w:val="clear" w:color="auto" w:fill="FFFFFF"/>
            <w:vAlign w:val="center"/>
            <w:hideMark/>
          </w:tcPr>
          <w:p w14:paraId="5F20CF78" w14:textId="77777777" w:rsidR="00CA1C36" w:rsidRPr="002C7C24" w:rsidRDefault="00CA1C36" w:rsidP="00CA1C36">
            <w:pPr>
              <w:widowControl/>
              <w:adjustRightInd w:val="0"/>
              <w:snapToGrid w:val="0"/>
              <w:jc w:val="center"/>
              <w:rPr>
                <w:rFonts w:ascii="Times New Roman" w:eastAsia="宋体" w:hAnsi="Times New Roman" w:cs="Times New Roman"/>
                <w:color w:val="333333"/>
                <w:kern w:val="0"/>
                <w:szCs w:val="21"/>
              </w:rPr>
            </w:pPr>
            <w:r w:rsidRPr="002C7C24">
              <w:rPr>
                <w:rFonts w:ascii="Times New Roman" w:eastAsia="宋体" w:hAnsi="Times New Roman" w:cs="Times New Roman"/>
                <w:color w:val="333333"/>
                <w:kern w:val="0"/>
                <w:szCs w:val="21"/>
              </w:rPr>
              <w:t>9</w:t>
            </w:r>
          </w:p>
        </w:tc>
        <w:tc>
          <w:tcPr>
            <w:tcW w:w="2708" w:type="pct"/>
            <w:shd w:val="clear" w:color="auto" w:fill="FFFFFF"/>
            <w:vAlign w:val="center"/>
          </w:tcPr>
          <w:p w14:paraId="08C41852" w14:textId="6FC8C546" w:rsidR="00CA1C36" w:rsidRPr="002C7C24" w:rsidRDefault="00CA1C36" w:rsidP="00CA1C36">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王华东</w:t>
            </w:r>
          </w:p>
        </w:tc>
        <w:tc>
          <w:tcPr>
            <w:tcW w:w="1006" w:type="pct"/>
            <w:shd w:val="clear" w:color="auto" w:fill="FFFFFF"/>
            <w:vAlign w:val="center"/>
          </w:tcPr>
          <w:p w14:paraId="65E5C094" w14:textId="690FC602" w:rsidR="00CA1C36" w:rsidRPr="002C7C24" w:rsidRDefault="00CA1C36" w:rsidP="00CA1C36">
            <w:pPr>
              <w:adjustRightInd w:val="0"/>
              <w:snapToGrid w:val="0"/>
              <w:jc w:val="right"/>
              <w:rPr>
                <w:rFonts w:ascii="Times New Roman" w:eastAsia="宋体" w:hAnsi="Times New Roman" w:cs="Times New Roman"/>
                <w:szCs w:val="21"/>
              </w:rPr>
            </w:pPr>
            <w:r w:rsidRPr="009F4693">
              <w:rPr>
                <w:rFonts w:ascii="Times New Roman" w:eastAsia="宋体" w:hAnsi="Times New Roman" w:cs="Times New Roman"/>
                <w:szCs w:val="21"/>
              </w:rPr>
              <w:t>2</w:t>
            </w:r>
            <w:r>
              <w:rPr>
                <w:rFonts w:ascii="Times New Roman" w:eastAsia="宋体" w:hAnsi="Times New Roman" w:cs="Times New Roman"/>
                <w:szCs w:val="21"/>
              </w:rPr>
              <w:t>01</w:t>
            </w:r>
            <w:r w:rsidRPr="009F4693">
              <w:rPr>
                <w:rFonts w:ascii="Times New Roman" w:eastAsia="宋体" w:hAnsi="Times New Roman" w:cs="Times New Roman"/>
                <w:szCs w:val="21"/>
              </w:rPr>
              <w:t>.</w:t>
            </w:r>
            <w:r>
              <w:rPr>
                <w:rFonts w:ascii="Times New Roman" w:eastAsia="宋体" w:hAnsi="Times New Roman" w:cs="Times New Roman"/>
                <w:szCs w:val="21"/>
              </w:rPr>
              <w:t>51</w:t>
            </w:r>
          </w:p>
        </w:tc>
        <w:tc>
          <w:tcPr>
            <w:tcW w:w="932" w:type="pct"/>
            <w:shd w:val="clear" w:color="auto" w:fill="FFFFFF"/>
            <w:vAlign w:val="center"/>
          </w:tcPr>
          <w:p w14:paraId="3A19CFD9" w14:textId="4000E622" w:rsidR="00CA1C36" w:rsidRPr="002C7C24" w:rsidRDefault="00CA1C36" w:rsidP="00CA1C36">
            <w:pPr>
              <w:adjustRightInd w:val="0"/>
              <w:snapToGrid w:val="0"/>
              <w:jc w:val="right"/>
              <w:rPr>
                <w:rFonts w:ascii="Times New Roman" w:eastAsia="宋体" w:hAnsi="Times New Roman" w:cs="Times New Roman"/>
                <w:szCs w:val="21"/>
              </w:rPr>
            </w:pPr>
            <w:r w:rsidRPr="009F4693">
              <w:rPr>
                <w:rFonts w:ascii="Times New Roman" w:eastAsia="宋体" w:hAnsi="Times New Roman" w:cs="Times New Roman"/>
                <w:szCs w:val="21"/>
              </w:rPr>
              <w:t>0.</w:t>
            </w:r>
            <w:r>
              <w:rPr>
                <w:rFonts w:ascii="Times New Roman" w:eastAsia="宋体" w:hAnsi="Times New Roman" w:cs="Times New Roman"/>
                <w:szCs w:val="21"/>
              </w:rPr>
              <w:t>38</w:t>
            </w:r>
            <w:r w:rsidRPr="009F4693">
              <w:rPr>
                <w:rFonts w:ascii="Times New Roman" w:eastAsia="宋体" w:hAnsi="Times New Roman" w:cs="Times New Roman"/>
                <w:szCs w:val="21"/>
              </w:rPr>
              <w:t>%</w:t>
            </w:r>
          </w:p>
        </w:tc>
      </w:tr>
      <w:tr w:rsidR="00CA1C36" w:rsidRPr="002C7C24" w14:paraId="64F7075F" w14:textId="77777777" w:rsidTr="002C7C24">
        <w:trPr>
          <w:trHeight w:val="397"/>
        </w:trPr>
        <w:tc>
          <w:tcPr>
            <w:tcW w:w="354" w:type="pct"/>
            <w:shd w:val="clear" w:color="auto" w:fill="FFFFFF"/>
            <w:vAlign w:val="center"/>
            <w:hideMark/>
          </w:tcPr>
          <w:p w14:paraId="5256348C" w14:textId="77777777" w:rsidR="00CA1C36" w:rsidRPr="002C7C24" w:rsidRDefault="00CA1C36" w:rsidP="00CA1C36">
            <w:pPr>
              <w:widowControl/>
              <w:adjustRightInd w:val="0"/>
              <w:snapToGrid w:val="0"/>
              <w:jc w:val="center"/>
              <w:rPr>
                <w:rFonts w:ascii="Times New Roman" w:eastAsia="宋体" w:hAnsi="Times New Roman" w:cs="Times New Roman"/>
                <w:color w:val="333333"/>
                <w:kern w:val="0"/>
                <w:szCs w:val="21"/>
              </w:rPr>
            </w:pPr>
            <w:r w:rsidRPr="002C7C24">
              <w:rPr>
                <w:rFonts w:ascii="Times New Roman" w:eastAsia="宋体" w:hAnsi="Times New Roman" w:cs="Times New Roman"/>
                <w:color w:val="333333"/>
                <w:kern w:val="0"/>
                <w:szCs w:val="21"/>
              </w:rPr>
              <w:t>10</w:t>
            </w:r>
          </w:p>
        </w:tc>
        <w:tc>
          <w:tcPr>
            <w:tcW w:w="2708" w:type="pct"/>
            <w:shd w:val="clear" w:color="auto" w:fill="FFFFFF"/>
            <w:vAlign w:val="center"/>
          </w:tcPr>
          <w:p w14:paraId="502AAFEE" w14:textId="34D340FB" w:rsidR="00CA1C36" w:rsidRPr="002C7C24" w:rsidRDefault="00362C4E" w:rsidP="00CA1C36">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香港中央结算有限公司</w:t>
            </w:r>
          </w:p>
        </w:tc>
        <w:tc>
          <w:tcPr>
            <w:tcW w:w="1006" w:type="pct"/>
            <w:shd w:val="clear" w:color="auto" w:fill="FFFFFF"/>
            <w:vAlign w:val="center"/>
          </w:tcPr>
          <w:p w14:paraId="10AC2BD5" w14:textId="5FC31C0A" w:rsidR="00CA1C36" w:rsidRPr="002C7C24" w:rsidRDefault="00362C4E" w:rsidP="00CA1C36">
            <w:pPr>
              <w:adjustRightInd w:val="0"/>
              <w:snapToGrid w:val="0"/>
              <w:jc w:val="right"/>
              <w:rPr>
                <w:rFonts w:ascii="Times New Roman" w:eastAsia="宋体" w:hAnsi="Times New Roman" w:cs="Times New Roman"/>
                <w:szCs w:val="21"/>
              </w:rPr>
            </w:pPr>
            <w:r>
              <w:rPr>
                <w:rFonts w:ascii="Times New Roman" w:eastAsia="宋体" w:hAnsi="Times New Roman" w:cs="Times New Roman"/>
                <w:szCs w:val="21"/>
              </w:rPr>
              <w:t>195.64</w:t>
            </w:r>
          </w:p>
        </w:tc>
        <w:tc>
          <w:tcPr>
            <w:tcW w:w="932" w:type="pct"/>
            <w:shd w:val="clear" w:color="auto" w:fill="FFFFFF"/>
            <w:vAlign w:val="center"/>
          </w:tcPr>
          <w:p w14:paraId="381A5336" w14:textId="347BB5AF" w:rsidR="00CA1C36" w:rsidRPr="002C7C24" w:rsidRDefault="00362C4E" w:rsidP="00CA1C36">
            <w:pPr>
              <w:adjustRightInd w:val="0"/>
              <w:snapToGrid w:val="0"/>
              <w:jc w:val="right"/>
              <w:rPr>
                <w:rFonts w:ascii="Times New Roman" w:eastAsia="宋体" w:hAnsi="Times New Roman" w:cs="Times New Roman"/>
                <w:szCs w:val="21"/>
              </w:rPr>
            </w:pPr>
            <w:r>
              <w:rPr>
                <w:rFonts w:ascii="Times New Roman" w:eastAsia="宋体" w:hAnsi="Times New Roman" w:cs="Times New Roman"/>
                <w:szCs w:val="21"/>
              </w:rPr>
              <w:t>0.37</w:t>
            </w:r>
            <w:r w:rsidR="00CA1C36" w:rsidRPr="009F4693">
              <w:rPr>
                <w:rFonts w:ascii="Times New Roman" w:eastAsia="宋体" w:hAnsi="Times New Roman" w:cs="Times New Roman"/>
                <w:szCs w:val="21"/>
              </w:rPr>
              <w:t>%</w:t>
            </w:r>
          </w:p>
        </w:tc>
      </w:tr>
      <w:tr w:rsidR="00CA1C36" w:rsidRPr="002C7C24" w14:paraId="52C968F5" w14:textId="77777777" w:rsidTr="002C7C24">
        <w:trPr>
          <w:trHeight w:val="397"/>
        </w:trPr>
        <w:tc>
          <w:tcPr>
            <w:tcW w:w="3062" w:type="pct"/>
            <w:gridSpan w:val="2"/>
            <w:shd w:val="clear" w:color="auto" w:fill="FFFFFF"/>
            <w:vAlign w:val="center"/>
            <w:hideMark/>
          </w:tcPr>
          <w:p w14:paraId="73E2AFA9" w14:textId="77777777" w:rsidR="00CA1C36" w:rsidRPr="002C7C24" w:rsidRDefault="00CA1C36" w:rsidP="00CA1C36">
            <w:pPr>
              <w:widowControl/>
              <w:adjustRightInd w:val="0"/>
              <w:snapToGrid w:val="0"/>
              <w:jc w:val="center"/>
              <w:rPr>
                <w:rFonts w:ascii="Times New Roman" w:eastAsia="宋体" w:hAnsi="Times New Roman" w:cs="Times New Roman"/>
                <w:b/>
                <w:color w:val="333333"/>
                <w:kern w:val="0"/>
                <w:szCs w:val="21"/>
              </w:rPr>
            </w:pPr>
            <w:r w:rsidRPr="002C7C24">
              <w:rPr>
                <w:rFonts w:ascii="Times New Roman" w:eastAsia="宋体" w:hAnsi="Times New Roman" w:cs="Times New Roman"/>
                <w:b/>
                <w:color w:val="333333"/>
                <w:kern w:val="0"/>
                <w:szCs w:val="21"/>
              </w:rPr>
              <w:t>合计</w:t>
            </w:r>
          </w:p>
        </w:tc>
        <w:tc>
          <w:tcPr>
            <w:tcW w:w="1006" w:type="pct"/>
            <w:shd w:val="clear" w:color="auto" w:fill="FFFFFF"/>
            <w:vAlign w:val="center"/>
          </w:tcPr>
          <w:p w14:paraId="5A79D2AA" w14:textId="3FD4276B" w:rsidR="00CA1C36" w:rsidRPr="002C7C24" w:rsidRDefault="00CA1C36" w:rsidP="00CA1C36">
            <w:pPr>
              <w:widowControl/>
              <w:adjustRightInd w:val="0"/>
              <w:snapToGrid w:val="0"/>
              <w:jc w:val="right"/>
              <w:rPr>
                <w:rFonts w:ascii="Times New Roman" w:eastAsia="宋体" w:hAnsi="Times New Roman" w:cs="Times New Roman"/>
                <w:b/>
                <w:color w:val="333333"/>
                <w:kern w:val="0"/>
                <w:szCs w:val="21"/>
              </w:rPr>
            </w:pPr>
            <w:r w:rsidRPr="001D5A0B">
              <w:rPr>
                <w:rFonts w:ascii="Times New Roman" w:hAnsi="Times New Roman"/>
                <w:b/>
                <w:bCs/>
                <w:color w:val="000000"/>
                <w:szCs w:val="21"/>
              </w:rPr>
              <w:t>39,</w:t>
            </w:r>
            <w:r>
              <w:rPr>
                <w:rFonts w:ascii="Times New Roman" w:hAnsi="Times New Roman"/>
                <w:b/>
                <w:bCs/>
                <w:color w:val="000000"/>
                <w:szCs w:val="21"/>
              </w:rPr>
              <w:t>032</w:t>
            </w:r>
            <w:r w:rsidRPr="001D5A0B">
              <w:rPr>
                <w:rFonts w:ascii="Times New Roman" w:hAnsi="Times New Roman"/>
                <w:b/>
                <w:bCs/>
                <w:color w:val="000000"/>
                <w:szCs w:val="21"/>
              </w:rPr>
              <w:t>.</w:t>
            </w:r>
            <w:r>
              <w:rPr>
                <w:rFonts w:ascii="Times New Roman" w:hAnsi="Times New Roman"/>
                <w:b/>
                <w:bCs/>
                <w:color w:val="000000"/>
                <w:szCs w:val="21"/>
              </w:rPr>
              <w:t>74</w:t>
            </w:r>
          </w:p>
        </w:tc>
        <w:tc>
          <w:tcPr>
            <w:tcW w:w="932" w:type="pct"/>
            <w:shd w:val="clear" w:color="auto" w:fill="FFFFFF"/>
            <w:vAlign w:val="center"/>
          </w:tcPr>
          <w:p w14:paraId="0E93AFBC" w14:textId="08F5D431" w:rsidR="00CA1C36" w:rsidRPr="002C7C24" w:rsidRDefault="00CA1C36" w:rsidP="00CA1C36">
            <w:pPr>
              <w:widowControl/>
              <w:adjustRightInd w:val="0"/>
              <w:snapToGrid w:val="0"/>
              <w:jc w:val="right"/>
              <w:rPr>
                <w:rFonts w:ascii="Times New Roman" w:eastAsia="宋体" w:hAnsi="Times New Roman" w:cs="Times New Roman"/>
                <w:b/>
                <w:color w:val="333333"/>
                <w:kern w:val="0"/>
                <w:szCs w:val="21"/>
              </w:rPr>
            </w:pPr>
            <w:r>
              <w:rPr>
                <w:rFonts w:ascii="Times New Roman" w:hAnsi="Times New Roman"/>
                <w:b/>
                <w:bCs/>
                <w:color w:val="000000"/>
                <w:szCs w:val="21"/>
              </w:rPr>
              <w:t>73</w:t>
            </w:r>
            <w:r>
              <w:rPr>
                <w:rFonts w:ascii="Times New Roman" w:hAnsi="Times New Roman" w:hint="eastAsia"/>
                <w:b/>
                <w:bCs/>
                <w:color w:val="000000"/>
                <w:szCs w:val="21"/>
              </w:rPr>
              <w:t>.</w:t>
            </w:r>
            <w:r w:rsidR="00362C4E">
              <w:rPr>
                <w:rFonts w:ascii="Times New Roman" w:hAnsi="Times New Roman"/>
                <w:b/>
                <w:bCs/>
                <w:color w:val="000000"/>
                <w:szCs w:val="21"/>
              </w:rPr>
              <w:t>56</w:t>
            </w:r>
            <w:r>
              <w:rPr>
                <w:rFonts w:ascii="Times New Roman" w:hAnsi="Times New Roman" w:hint="eastAsia"/>
                <w:b/>
                <w:bCs/>
                <w:color w:val="000000"/>
                <w:szCs w:val="21"/>
              </w:rPr>
              <w:t>%</w:t>
            </w:r>
          </w:p>
        </w:tc>
      </w:tr>
    </w:tbl>
    <w:p w14:paraId="60EB8FFB" w14:textId="7A4932D0" w:rsidR="00A06160" w:rsidRDefault="00A06160" w:rsidP="00436011">
      <w:pPr>
        <w:adjustRightInd w:val="0"/>
        <w:snapToGrid w:val="0"/>
        <w:spacing w:beforeLines="50" w:before="156" w:line="360" w:lineRule="auto"/>
        <w:ind w:firstLineChars="200" w:firstLine="482"/>
        <w:outlineLvl w:val="1"/>
        <w:rPr>
          <w:rFonts w:ascii="Times New Roman" w:eastAsia="宋体" w:hAnsi="Times New Roman" w:cs="Times New Roman"/>
          <w:b/>
          <w:color w:val="000000"/>
          <w:sz w:val="24"/>
        </w:rPr>
      </w:pPr>
      <w:r w:rsidRPr="00A06160">
        <w:rPr>
          <w:rFonts w:ascii="Times New Roman" w:eastAsia="宋体" w:hAnsi="Times New Roman" w:cs="Times New Roman"/>
          <w:b/>
          <w:color w:val="000000"/>
          <w:sz w:val="24"/>
        </w:rPr>
        <w:t>（二）新增股份登记到账后上市公司前十大股东情况</w:t>
      </w:r>
    </w:p>
    <w:p w14:paraId="7823E7BF" w14:textId="44308E4E" w:rsidR="0050279E" w:rsidRPr="0050279E" w:rsidRDefault="0050279E" w:rsidP="0050279E">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782296">
        <w:rPr>
          <w:rFonts w:ascii="Times New Roman" w:eastAsia="宋体" w:hAnsi="Times New Roman" w:cs="Times New Roman"/>
          <w:sz w:val="24"/>
          <w:szCs w:val="24"/>
        </w:rPr>
        <w:t>本次</w:t>
      </w:r>
      <w:r w:rsidR="004557B3">
        <w:rPr>
          <w:rFonts w:ascii="Times New Roman" w:eastAsia="宋体" w:hAnsi="Times New Roman" w:cs="Times New Roman" w:hint="eastAsia"/>
          <w:sz w:val="24"/>
          <w:szCs w:val="24"/>
        </w:rPr>
        <w:t>募集配套资金</w:t>
      </w:r>
      <w:r w:rsidRPr="00782296">
        <w:rPr>
          <w:rFonts w:ascii="Times New Roman" w:eastAsia="宋体" w:hAnsi="Times New Roman" w:cs="Times New Roman"/>
          <w:sz w:val="24"/>
          <w:szCs w:val="24"/>
        </w:rPr>
        <w:t>发行</w:t>
      </w:r>
      <w:r>
        <w:rPr>
          <w:rFonts w:ascii="Times New Roman" w:eastAsia="宋体" w:hAnsi="Times New Roman" w:cs="Times New Roman" w:hint="eastAsia"/>
          <w:sz w:val="24"/>
          <w:szCs w:val="24"/>
        </w:rPr>
        <w:t>后</w:t>
      </w:r>
      <w:r w:rsidRPr="00782296">
        <w:rPr>
          <w:rFonts w:ascii="Times New Roman" w:eastAsia="宋体" w:hAnsi="Times New Roman" w:cs="Times New Roman"/>
          <w:sz w:val="24"/>
          <w:szCs w:val="24"/>
        </w:rPr>
        <w:t>，</w:t>
      </w:r>
      <w:r w:rsidR="007459C8">
        <w:rPr>
          <w:rFonts w:ascii="Times New Roman" w:eastAsia="宋体" w:hAnsi="Times New Roman" w:cs="Times New Roman" w:hint="eastAsia"/>
          <w:sz w:val="24"/>
          <w:szCs w:val="24"/>
        </w:rPr>
        <w:t>截至</w:t>
      </w:r>
      <w:r w:rsidR="007459C8">
        <w:rPr>
          <w:rFonts w:ascii="Times New Roman" w:eastAsia="宋体" w:hAnsi="Times New Roman" w:cs="Times New Roman" w:hint="eastAsia"/>
          <w:sz w:val="24"/>
          <w:szCs w:val="24"/>
        </w:rPr>
        <w:t>2</w:t>
      </w:r>
      <w:r w:rsidR="007459C8">
        <w:rPr>
          <w:rFonts w:ascii="Times New Roman" w:eastAsia="宋体" w:hAnsi="Times New Roman" w:cs="Times New Roman"/>
          <w:sz w:val="24"/>
          <w:szCs w:val="24"/>
        </w:rPr>
        <w:t>022</w:t>
      </w:r>
      <w:r w:rsidR="007459C8">
        <w:rPr>
          <w:rFonts w:ascii="Times New Roman" w:eastAsia="宋体" w:hAnsi="Times New Roman" w:cs="Times New Roman" w:hint="eastAsia"/>
          <w:sz w:val="24"/>
          <w:szCs w:val="24"/>
        </w:rPr>
        <w:t>年</w:t>
      </w:r>
      <w:r w:rsidR="007459C8">
        <w:rPr>
          <w:rFonts w:ascii="Times New Roman" w:eastAsia="宋体" w:hAnsi="Times New Roman" w:cs="Times New Roman" w:hint="eastAsia"/>
          <w:sz w:val="24"/>
          <w:szCs w:val="24"/>
        </w:rPr>
        <w:t>8</w:t>
      </w:r>
      <w:r w:rsidR="007459C8">
        <w:rPr>
          <w:rFonts w:ascii="Times New Roman" w:eastAsia="宋体" w:hAnsi="Times New Roman" w:cs="Times New Roman" w:hint="eastAsia"/>
          <w:sz w:val="24"/>
          <w:szCs w:val="24"/>
        </w:rPr>
        <w:t>月</w:t>
      </w:r>
      <w:r w:rsidR="007459C8">
        <w:rPr>
          <w:rFonts w:ascii="Times New Roman" w:eastAsia="宋体" w:hAnsi="Times New Roman" w:cs="Times New Roman" w:hint="eastAsia"/>
          <w:sz w:val="24"/>
          <w:szCs w:val="24"/>
        </w:rPr>
        <w:t>1</w:t>
      </w:r>
      <w:r w:rsidR="007459C8">
        <w:rPr>
          <w:rFonts w:ascii="Times New Roman" w:eastAsia="宋体" w:hAnsi="Times New Roman" w:cs="Times New Roman"/>
          <w:sz w:val="24"/>
          <w:szCs w:val="24"/>
        </w:rPr>
        <w:t>9</w:t>
      </w:r>
      <w:r w:rsidR="007459C8">
        <w:rPr>
          <w:rFonts w:ascii="Times New Roman" w:eastAsia="宋体" w:hAnsi="Times New Roman" w:cs="Times New Roman" w:hint="eastAsia"/>
          <w:sz w:val="24"/>
          <w:szCs w:val="24"/>
        </w:rPr>
        <w:t>日，</w:t>
      </w:r>
      <w:r w:rsidR="0032034B">
        <w:rPr>
          <w:rFonts w:ascii="Times New Roman" w:eastAsia="宋体" w:hAnsi="Times New Roman" w:cs="Times New Roman"/>
          <w:sz w:val="24"/>
          <w:szCs w:val="24"/>
        </w:rPr>
        <w:t>上市公司前十大股东持股情况如下：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89"/>
        <w:gridCol w:w="4504"/>
        <w:gridCol w:w="1673"/>
        <w:gridCol w:w="1550"/>
      </w:tblGrid>
      <w:tr w:rsidR="00A06160" w:rsidRPr="00A06160" w14:paraId="4C20FA66" w14:textId="77777777" w:rsidTr="00F6748E">
        <w:trPr>
          <w:trHeight w:val="397"/>
        </w:trPr>
        <w:tc>
          <w:tcPr>
            <w:tcW w:w="354" w:type="pct"/>
            <w:shd w:val="clear" w:color="auto" w:fill="FFFFFF"/>
            <w:vAlign w:val="center"/>
            <w:hideMark/>
          </w:tcPr>
          <w:p w14:paraId="075AD639" w14:textId="77777777" w:rsidR="00A06160" w:rsidRPr="00A06160" w:rsidRDefault="00A06160" w:rsidP="00B83C10">
            <w:pPr>
              <w:widowControl/>
              <w:adjustRightInd w:val="0"/>
              <w:snapToGrid w:val="0"/>
              <w:jc w:val="center"/>
              <w:rPr>
                <w:rFonts w:ascii="Times New Roman" w:eastAsia="宋体" w:hAnsi="Times New Roman" w:cs="Times New Roman"/>
                <w:b/>
                <w:color w:val="333333"/>
                <w:kern w:val="0"/>
                <w:szCs w:val="21"/>
              </w:rPr>
            </w:pPr>
            <w:r w:rsidRPr="00A06160">
              <w:rPr>
                <w:rFonts w:ascii="Times New Roman" w:eastAsia="宋体" w:hAnsi="Times New Roman" w:cs="Times New Roman"/>
                <w:b/>
                <w:color w:val="333333"/>
                <w:kern w:val="0"/>
                <w:szCs w:val="21"/>
              </w:rPr>
              <w:t>序号</w:t>
            </w:r>
          </w:p>
        </w:tc>
        <w:tc>
          <w:tcPr>
            <w:tcW w:w="2708" w:type="pct"/>
            <w:shd w:val="clear" w:color="auto" w:fill="FFFFFF"/>
            <w:vAlign w:val="center"/>
            <w:hideMark/>
          </w:tcPr>
          <w:p w14:paraId="42D8EE19" w14:textId="77777777" w:rsidR="00A06160" w:rsidRPr="00A06160" w:rsidRDefault="00A06160" w:rsidP="00B83C10">
            <w:pPr>
              <w:widowControl/>
              <w:adjustRightInd w:val="0"/>
              <w:snapToGrid w:val="0"/>
              <w:jc w:val="center"/>
              <w:rPr>
                <w:rFonts w:ascii="Times New Roman" w:eastAsia="宋体" w:hAnsi="Times New Roman" w:cs="Times New Roman"/>
                <w:b/>
                <w:color w:val="333333"/>
                <w:kern w:val="0"/>
                <w:szCs w:val="21"/>
              </w:rPr>
            </w:pPr>
            <w:r w:rsidRPr="00A06160">
              <w:rPr>
                <w:rFonts w:ascii="Times New Roman" w:eastAsia="宋体" w:hAnsi="Times New Roman" w:cs="Times New Roman"/>
                <w:b/>
                <w:color w:val="333333"/>
                <w:kern w:val="0"/>
                <w:szCs w:val="21"/>
              </w:rPr>
              <w:t>股东名称</w:t>
            </w:r>
          </w:p>
        </w:tc>
        <w:tc>
          <w:tcPr>
            <w:tcW w:w="1006" w:type="pct"/>
            <w:shd w:val="clear" w:color="auto" w:fill="FFFFFF"/>
            <w:vAlign w:val="center"/>
            <w:hideMark/>
          </w:tcPr>
          <w:p w14:paraId="17330110" w14:textId="77777777" w:rsidR="00A06160" w:rsidRPr="00A06160" w:rsidRDefault="00A06160" w:rsidP="00B83C10">
            <w:pPr>
              <w:widowControl/>
              <w:adjustRightInd w:val="0"/>
              <w:snapToGrid w:val="0"/>
              <w:jc w:val="center"/>
              <w:rPr>
                <w:rFonts w:ascii="Times New Roman" w:eastAsia="宋体" w:hAnsi="Times New Roman" w:cs="Times New Roman"/>
                <w:b/>
                <w:color w:val="333333"/>
                <w:kern w:val="0"/>
                <w:szCs w:val="21"/>
              </w:rPr>
            </w:pPr>
            <w:r w:rsidRPr="00A06160">
              <w:rPr>
                <w:rFonts w:ascii="Times New Roman" w:eastAsia="宋体" w:hAnsi="Times New Roman" w:cs="Times New Roman"/>
                <w:b/>
                <w:color w:val="333333"/>
                <w:kern w:val="0"/>
                <w:szCs w:val="21"/>
              </w:rPr>
              <w:t>持股数（股）</w:t>
            </w:r>
          </w:p>
        </w:tc>
        <w:tc>
          <w:tcPr>
            <w:tcW w:w="932" w:type="pct"/>
            <w:shd w:val="clear" w:color="auto" w:fill="FFFFFF"/>
            <w:vAlign w:val="center"/>
            <w:hideMark/>
          </w:tcPr>
          <w:p w14:paraId="1ABC7D56" w14:textId="77777777" w:rsidR="00A06160" w:rsidRPr="00A06160" w:rsidRDefault="00A06160" w:rsidP="00B83C10">
            <w:pPr>
              <w:widowControl/>
              <w:adjustRightInd w:val="0"/>
              <w:snapToGrid w:val="0"/>
              <w:jc w:val="center"/>
              <w:rPr>
                <w:rFonts w:ascii="Times New Roman" w:eastAsia="宋体" w:hAnsi="Times New Roman" w:cs="Times New Roman"/>
                <w:b/>
                <w:color w:val="333333"/>
                <w:kern w:val="0"/>
                <w:szCs w:val="21"/>
              </w:rPr>
            </w:pPr>
            <w:r w:rsidRPr="00A06160">
              <w:rPr>
                <w:rFonts w:ascii="Times New Roman" w:eastAsia="宋体" w:hAnsi="Times New Roman" w:cs="Times New Roman"/>
                <w:b/>
                <w:color w:val="333333"/>
                <w:kern w:val="0"/>
                <w:szCs w:val="21"/>
              </w:rPr>
              <w:t>持股比例（</w:t>
            </w:r>
            <w:r w:rsidRPr="00A06160">
              <w:rPr>
                <w:rFonts w:ascii="Times New Roman" w:eastAsia="宋体" w:hAnsi="Times New Roman" w:cs="Times New Roman"/>
                <w:b/>
                <w:color w:val="333333"/>
                <w:kern w:val="0"/>
                <w:szCs w:val="21"/>
              </w:rPr>
              <w:t>%</w:t>
            </w:r>
            <w:r w:rsidRPr="00A06160">
              <w:rPr>
                <w:rFonts w:ascii="Times New Roman" w:eastAsia="宋体" w:hAnsi="Times New Roman" w:cs="Times New Roman"/>
                <w:b/>
                <w:color w:val="333333"/>
                <w:kern w:val="0"/>
                <w:szCs w:val="21"/>
              </w:rPr>
              <w:t>）</w:t>
            </w:r>
          </w:p>
        </w:tc>
      </w:tr>
      <w:tr w:rsidR="007459C8" w:rsidRPr="00A06160" w14:paraId="066743FF" w14:textId="77777777" w:rsidTr="00F6748E">
        <w:trPr>
          <w:trHeight w:val="397"/>
        </w:trPr>
        <w:tc>
          <w:tcPr>
            <w:tcW w:w="354" w:type="pct"/>
            <w:shd w:val="clear" w:color="auto" w:fill="FFFFFF"/>
            <w:vAlign w:val="center"/>
            <w:hideMark/>
          </w:tcPr>
          <w:p w14:paraId="2832F0B3" w14:textId="77777777" w:rsidR="007459C8" w:rsidRPr="00A06160" w:rsidRDefault="007459C8" w:rsidP="007459C8">
            <w:pPr>
              <w:widowControl/>
              <w:adjustRightInd w:val="0"/>
              <w:snapToGrid w:val="0"/>
              <w:jc w:val="center"/>
              <w:rPr>
                <w:rFonts w:ascii="Times New Roman" w:eastAsia="宋体" w:hAnsi="Times New Roman" w:cs="Times New Roman"/>
                <w:color w:val="333333"/>
                <w:kern w:val="0"/>
                <w:szCs w:val="21"/>
              </w:rPr>
            </w:pPr>
            <w:r w:rsidRPr="00A06160">
              <w:rPr>
                <w:rFonts w:ascii="Times New Roman" w:eastAsia="宋体" w:hAnsi="Times New Roman" w:cs="Times New Roman"/>
                <w:color w:val="333333"/>
                <w:kern w:val="0"/>
                <w:szCs w:val="21"/>
              </w:rPr>
              <w:t>1</w:t>
            </w:r>
          </w:p>
        </w:tc>
        <w:tc>
          <w:tcPr>
            <w:tcW w:w="2708" w:type="pct"/>
            <w:shd w:val="clear" w:color="auto" w:fill="FFFFFF"/>
            <w:vAlign w:val="center"/>
          </w:tcPr>
          <w:p w14:paraId="4548CE1B" w14:textId="0E904845" w:rsidR="007459C8" w:rsidRPr="009F4693" w:rsidRDefault="007459C8" w:rsidP="007459C8">
            <w:pPr>
              <w:adjustRightInd w:val="0"/>
              <w:snapToGrid w:val="0"/>
              <w:jc w:val="center"/>
              <w:rPr>
                <w:rFonts w:ascii="Times New Roman" w:eastAsia="宋体" w:hAnsi="Times New Roman" w:cs="Times New Roman"/>
                <w:szCs w:val="21"/>
              </w:rPr>
            </w:pPr>
            <w:r w:rsidRPr="007459C8">
              <w:rPr>
                <w:rFonts w:ascii="Times New Roman" w:eastAsia="宋体" w:hAnsi="Times New Roman" w:cs="Times New Roman" w:hint="eastAsia"/>
                <w:szCs w:val="21"/>
              </w:rPr>
              <w:t>京城机电</w:t>
            </w:r>
          </w:p>
        </w:tc>
        <w:tc>
          <w:tcPr>
            <w:tcW w:w="1006" w:type="pct"/>
            <w:shd w:val="clear" w:color="auto" w:fill="FFFFFF"/>
            <w:vAlign w:val="center"/>
          </w:tcPr>
          <w:p w14:paraId="1517BBCD" w14:textId="2AB74A47" w:rsidR="007459C8" w:rsidRPr="009F4693" w:rsidRDefault="007459C8" w:rsidP="007459C8">
            <w:pPr>
              <w:adjustRightInd w:val="0"/>
              <w:snapToGrid w:val="0"/>
              <w:jc w:val="right"/>
              <w:rPr>
                <w:rFonts w:ascii="Times New Roman" w:eastAsia="宋体" w:hAnsi="Times New Roman" w:cs="Times New Roman"/>
                <w:szCs w:val="21"/>
              </w:rPr>
            </w:pPr>
            <w:r w:rsidRPr="007459C8">
              <w:rPr>
                <w:rFonts w:ascii="Times New Roman" w:eastAsia="宋体" w:hAnsi="Times New Roman" w:cs="Times New Roman"/>
                <w:szCs w:val="21"/>
              </w:rPr>
              <w:t>24,573.51</w:t>
            </w:r>
          </w:p>
        </w:tc>
        <w:tc>
          <w:tcPr>
            <w:tcW w:w="932" w:type="pct"/>
            <w:shd w:val="clear" w:color="auto" w:fill="FFFFFF"/>
            <w:vAlign w:val="center"/>
          </w:tcPr>
          <w:p w14:paraId="4A8C60B8" w14:textId="7F6DAB0A" w:rsidR="007459C8" w:rsidRPr="009F4693" w:rsidRDefault="007459C8" w:rsidP="007459C8">
            <w:pPr>
              <w:adjustRightInd w:val="0"/>
              <w:snapToGrid w:val="0"/>
              <w:jc w:val="right"/>
              <w:rPr>
                <w:rFonts w:ascii="Times New Roman" w:eastAsia="宋体" w:hAnsi="Times New Roman" w:cs="Times New Roman"/>
                <w:szCs w:val="21"/>
              </w:rPr>
            </w:pPr>
            <w:r w:rsidRPr="007459C8">
              <w:rPr>
                <w:rFonts w:ascii="Times New Roman" w:eastAsia="宋体" w:hAnsi="Times New Roman" w:cs="Times New Roman"/>
                <w:szCs w:val="21"/>
              </w:rPr>
              <w:t>45.32%</w:t>
            </w:r>
          </w:p>
        </w:tc>
      </w:tr>
      <w:tr w:rsidR="007459C8" w:rsidRPr="00A06160" w14:paraId="66EA25DE" w14:textId="77777777" w:rsidTr="00F6748E">
        <w:trPr>
          <w:trHeight w:val="397"/>
        </w:trPr>
        <w:tc>
          <w:tcPr>
            <w:tcW w:w="354" w:type="pct"/>
            <w:shd w:val="clear" w:color="auto" w:fill="FFFFFF"/>
            <w:vAlign w:val="center"/>
            <w:hideMark/>
          </w:tcPr>
          <w:p w14:paraId="42A8363F" w14:textId="77777777" w:rsidR="007459C8" w:rsidRPr="00A06160" w:rsidRDefault="007459C8" w:rsidP="007459C8">
            <w:pPr>
              <w:widowControl/>
              <w:adjustRightInd w:val="0"/>
              <w:snapToGrid w:val="0"/>
              <w:jc w:val="center"/>
              <w:rPr>
                <w:rFonts w:ascii="Times New Roman" w:eastAsia="宋体" w:hAnsi="Times New Roman" w:cs="Times New Roman"/>
                <w:color w:val="333333"/>
                <w:kern w:val="0"/>
                <w:szCs w:val="21"/>
              </w:rPr>
            </w:pPr>
            <w:r w:rsidRPr="00A06160">
              <w:rPr>
                <w:rFonts w:ascii="Times New Roman" w:eastAsia="宋体" w:hAnsi="Times New Roman" w:cs="Times New Roman"/>
                <w:color w:val="333333"/>
                <w:kern w:val="0"/>
                <w:szCs w:val="21"/>
              </w:rPr>
              <w:t>2</w:t>
            </w:r>
          </w:p>
        </w:tc>
        <w:tc>
          <w:tcPr>
            <w:tcW w:w="2708" w:type="pct"/>
            <w:shd w:val="clear" w:color="auto" w:fill="FFFFFF"/>
            <w:vAlign w:val="center"/>
          </w:tcPr>
          <w:p w14:paraId="4A35F9F5" w14:textId="09F4159A" w:rsidR="007459C8" w:rsidRPr="009F4693" w:rsidRDefault="007459C8" w:rsidP="007459C8">
            <w:pPr>
              <w:adjustRightInd w:val="0"/>
              <w:snapToGrid w:val="0"/>
              <w:jc w:val="center"/>
              <w:rPr>
                <w:rFonts w:ascii="Times New Roman" w:eastAsia="宋体" w:hAnsi="Times New Roman" w:cs="Times New Roman"/>
                <w:szCs w:val="21"/>
              </w:rPr>
            </w:pPr>
            <w:r w:rsidRPr="007459C8">
              <w:rPr>
                <w:rFonts w:ascii="Times New Roman" w:eastAsia="宋体" w:hAnsi="Times New Roman" w:cs="Times New Roman"/>
                <w:szCs w:val="21"/>
              </w:rPr>
              <w:t>HKSCC NOMINEES LIMITED</w:t>
            </w:r>
          </w:p>
        </w:tc>
        <w:tc>
          <w:tcPr>
            <w:tcW w:w="1006" w:type="pct"/>
            <w:shd w:val="clear" w:color="auto" w:fill="FFFFFF"/>
            <w:vAlign w:val="center"/>
          </w:tcPr>
          <w:p w14:paraId="13C31B80" w14:textId="2EF31182" w:rsidR="007459C8" w:rsidRPr="009F4693" w:rsidRDefault="007459C8" w:rsidP="007459C8">
            <w:pPr>
              <w:adjustRightInd w:val="0"/>
              <w:snapToGrid w:val="0"/>
              <w:jc w:val="right"/>
              <w:rPr>
                <w:rFonts w:ascii="Times New Roman" w:eastAsia="宋体" w:hAnsi="Times New Roman" w:cs="Times New Roman"/>
                <w:szCs w:val="21"/>
              </w:rPr>
            </w:pPr>
            <w:r w:rsidRPr="007459C8">
              <w:rPr>
                <w:rFonts w:ascii="Times New Roman" w:eastAsia="宋体" w:hAnsi="Times New Roman" w:cs="Times New Roman"/>
                <w:szCs w:val="21"/>
              </w:rPr>
              <w:t>9,941.90</w:t>
            </w:r>
          </w:p>
        </w:tc>
        <w:tc>
          <w:tcPr>
            <w:tcW w:w="932" w:type="pct"/>
            <w:shd w:val="clear" w:color="auto" w:fill="FFFFFF"/>
            <w:vAlign w:val="center"/>
          </w:tcPr>
          <w:p w14:paraId="3F02BBC4" w14:textId="40D78319" w:rsidR="007459C8" w:rsidRPr="009F4693" w:rsidRDefault="007459C8" w:rsidP="007459C8">
            <w:pPr>
              <w:adjustRightInd w:val="0"/>
              <w:snapToGrid w:val="0"/>
              <w:jc w:val="right"/>
              <w:rPr>
                <w:rFonts w:ascii="Times New Roman" w:eastAsia="宋体" w:hAnsi="Times New Roman" w:cs="Times New Roman"/>
                <w:szCs w:val="21"/>
              </w:rPr>
            </w:pPr>
            <w:r w:rsidRPr="007459C8">
              <w:rPr>
                <w:rFonts w:ascii="Times New Roman" w:eastAsia="宋体" w:hAnsi="Times New Roman" w:cs="Times New Roman"/>
                <w:szCs w:val="21"/>
              </w:rPr>
              <w:t>18.33%</w:t>
            </w:r>
          </w:p>
        </w:tc>
      </w:tr>
      <w:tr w:rsidR="007459C8" w:rsidRPr="00A06160" w14:paraId="686F870D" w14:textId="77777777" w:rsidTr="00F6748E">
        <w:trPr>
          <w:trHeight w:val="397"/>
        </w:trPr>
        <w:tc>
          <w:tcPr>
            <w:tcW w:w="354" w:type="pct"/>
            <w:shd w:val="clear" w:color="auto" w:fill="FFFFFF"/>
            <w:vAlign w:val="center"/>
            <w:hideMark/>
          </w:tcPr>
          <w:p w14:paraId="3FBBA36B" w14:textId="77777777" w:rsidR="007459C8" w:rsidRPr="00A06160" w:rsidRDefault="007459C8" w:rsidP="007459C8">
            <w:pPr>
              <w:widowControl/>
              <w:adjustRightInd w:val="0"/>
              <w:snapToGrid w:val="0"/>
              <w:jc w:val="center"/>
              <w:rPr>
                <w:rFonts w:ascii="Times New Roman" w:eastAsia="宋体" w:hAnsi="Times New Roman" w:cs="Times New Roman"/>
                <w:color w:val="333333"/>
                <w:kern w:val="0"/>
                <w:szCs w:val="21"/>
              </w:rPr>
            </w:pPr>
            <w:r w:rsidRPr="00A06160">
              <w:rPr>
                <w:rFonts w:ascii="Times New Roman" w:eastAsia="宋体" w:hAnsi="Times New Roman" w:cs="Times New Roman"/>
                <w:color w:val="333333"/>
                <w:kern w:val="0"/>
                <w:szCs w:val="21"/>
              </w:rPr>
              <w:t>3</w:t>
            </w:r>
          </w:p>
        </w:tc>
        <w:tc>
          <w:tcPr>
            <w:tcW w:w="2708" w:type="pct"/>
            <w:shd w:val="clear" w:color="auto" w:fill="FFFFFF"/>
            <w:vAlign w:val="center"/>
          </w:tcPr>
          <w:p w14:paraId="1C791DAF" w14:textId="78ABA7CC" w:rsidR="007459C8" w:rsidRPr="009F4693" w:rsidRDefault="007459C8" w:rsidP="007459C8">
            <w:pPr>
              <w:adjustRightInd w:val="0"/>
              <w:snapToGrid w:val="0"/>
              <w:jc w:val="center"/>
              <w:rPr>
                <w:rFonts w:ascii="Times New Roman" w:eastAsia="宋体" w:hAnsi="Times New Roman" w:cs="Times New Roman"/>
                <w:szCs w:val="21"/>
              </w:rPr>
            </w:pPr>
            <w:r w:rsidRPr="007459C8">
              <w:rPr>
                <w:rFonts w:ascii="Times New Roman" w:eastAsia="宋体" w:hAnsi="Times New Roman" w:cs="Times New Roman" w:hint="eastAsia"/>
                <w:szCs w:val="21"/>
              </w:rPr>
              <w:t>李红</w:t>
            </w:r>
          </w:p>
        </w:tc>
        <w:tc>
          <w:tcPr>
            <w:tcW w:w="1006" w:type="pct"/>
            <w:shd w:val="clear" w:color="auto" w:fill="FFFFFF"/>
            <w:vAlign w:val="center"/>
          </w:tcPr>
          <w:p w14:paraId="6D7485EF" w14:textId="2A9FCC4B" w:rsidR="007459C8" w:rsidRPr="009F4693" w:rsidRDefault="007459C8" w:rsidP="007459C8">
            <w:pPr>
              <w:adjustRightInd w:val="0"/>
              <w:snapToGrid w:val="0"/>
              <w:jc w:val="right"/>
              <w:rPr>
                <w:rFonts w:ascii="Times New Roman" w:eastAsia="宋体" w:hAnsi="Times New Roman" w:cs="Times New Roman"/>
                <w:szCs w:val="21"/>
              </w:rPr>
            </w:pPr>
            <w:r w:rsidRPr="007459C8">
              <w:rPr>
                <w:rFonts w:ascii="Times New Roman" w:eastAsia="宋体" w:hAnsi="Times New Roman" w:cs="Times New Roman"/>
                <w:szCs w:val="21"/>
              </w:rPr>
              <w:t>1,909.96</w:t>
            </w:r>
          </w:p>
        </w:tc>
        <w:tc>
          <w:tcPr>
            <w:tcW w:w="932" w:type="pct"/>
            <w:shd w:val="clear" w:color="auto" w:fill="FFFFFF"/>
            <w:vAlign w:val="center"/>
          </w:tcPr>
          <w:p w14:paraId="2A4306FB" w14:textId="291D1DE2" w:rsidR="007459C8" w:rsidRPr="009F4693" w:rsidRDefault="007459C8" w:rsidP="007459C8">
            <w:pPr>
              <w:adjustRightInd w:val="0"/>
              <w:snapToGrid w:val="0"/>
              <w:jc w:val="right"/>
              <w:rPr>
                <w:rFonts w:ascii="Times New Roman" w:eastAsia="宋体" w:hAnsi="Times New Roman" w:cs="Times New Roman"/>
                <w:szCs w:val="21"/>
              </w:rPr>
            </w:pPr>
            <w:r w:rsidRPr="007459C8">
              <w:rPr>
                <w:rFonts w:ascii="Times New Roman" w:eastAsia="宋体" w:hAnsi="Times New Roman" w:cs="Times New Roman"/>
                <w:szCs w:val="21"/>
              </w:rPr>
              <w:t>3.52%</w:t>
            </w:r>
          </w:p>
        </w:tc>
      </w:tr>
      <w:tr w:rsidR="007459C8" w:rsidRPr="00A06160" w14:paraId="1A3398FC" w14:textId="77777777" w:rsidTr="00F6748E">
        <w:trPr>
          <w:trHeight w:val="397"/>
        </w:trPr>
        <w:tc>
          <w:tcPr>
            <w:tcW w:w="354" w:type="pct"/>
            <w:shd w:val="clear" w:color="auto" w:fill="FFFFFF"/>
            <w:vAlign w:val="center"/>
            <w:hideMark/>
          </w:tcPr>
          <w:p w14:paraId="199CDC96" w14:textId="77777777" w:rsidR="007459C8" w:rsidRPr="00A06160" w:rsidRDefault="007459C8" w:rsidP="007459C8">
            <w:pPr>
              <w:widowControl/>
              <w:adjustRightInd w:val="0"/>
              <w:snapToGrid w:val="0"/>
              <w:jc w:val="center"/>
              <w:rPr>
                <w:rFonts w:ascii="Times New Roman" w:eastAsia="宋体" w:hAnsi="Times New Roman" w:cs="Times New Roman"/>
                <w:color w:val="333333"/>
                <w:kern w:val="0"/>
                <w:szCs w:val="21"/>
              </w:rPr>
            </w:pPr>
            <w:r w:rsidRPr="00A06160">
              <w:rPr>
                <w:rFonts w:ascii="Times New Roman" w:eastAsia="宋体" w:hAnsi="Times New Roman" w:cs="Times New Roman"/>
                <w:color w:val="333333"/>
                <w:kern w:val="0"/>
                <w:szCs w:val="21"/>
              </w:rPr>
              <w:t>4</w:t>
            </w:r>
          </w:p>
        </w:tc>
        <w:tc>
          <w:tcPr>
            <w:tcW w:w="2708" w:type="pct"/>
            <w:shd w:val="clear" w:color="auto" w:fill="FFFFFF"/>
            <w:vAlign w:val="center"/>
          </w:tcPr>
          <w:p w14:paraId="31C71852" w14:textId="00BE9970" w:rsidR="007459C8" w:rsidRPr="009F4693" w:rsidRDefault="007459C8" w:rsidP="007459C8">
            <w:pPr>
              <w:adjustRightInd w:val="0"/>
              <w:snapToGrid w:val="0"/>
              <w:jc w:val="center"/>
              <w:rPr>
                <w:rFonts w:ascii="Times New Roman" w:eastAsia="宋体" w:hAnsi="Times New Roman" w:cs="Times New Roman"/>
                <w:szCs w:val="21"/>
              </w:rPr>
            </w:pPr>
            <w:r w:rsidRPr="007459C8">
              <w:rPr>
                <w:rFonts w:ascii="Times New Roman" w:eastAsia="宋体" w:hAnsi="Times New Roman" w:cs="Times New Roman" w:hint="eastAsia"/>
                <w:szCs w:val="21"/>
              </w:rPr>
              <w:t>赵庆</w:t>
            </w:r>
          </w:p>
        </w:tc>
        <w:tc>
          <w:tcPr>
            <w:tcW w:w="1006" w:type="pct"/>
            <w:shd w:val="clear" w:color="auto" w:fill="FFFFFF"/>
            <w:vAlign w:val="center"/>
          </w:tcPr>
          <w:p w14:paraId="3DFCD39C" w14:textId="5339537D" w:rsidR="007459C8" w:rsidRPr="009F4693" w:rsidRDefault="007459C8" w:rsidP="007459C8">
            <w:pPr>
              <w:adjustRightInd w:val="0"/>
              <w:snapToGrid w:val="0"/>
              <w:jc w:val="right"/>
              <w:rPr>
                <w:rFonts w:ascii="Times New Roman" w:eastAsia="宋体" w:hAnsi="Times New Roman" w:cs="Times New Roman"/>
                <w:szCs w:val="21"/>
              </w:rPr>
            </w:pPr>
            <w:r w:rsidRPr="007459C8">
              <w:rPr>
                <w:rFonts w:ascii="Times New Roman" w:eastAsia="宋体" w:hAnsi="Times New Roman" w:cs="Times New Roman"/>
                <w:szCs w:val="21"/>
              </w:rPr>
              <w:t>654.08</w:t>
            </w:r>
          </w:p>
        </w:tc>
        <w:tc>
          <w:tcPr>
            <w:tcW w:w="932" w:type="pct"/>
            <w:shd w:val="clear" w:color="auto" w:fill="FFFFFF"/>
            <w:vAlign w:val="center"/>
          </w:tcPr>
          <w:p w14:paraId="274EEF00" w14:textId="4007719E" w:rsidR="007459C8" w:rsidRPr="009F4693" w:rsidRDefault="007459C8" w:rsidP="007459C8">
            <w:pPr>
              <w:adjustRightInd w:val="0"/>
              <w:snapToGrid w:val="0"/>
              <w:jc w:val="right"/>
              <w:rPr>
                <w:rFonts w:ascii="Times New Roman" w:eastAsia="宋体" w:hAnsi="Times New Roman" w:cs="Times New Roman"/>
                <w:szCs w:val="21"/>
              </w:rPr>
            </w:pPr>
            <w:r w:rsidRPr="007459C8">
              <w:rPr>
                <w:rFonts w:ascii="Times New Roman" w:eastAsia="宋体" w:hAnsi="Times New Roman" w:cs="Times New Roman"/>
                <w:szCs w:val="21"/>
              </w:rPr>
              <w:t>1.21%</w:t>
            </w:r>
          </w:p>
        </w:tc>
      </w:tr>
      <w:tr w:rsidR="007459C8" w:rsidRPr="00A06160" w14:paraId="316799D8" w14:textId="77777777" w:rsidTr="00F6748E">
        <w:trPr>
          <w:trHeight w:val="397"/>
        </w:trPr>
        <w:tc>
          <w:tcPr>
            <w:tcW w:w="354" w:type="pct"/>
            <w:shd w:val="clear" w:color="auto" w:fill="FFFFFF"/>
            <w:vAlign w:val="center"/>
            <w:hideMark/>
          </w:tcPr>
          <w:p w14:paraId="4880C80C" w14:textId="77777777" w:rsidR="007459C8" w:rsidRPr="00A06160" w:rsidRDefault="007459C8" w:rsidP="007459C8">
            <w:pPr>
              <w:widowControl/>
              <w:adjustRightInd w:val="0"/>
              <w:snapToGrid w:val="0"/>
              <w:jc w:val="center"/>
              <w:rPr>
                <w:rFonts w:ascii="Times New Roman" w:eastAsia="宋体" w:hAnsi="Times New Roman" w:cs="Times New Roman"/>
                <w:color w:val="333333"/>
                <w:kern w:val="0"/>
                <w:szCs w:val="21"/>
              </w:rPr>
            </w:pPr>
            <w:r w:rsidRPr="00A06160">
              <w:rPr>
                <w:rFonts w:ascii="Times New Roman" w:eastAsia="宋体" w:hAnsi="Times New Roman" w:cs="Times New Roman"/>
                <w:color w:val="333333"/>
                <w:kern w:val="0"/>
                <w:szCs w:val="21"/>
              </w:rPr>
              <w:t>5</w:t>
            </w:r>
          </w:p>
        </w:tc>
        <w:tc>
          <w:tcPr>
            <w:tcW w:w="2708" w:type="pct"/>
            <w:shd w:val="clear" w:color="auto" w:fill="FFFFFF"/>
            <w:vAlign w:val="center"/>
          </w:tcPr>
          <w:p w14:paraId="0F875FA9" w14:textId="4961C335" w:rsidR="007459C8" w:rsidRPr="009F4693" w:rsidRDefault="007459C8" w:rsidP="007459C8">
            <w:pPr>
              <w:adjustRightInd w:val="0"/>
              <w:snapToGrid w:val="0"/>
              <w:jc w:val="center"/>
              <w:rPr>
                <w:rFonts w:ascii="Times New Roman" w:eastAsia="宋体" w:hAnsi="Times New Roman" w:cs="Times New Roman"/>
                <w:szCs w:val="21"/>
              </w:rPr>
            </w:pPr>
            <w:r w:rsidRPr="007459C8">
              <w:rPr>
                <w:rFonts w:ascii="Times New Roman" w:eastAsia="宋体" w:hAnsi="Times New Roman" w:cs="Times New Roman" w:hint="eastAsia"/>
                <w:szCs w:val="21"/>
              </w:rPr>
              <w:t>杨平</w:t>
            </w:r>
          </w:p>
        </w:tc>
        <w:tc>
          <w:tcPr>
            <w:tcW w:w="1006" w:type="pct"/>
            <w:shd w:val="clear" w:color="auto" w:fill="FFFFFF"/>
            <w:vAlign w:val="center"/>
          </w:tcPr>
          <w:p w14:paraId="576D8E11" w14:textId="74B87034" w:rsidR="007459C8" w:rsidRPr="009F4693" w:rsidRDefault="007459C8" w:rsidP="007459C8">
            <w:pPr>
              <w:adjustRightInd w:val="0"/>
              <w:snapToGrid w:val="0"/>
              <w:jc w:val="right"/>
              <w:rPr>
                <w:rFonts w:ascii="Times New Roman" w:eastAsia="宋体" w:hAnsi="Times New Roman" w:cs="Times New Roman"/>
                <w:szCs w:val="21"/>
              </w:rPr>
            </w:pPr>
            <w:r w:rsidRPr="007459C8">
              <w:rPr>
                <w:rFonts w:ascii="Times New Roman" w:eastAsia="宋体" w:hAnsi="Times New Roman" w:cs="Times New Roman"/>
                <w:szCs w:val="21"/>
              </w:rPr>
              <w:t>540.59</w:t>
            </w:r>
          </w:p>
        </w:tc>
        <w:tc>
          <w:tcPr>
            <w:tcW w:w="932" w:type="pct"/>
            <w:shd w:val="clear" w:color="auto" w:fill="FFFFFF"/>
            <w:vAlign w:val="center"/>
          </w:tcPr>
          <w:p w14:paraId="20EFFA72" w14:textId="64CD75A8" w:rsidR="007459C8" w:rsidRPr="009F4693" w:rsidRDefault="007459C8" w:rsidP="007459C8">
            <w:pPr>
              <w:adjustRightInd w:val="0"/>
              <w:snapToGrid w:val="0"/>
              <w:jc w:val="right"/>
              <w:rPr>
                <w:rFonts w:ascii="Times New Roman" w:eastAsia="宋体" w:hAnsi="Times New Roman" w:cs="Times New Roman"/>
                <w:szCs w:val="21"/>
              </w:rPr>
            </w:pPr>
            <w:r w:rsidRPr="007459C8">
              <w:rPr>
                <w:rFonts w:ascii="Times New Roman" w:eastAsia="宋体" w:hAnsi="Times New Roman" w:cs="Times New Roman"/>
                <w:szCs w:val="21"/>
              </w:rPr>
              <w:t>1.00%</w:t>
            </w:r>
          </w:p>
        </w:tc>
      </w:tr>
      <w:tr w:rsidR="007459C8" w:rsidRPr="00A06160" w14:paraId="53AC8B48" w14:textId="77777777" w:rsidTr="00F6748E">
        <w:trPr>
          <w:trHeight w:val="397"/>
        </w:trPr>
        <w:tc>
          <w:tcPr>
            <w:tcW w:w="354" w:type="pct"/>
            <w:shd w:val="clear" w:color="auto" w:fill="FFFFFF"/>
            <w:vAlign w:val="center"/>
            <w:hideMark/>
          </w:tcPr>
          <w:p w14:paraId="6E85B04F" w14:textId="77777777" w:rsidR="007459C8" w:rsidRPr="00A06160" w:rsidRDefault="007459C8" w:rsidP="007459C8">
            <w:pPr>
              <w:widowControl/>
              <w:adjustRightInd w:val="0"/>
              <w:snapToGrid w:val="0"/>
              <w:jc w:val="center"/>
              <w:rPr>
                <w:rFonts w:ascii="Times New Roman" w:eastAsia="宋体" w:hAnsi="Times New Roman" w:cs="Times New Roman"/>
                <w:color w:val="333333"/>
                <w:kern w:val="0"/>
                <w:szCs w:val="21"/>
              </w:rPr>
            </w:pPr>
            <w:r w:rsidRPr="00A06160">
              <w:rPr>
                <w:rFonts w:ascii="Times New Roman" w:eastAsia="宋体" w:hAnsi="Times New Roman" w:cs="Times New Roman"/>
                <w:color w:val="333333"/>
                <w:kern w:val="0"/>
                <w:szCs w:val="21"/>
              </w:rPr>
              <w:t>6</w:t>
            </w:r>
          </w:p>
        </w:tc>
        <w:tc>
          <w:tcPr>
            <w:tcW w:w="2708" w:type="pct"/>
            <w:shd w:val="clear" w:color="auto" w:fill="FFFFFF"/>
            <w:vAlign w:val="center"/>
          </w:tcPr>
          <w:p w14:paraId="19C9B36C" w14:textId="4DC2E826" w:rsidR="007459C8" w:rsidRPr="009F4693" w:rsidRDefault="007459C8" w:rsidP="007459C8">
            <w:pPr>
              <w:adjustRightInd w:val="0"/>
              <w:snapToGrid w:val="0"/>
              <w:jc w:val="center"/>
              <w:rPr>
                <w:rFonts w:ascii="Times New Roman" w:eastAsia="宋体" w:hAnsi="Times New Roman" w:cs="Times New Roman"/>
                <w:szCs w:val="21"/>
              </w:rPr>
            </w:pPr>
            <w:r w:rsidRPr="007459C8">
              <w:rPr>
                <w:rFonts w:ascii="Times New Roman" w:eastAsia="宋体" w:hAnsi="Times New Roman" w:cs="Times New Roman" w:hint="eastAsia"/>
                <w:szCs w:val="21"/>
              </w:rPr>
              <w:t>青岛艾特诺</w:t>
            </w:r>
          </w:p>
        </w:tc>
        <w:tc>
          <w:tcPr>
            <w:tcW w:w="1006" w:type="pct"/>
            <w:shd w:val="clear" w:color="auto" w:fill="FFFFFF"/>
            <w:vAlign w:val="center"/>
          </w:tcPr>
          <w:p w14:paraId="69F4FF4A" w14:textId="3FF580C2" w:rsidR="007459C8" w:rsidRPr="009F4693" w:rsidRDefault="007459C8" w:rsidP="007459C8">
            <w:pPr>
              <w:adjustRightInd w:val="0"/>
              <w:snapToGrid w:val="0"/>
              <w:jc w:val="right"/>
              <w:rPr>
                <w:rFonts w:ascii="Times New Roman" w:eastAsia="宋体" w:hAnsi="Times New Roman" w:cs="Times New Roman"/>
                <w:szCs w:val="21"/>
              </w:rPr>
            </w:pPr>
            <w:r w:rsidRPr="007459C8">
              <w:rPr>
                <w:rFonts w:ascii="Times New Roman" w:eastAsia="宋体" w:hAnsi="Times New Roman" w:cs="Times New Roman"/>
                <w:szCs w:val="21"/>
              </w:rPr>
              <w:t>468.70</w:t>
            </w:r>
          </w:p>
        </w:tc>
        <w:tc>
          <w:tcPr>
            <w:tcW w:w="932" w:type="pct"/>
            <w:shd w:val="clear" w:color="auto" w:fill="FFFFFF"/>
            <w:vAlign w:val="center"/>
          </w:tcPr>
          <w:p w14:paraId="76F2978A" w14:textId="27A067FD" w:rsidR="007459C8" w:rsidRPr="009F4693" w:rsidRDefault="007459C8" w:rsidP="007459C8">
            <w:pPr>
              <w:adjustRightInd w:val="0"/>
              <w:snapToGrid w:val="0"/>
              <w:jc w:val="right"/>
              <w:rPr>
                <w:rFonts w:ascii="Times New Roman" w:eastAsia="宋体" w:hAnsi="Times New Roman" w:cs="Times New Roman"/>
                <w:szCs w:val="21"/>
              </w:rPr>
            </w:pPr>
            <w:r w:rsidRPr="007459C8">
              <w:rPr>
                <w:rFonts w:ascii="Times New Roman" w:eastAsia="宋体" w:hAnsi="Times New Roman" w:cs="Times New Roman"/>
                <w:szCs w:val="21"/>
              </w:rPr>
              <w:t>0.86%</w:t>
            </w:r>
          </w:p>
        </w:tc>
      </w:tr>
      <w:tr w:rsidR="007459C8" w:rsidRPr="00A06160" w14:paraId="1869E490" w14:textId="77777777" w:rsidTr="00F6748E">
        <w:trPr>
          <w:trHeight w:val="397"/>
        </w:trPr>
        <w:tc>
          <w:tcPr>
            <w:tcW w:w="354" w:type="pct"/>
            <w:shd w:val="clear" w:color="auto" w:fill="FFFFFF"/>
            <w:vAlign w:val="center"/>
            <w:hideMark/>
          </w:tcPr>
          <w:p w14:paraId="1D6836A1" w14:textId="77777777" w:rsidR="007459C8" w:rsidRPr="00A06160" w:rsidRDefault="007459C8" w:rsidP="007459C8">
            <w:pPr>
              <w:widowControl/>
              <w:adjustRightInd w:val="0"/>
              <w:snapToGrid w:val="0"/>
              <w:jc w:val="center"/>
              <w:rPr>
                <w:rFonts w:ascii="Times New Roman" w:eastAsia="宋体" w:hAnsi="Times New Roman" w:cs="Times New Roman"/>
                <w:color w:val="333333"/>
                <w:kern w:val="0"/>
                <w:szCs w:val="21"/>
              </w:rPr>
            </w:pPr>
            <w:r w:rsidRPr="00A06160">
              <w:rPr>
                <w:rFonts w:ascii="Times New Roman" w:eastAsia="宋体" w:hAnsi="Times New Roman" w:cs="Times New Roman"/>
                <w:color w:val="333333"/>
                <w:kern w:val="0"/>
                <w:szCs w:val="21"/>
              </w:rPr>
              <w:t>7</w:t>
            </w:r>
          </w:p>
        </w:tc>
        <w:tc>
          <w:tcPr>
            <w:tcW w:w="2708" w:type="pct"/>
            <w:shd w:val="clear" w:color="auto" w:fill="FFFFFF"/>
            <w:vAlign w:val="center"/>
          </w:tcPr>
          <w:p w14:paraId="4204806D" w14:textId="3F7A9418" w:rsidR="007459C8" w:rsidRPr="009F4693" w:rsidRDefault="007459C8" w:rsidP="007459C8">
            <w:pPr>
              <w:adjustRightInd w:val="0"/>
              <w:snapToGrid w:val="0"/>
              <w:jc w:val="center"/>
              <w:rPr>
                <w:rFonts w:ascii="Times New Roman" w:eastAsia="宋体" w:hAnsi="Times New Roman" w:cs="Times New Roman"/>
                <w:szCs w:val="21"/>
              </w:rPr>
            </w:pPr>
            <w:r w:rsidRPr="007459C8">
              <w:rPr>
                <w:rFonts w:ascii="Times New Roman" w:eastAsia="宋体" w:hAnsi="Times New Roman" w:cs="Times New Roman" w:hint="eastAsia"/>
                <w:szCs w:val="21"/>
              </w:rPr>
              <w:t>王晓晖</w:t>
            </w:r>
          </w:p>
        </w:tc>
        <w:tc>
          <w:tcPr>
            <w:tcW w:w="1006" w:type="pct"/>
            <w:shd w:val="clear" w:color="auto" w:fill="FFFFFF"/>
            <w:vAlign w:val="center"/>
          </w:tcPr>
          <w:p w14:paraId="41BFA971" w14:textId="678B2D4A" w:rsidR="007459C8" w:rsidRPr="009F4693" w:rsidRDefault="007459C8" w:rsidP="007459C8">
            <w:pPr>
              <w:adjustRightInd w:val="0"/>
              <w:snapToGrid w:val="0"/>
              <w:jc w:val="right"/>
              <w:rPr>
                <w:rFonts w:ascii="Times New Roman" w:eastAsia="宋体" w:hAnsi="Times New Roman" w:cs="Times New Roman"/>
                <w:szCs w:val="21"/>
              </w:rPr>
            </w:pPr>
            <w:r w:rsidRPr="007459C8">
              <w:rPr>
                <w:rFonts w:ascii="Times New Roman" w:eastAsia="宋体" w:hAnsi="Times New Roman" w:cs="Times New Roman"/>
                <w:szCs w:val="21"/>
              </w:rPr>
              <w:t>403.94</w:t>
            </w:r>
          </w:p>
        </w:tc>
        <w:tc>
          <w:tcPr>
            <w:tcW w:w="932" w:type="pct"/>
            <w:shd w:val="clear" w:color="auto" w:fill="FFFFFF"/>
            <w:vAlign w:val="center"/>
          </w:tcPr>
          <w:p w14:paraId="70D437B4" w14:textId="250A758E" w:rsidR="007459C8" w:rsidRPr="009F4693" w:rsidRDefault="007459C8" w:rsidP="007459C8">
            <w:pPr>
              <w:adjustRightInd w:val="0"/>
              <w:snapToGrid w:val="0"/>
              <w:jc w:val="right"/>
              <w:rPr>
                <w:rFonts w:ascii="Times New Roman" w:eastAsia="宋体" w:hAnsi="Times New Roman" w:cs="Times New Roman"/>
                <w:szCs w:val="21"/>
              </w:rPr>
            </w:pPr>
            <w:r w:rsidRPr="007459C8">
              <w:rPr>
                <w:rFonts w:ascii="Times New Roman" w:eastAsia="宋体" w:hAnsi="Times New Roman" w:cs="Times New Roman"/>
                <w:szCs w:val="21"/>
              </w:rPr>
              <w:t>0.74%</w:t>
            </w:r>
          </w:p>
        </w:tc>
      </w:tr>
      <w:tr w:rsidR="007459C8" w:rsidRPr="00A06160" w14:paraId="1F87FAA8" w14:textId="77777777" w:rsidTr="00F6748E">
        <w:trPr>
          <w:trHeight w:val="397"/>
        </w:trPr>
        <w:tc>
          <w:tcPr>
            <w:tcW w:w="354" w:type="pct"/>
            <w:shd w:val="clear" w:color="auto" w:fill="FFFFFF"/>
            <w:vAlign w:val="center"/>
            <w:hideMark/>
          </w:tcPr>
          <w:p w14:paraId="317218A4" w14:textId="77777777" w:rsidR="007459C8" w:rsidRPr="00A06160" w:rsidRDefault="007459C8" w:rsidP="007459C8">
            <w:pPr>
              <w:widowControl/>
              <w:adjustRightInd w:val="0"/>
              <w:snapToGrid w:val="0"/>
              <w:jc w:val="center"/>
              <w:rPr>
                <w:rFonts w:ascii="Times New Roman" w:eastAsia="宋体" w:hAnsi="Times New Roman" w:cs="Times New Roman"/>
                <w:color w:val="333333"/>
                <w:kern w:val="0"/>
                <w:szCs w:val="21"/>
              </w:rPr>
            </w:pPr>
            <w:r w:rsidRPr="00A06160">
              <w:rPr>
                <w:rFonts w:ascii="Times New Roman" w:eastAsia="宋体" w:hAnsi="Times New Roman" w:cs="Times New Roman"/>
                <w:color w:val="333333"/>
                <w:kern w:val="0"/>
                <w:szCs w:val="21"/>
              </w:rPr>
              <w:t>8</w:t>
            </w:r>
          </w:p>
        </w:tc>
        <w:tc>
          <w:tcPr>
            <w:tcW w:w="2708" w:type="pct"/>
            <w:shd w:val="clear" w:color="auto" w:fill="FFFFFF"/>
            <w:vAlign w:val="center"/>
          </w:tcPr>
          <w:p w14:paraId="01282B7E" w14:textId="217335AE" w:rsidR="007459C8" w:rsidRPr="009F4693" w:rsidRDefault="007459C8" w:rsidP="007459C8">
            <w:pPr>
              <w:adjustRightInd w:val="0"/>
              <w:snapToGrid w:val="0"/>
              <w:jc w:val="center"/>
              <w:rPr>
                <w:rFonts w:ascii="Times New Roman" w:eastAsia="宋体" w:hAnsi="Times New Roman" w:cs="Times New Roman"/>
                <w:szCs w:val="21"/>
              </w:rPr>
            </w:pPr>
            <w:r w:rsidRPr="007459C8">
              <w:rPr>
                <w:rFonts w:ascii="Times New Roman" w:eastAsia="宋体" w:hAnsi="Times New Roman" w:cs="Times New Roman" w:hint="eastAsia"/>
                <w:szCs w:val="21"/>
              </w:rPr>
              <w:t>中国农业银行股份有限公司－中邮核心优势灵活配置混合型证券投资基金</w:t>
            </w:r>
          </w:p>
        </w:tc>
        <w:tc>
          <w:tcPr>
            <w:tcW w:w="1006" w:type="pct"/>
            <w:shd w:val="clear" w:color="auto" w:fill="FFFFFF"/>
            <w:vAlign w:val="center"/>
          </w:tcPr>
          <w:p w14:paraId="7D192110" w14:textId="1D5C7FAA" w:rsidR="007459C8" w:rsidRPr="009F4693" w:rsidRDefault="007459C8" w:rsidP="007459C8">
            <w:pPr>
              <w:adjustRightInd w:val="0"/>
              <w:snapToGrid w:val="0"/>
              <w:jc w:val="right"/>
              <w:rPr>
                <w:rFonts w:ascii="Times New Roman" w:eastAsia="宋体" w:hAnsi="Times New Roman" w:cs="Times New Roman"/>
                <w:szCs w:val="21"/>
              </w:rPr>
            </w:pPr>
            <w:r w:rsidRPr="007459C8">
              <w:rPr>
                <w:rFonts w:ascii="Times New Roman" w:eastAsia="宋体" w:hAnsi="Times New Roman" w:cs="Times New Roman" w:hint="eastAsia"/>
                <w:szCs w:val="21"/>
              </w:rPr>
              <w:t>3</w:t>
            </w:r>
            <w:r w:rsidRPr="007459C8">
              <w:rPr>
                <w:rFonts w:ascii="Times New Roman" w:eastAsia="宋体" w:hAnsi="Times New Roman" w:cs="Times New Roman"/>
                <w:szCs w:val="21"/>
              </w:rPr>
              <w:t>08.80</w:t>
            </w:r>
          </w:p>
        </w:tc>
        <w:tc>
          <w:tcPr>
            <w:tcW w:w="932" w:type="pct"/>
            <w:shd w:val="clear" w:color="auto" w:fill="FFFFFF"/>
            <w:vAlign w:val="center"/>
          </w:tcPr>
          <w:p w14:paraId="48166E08" w14:textId="3C5AF014" w:rsidR="007459C8" w:rsidRPr="009F4693" w:rsidRDefault="007459C8" w:rsidP="007459C8">
            <w:pPr>
              <w:adjustRightInd w:val="0"/>
              <w:snapToGrid w:val="0"/>
              <w:jc w:val="right"/>
              <w:rPr>
                <w:rFonts w:ascii="Times New Roman" w:eastAsia="宋体" w:hAnsi="Times New Roman" w:cs="Times New Roman"/>
                <w:szCs w:val="21"/>
              </w:rPr>
            </w:pPr>
            <w:r w:rsidRPr="007459C8">
              <w:rPr>
                <w:rFonts w:ascii="Times New Roman" w:eastAsia="宋体" w:hAnsi="Times New Roman" w:cs="Times New Roman"/>
                <w:szCs w:val="21"/>
              </w:rPr>
              <w:t>0.57%</w:t>
            </w:r>
          </w:p>
        </w:tc>
      </w:tr>
      <w:tr w:rsidR="007459C8" w:rsidRPr="00A06160" w14:paraId="41F889EF" w14:textId="77777777" w:rsidTr="00F6748E">
        <w:trPr>
          <w:trHeight w:val="397"/>
        </w:trPr>
        <w:tc>
          <w:tcPr>
            <w:tcW w:w="354" w:type="pct"/>
            <w:shd w:val="clear" w:color="auto" w:fill="FFFFFF"/>
            <w:vAlign w:val="center"/>
            <w:hideMark/>
          </w:tcPr>
          <w:p w14:paraId="3EA7B907" w14:textId="77777777" w:rsidR="007459C8" w:rsidRPr="00A06160" w:rsidRDefault="007459C8" w:rsidP="007459C8">
            <w:pPr>
              <w:widowControl/>
              <w:adjustRightInd w:val="0"/>
              <w:snapToGrid w:val="0"/>
              <w:jc w:val="center"/>
              <w:rPr>
                <w:rFonts w:ascii="Times New Roman" w:eastAsia="宋体" w:hAnsi="Times New Roman" w:cs="Times New Roman"/>
                <w:color w:val="333333"/>
                <w:kern w:val="0"/>
                <w:szCs w:val="21"/>
              </w:rPr>
            </w:pPr>
            <w:r w:rsidRPr="00A06160">
              <w:rPr>
                <w:rFonts w:ascii="Times New Roman" w:eastAsia="宋体" w:hAnsi="Times New Roman" w:cs="Times New Roman"/>
                <w:color w:val="333333"/>
                <w:kern w:val="0"/>
                <w:szCs w:val="21"/>
              </w:rPr>
              <w:t>9</w:t>
            </w:r>
          </w:p>
        </w:tc>
        <w:tc>
          <w:tcPr>
            <w:tcW w:w="2708" w:type="pct"/>
            <w:shd w:val="clear" w:color="auto" w:fill="FFFFFF"/>
            <w:vAlign w:val="center"/>
          </w:tcPr>
          <w:p w14:paraId="43720BA6" w14:textId="1608BEAE" w:rsidR="007459C8" w:rsidRPr="009F4693" w:rsidRDefault="007459C8" w:rsidP="007459C8">
            <w:pPr>
              <w:adjustRightInd w:val="0"/>
              <w:snapToGrid w:val="0"/>
              <w:jc w:val="center"/>
              <w:rPr>
                <w:rFonts w:ascii="Times New Roman" w:eastAsia="宋体" w:hAnsi="Times New Roman" w:cs="Times New Roman"/>
                <w:szCs w:val="21"/>
              </w:rPr>
            </w:pPr>
            <w:r w:rsidRPr="007459C8">
              <w:rPr>
                <w:rFonts w:ascii="Times New Roman" w:eastAsia="宋体" w:hAnsi="Times New Roman" w:cs="Times New Roman" w:hint="eastAsia"/>
                <w:szCs w:val="21"/>
              </w:rPr>
              <w:t>财通基金－华泰证券股份有限公司－财通基金君享永熙单一资产管理计划</w:t>
            </w:r>
          </w:p>
        </w:tc>
        <w:tc>
          <w:tcPr>
            <w:tcW w:w="1006" w:type="pct"/>
            <w:shd w:val="clear" w:color="auto" w:fill="FFFFFF"/>
            <w:vAlign w:val="center"/>
          </w:tcPr>
          <w:p w14:paraId="0935AB6F" w14:textId="61CD005D" w:rsidR="007459C8" w:rsidRPr="009F4693" w:rsidRDefault="007459C8" w:rsidP="007459C8">
            <w:pPr>
              <w:adjustRightInd w:val="0"/>
              <w:snapToGrid w:val="0"/>
              <w:jc w:val="right"/>
              <w:rPr>
                <w:rFonts w:ascii="Times New Roman" w:eastAsia="宋体" w:hAnsi="Times New Roman" w:cs="Times New Roman"/>
                <w:szCs w:val="21"/>
              </w:rPr>
            </w:pPr>
            <w:r w:rsidRPr="007459C8">
              <w:rPr>
                <w:rFonts w:ascii="Times New Roman" w:eastAsia="宋体" w:hAnsi="Times New Roman" w:cs="Times New Roman"/>
                <w:szCs w:val="21"/>
              </w:rPr>
              <w:t>223.88</w:t>
            </w:r>
          </w:p>
        </w:tc>
        <w:tc>
          <w:tcPr>
            <w:tcW w:w="932" w:type="pct"/>
            <w:shd w:val="clear" w:color="auto" w:fill="FFFFFF"/>
            <w:vAlign w:val="center"/>
          </w:tcPr>
          <w:p w14:paraId="6AFE89C7" w14:textId="138AAFB1" w:rsidR="007459C8" w:rsidRPr="009F4693" w:rsidRDefault="007459C8" w:rsidP="007459C8">
            <w:pPr>
              <w:adjustRightInd w:val="0"/>
              <w:snapToGrid w:val="0"/>
              <w:jc w:val="right"/>
              <w:rPr>
                <w:rFonts w:ascii="Times New Roman" w:eastAsia="宋体" w:hAnsi="Times New Roman" w:cs="Times New Roman"/>
                <w:szCs w:val="21"/>
              </w:rPr>
            </w:pPr>
            <w:r w:rsidRPr="007459C8">
              <w:rPr>
                <w:rFonts w:ascii="Times New Roman" w:eastAsia="宋体" w:hAnsi="Times New Roman" w:cs="Times New Roman"/>
                <w:szCs w:val="21"/>
              </w:rPr>
              <w:t>0.41%</w:t>
            </w:r>
          </w:p>
        </w:tc>
      </w:tr>
      <w:tr w:rsidR="007459C8" w:rsidRPr="00A06160" w14:paraId="7094AE08" w14:textId="77777777" w:rsidTr="00F6748E">
        <w:trPr>
          <w:trHeight w:val="397"/>
        </w:trPr>
        <w:tc>
          <w:tcPr>
            <w:tcW w:w="354" w:type="pct"/>
            <w:shd w:val="clear" w:color="auto" w:fill="FFFFFF"/>
            <w:vAlign w:val="center"/>
            <w:hideMark/>
          </w:tcPr>
          <w:p w14:paraId="76D06C5D" w14:textId="77777777" w:rsidR="007459C8" w:rsidRPr="00A06160" w:rsidRDefault="007459C8" w:rsidP="007459C8">
            <w:pPr>
              <w:widowControl/>
              <w:adjustRightInd w:val="0"/>
              <w:snapToGrid w:val="0"/>
              <w:jc w:val="center"/>
              <w:rPr>
                <w:rFonts w:ascii="Times New Roman" w:eastAsia="宋体" w:hAnsi="Times New Roman" w:cs="Times New Roman"/>
                <w:color w:val="333333"/>
                <w:kern w:val="0"/>
                <w:szCs w:val="21"/>
              </w:rPr>
            </w:pPr>
            <w:r w:rsidRPr="00A06160">
              <w:rPr>
                <w:rFonts w:ascii="Times New Roman" w:eastAsia="宋体" w:hAnsi="Times New Roman" w:cs="Times New Roman"/>
                <w:color w:val="333333"/>
                <w:kern w:val="0"/>
                <w:szCs w:val="21"/>
              </w:rPr>
              <w:t>10</w:t>
            </w:r>
          </w:p>
        </w:tc>
        <w:tc>
          <w:tcPr>
            <w:tcW w:w="2708" w:type="pct"/>
            <w:shd w:val="clear" w:color="auto" w:fill="FFFFFF"/>
            <w:vAlign w:val="center"/>
          </w:tcPr>
          <w:p w14:paraId="34DA241F" w14:textId="40D4DECB" w:rsidR="007459C8" w:rsidRPr="009F4693" w:rsidRDefault="007459C8" w:rsidP="007459C8">
            <w:pPr>
              <w:adjustRightInd w:val="0"/>
              <w:snapToGrid w:val="0"/>
              <w:jc w:val="center"/>
              <w:rPr>
                <w:rFonts w:ascii="Times New Roman" w:eastAsia="宋体" w:hAnsi="Times New Roman" w:cs="Times New Roman"/>
                <w:szCs w:val="21"/>
              </w:rPr>
            </w:pPr>
            <w:r w:rsidRPr="007459C8">
              <w:rPr>
                <w:rFonts w:ascii="Times New Roman" w:eastAsia="宋体" w:hAnsi="Times New Roman" w:cs="Times New Roman" w:hint="eastAsia"/>
                <w:szCs w:val="21"/>
              </w:rPr>
              <w:t>夏涛</w:t>
            </w:r>
          </w:p>
        </w:tc>
        <w:tc>
          <w:tcPr>
            <w:tcW w:w="1006" w:type="pct"/>
            <w:shd w:val="clear" w:color="auto" w:fill="FFFFFF"/>
            <w:vAlign w:val="center"/>
          </w:tcPr>
          <w:p w14:paraId="2FA88850" w14:textId="19C55FA3" w:rsidR="007459C8" w:rsidRPr="009F4693" w:rsidRDefault="007459C8" w:rsidP="007459C8">
            <w:pPr>
              <w:adjustRightInd w:val="0"/>
              <w:snapToGrid w:val="0"/>
              <w:jc w:val="right"/>
              <w:rPr>
                <w:rFonts w:ascii="Times New Roman" w:eastAsia="宋体" w:hAnsi="Times New Roman" w:cs="Times New Roman"/>
                <w:szCs w:val="21"/>
              </w:rPr>
            </w:pPr>
            <w:r w:rsidRPr="007459C8">
              <w:rPr>
                <w:rFonts w:ascii="Times New Roman" w:eastAsia="宋体" w:hAnsi="Times New Roman" w:cs="Times New Roman"/>
                <w:szCs w:val="21"/>
              </w:rPr>
              <w:t>201.51</w:t>
            </w:r>
          </w:p>
        </w:tc>
        <w:tc>
          <w:tcPr>
            <w:tcW w:w="932" w:type="pct"/>
            <w:shd w:val="clear" w:color="auto" w:fill="FFFFFF"/>
            <w:vAlign w:val="center"/>
          </w:tcPr>
          <w:p w14:paraId="6F8230BD" w14:textId="4F42062E" w:rsidR="007459C8" w:rsidRPr="009F4693" w:rsidRDefault="007459C8" w:rsidP="007459C8">
            <w:pPr>
              <w:adjustRightInd w:val="0"/>
              <w:snapToGrid w:val="0"/>
              <w:jc w:val="right"/>
              <w:rPr>
                <w:rFonts w:ascii="Times New Roman" w:eastAsia="宋体" w:hAnsi="Times New Roman" w:cs="Times New Roman"/>
                <w:szCs w:val="21"/>
              </w:rPr>
            </w:pPr>
            <w:r w:rsidRPr="007459C8">
              <w:rPr>
                <w:rFonts w:ascii="Times New Roman" w:eastAsia="宋体" w:hAnsi="Times New Roman" w:cs="Times New Roman"/>
                <w:szCs w:val="21"/>
              </w:rPr>
              <w:t>0.37%</w:t>
            </w:r>
          </w:p>
        </w:tc>
      </w:tr>
      <w:tr w:rsidR="007459C8" w:rsidRPr="00EF104D" w14:paraId="253729A4" w14:textId="77777777" w:rsidTr="00CA1C36">
        <w:trPr>
          <w:trHeight w:val="397"/>
        </w:trPr>
        <w:tc>
          <w:tcPr>
            <w:tcW w:w="3062" w:type="pct"/>
            <w:gridSpan w:val="2"/>
            <w:shd w:val="clear" w:color="auto" w:fill="FFFFFF"/>
            <w:vAlign w:val="center"/>
            <w:hideMark/>
          </w:tcPr>
          <w:p w14:paraId="12E54DFD" w14:textId="77777777" w:rsidR="007459C8" w:rsidRPr="00EF104D" w:rsidRDefault="007459C8" w:rsidP="007459C8">
            <w:pPr>
              <w:widowControl/>
              <w:adjustRightInd w:val="0"/>
              <w:snapToGrid w:val="0"/>
              <w:jc w:val="center"/>
              <w:rPr>
                <w:rFonts w:ascii="Times New Roman" w:eastAsia="宋体" w:hAnsi="Times New Roman" w:cs="Times New Roman"/>
                <w:b/>
                <w:color w:val="333333"/>
                <w:kern w:val="0"/>
                <w:szCs w:val="21"/>
              </w:rPr>
            </w:pPr>
            <w:r w:rsidRPr="00EF104D">
              <w:rPr>
                <w:rFonts w:ascii="Times New Roman" w:eastAsia="宋体" w:hAnsi="Times New Roman" w:cs="Times New Roman"/>
                <w:b/>
                <w:color w:val="333333"/>
                <w:kern w:val="0"/>
                <w:szCs w:val="21"/>
              </w:rPr>
              <w:t>合计</w:t>
            </w:r>
          </w:p>
        </w:tc>
        <w:tc>
          <w:tcPr>
            <w:tcW w:w="1006" w:type="pct"/>
            <w:shd w:val="clear" w:color="auto" w:fill="FFFFFF"/>
            <w:vAlign w:val="center"/>
          </w:tcPr>
          <w:p w14:paraId="01ED97BD" w14:textId="09CEB2C3" w:rsidR="007459C8" w:rsidRPr="00EF104D" w:rsidRDefault="007459C8" w:rsidP="007459C8">
            <w:pPr>
              <w:widowControl/>
              <w:adjustRightInd w:val="0"/>
              <w:snapToGrid w:val="0"/>
              <w:jc w:val="right"/>
              <w:rPr>
                <w:rFonts w:ascii="Times New Roman" w:eastAsia="宋体" w:hAnsi="Times New Roman" w:cs="Times New Roman"/>
                <w:b/>
                <w:color w:val="333333"/>
                <w:kern w:val="0"/>
                <w:szCs w:val="21"/>
              </w:rPr>
            </w:pPr>
            <w:r>
              <w:rPr>
                <w:rFonts w:ascii="Times New Roman" w:eastAsia="宋体" w:hAnsi="Times New Roman" w:cs="Times New Roman" w:hint="eastAsia"/>
                <w:b/>
                <w:color w:val="333333"/>
                <w:kern w:val="0"/>
                <w:szCs w:val="21"/>
              </w:rPr>
              <w:t>3</w:t>
            </w:r>
            <w:r>
              <w:rPr>
                <w:rFonts w:ascii="Times New Roman" w:eastAsia="宋体" w:hAnsi="Times New Roman" w:cs="Times New Roman"/>
                <w:b/>
                <w:color w:val="333333"/>
                <w:kern w:val="0"/>
                <w:szCs w:val="21"/>
              </w:rPr>
              <w:t>9</w:t>
            </w:r>
            <w:r>
              <w:rPr>
                <w:rFonts w:ascii="Times New Roman" w:eastAsia="宋体" w:hAnsi="Times New Roman" w:cs="Times New Roman" w:hint="eastAsia"/>
                <w:b/>
                <w:color w:val="333333"/>
                <w:kern w:val="0"/>
                <w:szCs w:val="21"/>
              </w:rPr>
              <w:t>,</w:t>
            </w:r>
            <w:r>
              <w:rPr>
                <w:rFonts w:ascii="Times New Roman" w:eastAsia="宋体" w:hAnsi="Times New Roman" w:cs="Times New Roman"/>
                <w:b/>
                <w:color w:val="333333"/>
                <w:kern w:val="0"/>
                <w:szCs w:val="21"/>
              </w:rPr>
              <w:t>226.87</w:t>
            </w:r>
          </w:p>
        </w:tc>
        <w:tc>
          <w:tcPr>
            <w:tcW w:w="932" w:type="pct"/>
            <w:shd w:val="clear" w:color="auto" w:fill="FFFFFF"/>
            <w:vAlign w:val="center"/>
          </w:tcPr>
          <w:p w14:paraId="12E2E350" w14:textId="1F3F52D1" w:rsidR="007459C8" w:rsidRPr="00EF104D" w:rsidRDefault="007459C8" w:rsidP="007459C8">
            <w:pPr>
              <w:widowControl/>
              <w:adjustRightInd w:val="0"/>
              <w:snapToGrid w:val="0"/>
              <w:jc w:val="right"/>
              <w:rPr>
                <w:rFonts w:ascii="Times New Roman" w:eastAsia="宋体" w:hAnsi="Times New Roman" w:cs="Times New Roman"/>
                <w:b/>
                <w:color w:val="333333"/>
                <w:kern w:val="0"/>
                <w:szCs w:val="21"/>
              </w:rPr>
            </w:pPr>
            <w:r>
              <w:rPr>
                <w:rFonts w:ascii="Times New Roman" w:eastAsia="宋体" w:hAnsi="Times New Roman" w:cs="Times New Roman" w:hint="eastAsia"/>
                <w:b/>
                <w:color w:val="333333"/>
                <w:kern w:val="0"/>
                <w:szCs w:val="21"/>
              </w:rPr>
              <w:t>7</w:t>
            </w:r>
            <w:r>
              <w:rPr>
                <w:rFonts w:ascii="Times New Roman" w:eastAsia="宋体" w:hAnsi="Times New Roman" w:cs="Times New Roman"/>
                <w:b/>
                <w:color w:val="333333"/>
                <w:kern w:val="0"/>
                <w:szCs w:val="21"/>
              </w:rPr>
              <w:t>2.34</w:t>
            </w:r>
            <w:r>
              <w:rPr>
                <w:rFonts w:ascii="Times New Roman" w:eastAsia="宋体" w:hAnsi="Times New Roman" w:cs="Times New Roman" w:hint="eastAsia"/>
                <w:b/>
                <w:color w:val="333333"/>
                <w:kern w:val="0"/>
                <w:szCs w:val="21"/>
              </w:rPr>
              <w:t>%</w:t>
            </w:r>
          </w:p>
        </w:tc>
      </w:tr>
    </w:tbl>
    <w:p w14:paraId="7EA968C6" w14:textId="3B297112" w:rsidR="00A06160" w:rsidRPr="00A06160" w:rsidRDefault="00A06160" w:rsidP="00436011">
      <w:pPr>
        <w:adjustRightInd w:val="0"/>
        <w:snapToGrid w:val="0"/>
        <w:spacing w:beforeLines="50" w:before="156" w:line="360" w:lineRule="auto"/>
        <w:ind w:firstLineChars="200" w:firstLine="482"/>
        <w:outlineLvl w:val="1"/>
        <w:rPr>
          <w:rFonts w:ascii="Times New Roman" w:eastAsia="宋体" w:hAnsi="Times New Roman" w:cs="Times New Roman"/>
          <w:b/>
          <w:color w:val="000000"/>
          <w:sz w:val="24"/>
        </w:rPr>
      </w:pPr>
      <w:r w:rsidRPr="00A06160">
        <w:rPr>
          <w:rFonts w:ascii="Times New Roman" w:eastAsia="宋体" w:hAnsi="Times New Roman" w:cs="Times New Roman"/>
          <w:b/>
          <w:color w:val="000000"/>
          <w:sz w:val="24"/>
        </w:rPr>
        <w:t>（三）本次发行对上市公司控制权的影响</w:t>
      </w:r>
    </w:p>
    <w:p w14:paraId="442576FB" w14:textId="59884E00" w:rsidR="00A06160" w:rsidRPr="00782296" w:rsidRDefault="00A06160"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782296">
        <w:rPr>
          <w:rFonts w:ascii="Times New Roman" w:eastAsia="宋体" w:hAnsi="Times New Roman" w:cs="Times New Roman"/>
          <w:sz w:val="24"/>
          <w:szCs w:val="24"/>
        </w:rPr>
        <w:t>本次交易前，</w:t>
      </w:r>
      <w:r w:rsidR="0098334C" w:rsidRPr="00782296">
        <w:rPr>
          <w:rFonts w:ascii="Times New Roman" w:eastAsia="宋体" w:hAnsi="Times New Roman" w:cs="Times New Roman" w:hint="eastAsia"/>
          <w:sz w:val="24"/>
          <w:szCs w:val="24"/>
        </w:rPr>
        <w:t>京城机电</w:t>
      </w:r>
      <w:r w:rsidRPr="00782296">
        <w:rPr>
          <w:rFonts w:ascii="Times New Roman" w:eastAsia="宋体" w:hAnsi="Times New Roman" w:cs="Times New Roman"/>
          <w:sz w:val="24"/>
          <w:szCs w:val="24"/>
        </w:rPr>
        <w:t>为上市公司的控股股东</w:t>
      </w:r>
      <w:r w:rsidR="0050279E">
        <w:rPr>
          <w:rFonts w:ascii="Times New Roman" w:eastAsia="宋体" w:hAnsi="Times New Roman" w:cs="Times New Roman" w:hint="eastAsia"/>
          <w:sz w:val="24"/>
          <w:szCs w:val="24"/>
        </w:rPr>
        <w:t>、实际控制人</w:t>
      </w:r>
      <w:r w:rsidRPr="00782296">
        <w:rPr>
          <w:rFonts w:ascii="Times New Roman" w:eastAsia="宋体" w:hAnsi="Times New Roman" w:cs="Times New Roman"/>
          <w:sz w:val="24"/>
          <w:szCs w:val="24"/>
        </w:rPr>
        <w:t>。本次交易后，</w:t>
      </w:r>
      <w:r w:rsidR="0098334C" w:rsidRPr="00782296">
        <w:rPr>
          <w:rFonts w:ascii="Times New Roman" w:eastAsia="宋体" w:hAnsi="Times New Roman" w:cs="Times New Roman" w:hint="eastAsia"/>
          <w:sz w:val="24"/>
          <w:szCs w:val="24"/>
        </w:rPr>
        <w:t>京城机电</w:t>
      </w:r>
      <w:r w:rsidRPr="00782296">
        <w:rPr>
          <w:rFonts w:ascii="Times New Roman" w:eastAsia="宋体" w:hAnsi="Times New Roman" w:cs="Times New Roman"/>
          <w:sz w:val="24"/>
          <w:szCs w:val="24"/>
        </w:rPr>
        <w:t>仍为上市公司的控股股东</w:t>
      </w:r>
      <w:r w:rsidR="0050279E">
        <w:rPr>
          <w:rFonts w:ascii="Times New Roman" w:eastAsia="宋体" w:hAnsi="Times New Roman" w:cs="Times New Roman" w:hint="eastAsia"/>
          <w:sz w:val="24"/>
          <w:szCs w:val="24"/>
        </w:rPr>
        <w:t>、实际控制人</w:t>
      </w:r>
      <w:r w:rsidRPr="00782296">
        <w:rPr>
          <w:rFonts w:ascii="Times New Roman" w:eastAsia="宋体" w:hAnsi="Times New Roman" w:cs="Times New Roman"/>
          <w:sz w:val="24"/>
          <w:szCs w:val="24"/>
        </w:rPr>
        <w:t>，上市公司控制权未发生变更。</w:t>
      </w:r>
    </w:p>
    <w:p w14:paraId="18067B6D" w14:textId="2F7B9EC3" w:rsidR="00715A54" w:rsidRPr="00436011" w:rsidRDefault="00715A54" w:rsidP="00436011">
      <w:pPr>
        <w:adjustRightInd w:val="0"/>
        <w:snapToGrid w:val="0"/>
        <w:spacing w:beforeLines="50" w:before="156" w:line="360" w:lineRule="auto"/>
        <w:outlineLvl w:val="0"/>
        <w:rPr>
          <w:rFonts w:ascii="Times New Roman" w:eastAsia="宋体" w:hAnsi="Times New Roman" w:cs="Times New Roman"/>
          <w:b/>
          <w:sz w:val="28"/>
          <w:szCs w:val="28"/>
        </w:rPr>
      </w:pPr>
      <w:r w:rsidRPr="00436011">
        <w:rPr>
          <w:rFonts w:ascii="Times New Roman" w:eastAsia="宋体" w:hAnsi="Times New Roman" w:cs="Times New Roman"/>
          <w:b/>
          <w:sz w:val="28"/>
          <w:szCs w:val="28"/>
        </w:rPr>
        <w:t>四、本次发行前后上市公司股本变动表</w:t>
      </w:r>
    </w:p>
    <w:p w14:paraId="1EE9A6C3" w14:textId="38E1463B" w:rsidR="00715A54" w:rsidRPr="00A06160" w:rsidRDefault="00715A54" w:rsidP="00715A54">
      <w:pPr>
        <w:spacing w:beforeLines="50" w:before="156" w:afterLines="50" w:after="156" w:line="360" w:lineRule="auto"/>
        <w:ind w:firstLineChars="200" w:firstLine="480"/>
        <w:rPr>
          <w:rFonts w:ascii="Times New Roman" w:eastAsia="宋体" w:hAnsi="Times New Roman" w:cs="Times New Roman"/>
          <w:color w:val="000000"/>
          <w:sz w:val="24"/>
          <w:szCs w:val="24"/>
        </w:rPr>
      </w:pPr>
      <w:r w:rsidRPr="00A06160">
        <w:rPr>
          <w:rFonts w:ascii="Times New Roman" w:eastAsia="宋体" w:hAnsi="Times New Roman" w:cs="Times New Roman"/>
          <w:color w:val="000000"/>
          <w:sz w:val="24"/>
          <w:szCs w:val="24"/>
        </w:rPr>
        <w:t>本次发行前后上市公司股本结构变动情况如下：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0"/>
        <w:gridCol w:w="1616"/>
        <w:gridCol w:w="1081"/>
        <w:gridCol w:w="1512"/>
        <w:gridCol w:w="1512"/>
        <w:gridCol w:w="1081"/>
      </w:tblGrid>
      <w:tr w:rsidR="00D2741A" w:rsidRPr="00D2741A" w14:paraId="5E0F3521" w14:textId="77777777" w:rsidTr="00D2741A">
        <w:trPr>
          <w:trHeight w:val="397"/>
        </w:trPr>
        <w:tc>
          <w:tcPr>
            <w:tcW w:w="1009" w:type="pct"/>
            <w:vMerge w:val="restart"/>
            <w:vAlign w:val="center"/>
          </w:tcPr>
          <w:p w14:paraId="4208620D" w14:textId="77777777" w:rsidR="00D2741A" w:rsidRPr="00D2741A" w:rsidRDefault="00D2741A" w:rsidP="00D2741A">
            <w:pPr>
              <w:jc w:val="center"/>
              <w:rPr>
                <w:rFonts w:ascii="Times New Roman" w:eastAsia="宋体" w:hAnsi="Times New Roman" w:cs="Times New Roman"/>
                <w:b/>
                <w:kern w:val="0"/>
                <w:szCs w:val="21"/>
              </w:rPr>
            </w:pPr>
            <w:r w:rsidRPr="00D2741A">
              <w:rPr>
                <w:rFonts w:ascii="Times New Roman" w:eastAsia="宋体" w:hAnsi="Times New Roman" w:cs="Times New Roman"/>
                <w:b/>
                <w:kern w:val="0"/>
                <w:szCs w:val="21"/>
              </w:rPr>
              <w:t>项目</w:t>
            </w:r>
          </w:p>
        </w:tc>
        <w:tc>
          <w:tcPr>
            <w:tcW w:w="1582" w:type="pct"/>
            <w:gridSpan w:val="2"/>
            <w:vAlign w:val="center"/>
          </w:tcPr>
          <w:p w14:paraId="56A669C8" w14:textId="77777777" w:rsidR="00D2741A" w:rsidRPr="00D2741A" w:rsidRDefault="00D2741A" w:rsidP="00D2741A">
            <w:pPr>
              <w:jc w:val="center"/>
              <w:rPr>
                <w:rFonts w:ascii="Times New Roman" w:eastAsia="宋体" w:hAnsi="Times New Roman" w:cs="Times New Roman"/>
                <w:b/>
                <w:kern w:val="0"/>
                <w:szCs w:val="21"/>
              </w:rPr>
            </w:pPr>
            <w:r w:rsidRPr="00D2741A">
              <w:rPr>
                <w:rFonts w:ascii="Times New Roman" w:eastAsia="宋体" w:hAnsi="Times New Roman" w:cs="Times New Roman"/>
                <w:b/>
                <w:kern w:val="0"/>
                <w:szCs w:val="21"/>
              </w:rPr>
              <w:t>本次发行前</w:t>
            </w:r>
          </w:p>
        </w:tc>
        <w:tc>
          <w:tcPr>
            <w:tcW w:w="887" w:type="pct"/>
            <w:vAlign w:val="center"/>
          </w:tcPr>
          <w:p w14:paraId="49350E6C" w14:textId="77777777" w:rsidR="00D2741A" w:rsidRPr="00D2741A" w:rsidRDefault="00D2741A" w:rsidP="00D2741A">
            <w:pPr>
              <w:jc w:val="center"/>
              <w:rPr>
                <w:rFonts w:ascii="Times New Roman" w:eastAsia="宋体" w:hAnsi="Times New Roman" w:cs="Times New Roman"/>
                <w:b/>
                <w:kern w:val="0"/>
                <w:szCs w:val="21"/>
              </w:rPr>
            </w:pPr>
            <w:r w:rsidRPr="00D2741A">
              <w:rPr>
                <w:rFonts w:ascii="Times New Roman" w:eastAsia="宋体" w:hAnsi="Times New Roman" w:cs="Times New Roman"/>
                <w:b/>
                <w:kern w:val="0"/>
                <w:szCs w:val="21"/>
              </w:rPr>
              <w:t>本次变动</w:t>
            </w:r>
          </w:p>
        </w:tc>
        <w:tc>
          <w:tcPr>
            <w:tcW w:w="1521" w:type="pct"/>
            <w:gridSpan w:val="2"/>
            <w:vAlign w:val="center"/>
          </w:tcPr>
          <w:p w14:paraId="13772D3D" w14:textId="77777777" w:rsidR="00D2741A" w:rsidRPr="00D2741A" w:rsidRDefault="00D2741A" w:rsidP="00D2741A">
            <w:pPr>
              <w:jc w:val="center"/>
              <w:rPr>
                <w:rFonts w:ascii="Times New Roman" w:eastAsia="宋体" w:hAnsi="Times New Roman" w:cs="Times New Roman"/>
                <w:b/>
                <w:kern w:val="0"/>
                <w:szCs w:val="21"/>
              </w:rPr>
            </w:pPr>
            <w:r w:rsidRPr="00D2741A">
              <w:rPr>
                <w:rFonts w:ascii="Times New Roman" w:eastAsia="宋体" w:hAnsi="Times New Roman" w:cs="Times New Roman"/>
                <w:b/>
                <w:kern w:val="0"/>
                <w:szCs w:val="21"/>
              </w:rPr>
              <w:t>本次发行后</w:t>
            </w:r>
          </w:p>
        </w:tc>
      </w:tr>
      <w:tr w:rsidR="00D2741A" w:rsidRPr="00D2741A" w14:paraId="455DFF2A" w14:textId="77777777" w:rsidTr="00D2741A">
        <w:trPr>
          <w:trHeight w:val="397"/>
        </w:trPr>
        <w:tc>
          <w:tcPr>
            <w:tcW w:w="1009" w:type="pct"/>
            <w:vMerge/>
            <w:vAlign w:val="center"/>
          </w:tcPr>
          <w:p w14:paraId="08762721" w14:textId="77777777" w:rsidR="00D2741A" w:rsidRPr="00D2741A" w:rsidRDefault="00D2741A" w:rsidP="00D2741A">
            <w:pPr>
              <w:jc w:val="center"/>
              <w:rPr>
                <w:rFonts w:ascii="Times New Roman" w:eastAsia="宋体" w:hAnsi="Times New Roman" w:cs="Times New Roman"/>
                <w:b/>
                <w:kern w:val="0"/>
                <w:szCs w:val="21"/>
              </w:rPr>
            </w:pPr>
          </w:p>
        </w:tc>
        <w:tc>
          <w:tcPr>
            <w:tcW w:w="948" w:type="pct"/>
            <w:vAlign w:val="center"/>
          </w:tcPr>
          <w:p w14:paraId="37C7E54B" w14:textId="77777777" w:rsidR="00D2741A" w:rsidRPr="00D2741A" w:rsidRDefault="00D2741A" w:rsidP="00D2741A">
            <w:pPr>
              <w:jc w:val="center"/>
              <w:rPr>
                <w:rFonts w:ascii="Times New Roman" w:eastAsia="宋体" w:hAnsi="Times New Roman" w:cs="Times New Roman"/>
                <w:b/>
                <w:kern w:val="0"/>
                <w:szCs w:val="21"/>
              </w:rPr>
            </w:pPr>
            <w:r w:rsidRPr="00D2741A">
              <w:rPr>
                <w:rFonts w:ascii="Times New Roman" w:eastAsia="宋体" w:hAnsi="Times New Roman" w:cs="Times New Roman"/>
                <w:b/>
                <w:kern w:val="0"/>
                <w:szCs w:val="21"/>
              </w:rPr>
              <w:t>总股数（股）</w:t>
            </w:r>
          </w:p>
        </w:tc>
        <w:tc>
          <w:tcPr>
            <w:tcW w:w="634" w:type="pct"/>
            <w:vAlign w:val="center"/>
          </w:tcPr>
          <w:p w14:paraId="0AB452F4" w14:textId="77777777" w:rsidR="00D2741A" w:rsidRPr="00D2741A" w:rsidRDefault="00D2741A" w:rsidP="00D2741A">
            <w:pPr>
              <w:jc w:val="center"/>
              <w:rPr>
                <w:rFonts w:ascii="Times New Roman" w:eastAsia="宋体" w:hAnsi="Times New Roman" w:cs="Times New Roman"/>
                <w:b/>
                <w:kern w:val="0"/>
                <w:szCs w:val="21"/>
              </w:rPr>
            </w:pPr>
            <w:r w:rsidRPr="00D2741A">
              <w:rPr>
                <w:rFonts w:ascii="Times New Roman" w:eastAsia="宋体" w:hAnsi="Times New Roman" w:cs="Times New Roman"/>
                <w:b/>
                <w:kern w:val="0"/>
                <w:szCs w:val="21"/>
              </w:rPr>
              <w:t>持股比例</w:t>
            </w:r>
          </w:p>
        </w:tc>
        <w:tc>
          <w:tcPr>
            <w:tcW w:w="887" w:type="pct"/>
            <w:vAlign w:val="center"/>
          </w:tcPr>
          <w:p w14:paraId="42DF12E9" w14:textId="77777777" w:rsidR="00D2741A" w:rsidRPr="00D2741A" w:rsidRDefault="00D2741A" w:rsidP="00D2741A">
            <w:pPr>
              <w:jc w:val="center"/>
              <w:rPr>
                <w:rFonts w:ascii="Times New Roman" w:eastAsia="宋体" w:hAnsi="Times New Roman" w:cs="Times New Roman"/>
                <w:b/>
                <w:kern w:val="0"/>
                <w:szCs w:val="21"/>
              </w:rPr>
            </w:pPr>
            <w:r w:rsidRPr="00D2741A">
              <w:rPr>
                <w:rFonts w:ascii="Times New Roman" w:eastAsia="宋体" w:hAnsi="Times New Roman" w:cs="Times New Roman"/>
                <w:b/>
                <w:kern w:val="0"/>
                <w:szCs w:val="21"/>
              </w:rPr>
              <w:t>总股数（股）</w:t>
            </w:r>
          </w:p>
        </w:tc>
        <w:tc>
          <w:tcPr>
            <w:tcW w:w="887" w:type="pct"/>
            <w:vAlign w:val="center"/>
          </w:tcPr>
          <w:p w14:paraId="02E55E4C" w14:textId="77777777" w:rsidR="00D2741A" w:rsidRPr="00D2741A" w:rsidRDefault="00D2741A" w:rsidP="00D2741A">
            <w:pPr>
              <w:jc w:val="center"/>
              <w:rPr>
                <w:rFonts w:ascii="Times New Roman" w:eastAsia="宋体" w:hAnsi="Times New Roman" w:cs="Times New Roman"/>
                <w:b/>
                <w:kern w:val="0"/>
                <w:szCs w:val="21"/>
              </w:rPr>
            </w:pPr>
            <w:r w:rsidRPr="00D2741A">
              <w:rPr>
                <w:rFonts w:ascii="Times New Roman" w:eastAsia="宋体" w:hAnsi="Times New Roman" w:cs="Times New Roman"/>
                <w:b/>
                <w:kern w:val="0"/>
                <w:szCs w:val="21"/>
              </w:rPr>
              <w:t>总股数（股）</w:t>
            </w:r>
          </w:p>
        </w:tc>
        <w:tc>
          <w:tcPr>
            <w:tcW w:w="634" w:type="pct"/>
            <w:vAlign w:val="center"/>
          </w:tcPr>
          <w:p w14:paraId="345F416F" w14:textId="77777777" w:rsidR="00D2741A" w:rsidRPr="00D2741A" w:rsidRDefault="00D2741A" w:rsidP="00D2741A">
            <w:pPr>
              <w:jc w:val="center"/>
              <w:rPr>
                <w:rFonts w:ascii="Times New Roman" w:eastAsia="宋体" w:hAnsi="Times New Roman" w:cs="Times New Roman"/>
                <w:b/>
                <w:kern w:val="0"/>
                <w:szCs w:val="21"/>
              </w:rPr>
            </w:pPr>
            <w:r w:rsidRPr="00D2741A">
              <w:rPr>
                <w:rFonts w:ascii="Times New Roman" w:eastAsia="宋体" w:hAnsi="Times New Roman" w:cs="Times New Roman"/>
                <w:b/>
                <w:kern w:val="0"/>
                <w:szCs w:val="21"/>
              </w:rPr>
              <w:t>持股比例</w:t>
            </w:r>
          </w:p>
        </w:tc>
      </w:tr>
      <w:tr w:rsidR="00D2741A" w:rsidRPr="00D2741A" w14:paraId="3F0F3EF4" w14:textId="77777777" w:rsidTr="00D2741A">
        <w:trPr>
          <w:trHeight w:val="397"/>
        </w:trPr>
        <w:tc>
          <w:tcPr>
            <w:tcW w:w="1009" w:type="pct"/>
            <w:vAlign w:val="center"/>
          </w:tcPr>
          <w:p w14:paraId="4212D5CF" w14:textId="77777777" w:rsidR="00D2741A" w:rsidRPr="00D2741A" w:rsidRDefault="00D2741A" w:rsidP="00D2741A">
            <w:pPr>
              <w:jc w:val="center"/>
              <w:rPr>
                <w:rFonts w:ascii="Times New Roman" w:eastAsia="宋体" w:hAnsi="Times New Roman" w:cs="Times New Roman"/>
                <w:kern w:val="0"/>
                <w:szCs w:val="21"/>
              </w:rPr>
            </w:pPr>
            <w:r w:rsidRPr="00D2741A">
              <w:rPr>
                <w:rFonts w:ascii="Times New Roman" w:eastAsia="宋体" w:hAnsi="Times New Roman" w:cs="Times New Roman"/>
                <w:kern w:val="0"/>
                <w:szCs w:val="21"/>
              </w:rPr>
              <w:t>有限售条件股份</w:t>
            </w:r>
          </w:p>
        </w:tc>
        <w:tc>
          <w:tcPr>
            <w:tcW w:w="948" w:type="pct"/>
            <w:vAlign w:val="center"/>
          </w:tcPr>
          <w:p w14:paraId="67A14116" w14:textId="260CE736" w:rsidR="00D2741A" w:rsidRPr="00D2741A" w:rsidRDefault="00362C4E" w:rsidP="00D2741A">
            <w:pPr>
              <w:jc w:val="right"/>
              <w:rPr>
                <w:rFonts w:ascii="Times New Roman" w:eastAsia="宋体" w:hAnsi="Times New Roman" w:cs="Times New Roman"/>
                <w:kern w:val="0"/>
                <w:szCs w:val="21"/>
              </w:rPr>
            </w:pPr>
            <w:r>
              <w:rPr>
                <w:rFonts w:ascii="Times New Roman" w:eastAsia="宋体" w:hAnsi="Times New Roman" w:cs="Times New Roman"/>
                <w:kern w:val="0"/>
                <w:szCs w:val="21"/>
              </w:rPr>
              <w:t>1</w:t>
            </w:r>
            <w:r w:rsidR="00D2741A" w:rsidRPr="00D2741A">
              <w:rPr>
                <w:rFonts w:ascii="Times New Roman" w:eastAsia="宋体" w:hAnsi="Times New Roman" w:cs="Times New Roman"/>
                <w:kern w:val="0"/>
                <w:szCs w:val="21"/>
              </w:rPr>
              <w:t>09,481,314</w:t>
            </w:r>
          </w:p>
        </w:tc>
        <w:tc>
          <w:tcPr>
            <w:tcW w:w="634" w:type="pct"/>
            <w:vAlign w:val="center"/>
          </w:tcPr>
          <w:p w14:paraId="304ACF7F" w14:textId="580ED4AA" w:rsidR="00D2741A" w:rsidRPr="00D2741A" w:rsidRDefault="00362C4E" w:rsidP="00D2741A">
            <w:pPr>
              <w:jc w:val="right"/>
              <w:rPr>
                <w:rFonts w:ascii="Times New Roman" w:eastAsia="宋体" w:hAnsi="Times New Roman" w:cs="Times New Roman"/>
                <w:kern w:val="0"/>
                <w:szCs w:val="21"/>
              </w:rPr>
            </w:pPr>
            <w:r>
              <w:rPr>
                <w:rFonts w:ascii="Times New Roman" w:eastAsia="宋体" w:hAnsi="Times New Roman" w:cs="Times New Roman"/>
                <w:kern w:val="0"/>
                <w:szCs w:val="21"/>
              </w:rPr>
              <w:t>20.60</w:t>
            </w:r>
            <w:r w:rsidR="00D2741A" w:rsidRPr="00D2741A">
              <w:rPr>
                <w:rFonts w:ascii="Times New Roman" w:eastAsia="宋体" w:hAnsi="Times New Roman" w:cs="Times New Roman"/>
                <w:kern w:val="0"/>
                <w:szCs w:val="21"/>
              </w:rPr>
              <w:t>%</w:t>
            </w:r>
          </w:p>
        </w:tc>
        <w:tc>
          <w:tcPr>
            <w:tcW w:w="887" w:type="pct"/>
            <w:vAlign w:val="center"/>
          </w:tcPr>
          <w:p w14:paraId="41070132" w14:textId="77777777" w:rsidR="00D2741A" w:rsidRPr="00D2741A" w:rsidRDefault="00D2741A" w:rsidP="00D2741A">
            <w:pPr>
              <w:jc w:val="right"/>
              <w:rPr>
                <w:rFonts w:ascii="Times New Roman" w:eastAsia="宋体" w:hAnsi="Times New Roman" w:cs="Times New Roman"/>
                <w:kern w:val="0"/>
                <w:szCs w:val="21"/>
              </w:rPr>
            </w:pPr>
            <w:r w:rsidRPr="00D2741A">
              <w:rPr>
                <w:rFonts w:ascii="Times New Roman" w:eastAsia="宋体" w:hAnsi="Times New Roman" w:cs="Times New Roman"/>
                <w:kern w:val="0"/>
                <w:szCs w:val="21"/>
              </w:rPr>
              <w:t>10,784,674</w:t>
            </w:r>
          </w:p>
        </w:tc>
        <w:tc>
          <w:tcPr>
            <w:tcW w:w="887" w:type="pct"/>
            <w:vAlign w:val="center"/>
          </w:tcPr>
          <w:p w14:paraId="44C5AEA2" w14:textId="4C0153A0" w:rsidR="00D2741A" w:rsidRPr="00D2741A" w:rsidRDefault="00362C4E" w:rsidP="00D2741A">
            <w:pPr>
              <w:jc w:val="right"/>
              <w:rPr>
                <w:rFonts w:ascii="Times New Roman" w:eastAsia="宋体" w:hAnsi="Times New Roman" w:cs="Times New Roman"/>
                <w:kern w:val="0"/>
                <w:szCs w:val="21"/>
              </w:rPr>
            </w:pPr>
            <w:r>
              <w:rPr>
                <w:rFonts w:ascii="Times New Roman" w:eastAsia="宋体" w:hAnsi="Times New Roman" w:cs="Times New Roman"/>
                <w:kern w:val="0"/>
                <w:szCs w:val="21"/>
              </w:rPr>
              <w:t>1</w:t>
            </w:r>
            <w:r w:rsidR="00D2741A" w:rsidRPr="00D2741A">
              <w:rPr>
                <w:rFonts w:ascii="Times New Roman" w:eastAsia="宋体" w:hAnsi="Times New Roman" w:cs="Times New Roman"/>
                <w:kern w:val="0"/>
                <w:szCs w:val="21"/>
              </w:rPr>
              <w:t>20,265,988</w:t>
            </w:r>
          </w:p>
        </w:tc>
        <w:tc>
          <w:tcPr>
            <w:tcW w:w="634" w:type="pct"/>
            <w:vAlign w:val="center"/>
          </w:tcPr>
          <w:p w14:paraId="6EC96406" w14:textId="69F2011B" w:rsidR="00D2741A" w:rsidRPr="00D2741A" w:rsidRDefault="00362C4E" w:rsidP="00D2741A">
            <w:pPr>
              <w:jc w:val="right"/>
              <w:rPr>
                <w:rFonts w:ascii="Times New Roman" w:eastAsia="宋体" w:hAnsi="Times New Roman" w:cs="Times New Roman"/>
                <w:kern w:val="0"/>
                <w:szCs w:val="21"/>
              </w:rPr>
            </w:pPr>
            <w:r>
              <w:rPr>
                <w:rFonts w:ascii="Times New Roman" w:eastAsia="宋体" w:hAnsi="Times New Roman" w:cs="Times New Roman"/>
                <w:kern w:val="0"/>
                <w:szCs w:val="21"/>
              </w:rPr>
              <w:t>22.18</w:t>
            </w:r>
            <w:r w:rsidR="00D2741A" w:rsidRPr="00D2741A">
              <w:rPr>
                <w:rFonts w:ascii="Times New Roman" w:eastAsia="宋体" w:hAnsi="Times New Roman" w:cs="Times New Roman"/>
                <w:kern w:val="0"/>
                <w:szCs w:val="21"/>
              </w:rPr>
              <w:t>%</w:t>
            </w:r>
          </w:p>
        </w:tc>
      </w:tr>
      <w:tr w:rsidR="00D2741A" w:rsidRPr="00D2741A" w14:paraId="7EF3499F" w14:textId="77777777" w:rsidTr="00D2741A">
        <w:trPr>
          <w:trHeight w:val="397"/>
        </w:trPr>
        <w:tc>
          <w:tcPr>
            <w:tcW w:w="1009" w:type="pct"/>
            <w:vAlign w:val="center"/>
          </w:tcPr>
          <w:p w14:paraId="46EEEB62" w14:textId="77777777" w:rsidR="00D2741A" w:rsidRPr="00D2741A" w:rsidRDefault="00D2741A" w:rsidP="00D2741A">
            <w:pPr>
              <w:jc w:val="center"/>
              <w:rPr>
                <w:rFonts w:ascii="Times New Roman" w:eastAsia="宋体" w:hAnsi="Times New Roman" w:cs="Times New Roman"/>
                <w:kern w:val="0"/>
                <w:szCs w:val="21"/>
              </w:rPr>
            </w:pPr>
            <w:r w:rsidRPr="00D2741A">
              <w:rPr>
                <w:rFonts w:ascii="Times New Roman" w:eastAsia="宋体" w:hAnsi="Times New Roman" w:cs="Times New Roman"/>
                <w:kern w:val="0"/>
                <w:szCs w:val="21"/>
              </w:rPr>
              <w:t>无限售条件股份</w:t>
            </w:r>
          </w:p>
        </w:tc>
        <w:tc>
          <w:tcPr>
            <w:tcW w:w="948" w:type="pct"/>
            <w:vAlign w:val="center"/>
          </w:tcPr>
          <w:p w14:paraId="56C8F926" w14:textId="04215CCD" w:rsidR="00D2741A" w:rsidRPr="00D2741A" w:rsidRDefault="00362C4E" w:rsidP="00D2741A">
            <w:pPr>
              <w:jc w:val="right"/>
              <w:rPr>
                <w:rFonts w:ascii="Times New Roman" w:eastAsia="宋体" w:hAnsi="Times New Roman" w:cs="Times New Roman"/>
                <w:kern w:val="0"/>
                <w:szCs w:val="21"/>
              </w:rPr>
            </w:pPr>
            <w:r>
              <w:rPr>
                <w:rFonts w:ascii="Times New Roman" w:eastAsia="宋体" w:hAnsi="Times New Roman" w:cs="Times New Roman"/>
                <w:kern w:val="0"/>
                <w:szCs w:val="21"/>
              </w:rPr>
              <w:t>4</w:t>
            </w:r>
            <w:r w:rsidR="00D2741A" w:rsidRPr="00D2741A">
              <w:rPr>
                <w:rFonts w:ascii="Times New Roman" w:eastAsia="宋体" w:hAnsi="Times New Roman" w:cs="Times New Roman"/>
                <w:kern w:val="0"/>
                <w:szCs w:val="21"/>
              </w:rPr>
              <w:t>22,000,000</w:t>
            </w:r>
          </w:p>
        </w:tc>
        <w:tc>
          <w:tcPr>
            <w:tcW w:w="634" w:type="pct"/>
            <w:vAlign w:val="center"/>
          </w:tcPr>
          <w:p w14:paraId="770B0BE1" w14:textId="0EF1DED8" w:rsidR="00D2741A" w:rsidRPr="00D2741A" w:rsidRDefault="00362C4E" w:rsidP="00D2741A">
            <w:pPr>
              <w:jc w:val="right"/>
              <w:rPr>
                <w:rFonts w:ascii="Times New Roman" w:eastAsia="宋体" w:hAnsi="Times New Roman" w:cs="Times New Roman"/>
                <w:kern w:val="0"/>
                <w:szCs w:val="21"/>
              </w:rPr>
            </w:pPr>
            <w:r>
              <w:rPr>
                <w:rFonts w:ascii="Times New Roman" w:eastAsia="宋体" w:hAnsi="Times New Roman" w:cs="Times New Roman"/>
                <w:kern w:val="0"/>
                <w:szCs w:val="21"/>
              </w:rPr>
              <w:t>79.40</w:t>
            </w:r>
            <w:r w:rsidR="00D2741A" w:rsidRPr="00D2741A">
              <w:rPr>
                <w:rFonts w:ascii="Times New Roman" w:eastAsia="宋体" w:hAnsi="Times New Roman" w:cs="Times New Roman"/>
                <w:kern w:val="0"/>
                <w:szCs w:val="21"/>
              </w:rPr>
              <w:t>%</w:t>
            </w:r>
          </w:p>
        </w:tc>
        <w:tc>
          <w:tcPr>
            <w:tcW w:w="887" w:type="pct"/>
            <w:vAlign w:val="center"/>
          </w:tcPr>
          <w:p w14:paraId="7DD3B836" w14:textId="77777777" w:rsidR="00D2741A" w:rsidRPr="00D2741A" w:rsidRDefault="00D2741A" w:rsidP="00D2741A">
            <w:pPr>
              <w:jc w:val="right"/>
              <w:rPr>
                <w:rFonts w:ascii="Times New Roman" w:eastAsia="宋体" w:hAnsi="Times New Roman" w:cs="Times New Roman"/>
                <w:kern w:val="0"/>
                <w:szCs w:val="21"/>
              </w:rPr>
            </w:pPr>
          </w:p>
        </w:tc>
        <w:tc>
          <w:tcPr>
            <w:tcW w:w="887" w:type="pct"/>
            <w:vAlign w:val="center"/>
          </w:tcPr>
          <w:p w14:paraId="3E4EEB06" w14:textId="6FFECB0C" w:rsidR="00D2741A" w:rsidRPr="00D2741A" w:rsidRDefault="00362C4E" w:rsidP="00D2741A">
            <w:pPr>
              <w:jc w:val="right"/>
              <w:rPr>
                <w:rFonts w:ascii="Times New Roman" w:eastAsia="宋体" w:hAnsi="Times New Roman" w:cs="Times New Roman"/>
                <w:kern w:val="0"/>
                <w:szCs w:val="21"/>
              </w:rPr>
            </w:pPr>
            <w:r>
              <w:rPr>
                <w:rFonts w:ascii="Times New Roman" w:eastAsia="宋体" w:hAnsi="Times New Roman" w:cs="Times New Roman"/>
                <w:kern w:val="0"/>
                <w:szCs w:val="21"/>
              </w:rPr>
              <w:t>4</w:t>
            </w:r>
            <w:r w:rsidR="00D2741A" w:rsidRPr="00D2741A">
              <w:rPr>
                <w:rFonts w:ascii="Times New Roman" w:eastAsia="宋体" w:hAnsi="Times New Roman" w:cs="Times New Roman"/>
                <w:kern w:val="0"/>
                <w:szCs w:val="21"/>
              </w:rPr>
              <w:t>22,000,000</w:t>
            </w:r>
          </w:p>
        </w:tc>
        <w:tc>
          <w:tcPr>
            <w:tcW w:w="634" w:type="pct"/>
            <w:vAlign w:val="center"/>
          </w:tcPr>
          <w:p w14:paraId="749B254F" w14:textId="1CC08F9C" w:rsidR="00D2741A" w:rsidRPr="00D2741A" w:rsidRDefault="00362C4E" w:rsidP="00D2741A">
            <w:pPr>
              <w:jc w:val="right"/>
              <w:rPr>
                <w:rFonts w:ascii="Times New Roman" w:eastAsia="宋体" w:hAnsi="Times New Roman" w:cs="Times New Roman"/>
                <w:kern w:val="0"/>
                <w:szCs w:val="21"/>
              </w:rPr>
            </w:pPr>
            <w:r>
              <w:rPr>
                <w:rFonts w:ascii="Times New Roman" w:eastAsia="宋体" w:hAnsi="Times New Roman" w:cs="Times New Roman"/>
                <w:kern w:val="0"/>
                <w:szCs w:val="21"/>
              </w:rPr>
              <w:t>77.82</w:t>
            </w:r>
            <w:r w:rsidR="00D2741A" w:rsidRPr="00D2741A">
              <w:rPr>
                <w:rFonts w:ascii="Times New Roman" w:eastAsia="宋体" w:hAnsi="Times New Roman" w:cs="Times New Roman"/>
                <w:kern w:val="0"/>
                <w:szCs w:val="21"/>
              </w:rPr>
              <w:t>%</w:t>
            </w:r>
          </w:p>
        </w:tc>
      </w:tr>
      <w:tr w:rsidR="00D2741A" w:rsidRPr="00D2741A" w14:paraId="468DA8CD" w14:textId="77777777" w:rsidTr="00D2741A">
        <w:trPr>
          <w:trHeight w:val="397"/>
        </w:trPr>
        <w:tc>
          <w:tcPr>
            <w:tcW w:w="1009" w:type="pct"/>
            <w:vAlign w:val="center"/>
          </w:tcPr>
          <w:p w14:paraId="565C57C4" w14:textId="77777777" w:rsidR="00D2741A" w:rsidRPr="00D2741A" w:rsidRDefault="00D2741A" w:rsidP="00D2741A">
            <w:pPr>
              <w:jc w:val="center"/>
              <w:rPr>
                <w:rFonts w:ascii="Times New Roman" w:eastAsia="宋体" w:hAnsi="Times New Roman" w:cs="Times New Roman"/>
                <w:b/>
                <w:kern w:val="0"/>
                <w:szCs w:val="21"/>
              </w:rPr>
            </w:pPr>
            <w:r w:rsidRPr="00D2741A">
              <w:rPr>
                <w:rFonts w:ascii="Times New Roman" w:eastAsia="宋体" w:hAnsi="Times New Roman" w:cs="Times New Roman"/>
                <w:b/>
                <w:kern w:val="0"/>
                <w:szCs w:val="21"/>
              </w:rPr>
              <w:t>总股数（股）</w:t>
            </w:r>
          </w:p>
        </w:tc>
        <w:tc>
          <w:tcPr>
            <w:tcW w:w="948" w:type="pct"/>
            <w:vAlign w:val="center"/>
          </w:tcPr>
          <w:p w14:paraId="2F9FCF8C" w14:textId="77777777" w:rsidR="00D2741A" w:rsidRPr="00D2741A" w:rsidRDefault="00D2741A" w:rsidP="00D2741A">
            <w:pPr>
              <w:jc w:val="right"/>
              <w:rPr>
                <w:rFonts w:ascii="Times New Roman" w:eastAsia="宋体" w:hAnsi="Times New Roman" w:cs="Times New Roman"/>
                <w:b/>
                <w:kern w:val="0"/>
                <w:szCs w:val="21"/>
              </w:rPr>
            </w:pPr>
            <w:r w:rsidRPr="00D2741A">
              <w:rPr>
                <w:rFonts w:ascii="Times New Roman" w:eastAsia="宋体" w:hAnsi="Times New Roman" w:cs="Times New Roman"/>
                <w:b/>
                <w:kern w:val="0"/>
                <w:szCs w:val="21"/>
              </w:rPr>
              <w:t>531,481,314</w:t>
            </w:r>
          </w:p>
        </w:tc>
        <w:tc>
          <w:tcPr>
            <w:tcW w:w="634" w:type="pct"/>
            <w:vAlign w:val="center"/>
          </w:tcPr>
          <w:p w14:paraId="20EA036E" w14:textId="77777777" w:rsidR="00D2741A" w:rsidRPr="00D2741A" w:rsidRDefault="00D2741A" w:rsidP="00D2741A">
            <w:pPr>
              <w:jc w:val="right"/>
              <w:rPr>
                <w:rFonts w:ascii="Times New Roman" w:eastAsia="宋体" w:hAnsi="Times New Roman" w:cs="Times New Roman"/>
                <w:b/>
                <w:kern w:val="0"/>
                <w:szCs w:val="21"/>
              </w:rPr>
            </w:pPr>
            <w:r w:rsidRPr="00D2741A">
              <w:rPr>
                <w:rFonts w:ascii="Times New Roman" w:eastAsia="宋体" w:hAnsi="Times New Roman" w:cs="Times New Roman"/>
                <w:b/>
                <w:kern w:val="0"/>
                <w:szCs w:val="21"/>
              </w:rPr>
              <w:t>100.00%</w:t>
            </w:r>
          </w:p>
        </w:tc>
        <w:tc>
          <w:tcPr>
            <w:tcW w:w="887" w:type="pct"/>
            <w:vAlign w:val="center"/>
          </w:tcPr>
          <w:p w14:paraId="4C925712" w14:textId="77777777" w:rsidR="00D2741A" w:rsidRPr="00D2741A" w:rsidRDefault="00D2741A" w:rsidP="00D2741A">
            <w:pPr>
              <w:jc w:val="right"/>
              <w:rPr>
                <w:rFonts w:ascii="Times New Roman" w:eastAsia="宋体" w:hAnsi="Times New Roman" w:cs="Times New Roman"/>
                <w:b/>
                <w:kern w:val="0"/>
                <w:szCs w:val="21"/>
              </w:rPr>
            </w:pPr>
          </w:p>
        </w:tc>
        <w:tc>
          <w:tcPr>
            <w:tcW w:w="887" w:type="pct"/>
            <w:vAlign w:val="center"/>
          </w:tcPr>
          <w:p w14:paraId="25232BA7" w14:textId="77777777" w:rsidR="00D2741A" w:rsidRPr="00D2741A" w:rsidRDefault="00D2741A" w:rsidP="00D2741A">
            <w:pPr>
              <w:jc w:val="right"/>
              <w:rPr>
                <w:rFonts w:ascii="Times New Roman" w:eastAsia="宋体" w:hAnsi="Times New Roman" w:cs="Times New Roman"/>
                <w:b/>
                <w:kern w:val="0"/>
                <w:szCs w:val="21"/>
              </w:rPr>
            </w:pPr>
            <w:r w:rsidRPr="00D2741A">
              <w:rPr>
                <w:rFonts w:ascii="Times New Roman" w:eastAsia="宋体" w:hAnsi="Times New Roman" w:cs="Times New Roman"/>
                <w:b/>
                <w:kern w:val="0"/>
                <w:szCs w:val="21"/>
              </w:rPr>
              <w:t>542,265,988</w:t>
            </w:r>
          </w:p>
        </w:tc>
        <w:tc>
          <w:tcPr>
            <w:tcW w:w="634" w:type="pct"/>
            <w:vAlign w:val="center"/>
          </w:tcPr>
          <w:p w14:paraId="514E5E8A" w14:textId="77777777" w:rsidR="00D2741A" w:rsidRPr="00D2741A" w:rsidRDefault="00D2741A" w:rsidP="00D2741A">
            <w:pPr>
              <w:jc w:val="right"/>
              <w:rPr>
                <w:rFonts w:ascii="Times New Roman" w:eastAsia="宋体" w:hAnsi="Times New Roman" w:cs="Times New Roman"/>
                <w:b/>
                <w:kern w:val="0"/>
                <w:szCs w:val="21"/>
              </w:rPr>
            </w:pPr>
            <w:r w:rsidRPr="00D2741A">
              <w:rPr>
                <w:rFonts w:ascii="Times New Roman" w:eastAsia="宋体" w:hAnsi="Times New Roman" w:cs="Times New Roman"/>
                <w:b/>
                <w:kern w:val="0"/>
                <w:szCs w:val="21"/>
              </w:rPr>
              <w:t>100.00%</w:t>
            </w:r>
          </w:p>
        </w:tc>
      </w:tr>
    </w:tbl>
    <w:p w14:paraId="69945737" w14:textId="77777777" w:rsidR="00715A54" w:rsidRPr="00436011" w:rsidRDefault="00715A54" w:rsidP="00436011">
      <w:pPr>
        <w:adjustRightInd w:val="0"/>
        <w:snapToGrid w:val="0"/>
        <w:spacing w:beforeLines="50" w:before="156" w:line="360" w:lineRule="auto"/>
        <w:outlineLvl w:val="0"/>
        <w:rPr>
          <w:rFonts w:ascii="Times New Roman" w:eastAsia="宋体" w:hAnsi="Times New Roman" w:cs="Times New Roman"/>
          <w:b/>
          <w:sz w:val="28"/>
          <w:szCs w:val="28"/>
        </w:rPr>
      </w:pPr>
      <w:r w:rsidRPr="00436011">
        <w:rPr>
          <w:rFonts w:ascii="Times New Roman" w:eastAsia="宋体" w:hAnsi="Times New Roman" w:cs="Times New Roman"/>
          <w:b/>
          <w:sz w:val="28"/>
          <w:szCs w:val="28"/>
        </w:rPr>
        <w:t>五、管理层讨论与分析</w:t>
      </w:r>
    </w:p>
    <w:p w14:paraId="6A94992E" w14:textId="77777777" w:rsidR="0098334C" w:rsidRPr="00782296" w:rsidRDefault="0098334C"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782296">
        <w:rPr>
          <w:rFonts w:ascii="Times New Roman" w:eastAsia="宋体" w:hAnsi="Times New Roman" w:cs="Times New Roman"/>
          <w:sz w:val="24"/>
          <w:szCs w:val="24"/>
        </w:rPr>
        <w:t>本次交易前，上市公司主要从事压力容器的研发、生产加工及销售业务。通过本次交易，上市公司新增自动化制造设备系统集成业务，能够有效拓宽盈利来源，提升可持续发展能力、抗风险能力以及后续发展潜力，为整体经营业绩提升提供保证，符合上市公司全体股东的利益。</w:t>
      </w:r>
    </w:p>
    <w:p w14:paraId="55DA5063" w14:textId="74C0E791" w:rsidR="00715A54" w:rsidRPr="00782296" w:rsidRDefault="00715A54"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782296">
        <w:rPr>
          <w:rFonts w:ascii="Times New Roman" w:eastAsia="宋体" w:hAnsi="Times New Roman" w:cs="Times New Roman"/>
          <w:sz w:val="24"/>
          <w:szCs w:val="24"/>
        </w:rPr>
        <w:t>本次交易对上市公司的具体影响详见《</w:t>
      </w:r>
      <w:r w:rsidR="0098334C" w:rsidRPr="00782296">
        <w:rPr>
          <w:rFonts w:ascii="Times New Roman" w:eastAsia="宋体" w:hAnsi="Times New Roman" w:cs="Times New Roman"/>
          <w:sz w:val="24"/>
          <w:szCs w:val="24"/>
        </w:rPr>
        <w:t>北京京城机电股份有限公司发行股份及支付现金购买资产并募集配套资金</w:t>
      </w:r>
      <w:r w:rsidRPr="00782296">
        <w:rPr>
          <w:rFonts w:ascii="Times New Roman" w:eastAsia="宋体" w:hAnsi="Times New Roman" w:cs="Times New Roman"/>
          <w:sz w:val="24"/>
          <w:szCs w:val="24"/>
        </w:rPr>
        <w:t>报告书》全文及其他相关文件，该等文件已刊载于</w:t>
      </w:r>
      <w:r w:rsidR="00624BEB">
        <w:rPr>
          <w:rFonts w:ascii="Times New Roman" w:eastAsia="宋体" w:hAnsi="Times New Roman" w:cs="Times New Roman"/>
          <w:sz w:val="24"/>
          <w:szCs w:val="24"/>
        </w:rPr>
        <w:t>《</w:t>
      </w:r>
      <w:r w:rsidR="00624BEB">
        <w:rPr>
          <w:rFonts w:ascii="Times New Roman" w:eastAsia="宋体" w:hAnsi="Times New Roman" w:cs="Times New Roman" w:hint="eastAsia"/>
          <w:sz w:val="24"/>
          <w:szCs w:val="24"/>
        </w:rPr>
        <w:t>上海证券报</w:t>
      </w:r>
      <w:r w:rsidR="00624BEB">
        <w:rPr>
          <w:rFonts w:ascii="Times New Roman" w:eastAsia="宋体" w:hAnsi="Times New Roman" w:cs="Times New Roman"/>
          <w:sz w:val="24"/>
          <w:szCs w:val="24"/>
        </w:rPr>
        <w:t>》、</w:t>
      </w:r>
      <w:r w:rsidRPr="00782296">
        <w:rPr>
          <w:rFonts w:ascii="Times New Roman" w:eastAsia="宋体" w:hAnsi="Times New Roman" w:cs="Times New Roman"/>
          <w:sz w:val="24"/>
          <w:szCs w:val="24"/>
        </w:rPr>
        <w:t>上海证券交易所网站（</w:t>
      </w:r>
      <w:r w:rsidRPr="00782296">
        <w:rPr>
          <w:rFonts w:ascii="Times New Roman" w:eastAsia="宋体" w:hAnsi="Times New Roman" w:cs="Times New Roman"/>
          <w:sz w:val="24"/>
          <w:szCs w:val="24"/>
        </w:rPr>
        <w:t>www.sse.com.cn</w:t>
      </w:r>
      <w:r w:rsidRPr="00782296">
        <w:rPr>
          <w:rFonts w:ascii="Times New Roman" w:eastAsia="宋体" w:hAnsi="Times New Roman" w:cs="Times New Roman"/>
          <w:sz w:val="24"/>
          <w:szCs w:val="24"/>
        </w:rPr>
        <w:t>）</w:t>
      </w:r>
      <w:r w:rsidR="00F179FF" w:rsidRPr="00F179FF">
        <w:rPr>
          <w:rFonts w:ascii="Times New Roman" w:eastAsia="宋体" w:hAnsi="Times New Roman" w:cs="Times New Roman" w:hint="eastAsia"/>
          <w:sz w:val="24"/>
          <w:szCs w:val="24"/>
        </w:rPr>
        <w:t>及香港联合交易所有限公司披露易网站（</w:t>
      </w:r>
      <w:r w:rsidR="00F179FF" w:rsidRPr="00F179FF">
        <w:rPr>
          <w:rFonts w:ascii="Times New Roman" w:eastAsia="宋体" w:hAnsi="Times New Roman" w:cs="Times New Roman"/>
          <w:sz w:val="24"/>
          <w:szCs w:val="24"/>
        </w:rPr>
        <w:t>www.hkexnews.hk</w:t>
      </w:r>
      <w:r w:rsidR="00F179FF" w:rsidRPr="00F179FF">
        <w:rPr>
          <w:rFonts w:ascii="Times New Roman" w:eastAsia="宋体" w:hAnsi="Times New Roman" w:cs="Times New Roman"/>
          <w:sz w:val="24"/>
          <w:szCs w:val="24"/>
        </w:rPr>
        <w:t>）</w:t>
      </w:r>
      <w:r w:rsidRPr="00782296">
        <w:rPr>
          <w:rFonts w:ascii="Times New Roman" w:eastAsia="宋体" w:hAnsi="Times New Roman" w:cs="Times New Roman"/>
          <w:sz w:val="24"/>
          <w:szCs w:val="24"/>
        </w:rPr>
        <w:t>。</w:t>
      </w:r>
    </w:p>
    <w:p w14:paraId="0431E131" w14:textId="51BB7314" w:rsidR="00845DB9" w:rsidRPr="00436011" w:rsidRDefault="00715A54" w:rsidP="00436011">
      <w:pPr>
        <w:adjustRightInd w:val="0"/>
        <w:snapToGrid w:val="0"/>
        <w:spacing w:beforeLines="50" w:before="156" w:line="360" w:lineRule="auto"/>
        <w:outlineLvl w:val="0"/>
        <w:rPr>
          <w:rFonts w:ascii="Times New Roman" w:eastAsia="宋体" w:hAnsi="Times New Roman" w:cs="Times New Roman"/>
          <w:b/>
          <w:sz w:val="28"/>
          <w:szCs w:val="28"/>
        </w:rPr>
      </w:pPr>
      <w:r w:rsidRPr="00436011">
        <w:rPr>
          <w:rFonts w:ascii="Times New Roman" w:eastAsia="宋体" w:hAnsi="Times New Roman" w:cs="Times New Roman"/>
          <w:b/>
          <w:sz w:val="28"/>
          <w:szCs w:val="28"/>
        </w:rPr>
        <w:t>六</w:t>
      </w:r>
      <w:r w:rsidR="00845DB9" w:rsidRPr="00436011">
        <w:rPr>
          <w:rFonts w:ascii="Times New Roman" w:eastAsia="宋体" w:hAnsi="Times New Roman" w:cs="Times New Roman"/>
          <w:b/>
          <w:sz w:val="28"/>
          <w:szCs w:val="28"/>
        </w:rPr>
        <w:t>、</w:t>
      </w:r>
      <w:bookmarkEnd w:id="3"/>
      <w:r w:rsidR="004557B3" w:rsidRPr="004557B3">
        <w:rPr>
          <w:rFonts w:ascii="Times New Roman" w:eastAsia="宋体" w:hAnsi="Times New Roman" w:cs="Times New Roman"/>
          <w:b/>
          <w:sz w:val="28"/>
          <w:szCs w:val="28"/>
        </w:rPr>
        <w:t>本次新增股份发行上市的相关机构</w:t>
      </w:r>
    </w:p>
    <w:p w14:paraId="75FF8F31" w14:textId="06818E34" w:rsidR="00845DB9" w:rsidRPr="00A06160" w:rsidRDefault="00845DB9" w:rsidP="00436011">
      <w:pPr>
        <w:adjustRightInd w:val="0"/>
        <w:snapToGrid w:val="0"/>
        <w:spacing w:beforeLines="50" w:before="156" w:line="360" w:lineRule="auto"/>
        <w:ind w:firstLineChars="200" w:firstLine="482"/>
        <w:outlineLvl w:val="1"/>
        <w:rPr>
          <w:rFonts w:ascii="Times New Roman" w:eastAsia="宋体" w:hAnsi="Times New Roman" w:cs="Times New Roman"/>
          <w:b/>
          <w:color w:val="000000"/>
          <w:sz w:val="24"/>
        </w:rPr>
      </w:pPr>
      <w:r w:rsidRPr="00A06160">
        <w:rPr>
          <w:rFonts w:ascii="Times New Roman" w:eastAsia="宋体" w:hAnsi="Times New Roman" w:cs="Times New Roman"/>
          <w:b/>
          <w:color w:val="000000"/>
          <w:sz w:val="24"/>
        </w:rPr>
        <w:t>（一）独立财务顾问</w:t>
      </w:r>
      <w:r w:rsidR="004557B3">
        <w:rPr>
          <w:rFonts w:ascii="Times New Roman" w:eastAsia="宋体" w:hAnsi="Times New Roman" w:cs="Times New Roman" w:hint="eastAsia"/>
          <w:b/>
          <w:color w:val="000000"/>
          <w:sz w:val="24"/>
        </w:rPr>
        <w:t>（主承销商）</w:t>
      </w:r>
    </w:p>
    <w:p w14:paraId="7AA40C8E" w14:textId="7EDD37FF" w:rsidR="00845DB9" w:rsidRPr="00782296" w:rsidRDefault="00845DB9"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782296">
        <w:rPr>
          <w:rFonts w:ascii="Times New Roman" w:eastAsia="宋体" w:hAnsi="Times New Roman" w:cs="Times New Roman"/>
          <w:sz w:val="24"/>
          <w:szCs w:val="24"/>
        </w:rPr>
        <w:t>名称：中信建投证券股份有限公司</w:t>
      </w:r>
    </w:p>
    <w:p w14:paraId="6A78DB31" w14:textId="244E8ED1" w:rsidR="00845DB9" w:rsidRPr="00782296" w:rsidRDefault="00845DB9"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782296">
        <w:rPr>
          <w:rFonts w:ascii="Times New Roman" w:eastAsia="宋体" w:hAnsi="Times New Roman" w:cs="Times New Roman"/>
          <w:sz w:val="24"/>
          <w:szCs w:val="24"/>
        </w:rPr>
        <w:t>法定代表人：王常青</w:t>
      </w:r>
    </w:p>
    <w:p w14:paraId="2B8D3723" w14:textId="08FD25C1" w:rsidR="00845DB9" w:rsidRPr="00782296" w:rsidRDefault="00845DB9"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782296">
        <w:rPr>
          <w:rFonts w:ascii="Times New Roman" w:eastAsia="宋体" w:hAnsi="Times New Roman" w:cs="Times New Roman"/>
          <w:sz w:val="24"/>
          <w:szCs w:val="24"/>
        </w:rPr>
        <w:t>住所：北京市朝阳区安立路</w:t>
      </w:r>
      <w:r w:rsidRPr="00782296">
        <w:rPr>
          <w:rFonts w:ascii="Times New Roman" w:eastAsia="宋体" w:hAnsi="Times New Roman" w:cs="Times New Roman"/>
          <w:sz w:val="24"/>
          <w:szCs w:val="24"/>
        </w:rPr>
        <w:t>66</w:t>
      </w:r>
      <w:r w:rsidRPr="00782296">
        <w:rPr>
          <w:rFonts w:ascii="Times New Roman" w:eastAsia="宋体" w:hAnsi="Times New Roman" w:cs="Times New Roman"/>
          <w:sz w:val="24"/>
          <w:szCs w:val="24"/>
        </w:rPr>
        <w:t>号</w:t>
      </w:r>
      <w:r w:rsidRPr="00782296">
        <w:rPr>
          <w:rFonts w:ascii="Times New Roman" w:eastAsia="宋体" w:hAnsi="Times New Roman" w:cs="Times New Roman"/>
          <w:sz w:val="24"/>
          <w:szCs w:val="24"/>
        </w:rPr>
        <w:t>4</w:t>
      </w:r>
      <w:r w:rsidRPr="00782296">
        <w:rPr>
          <w:rFonts w:ascii="Times New Roman" w:eastAsia="宋体" w:hAnsi="Times New Roman" w:cs="Times New Roman"/>
          <w:sz w:val="24"/>
          <w:szCs w:val="24"/>
        </w:rPr>
        <w:t>号楼</w:t>
      </w:r>
    </w:p>
    <w:p w14:paraId="1C4D056F" w14:textId="5F99F8D0" w:rsidR="00845DB9" w:rsidRPr="00782296" w:rsidRDefault="00845DB9"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782296">
        <w:rPr>
          <w:rFonts w:ascii="Times New Roman" w:eastAsia="宋体" w:hAnsi="Times New Roman" w:cs="Times New Roman"/>
          <w:sz w:val="24"/>
          <w:szCs w:val="24"/>
        </w:rPr>
        <w:t>联系电话：</w:t>
      </w:r>
      <w:r w:rsidRPr="00782296">
        <w:rPr>
          <w:rFonts w:ascii="Times New Roman" w:eastAsia="宋体" w:hAnsi="Times New Roman" w:cs="Times New Roman"/>
          <w:sz w:val="24"/>
          <w:szCs w:val="24"/>
        </w:rPr>
        <w:t>010-85130996</w:t>
      </w:r>
    </w:p>
    <w:p w14:paraId="213F0544" w14:textId="36E92BC4" w:rsidR="00845DB9" w:rsidRPr="00782296" w:rsidRDefault="00845DB9"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782296">
        <w:rPr>
          <w:rFonts w:ascii="Times New Roman" w:eastAsia="宋体" w:hAnsi="Times New Roman" w:cs="Times New Roman"/>
          <w:sz w:val="24"/>
          <w:szCs w:val="24"/>
        </w:rPr>
        <w:t>传真：</w:t>
      </w:r>
      <w:r w:rsidRPr="00782296">
        <w:rPr>
          <w:rFonts w:ascii="Times New Roman" w:eastAsia="宋体" w:hAnsi="Times New Roman" w:cs="Times New Roman"/>
          <w:sz w:val="24"/>
          <w:szCs w:val="24"/>
        </w:rPr>
        <w:t>010-65608450</w:t>
      </w:r>
    </w:p>
    <w:p w14:paraId="2DC62AFC" w14:textId="64FBC902" w:rsidR="00845DB9" w:rsidRPr="00782296" w:rsidRDefault="00845DB9"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782296">
        <w:rPr>
          <w:rFonts w:ascii="Times New Roman" w:eastAsia="宋体" w:hAnsi="Times New Roman" w:cs="Times New Roman"/>
          <w:sz w:val="24"/>
          <w:szCs w:val="24"/>
        </w:rPr>
        <w:t>经办人员：</w:t>
      </w:r>
      <w:r w:rsidR="0098334C" w:rsidRPr="00782296">
        <w:rPr>
          <w:rFonts w:ascii="Times New Roman" w:eastAsia="宋体" w:hAnsi="Times New Roman" w:cs="Times New Roman"/>
          <w:sz w:val="24"/>
          <w:szCs w:val="24"/>
        </w:rPr>
        <w:t>贺承达、侯顺、顾京洪、邱一粟、田东阁、姚朗宣、施海鹏</w:t>
      </w:r>
    </w:p>
    <w:p w14:paraId="5900BA97" w14:textId="4BD55C08" w:rsidR="009A2B4A" w:rsidRPr="00A06160" w:rsidRDefault="009A2B4A" w:rsidP="00436011">
      <w:pPr>
        <w:adjustRightInd w:val="0"/>
        <w:snapToGrid w:val="0"/>
        <w:spacing w:beforeLines="50" w:before="156" w:line="360" w:lineRule="auto"/>
        <w:ind w:firstLineChars="200" w:firstLine="482"/>
        <w:outlineLvl w:val="1"/>
        <w:rPr>
          <w:rFonts w:ascii="Times New Roman" w:eastAsia="宋体" w:hAnsi="Times New Roman" w:cs="Times New Roman"/>
          <w:b/>
          <w:color w:val="000000"/>
          <w:sz w:val="24"/>
        </w:rPr>
      </w:pPr>
      <w:r w:rsidRPr="00A06160">
        <w:rPr>
          <w:rFonts w:ascii="Times New Roman" w:eastAsia="宋体" w:hAnsi="Times New Roman" w:cs="Times New Roman"/>
          <w:b/>
          <w:color w:val="000000"/>
          <w:sz w:val="24"/>
        </w:rPr>
        <w:t>（二）法律顾问</w:t>
      </w:r>
    </w:p>
    <w:p w14:paraId="0C10BDE4" w14:textId="77777777" w:rsidR="0098334C" w:rsidRPr="00782296" w:rsidRDefault="0098334C"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782296">
        <w:rPr>
          <w:rFonts w:ascii="Times New Roman" w:eastAsia="宋体" w:hAnsi="Times New Roman" w:cs="Times New Roman"/>
          <w:sz w:val="24"/>
          <w:szCs w:val="24"/>
        </w:rPr>
        <w:t>名称；北京市康达律师事务所</w:t>
      </w:r>
      <w:bookmarkStart w:id="6" w:name="_GoBack"/>
      <w:bookmarkEnd w:id="6"/>
    </w:p>
    <w:p w14:paraId="7951814E" w14:textId="77777777" w:rsidR="0098334C" w:rsidRPr="00782296" w:rsidRDefault="0098334C"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782296">
        <w:rPr>
          <w:rFonts w:ascii="Times New Roman" w:eastAsia="宋体" w:hAnsi="Times New Roman" w:cs="Times New Roman"/>
          <w:sz w:val="24"/>
          <w:szCs w:val="24"/>
        </w:rPr>
        <w:t>单位负责人：乔佳平</w:t>
      </w:r>
    </w:p>
    <w:p w14:paraId="46DA975B" w14:textId="3C714272" w:rsidR="0098334C" w:rsidRPr="00782296" w:rsidRDefault="0098334C"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782296">
        <w:rPr>
          <w:rFonts w:ascii="Times New Roman" w:eastAsia="宋体" w:hAnsi="Times New Roman" w:cs="Times New Roman"/>
          <w:sz w:val="24"/>
          <w:szCs w:val="24"/>
        </w:rPr>
        <w:t>住所：</w:t>
      </w:r>
      <w:r w:rsidR="0023044A" w:rsidRPr="0023044A">
        <w:rPr>
          <w:rFonts w:ascii="Times New Roman" w:eastAsia="宋体" w:hAnsi="Times New Roman" w:cs="Times New Roman" w:hint="eastAsia"/>
          <w:sz w:val="24"/>
          <w:szCs w:val="24"/>
        </w:rPr>
        <w:t>北京市朝阳区</w:t>
      </w:r>
      <w:r w:rsidR="0023044A" w:rsidRPr="0023044A">
        <w:rPr>
          <w:rFonts w:ascii="Times New Roman" w:eastAsia="宋体" w:hAnsi="Times New Roman" w:cs="Times New Roman"/>
          <w:sz w:val="24"/>
          <w:szCs w:val="24"/>
        </w:rPr>
        <w:t>建外大街丁</w:t>
      </w:r>
      <w:r w:rsidR="0023044A" w:rsidRPr="0023044A">
        <w:rPr>
          <w:rFonts w:ascii="Times New Roman" w:eastAsia="宋体" w:hAnsi="Times New Roman" w:cs="Times New Roman"/>
          <w:sz w:val="24"/>
          <w:szCs w:val="24"/>
        </w:rPr>
        <w:t>12</w:t>
      </w:r>
      <w:r w:rsidR="0023044A" w:rsidRPr="0023044A">
        <w:rPr>
          <w:rFonts w:ascii="Times New Roman" w:eastAsia="宋体" w:hAnsi="Times New Roman" w:cs="Times New Roman"/>
          <w:sz w:val="24"/>
          <w:szCs w:val="24"/>
        </w:rPr>
        <w:t>号英皇集团中心</w:t>
      </w:r>
      <w:r w:rsidR="0023044A" w:rsidRPr="0023044A">
        <w:rPr>
          <w:rFonts w:ascii="Times New Roman" w:eastAsia="宋体" w:hAnsi="Times New Roman" w:cs="Times New Roman"/>
          <w:sz w:val="24"/>
          <w:szCs w:val="24"/>
        </w:rPr>
        <w:t>8</w:t>
      </w:r>
      <w:r w:rsidR="0023044A" w:rsidRPr="0023044A">
        <w:rPr>
          <w:rFonts w:ascii="Times New Roman" w:eastAsia="宋体" w:hAnsi="Times New Roman" w:cs="Times New Roman"/>
          <w:sz w:val="24"/>
          <w:szCs w:val="24"/>
        </w:rPr>
        <w:t>层、</w:t>
      </w:r>
      <w:r w:rsidR="0023044A" w:rsidRPr="0023044A">
        <w:rPr>
          <w:rFonts w:ascii="Times New Roman" w:eastAsia="宋体" w:hAnsi="Times New Roman" w:cs="Times New Roman"/>
          <w:sz w:val="24"/>
          <w:szCs w:val="24"/>
        </w:rPr>
        <w:t>9</w:t>
      </w:r>
      <w:r w:rsidR="0023044A" w:rsidRPr="0023044A">
        <w:rPr>
          <w:rFonts w:ascii="Times New Roman" w:eastAsia="宋体" w:hAnsi="Times New Roman" w:cs="Times New Roman"/>
          <w:sz w:val="24"/>
          <w:szCs w:val="24"/>
        </w:rPr>
        <w:t>层、</w:t>
      </w:r>
      <w:r w:rsidR="0023044A" w:rsidRPr="0023044A">
        <w:rPr>
          <w:rFonts w:ascii="Times New Roman" w:eastAsia="宋体" w:hAnsi="Times New Roman" w:cs="Times New Roman"/>
          <w:sz w:val="24"/>
          <w:szCs w:val="24"/>
        </w:rPr>
        <w:t>11</w:t>
      </w:r>
      <w:r w:rsidR="0023044A" w:rsidRPr="0023044A">
        <w:rPr>
          <w:rFonts w:ascii="Times New Roman" w:eastAsia="宋体" w:hAnsi="Times New Roman" w:cs="Times New Roman"/>
          <w:sz w:val="24"/>
          <w:szCs w:val="24"/>
        </w:rPr>
        <w:t>层</w:t>
      </w:r>
    </w:p>
    <w:p w14:paraId="4AED4803" w14:textId="77777777" w:rsidR="0098334C" w:rsidRPr="00782296" w:rsidRDefault="0098334C"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782296">
        <w:rPr>
          <w:rFonts w:ascii="Times New Roman" w:eastAsia="宋体" w:hAnsi="Times New Roman" w:cs="Times New Roman"/>
          <w:sz w:val="24"/>
          <w:szCs w:val="24"/>
        </w:rPr>
        <w:t>电话：</w:t>
      </w:r>
      <w:r w:rsidRPr="00782296">
        <w:rPr>
          <w:rFonts w:ascii="Times New Roman" w:eastAsia="宋体" w:hAnsi="Times New Roman" w:cs="Times New Roman"/>
          <w:sz w:val="24"/>
          <w:szCs w:val="24"/>
        </w:rPr>
        <w:t>010-50867666</w:t>
      </w:r>
    </w:p>
    <w:p w14:paraId="0BF07FA6" w14:textId="77777777" w:rsidR="0098334C" w:rsidRPr="00782296" w:rsidRDefault="0098334C"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782296">
        <w:rPr>
          <w:rFonts w:ascii="Times New Roman" w:eastAsia="宋体" w:hAnsi="Times New Roman" w:cs="Times New Roman"/>
          <w:sz w:val="24"/>
          <w:szCs w:val="24"/>
        </w:rPr>
        <w:t>传真：</w:t>
      </w:r>
      <w:r w:rsidRPr="00782296">
        <w:rPr>
          <w:rFonts w:ascii="Times New Roman" w:eastAsia="宋体" w:hAnsi="Times New Roman" w:cs="Times New Roman"/>
          <w:sz w:val="24"/>
          <w:szCs w:val="24"/>
        </w:rPr>
        <w:t>010-65527227</w:t>
      </w:r>
    </w:p>
    <w:p w14:paraId="428ECB8A" w14:textId="245DADA4" w:rsidR="009A2B4A" w:rsidRPr="00782296" w:rsidRDefault="0098334C"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782296">
        <w:rPr>
          <w:rFonts w:ascii="Times New Roman" w:eastAsia="宋体" w:hAnsi="Times New Roman" w:cs="Times New Roman"/>
          <w:sz w:val="24"/>
          <w:szCs w:val="24"/>
        </w:rPr>
        <w:t>经办人员：王盛军、纪勇健、韦沛雨</w:t>
      </w:r>
    </w:p>
    <w:p w14:paraId="108F50DA" w14:textId="6B7A7C48" w:rsidR="009A2B4A" w:rsidRPr="00A06160" w:rsidRDefault="009A2B4A" w:rsidP="00436011">
      <w:pPr>
        <w:adjustRightInd w:val="0"/>
        <w:snapToGrid w:val="0"/>
        <w:spacing w:beforeLines="50" w:before="156" w:line="360" w:lineRule="auto"/>
        <w:ind w:firstLineChars="200" w:firstLine="482"/>
        <w:outlineLvl w:val="1"/>
        <w:rPr>
          <w:rFonts w:ascii="Times New Roman" w:eastAsia="宋体" w:hAnsi="Times New Roman" w:cs="Times New Roman"/>
          <w:b/>
          <w:color w:val="000000"/>
          <w:sz w:val="24"/>
        </w:rPr>
      </w:pPr>
      <w:r w:rsidRPr="00A06160">
        <w:rPr>
          <w:rFonts w:ascii="Times New Roman" w:eastAsia="宋体" w:hAnsi="Times New Roman" w:cs="Times New Roman"/>
          <w:b/>
          <w:color w:val="000000"/>
          <w:sz w:val="24"/>
        </w:rPr>
        <w:t>（三）审计机构</w:t>
      </w:r>
    </w:p>
    <w:p w14:paraId="0236303E" w14:textId="77777777" w:rsidR="0098334C" w:rsidRPr="00782296" w:rsidRDefault="0098334C"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782296">
        <w:rPr>
          <w:rFonts w:ascii="Times New Roman" w:eastAsia="宋体" w:hAnsi="Times New Roman" w:cs="Times New Roman"/>
          <w:sz w:val="24"/>
          <w:szCs w:val="24"/>
        </w:rPr>
        <w:t>名称；信永中和会计师事务所（特殊普通合伙）</w:t>
      </w:r>
    </w:p>
    <w:p w14:paraId="73E563CE" w14:textId="77777777" w:rsidR="0098334C" w:rsidRPr="00782296" w:rsidRDefault="0098334C"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782296">
        <w:rPr>
          <w:rFonts w:ascii="Times New Roman" w:eastAsia="宋体" w:hAnsi="Times New Roman" w:cs="Times New Roman"/>
          <w:sz w:val="24"/>
          <w:szCs w:val="24"/>
        </w:rPr>
        <w:t>首席合伙人：谭小青</w:t>
      </w:r>
    </w:p>
    <w:p w14:paraId="4232D943" w14:textId="77777777" w:rsidR="0098334C" w:rsidRPr="00782296" w:rsidRDefault="0098334C"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782296">
        <w:rPr>
          <w:rFonts w:ascii="Times New Roman" w:eastAsia="宋体" w:hAnsi="Times New Roman" w:cs="Times New Roman"/>
          <w:sz w:val="24"/>
          <w:szCs w:val="24"/>
        </w:rPr>
        <w:t>住所：北京市东城区朝阳门北大街</w:t>
      </w:r>
      <w:r w:rsidRPr="00782296">
        <w:rPr>
          <w:rFonts w:ascii="Times New Roman" w:eastAsia="宋体" w:hAnsi="Times New Roman" w:cs="Times New Roman"/>
          <w:sz w:val="24"/>
          <w:szCs w:val="24"/>
        </w:rPr>
        <w:t>8</w:t>
      </w:r>
      <w:r w:rsidRPr="00782296">
        <w:rPr>
          <w:rFonts w:ascii="Times New Roman" w:eastAsia="宋体" w:hAnsi="Times New Roman" w:cs="Times New Roman"/>
          <w:sz w:val="24"/>
          <w:szCs w:val="24"/>
        </w:rPr>
        <w:t>号富华大厦</w:t>
      </w:r>
      <w:r w:rsidRPr="00782296">
        <w:rPr>
          <w:rFonts w:ascii="Times New Roman" w:eastAsia="宋体" w:hAnsi="Times New Roman" w:cs="Times New Roman"/>
          <w:sz w:val="24"/>
          <w:szCs w:val="24"/>
        </w:rPr>
        <w:t>A</w:t>
      </w:r>
      <w:r w:rsidRPr="00782296">
        <w:rPr>
          <w:rFonts w:ascii="Times New Roman" w:eastAsia="宋体" w:hAnsi="Times New Roman" w:cs="Times New Roman"/>
          <w:sz w:val="24"/>
          <w:szCs w:val="24"/>
        </w:rPr>
        <w:t>座</w:t>
      </w:r>
      <w:r w:rsidRPr="00782296">
        <w:rPr>
          <w:rFonts w:ascii="Times New Roman" w:eastAsia="宋体" w:hAnsi="Times New Roman" w:cs="Times New Roman"/>
          <w:sz w:val="24"/>
          <w:szCs w:val="24"/>
        </w:rPr>
        <w:t>9</w:t>
      </w:r>
      <w:r w:rsidRPr="00782296">
        <w:rPr>
          <w:rFonts w:ascii="Times New Roman" w:eastAsia="宋体" w:hAnsi="Times New Roman" w:cs="Times New Roman"/>
          <w:sz w:val="24"/>
          <w:szCs w:val="24"/>
        </w:rPr>
        <w:t>层</w:t>
      </w:r>
    </w:p>
    <w:p w14:paraId="33C5C0D3" w14:textId="77777777" w:rsidR="0098334C" w:rsidRPr="00782296" w:rsidRDefault="0098334C"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782296">
        <w:rPr>
          <w:rFonts w:ascii="Times New Roman" w:eastAsia="宋体" w:hAnsi="Times New Roman" w:cs="Times New Roman"/>
          <w:sz w:val="24"/>
          <w:szCs w:val="24"/>
        </w:rPr>
        <w:t>电话：</w:t>
      </w:r>
      <w:r w:rsidRPr="00782296">
        <w:rPr>
          <w:rFonts w:ascii="Times New Roman" w:eastAsia="宋体" w:hAnsi="Times New Roman" w:cs="Times New Roman"/>
          <w:sz w:val="24"/>
          <w:szCs w:val="24"/>
        </w:rPr>
        <w:t>010-65542288</w:t>
      </w:r>
    </w:p>
    <w:p w14:paraId="44831E31" w14:textId="77777777" w:rsidR="0098334C" w:rsidRPr="00782296" w:rsidRDefault="0098334C"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782296">
        <w:rPr>
          <w:rFonts w:ascii="Times New Roman" w:eastAsia="宋体" w:hAnsi="Times New Roman" w:cs="Times New Roman"/>
          <w:sz w:val="24"/>
          <w:szCs w:val="24"/>
        </w:rPr>
        <w:t>传真：</w:t>
      </w:r>
      <w:r w:rsidRPr="00782296">
        <w:rPr>
          <w:rFonts w:ascii="Times New Roman" w:eastAsia="宋体" w:hAnsi="Times New Roman" w:cs="Times New Roman"/>
          <w:sz w:val="24"/>
          <w:szCs w:val="24"/>
        </w:rPr>
        <w:t>010-65547190</w:t>
      </w:r>
    </w:p>
    <w:p w14:paraId="67D48EAB" w14:textId="752A18D6" w:rsidR="009A2B4A" w:rsidRPr="00782296" w:rsidRDefault="0098334C"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782296">
        <w:rPr>
          <w:rFonts w:ascii="Times New Roman" w:eastAsia="宋体" w:hAnsi="Times New Roman" w:cs="Times New Roman"/>
          <w:sz w:val="24"/>
          <w:szCs w:val="24"/>
        </w:rPr>
        <w:t>经办人员：王欣、曲爽晴</w:t>
      </w:r>
    </w:p>
    <w:p w14:paraId="527F0438" w14:textId="1F6FD960" w:rsidR="009A2B4A" w:rsidRPr="00A06160" w:rsidRDefault="009A2B4A" w:rsidP="00436011">
      <w:pPr>
        <w:adjustRightInd w:val="0"/>
        <w:snapToGrid w:val="0"/>
        <w:spacing w:beforeLines="50" w:before="156" w:line="360" w:lineRule="auto"/>
        <w:ind w:firstLineChars="200" w:firstLine="482"/>
        <w:outlineLvl w:val="1"/>
        <w:rPr>
          <w:rFonts w:ascii="Times New Roman" w:eastAsia="宋体" w:hAnsi="Times New Roman" w:cs="Times New Roman"/>
          <w:b/>
          <w:color w:val="000000"/>
          <w:sz w:val="24"/>
        </w:rPr>
      </w:pPr>
      <w:r w:rsidRPr="00A06160">
        <w:rPr>
          <w:rFonts w:ascii="Times New Roman" w:eastAsia="宋体" w:hAnsi="Times New Roman" w:cs="Times New Roman"/>
          <w:b/>
          <w:color w:val="000000"/>
          <w:sz w:val="24"/>
        </w:rPr>
        <w:t>（四）</w:t>
      </w:r>
      <w:r w:rsidR="004557B3">
        <w:rPr>
          <w:rFonts w:ascii="Times New Roman" w:eastAsia="宋体" w:hAnsi="Times New Roman" w:cs="Times New Roman" w:hint="eastAsia"/>
          <w:b/>
          <w:color w:val="000000"/>
          <w:sz w:val="24"/>
        </w:rPr>
        <w:t>验资</w:t>
      </w:r>
      <w:r w:rsidRPr="00A06160">
        <w:rPr>
          <w:rFonts w:ascii="Times New Roman" w:eastAsia="宋体" w:hAnsi="Times New Roman" w:cs="Times New Roman"/>
          <w:b/>
          <w:color w:val="000000"/>
          <w:sz w:val="24"/>
        </w:rPr>
        <w:t>机构</w:t>
      </w:r>
    </w:p>
    <w:p w14:paraId="64C309CC" w14:textId="77777777" w:rsidR="004557B3" w:rsidRPr="00782296" w:rsidRDefault="004557B3" w:rsidP="004557B3">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782296">
        <w:rPr>
          <w:rFonts w:ascii="Times New Roman" w:eastAsia="宋体" w:hAnsi="Times New Roman" w:cs="Times New Roman"/>
          <w:sz w:val="24"/>
          <w:szCs w:val="24"/>
        </w:rPr>
        <w:t>名称；信永中和会计师事务所（特殊普通合伙）</w:t>
      </w:r>
    </w:p>
    <w:p w14:paraId="295BCF4C" w14:textId="77777777" w:rsidR="004557B3" w:rsidRPr="00782296" w:rsidRDefault="004557B3" w:rsidP="004557B3">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782296">
        <w:rPr>
          <w:rFonts w:ascii="Times New Roman" w:eastAsia="宋体" w:hAnsi="Times New Roman" w:cs="Times New Roman"/>
          <w:sz w:val="24"/>
          <w:szCs w:val="24"/>
        </w:rPr>
        <w:t>首席合伙人：谭小青</w:t>
      </w:r>
    </w:p>
    <w:p w14:paraId="422C6E93" w14:textId="77777777" w:rsidR="004557B3" w:rsidRPr="00782296" w:rsidRDefault="004557B3" w:rsidP="004557B3">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782296">
        <w:rPr>
          <w:rFonts w:ascii="Times New Roman" w:eastAsia="宋体" w:hAnsi="Times New Roman" w:cs="Times New Roman"/>
          <w:sz w:val="24"/>
          <w:szCs w:val="24"/>
        </w:rPr>
        <w:t>住所：北京市东城区朝阳门北大街</w:t>
      </w:r>
      <w:r w:rsidRPr="00782296">
        <w:rPr>
          <w:rFonts w:ascii="Times New Roman" w:eastAsia="宋体" w:hAnsi="Times New Roman" w:cs="Times New Roman"/>
          <w:sz w:val="24"/>
          <w:szCs w:val="24"/>
        </w:rPr>
        <w:t>8</w:t>
      </w:r>
      <w:r w:rsidRPr="00782296">
        <w:rPr>
          <w:rFonts w:ascii="Times New Roman" w:eastAsia="宋体" w:hAnsi="Times New Roman" w:cs="Times New Roman"/>
          <w:sz w:val="24"/>
          <w:szCs w:val="24"/>
        </w:rPr>
        <w:t>号富华大厦</w:t>
      </w:r>
      <w:r w:rsidRPr="00782296">
        <w:rPr>
          <w:rFonts w:ascii="Times New Roman" w:eastAsia="宋体" w:hAnsi="Times New Roman" w:cs="Times New Roman"/>
          <w:sz w:val="24"/>
          <w:szCs w:val="24"/>
        </w:rPr>
        <w:t>A</w:t>
      </w:r>
      <w:r w:rsidRPr="00782296">
        <w:rPr>
          <w:rFonts w:ascii="Times New Roman" w:eastAsia="宋体" w:hAnsi="Times New Roman" w:cs="Times New Roman"/>
          <w:sz w:val="24"/>
          <w:szCs w:val="24"/>
        </w:rPr>
        <w:t>座</w:t>
      </w:r>
      <w:r w:rsidRPr="00782296">
        <w:rPr>
          <w:rFonts w:ascii="Times New Roman" w:eastAsia="宋体" w:hAnsi="Times New Roman" w:cs="Times New Roman"/>
          <w:sz w:val="24"/>
          <w:szCs w:val="24"/>
        </w:rPr>
        <w:t>9</w:t>
      </w:r>
      <w:r w:rsidRPr="00782296">
        <w:rPr>
          <w:rFonts w:ascii="Times New Roman" w:eastAsia="宋体" w:hAnsi="Times New Roman" w:cs="Times New Roman"/>
          <w:sz w:val="24"/>
          <w:szCs w:val="24"/>
        </w:rPr>
        <w:t>层</w:t>
      </w:r>
    </w:p>
    <w:p w14:paraId="3D9AE0AF" w14:textId="77777777" w:rsidR="004557B3" w:rsidRPr="00782296" w:rsidRDefault="004557B3" w:rsidP="004557B3">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782296">
        <w:rPr>
          <w:rFonts w:ascii="Times New Roman" w:eastAsia="宋体" w:hAnsi="Times New Roman" w:cs="Times New Roman"/>
          <w:sz w:val="24"/>
          <w:szCs w:val="24"/>
        </w:rPr>
        <w:t>电话：</w:t>
      </w:r>
      <w:r w:rsidRPr="00782296">
        <w:rPr>
          <w:rFonts w:ascii="Times New Roman" w:eastAsia="宋体" w:hAnsi="Times New Roman" w:cs="Times New Roman"/>
          <w:sz w:val="24"/>
          <w:szCs w:val="24"/>
        </w:rPr>
        <w:t>010-65542288</w:t>
      </w:r>
    </w:p>
    <w:p w14:paraId="79AA66E6" w14:textId="77777777" w:rsidR="004557B3" w:rsidRPr="00782296" w:rsidRDefault="004557B3" w:rsidP="004557B3">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782296">
        <w:rPr>
          <w:rFonts w:ascii="Times New Roman" w:eastAsia="宋体" w:hAnsi="Times New Roman" w:cs="Times New Roman"/>
          <w:sz w:val="24"/>
          <w:szCs w:val="24"/>
        </w:rPr>
        <w:t>传真：</w:t>
      </w:r>
      <w:r w:rsidRPr="00782296">
        <w:rPr>
          <w:rFonts w:ascii="Times New Roman" w:eastAsia="宋体" w:hAnsi="Times New Roman" w:cs="Times New Roman"/>
          <w:sz w:val="24"/>
          <w:szCs w:val="24"/>
        </w:rPr>
        <w:t>010-65547190</w:t>
      </w:r>
    </w:p>
    <w:p w14:paraId="193A70C8" w14:textId="0A7539BC" w:rsidR="004557B3" w:rsidRPr="00782296" w:rsidRDefault="004557B3" w:rsidP="004557B3">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782296">
        <w:rPr>
          <w:rFonts w:ascii="Times New Roman" w:eastAsia="宋体" w:hAnsi="Times New Roman" w:cs="Times New Roman"/>
          <w:sz w:val="24"/>
          <w:szCs w:val="24"/>
        </w:rPr>
        <w:t>经办人员：王欣、</w:t>
      </w:r>
      <w:r w:rsidR="00080CB6">
        <w:rPr>
          <w:rFonts w:ascii="Times New Roman" w:eastAsia="宋体" w:hAnsi="Times New Roman" w:cs="Times New Roman" w:hint="eastAsia"/>
          <w:sz w:val="24"/>
          <w:szCs w:val="24"/>
        </w:rPr>
        <w:t>马静</w:t>
      </w:r>
    </w:p>
    <w:p w14:paraId="3716F7ED" w14:textId="77777777" w:rsidR="00841ABD" w:rsidRPr="00436011" w:rsidRDefault="00841ABD" w:rsidP="00436011">
      <w:pPr>
        <w:adjustRightInd w:val="0"/>
        <w:snapToGrid w:val="0"/>
        <w:spacing w:beforeLines="50" w:before="156" w:line="360" w:lineRule="auto"/>
        <w:outlineLvl w:val="0"/>
        <w:rPr>
          <w:rFonts w:ascii="Times New Roman" w:eastAsia="宋体" w:hAnsi="Times New Roman" w:cs="Times New Roman"/>
          <w:b/>
          <w:sz w:val="28"/>
          <w:szCs w:val="28"/>
        </w:rPr>
      </w:pPr>
      <w:bookmarkStart w:id="7" w:name="_Toc49349535"/>
      <w:r w:rsidRPr="00436011">
        <w:rPr>
          <w:rFonts w:ascii="Times New Roman" w:eastAsia="宋体" w:hAnsi="Times New Roman" w:cs="Times New Roman"/>
          <w:b/>
          <w:sz w:val="28"/>
          <w:szCs w:val="28"/>
        </w:rPr>
        <w:t>七、备查文件</w:t>
      </w:r>
      <w:bookmarkEnd w:id="7"/>
    </w:p>
    <w:p w14:paraId="7B0E37AE" w14:textId="77777777" w:rsidR="0098334C" w:rsidRPr="00782296" w:rsidRDefault="0098334C"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782296">
        <w:rPr>
          <w:rFonts w:ascii="Times New Roman" w:eastAsia="宋体" w:hAnsi="Times New Roman" w:cs="Times New Roman"/>
          <w:sz w:val="24"/>
          <w:szCs w:val="24"/>
        </w:rPr>
        <w:t>1</w:t>
      </w:r>
      <w:r w:rsidRPr="00782296">
        <w:rPr>
          <w:rFonts w:ascii="Times New Roman" w:eastAsia="宋体" w:hAnsi="Times New Roman" w:cs="Times New Roman"/>
          <w:sz w:val="24"/>
          <w:szCs w:val="24"/>
        </w:rPr>
        <w:t>、中国证监会出具的《关于核准北京京城机电股份有限公司向李红等发行股份购买资产并募集配套资金的批复》（证监许可【</w:t>
      </w:r>
      <w:r w:rsidRPr="00782296">
        <w:rPr>
          <w:rFonts w:ascii="Times New Roman" w:eastAsia="宋体" w:hAnsi="Times New Roman" w:cs="Times New Roman"/>
          <w:sz w:val="24"/>
          <w:szCs w:val="24"/>
        </w:rPr>
        <w:t>2022</w:t>
      </w:r>
      <w:r w:rsidRPr="00782296">
        <w:rPr>
          <w:rFonts w:ascii="Times New Roman" w:eastAsia="宋体" w:hAnsi="Times New Roman" w:cs="Times New Roman"/>
          <w:sz w:val="24"/>
          <w:szCs w:val="24"/>
        </w:rPr>
        <w:t>】</w:t>
      </w:r>
      <w:r w:rsidRPr="00782296">
        <w:rPr>
          <w:rFonts w:ascii="Times New Roman" w:eastAsia="宋体" w:hAnsi="Times New Roman" w:cs="Times New Roman"/>
          <w:sz w:val="24"/>
          <w:szCs w:val="24"/>
        </w:rPr>
        <w:t>586</w:t>
      </w:r>
      <w:r w:rsidRPr="00782296">
        <w:rPr>
          <w:rFonts w:ascii="Times New Roman" w:eastAsia="宋体" w:hAnsi="Times New Roman" w:cs="Times New Roman"/>
          <w:sz w:val="24"/>
          <w:szCs w:val="24"/>
        </w:rPr>
        <w:t>号）；</w:t>
      </w:r>
    </w:p>
    <w:p w14:paraId="6B7B0233" w14:textId="58147544" w:rsidR="0098334C" w:rsidRPr="00782296" w:rsidRDefault="0098334C"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782296">
        <w:rPr>
          <w:rFonts w:ascii="Times New Roman" w:eastAsia="宋体" w:hAnsi="Times New Roman" w:cs="Times New Roman"/>
          <w:sz w:val="24"/>
          <w:szCs w:val="24"/>
        </w:rPr>
        <w:t>2</w:t>
      </w:r>
      <w:r w:rsidRPr="00782296">
        <w:rPr>
          <w:rFonts w:ascii="Times New Roman" w:eastAsia="宋体" w:hAnsi="Times New Roman" w:cs="Times New Roman"/>
          <w:sz w:val="24"/>
          <w:szCs w:val="24"/>
        </w:rPr>
        <w:t>、</w:t>
      </w:r>
      <w:r w:rsidR="004557B3" w:rsidRPr="004557B3">
        <w:rPr>
          <w:rFonts w:ascii="Times New Roman" w:eastAsia="宋体" w:hAnsi="Times New Roman" w:cs="Times New Roman"/>
          <w:sz w:val="24"/>
          <w:szCs w:val="24"/>
        </w:rPr>
        <w:t>中国证券登记结算有限责任公司上海分公司出具的《证券变更登记证明》</w:t>
      </w:r>
      <w:r w:rsidRPr="00782296">
        <w:rPr>
          <w:rFonts w:ascii="Times New Roman" w:eastAsia="宋体" w:hAnsi="Times New Roman" w:cs="Times New Roman"/>
          <w:sz w:val="24"/>
          <w:szCs w:val="24"/>
        </w:rPr>
        <w:t>；</w:t>
      </w:r>
    </w:p>
    <w:p w14:paraId="6A47F25B" w14:textId="16CC557A" w:rsidR="004557B3" w:rsidRDefault="0098334C"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FB54E0">
        <w:rPr>
          <w:rFonts w:ascii="Times New Roman" w:eastAsia="宋体" w:hAnsi="Times New Roman" w:cs="Times New Roman"/>
          <w:sz w:val="24"/>
          <w:szCs w:val="24"/>
        </w:rPr>
        <w:t>3</w:t>
      </w:r>
      <w:r w:rsidRPr="00FB54E0">
        <w:rPr>
          <w:rFonts w:ascii="Times New Roman" w:eastAsia="宋体" w:hAnsi="Times New Roman" w:cs="Times New Roman"/>
          <w:sz w:val="24"/>
          <w:szCs w:val="24"/>
        </w:rPr>
        <w:t>、</w:t>
      </w:r>
      <w:r w:rsidR="00FB54E0" w:rsidRPr="00FB54E0">
        <w:rPr>
          <w:rFonts w:ascii="Times New Roman" w:eastAsia="宋体" w:hAnsi="Times New Roman" w:cs="Times New Roman"/>
          <w:sz w:val="24"/>
          <w:szCs w:val="24"/>
        </w:rPr>
        <w:t>《</w:t>
      </w:r>
      <w:r w:rsidR="00FB54E0" w:rsidRPr="00FB54E0">
        <w:rPr>
          <w:rFonts w:ascii="Times New Roman" w:eastAsia="宋体" w:hAnsi="Times New Roman" w:cs="Times New Roman" w:hint="eastAsia"/>
          <w:sz w:val="24"/>
          <w:szCs w:val="24"/>
        </w:rPr>
        <w:t>北</w:t>
      </w:r>
      <w:r w:rsidR="00FB54E0">
        <w:rPr>
          <w:rFonts w:ascii="Times New Roman" w:eastAsia="宋体" w:hAnsi="Times New Roman" w:cs="Times New Roman" w:hint="eastAsia"/>
          <w:sz w:val="24"/>
          <w:szCs w:val="24"/>
        </w:rPr>
        <w:t>京京城机电</w:t>
      </w:r>
      <w:r w:rsidR="00FB54E0" w:rsidRPr="004557B3">
        <w:rPr>
          <w:rFonts w:ascii="Times New Roman" w:eastAsia="宋体" w:hAnsi="Times New Roman" w:cs="Times New Roman"/>
          <w:sz w:val="24"/>
          <w:szCs w:val="24"/>
        </w:rPr>
        <w:t>股份有限公司</w:t>
      </w:r>
      <w:r w:rsidR="00FB54E0">
        <w:rPr>
          <w:rFonts w:ascii="Times New Roman" w:eastAsia="宋体" w:hAnsi="Times New Roman" w:cs="Times New Roman" w:hint="eastAsia"/>
          <w:sz w:val="24"/>
          <w:szCs w:val="24"/>
        </w:rPr>
        <w:t>发行股份及支付现金购买资产</w:t>
      </w:r>
      <w:r w:rsidR="00FB54E0" w:rsidRPr="004557B3">
        <w:rPr>
          <w:rFonts w:ascii="Times New Roman" w:eastAsia="宋体" w:hAnsi="Times New Roman" w:cs="Times New Roman"/>
          <w:sz w:val="24"/>
          <w:szCs w:val="24"/>
        </w:rPr>
        <w:t>并募集配套资金之实施情况暨新增股份上市公告书》</w:t>
      </w:r>
      <w:r w:rsidR="00FB54E0">
        <w:rPr>
          <w:rFonts w:ascii="Times New Roman" w:eastAsia="宋体" w:hAnsi="Times New Roman" w:cs="Times New Roman"/>
          <w:sz w:val="24"/>
          <w:szCs w:val="24"/>
        </w:rPr>
        <w:t>；</w:t>
      </w:r>
    </w:p>
    <w:p w14:paraId="3F33E658" w14:textId="006DFE95" w:rsidR="004557B3" w:rsidRDefault="004557B3"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00FB54E0" w:rsidRPr="00782296">
        <w:rPr>
          <w:rFonts w:ascii="Times New Roman" w:eastAsia="宋体" w:hAnsi="Times New Roman" w:cs="Times New Roman"/>
          <w:sz w:val="24"/>
          <w:szCs w:val="24"/>
        </w:rPr>
        <w:t>中信建投</w:t>
      </w:r>
      <w:r w:rsidR="00FB54E0">
        <w:rPr>
          <w:rFonts w:ascii="Times New Roman" w:eastAsia="宋体" w:hAnsi="Times New Roman" w:cs="Times New Roman" w:hint="eastAsia"/>
          <w:sz w:val="24"/>
          <w:szCs w:val="24"/>
        </w:rPr>
        <w:t>证券</w:t>
      </w:r>
      <w:r w:rsidR="00FB54E0" w:rsidRPr="00782296">
        <w:rPr>
          <w:rFonts w:ascii="Times New Roman" w:eastAsia="宋体" w:hAnsi="Times New Roman" w:cs="Times New Roman"/>
          <w:sz w:val="24"/>
          <w:szCs w:val="24"/>
        </w:rPr>
        <w:t>出具的《中信建投证券股份有限公司关于北京京城机电股份有限公司发行股份及支付现金购买资产并募集配套资金</w:t>
      </w:r>
      <w:r w:rsidR="00FB54E0">
        <w:rPr>
          <w:rFonts w:ascii="Times New Roman" w:eastAsia="宋体" w:hAnsi="Times New Roman" w:cs="Times New Roman" w:hint="eastAsia"/>
          <w:sz w:val="24"/>
          <w:szCs w:val="24"/>
        </w:rPr>
        <w:t>实施</w:t>
      </w:r>
      <w:r w:rsidR="00FB54E0" w:rsidRPr="00782296">
        <w:rPr>
          <w:rFonts w:ascii="Times New Roman" w:eastAsia="宋体" w:hAnsi="Times New Roman" w:cs="Times New Roman"/>
          <w:sz w:val="24"/>
          <w:szCs w:val="24"/>
        </w:rPr>
        <w:t>情况之独立财务顾问核查意见》；</w:t>
      </w:r>
    </w:p>
    <w:p w14:paraId="2F57B400" w14:textId="0743DE0C" w:rsidR="0098334C" w:rsidRPr="00782296" w:rsidRDefault="004557B3"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5</w:t>
      </w:r>
      <w:r w:rsidR="0098334C" w:rsidRPr="00782296">
        <w:rPr>
          <w:rFonts w:ascii="Times New Roman" w:eastAsia="宋体" w:hAnsi="Times New Roman" w:cs="Times New Roman"/>
          <w:sz w:val="24"/>
          <w:szCs w:val="24"/>
        </w:rPr>
        <w:t>、</w:t>
      </w:r>
      <w:r w:rsidR="00FB54E0" w:rsidRPr="00782296">
        <w:rPr>
          <w:rFonts w:ascii="Times New Roman" w:eastAsia="宋体" w:hAnsi="Times New Roman" w:cs="Times New Roman"/>
          <w:sz w:val="24"/>
          <w:szCs w:val="24"/>
        </w:rPr>
        <w:t>康达律所出具的《</w:t>
      </w:r>
      <w:r w:rsidR="00FB54E0" w:rsidRPr="0064322E">
        <w:rPr>
          <w:rFonts w:ascii="Times New Roman" w:eastAsia="宋体" w:hAnsi="Times New Roman" w:cs="Times New Roman" w:hint="eastAsia"/>
          <w:sz w:val="24"/>
          <w:szCs w:val="24"/>
        </w:rPr>
        <w:t>北京市康达律师事务所</w:t>
      </w:r>
      <w:r w:rsidR="00FB54E0" w:rsidRPr="00782296">
        <w:rPr>
          <w:rFonts w:ascii="Times New Roman" w:eastAsia="宋体" w:hAnsi="Times New Roman" w:cs="Times New Roman"/>
          <w:sz w:val="24"/>
          <w:szCs w:val="24"/>
        </w:rPr>
        <w:t>关于北京京城机电股份有限公司发行股份及支付现金购买资产并募集配套资金</w:t>
      </w:r>
      <w:r w:rsidR="00FB54E0">
        <w:rPr>
          <w:rFonts w:ascii="Times New Roman" w:eastAsia="宋体" w:hAnsi="Times New Roman" w:cs="Times New Roman" w:hint="eastAsia"/>
          <w:sz w:val="24"/>
          <w:szCs w:val="24"/>
        </w:rPr>
        <w:t>之</w:t>
      </w:r>
      <w:r w:rsidR="00FB54E0" w:rsidRPr="00782296">
        <w:rPr>
          <w:rFonts w:ascii="Times New Roman" w:eastAsia="宋体" w:hAnsi="Times New Roman" w:cs="Times New Roman"/>
          <w:sz w:val="24"/>
          <w:szCs w:val="24"/>
        </w:rPr>
        <w:t>实施情况</w:t>
      </w:r>
      <w:r w:rsidR="00FB54E0">
        <w:rPr>
          <w:rFonts w:ascii="Times New Roman" w:eastAsia="宋体" w:hAnsi="Times New Roman" w:cs="Times New Roman" w:hint="eastAsia"/>
          <w:sz w:val="24"/>
          <w:szCs w:val="24"/>
        </w:rPr>
        <w:t>的</w:t>
      </w:r>
      <w:r w:rsidR="00FB54E0" w:rsidRPr="00782296">
        <w:rPr>
          <w:rFonts w:ascii="Times New Roman" w:eastAsia="宋体" w:hAnsi="Times New Roman" w:cs="Times New Roman"/>
          <w:sz w:val="24"/>
          <w:szCs w:val="24"/>
        </w:rPr>
        <w:t>法律意见书</w:t>
      </w:r>
      <w:r w:rsidR="00FB54E0">
        <w:rPr>
          <w:rFonts w:ascii="Times New Roman" w:eastAsia="宋体" w:hAnsi="Times New Roman" w:cs="Times New Roman" w:hint="eastAsia"/>
          <w:sz w:val="24"/>
          <w:szCs w:val="24"/>
        </w:rPr>
        <w:t>（二）</w:t>
      </w:r>
      <w:r w:rsidR="00FB54E0" w:rsidRPr="00782296">
        <w:rPr>
          <w:rFonts w:ascii="Times New Roman" w:eastAsia="宋体" w:hAnsi="Times New Roman" w:cs="Times New Roman"/>
          <w:sz w:val="24"/>
          <w:szCs w:val="24"/>
        </w:rPr>
        <w:t>》；</w:t>
      </w:r>
    </w:p>
    <w:p w14:paraId="551CA900" w14:textId="3B980663" w:rsidR="007E1617" w:rsidRDefault="007E1617"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FB54E0">
        <w:rPr>
          <w:rFonts w:ascii="Times New Roman" w:eastAsia="宋体" w:hAnsi="Times New Roman" w:cs="Times New Roman"/>
          <w:sz w:val="24"/>
          <w:szCs w:val="24"/>
        </w:rPr>
        <w:t>6</w:t>
      </w:r>
      <w:r w:rsidR="0098334C" w:rsidRPr="00FB54E0">
        <w:rPr>
          <w:rFonts w:ascii="Times New Roman" w:eastAsia="宋体" w:hAnsi="Times New Roman" w:cs="Times New Roman"/>
          <w:sz w:val="24"/>
          <w:szCs w:val="24"/>
        </w:rPr>
        <w:t>、</w:t>
      </w:r>
      <w:r w:rsidR="00FB54E0" w:rsidRPr="00D2741A">
        <w:rPr>
          <w:rFonts w:ascii="Times New Roman" w:eastAsia="宋体" w:hAnsi="Times New Roman" w:cs="Times New Roman" w:hint="eastAsia"/>
          <w:sz w:val="24"/>
          <w:szCs w:val="24"/>
        </w:rPr>
        <w:t>信永中和出具的《关于中信建投证券股份有限公司截至</w:t>
      </w:r>
      <w:r w:rsidR="00FB54E0" w:rsidRPr="00D2741A">
        <w:rPr>
          <w:rFonts w:ascii="Times New Roman" w:eastAsia="宋体" w:hAnsi="Times New Roman" w:cs="Times New Roman"/>
          <w:sz w:val="24"/>
          <w:szCs w:val="24"/>
        </w:rPr>
        <w:t>2022</w:t>
      </w:r>
      <w:r w:rsidR="00FB54E0" w:rsidRPr="00D2741A">
        <w:rPr>
          <w:rFonts w:ascii="Times New Roman" w:eastAsia="宋体" w:hAnsi="Times New Roman" w:cs="Times New Roman"/>
          <w:sz w:val="24"/>
          <w:szCs w:val="24"/>
        </w:rPr>
        <w:t>年</w:t>
      </w:r>
      <w:r w:rsidR="00FB54E0" w:rsidRPr="00D2741A">
        <w:rPr>
          <w:rFonts w:ascii="Times New Roman" w:eastAsia="宋体" w:hAnsi="Times New Roman" w:cs="Times New Roman"/>
          <w:sz w:val="24"/>
          <w:szCs w:val="24"/>
        </w:rPr>
        <w:t>8</w:t>
      </w:r>
      <w:r w:rsidR="00FB54E0" w:rsidRPr="00D2741A">
        <w:rPr>
          <w:rFonts w:ascii="Times New Roman" w:eastAsia="宋体" w:hAnsi="Times New Roman" w:cs="Times New Roman"/>
          <w:sz w:val="24"/>
          <w:szCs w:val="24"/>
        </w:rPr>
        <w:t>月</w:t>
      </w:r>
      <w:r w:rsidR="00FB54E0" w:rsidRPr="00D2741A">
        <w:rPr>
          <w:rFonts w:ascii="Times New Roman" w:eastAsia="宋体" w:hAnsi="Times New Roman" w:cs="Times New Roman"/>
          <w:sz w:val="24"/>
          <w:szCs w:val="24"/>
        </w:rPr>
        <w:t>4</w:t>
      </w:r>
      <w:r w:rsidR="00FB54E0" w:rsidRPr="00D2741A">
        <w:rPr>
          <w:rFonts w:ascii="Times New Roman" w:eastAsia="宋体" w:hAnsi="Times New Roman" w:cs="Times New Roman"/>
          <w:sz w:val="24"/>
          <w:szCs w:val="24"/>
        </w:rPr>
        <w:t>日止代北京京城机电股份有限公司收取非公开发行</w:t>
      </w:r>
      <w:r w:rsidR="00FB54E0" w:rsidRPr="00D2741A">
        <w:rPr>
          <w:rFonts w:ascii="Times New Roman" w:eastAsia="宋体" w:hAnsi="Times New Roman" w:cs="Times New Roman"/>
          <w:sz w:val="24"/>
          <w:szCs w:val="24"/>
        </w:rPr>
        <w:t>A</w:t>
      </w:r>
      <w:r w:rsidR="00FB54E0" w:rsidRPr="00D2741A">
        <w:rPr>
          <w:rFonts w:ascii="Times New Roman" w:eastAsia="宋体" w:hAnsi="Times New Roman" w:cs="Times New Roman"/>
          <w:sz w:val="24"/>
          <w:szCs w:val="24"/>
        </w:rPr>
        <w:t>股股票募集资金情况的验资报告》（</w:t>
      </w:r>
      <w:r w:rsidR="00FB54E0" w:rsidRPr="00D2741A">
        <w:rPr>
          <w:rFonts w:ascii="Times New Roman" w:eastAsia="宋体" w:hAnsi="Times New Roman" w:cs="Times New Roman"/>
          <w:sz w:val="24"/>
          <w:szCs w:val="24"/>
        </w:rPr>
        <w:t>XYZH/2022BJAA31026</w:t>
      </w:r>
      <w:r w:rsidR="00FB54E0" w:rsidRPr="00D2741A">
        <w:rPr>
          <w:rFonts w:ascii="Times New Roman" w:eastAsia="宋体" w:hAnsi="Times New Roman" w:cs="Times New Roman"/>
          <w:sz w:val="24"/>
          <w:szCs w:val="24"/>
        </w:rPr>
        <w:t>号）和《北京京城机电股份有限公司截至</w:t>
      </w:r>
      <w:r w:rsidR="00FB54E0" w:rsidRPr="00D2741A">
        <w:rPr>
          <w:rFonts w:ascii="Times New Roman" w:eastAsia="宋体" w:hAnsi="Times New Roman" w:cs="Times New Roman"/>
          <w:sz w:val="24"/>
          <w:szCs w:val="24"/>
        </w:rPr>
        <w:t>2022</w:t>
      </w:r>
      <w:r w:rsidR="00FB54E0" w:rsidRPr="00D2741A">
        <w:rPr>
          <w:rFonts w:ascii="Times New Roman" w:eastAsia="宋体" w:hAnsi="Times New Roman" w:cs="Times New Roman"/>
          <w:sz w:val="24"/>
          <w:szCs w:val="24"/>
        </w:rPr>
        <w:t>年</w:t>
      </w:r>
      <w:r w:rsidR="00FB54E0" w:rsidRPr="00D2741A">
        <w:rPr>
          <w:rFonts w:ascii="Times New Roman" w:eastAsia="宋体" w:hAnsi="Times New Roman" w:cs="Times New Roman"/>
          <w:sz w:val="24"/>
          <w:szCs w:val="24"/>
        </w:rPr>
        <w:t>8</w:t>
      </w:r>
      <w:r w:rsidR="00FB54E0" w:rsidRPr="00D2741A">
        <w:rPr>
          <w:rFonts w:ascii="Times New Roman" w:eastAsia="宋体" w:hAnsi="Times New Roman" w:cs="Times New Roman"/>
          <w:sz w:val="24"/>
          <w:szCs w:val="24"/>
        </w:rPr>
        <w:t>月</w:t>
      </w:r>
      <w:r w:rsidR="00FB54E0" w:rsidRPr="00D2741A">
        <w:rPr>
          <w:rFonts w:ascii="Times New Roman" w:eastAsia="宋体" w:hAnsi="Times New Roman" w:cs="Times New Roman"/>
          <w:sz w:val="24"/>
          <w:szCs w:val="24"/>
        </w:rPr>
        <w:t>4</w:t>
      </w:r>
      <w:r w:rsidR="00FB54E0" w:rsidRPr="00D2741A">
        <w:rPr>
          <w:rFonts w:ascii="Times New Roman" w:eastAsia="宋体" w:hAnsi="Times New Roman" w:cs="Times New Roman"/>
          <w:sz w:val="24"/>
          <w:szCs w:val="24"/>
        </w:rPr>
        <w:t>日止非公开发行</w:t>
      </w:r>
      <w:r w:rsidR="00FB54E0" w:rsidRPr="00D2741A">
        <w:rPr>
          <w:rFonts w:ascii="Times New Roman" w:eastAsia="宋体" w:hAnsi="Times New Roman" w:cs="Times New Roman"/>
          <w:sz w:val="24"/>
          <w:szCs w:val="24"/>
        </w:rPr>
        <w:t>A</w:t>
      </w:r>
      <w:r w:rsidR="00FB54E0" w:rsidRPr="00D2741A">
        <w:rPr>
          <w:rFonts w:ascii="Times New Roman" w:eastAsia="宋体" w:hAnsi="Times New Roman" w:cs="Times New Roman"/>
          <w:sz w:val="24"/>
          <w:szCs w:val="24"/>
        </w:rPr>
        <w:t>股股票募集资金情况的验资报告》（</w:t>
      </w:r>
      <w:r w:rsidR="00FB54E0" w:rsidRPr="00D2741A">
        <w:rPr>
          <w:rFonts w:ascii="Times New Roman" w:eastAsia="宋体" w:hAnsi="Times New Roman" w:cs="Times New Roman"/>
          <w:sz w:val="24"/>
          <w:szCs w:val="24"/>
        </w:rPr>
        <w:t>XYZH/2022BJAA31027</w:t>
      </w:r>
      <w:r w:rsidR="00FB54E0" w:rsidRPr="00D2741A">
        <w:rPr>
          <w:rFonts w:ascii="Times New Roman" w:eastAsia="宋体" w:hAnsi="Times New Roman" w:cs="Times New Roman"/>
          <w:sz w:val="24"/>
          <w:szCs w:val="24"/>
        </w:rPr>
        <w:t>号）</w:t>
      </w:r>
      <w:r w:rsidR="00FB54E0">
        <w:rPr>
          <w:rFonts w:ascii="Times New Roman" w:eastAsia="宋体" w:hAnsi="Times New Roman" w:cs="Times New Roman"/>
          <w:sz w:val="24"/>
          <w:szCs w:val="24"/>
        </w:rPr>
        <w:t>。</w:t>
      </w:r>
    </w:p>
    <w:p w14:paraId="317FDFF4" w14:textId="3D65EFD3" w:rsidR="005F7CE7" w:rsidRDefault="00841ABD" w:rsidP="00782296">
      <w:pPr>
        <w:adjustRightInd w:val="0"/>
        <w:snapToGrid w:val="0"/>
        <w:spacing w:beforeLines="50" w:before="156" w:line="360" w:lineRule="auto"/>
        <w:ind w:firstLineChars="200" w:firstLine="480"/>
        <w:rPr>
          <w:rFonts w:ascii="Times New Roman" w:eastAsia="宋体" w:hAnsi="Times New Roman" w:cs="Times New Roman" w:hint="eastAsia"/>
          <w:sz w:val="24"/>
          <w:szCs w:val="24"/>
        </w:rPr>
      </w:pPr>
      <w:r w:rsidRPr="00782296">
        <w:rPr>
          <w:rFonts w:ascii="Times New Roman" w:eastAsia="宋体" w:hAnsi="Times New Roman" w:cs="Times New Roman"/>
          <w:sz w:val="24"/>
          <w:szCs w:val="24"/>
        </w:rPr>
        <w:t>特此公告。</w:t>
      </w:r>
    </w:p>
    <w:p w14:paraId="28909416" w14:textId="77777777" w:rsidR="00FB54E0" w:rsidRDefault="00FB54E0" w:rsidP="00782296">
      <w:pPr>
        <w:adjustRightInd w:val="0"/>
        <w:snapToGrid w:val="0"/>
        <w:spacing w:beforeLines="50" w:before="156" w:line="360" w:lineRule="auto"/>
        <w:ind w:firstLineChars="200" w:firstLine="480"/>
        <w:rPr>
          <w:rFonts w:ascii="Times New Roman" w:eastAsia="宋体" w:hAnsi="Times New Roman" w:cs="Times New Roman" w:hint="eastAsia"/>
          <w:sz w:val="24"/>
          <w:szCs w:val="24"/>
        </w:rPr>
      </w:pPr>
    </w:p>
    <w:p w14:paraId="4D8DE376" w14:textId="77777777" w:rsidR="00FB54E0" w:rsidRDefault="00FB54E0" w:rsidP="00782296">
      <w:pPr>
        <w:adjustRightInd w:val="0"/>
        <w:snapToGrid w:val="0"/>
        <w:spacing w:beforeLines="50" w:before="156" w:line="360" w:lineRule="auto"/>
        <w:ind w:firstLineChars="200" w:firstLine="480"/>
        <w:rPr>
          <w:rFonts w:ascii="Times New Roman" w:eastAsia="宋体" w:hAnsi="Times New Roman" w:cs="Times New Roman" w:hint="eastAsia"/>
          <w:sz w:val="24"/>
          <w:szCs w:val="24"/>
        </w:rPr>
      </w:pPr>
    </w:p>
    <w:p w14:paraId="575C0D0B" w14:textId="77777777" w:rsidR="00FB54E0" w:rsidRPr="00782296" w:rsidRDefault="00FB54E0"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58E1117B" w14:textId="47A9E9A7" w:rsidR="00841ABD" w:rsidRPr="00782296" w:rsidRDefault="0098334C" w:rsidP="00841ABD">
      <w:pPr>
        <w:spacing w:beforeLines="50" w:before="156" w:afterLines="50" w:after="156" w:line="360" w:lineRule="auto"/>
        <w:ind w:firstLineChars="200" w:firstLine="480"/>
        <w:jc w:val="right"/>
        <w:rPr>
          <w:rFonts w:ascii="Times New Roman" w:eastAsia="宋体" w:hAnsi="Times New Roman" w:cs="Times New Roman"/>
          <w:color w:val="000000"/>
          <w:sz w:val="24"/>
        </w:rPr>
      </w:pPr>
      <w:r w:rsidRPr="00782296">
        <w:rPr>
          <w:rFonts w:ascii="Times New Roman" w:eastAsia="宋体" w:hAnsi="Times New Roman" w:cs="Times New Roman"/>
          <w:color w:val="000000"/>
          <w:sz w:val="24"/>
        </w:rPr>
        <w:t>北京京城机电</w:t>
      </w:r>
      <w:r w:rsidR="00841ABD" w:rsidRPr="00782296">
        <w:rPr>
          <w:rFonts w:ascii="Times New Roman" w:eastAsia="宋体" w:hAnsi="Times New Roman" w:cs="Times New Roman"/>
          <w:color w:val="000000"/>
          <w:sz w:val="24"/>
        </w:rPr>
        <w:t>股份有限公司董事会</w:t>
      </w:r>
    </w:p>
    <w:p w14:paraId="58193D02" w14:textId="573118D7" w:rsidR="00782296" w:rsidRPr="00A06160" w:rsidRDefault="00841ABD" w:rsidP="00841ABD">
      <w:pPr>
        <w:spacing w:beforeLines="50" w:before="156" w:afterLines="50" w:after="156" w:line="360" w:lineRule="auto"/>
        <w:ind w:firstLineChars="200" w:firstLine="480"/>
        <w:jc w:val="right"/>
        <w:rPr>
          <w:rFonts w:ascii="Times New Roman" w:eastAsia="宋体" w:hAnsi="Times New Roman" w:cs="Times New Roman"/>
          <w:color w:val="000000"/>
          <w:sz w:val="24"/>
        </w:rPr>
      </w:pPr>
      <w:r w:rsidRPr="00782296">
        <w:rPr>
          <w:rFonts w:ascii="Times New Roman" w:eastAsia="宋体" w:hAnsi="Times New Roman" w:cs="Times New Roman"/>
          <w:color w:val="000000"/>
          <w:sz w:val="24"/>
        </w:rPr>
        <w:t>202</w:t>
      </w:r>
      <w:r w:rsidR="0098334C" w:rsidRPr="00782296">
        <w:rPr>
          <w:rFonts w:ascii="Times New Roman" w:eastAsia="宋体" w:hAnsi="Times New Roman" w:cs="Times New Roman"/>
          <w:color w:val="000000"/>
          <w:sz w:val="24"/>
        </w:rPr>
        <w:t>2</w:t>
      </w:r>
      <w:r w:rsidRPr="00782296">
        <w:rPr>
          <w:rFonts w:ascii="Times New Roman" w:eastAsia="宋体" w:hAnsi="Times New Roman" w:cs="Times New Roman"/>
          <w:color w:val="000000"/>
          <w:sz w:val="24"/>
        </w:rPr>
        <w:t>年</w:t>
      </w:r>
      <w:r w:rsidR="0031323A">
        <w:rPr>
          <w:rFonts w:ascii="Times New Roman" w:eastAsia="宋体" w:hAnsi="Times New Roman" w:cs="Times New Roman" w:hint="eastAsia"/>
          <w:color w:val="000000"/>
          <w:sz w:val="24"/>
        </w:rPr>
        <w:t>8</w:t>
      </w:r>
      <w:r w:rsidRPr="00782296">
        <w:rPr>
          <w:rFonts w:ascii="Times New Roman" w:eastAsia="宋体" w:hAnsi="Times New Roman" w:cs="Times New Roman"/>
          <w:color w:val="000000"/>
          <w:sz w:val="24"/>
        </w:rPr>
        <w:t>月</w:t>
      </w:r>
      <w:r w:rsidR="00B46CE9">
        <w:rPr>
          <w:rFonts w:ascii="Times New Roman" w:eastAsia="宋体" w:hAnsi="Times New Roman" w:cs="Times New Roman" w:hint="eastAsia"/>
          <w:color w:val="000000"/>
          <w:sz w:val="24"/>
        </w:rPr>
        <w:t>22</w:t>
      </w:r>
      <w:r w:rsidRPr="00782296">
        <w:rPr>
          <w:rFonts w:ascii="Times New Roman" w:eastAsia="宋体" w:hAnsi="Times New Roman" w:cs="Times New Roman"/>
          <w:color w:val="000000"/>
          <w:sz w:val="24"/>
        </w:rPr>
        <w:t>日</w:t>
      </w:r>
    </w:p>
    <w:sectPr w:rsidR="00782296" w:rsidRPr="00A0616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78502" w14:textId="77777777" w:rsidR="001F42CA" w:rsidRDefault="001F42CA" w:rsidP="005A4A8C">
      <w:r>
        <w:separator/>
      </w:r>
    </w:p>
  </w:endnote>
  <w:endnote w:type="continuationSeparator" w:id="0">
    <w:p w14:paraId="57005EA0" w14:textId="77777777" w:rsidR="001F42CA" w:rsidRDefault="001F42CA" w:rsidP="005A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昆仑楷体">
    <w:altName w:val="宋体"/>
    <w:charset w:val="86"/>
    <w:family w:val="modern"/>
    <w:pitch w:val="default"/>
    <w:sig w:usb0="00000000" w:usb1="00000000" w:usb2="00000000" w:usb3="00000000" w:csb0="00040000" w:csb1="00000000"/>
  </w:font>
  <w:font w:name="Sim Sun">
    <w:altName w:val="微软雅黑"/>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方正仿宋简体">
    <w:charset w:val="86"/>
    <w:family w:val="roman"/>
    <w:pitch w:val="default"/>
  </w:font>
  <w:font w:name="Garamond">
    <w:panose1 w:val="02020404030301010803"/>
    <w:charset w:val="00"/>
    <w:family w:val="roman"/>
    <w:pitch w:val="variable"/>
    <w:sig w:usb0="00000287" w:usb1="00000000" w:usb2="00000000" w:usb3="00000000" w:csb0="0000009F" w:csb1="00000000"/>
  </w:font>
  <w:font w:name="MS Sans Serif">
    <w:altName w:val="Arial"/>
    <w:panose1 w:val="020B0500000000000000"/>
    <w:charset w:val="4D"/>
    <w:family w:val="swiss"/>
    <w:pitch w:val="default"/>
    <w:sig w:usb0="00000000" w:usb1="00000000" w:usb2="00000000" w:usb3="00000000" w:csb0="00000001" w:csb1="00000000"/>
  </w:font>
  <w:font w:name="文鼎小标宋简">
    <w:altName w:val="宋体"/>
    <w:charset w:val="86"/>
    <w:family w:val="auto"/>
    <w:pitch w:val="default"/>
    <w:sig w:usb0="00000000" w:usb1="00000000" w:usb2="00000010" w:usb3="00000000" w:csb0="00040000" w:csb1="00000000"/>
  </w:font>
  <w:font w:name="UBSHeadline">
    <w:altName w:val="Times New Roman"/>
    <w:charset w:val="00"/>
    <w:family w:val="roman"/>
    <w:pitch w:val="default"/>
    <w:sig w:usb0="00000000"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Angsana New">
    <w:panose1 w:val="02020603050405020304"/>
    <w:charset w:val="DE"/>
    <w:family w:val="roman"/>
    <w:notTrueType/>
    <w:pitch w:val="variable"/>
    <w:sig w:usb0="01000001" w:usb1="00000000" w:usb2="00000000" w:usb3="00000000" w:csb0="00010000" w:csb1="00000000"/>
  </w:font>
  <w:font w:name="ˎ̥">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
    <w:altName w:val="等线"/>
    <w:charset w:val="86"/>
    <w:family w:val="auto"/>
    <w:pitch w:val="default"/>
    <w:sig w:usb0="00000000" w:usb1="00000000" w:usb2="00000010" w:usb3="00000000" w:csb0="00040000" w:csb1="00000000"/>
  </w:font>
  <w:font w:name="Times">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Mincho">
    <w:altName w:val="明朝"/>
    <w:panose1 w:val="02020609040305080305"/>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auto"/>
    <w:pitch w:val="variable"/>
    <w:sig w:usb0="E0002AFF" w:usb1="C0007841" w:usb2="00000009" w:usb3="00000000" w:csb0="000001FF" w:csb1="00000000"/>
  </w:font>
  <w:font w:name="Shruti">
    <w:panose1 w:val="020005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ZShuSong-Z01">
    <w:altName w:val="宋体"/>
    <w:charset w:val="86"/>
    <w:family w:val="script"/>
    <w:pitch w:val="default"/>
    <w:sig w:usb0="00000000" w:usb1="00000000" w:usb2="00000010" w:usb3="00000000" w:csb0="00040000" w:csb1="00000000"/>
  </w:font>
  <w:font w:name="Lucida Grande">
    <w:altName w:val="Courier New"/>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563064"/>
      <w:docPartObj>
        <w:docPartGallery w:val="Page Numbers (Bottom of Page)"/>
        <w:docPartUnique/>
      </w:docPartObj>
    </w:sdtPr>
    <w:sdtEndPr>
      <w:rPr>
        <w:rFonts w:ascii="Times New Roman" w:hAnsi="Times New Roman" w:cs="Times New Roman"/>
      </w:rPr>
    </w:sdtEndPr>
    <w:sdtContent>
      <w:p w14:paraId="4711AFB6" w14:textId="351C0DBC" w:rsidR="0032034B" w:rsidRPr="00845DB9" w:rsidRDefault="0032034B" w:rsidP="00845DB9">
        <w:pPr>
          <w:pStyle w:val="a6"/>
          <w:jc w:val="center"/>
          <w:rPr>
            <w:rFonts w:ascii="Times New Roman" w:hAnsi="Times New Roman" w:cs="Times New Roman"/>
          </w:rPr>
        </w:pPr>
        <w:r w:rsidRPr="0047033C">
          <w:rPr>
            <w:rFonts w:ascii="Times New Roman" w:hAnsi="Times New Roman" w:cs="Times New Roman"/>
          </w:rPr>
          <w:fldChar w:fldCharType="begin"/>
        </w:r>
        <w:r w:rsidRPr="0047033C">
          <w:rPr>
            <w:rFonts w:ascii="Times New Roman" w:hAnsi="Times New Roman" w:cs="Times New Roman"/>
          </w:rPr>
          <w:instrText>PAGE   \* MERGEFORMAT</w:instrText>
        </w:r>
        <w:r w:rsidRPr="0047033C">
          <w:rPr>
            <w:rFonts w:ascii="Times New Roman" w:hAnsi="Times New Roman" w:cs="Times New Roman"/>
          </w:rPr>
          <w:fldChar w:fldCharType="separate"/>
        </w:r>
        <w:r w:rsidR="001F42CA" w:rsidRPr="001F42CA">
          <w:rPr>
            <w:rFonts w:ascii="Times New Roman" w:hAnsi="Times New Roman" w:cs="Times New Roman"/>
            <w:noProof/>
            <w:lang w:val="zh-CN"/>
          </w:rPr>
          <w:t>1</w:t>
        </w:r>
        <w:r w:rsidRPr="0047033C">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BEC6B" w14:textId="77777777" w:rsidR="001F42CA" w:rsidRDefault="001F42CA" w:rsidP="005A4A8C">
      <w:r>
        <w:separator/>
      </w:r>
    </w:p>
  </w:footnote>
  <w:footnote w:type="continuationSeparator" w:id="0">
    <w:p w14:paraId="48F1CF86" w14:textId="77777777" w:rsidR="001F42CA" w:rsidRDefault="001F42CA" w:rsidP="005A4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329DCC"/>
    <w:multiLevelType w:val="singleLevel"/>
    <w:tmpl w:val="86329DCC"/>
    <w:lvl w:ilvl="0">
      <w:start w:val="1"/>
      <w:numFmt w:val="decimal"/>
      <w:suff w:val="nothing"/>
      <w:lvlText w:val="%1、"/>
      <w:lvlJc w:val="left"/>
    </w:lvl>
  </w:abstractNum>
  <w:abstractNum w:abstractNumId="1">
    <w:nsid w:val="D3A584D7"/>
    <w:multiLevelType w:val="singleLevel"/>
    <w:tmpl w:val="D3A584D7"/>
    <w:lvl w:ilvl="0">
      <w:start w:val="1"/>
      <w:numFmt w:val="decimal"/>
      <w:suff w:val="nothing"/>
      <w:lvlText w:val="%1、"/>
      <w:lvlJc w:val="left"/>
    </w:lvl>
  </w:abstractNum>
  <w:abstractNum w:abstractNumId="2">
    <w:nsid w:val="FFFFFF7C"/>
    <w:multiLevelType w:val="singleLevel"/>
    <w:tmpl w:val="FFFFFF7C"/>
    <w:lvl w:ilvl="0">
      <w:start w:val="1"/>
      <w:numFmt w:val="decimal"/>
      <w:pStyle w:val="a1"/>
      <w:lvlText w:val="%1."/>
      <w:lvlJc w:val="left"/>
      <w:pPr>
        <w:tabs>
          <w:tab w:val="num" w:pos="1492"/>
        </w:tabs>
        <w:ind w:left="1492" w:hanging="360"/>
      </w:pPr>
    </w:lvl>
  </w:abstractNum>
  <w:abstractNum w:abstractNumId="3">
    <w:nsid w:val="FFFFFF7D"/>
    <w:multiLevelType w:val="singleLevel"/>
    <w:tmpl w:val="FFFFFF7D"/>
    <w:lvl w:ilvl="0">
      <w:start w:val="1"/>
      <w:numFmt w:val="decimal"/>
      <w:lvlText w:val="%1."/>
      <w:lvlJc w:val="left"/>
      <w:pPr>
        <w:tabs>
          <w:tab w:val="num" w:pos="1209"/>
        </w:tabs>
        <w:ind w:left="1209" w:hanging="360"/>
      </w:pPr>
    </w:lvl>
  </w:abstractNum>
  <w:abstractNum w:abstractNumId="4">
    <w:nsid w:val="FFFFFF7E"/>
    <w:multiLevelType w:val="singleLevel"/>
    <w:tmpl w:val="FFFFFF7E"/>
    <w:lvl w:ilvl="0">
      <w:start w:val="1"/>
      <w:numFmt w:val="decimal"/>
      <w:pStyle w:val="5"/>
      <w:lvlText w:val="%1."/>
      <w:lvlJc w:val="left"/>
      <w:pPr>
        <w:tabs>
          <w:tab w:val="num" w:pos="926"/>
        </w:tabs>
        <w:ind w:left="926" w:hanging="360"/>
      </w:pPr>
    </w:lvl>
  </w:abstractNum>
  <w:abstractNum w:abstractNumId="5">
    <w:nsid w:val="FFFFFF80"/>
    <w:multiLevelType w:val="singleLevel"/>
    <w:tmpl w:val="FFFFFF80"/>
    <w:lvl w:ilvl="0">
      <w:start w:val="1"/>
      <w:numFmt w:val="bullet"/>
      <w:pStyle w:val="50"/>
      <w:lvlText w:val=""/>
      <w:lvlJc w:val="left"/>
      <w:pPr>
        <w:tabs>
          <w:tab w:val="num" w:pos="1492"/>
        </w:tabs>
        <w:ind w:left="1492" w:hanging="360"/>
      </w:pPr>
      <w:rPr>
        <w:rFonts w:ascii="Symbol" w:hAnsi="Symbol" w:hint="default"/>
      </w:rPr>
    </w:lvl>
  </w:abstractNum>
  <w:abstractNum w:abstractNumId="6">
    <w:nsid w:val="FFFFFF81"/>
    <w:multiLevelType w:val="singleLevel"/>
    <w:tmpl w:val="FFFFFF81"/>
    <w:lvl w:ilvl="0">
      <w:start w:val="1"/>
      <w:numFmt w:val="bullet"/>
      <w:pStyle w:val="3"/>
      <w:lvlText w:val=""/>
      <w:lvlJc w:val="left"/>
      <w:pPr>
        <w:tabs>
          <w:tab w:val="num" w:pos="1209"/>
        </w:tabs>
        <w:ind w:left="1209" w:hanging="360"/>
      </w:pPr>
      <w:rPr>
        <w:rFonts w:ascii="Symbol" w:hAnsi="Symbol" w:hint="default"/>
      </w:rPr>
    </w:lvl>
  </w:abstractNum>
  <w:abstractNum w:abstractNumId="7">
    <w:nsid w:val="FFFFFF82"/>
    <w:multiLevelType w:val="singleLevel"/>
    <w:tmpl w:val="FFFFFF82"/>
    <w:lvl w:ilvl="0">
      <w:start w:val="1"/>
      <w:numFmt w:val="bullet"/>
      <w:pStyle w:val="2"/>
      <w:lvlText w:val=""/>
      <w:lvlJc w:val="left"/>
      <w:pPr>
        <w:tabs>
          <w:tab w:val="num" w:pos="926"/>
        </w:tabs>
        <w:ind w:left="926" w:hanging="360"/>
      </w:pPr>
      <w:rPr>
        <w:rFonts w:ascii="Symbol" w:hAnsi="Symbol" w:hint="default"/>
      </w:rPr>
    </w:lvl>
  </w:abstractNum>
  <w:abstractNum w:abstractNumId="8">
    <w:nsid w:val="FFFFFF83"/>
    <w:multiLevelType w:val="singleLevel"/>
    <w:tmpl w:val="FFFFFF83"/>
    <w:lvl w:ilvl="0">
      <w:start w:val="1"/>
      <w:numFmt w:val="bullet"/>
      <w:pStyle w:val="4"/>
      <w:lvlText w:val=""/>
      <w:lvlJc w:val="left"/>
      <w:pPr>
        <w:tabs>
          <w:tab w:val="num" w:pos="567"/>
        </w:tabs>
        <w:ind w:left="851" w:hanging="284"/>
      </w:pPr>
      <w:rPr>
        <w:rFonts w:ascii="Symbol" w:hAnsi="Symbol" w:hint="default"/>
      </w:rPr>
    </w:lvl>
  </w:abstractNum>
  <w:abstractNum w:abstractNumId="9">
    <w:nsid w:val="00000004"/>
    <w:multiLevelType w:val="multilevel"/>
    <w:tmpl w:val="00000004"/>
    <w:lvl w:ilvl="0">
      <w:start w:val="1"/>
      <w:numFmt w:val="decimal"/>
      <w:pStyle w:val="KWListNumber"/>
      <w:suff w:val="space"/>
      <w:lvlText w:val="%1、"/>
      <w:lvlJc w:val="left"/>
      <w:pPr>
        <w:ind w:left="360" w:hanging="360"/>
      </w:pPr>
    </w:lvl>
    <w:lvl w:ilvl="1">
      <w:start w:val="1"/>
      <w:numFmt w:val="decimal"/>
      <w:isLgl/>
      <w:suff w:val="space"/>
      <w:lvlText w:val="%1.%2、"/>
      <w:lvlJc w:val="left"/>
      <w:pPr>
        <w:ind w:left="360" w:hanging="360"/>
      </w:pPr>
      <w:rPr>
        <w:rFonts w:cs="Times New Roman" w:hint="eastAsia"/>
        <w:i w:val="0"/>
        <w:iCs w:val="0"/>
        <w:caps w:val="0"/>
        <w:smallCaps w:val="0"/>
        <w:vanish w:val="0"/>
        <w:color w:val="000000"/>
        <w:spacing w:val="0"/>
        <w:position w:val="0"/>
        <w:u w:val="none"/>
        <w:vertAlign w:val="baseline"/>
        <w:em w:val="none"/>
      </w:rPr>
    </w:lvl>
    <w:lvl w:ilvl="2">
      <w:start w:val="1"/>
      <w:numFmt w:val="decimal"/>
      <w:suff w:val="space"/>
      <w:lvlText w:val="%1.%2.%3、"/>
      <w:lvlJc w:val="left"/>
      <w:pPr>
        <w:ind w:left="0" w:firstLine="0"/>
      </w:pPr>
      <w:rPr>
        <w:rFonts w:cs="Times New Roman" w:hint="default"/>
        <w:i w:val="0"/>
        <w:iCs w:val="0"/>
        <w:caps w:val="0"/>
        <w:smallCaps w:val="0"/>
        <w:vanish w:val="0"/>
        <w:color w:val="000000"/>
        <w:spacing w:val="0"/>
        <w:position w:val="0"/>
        <w:u w:val="none"/>
        <w:vertAlign w:val="baseli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35C18BE"/>
    <w:multiLevelType w:val="hybridMultilevel"/>
    <w:tmpl w:val="68B093C2"/>
    <w:lvl w:ilvl="0" w:tplc="34506AA2">
      <w:start w:val="1"/>
      <w:numFmt w:val="japaneseCounting"/>
      <w:lvlText w:val="%1、"/>
      <w:lvlJc w:val="left"/>
      <w:pPr>
        <w:ind w:left="1200" w:hanging="6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08E2797C"/>
    <w:multiLevelType w:val="multilevel"/>
    <w:tmpl w:val="08E2797C"/>
    <w:lvl w:ilvl="0">
      <w:start w:val="1"/>
      <w:numFmt w:val="decimal"/>
      <w:lvlText w:val="%1"/>
      <w:lvlJc w:val="left"/>
      <w:pPr>
        <w:tabs>
          <w:tab w:val="num" w:pos="1134"/>
        </w:tabs>
        <w:ind w:left="1134" w:hanging="567"/>
      </w:pPr>
      <w:rPr>
        <w:rFonts w:ascii="Arial" w:eastAsia="楷体_GB2312" w:hAnsi="Arial" w:hint="default"/>
        <w:sz w:val="20"/>
      </w:rPr>
    </w:lvl>
    <w:lvl w:ilvl="1">
      <w:start w:val="1"/>
      <w:numFmt w:val="lowerLetter"/>
      <w:lvlText w:val="%2)"/>
      <w:lvlJc w:val="left"/>
      <w:pPr>
        <w:tabs>
          <w:tab w:val="num" w:pos="1701"/>
        </w:tabs>
        <w:ind w:left="1701" w:hanging="567"/>
      </w:pPr>
      <w:rPr>
        <w:rFonts w:ascii="Arial" w:hAnsi="Arial" w:hint="default"/>
        <w:sz w:val="16"/>
      </w:rPr>
    </w:lvl>
    <w:lvl w:ilvl="2">
      <w:start w:val="1"/>
      <w:numFmt w:val="lowerRoman"/>
      <w:lvlText w:val="%3."/>
      <w:lvlJc w:val="left"/>
      <w:pPr>
        <w:tabs>
          <w:tab w:val="num" w:pos="2268"/>
        </w:tabs>
        <w:ind w:left="2268" w:hanging="567"/>
      </w:pPr>
      <w:rPr>
        <w:rFonts w:ascii="Arial" w:hAnsi="Arial" w:hint="default"/>
        <w:sz w:val="16"/>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2">
    <w:nsid w:val="26066388"/>
    <w:multiLevelType w:val="multilevel"/>
    <w:tmpl w:val="26066388"/>
    <w:lvl w:ilvl="0">
      <w:start w:val="1"/>
      <w:numFmt w:val="decimal"/>
      <w:lvlText w:val="%1"/>
      <w:lvlJc w:val="left"/>
      <w:pPr>
        <w:tabs>
          <w:tab w:val="num" w:pos="851"/>
        </w:tabs>
        <w:ind w:left="0" w:firstLine="0"/>
      </w:pPr>
      <w:rPr>
        <w:b/>
        <w:i w:val="0"/>
        <w:sz w:val="24"/>
        <w:szCs w:val="24"/>
      </w:rPr>
    </w:lvl>
    <w:lvl w:ilvl="1">
      <w:start w:val="1"/>
      <w:numFmt w:val="decimal"/>
      <w:isLgl/>
      <w:lvlText w:val="3.%2"/>
      <w:lvlJc w:val="left"/>
      <w:pPr>
        <w:tabs>
          <w:tab w:val="num" w:pos="1457"/>
        </w:tabs>
        <w:ind w:left="-131" w:firstLine="851"/>
      </w:pPr>
      <w:rPr>
        <w:rFonts w:ascii="Times New Roman" w:eastAsia="宋体" w:hAnsi="Times New Roman" w:cs="Times New Roman" w:hint="default"/>
        <w:b w:val="0"/>
        <w:i w:val="0"/>
        <w:sz w:val="24"/>
        <w:szCs w:val="24"/>
      </w:rPr>
    </w:lvl>
    <w:lvl w:ilvl="2">
      <w:start w:val="1"/>
      <w:numFmt w:val="lowerLetter"/>
      <w:lvlText w:val="%3）"/>
      <w:lvlJc w:val="left"/>
      <w:pPr>
        <w:tabs>
          <w:tab w:val="num" w:pos="1157"/>
        </w:tabs>
        <w:ind w:left="-261" w:firstLine="1701"/>
      </w:pPr>
      <w:rPr>
        <w:b w:val="0"/>
        <w:i w:val="0"/>
        <w:sz w:val="24"/>
        <w:szCs w:val="24"/>
      </w:rPr>
    </w:lvl>
    <w:lvl w:ilvl="3">
      <w:start w:val="1"/>
      <w:numFmt w:val="lowerRoman"/>
      <w:lvlText w:val="(%4)"/>
      <w:lvlJc w:val="left"/>
      <w:pPr>
        <w:tabs>
          <w:tab w:val="num" w:pos="2721"/>
        </w:tabs>
        <w:ind w:left="2721" w:hanging="680"/>
      </w:pPr>
    </w:lvl>
    <w:lvl w:ilvl="4">
      <w:start w:val="1"/>
      <w:numFmt w:val="lowerLetter"/>
      <w:lvlText w:val="(%5)"/>
      <w:lvlJc w:val="left"/>
      <w:pPr>
        <w:tabs>
          <w:tab w:val="num" w:pos="3288"/>
        </w:tabs>
        <w:ind w:left="3288" w:hanging="567"/>
      </w:pPr>
    </w:lvl>
    <w:lvl w:ilvl="5">
      <w:start w:val="1"/>
      <w:numFmt w:val="upperRoman"/>
      <w:lvlText w:val="(%6)"/>
      <w:lvlJc w:val="left"/>
      <w:pPr>
        <w:tabs>
          <w:tab w:val="num" w:pos="3969"/>
        </w:tabs>
        <w:ind w:left="3969" w:hanging="681"/>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13">
    <w:nsid w:val="2F9A7347"/>
    <w:multiLevelType w:val="multilevel"/>
    <w:tmpl w:val="2F9A7347"/>
    <w:lvl w:ilvl="0">
      <w:start w:val="1"/>
      <w:numFmt w:val="decimal"/>
      <w:pStyle w:val="3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4">
    <w:nsid w:val="3AC974DD"/>
    <w:multiLevelType w:val="hybridMultilevel"/>
    <w:tmpl w:val="E4C2A1E6"/>
    <w:lvl w:ilvl="0" w:tplc="A05C88E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475B3203"/>
    <w:multiLevelType w:val="multilevel"/>
    <w:tmpl w:val="475B3203"/>
    <w:lvl w:ilvl="0">
      <w:start w:val="1"/>
      <w:numFmt w:val="none"/>
      <w:pStyle w:val="KWListBulle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6">
    <w:nsid w:val="482E533D"/>
    <w:multiLevelType w:val="multilevel"/>
    <w:tmpl w:val="482E533D"/>
    <w:lvl w:ilvl="0">
      <w:start w:val="1"/>
      <w:numFmt w:val="bullet"/>
      <w:pStyle w:val="Schedule1"/>
      <w:lvlText w:val=""/>
      <w:lvlJc w:val="left"/>
      <w:pPr>
        <w:tabs>
          <w:tab w:val="num" w:pos="1134"/>
        </w:tabs>
        <w:ind w:left="1134" w:hanging="567"/>
      </w:pPr>
      <w:rPr>
        <w:rFonts w:ascii="Wingdings 2" w:hAnsi="Wingdings 2" w:hint="default"/>
      </w:rPr>
    </w:lvl>
    <w:lvl w:ilvl="1">
      <w:start w:val="1"/>
      <w:numFmt w:val="bullet"/>
      <w:pStyle w:val="Schedule2"/>
      <w:lvlText w:val=""/>
      <w:lvlJc w:val="left"/>
      <w:pPr>
        <w:tabs>
          <w:tab w:val="num" w:pos="1701"/>
        </w:tabs>
        <w:ind w:left="1701" w:hanging="567"/>
      </w:pPr>
      <w:rPr>
        <w:rFonts w:ascii="Symbol" w:hAnsi="Symbol" w:hint="default"/>
      </w:rPr>
    </w:lvl>
    <w:lvl w:ilvl="2">
      <w:start w:val="1"/>
      <w:numFmt w:val="none"/>
      <w:pStyle w:val="Schedule3"/>
      <w:lvlText w:val=""/>
      <w:lvlJc w:val="left"/>
      <w:pPr>
        <w:tabs>
          <w:tab w:val="num" w:pos="2268"/>
        </w:tabs>
        <w:ind w:left="2268" w:hanging="567"/>
      </w:pPr>
      <w:rPr>
        <w:rFonts w:hint="eastAsia"/>
      </w:rPr>
    </w:lvl>
    <w:lvl w:ilvl="3">
      <w:start w:val="1"/>
      <w:numFmt w:val="none"/>
      <w:pStyle w:val="Schedule4"/>
      <w:lvlText w:val=""/>
      <w:lvlJc w:val="left"/>
      <w:pPr>
        <w:tabs>
          <w:tab w:val="num" w:pos="2268"/>
        </w:tabs>
        <w:ind w:left="2268" w:hanging="567"/>
      </w:pPr>
      <w:rPr>
        <w:rFonts w:hint="eastAsia"/>
      </w:rPr>
    </w:lvl>
    <w:lvl w:ilvl="4">
      <w:start w:val="1"/>
      <w:numFmt w:val="none"/>
      <w:pStyle w:val="Schedule5"/>
      <w:lvlText w:val=""/>
      <w:lvlJc w:val="left"/>
      <w:pPr>
        <w:tabs>
          <w:tab w:val="num" w:pos="2268"/>
        </w:tabs>
        <w:ind w:left="2268" w:hanging="567"/>
      </w:pPr>
      <w:rPr>
        <w:rFonts w:hint="eastAsia"/>
      </w:rPr>
    </w:lvl>
    <w:lvl w:ilvl="5">
      <w:start w:val="1"/>
      <w:numFmt w:val="none"/>
      <w:pStyle w:val="Schedule6"/>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7">
    <w:nsid w:val="694C5383"/>
    <w:multiLevelType w:val="hybridMultilevel"/>
    <w:tmpl w:val="A1EC646E"/>
    <w:lvl w:ilvl="0" w:tplc="72A49968">
      <w:start w:val="1"/>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nsid w:val="708B4DB0"/>
    <w:multiLevelType w:val="hybridMultilevel"/>
    <w:tmpl w:val="23084C34"/>
    <w:lvl w:ilvl="0" w:tplc="50F8C1CC">
      <w:start w:val="1"/>
      <w:numFmt w:val="decimal"/>
      <w:lvlText w:val="%1-"/>
      <w:lvlJc w:val="left"/>
      <w:pPr>
        <w:ind w:left="552" w:hanging="5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5BE5926"/>
    <w:multiLevelType w:val="hybridMultilevel"/>
    <w:tmpl w:val="1308602C"/>
    <w:lvl w:ilvl="0" w:tplc="DDDA8B2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7C81455D"/>
    <w:multiLevelType w:val="hybridMultilevel"/>
    <w:tmpl w:val="78B8B992"/>
    <w:lvl w:ilvl="0" w:tplc="CAB068FE">
      <w:start w:val="1"/>
      <w:numFmt w:val="japaneseCounting"/>
      <w:pStyle w:val="40"/>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7CBE474F"/>
    <w:multiLevelType w:val="hybridMultilevel"/>
    <w:tmpl w:val="77742D1A"/>
    <w:lvl w:ilvl="0" w:tplc="90CC54CC">
      <w:start w:val="1"/>
      <w:numFmt w:val="japaneseCounting"/>
      <w:pStyle w:val="a"/>
      <w:lvlText w:val="（%1）"/>
      <w:lvlJc w:val="left"/>
      <w:pPr>
        <w:ind w:left="1160" w:hanging="7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0"/>
  </w:num>
  <w:num w:numId="2">
    <w:abstractNumId w:val="21"/>
  </w:num>
  <w:num w:numId="3">
    <w:abstractNumId w:val="6"/>
  </w:num>
  <w:num w:numId="4">
    <w:abstractNumId w:val="13"/>
  </w:num>
  <w:num w:numId="5">
    <w:abstractNumId w:val="7"/>
  </w:num>
  <w:num w:numId="6">
    <w:abstractNumId w:val="4"/>
  </w:num>
  <w:num w:numId="7">
    <w:abstractNumId w:val="8"/>
  </w:num>
  <w:num w:numId="8">
    <w:abstractNumId w:val="5"/>
  </w:num>
  <w:num w:numId="9">
    <w:abstractNumId w:val="3"/>
  </w:num>
  <w:num w:numId="10">
    <w:abstractNumId w:val="2"/>
  </w:num>
  <w:num w:numId="11">
    <w:abstractNumId w:val="15"/>
  </w:num>
  <w:num w:numId="12">
    <w:abstractNumId w:val="9"/>
  </w:num>
  <w:num w:numId="13">
    <w:abstractNumId w:val="16"/>
  </w:num>
  <w:num w:numId="14">
    <w:abstractNumId w:val="11"/>
  </w:num>
  <w:num w:numId="15">
    <w:abstractNumId w:val="12"/>
  </w:num>
  <w:num w:numId="16">
    <w:abstractNumId w:val="1"/>
  </w:num>
  <w:num w:numId="17">
    <w:abstractNumId w:val="10"/>
  </w:num>
  <w:num w:numId="18">
    <w:abstractNumId w:val="0"/>
  </w:num>
  <w:num w:numId="19">
    <w:abstractNumId w:val="14"/>
  </w:num>
  <w:num w:numId="20">
    <w:abstractNumId w:val="19"/>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8F"/>
    <w:rsid w:val="00000788"/>
    <w:rsid w:val="00011652"/>
    <w:rsid w:val="000117DD"/>
    <w:rsid w:val="00032870"/>
    <w:rsid w:val="000376B8"/>
    <w:rsid w:val="00044373"/>
    <w:rsid w:val="000525D0"/>
    <w:rsid w:val="00067768"/>
    <w:rsid w:val="00071321"/>
    <w:rsid w:val="00080CB6"/>
    <w:rsid w:val="00084685"/>
    <w:rsid w:val="00087A36"/>
    <w:rsid w:val="00094D35"/>
    <w:rsid w:val="000A6F80"/>
    <w:rsid w:val="000C0F2D"/>
    <w:rsid w:val="00115067"/>
    <w:rsid w:val="00132298"/>
    <w:rsid w:val="00143B5A"/>
    <w:rsid w:val="00143CFF"/>
    <w:rsid w:val="00144657"/>
    <w:rsid w:val="0015678E"/>
    <w:rsid w:val="001611F1"/>
    <w:rsid w:val="001618B6"/>
    <w:rsid w:val="001621F4"/>
    <w:rsid w:val="001650DD"/>
    <w:rsid w:val="001674DB"/>
    <w:rsid w:val="00170152"/>
    <w:rsid w:val="00171944"/>
    <w:rsid w:val="00180E2E"/>
    <w:rsid w:val="00182F1F"/>
    <w:rsid w:val="001831F2"/>
    <w:rsid w:val="00191180"/>
    <w:rsid w:val="00195FE4"/>
    <w:rsid w:val="001D01DD"/>
    <w:rsid w:val="001D3634"/>
    <w:rsid w:val="001D5AE6"/>
    <w:rsid w:val="001E4619"/>
    <w:rsid w:val="001E71F4"/>
    <w:rsid w:val="001F42CA"/>
    <w:rsid w:val="002101C6"/>
    <w:rsid w:val="00224B02"/>
    <w:rsid w:val="0023044A"/>
    <w:rsid w:val="002325C1"/>
    <w:rsid w:val="002350CD"/>
    <w:rsid w:val="00251A41"/>
    <w:rsid w:val="0025557B"/>
    <w:rsid w:val="00265CB0"/>
    <w:rsid w:val="00283ACD"/>
    <w:rsid w:val="002912ED"/>
    <w:rsid w:val="002A4B16"/>
    <w:rsid w:val="002B01E6"/>
    <w:rsid w:val="002B0C31"/>
    <w:rsid w:val="002C5B99"/>
    <w:rsid w:val="002C7C24"/>
    <w:rsid w:val="002D210A"/>
    <w:rsid w:val="002D4BF7"/>
    <w:rsid w:val="002E22DA"/>
    <w:rsid w:val="002E6B58"/>
    <w:rsid w:val="002F36DE"/>
    <w:rsid w:val="002F5D2F"/>
    <w:rsid w:val="00303662"/>
    <w:rsid w:val="00304C8A"/>
    <w:rsid w:val="0031323A"/>
    <w:rsid w:val="00313DD4"/>
    <w:rsid w:val="0032034B"/>
    <w:rsid w:val="0032102D"/>
    <w:rsid w:val="0033597C"/>
    <w:rsid w:val="00335FC9"/>
    <w:rsid w:val="00340F56"/>
    <w:rsid w:val="00347C1F"/>
    <w:rsid w:val="00362C4E"/>
    <w:rsid w:val="003730AC"/>
    <w:rsid w:val="0038269A"/>
    <w:rsid w:val="003841AB"/>
    <w:rsid w:val="00386A1D"/>
    <w:rsid w:val="003C105F"/>
    <w:rsid w:val="003C5A5F"/>
    <w:rsid w:val="003F3F69"/>
    <w:rsid w:val="00403152"/>
    <w:rsid w:val="0041288F"/>
    <w:rsid w:val="00416A35"/>
    <w:rsid w:val="00436011"/>
    <w:rsid w:val="004549B5"/>
    <w:rsid w:val="004557B3"/>
    <w:rsid w:val="00463382"/>
    <w:rsid w:val="0047033C"/>
    <w:rsid w:val="004A7F30"/>
    <w:rsid w:val="005005B4"/>
    <w:rsid w:val="0050279E"/>
    <w:rsid w:val="0053058A"/>
    <w:rsid w:val="005315C9"/>
    <w:rsid w:val="00536077"/>
    <w:rsid w:val="0054018A"/>
    <w:rsid w:val="00543593"/>
    <w:rsid w:val="00552232"/>
    <w:rsid w:val="005545A0"/>
    <w:rsid w:val="0056014B"/>
    <w:rsid w:val="005613B0"/>
    <w:rsid w:val="005638C7"/>
    <w:rsid w:val="005945D3"/>
    <w:rsid w:val="005A4A8C"/>
    <w:rsid w:val="005B7E2A"/>
    <w:rsid w:val="005C65C5"/>
    <w:rsid w:val="005D15E6"/>
    <w:rsid w:val="005F7CE7"/>
    <w:rsid w:val="00624BEB"/>
    <w:rsid w:val="00630E39"/>
    <w:rsid w:val="006332AD"/>
    <w:rsid w:val="00635DAD"/>
    <w:rsid w:val="0064322E"/>
    <w:rsid w:val="0065675A"/>
    <w:rsid w:val="006642A3"/>
    <w:rsid w:val="00677057"/>
    <w:rsid w:val="0068441F"/>
    <w:rsid w:val="00691B3F"/>
    <w:rsid w:val="006A0E0A"/>
    <w:rsid w:val="006A68D2"/>
    <w:rsid w:val="006A70E4"/>
    <w:rsid w:val="006B1E19"/>
    <w:rsid w:val="006B45B8"/>
    <w:rsid w:val="006B7CDF"/>
    <w:rsid w:val="006B7D0A"/>
    <w:rsid w:val="006E0E8A"/>
    <w:rsid w:val="006E7446"/>
    <w:rsid w:val="006F0749"/>
    <w:rsid w:val="006F353E"/>
    <w:rsid w:val="006F3B53"/>
    <w:rsid w:val="006F5302"/>
    <w:rsid w:val="00702D7A"/>
    <w:rsid w:val="007038F6"/>
    <w:rsid w:val="00705DCF"/>
    <w:rsid w:val="00715A54"/>
    <w:rsid w:val="00715CA4"/>
    <w:rsid w:val="00716262"/>
    <w:rsid w:val="007169A1"/>
    <w:rsid w:val="0073643D"/>
    <w:rsid w:val="00742FD7"/>
    <w:rsid w:val="007459C8"/>
    <w:rsid w:val="0075374A"/>
    <w:rsid w:val="00782296"/>
    <w:rsid w:val="007971EC"/>
    <w:rsid w:val="007A2636"/>
    <w:rsid w:val="007B1A22"/>
    <w:rsid w:val="007C638C"/>
    <w:rsid w:val="007D14C9"/>
    <w:rsid w:val="007E1617"/>
    <w:rsid w:val="007F051C"/>
    <w:rsid w:val="008120AB"/>
    <w:rsid w:val="00823819"/>
    <w:rsid w:val="00826059"/>
    <w:rsid w:val="00826E95"/>
    <w:rsid w:val="00841ABD"/>
    <w:rsid w:val="00844F8B"/>
    <w:rsid w:val="00844FC5"/>
    <w:rsid w:val="00845DB9"/>
    <w:rsid w:val="008764EF"/>
    <w:rsid w:val="00880FBA"/>
    <w:rsid w:val="008B686B"/>
    <w:rsid w:val="008C2BFC"/>
    <w:rsid w:val="008C4419"/>
    <w:rsid w:val="008E4521"/>
    <w:rsid w:val="008E5DFC"/>
    <w:rsid w:val="008F1559"/>
    <w:rsid w:val="00903D34"/>
    <w:rsid w:val="009155AA"/>
    <w:rsid w:val="009261D5"/>
    <w:rsid w:val="00934E33"/>
    <w:rsid w:val="00935A6F"/>
    <w:rsid w:val="0094265B"/>
    <w:rsid w:val="00973C2E"/>
    <w:rsid w:val="00982AFE"/>
    <w:rsid w:val="00982C73"/>
    <w:rsid w:val="0098334C"/>
    <w:rsid w:val="009A034C"/>
    <w:rsid w:val="009A1B9C"/>
    <w:rsid w:val="009A2B4A"/>
    <w:rsid w:val="009B03FD"/>
    <w:rsid w:val="009B7413"/>
    <w:rsid w:val="009C1A75"/>
    <w:rsid w:val="009C1BBB"/>
    <w:rsid w:val="009C2FB2"/>
    <w:rsid w:val="009D2698"/>
    <w:rsid w:val="009F4693"/>
    <w:rsid w:val="00A0238A"/>
    <w:rsid w:val="00A06160"/>
    <w:rsid w:val="00A12F61"/>
    <w:rsid w:val="00A1447E"/>
    <w:rsid w:val="00A27546"/>
    <w:rsid w:val="00A31961"/>
    <w:rsid w:val="00A72FB1"/>
    <w:rsid w:val="00AA021A"/>
    <w:rsid w:val="00AB1934"/>
    <w:rsid w:val="00AC6136"/>
    <w:rsid w:val="00AD1D5A"/>
    <w:rsid w:val="00AF3A2A"/>
    <w:rsid w:val="00B00414"/>
    <w:rsid w:val="00B05090"/>
    <w:rsid w:val="00B14EBC"/>
    <w:rsid w:val="00B349CB"/>
    <w:rsid w:val="00B46CE9"/>
    <w:rsid w:val="00B523FF"/>
    <w:rsid w:val="00B5469F"/>
    <w:rsid w:val="00B77E45"/>
    <w:rsid w:val="00B83C10"/>
    <w:rsid w:val="00B85A3B"/>
    <w:rsid w:val="00B9217A"/>
    <w:rsid w:val="00BA0535"/>
    <w:rsid w:val="00BA5883"/>
    <w:rsid w:val="00BC757B"/>
    <w:rsid w:val="00BE2561"/>
    <w:rsid w:val="00BE3C7A"/>
    <w:rsid w:val="00BE7552"/>
    <w:rsid w:val="00BF41DF"/>
    <w:rsid w:val="00C15F8C"/>
    <w:rsid w:val="00C235F4"/>
    <w:rsid w:val="00C3256A"/>
    <w:rsid w:val="00C45437"/>
    <w:rsid w:val="00C46ED7"/>
    <w:rsid w:val="00C62059"/>
    <w:rsid w:val="00C8136A"/>
    <w:rsid w:val="00C81427"/>
    <w:rsid w:val="00C84893"/>
    <w:rsid w:val="00C8693D"/>
    <w:rsid w:val="00C928D5"/>
    <w:rsid w:val="00CA05B9"/>
    <w:rsid w:val="00CA1C36"/>
    <w:rsid w:val="00CA1FE7"/>
    <w:rsid w:val="00CA353D"/>
    <w:rsid w:val="00CB004E"/>
    <w:rsid w:val="00CD23DF"/>
    <w:rsid w:val="00CD2ADC"/>
    <w:rsid w:val="00CD496D"/>
    <w:rsid w:val="00CE41A3"/>
    <w:rsid w:val="00CE58D4"/>
    <w:rsid w:val="00CE7C5F"/>
    <w:rsid w:val="00D076A1"/>
    <w:rsid w:val="00D24E0D"/>
    <w:rsid w:val="00D26447"/>
    <w:rsid w:val="00D26906"/>
    <w:rsid w:val="00D2741A"/>
    <w:rsid w:val="00D311DA"/>
    <w:rsid w:val="00D34F27"/>
    <w:rsid w:val="00D40265"/>
    <w:rsid w:val="00D42F8A"/>
    <w:rsid w:val="00D50B23"/>
    <w:rsid w:val="00D63847"/>
    <w:rsid w:val="00D66448"/>
    <w:rsid w:val="00D927B9"/>
    <w:rsid w:val="00DA3BDA"/>
    <w:rsid w:val="00DA74B9"/>
    <w:rsid w:val="00DB717D"/>
    <w:rsid w:val="00DC60A7"/>
    <w:rsid w:val="00DD36F3"/>
    <w:rsid w:val="00DD691F"/>
    <w:rsid w:val="00DD6C4E"/>
    <w:rsid w:val="00DF0A59"/>
    <w:rsid w:val="00DF132C"/>
    <w:rsid w:val="00DF32F3"/>
    <w:rsid w:val="00DF6DA7"/>
    <w:rsid w:val="00DF71BB"/>
    <w:rsid w:val="00E056BC"/>
    <w:rsid w:val="00E06F15"/>
    <w:rsid w:val="00E25C43"/>
    <w:rsid w:val="00E32CFD"/>
    <w:rsid w:val="00E41FEE"/>
    <w:rsid w:val="00E4717F"/>
    <w:rsid w:val="00E52545"/>
    <w:rsid w:val="00E5403D"/>
    <w:rsid w:val="00E75685"/>
    <w:rsid w:val="00E77C74"/>
    <w:rsid w:val="00E803A1"/>
    <w:rsid w:val="00E96756"/>
    <w:rsid w:val="00EB3406"/>
    <w:rsid w:val="00EB3CED"/>
    <w:rsid w:val="00EB3D47"/>
    <w:rsid w:val="00EB4654"/>
    <w:rsid w:val="00EC4180"/>
    <w:rsid w:val="00ED76E4"/>
    <w:rsid w:val="00EE08D1"/>
    <w:rsid w:val="00EE2D01"/>
    <w:rsid w:val="00EF01D4"/>
    <w:rsid w:val="00EF104D"/>
    <w:rsid w:val="00EF1FDD"/>
    <w:rsid w:val="00F06284"/>
    <w:rsid w:val="00F15C8B"/>
    <w:rsid w:val="00F179FF"/>
    <w:rsid w:val="00F31408"/>
    <w:rsid w:val="00F52721"/>
    <w:rsid w:val="00F65A66"/>
    <w:rsid w:val="00F664C0"/>
    <w:rsid w:val="00F6748E"/>
    <w:rsid w:val="00F85139"/>
    <w:rsid w:val="00F94989"/>
    <w:rsid w:val="00FA5950"/>
    <w:rsid w:val="00FA66A3"/>
    <w:rsid w:val="00FB54E0"/>
    <w:rsid w:val="00FC4A01"/>
    <w:rsid w:val="00FF09E5"/>
    <w:rsid w:val="00FF6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8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1" w:count="267">
    <w:lsdException w:name="Normal" w:semiHidden="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lsdException w:name="annotation reference" w:uiPriority="99"/>
    <w:lsdException w:name="endnote reference" w:uiPriority="99"/>
    <w:lsdException w:name="endnote text" w:uiPriority="99"/>
    <w:lsdException w:name="Title" w:semiHidden="0" w:unhideWhenUsed="0"/>
    <w:lsdException w:name="Default Paragraph Font" w:uiPriority="1" w:qFormat="0"/>
    <w:lsdException w:name="Subtitle" w:semiHidden="0" w:uiPriority="11" w:unhideWhenUsed="0"/>
    <w:lsdException w:name="Body Text First Indent" w:uiPriority="99"/>
    <w:lsdException w:name="Body Text First Indent 2" w:uiPriority="99"/>
    <w:lsdException w:name="Hyperlink" w:uiPriority="99"/>
    <w:lsdException w:name="FollowedHyperlink" w:uiPriority="99"/>
    <w:lsdException w:name="Strong" w:semiHidden="0" w:uiPriority="22" w:unhideWhenUsed="0"/>
    <w:lsdException w:name="Emphasis" w:semiHidden="0" w:uiPriority="20" w:unhideWhenUsed="0"/>
    <w:lsdException w:name="HTML Top of Form" w:uiPriority="99" w:qFormat="0"/>
    <w:lsdException w:name="HTML Bottom of Form" w:uiPriority="99" w:qFormat="0"/>
    <w:lsdException w:name="Normal (Web)" w:uiPriority="99"/>
    <w:lsdException w:name="Normal Table" w:uiPriority="99" w:qFormat="0"/>
    <w:lsdException w:name="No List" w:uiPriority="99" w:qFormat="0"/>
    <w:lsdException w:name="Outline List 1" w:uiPriority="99" w:qFormat="0"/>
    <w:lsdException w:name="Outline List 2" w:uiPriority="99" w:qFormat="0"/>
    <w:lsdException w:name="Outline List 3" w:uiPriority="99" w:qFormat="0"/>
    <w:lsdException w:name="Table Grid 5" w:qFormat="0"/>
    <w:lsdException w:name="Table 3D effects 1" w:uiPriority="99"/>
    <w:lsdException w:name="Table 3D effects 2" w:uiPriority="99"/>
    <w:lsdException w:name="Table 3D effects 3" w:uiPriority="99"/>
    <w:lsdException w:name="Table Elegant" w:qFormat="0"/>
    <w:lsdException w:name="Balloon Text"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qFormat="0"/>
    <w:lsdException w:name="Light List" w:semiHidden="0" w:uiPriority="61" w:unhideWhenUsed="0" w:qFormat="0"/>
    <w:lsdException w:name="Light Grid" w:semiHidden="0" w:uiPriority="62" w:unhideWhenUsed="0" w:qFormat="0"/>
    <w:lsdException w:name="Medium Shading 1" w:semiHidden="0" w:uiPriority="63" w:unhideWhenUsed="0" w:qFormat="0"/>
    <w:lsdException w:name="Medium Shading 2" w:semiHidden="0" w:uiPriority="64" w:unhideWhenUsed="0" w:qFormat="0"/>
    <w:lsdException w:name="Medium List 1" w:semiHidden="0" w:uiPriority="65" w:unhideWhenUsed="0" w:qFormat="0"/>
    <w:lsdException w:name="Medium List 2" w:semiHidden="0" w:uiPriority="66" w:unhideWhenUsed="0" w:qFormat="0"/>
    <w:lsdException w:name="Medium Grid 1" w:semiHidden="0" w:uiPriority="67" w:unhideWhenUsed="0" w:qFormat="0"/>
    <w:lsdException w:name="Medium Grid 2" w:semiHidden="0" w:uiPriority="68" w:unhideWhenUsed="0" w:qFormat="0"/>
    <w:lsdException w:name="Medium Grid 3" w:semiHidden="0" w:uiPriority="69" w:unhideWhenUsed="0" w:qFormat="0"/>
    <w:lsdException w:name="Dark List" w:semiHidden="0" w:uiPriority="70" w:unhideWhenUsed="0" w:qFormat="0"/>
    <w:lsdException w:name="Colorful Shading" w:semiHidden="0" w:uiPriority="71" w:unhideWhenUsed="0" w:qFormat="0"/>
    <w:lsdException w:name="Colorful List" w:semiHidden="0" w:uiPriority="72" w:unhideWhenUsed="0" w:qFormat="0"/>
    <w:lsdException w:name="Colorful Grid" w:semiHidden="0" w:uiPriority="73" w:unhideWhenUsed="0" w:qFormat="0"/>
    <w:lsdException w:name="Light Shading Accent 1" w:semiHidden="0" w:uiPriority="60" w:unhideWhenUsed="0" w:qFormat="0"/>
    <w:lsdException w:name="Light List Accent 1" w:semiHidden="0" w:uiPriority="61" w:unhideWhenUsed="0" w:qFormat="0"/>
    <w:lsdException w:name="Light Grid Accent 1" w:semiHidden="0" w:uiPriority="62" w:unhideWhenUsed="0" w:qFormat="0"/>
    <w:lsdException w:name="Medium Shading 1 Accent 1" w:semiHidden="0" w:uiPriority="63" w:unhideWhenUsed="0" w:qFormat="0"/>
    <w:lsdException w:name="Medium Shading 2 Accent 1" w:semiHidden="0" w:uiPriority="64" w:unhideWhenUsed="0" w:qFormat="0"/>
    <w:lsdException w:name="Medium List 1 Accent 1" w:semiHidden="0" w:uiPriority="65" w:unhideWhenUsed="0" w:qFormat="0"/>
    <w:lsdException w:name="Revision" w:uiPriority="99" w:unhideWhenUsed="0"/>
    <w:lsdException w:name="List Paragraph" w:semiHidden="0" w:uiPriority="1" w:unhideWhenUsed="0"/>
    <w:lsdException w:name="Quote" w:semiHidden="0" w:uiPriority="29" w:unhideWhenUsed="0"/>
    <w:lsdException w:name="Intense Quote" w:semiHidden="0" w:uiPriority="30" w:unhideWhenUsed="0"/>
    <w:lsdException w:name="Medium List 2 Accent 1" w:semiHidden="0" w:uiPriority="66" w:unhideWhenUsed="0" w:qFormat="0"/>
    <w:lsdException w:name="Medium Grid 1 Accent 1" w:semiHidden="0" w:uiPriority="67" w:unhideWhenUsed="0" w:qFormat="0"/>
    <w:lsdException w:name="Medium Grid 2 Accent 1" w:semiHidden="0" w:uiPriority="68" w:unhideWhenUsed="0"/>
    <w:lsdException w:name="Medium Grid 3 Accent 1" w:semiHidden="0" w:uiPriority="69" w:unhideWhenUsed="0" w:qFormat="0"/>
    <w:lsdException w:name="Dark List Accent 1" w:semiHidden="0" w:uiPriority="70" w:unhideWhenUsed="0" w:qFormat="0"/>
    <w:lsdException w:name="Colorful Shading Accent 1" w:semiHidden="0" w:uiPriority="71" w:unhideWhenUsed="0" w:qFormat="0"/>
    <w:lsdException w:name="Colorful List Accent 1" w:semiHidden="0" w:uiPriority="72" w:unhideWhenUsed="0" w:qFormat="0"/>
    <w:lsdException w:name="Colorful Grid Accent 1" w:semiHidden="0" w:uiPriority="73" w:unhideWhenUsed="0" w:qFormat="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lsdException w:name="Medium Shading 2 Accent 2" w:semiHidden="0" w:uiPriority="64" w:unhideWhenUsed="0" w:qFormat="0"/>
    <w:lsdException w:name="Medium List 1 Accent 2" w:semiHidden="0" w:uiPriority="65" w:unhideWhenUsed="0" w:qFormat="0"/>
    <w:lsdException w:name="Medium List 2 Accent 2" w:semiHidden="0" w:uiPriority="66" w:unhideWhenUsed="0" w:qFormat="0"/>
    <w:lsdException w:name="Medium Grid 1 Accent 2" w:semiHidden="0" w:uiPriority="67" w:unhideWhenUsed="0" w:qFormat="0"/>
    <w:lsdException w:name="Medium Grid 2 Accent 2" w:semiHidden="0" w:uiPriority="68" w:unhideWhenUsed="0" w:qFormat="0"/>
    <w:lsdException w:name="Medium Grid 3 Accent 2" w:semiHidden="0" w:uiPriority="69" w:unhideWhenUsed="0" w:qFormat="0"/>
    <w:lsdException w:name="Dark List Accent 2" w:semiHidden="0" w:uiPriority="70" w:unhideWhenUsed="0" w:qFormat="0"/>
    <w:lsdException w:name="Colorful Shading Accent 2" w:semiHidden="0" w:uiPriority="71" w:unhideWhenUsed="0" w:qFormat="0"/>
    <w:lsdException w:name="Colorful List Accent 2" w:semiHidden="0" w:uiPriority="72" w:unhideWhenUsed="0"/>
    <w:lsdException w:name="Colorful Grid Accent 2" w:semiHidden="0" w:uiPriority="73" w:unhideWhenUsed="0" w:qFormat="0"/>
    <w:lsdException w:name="Light Shading Accent 3" w:semiHidden="0" w:uiPriority="60" w:unhideWhenUsed="0" w:qFormat="0"/>
    <w:lsdException w:name="Light List Accent 3" w:semiHidden="0" w:uiPriority="61" w:unhideWhenUsed="0"/>
    <w:lsdException w:name="Light Grid Accent 3" w:semiHidden="0" w:uiPriority="62" w:unhideWhenUsed="0" w:qFormat="0"/>
    <w:lsdException w:name="Medium Shading 1 Accent 3" w:semiHidden="0" w:uiPriority="63" w:unhideWhenUsed="0" w:qFormat="0"/>
    <w:lsdException w:name="Medium Shading 2 Accent 3" w:semiHidden="0" w:uiPriority="64" w:unhideWhenUsed="0" w:qFormat="0"/>
    <w:lsdException w:name="Medium List 1 Accent 3" w:semiHidden="0" w:uiPriority="65" w:unhideWhenUsed="0" w:qFormat="0"/>
    <w:lsdException w:name="Medium List 2 Accent 3" w:semiHidden="0" w:uiPriority="66" w:unhideWhenUsed="0" w:qFormat="0"/>
    <w:lsdException w:name="Medium Grid 1 Accent 3" w:semiHidden="0" w:uiPriority="67" w:unhideWhenUsed="0"/>
    <w:lsdException w:name="Medium Grid 2 Accent 3" w:semiHidden="0" w:uiPriority="68" w:unhideWhenUsed="0" w:qFormat="0"/>
    <w:lsdException w:name="Medium Grid 3 Accent 3" w:semiHidden="0" w:uiPriority="69" w:unhideWhenUsed="0" w:qFormat="0"/>
    <w:lsdException w:name="Dark List Accent 3" w:semiHidden="0" w:uiPriority="61" w:unhideWhenUsed="0"/>
    <w:lsdException w:name="Colorful Shading Accent 3" w:semiHidden="0" w:uiPriority="71" w:unhideWhenUsed="0" w:qFormat="0"/>
    <w:lsdException w:name="Colorful List Accent 3" w:semiHidden="0" w:uiPriority="72" w:unhideWhenUsed="0" w:qFormat="0"/>
    <w:lsdException w:name="Colorful Grid Accent 3" w:semiHidden="0" w:uiPriority="73" w:unhideWhenUsed="0" w:qFormat="0"/>
    <w:lsdException w:name="Light Shading Accent 4" w:semiHidden="0" w:uiPriority="60" w:unhideWhenUsed="0" w:qFormat="0"/>
    <w:lsdException w:name="Light List Accent 4" w:semiHidden="0" w:uiPriority="61" w:unhideWhenUsed="0" w:qFormat="0"/>
    <w:lsdException w:name="Light Grid Accent 4" w:semiHidden="0" w:uiPriority="67" w:unhideWhenUsed="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qFormat="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qFormat="0"/>
    <w:lsdException w:name="Colorful Shading Accent 4" w:semiHidden="0" w:uiPriority="71" w:unhideWhenUsed="0" w:qFormat="0"/>
    <w:lsdException w:name="Colorful List Accent 4" w:semiHidden="0" w:uiPriority="72" w:unhideWhenUsed="0" w:qFormat="0"/>
    <w:lsdException w:name="Colorful Grid Accent 4" w:semiHidden="0" w:uiPriority="73" w:unhideWhenUsed="0" w:qFormat="0"/>
    <w:lsdException w:name="Light Shading Accent 5" w:semiHidden="0" w:uiPriority="60" w:unhideWhenUsed="0" w:qFormat="0"/>
    <w:lsdException w:name="Light List Accent 5" w:semiHidden="0" w:uiPriority="61" w:unhideWhenUsed="0" w:qFormat="0"/>
    <w:lsdException w:name="Light Grid Accent 5" w:semiHidden="0" w:uiPriority="62" w:unhideWhenUsed="0" w:qFormat="0"/>
    <w:lsdException w:name="Medium Shading 1 Accent 5" w:semiHidden="0" w:uiPriority="63" w:unhideWhenUsed="0" w:qFormat="0"/>
    <w:lsdException w:name="Medium Shading 2 Accent 5" w:semiHidden="0" w:uiPriority="64" w:unhideWhenUsed="0"/>
    <w:lsdException w:name="Medium List 1 Accent 5" w:semiHidden="0" w:uiPriority="65" w:unhideWhenUsed="0" w:qFormat="0"/>
    <w:lsdException w:name="Medium List 2 Accent 5" w:semiHidden="0" w:uiPriority="66" w:unhideWhenUsed="0" w:qFormat="0"/>
    <w:lsdException w:name="Medium Grid 1 Accent 5" w:semiHidden="0" w:uiPriority="67" w:unhideWhenUsed="0" w:qFormat="0"/>
    <w:lsdException w:name="Medium Grid 2 Accent 5" w:semiHidden="0" w:uiPriority="68" w:unhideWhenUsed="0" w:qFormat="0"/>
    <w:lsdException w:name="Medium Grid 3 Accent 5" w:semiHidden="0" w:uiPriority="69" w:unhideWhenUsed="0" w:qFormat="0"/>
    <w:lsdException w:name="Dark List Accent 5" w:semiHidden="0" w:uiPriority="70" w:unhideWhenUsed="0" w:qFormat="0"/>
    <w:lsdException w:name="Colorful Shading Accent 5" w:semiHidden="0" w:uiPriority="71" w:unhideWhenUsed="0" w:qFormat="0"/>
    <w:lsdException w:name="Colorful List Accent 5" w:semiHidden="0" w:uiPriority="72" w:unhideWhenUsed="0" w:qFormat="0"/>
    <w:lsdException w:name="Colorful Grid Accent 5" w:semiHidden="0" w:uiPriority="64" w:unhideWhenUsed="0"/>
    <w:lsdException w:name="Light Shading Accent 6" w:semiHidden="0" w:uiPriority="60" w:unhideWhenUsed="0" w:qFormat="0"/>
    <w:lsdException w:name="Light List Accent 6" w:semiHidden="0" w:uiPriority="61" w:unhideWhenUsed="0" w:qFormat="0"/>
    <w:lsdException w:name="Light Grid Accent 6" w:semiHidden="0" w:uiPriority="62" w:unhideWhenUsed="0" w:qFormat="0"/>
    <w:lsdException w:name="Medium Shading 1 Accent 6" w:semiHidden="0" w:uiPriority="63" w:unhideWhenUsed="0" w:qFormat="0"/>
    <w:lsdException w:name="Medium Shading 2 Accent 6" w:semiHidden="0" w:uiPriority="64" w:unhideWhenUsed="0" w:qFormat="0"/>
    <w:lsdException w:name="Medium List 1 Accent 6" w:semiHidden="0" w:uiPriority="65" w:unhideWhenUsed="0" w:qFormat="0"/>
    <w:lsdException w:name="Medium List 2 Accent 6" w:semiHidden="0" w:uiPriority="66" w:unhideWhenUsed="0" w:qFormat="0"/>
    <w:lsdException w:name="Medium Grid 1 Accent 6" w:semiHidden="0" w:uiPriority="67" w:unhideWhenUsed="0" w:qFormat="0"/>
    <w:lsdException w:name="Medium Grid 2 Accent 6" w:semiHidden="0" w:uiPriority="68" w:unhideWhenUsed="0" w:qFormat="0"/>
    <w:lsdException w:name="Medium Grid 3 Accent 6" w:semiHidden="0" w:uiPriority="69" w:unhideWhenUsed="0" w:qFormat="0"/>
    <w:lsdException w:name="Dark List Accent 6" w:semiHidden="0" w:uiPriority="70" w:unhideWhenUsed="0" w:qFormat="0"/>
    <w:lsdException w:name="Colorful Shading Accent 6" w:semiHidden="0" w:uiPriority="71" w:unhideWhenUsed="0" w:qFormat="0"/>
    <w:lsdException w:name="Colorful List Accent 6" w:semiHidden="0" w:uiPriority="72" w:unhideWhenUsed="0" w:qFormat="0"/>
    <w:lsdException w:name="Colorful Grid Accent 6" w:semiHidden="0" w:uiPriority="73" w:unhideWhenUsed="0" w:qFormat="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0">
    <w:name w:val="Normal"/>
    <w:qFormat/>
    <w:rsid w:val="004A7F30"/>
    <w:pPr>
      <w:widowControl w:val="0"/>
      <w:jc w:val="both"/>
    </w:pPr>
  </w:style>
  <w:style w:type="paragraph" w:styleId="1">
    <w:name w:val="heading 1"/>
    <w:basedOn w:val="a0"/>
    <w:next w:val="a0"/>
    <w:link w:val="1Char4"/>
    <w:uiPriority w:val="9"/>
    <w:qFormat/>
    <w:rsid w:val="006332AD"/>
    <w:pPr>
      <w:keepNext/>
      <w:keepLines/>
      <w:spacing w:before="340" w:after="330" w:line="578" w:lineRule="auto"/>
      <w:outlineLvl w:val="0"/>
    </w:pPr>
    <w:rPr>
      <w:b/>
      <w:bCs/>
      <w:kern w:val="44"/>
      <w:sz w:val="44"/>
      <w:szCs w:val="44"/>
    </w:rPr>
  </w:style>
  <w:style w:type="paragraph" w:styleId="20">
    <w:name w:val="heading 2"/>
    <w:basedOn w:val="a0"/>
    <w:next w:val="a0"/>
    <w:link w:val="2Char3"/>
    <w:uiPriority w:val="9"/>
    <w:qFormat/>
    <w:rsid w:val="00C8693D"/>
    <w:pPr>
      <w:keepNext/>
      <w:keepLines/>
      <w:spacing w:before="260" w:after="260" w:line="416" w:lineRule="auto"/>
      <w:outlineLvl w:val="1"/>
    </w:pPr>
    <w:rPr>
      <w:rFonts w:ascii="等线 Light" w:eastAsia="等线 Light" w:hAnsi="等线 Light" w:cs="Times New Roman"/>
      <w:b/>
      <w:bCs/>
      <w:sz w:val="32"/>
      <w:szCs w:val="32"/>
    </w:rPr>
  </w:style>
  <w:style w:type="paragraph" w:styleId="31">
    <w:name w:val="heading 3"/>
    <w:basedOn w:val="a0"/>
    <w:next w:val="a0"/>
    <w:link w:val="3Char3"/>
    <w:uiPriority w:val="9"/>
    <w:qFormat/>
    <w:rsid w:val="00C8693D"/>
    <w:pPr>
      <w:keepNext/>
      <w:keepLines/>
      <w:spacing w:before="260" w:after="260" w:line="416" w:lineRule="auto"/>
      <w:outlineLvl w:val="2"/>
    </w:pPr>
    <w:rPr>
      <w:rFonts w:ascii="等线" w:eastAsia="等线" w:hAnsi="等线" w:cs="Times New Roman"/>
      <w:b/>
      <w:bCs/>
      <w:sz w:val="32"/>
      <w:szCs w:val="32"/>
    </w:rPr>
  </w:style>
  <w:style w:type="paragraph" w:styleId="41">
    <w:name w:val="heading 4"/>
    <w:basedOn w:val="a0"/>
    <w:next w:val="a0"/>
    <w:link w:val="4Char3"/>
    <w:uiPriority w:val="9"/>
    <w:qFormat/>
    <w:rsid w:val="00C8693D"/>
    <w:pPr>
      <w:keepNext/>
      <w:keepLines/>
      <w:spacing w:before="280" w:after="290" w:line="376" w:lineRule="auto"/>
      <w:outlineLvl w:val="3"/>
    </w:pPr>
    <w:rPr>
      <w:rFonts w:ascii="等线 Light" w:eastAsia="等线 Light" w:hAnsi="等线 Light" w:cs="Times New Roman"/>
      <w:b/>
      <w:bCs/>
      <w:sz w:val="28"/>
      <w:szCs w:val="28"/>
    </w:rPr>
  </w:style>
  <w:style w:type="paragraph" w:styleId="51">
    <w:name w:val="heading 5"/>
    <w:basedOn w:val="a0"/>
    <w:next w:val="a0"/>
    <w:link w:val="5Char3"/>
    <w:uiPriority w:val="9"/>
    <w:qFormat/>
    <w:rsid w:val="00C8693D"/>
    <w:pPr>
      <w:keepNext/>
      <w:keepLines/>
      <w:spacing w:before="280" w:after="290" w:line="376" w:lineRule="auto"/>
      <w:outlineLvl w:val="4"/>
    </w:pPr>
    <w:rPr>
      <w:rFonts w:ascii="等线" w:eastAsia="等线" w:hAnsi="等线" w:cs="Times New Roman"/>
      <w:b/>
      <w:bCs/>
      <w:sz w:val="28"/>
      <w:szCs w:val="28"/>
    </w:rPr>
  </w:style>
  <w:style w:type="paragraph" w:styleId="6">
    <w:name w:val="heading 6"/>
    <w:basedOn w:val="a0"/>
    <w:next w:val="a0"/>
    <w:link w:val="6Char3"/>
    <w:uiPriority w:val="9"/>
    <w:qFormat/>
    <w:rsid w:val="00C8693D"/>
    <w:pPr>
      <w:keepNext/>
      <w:keepLines/>
      <w:spacing w:before="240" w:after="64" w:line="320" w:lineRule="auto"/>
      <w:outlineLvl w:val="5"/>
    </w:pPr>
    <w:rPr>
      <w:rFonts w:ascii="等线 Light" w:eastAsia="等线 Light" w:hAnsi="等线 Light" w:cs="Times New Roman"/>
      <w:b/>
      <w:bCs/>
      <w:sz w:val="24"/>
      <w:szCs w:val="24"/>
    </w:rPr>
  </w:style>
  <w:style w:type="paragraph" w:styleId="7">
    <w:name w:val="heading 7"/>
    <w:basedOn w:val="a0"/>
    <w:next w:val="a0"/>
    <w:link w:val="7Char3"/>
    <w:uiPriority w:val="9"/>
    <w:qFormat/>
    <w:rsid w:val="00C8693D"/>
    <w:pPr>
      <w:keepNext/>
      <w:keepLines/>
      <w:spacing w:before="240" w:after="64" w:line="320" w:lineRule="auto"/>
      <w:outlineLvl w:val="6"/>
    </w:pPr>
    <w:rPr>
      <w:rFonts w:ascii="等线" w:eastAsia="等线" w:hAnsi="等线" w:cs="Times New Roman"/>
      <w:b/>
      <w:bCs/>
      <w:sz w:val="24"/>
      <w:szCs w:val="24"/>
    </w:rPr>
  </w:style>
  <w:style w:type="paragraph" w:styleId="8">
    <w:name w:val="heading 8"/>
    <w:basedOn w:val="a0"/>
    <w:next w:val="a0"/>
    <w:link w:val="8Char3"/>
    <w:uiPriority w:val="9"/>
    <w:qFormat/>
    <w:rsid w:val="00C8693D"/>
    <w:pPr>
      <w:keepNext/>
      <w:keepLines/>
      <w:spacing w:before="240" w:after="64" w:line="320" w:lineRule="auto"/>
      <w:outlineLvl w:val="7"/>
    </w:pPr>
    <w:rPr>
      <w:rFonts w:ascii="等线 Light" w:eastAsia="等线 Light" w:hAnsi="等线 Light" w:cs="Times New Roman"/>
      <w:sz w:val="24"/>
      <w:szCs w:val="24"/>
    </w:rPr>
  </w:style>
  <w:style w:type="paragraph" w:styleId="9">
    <w:name w:val="heading 9"/>
    <w:basedOn w:val="a0"/>
    <w:next w:val="a0"/>
    <w:link w:val="9Char3"/>
    <w:uiPriority w:val="9"/>
    <w:qFormat/>
    <w:rsid w:val="00C8693D"/>
    <w:pPr>
      <w:keepNext/>
      <w:keepLines/>
      <w:spacing w:before="240" w:after="64" w:line="320" w:lineRule="auto"/>
      <w:outlineLvl w:val="8"/>
    </w:pPr>
    <w:rPr>
      <w:rFonts w:ascii="等线 Light" w:eastAsia="等线 Light" w:hAnsi="等线 Light" w:cs="Times New Roman"/>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2"/>
    <w:uiPriority w:val="99"/>
    <w:unhideWhenUsed/>
    <w:qFormat/>
    <w:rsid w:val="005A4A8C"/>
    <w:pPr>
      <w:pBdr>
        <w:bottom w:val="single" w:sz="6" w:space="1" w:color="auto"/>
      </w:pBdr>
      <w:tabs>
        <w:tab w:val="center" w:pos="4153"/>
        <w:tab w:val="right" w:pos="8306"/>
      </w:tabs>
      <w:snapToGrid w:val="0"/>
      <w:jc w:val="center"/>
    </w:pPr>
    <w:rPr>
      <w:sz w:val="18"/>
      <w:szCs w:val="18"/>
    </w:rPr>
  </w:style>
  <w:style w:type="character" w:customStyle="1" w:styleId="Char2">
    <w:name w:val="页眉 Char2"/>
    <w:basedOn w:val="a2"/>
    <w:link w:val="a5"/>
    <w:uiPriority w:val="99"/>
    <w:qFormat/>
    <w:rsid w:val="005A4A8C"/>
    <w:rPr>
      <w:sz w:val="18"/>
      <w:szCs w:val="18"/>
    </w:rPr>
  </w:style>
  <w:style w:type="paragraph" w:styleId="a6">
    <w:name w:val="footer"/>
    <w:basedOn w:val="a0"/>
    <w:link w:val="Char20"/>
    <w:uiPriority w:val="99"/>
    <w:unhideWhenUsed/>
    <w:qFormat/>
    <w:rsid w:val="005A4A8C"/>
    <w:pPr>
      <w:tabs>
        <w:tab w:val="center" w:pos="4153"/>
        <w:tab w:val="right" w:pos="8306"/>
      </w:tabs>
      <w:snapToGrid w:val="0"/>
      <w:jc w:val="left"/>
    </w:pPr>
    <w:rPr>
      <w:sz w:val="18"/>
      <w:szCs w:val="18"/>
    </w:rPr>
  </w:style>
  <w:style w:type="character" w:customStyle="1" w:styleId="Char20">
    <w:name w:val="页脚 Char2"/>
    <w:basedOn w:val="a2"/>
    <w:link w:val="a6"/>
    <w:uiPriority w:val="99"/>
    <w:qFormat/>
    <w:rsid w:val="005A4A8C"/>
    <w:rPr>
      <w:sz w:val="18"/>
      <w:szCs w:val="18"/>
    </w:rPr>
  </w:style>
  <w:style w:type="paragraph" w:styleId="a7">
    <w:name w:val="Body Text"/>
    <w:basedOn w:val="a0"/>
    <w:link w:val="Char3"/>
    <w:qFormat/>
    <w:rsid w:val="00CE58D4"/>
    <w:pPr>
      <w:ind w:left="140"/>
      <w:jc w:val="left"/>
    </w:pPr>
    <w:rPr>
      <w:rFonts w:ascii="宋体" w:eastAsia="宋体" w:hAnsi="宋体"/>
      <w:kern w:val="0"/>
      <w:sz w:val="24"/>
      <w:szCs w:val="24"/>
      <w:lang w:eastAsia="en-US"/>
    </w:rPr>
  </w:style>
  <w:style w:type="character" w:customStyle="1" w:styleId="Char3">
    <w:name w:val="正文文本 Char3"/>
    <w:basedOn w:val="a2"/>
    <w:link w:val="a7"/>
    <w:qFormat/>
    <w:rsid w:val="00CE58D4"/>
    <w:rPr>
      <w:rFonts w:ascii="宋体" w:eastAsia="宋体" w:hAnsi="宋体"/>
      <w:kern w:val="0"/>
      <w:sz w:val="24"/>
      <w:szCs w:val="24"/>
      <w:lang w:eastAsia="en-US"/>
    </w:rPr>
  </w:style>
  <w:style w:type="character" w:customStyle="1" w:styleId="1Char4">
    <w:name w:val="标题 1 Char4"/>
    <w:basedOn w:val="a2"/>
    <w:link w:val="1"/>
    <w:uiPriority w:val="9"/>
    <w:qFormat/>
    <w:rsid w:val="006332AD"/>
    <w:rPr>
      <w:b/>
      <w:bCs/>
      <w:kern w:val="44"/>
      <w:sz w:val="44"/>
      <w:szCs w:val="44"/>
    </w:rPr>
  </w:style>
  <w:style w:type="paragraph" w:styleId="TOC">
    <w:name w:val="TOC Heading"/>
    <w:basedOn w:val="1"/>
    <w:next w:val="a0"/>
    <w:uiPriority w:val="39"/>
    <w:unhideWhenUsed/>
    <w:qFormat/>
    <w:rsid w:val="006332AD"/>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10">
    <w:name w:val="toc 1"/>
    <w:basedOn w:val="a0"/>
    <w:next w:val="a0"/>
    <w:autoRedefine/>
    <w:uiPriority w:val="39"/>
    <w:unhideWhenUsed/>
    <w:qFormat/>
    <w:rsid w:val="00CD496D"/>
    <w:pPr>
      <w:tabs>
        <w:tab w:val="right" w:leader="dot" w:pos="8296"/>
      </w:tabs>
      <w:spacing w:line="360" w:lineRule="auto"/>
    </w:pPr>
    <w:rPr>
      <w:rFonts w:ascii="Times New Roman" w:eastAsia="宋体" w:hAnsi="Times New Roman" w:cs="Times New Roman"/>
      <w:b/>
      <w:bCs/>
      <w:noProof/>
      <w:kern w:val="44"/>
      <w:sz w:val="24"/>
      <w:szCs w:val="24"/>
    </w:rPr>
  </w:style>
  <w:style w:type="paragraph" w:styleId="21">
    <w:name w:val="toc 2"/>
    <w:basedOn w:val="a0"/>
    <w:next w:val="a0"/>
    <w:autoRedefine/>
    <w:uiPriority w:val="39"/>
    <w:unhideWhenUsed/>
    <w:qFormat/>
    <w:rsid w:val="006332AD"/>
    <w:pPr>
      <w:ind w:leftChars="200" w:left="420"/>
    </w:pPr>
  </w:style>
  <w:style w:type="paragraph" w:styleId="32">
    <w:name w:val="toc 3"/>
    <w:basedOn w:val="a0"/>
    <w:next w:val="a0"/>
    <w:autoRedefine/>
    <w:uiPriority w:val="39"/>
    <w:unhideWhenUsed/>
    <w:qFormat/>
    <w:rsid w:val="006332AD"/>
    <w:pPr>
      <w:ind w:leftChars="400" w:left="840"/>
    </w:pPr>
  </w:style>
  <w:style w:type="character" w:styleId="a8">
    <w:name w:val="Hyperlink"/>
    <w:basedOn w:val="a2"/>
    <w:uiPriority w:val="99"/>
    <w:unhideWhenUsed/>
    <w:qFormat/>
    <w:rsid w:val="006332AD"/>
    <w:rPr>
      <w:color w:val="0563C1" w:themeColor="hyperlink"/>
      <w:u w:val="single"/>
    </w:rPr>
  </w:style>
  <w:style w:type="character" w:styleId="a9">
    <w:name w:val="annotation reference"/>
    <w:basedOn w:val="a2"/>
    <w:uiPriority w:val="99"/>
    <w:unhideWhenUsed/>
    <w:qFormat/>
    <w:rsid w:val="00D50B23"/>
    <w:rPr>
      <w:sz w:val="21"/>
      <w:szCs w:val="21"/>
    </w:rPr>
  </w:style>
  <w:style w:type="paragraph" w:styleId="aa">
    <w:name w:val="annotation text"/>
    <w:aliases w:val="Char15"/>
    <w:basedOn w:val="a0"/>
    <w:link w:val="Char5"/>
    <w:unhideWhenUsed/>
    <w:qFormat/>
    <w:rsid w:val="00D50B23"/>
    <w:pPr>
      <w:jc w:val="left"/>
    </w:pPr>
  </w:style>
  <w:style w:type="character" w:customStyle="1" w:styleId="Char5">
    <w:name w:val="批注文字 Char5"/>
    <w:aliases w:val="Char15 Char"/>
    <w:basedOn w:val="a2"/>
    <w:link w:val="aa"/>
    <w:qFormat/>
    <w:rsid w:val="00D50B23"/>
  </w:style>
  <w:style w:type="paragraph" w:styleId="ab">
    <w:name w:val="annotation subject"/>
    <w:basedOn w:val="aa"/>
    <w:next w:val="aa"/>
    <w:link w:val="Char30"/>
    <w:unhideWhenUsed/>
    <w:qFormat/>
    <w:rsid w:val="00D50B23"/>
    <w:rPr>
      <w:b/>
      <w:bCs/>
    </w:rPr>
  </w:style>
  <w:style w:type="character" w:customStyle="1" w:styleId="Char30">
    <w:name w:val="批注主题 Char3"/>
    <w:basedOn w:val="Char5"/>
    <w:link w:val="ab"/>
    <w:qFormat/>
    <w:rsid w:val="00D50B23"/>
    <w:rPr>
      <w:b/>
      <w:bCs/>
    </w:rPr>
  </w:style>
  <w:style w:type="paragraph" w:styleId="ac">
    <w:name w:val="Balloon Text"/>
    <w:basedOn w:val="a0"/>
    <w:link w:val="Char31"/>
    <w:uiPriority w:val="99"/>
    <w:unhideWhenUsed/>
    <w:qFormat/>
    <w:rsid w:val="00D50B23"/>
    <w:rPr>
      <w:sz w:val="18"/>
      <w:szCs w:val="18"/>
    </w:rPr>
  </w:style>
  <w:style w:type="character" w:customStyle="1" w:styleId="Char31">
    <w:name w:val="批注框文本 Char3"/>
    <w:basedOn w:val="a2"/>
    <w:link w:val="ac"/>
    <w:uiPriority w:val="99"/>
    <w:qFormat/>
    <w:rsid w:val="00D50B23"/>
    <w:rPr>
      <w:sz w:val="18"/>
      <w:szCs w:val="18"/>
    </w:rPr>
  </w:style>
  <w:style w:type="character" w:customStyle="1" w:styleId="005Char">
    <w:name w:val="005正文 Char"/>
    <w:link w:val="005"/>
    <w:locked/>
    <w:rsid w:val="00EB3406"/>
    <w:rPr>
      <w:rFonts w:ascii="宋体" w:eastAsia="宋体" w:hAnsi="宋体"/>
      <w:sz w:val="24"/>
      <w:szCs w:val="24"/>
    </w:rPr>
  </w:style>
  <w:style w:type="paragraph" w:customStyle="1" w:styleId="005">
    <w:name w:val="005正文"/>
    <w:link w:val="005Char"/>
    <w:qFormat/>
    <w:rsid w:val="00EB3406"/>
    <w:pPr>
      <w:widowControl w:val="0"/>
      <w:spacing w:beforeLines="50" w:line="360" w:lineRule="auto"/>
      <w:ind w:firstLineChars="200" w:firstLine="200"/>
      <w:jc w:val="both"/>
    </w:pPr>
    <w:rPr>
      <w:rFonts w:ascii="宋体" w:eastAsia="宋体" w:hAnsi="宋体"/>
      <w:sz w:val="24"/>
      <w:szCs w:val="24"/>
    </w:rPr>
  </w:style>
  <w:style w:type="paragraph" w:styleId="ad">
    <w:name w:val="List Paragraph"/>
    <w:basedOn w:val="a0"/>
    <w:link w:val="Char21"/>
    <w:uiPriority w:val="1"/>
    <w:qFormat/>
    <w:rsid w:val="00845DB9"/>
    <w:pPr>
      <w:ind w:firstLineChars="200" w:firstLine="420"/>
    </w:pPr>
  </w:style>
  <w:style w:type="character" w:customStyle="1" w:styleId="ae">
    <w:name w:val="报告书正文 字符"/>
    <w:link w:val="af"/>
    <w:qFormat/>
    <w:locked/>
    <w:rsid w:val="00A06160"/>
    <w:rPr>
      <w:rFonts w:ascii="Times New Roman" w:eastAsia="宋体" w:hAnsi="Times New Roman" w:cs="Times New Roman"/>
      <w:sz w:val="24"/>
    </w:rPr>
  </w:style>
  <w:style w:type="paragraph" w:customStyle="1" w:styleId="af">
    <w:name w:val="报告书正文"/>
    <w:basedOn w:val="a0"/>
    <w:link w:val="ae"/>
    <w:qFormat/>
    <w:rsid w:val="00A06160"/>
    <w:pPr>
      <w:spacing w:beforeLines="50" w:line="360" w:lineRule="auto"/>
      <w:ind w:firstLineChars="200" w:firstLine="200"/>
    </w:pPr>
    <w:rPr>
      <w:rFonts w:ascii="Times New Roman" w:eastAsia="宋体" w:hAnsi="Times New Roman" w:cs="Times New Roman"/>
      <w:sz w:val="24"/>
    </w:rPr>
  </w:style>
  <w:style w:type="character" w:customStyle="1" w:styleId="Char32">
    <w:name w:val="脚注文本 Char3"/>
    <w:aliases w:val="Char11 Char"/>
    <w:link w:val="af0"/>
    <w:qFormat/>
    <w:locked/>
    <w:rsid w:val="00A06160"/>
    <w:rPr>
      <w:rFonts w:ascii="Arial" w:eastAsia="宋体" w:hAnsi="Arial" w:cs="Times New Roman"/>
      <w:sz w:val="18"/>
      <w:lang w:val="x-none" w:eastAsia="x-none"/>
    </w:rPr>
  </w:style>
  <w:style w:type="paragraph" w:styleId="af0">
    <w:name w:val="footnote text"/>
    <w:aliases w:val="Char11"/>
    <w:basedOn w:val="a0"/>
    <w:link w:val="Char32"/>
    <w:unhideWhenUsed/>
    <w:qFormat/>
    <w:rsid w:val="00A06160"/>
    <w:pPr>
      <w:snapToGrid w:val="0"/>
      <w:spacing w:beforeLines="50" w:afterLines="50" w:line="360" w:lineRule="auto"/>
      <w:jc w:val="left"/>
    </w:pPr>
    <w:rPr>
      <w:rFonts w:ascii="Arial" w:eastAsia="宋体" w:hAnsi="Arial" w:cs="Times New Roman"/>
      <w:sz w:val="18"/>
      <w:lang w:val="x-none" w:eastAsia="x-none"/>
    </w:rPr>
  </w:style>
  <w:style w:type="character" w:customStyle="1" w:styleId="Char1">
    <w:name w:val="脚注文本 Char1"/>
    <w:basedOn w:val="a2"/>
    <w:uiPriority w:val="99"/>
    <w:qFormat/>
    <w:rsid w:val="00A06160"/>
    <w:rPr>
      <w:sz w:val="18"/>
      <w:szCs w:val="18"/>
    </w:rPr>
  </w:style>
  <w:style w:type="character" w:styleId="af1">
    <w:name w:val="footnote reference"/>
    <w:unhideWhenUsed/>
    <w:qFormat/>
    <w:rsid w:val="00A06160"/>
    <w:rPr>
      <w:rFonts w:ascii="Times New Roman" w:hAnsi="Times New Roman" w:cs="Times New Roman" w:hint="default"/>
      <w:vertAlign w:val="superscript"/>
    </w:rPr>
  </w:style>
  <w:style w:type="character" w:customStyle="1" w:styleId="2Char3">
    <w:name w:val="标题 2 Char3"/>
    <w:basedOn w:val="a2"/>
    <w:link w:val="20"/>
    <w:uiPriority w:val="9"/>
    <w:qFormat/>
    <w:rsid w:val="00C8693D"/>
    <w:rPr>
      <w:rFonts w:ascii="等线 Light" w:eastAsia="等线 Light" w:hAnsi="等线 Light" w:cs="Times New Roman"/>
      <w:b/>
      <w:bCs/>
      <w:sz w:val="32"/>
      <w:szCs w:val="32"/>
    </w:rPr>
  </w:style>
  <w:style w:type="character" w:customStyle="1" w:styleId="3Char3">
    <w:name w:val="标题 3 Char3"/>
    <w:basedOn w:val="a2"/>
    <w:link w:val="31"/>
    <w:uiPriority w:val="9"/>
    <w:qFormat/>
    <w:rsid w:val="00C8693D"/>
    <w:rPr>
      <w:rFonts w:ascii="等线" w:eastAsia="等线" w:hAnsi="等线" w:cs="Times New Roman"/>
      <w:b/>
      <w:bCs/>
      <w:sz w:val="32"/>
      <w:szCs w:val="32"/>
    </w:rPr>
  </w:style>
  <w:style w:type="character" w:customStyle="1" w:styleId="4Char3">
    <w:name w:val="标题 4 Char3"/>
    <w:basedOn w:val="a2"/>
    <w:link w:val="41"/>
    <w:uiPriority w:val="9"/>
    <w:qFormat/>
    <w:rsid w:val="00C8693D"/>
    <w:rPr>
      <w:rFonts w:ascii="等线 Light" w:eastAsia="等线 Light" w:hAnsi="等线 Light" w:cs="Times New Roman"/>
      <w:b/>
      <w:bCs/>
      <w:sz w:val="28"/>
      <w:szCs w:val="28"/>
    </w:rPr>
  </w:style>
  <w:style w:type="character" w:customStyle="1" w:styleId="5Char3">
    <w:name w:val="标题 5 Char3"/>
    <w:basedOn w:val="a2"/>
    <w:link w:val="51"/>
    <w:uiPriority w:val="9"/>
    <w:qFormat/>
    <w:rsid w:val="00C8693D"/>
    <w:rPr>
      <w:rFonts w:ascii="等线" w:eastAsia="等线" w:hAnsi="等线" w:cs="Times New Roman"/>
      <w:b/>
      <w:bCs/>
      <w:sz w:val="28"/>
      <w:szCs w:val="28"/>
    </w:rPr>
  </w:style>
  <w:style w:type="character" w:customStyle="1" w:styleId="6Char3">
    <w:name w:val="标题 6 Char3"/>
    <w:basedOn w:val="a2"/>
    <w:link w:val="6"/>
    <w:uiPriority w:val="9"/>
    <w:qFormat/>
    <w:rsid w:val="00C8693D"/>
    <w:rPr>
      <w:rFonts w:ascii="等线 Light" w:eastAsia="等线 Light" w:hAnsi="等线 Light" w:cs="Times New Roman"/>
      <w:b/>
      <w:bCs/>
      <w:sz w:val="24"/>
      <w:szCs w:val="24"/>
    </w:rPr>
  </w:style>
  <w:style w:type="character" w:customStyle="1" w:styleId="7Char3">
    <w:name w:val="标题 7 Char3"/>
    <w:basedOn w:val="a2"/>
    <w:link w:val="7"/>
    <w:uiPriority w:val="9"/>
    <w:qFormat/>
    <w:rsid w:val="00C8693D"/>
    <w:rPr>
      <w:rFonts w:ascii="等线" w:eastAsia="等线" w:hAnsi="等线" w:cs="Times New Roman"/>
      <w:b/>
      <w:bCs/>
      <w:sz w:val="24"/>
      <w:szCs w:val="24"/>
    </w:rPr>
  </w:style>
  <w:style w:type="character" w:customStyle="1" w:styleId="8Char3">
    <w:name w:val="标题 8 Char3"/>
    <w:basedOn w:val="a2"/>
    <w:link w:val="8"/>
    <w:uiPriority w:val="9"/>
    <w:qFormat/>
    <w:rsid w:val="00C8693D"/>
    <w:rPr>
      <w:rFonts w:ascii="等线 Light" w:eastAsia="等线 Light" w:hAnsi="等线 Light" w:cs="Times New Roman"/>
      <w:sz w:val="24"/>
      <w:szCs w:val="24"/>
    </w:rPr>
  </w:style>
  <w:style w:type="character" w:customStyle="1" w:styleId="9Char3">
    <w:name w:val="标题 9 Char3"/>
    <w:basedOn w:val="a2"/>
    <w:link w:val="9"/>
    <w:uiPriority w:val="9"/>
    <w:qFormat/>
    <w:rsid w:val="00C8693D"/>
    <w:rPr>
      <w:rFonts w:ascii="等线 Light" w:eastAsia="等线 Light" w:hAnsi="等线 Light" w:cs="Times New Roman"/>
      <w:szCs w:val="21"/>
    </w:rPr>
  </w:style>
  <w:style w:type="paragraph" w:styleId="af2">
    <w:name w:val="macro"/>
    <w:link w:val="Char22"/>
    <w:semiHidden/>
    <w:qFormat/>
    <w:rsid w:val="00C8693D"/>
    <w:pPr>
      <w:tabs>
        <w:tab w:val="left" w:pos="480"/>
        <w:tab w:val="left" w:pos="960"/>
        <w:tab w:val="left" w:pos="1440"/>
        <w:tab w:val="left" w:pos="1920"/>
        <w:tab w:val="left" w:pos="2400"/>
        <w:tab w:val="left" w:pos="2880"/>
        <w:tab w:val="left" w:pos="3360"/>
        <w:tab w:val="left" w:pos="3840"/>
        <w:tab w:val="left" w:pos="4320"/>
      </w:tabs>
    </w:pPr>
    <w:rPr>
      <w:rFonts w:ascii="Courier New" w:eastAsia="宋体" w:hAnsi="Courier New" w:cs="Courier New"/>
      <w:color w:val="333333"/>
      <w:kern w:val="0"/>
      <w:sz w:val="20"/>
      <w:szCs w:val="20"/>
      <w:lang w:eastAsia="en-US"/>
    </w:rPr>
  </w:style>
  <w:style w:type="character" w:customStyle="1" w:styleId="Char22">
    <w:name w:val="宏文本 Char2"/>
    <w:basedOn w:val="a2"/>
    <w:link w:val="af2"/>
    <w:semiHidden/>
    <w:qFormat/>
    <w:rsid w:val="00C8693D"/>
    <w:rPr>
      <w:rFonts w:ascii="Courier New" w:eastAsia="宋体" w:hAnsi="Courier New" w:cs="Courier New"/>
      <w:color w:val="333333"/>
      <w:kern w:val="0"/>
      <w:sz w:val="20"/>
      <w:szCs w:val="20"/>
      <w:lang w:eastAsia="en-US"/>
    </w:rPr>
  </w:style>
  <w:style w:type="paragraph" w:styleId="33">
    <w:name w:val="List 3"/>
    <w:basedOn w:val="a0"/>
    <w:qFormat/>
    <w:rsid w:val="00C8693D"/>
    <w:pPr>
      <w:ind w:left="1260" w:hanging="420"/>
    </w:pPr>
    <w:rPr>
      <w:rFonts w:ascii="Times New Roman" w:eastAsia="宋体" w:hAnsi="Times New Roman" w:cs="Times New Roman"/>
      <w:szCs w:val="20"/>
    </w:rPr>
  </w:style>
  <w:style w:type="paragraph" w:styleId="70">
    <w:name w:val="toc 7"/>
    <w:basedOn w:val="a0"/>
    <w:next w:val="a0"/>
    <w:uiPriority w:val="39"/>
    <w:qFormat/>
    <w:rsid w:val="00C8693D"/>
    <w:pPr>
      <w:ind w:leftChars="1200" w:left="2520"/>
    </w:pPr>
    <w:rPr>
      <w:rFonts w:ascii="Times New Roman" w:eastAsia="等线" w:hAnsi="Times New Roman" w:cs="Times New Roman"/>
      <w:szCs w:val="24"/>
    </w:rPr>
  </w:style>
  <w:style w:type="paragraph" w:styleId="22">
    <w:name w:val="List Number 2"/>
    <w:basedOn w:val="a0"/>
    <w:qFormat/>
    <w:rsid w:val="00C8693D"/>
    <w:pPr>
      <w:spacing w:after="240"/>
    </w:pPr>
    <w:rPr>
      <w:rFonts w:ascii="Times New Roman" w:eastAsia="宋体" w:hAnsi="Times New Roman" w:cs="Times New Roman"/>
      <w:szCs w:val="24"/>
    </w:rPr>
  </w:style>
  <w:style w:type="paragraph" w:styleId="af3">
    <w:name w:val="table of authorities"/>
    <w:basedOn w:val="a0"/>
    <w:next w:val="a0"/>
    <w:qFormat/>
    <w:rsid w:val="00C8693D"/>
    <w:pPr>
      <w:ind w:left="200" w:hanging="200"/>
    </w:pPr>
    <w:rPr>
      <w:rFonts w:ascii="Times New Roman" w:eastAsia="宋体" w:hAnsi="Times New Roman" w:cs="Times New Roman"/>
      <w:szCs w:val="24"/>
    </w:rPr>
  </w:style>
  <w:style w:type="paragraph" w:styleId="af4">
    <w:name w:val="Note Heading"/>
    <w:basedOn w:val="a0"/>
    <w:next w:val="a0"/>
    <w:link w:val="Char23"/>
    <w:qFormat/>
    <w:rsid w:val="00C8693D"/>
    <w:rPr>
      <w:rFonts w:ascii="Times New Roman" w:eastAsia="宋体" w:hAnsi="Times New Roman" w:cs="Times New Roman"/>
      <w:szCs w:val="24"/>
    </w:rPr>
  </w:style>
  <w:style w:type="character" w:customStyle="1" w:styleId="Char23">
    <w:name w:val="注释标题 Char2"/>
    <w:basedOn w:val="a2"/>
    <w:link w:val="af4"/>
    <w:qFormat/>
    <w:rsid w:val="00C8693D"/>
    <w:rPr>
      <w:rFonts w:ascii="Times New Roman" w:eastAsia="宋体" w:hAnsi="Times New Roman" w:cs="Times New Roman"/>
      <w:szCs w:val="24"/>
    </w:rPr>
  </w:style>
  <w:style w:type="paragraph" w:styleId="40">
    <w:name w:val="List Bullet 4"/>
    <w:basedOn w:val="a0"/>
    <w:qFormat/>
    <w:rsid w:val="00C8693D"/>
    <w:pPr>
      <w:numPr>
        <w:numId w:val="1"/>
      </w:numPr>
      <w:tabs>
        <w:tab w:val="left" w:pos="1209"/>
      </w:tabs>
    </w:pPr>
    <w:rPr>
      <w:rFonts w:ascii="Times New Roman" w:eastAsia="宋体" w:hAnsi="Times New Roman" w:cs="Times New Roman"/>
      <w:szCs w:val="24"/>
    </w:rPr>
  </w:style>
  <w:style w:type="paragraph" w:styleId="80">
    <w:name w:val="index 8"/>
    <w:basedOn w:val="a0"/>
    <w:next w:val="a0"/>
    <w:qFormat/>
    <w:rsid w:val="00C8693D"/>
    <w:pPr>
      <w:ind w:left="1600" w:hanging="200"/>
    </w:pPr>
    <w:rPr>
      <w:rFonts w:ascii="Times New Roman" w:eastAsia="宋体" w:hAnsi="Times New Roman" w:cs="Times New Roman"/>
      <w:szCs w:val="24"/>
    </w:rPr>
  </w:style>
  <w:style w:type="paragraph" w:styleId="af5">
    <w:name w:val="E-mail Signature"/>
    <w:basedOn w:val="a0"/>
    <w:link w:val="Char24"/>
    <w:qFormat/>
    <w:rsid w:val="00C8693D"/>
    <w:rPr>
      <w:rFonts w:ascii="Times New Roman" w:eastAsia="宋体" w:hAnsi="Times New Roman" w:cs="Times New Roman"/>
      <w:szCs w:val="24"/>
    </w:rPr>
  </w:style>
  <w:style w:type="character" w:customStyle="1" w:styleId="Char24">
    <w:name w:val="电子邮件签名 Char2"/>
    <w:basedOn w:val="a2"/>
    <w:link w:val="af5"/>
    <w:qFormat/>
    <w:rsid w:val="00C8693D"/>
    <w:rPr>
      <w:rFonts w:ascii="Times New Roman" w:eastAsia="宋体" w:hAnsi="Times New Roman" w:cs="Times New Roman"/>
      <w:szCs w:val="24"/>
    </w:rPr>
  </w:style>
  <w:style w:type="paragraph" w:styleId="a">
    <w:name w:val="List Number"/>
    <w:basedOn w:val="a7"/>
    <w:qFormat/>
    <w:rsid w:val="00C8693D"/>
    <w:pPr>
      <w:numPr>
        <w:numId w:val="2"/>
      </w:numPr>
      <w:tabs>
        <w:tab w:val="left" w:pos="567"/>
      </w:tabs>
      <w:spacing w:after="240"/>
      <w:jc w:val="both"/>
    </w:pPr>
    <w:rPr>
      <w:rFonts w:ascii="Times New Roman" w:hAnsi="Times New Roman" w:cs="Times New Roman"/>
      <w:kern w:val="2"/>
      <w:sz w:val="21"/>
      <w:lang w:eastAsia="zh-CN"/>
    </w:rPr>
  </w:style>
  <w:style w:type="paragraph" w:styleId="af6">
    <w:name w:val="Normal Indent"/>
    <w:basedOn w:val="a0"/>
    <w:link w:val="Char25"/>
    <w:qFormat/>
    <w:rsid w:val="00C8693D"/>
    <w:rPr>
      <w:rFonts w:ascii="Times New Roman" w:eastAsia="仿宋_GB2312" w:hAnsi="Times New Roman" w:cs="Times New Roman"/>
      <w:sz w:val="24"/>
      <w:szCs w:val="20"/>
    </w:rPr>
  </w:style>
  <w:style w:type="character" w:customStyle="1" w:styleId="Char25">
    <w:name w:val="正文缩进 Char2"/>
    <w:link w:val="af6"/>
    <w:qFormat/>
    <w:rsid w:val="00C8693D"/>
    <w:rPr>
      <w:rFonts w:ascii="Times New Roman" w:eastAsia="仿宋_GB2312" w:hAnsi="Times New Roman" w:cs="Times New Roman"/>
      <w:sz w:val="24"/>
      <w:szCs w:val="20"/>
    </w:rPr>
  </w:style>
  <w:style w:type="paragraph" w:styleId="af7">
    <w:name w:val="caption"/>
    <w:basedOn w:val="a0"/>
    <w:next w:val="a0"/>
    <w:uiPriority w:val="35"/>
    <w:qFormat/>
    <w:rsid w:val="00C8693D"/>
    <w:rPr>
      <w:rFonts w:ascii="等线 Light" w:eastAsia="黑体" w:hAnsi="等线 Light" w:cs="Times New Roman"/>
      <w:sz w:val="20"/>
      <w:szCs w:val="20"/>
    </w:rPr>
  </w:style>
  <w:style w:type="paragraph" w:styleId="52">
    <w:name w:val="index 5"/>
    <w:basedOn w:val="a0"/>
    <w:next w:val="a0"/>
    <w:qFormat/>
    <w:rsid w:val="00C8693D"/>
    <w:pPr>
      <w:ind w:left="1000" w:hanging="200"/>
    </w:pPr>
    <w:rPr>
      <w:rFonts w:ascii="Times New Roman" w:eastAsia="宋体" w:hAnsi="Times New Roman" w:cs="Times New Roman"/>
      <w:szCs w:val="24"/>
    </w:rPr>
  </w:style>
  <w:style w:type="paragraph" w:styleId="af8">
    <w:name w:val="List Bullet"/>
    <w:basedOn w:val="a0"/>
    <w:link w:val="Char26"/>
    <w:qFormat/>
    <w:rsid w:val="00C8693D"/>
    <w:pPr>
      <w:tabs>
        <w:tab w:val="left" w:pos="360"/>
      </w:tabs>
      <w:ind w:left="360" w:hangingChars="200" w:hanging="360"/>
    </w:pPr>
    <w:rPr>
      <w:rFonts w:ascii="Times New Roman" w:eastAsia="宋体" w:hAnsi="Times New Roman" w:cs="Times New Roman"/>
      <w:szCs w:val="24"/>
    </w:rPr>
  </w:style>
  <w:style w:type="character" w:customStyle="1" w:styleId="Char26">
    <w:name w:val="列表项目符号 Char2"/>
    <w:link w:val="af8"/>
    <w:qFormat/>
    <w:rsid w:val="00C8693D"/>
    <w:rPr>
      <w:rFonts w:ascii="Times New Roman" w:eastAsia="宋体" w:hAnsi="Times New Roman" w:cs="Times New Roman"/>
      <w:szCs w:val="24"/>
    </w:rPr>
  </w:style>
  <w:style w:type="paragraph" w:styleId="af9">
    <w:name w:val="envelope address"/>
    <w:basedOn w:val="a0"/>
    <w:qFormat/>
    <w:rsid w:val="00C8693D"/>
    <w:pPr>
      <w:framePr w:w="7920" w:h="1980" w:hRule="exact" w:hSpace="180" w:wrap="around" w:hAnchor="page" w:xAlign="center" w:yAlign="bottom"/>
      <w:ind w:left="2880"/>
    </w:pPr>
    <w:rPr>
      <w:rFonts w:ascii="Times New Roman" w:eastAsia="宋体" w:hAnsi="Times New Roman" w:cs="Arial"/>
      <w:sz w:val="24"/>
      <w:szCs w:val="24"/>
    </w:rPr>
  </w:style>
  <w:style w:type="paragraph" w:styleId="afa">
    <w:name w:val="Document Map"/>
    <w:basedOn w:val="a0"/>
    <w:link w:val="Char33"/>
    <w:qFormat/>
    <w:rsid w:val="00C8693D"/>
    <w:pPr>
      <w:shd w:val="clear" w:color="auto" w:fill="000080"/>
    </w:pPr>
    <w:rPr>
      <w:rFonts w:ascii="Times New Roman" w:eastAsia="等线" w:hAnsi="Times New Roman" w:cs="Times New Roman"/>
      <w:szCs w:val="24"/>
    </w:rPr>
  </w:style>
  <w:style w:type="character" w:customStyle="1" w:styleId="Char33">
    <w:name w:val="文档结构图 Char3"/>
    <w:basedOn w:val="a2"/>
    <w:link w:val="afa"/>
    <w:qFormat/>
    <w:rsid w:val="00C8693D"/>
    <w:rPr>
      <w:rFonts w:ascii="Times New Roman" w:eastAsia="等线" w:hAnsi="Times New Roman" w:cs="Times New Roman"/>
      <w:szCs w:val="24"/>
      <w:shd w:val="clear" w:color="auto" w:fill="000080"/>
    </w:rPr>
  </w:style>
  <w:style w:type="paragraph" w:styleId="afb">
    <w:name w:val="toa heading"/>
    <w:basedOn w:val="a0"/>
    <w:next w:val="a0"/>
    <w:qFormat/>
    <w:rsid w:val="00C8693D"/>
    <w:pPr>
      <w:spacing w:before="120"/>
    </w:pPr>
    <w:rPr>
      <w:rFonts w:ascii="Times New Roman" w:eastAsia="宋体" w:hAnsi="Times New Roman" w:cs="Arial"/>
      <w:b/>
      <w:bCs/>
      <w:sz w:val="24"/>
      <w:szCs w:val="24"/>
    </w:rPr>
  </w:style>
  <w:style w:type="paragraph" w:styleId="60">
    <w:name w:val="index 6"/>
    <w:basedOn w:val="a0"/>
    <w:next w:val="a0"/>
    <w:qFormat/>
    <w:rsid w:val="00C8693D"/>
    <w:pPr>
      <w:ind w:left="1200" w:hanging="200"/>
    </w:pPr>
    <w:rPr>
      <w:rFonts w:ascii="Times New Roman" w:eastAsia="宋体" w:hAnsi="Times New Roman" w:cs="Times New Roman"/>
      <w:szCs w:val="24"/>
    </w:rPr>
  </w:style>
  <w:style w:type="paragraph" w:styleId="afc">
    <w:name w:val="Salutation"/>
    <w:basedOn w:val="a0"/>
    <w:next w:val="a0"/>
    <w:link w:val="Char34"/>
    <w:qFormat/>
    <w:rsid w:val="00C8693D"/>
    <w:rPr>
      <w:rFonts w:ascii="Times New Roman" w:eastAsia="宋体" w:hAnsi="Times New Roman" w:cs="Times New Roman"/>
      <w:szCs w:val="24"/>
    </w:rPr>
  </w:style>
  <w:style w:type="character" w:customStyle="1" w:styleId="Char34">
    <w:name w:val="称呼 Char3"/>
    <w:basedOn w:val="a2"/>
    <w:link w:val="afc"/>
    <w:qFormat/>
    <w:rsid w:val="00C8693D"/>
    <w:rPr>
      <w:rFonts w:ascii="Times New Roman" w:eastAsia="宋体" w:hAnsi="Times New Roman" w:cs="Times New Roman"/>
      <w:szCs w:val="24"/>
    </w:rPr>
  </w:style>
  <w:style w:type="paragraph" w:styleId="34">
    <w:name w:val="Body Text 3"/>
    <w:basedOn w:val="a0"/>
    <w:link w:val="3Char30"/>
    <w:qFormat/>
    <w:rsid w:val="00C8693D"/>
    <w:pPr>
      <w:widowControl/>
      <w:spacing w:after="120"/>
      <w:jc w:val="left"/>
    </w:pPr>
    <w:rPr>
      <w:rFonts w:ascii="Times New Roman" w:eastAsia="宋体" w:hAnsi="Times New Roman" w:cs="Times New Roman"/>
      <w:kern w:val="0"/>
      <w:sz w:val="16"/>
      <w:szCs w:val="20"/>
    </w:rPr>
  </w:style>
  <w:style w:type="character" w:customStyle="1" w:styleId="3Char30">
    <w:name w:val="正文文本 3 Char3"/>
    <w:basedOn w:val="a2"/>
    <w:link w:val="34"/>
    <w:qFormat/>
    <w:rsid w:val="00C8693D"/>
    <w:rPr>
      <w:rFonts w:ascii="Times New Roman" w:eastAsia="宋体" w:hAnsi="Times New Roman" w:cs="Times New Roman"/>
      <w:kern w:val="0"/>
      <w:sz w:val="16"/>
      <w:szCs w:val="20"/>
    </w:rPr>
  </w:style>
  <w:style w:type="paragraph" w:styleId="afd">
    <w:name w:val="Closing"/>
    <w:basedOn w:val="a0"/>
    <w:link w:val="Char27"/>
    <w:qFormat/>
    <w:rsid w:val="00C8693D"/>
    <w:pPr>
      <w:ind w:left="4252"/>
    </w:pPr>
    <w:rPr>
      <w:rFonts w:ascii="Times New Roman" w:eastAsia="宋体" w:hAnsi="Times New Roman" w:cs="Times New Roman"/>
      <w:szCs w:val="24"/>
    </w:rPr>
  </w:style>
  <w:style w:type="character" w:customStyle="1" w:styleId="Char27">
    <w:name w:val="结束语 Char2"/>
    <w:basedOn w:val="a2"/>
    <w:link w:val="afd"/>
    <w:qFormat/>
    <w:rsid w:val="00C8693D"/>
    <w:rPr>
      <w:rFonts w:ascii="Times New Roman" w:eastAsia="宋体" w:hAnsi="Times New Roman" w:cs="Times New Roman"/>
      <w:szCs w:val="24"/>
    </w:rPr>
  </w:style>
  <w:style w:type="paragraph" w:styleId="3">
    <w:name w:val="List Bullet 3"/>
    <w:basedOn w:val="a0"/>
    <w:qFormat/>
    <w:rsid w:val="00C8693D"/>
    <w:pPr>
      <w:numPr>
        <w:numId w:val="3"/>
      </w:numPr>
      <w:tabs>
        <w:tab w:val="left" w:pos="926"/>
      </w:tabs>
    </w:pPr>
    <w:rPr>
      <w:rFonts w:ascii="Times New Roman" w:eastAsia="宋体" w:hAnsi="Times New Roman" w:cs="Times New Roman"/>
      <w:szCs w:val="24"/>
    </w:rPr>
  </w:style>
  <w:style w:type="paragraph" w:styleId="afe">
    <w:name w:val="Body Text Indent"/>
    <w:basedOn w:val="a0"/>
    <w:link w:val="Char35"/>
    <w:qFormat/>
    <w:rsid w:val="00C8693D"/>
    <w:pPr>
      <w:spacing w:after="120"/>
      <w:ind w:leftChars="200" w:left="420"/>
    </w:pPr>
    <w:rPr>
      <w:rFonts w:ascii="Times New Roman" w:eastAsia="等线" w:hAnsi="Times New Roman" w:cs="Times New Roman"/>
      <w:szCs w:val="24"/>
    </w:rPr>
  </w:style>
  <w:style w:type="character" w:customStyle="1" w:styleId="Char35">
    <w:name w:val="正文文本缩进 Char3"/>
    <w:basedOn w:val="a2"/>
    <w:link w:val="afe"/>
    <w:qFormat/>
    <w:rsid w:val="00C8693D"/>
    <w:rPr>
      <w:rFonts w:ascii="Times New Roman" w:eastAsia="等线" w:hAnsi="Times New Roman" w:cs="Times New Roman"/>
      <w:szCs w:val="24"/>
    </w:rPr>
  </w:style>
  <w:style w:type="paragraph" w:styleId="30">
    <w:name w:val="List Number 3"/>
    <w:basedOn w:val="a0"/>
    <w:qFormat/>
    <w:rsid w:val="00C8693D"/>
    <w:pPr>
      <w:numPr>
        <w:numId w:val="4"/>
      </w:numPr>
      <w:tabs>
        <w:tab w:val="left" w:pos="926"/>
      </w:tabs>
    </w:pPr>
    <w:rPr>
      <w:rFonts w:ascii="Times New Roman" w:eastAsia="宋体" w:hAnsi="Times New Roman" w:cs="Times New Roman"/>
      <w:szCs w:val="24"/>
    </w:rPr>
  </w:style>
  <w:style w:type="paragraph" w:styleId="23">
    <w:name w:val="List 2"/>
    <w:basedOn w:val="a0"/>
    <w:qFormat/>
    <w:rsid w:val="00C8693D"/>
    <w:pPr>
      <w:ind w:leftChars="200" w:left="100" w:hangingChars="200" w:hanging="200"/>
    </w:pPr>
    <w:rPr>
      <w:rFonts w:ascii="Times New Roman" w:eastAsia="等线" w:hAnsi="Times New Roman" w:cs="Times New Roman"/>
      <w:szCs w:val="24"/>
    </w:rPr>
  </w:style>
  <w:style w:type="paragraph" w:styleId="aff">
    <w:name w:val="List Continue"/>
    <w:basedOn w:val="a0"/>
    <w:qFormat/>
    <w:rsid w:val="00C8693D"/>
    <w:pPr>
      <w:spacing w:after="120"/>
      <w:ind w:leftChars="200" w:left="420"/>
    </w:pPr>
    <w:rPr>
      <w:rFonts w:ascii="Times New Roman" w:eastAsia="等线" w:hAnsi="Times New Roman" w:cs="Times New Roman"/>
      <w:szCs w:val="24"/>
    </w:rPr>
  </w:style>
  <w:style w:type="paragraph" w:styleId="aff0">
    <w:name w:val="Block Text"/>
    <w:basedOn w:val="a0"/>
    <w:qFormat/>
    <w:rsid w:val="00C8693D"/>
    <w:pPr>
      <w:adjustRightInd w:val="0"/>
      <w:snapToGrid w:val="0"/>
      <w:ind w:left="560" w:right="18"/>
    </w:pPr>
    <w:rPr>
      <w:rFonts w:ascii="仿宋_GB2312" w:eastAsia="仿宋_GB2312" w:hAnsi="Times New Roman" w:cs="Times New Roman"/>
      <w:color w:val="000000"/>
      <w:sz w:val="28"/>
      <w:szCs w:val="20"/>
    </w:rPr>
  </w:style>
  <w:style w:type="paragraph" w:styleId="2">
    <w:name w:val="List Bullet 2"/>
    <w:basedOn w:val="a7"/>
    <w:qFormat/>
    <w:rsid w:val="00C8693D"/>
    <w:pPr>
      <w:widowControl/>
      <w:numPr>
        <w:numId w:val="5"/>
      </w:numPr>
      <w:tabs>
        <w:tab w:val="left" w:pos="567"/>
      </w:tabs>
      <w:spacing w:after="240" w:line="240" w:lineRule="atLeast"/>
    </w:pPr>
    <w:rPr>
      <w:rFonts w:ascii="Arial" w:eastAsia="楷体_GB2312" w:hAnsi="Arial" w:cs="Times New Roman"/>
      <w:szCs w:val="32"/>
    </w:rPr>
  </w:style>
  <w:style w:type="paragraph" w:styleId="HTML">
    <w:name w:val="HTML Address"/>
    <w:basedOn w:val="a0"/>
    <w:link w:val="HTMLChar2"/>
    <w:qFormat/>
    <w:rsid w:val="00C8693D"/>
    <w:rPr>
      <w:rFonts w:ascii="Times New Roman" w:eastAsia="宋体" w:hAnsi="Times New Roman" w:cs="Times New Roman"/>
      <w:i/>
      <w:iCs/>
      <w:szCs w:val="24"/>
    </w:rPr>
  </w:style>
  <w:style w:type="character" w:customStyle="1" w:styleId="HTMLChar2">
    <w:name w:val="HTML 地址 Char2"/>
    <w:basedOn w:val="a2"/>
    <w:link w:val="HTML"/>
    <w:qFormat/>
    <w:rsid w:val="00C8693D"/>
    <w:rPr>
      <w:rFonts w:ascii="Times New Roman" w:eastAsia="宋体" w:hAnsi="Times New Roman" w:cs="Times New Roman"/>
      <w:i/>
      <w:iCs/>
      <w:szCs w:val="24"/>
    </w:rPr>
  </w:style>
  <w:style w:type="paragraph" w:styleId="42">
    <w:name w:val="index 4"/>
    <w:basedOn w:val="a0"/>
    <w:next w:val="a0"/>
    <w:qFormat/>
    <w:rsid w:val="00C8693D"/>
    <w:pPr>
      <w:ind w:left="800" w:hanging="200"/>
    </w:pPr>
    <w:rPr>
      <w:rFonts w:ascii="Times New Roman" w:eastAsia="宋体" w:hAnsi="Times New Roman" w:cs="Times New Roman"/>
      <w:szCs w:val="24"/>
    </w:rPr>
  </w:style>
  <w:style w:type="paragraph" w:styleId="53">
    <w:name w:val="toc 5"/>
    <w:basedOn w:val="a0"/>
    <w:next w:val="a0"/>
    <w:uiPriority w:val="39"/>
    <w:qFormat/>
    <w:rsid w:val="00C8693D"/>
    <w:pPr>
      <w:ind w:leftChars="800" w:left="1680"/>
    </w:pPr>
    <w:rPr>
      <w:rFonts w:ascii="Times New Roman" w:eastAsia="等线" w:hAnsi="Times New Roman" w:cs="Times New Roman"/>
      <w:szCs w:val="24"/>
    </w:rPr>
  </w:style>
  <w:style w:type="paragraph" w:styleId="aff1">
    <w:name w:val="Plain Text"/>
    <w:basedOn w:val="a0"/>
    <w:link w:val="Char36"/>
    <w:qFormat/>
    <w:rsid w:val="00C8693D"/>
    <w:rPr>
      <w:rFonts w:ascii="宋体" w:eastAsia="等线" w:hAnsi="Courier New" w:cs="Times New Roman"/>
      <w:szCs w:val="21"/>
    </w:rPr>
  </w:style>
  <w:style w:type="character" w:customStyle="1" w:styleId="Char36">
    <w:name w:val="纯文本 Char3"/>
    <w:basedOn w:val="a2"/>
    <w:link w:val="aff1"/>
    <w:qFormat/>
    <w:rsid w:val="00C8693D"/>
    <w:rPr>
      <w:rFonts w:ascii="宋体" w:eastAsia="等线" w:hAnsi="Courier New" w:cs="Times New Roman"/>
      <w:szCs w:val="21"/>
    </w:rPr>
  </w:style>
  <w:style w:type="paragraph" w:styleId="5">
    <w:name w:val="List Bullet 5"/>
    <w:basedOn w:val="a0"/>
    <w:qFormat/>
    <w:rsid w:val="00C8693D"/>
    <w:pPr>
      <w:widowControl/>
      <w:numPr>
        <w:numId w:val="6"/>
      </w:numPr>
      <w:tabs>
        <w:tab w:val="left" w:pos="1492"/>
      </w:tabs>
      <w:spacing w:line="240" w:lineRule="atLeast"/>
      <w:jc w:val="left"/>
    </w:pPr>
    <w:rPr>
      <w:rFonts w:ascii="Arial" w:eastAsia="楷体_GB2312" w:hAnsi="Arial" w:cs="Times New Roman"/>
      <w:kern w:val="0"/>
      <w:sz w:val="24"/>
      <w:szCs w:val="32"/>
      <w:lang w:eastAsia="en-US"/>
    </w:rPr>
  </w:style>
  <w:style w:type="paragraph" w:styleId="4">
    <w:name w:val="List Number 4"/>
    <w:basedOn w:val="a0"/>
    <w:qFormat/>
    <w:rsid w:val="00C8693D"/>
    <w:pPr>
      <w:numPr>
        <w:numId w:val="7"/>
      </w:numPr>
      <w:tabs>
        <w:tab w:val="left" w:pos="1209"/>
      </w:tabs>
    </w:pPr>
    <w:rPr>
      <w:rFonts w:ascii="Times New Roman" w:eastAsia="宋体" w:hAnsi="Times New Roman" w:cs="Times New Roman"/>
      <w:szCs w:val="24"/>
    </w:rPr>
  </w:style>
  <w:style w:type="paragraph" w:styleId="81">
    <w:name w:val="toc 8"/>
    <w:basedOn w:val="a0"/>
    <w:next w:val="a0"/>
    <w:uiPriority w:val="39"/>
    <w:qFormat/>
    <w:rsid w:val="00C8693D"/>
    <w:pPr>
      <w:ind w:leftChars="1400" w:left="2940"/>
    </w:pPr>
    <w:rPr>
      <w:rFonts w:ascii="Times New Roman" w:eastAsia="等线" w:hAnsi="Times New Roman" w:cs="Times New Roman"/>
      <w:szCs w:val="24"/>
    </w:rPr>
  </w:style>
  <w:style w:type="paragraph" w:styleId="35">
    <w:name w:val="index 3"/>
    <w:basedOn w:val="a0"/>
    <w:next w:val="a0"/>
    <w:qFormat/>
    <w:rsid w:val="00C8693D"/>
    <w:pPr>
      <w:ind w:left="600" w:hanging="200"/>
    </w:pPr>
    <w:rPr>
      <w:rFonts w:ascii="Times New Roman" w:eastAsia="宋体" w:hAnsi="Times New Roman" w:cs="Times New Roman"/>
      <w:szCs w:val="24"/>
    </w:rPr>
  </w:style>
  <w:style w:type="paragraph" w:styleId="aff2">
    <w:name w:val="Date"/>
    <w:basedOn w:val="a0"/>
    <w:next w:val="a0"/>
    <w:link w:val="Char37"/>
    <w:unhideWhenUsed/>
    <w:qFormat/>
    <w:rsid w:val="00C8693D"/>
    <w:pPr>
      <w:ind w:leftChars="2500" w:left="100"/>
    </w:pPr>
    <w:rPr>
      <w:rFonts w:ascii="等线" w:eastAsia="等线" w:hAnsi="等线" w:cs="Times New Roman"/>
      <w:szCs w:val="21"/>
    </w:rPr>
  </w:style>
  <w:style w:type="character" w:customStyle="1" w:styleId="Char37">
    <w:name w:val="日期 Char3"/>
    <w:basedOn w:val="a2"/>
    <w:link w:val="aff2"/>
    <w:qFormat/>
    <w:rsid w:val="00C8693D"/>
    <w:rPr>
      <w:rFonts w:ascii="等线" w:eastAsia="等线" w:hAnsi="等线" w:cs="Times New Roman"/>
      <w:szCs w:val="21"/>
    </w:rPr>
  </w:style>
  <w:style w:type="paragraph" w:styleId="24">
    <w:name w:val="Body Text Indent 2"/>
    <w:basedOn w:val="a0"/>
    <w:link w:val="2Char30"/>
    <w:unhideWhenUsed/>
    <w:qFormat/>
    <w:rsid w:val="00C8693D"/>
    <w:pPr>
      <w:spacing w:after="120" w:line="480" w:lineRule="auto"/>
      <w:ind w:leftChars="200" w:left="420"/>
    </w:pPr>
    <w:rPr>
      <w:rFonts w:ascii="等线" w:eastAsia="等线" w:hAnsi="等线" w:cs="Times New Roman"/>
      <w:szCs w:val="21"/>
    </w:rPr>
  </w:style>
  <w:style w:type="character" w:customStyle="1" w:styleId="2Char30">
    <w:name w:val="正文文本缩进 2 Char3"/>
    <w:basedOn w:val="a2"/>
    <w:link w:val="24"/>
    <w:qFormat/>
    <w:rsid w:val="00C8693D"/>
    <w:rPr>
      <w:rFonts w:ascii="等线" w:eastAsia="等线" w:hAnsi="等线" w:cs="Times New Roman"/>
      <w:szCs w:val="21"/>
    </w:rPr>
  </w:style>
  <w:style w:type="paragraph" w:styleId="aff3">
    <w:name w:val="endnote text"/>
    <w:basedOn w:val="a0"/>
    <w:link w:val="Char"/>
    <w:uiPriority w:val="99"/>
    <w:unhideWhenUsed/>
    <w:qFormat/>
    <w:rsid w:val="00C8693D"/>
    <w:pPr>
      <w:snapToGrid w:val="0"/>
      <w:jc w:val="left"/>
    </w:pPr>
    <w:rPr>
      <w:rFonts w:ascii="等线" w:eastAsia="等线" w:hAnsi="等线" w:cs="Times New Roman"/>
      <w:szCs w:val="21"/>
    </w:rPr>
  </w:style>
  <w:style w:type="character" w:customStyle="1" w:styleId="aff4">
    <w:name w:val="尾注文本 字符"/>
    <w:basedOn w:val="a2"/>
    <w:uiPriority w:val="99"/>
    <w:qFormat/>
    <w:rsid w:val="00C8693D"/>
  </w:style>
  <w:style w:type="character" w:customStyle="1" w:styleId="Char">
    <w:name w:val="尾注文本 Char"/>
    <w:link w:val="aff3"/>
    <w:uiPriority w:val="99"/>
    <w:qFormat/>
    <w:rsid w:val="00C8693D"/>
    <w:rPr>
      <w:rFonts w:ascii="等线" w:eastAsia="等线" w:hAnsi="等线" w:cs="Times New Roman"/>
      <w:szCs w:val="21"/>
    </w:rPr>
  </w:style>
  <w:style w:type="paragraph" w:styleId="54">
    <w:name w:val="List Continue 5"/>
    <w:basedOn w:val="a0"/>
    <w:qFormat/>
    <w:rsid w:val="00C8693D"/>
    <w:pPr>
      <w:spacing w:after="120"/>
      <w:ind w:left="1415"/>
    </w:pPr>
    <w:rPr>
      <w:rFonts w:ascii="Times New Roman" w:eastAsia="宋体" w:hAnsi="Times New Roman" w:cs="Times New Roman"/>
      <w:szCs w:val="24"/>
    </w:rPr>
  </w:style>
  <w:style w:type="paragraph" w:styleId="aff5">
    <w:name w:val="envelope return"/>
    <w:basedOn w:val="a0"/>
    <w:qFormat/>
    <w:rsid w:val="00C8693D"/>
    <w:rPr>
      <w:rFonts w:ascii="Times New Roman" w:eastAsia="宋体" w:hAnsi="Times New Roman" w:cs="Arial"/>
      <w:szCs w:val="24"/>
    </w:rPr>
  </w:style>
  <w:style w:type="paragraph" w:styleId="aff6">
    <w:name w:val="Signature"/>
    <w:basedOn w:val="a0"/>
    <w:link w:val="Char28"/>
    <w:qFormat/>
    <w:rsid w:val="00C8693D"/>
    <w:pPr>
      <w:ind w:leftChars="2100" w:left="100"/>
    </w:pPr>
    <w:rPr>
      <w:rFonts w:ascii="Times New Roman" w:eastAsia="宋体" w:hAnsi="Times New Roman" w:cs="Times New Roman"/>
      <w:szCs w:val="24"/>
    </w:rPr>
  </w:style>
  <w:style w:type="character" w:customStyle="1" w:styleId="Char28">
    <w:name w:val="签名 Char2"/>
    <w:basedOn w:val="a2"/>
    <w:link w:val="aff6"/>
    <w:qFormat/>
    <w:rsid w:val="00C8693D"/>
    <w:rPr>
      <w:rFonts w:ascii="Times New Roman" w:eastAsia="宋体" w:hAnsi="Times New Roman" w:cs="Times New Roman"/>
      <w:szCs w:val="24"/>
    </w:rPr>
  </w:style>
  <w:style w:type="paragraph" w:styleId="43">
    <w:name w:val="List Continue 4"/>
    <w:basedOn w:val="a0"/>
    <w:qFormat/>
    <w:rsid w:val="00C8693D"/>
    <w:pPr>
      <w:spacing w:after="120"/>
      <w:ind w:left="1132"/>
    </w:pPr>
    <w:rPr>
      <w:rFonts w:ascii="Times New Roman" w:eastAsia="宋体" w:hAnsi="Times New Roman" w:cs="Times New Roman"/>
      <w:szCs w:val="24"/>
    </w:rPr>
  </w:style>
  <w:style w:type="paragraph" w:styleId="44">
    <w:name w:val="toc 4"/>
    <w:basedOn w:val="a0"/>
    <w:next w:val="a0"/>
    <w:uiPriority w:val="39"/>
    <w:qFormat/>
    <w:rsid w:val="00C8693D"/>
    <w:pPr>
      <w:ind w:leftChars="600" w:left="1260"/>
    </w:pPr>
    <w:rPr>
      <w:rFonts w:ascii="Times New Roman" w:eastAsia="等线" w:hAnsi="Times New Roman" w:cs="Times New Roman"/>
      <w:szCs w:val="24"/>
    </w:rPr>
  </w:style>
  <w:style w:type="paragraph" w:styleId="11">
    <w:name w:val="index 1"/>
    <w:basedOn w:val="a0"/>
    <w:next w:val="a0"/>
    <w:autoRedefine/>
    <w:unhideWhenUsed/>
    <w:qFormat/>
    <w:rsid w:val="00C8693D"/>
  </w:style>
  <w:style w:type="paragraph" w:styleId="aff7">
    <w:name w:val="index heading"/>
    <w:basedOn w:val="a0"/>
    <w:next w:val="11"/>
    <w:qFormat/>
    <w:rsid w:val="00C8693D"/>
    <w:rPr>
      <w:rFonts w:ascii="Times New Roman" w:eastAsia="宋体" w:hAnsi="Times New Roman" w:cs="Arial"/>
      <w:b/>
      <w:bCs/>
      <w:szCs w:val="24"/>
    </w:rPr>
  </w:style>
  <w:style w:type="paragraph" w:styleId="aff8">
    <w:name w:val="Subtitle"/>
    <w:basedOn w:val="a0"/>
    <w:next w:val="a0"/>
    <w:link w:val="Char38"/>
    <w:uiPriority w:val="11"/>
    <w:qFormat/>
    <w:rsid w:val="00C8693D"/>
    <w:pPr>
      <w:spacing w:before="240" w:after="60" w:line="312" w:lineRule="auto"/>
      <w:jc w:val="center"/>
      <w:outlineLvl w:val="1"/>
    </w:pPr>
    <w:rPr>
      <w:rFonts w:ascii="等线 Light" w:eastAsia="宋体" w:hAnsi="等线 Light" w:cs="Times New Roman"/>
      <w:b/>
      <w:bCs/>
      <w:kern w:val="28"/>
      <w:sz w:val="32"/>
      <w:szCs w:val="32"/>
    </w:rPr>
  </w:style>
  <w:style w:type="character" w:customStyle="1" w:styleId="Char38">
    <w:name w:val="副标题 Char3"/>
    <w:basedOn w:val="a2"/>
    <w:link w:val="aff8"/>
    <w:uiPriority w:val="11"/>
    <w:qFormat/>
    <w:rsid w:val="00C8693D"/>
    <w:rPr>
      <w:rFonts w:ascii="等线 Light" w:eastAsia="宋体" w:hAnsi="等线 Light" w:cs="Times New Roman"/>
      <w:b/>
      <w:bCs/>
      <w:kern w:val="28"/>
      <w:sz w:val="32"/>
      <w:szCs w:val="32"/>
    </w:rPr>
  </w:style>
  <w:style w:type="paragraph" w:styleId="50">
    <w:name w:val="List Number 5"/>
    <w:basedOn w:val="a0"/>
    <w:qFormat/>
    <w:rsid w:val="00C8693D"/>
    <w:pPr>
      <w:numPr>
        <w:numId w:val="8"/>
      </w:numPr>
      <w:tabs>
        <w:tab w:val="left" w:pos="1492"/>
      </w:tabs>
    </w:pPr>
    <w:rPr>
      <w:rFonts w:ascii="Times New Roman" w:eastAsia="宋体" w:hAnsi="Times New Roman" w:cs="Times New Roman"/>
      <w:szCs w:val="24"/>
    </w:rPr>
  </w:style>
  <w:style w:type="paragraph" w:styleId="aff9">
    <w:name w:val="List"/>
    <w:basedOn w:val="a0"/>
    <w:qFormat/>
    <w:rsid w:val="00C8693D"/>
    <w:pPr>
      <w:ind w:left="200" w:hangingChars="200" w:hanging="200"/>
    </w:pPr>
    <w:rPr>
      <w:rFonts w:ascii="Times New Roman" w:eastAsia="等线" w:hAnsi="Times New Roman" w:cs="Times New Roman"/>
      <w:szCs w:val="24"/>
    </w:rPr>
  </w:style>
  <w:style w:type="paragraph" w:styleId="61">
    <w:name w:val="toc 6"/>
    <w:basedOn w:val="a0"/>
    <w:next w:val="a0"/>
    <w:uiPriority w:val="39"/>
    <w:qFormat/>
    <w:rsid w:val="00C8693D"/>
    <w:pPr>
      <w:ind w:leftChars="1000" w:left="2100"/>
    </w:pPr>
    <w:rPr>
      <w:rFonts w:ascii="Times New Roman" w:eastAsia="等线" w:hAnsi="Times New Roman" w:cs="Times New Roman"/>
      <w:szCs w:val="24"/>
    </w:rPr>
  </w:style>
  <w:style w:type="paragraph" w:styleId="55">
    <w:name w:val="List 5"/>
    <w:basedOn w:val="a0"/>
    <w:qFormat/>
    <w:rsid w:val="00C8693D"/>
    <w:pPr>
      <w:ind w:left="1415" w:hanging="283"/>
    </w:pPr>
    <w:rPr>
      <w:rFonts w:ascii="Times New Roman" w:eastAsia="宋体" w:hAnsi="Times New Roman" w:cs="Times New Roman"/>
      <w:szCs w:val="24"/>
    </w:rPr>
  </w:style>
  <w:style w:type="paragraph" w:styleId="36">
    <w:name w:val="Body Text Indent 3"/>
    <w:basedOn w:val="a0"/>
    <w:link w:val="3Char31"/>
    <w:qFormat/>
    <w:rsid w:val="00C8693D"/>
    <w:pPr>
      <w:widowControl/>
      <w:adjustRightInd w:val="0"/>
      <w:spacing w:line="360" w:lineRule="auto"/>
      <w:ind w:firstLine="570"/>
      <w:jc w:val="left"/>
      <w:textAlignment w:val="baseline"/>
    </w:pPr>
    <w:rPr>
      <w:rFonts w:ascii="宋体" w:eastAsia="宋体" w:hAnsi="Times New Roman" w:cs="Times New Roman"/>
      <w:b/>
      <w:sz w:val="32"/>
      <w:szCs w:val="20"/>
    </w:rPr>
  </w:style>
  <w:style w:type="character" w:customStyle="1" w:styleId="3Char31">
    <w:name w:val="正文文本缩进 3 Char3"/>
    <w:basedOn w:val="a2"/>
    <w:link w:val="36"/>
    <w:qFormat/>
    <w:rsid w:val="00C8693D"/>
    <w:rPr>
      <w:rFonts w:ascii="宋体" w:eastAsia="宋体" w:hAnsi="Times New Roman" w:cs="Times New Roman"/>
      <w:b/>
      <w:sz w:val="32"/>
      <w:szCs w:val="20"/>
    </w:rPr>
  </w:style>
  <w:style w:type="paragraph" w:styleId="71">
    <w:name w:val="index 7"/>
    <w:basedOn w:val="a0"/>
    <w:next w:val="a0"/>
    <w:qFormat/>
    <w:rsid w:val="00C8693D"/>
    <w:pPr>
      <w:ind w:left="1400" w:hanging="200"/>
    </w:pPr>
    <w:rPr>
      <w:rFonts w:ascii="Times New Roman" w:eastAsia="宋体" w:hAnsi="Times New Roman" w:cs="Times New Roman"/>
      <w:szCs w:val="24"/>
    </w:rPr>
  </w:style>
  <w:style w:type="paragraph" w:styleId="90">
    <w:name w:val="index 9"/>
    <w:basedOn w:val="a0"/>
    <w:next w:val="a0"/>
    <w:qFormat/>
    <w:rsid w:val="00C8693D"/>
    <w:pPr>
      <w:ind w:left="1800" w:hanging="200"/>
    </w:pPr>
    <w:rPr>
      <w:rFonts w:ascii="Times New Roman" w:eastAsia="宋体" w:hAnsi="Times New Roman" w:cs="Times New Roman"/>
      <w:szCs w:val="24"/>
    </w:rPr>
  </w:style>
  <w:style w:type="paragraph" w:styleId="affa">
    <w:name w:val="table of figures"/>
    <w:basedOn w:val="a0"/>
    <w:next w:val="a0"/>
    <w:qFormat/>
    <w:rsid w:val="00C8693D"/>
    <w:pPr>
      <w:ind w:left="400" w:hanging="400"/>
    </w:pPr>
    <w:rPr>
      <w:rFonts w:ascii="Times New Roman" w:eastAsia="宋体" w:hAnsi="Times New Roman" w:cs="Times New Roman"/>
      <w:szCs w:val="24"/>
    </w:rPr>
  </w:style>
  <w:style w:type="paragraph" w:styleId="91">
    <w:name w:val="toc 9"/>
    <w:basedOn w:val="a0"/>
    <w:next w:val="a0"/>
    <w:uiPriority w:val="39"/>
    <w:qFormat/>
    <w:rsid w:val="00C8693D"/>
    <w:pPr>
      <w:ind w:leftChars="1600" w:left="3360"/>
    </w:pPr>
    <w:rPr>
      <w:rFonts w:ascii="Times New Roman" w:eastAsia="等线" w:hAnsi="Times New Roman" w:cs="Times New Roman"/>
      <w:szCs w:val="24"/>
    </w:rPr>
  </w:style>
  <w:style w:type="paragraph" w:styleId="25">
    <w:name w:val="Body Text 2"/>
    <w:basedOn w:val="a0"/>
    <w:link w:val="2Char31"/>
    <w:qFormat/>
    <w:rsid w:val="00C8693D"/>
    <w:pPr>
      <w:spacing w:after="120" w:line="480" w:lineRule="auto"/>
    </w:pPr>
    <w:rPr>
      <w:rFonts w:ascii="Times New Roman" w:eastAsia="等线" w:hAnsi="Times New Roman" w:cs="Times New Roman"/>
      <w:szCs w:val="24"/>
    </w:rPr>
  </w:style>
  <w:style w:type="character" w:customStyle="1" w:styleId="2Char31">
    <w:name w:val="正文文本 2 Char3"/>
    <w:basedOn w:val="a2"/>
    <w:link w:val="25"/>
    <w:qFormat/>
    <w:rsid w:val="00C8693D"/>
    <w:rPr>
      <w:rFonts w:ascii="Times New Roman" w:eastAsia="等线" w:hAnsi="Times New Roman" w:cs="Times New Roman"/>
      <w:szCs w:val="24"/>
    </w:rPr>
  </w:style>
  <w:style w:type="paragraph" w:styleId="45">
    <w:name w:val="List 4"/>
    <w:basedOn w:val="a0"/>
    <w:qFormat/>
    <w:rsid w:val="00C8693D"/>
    <w:pPr>
      <w:ind w:left="1132" w:hanging="283"/>
    </w:pPr>
    <w:rPr>
      <w:rFonts w:ascii="Times New Roman" w:eastAsia="宋体" w:hAnsi="Times New Roman" w:cs="Times New Roman"/>
      <w:szCs w:val="24"/>
    </w:rPr>
  </w:style>
  <w:style w:type="paragraph" w:styleId="26">
    <w:name w:val="List Continue 2"/>
    <w:basedOn w:val="a0"/>
    <w:qFormat/>
    <w:rsid w:val="00C8693D"/>
    <w:pPr>
      <w:spacing w:after="120"/>
      <w:ind w:left="566"/>
    </w:pPr>
    <w:rPr>
      <w:rFonts w:ascii="Times New Roman" w:eastAsia="宋体" w:hAnsi="Times New Roman" w:cs="Times New Roman"/>
      <w:szCs w:val="24"/>
    </w:rPr>
  </w:style>
  <w:style w:type="paragraph" w:styleId="affb">
    <w:name w:val="Message Header"/>
    <w:basedOn w:val="a0"/>
    <w:link w:val="Char39"/>
    <w:qFormat/>
    <w:rsid w:val="00C8693D"/>
    <w:pPr>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eastAsia="宋体" w:hAnsi="Times New Roman" w:cs="Arial"/>
      <w:sz w:val="24"/>
      <w:szCs w:val="24"/>
    </w:rPr>
  </w:style>
  <w:style w:type="character" w:customStyle="1" w:styleId="Char39">
    <w:name w:val="信息标题 Char3"/>
    <w:basedOn w:val="a2"/>
    <w:link w:val="affb"/>
    <w:qFormat/>
    <w:rsid w:val="00C8693D"/>
    <w:rPr>
      <w:rFonts w:ascii="Times New Roman" w:eastAsia="宋体" w:hAnsi="Times New Roman" w:cs="Arial"/>
      <w:sz w:val="24"/>
      <w:szCs w:val="24"/>
      <w:shd w:val="pct20" w:color="auto" w:fill="auto"/>
    </w:rPr>
  </w:style>
  <w:style w:type="paragraph" w:styleId="HTML0">
    <w:name w:val="HTML Preformatted"/>
    <w:basedOn w:val="a0"/>
    <w:link w:val="HTMLChar3"/>
    <w:qFormat/>
    <w:rsid w:val="00C8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cs="宋体"/>
      <w:sz w:val="24"/>
      <w:szCs w:val="24"/>
    </w:rPr>
  </w:style>
  <w:style w:type="character" w:customStyle="1" w:styleId="HTML1">
    <w:name w:val="HTML 预设格式 字符"/>
    <w:aliases w:val="HTML 预先格式化 字符"/>
    <w:basedOn w:val="a2"/>
    <w:qFormat/>
    <w:rsid w:val="00C8693D"/>
    <w:rPr>
      <w:rFonts w:ascii="Courier New" w:hAnsi="Courier New" w:cs="Courier New"/>
      <w:sz w:val="20"/>
      <w:szCs w:val="20"/>
    </w:rPr>
  </w:style>
  <w:style w:type="character" w:customStyle="1" w:styleId="HTMLChar3">
    <w:name w:val="HTML 预设格式 Char3"/>
    <w:link w:val="HTML0"/>
    <w:rsid w:val="00C8693D"/>
    <w:rPr>
      <w:rFonts w:ascii="宋体" w:eastAsia="宋体" w:hAnsi="宋体" w:cs="宋体"/>
      <w:sz w:val="24"/>
      <w:szCs w:val="24"/>
    </w:rPr>
  </w:style>
  <w:style w:type="paragraph" w:styleId="affc">
    <w:name w:val="Normal (Web)"/>
    <w:basedOn w:val="a0"/>
    <w:link w:val="Char3a"/>
    <w:uiPriority w:val="99"/>
    <w:qFormat/>
    <w:rsid w:val="00C8693D"/>
    <w:pPr>
      <w:widowControl/>
      <w:spacing w:before="100" w:beforeAutospacing="1" w:after="100" w:afterAutospacing="1"/>
      <w:jc w:val="left"/>
    </w:pPr>
    <w:rPr>
      <w:rFonts w:ascii="宋体" w:eastAsia="等线" w:hAnsi="宋体" w:cs="Times New Roman"/>
      <w:kern w:val="0"/>
      <w:sz w:val="24"/>
      <w:szCs w:val="24"/>
    </w:rPr>
  </w:style>
  <w:style w:type="character" w:customStyle="1" w:styleId="Char3a">
    <w:name w:val="普通(网站) Char3"/>
    <w:link w:val="affc"/>
    <w:uiPriority w:val="99"/>
    <w:qFormat/>
    <w:rsid w:val="00C8693D"/>
    <w:rPr>
      <w:rFonts w:ascii="宋体" w:eastAsia="等线" w:hAnsi="宋体" w:cs="Times New Roman"/>
      <w:kern w:val="0"/>
      <w:sz w:val="24"/>
      <w:szCs w:val="24"/>
    </w:rPr>
  </w:style>
  <w:style w:type="paragraph" w:styleId="37">
    <w:name w:val="List Continue 3"/>
    <w:basedOn w:val="a0"/>
    <w:qFormat/>
    <w:rsid w:val="00C8693D"/>
    <w:pPr>
      <w:spacing w:after="120"/>
      <w:ind w:left="849"/>
    </w:pPr>
    <w:rPr>
      <w:rFonts w:ascii="Times New Roman" w:eastAsia="宋体" w:hAnsi="Times New Roman" w:cs="Times New Roman"/>
      <w:szCs w:val="24"/>
    </w:rPr>
  </w:style>
  <w:style w:type="paragraph" w:styleId="27">
    <w:name w:val="index 2"/>
    <w:basedOn w:val="a0"/>
    <w:next w:val="a0"/>
    <w:qFormat/>
    <w:rsid w:val="00C8693D"/>
    <w:pPr>
      <w:ind w:left="400" w:hanging="200"/>
    </w:pPr>
    <w:rPr>
      <w:rFonts w:ascii="Times New Roman" w:eastAsia="宋体" w:hAnsi="Times New Roman" w:cs="Times New Roman"/>
      <w:szCs w:val="24"/>
    </w:rPr>
  </w:style>
  <w:style w:type="paragraph" w:styleId="affd">
    <w:name w:val="Title"/>
    <w:basedOn w:val="afa"/>
    <w:link w:val="Char4"/>
    <w:qFormat/>
    <w:rsid w:val="00C8693D"/>
    <w:pPr>
      <w:spacing w:before="240" w:after="60"/>
      <w:jc w:val="center"/>
      <w:outlineLvl w:val="0"/>
    </w:pPr>
    <w:rPr>
      <w:rFonts w:ascii="Arial" w:eastAsia="宋体" w:hAnsi="Arial" w:cs="Arial"/>
      <w:b/>
      <w:bCs/>
      <w:sz w:val="32"/>
      <w:szCs w:val="32"/>
    </w:rPr>
  </w:style>
  <w:style w:type="character" w:customStyle="1" w:styleId="Char4">
    <w:name w:val="标题 Char4"/>
    <w:basedOn w:val="a2"/>
    <w:link w:val="affd"/>
    <w:qFormat/>
    <w:rsid w:val="00C8693D"/>
    <w:rPr>
      <w:rFonts w:ascii="Arial" w:eastAsia="宋体" w:hAnsi="Arial" w:cs="Arial"/>
      <w:b/>
      <w:bCs/>
      <w:sz w:val="32"/>
      <w:szCs w:val="32"/>
      <w:shd w:val="clear" w:color="auto" w:fill="000080"/>
    </w:rPr>
  </w:style>
  <w:style w:type="paragraph" w:styleId="affe">
    <w:name w:val="Body Text First Indent"/>
    <w:basedOn w:val="a7"/>
    <w:link w:val="Char3b"/>
    <w:uiPriority w:val="99"/>
    <w:unhideWhenUsed/>
    <w:qFormat/>
    <w:rsid w:val="00C8693D"/>
    <w:pPr>
      <w:spacing w:after="120"/>
      <w:ind w:left="0" w:firstLineChars="100" w:firstLine="420"/>
      <w:jc w:val="both"/>
    </w:pPr>
    <w:rPr>
      <w:rFonts w:ascii="Calibri" w:eastAsia="等线" w:hAnsi="Calibri" w:cs="Times New Roman"/>
      <w:kern w:val="2"/>
      <w:sz w:val="21"/>
      <w:szCs w:val="22"/>
      <w:lang w:eastAsia="zh-CN"/>
    </w:rPr>
  </w:style>
  <w:style w:type="character" w:customStyle="1" w:styleId="afff">
    <w:name w:val="正文文本首行缩进 字符"/>
    <w:basedOn w:val="Char3"/>
    <w:uiPriority w:val="99"/>
    <w:qFormat/>
    <w:rsid w:val="00C8693D"/>
    <w:rPr>
      <w:rFonts w:ascii="宋体" w:eastAsia="宋体" w:hAnsi="宋体"/>
      <w:kern w:val="0"/>
      <w:sz w:val="24"/>
      <w:szCs w:val="24"/>
      <w:lang w:eastAsia="en-US"/>
    </w:rPr>
  </w:style>
  <w:style w:type="character" w:customStyle="1" w:styleId="Char3b">
    <w:name w:val="正文首行缩进 Char3"/>
    <w:link w:val="affe"/>
    <w:uiPriority w:val="99"/>
    <w:rsid w:val="00C8693D"/>
    <w:rPr>
      <w:rFonts w:ascii="Calibri" w:eastAsia="等线" w:hAnsi="Calibri" w:cs="Times New Roman"/>
    </w:rPr>
  </w:style>
  <w:style w:type="paragraph" w:styleId="28">
    <w:name w:val="Body Text First Indent 2"/>
    <w:basedOn w:val="afe"/>
    <w:link w:val="2Char32"/>
    <w:uiPriority w:val="99"/>
    <w:qFormat/>
    <w:rsid w:val="00C8693D"/>
    <w:pPr>
      <w:ind w:leftChars="0" w:left="283" w:firstLine="210"/>
    </w:pPr>
    <w:rPr>
      <w:rFonts w:eastAsia="宋体"/>
    </w:rPr>
  </w:style>
  <w:style w:type="character" w:customStyle="1" w:styleId="2Char32">
    <w:name w:val="正文首行缩进 2 Char3"/>
    <w:basedOn w:val="Char35"/>
    <w:link w:val="28"/>
    <w:uiPriority w:val="99"/>
    <w:qFormat/>
    <w:rsid w:val="00C8693D"/>
    <w:rPr>
      <w:rFonts w:ascii="Times New Roman" w:eastAsia="宋体" w:hAnsi="Times New Roman" w:cs="Times New Roman"/>
      <w:szCs w:val="24"/>
    </w:rPr>
  </w:style>
  <w:style w:type="table" w:styleId="afff0">
    <w:name w:val="Table Grid"/>
    <w:basedOn w:val="a3"/>
    <w:uiPriority w:val="39"/>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1">
    <w:name w:val="Table Theme"/>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3"/>
    <w:semiHidden/>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9">
    <w:name w:val="Table Colorful 2"/>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8">
    <w:name w:val="Table Colorful 3"/>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2">
    <w:name w:val="Table Elegant"/>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a">
    <w:name w:val="Table Classic 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9">
    <w:name w:val="Table Classic 3"/>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6">
    <w:name w:val="Table Classic 4"/>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b">
    <w:name w:val="Table Simple 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Simple 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3"/>
    <w:semiHidden/>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c">
    <w:name w:val="Table Subtle 2"/>
    <w:basedOn w:val="a3"/>
    <w:semiHidden/>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d">
    <w:name w:val="Table 3D effects 2"/>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3D effects 3"/>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List 2"/>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List 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7">
    <w:name w:val="Table List 4"/>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6">
    <w:name w:val="Table List 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2">
    <w:name w:val="Table List 6"/>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List 7"/>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2">
    <w:name w:val="Table List 8"/>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3">
    <w:name w:val="Table Contemporary"/>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Columns 2"/>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Columns 3"/>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8">
    <w:name w:val="Table Columns 4"/>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0">
    <w:name w:val="Table Grid 2"/>
    <w:basedOn w:val="a3"/>
    <w:semiHidden/>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e">
    <w:name w:val="Table Grid 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9">
    <w:name w:val="Table Grid 4"/>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8">
    <w:name w:val="Table Grid 5"/>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3">
    <w:name w:val="Table Grid 6"/>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3">
    <w:name w:val="Table Grid 7"/>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3">
    <w:name w:val="Table Grid 8"/>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1">
    <w:name w:val="Table Web 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
    <w:name w:val="Table Web 3"/>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f4">
    <w:name w:val="Table Professional"/>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3">
    <w:name w:val="Light List Accent 3"/>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4">
    <w:name w:val="Light Grid Accent 4"/>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pPr>
        <w:spacing w:before="0" w:after="0" w:line="240" w:lineRule="auto"/>
      </w:pPr>
      <w:rPr>
        <w:b/>
        <w:bCs/>
      </w:rPr>
      <w:tblPr/>
      <w:tcPr>
        <w:tcBorders>
          <w:top w:val="single" w:sz="8" w:space="0" w:color="8064A2"/>
          <w:left w:val="single" w:sz="8" w:space="0" w:color="8064A2"/>
          <w:bottom w:val="single" w:sz="18" w:space="0" w:color="8064A2"/>
          <w:right w:val="single" w:sz="8" w:space="0" w:color="8064A2"/>
          <w:insideH w:val="nil"/>
          <w:insideV w:val="single" w:sz="8" w:space="0" w:color="8064A2"/>
          <w:tl2br w:val="nil"/>
          <w:tr2bl w:val="nil"/>
        </w:tcBorders>
      </w:tcPr>
    </w:tblStylePr>
    <w:tblStylePr w:type="lastRow">
      <w:pPr>
        <w:spacing w:before="0" w:after="0" w:line="240" w:lineRule="auto"/>
      </w:pPr>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tblStylePr w:type="band1Vert">
      <w:tblPr/>
      <w:tcPr>
        <w:shd w:val="clear" w:color="auto" w:fill="D2D2D2"/>
      </w:tcPr>
    </w:tblStylePr>
    <w:tblStylePr w:type="band1Horz">
      <w:tblPr/>
      <w:tcPr>
        <w:shd w:val="clear" w:color="auto" w:fill="D2D2D2"/>
      </w:tcPr>
    </w:tblStylePr>
    <w:tblStylePr w:type="band2Horz">
      <w:tblPr/>
      <w:tcPr>
        <w:tcBorders>
          <w:top w:val="single" w:sz="8" w:space="0" w:color="8064A2"/>
          <w:left w:val="single" w:sz="8" w:space="0" w:color="8064A2"/>
          <w:bottom w:val="single" w:sz="8" w:space="0" w:color="8064A2"/>
          <w:right w:val="single" w:sz="8" w:space="0" w:color="8064A2"/>
          <w:insideH w:val="nil"/>
          <w:insideV w:val="single" w:sz="8" w:space="0" w:color="8064A2"/>
          <w:tl2br w:val="nil"/>
          <w:tr2bl w:val="nil"/>
        </w:tcBorders>
      </w:tcPr>
    </w:tblStylePr>
  </w:style>
  <w:style w:type="table" w:styleId="1-2">
    <w:name w:val="Medium Shading 1 Accent 2"/>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styleId="2-5">
    <w:name w:val="Medium Shading 2 Accent 5"/>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1-3">
    <w:name w:val="Medium Grid 1 Accent 3"/>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2-1">
    <w:name w:val="Medium Grid 2 Accent 1"/>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styleId="-30">
    <w:name w:val="Dark List Accent 3"/>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Pr/>
      <w:tcPr>
        <w:tcBorders>
          <w:top w:val="nil"/>
          <w:left w:val="nil"/>
          <w:bottom w:val="nil"/>
          <w:right w:val="single" w:sz="18" w:space="0" w:color="FFFFFF"/>
          <w:insideH w:val="nil"/>
          <w:insideV w:val="nil"/>
          <w:tl2br w:val="nil"/>
          <w:tr2bl w:val="nil"/>
        </w:tcBorders>
        <w:shd w:val="clear" w:color="auto" w:fill="76923C"/>
      </w:tcPr>
    </w:tblStylePr>
    <w:tblStylePr w:type="lastCol">
      <w:rPr>
        <w:b/>
        <w:bCs/>
      </w:rPr>
      <w:tblPr/>
      <w:tcPr>
        <w:tcBorders>
          <w:top w:val="nil"/>
          <w:left w:val="single" w:sz="18" w:space="0" w:color="FFFFFF"/>
          <w:bottom w:val="nil"/>
          <w:right w:val="nil"/>
          <w:insideH w:val="nil"/>
          <w:insideV w:val="nil"/>
          <w:tl2br w:val="nil"/>
          <w:tr2bl w:val="nil"/>
        </w:tcBorders>
        <w:shd w:val="clear" w:color="auto" w:fill="76923C"/>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2">
    <w:name w:val="Colorful List Accent 2"/>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styleId="-5">
    <w:name w:val="Colorful Grid Accent 5"/>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styleId="afff5">
    <w:name w:val="Strong"/>
    <w:uiPriority w:val="22"/>
    <w:qFormat/>
    <w:rsid w:val="00C8693D"/>
    <w:rPr>
      <w:b/>
      <w:bCs/>
    </w:rPr>
  </w:style>
  <w:style w:type="character" w:styleId="afff6">
    <w:name w:val="endnote reference"/>
    <w:uiPriority w:val="99"/>
    <w:unhideWhenUsed/>
    <w:qFormat/>
    <w:rsid w:val="00C8693D"/>
    <w:rPr>
      <w:vertAlign w:val="superscript"/>
    </w:rPr>
  </w:style>
  <w:style w:type="character" w:styleId="afff7">
    <w:name w:val="page number"/>
    <w:qFormat/>
    <w:rsid w:val="00C8693D"/>
  </w:style>
  <w:style w:type="character" w:styleId="afff8">
    <w:name w:val="FollowedHyperlink"/>
    <w:uiPriority w:val="99"/>
    <w:qFormat/>
    <w:rsid w:val="00C8693D"/>
    <w:rPr>
      <w:color w:val="800080"/>
      <w:u w:val="single"/>
    </w:rPr>
  </w:style>
  <w:style w:type="character" w:styleId="afff9">
    <w:name w:val="Emphasis"/>
    <w:uiPriority w:val="20"/>
    <w:qFormat/>
    <w:rsid w:val="00C8693D"/>
    <w:rPr>
      <w:i/>
      <w:iCs/>
    </w:rPr>
  </w:style>
  <w:style w:type="character" w:styleId="afffa">
    <w:name w:val="line number"/>
    <w:qFormat/>
    <w:rsid w:val="00C8693D"/>
  </w:style>
  <w:style w:type="character" w:styleId="HTML2">
    <w:name w:val="HTML Definition"/>
    <w:qFormat/>
    <w:rsid w:val="00C8693D"/>
    <w:rPr>
      <w:i/>
      <w:iCs/>
    </w:rPr>
  </w:style>
  <w:style w:type="character" w:styleId="HTML3">
    <w:name w:val="HTML Typewriter"/>
    <w:qFormat/>
    <w:rsid w:val="00C8693D"/>
    <w:rPr>
      <w:rFonts w:ascii="Courier New" w:hAnsi="Courier New" w:cs="Courier New"/>
      <w:sz w:val="20"/>
      <w:szCs w:val="20"/>
    </w:rPr>
  </w:style>
  <w:style w:type="character" w:styleId="HTML4">
    <w:name w:val="HTML Acronym"/>
    <w:qFormat/>
    <w:rsid w:val="00C8693D"/>
  </w:style>
  <w:style w:type="character" w:styleId="HTML5">
    <w:name w:val="HTML Variable"/>
    <w:qFormat/>
    <w:rsid w:val="00C8693D"/>
    <w:rPr>
      <w:i/>
      <w:iCs/>
    </w:rPr>
  </w:style>
  <w:style w:type="character" w:styleId="HTML6">
    <w:name w:val="HTML Code"/>
    <w:qFormat/>
    <w:rsid w:val="00C8693D"/>
    <w:rPr>
      <w:rFonts w:ascii="Courier New" w:hAnsi="Courier New" w:cs="Courier New"/>
      <w:sz w:val="20"/>
      <w:szCs w:val="20"/>
    </w:rPr>
  </w:style>
  <w:style w:type="character" w:styleId="HTML7">
    <w:name w:val="HTML Cite"/>
    <w:qFormat/>
    <w:rsid w:val="00C8693D"/>
    <w:rPr>
      <w:i/>
      <w:iCs/>
    </w:rPr>
  </w:style>
  <w:style w:type="character" w:styleId="HTML8">
    <w:name w:val="HTML Keyboard"/>
    <w:qFormat/>
    <w:rsid w:val="00C8693D"/>
    <w:rPr>
      <w:rFonts w:ascii="Courier New" w:hAnsi="Courier New" w:cs="Courier New"/>
      <w:sz w:val="20"/>
      <w:szCs w:val="20"/>
    </w:rPr>
  </w:style>
  <w:style w:type="character" w:styleId="HTML9">
    <w:name w:val="HTML Sample"/>
    <w:qFormat/>
    <w:rsid w:val="00C8693D"/>
    <w:rPr>
      <w:rFonts w:ascii="Courier New" w:hAnsi="Courier New" w:cs="Courier New"/>
    </w:rPr>
  </w:style>
  <w:style w:type="paragraph" w:customStyle="1" w:styleId="afffb">
    <w:name w:val="一级标题"/>
    <w:next w:val="afffc"/>
    <w:link w:val="1Char2"/>
    <w:qFormat/>
    <w:rsid w:val="00C8693D"/>
    <w:pPr>
      <w:widowControl w:val="0"/>
      <w:tabs>
        <w:tab w:val="center" w:pos="4153"/>
        <w:tab w:val="left" w:pos="6390"/>
      </w:tabs>
      <w:spacing w:beforeLines="50" w:before="156" w:afterLines="100" w:after="312"/>
      <w:jc w:val="center"/>
      <w:outlineLvl w:val="0"/>
    </w:pPr>
    <w:rPr>
      <w:rFonts w:ascii="黑体" w:eastAsia="黑体" w:hAnsi="黑体" w:cs="Arial"/>
      <w:b/>
      <w:bCs/>
      <w:sz w:val="32"/>
      <w:szCs w:val="24"/>
    </w:rPr>
  </w:style>
  <w:style w:type="character" w:customStyle="1" w:styleId="1Char2">
    <w:name w:val="标题 1 Char2"/>
    <w:aliases w:val="Char Char Char Char2,章 Char Char,章 Char1,卷标题 Char,H1 Char,部分 Char,标题 1（禁止使用） Char,一级标题 Char,章1 Char,章2 Char,章3 Char,章4 Char,章5 Char,章6 Char,章7 Char,章8 Char,章9 Char,章10 Char,章11 Char,第一章：标题 1 Char,µÚÒ»ÕÂ£º±êÌâ 1 Char,合同标题 Char,heading 1 Char"/>
    <w:link w:val="afffb"/>
    <w:rsid w:val="00C8693D"/>
    <w:rPr>
      <w:rFonts w:ascii="黑体" w:eastAsia="黑体" w:hAnsi="黑体" w:cs="Arial"/>
      <w:b/>
      <w:bCs/>
      <w:sz w:val="32"/>
      <w:szCs w:val="24"/>
    </w:rPr>
  </w:style>
  <w:style w:type="paragraph" w:customStyle="1" w:styleId="afffc">
    <w:name w:val="文件正文"/>
    <w:link w:val="Char0"/>
    <w:qFormat/>
    <w:rsid w:val="00C8693D"/>
    <w:pPr>
      <w:spacing w:beforeLines="50" w:before="50" w:line="360" w:lineRule="auto"/>
      <w:ind w:firstLineChars="200" w:firstLine="200"/>
      <w:jc w:val="both"/>
    </w:pPr>
    <w:rPr>
      <w:rFonts w:ascii="Times New Roman" w:eastAsia="宋体" w:hAnsi="Times New Roman" w:cs="Times New Roman"/>
      <w:color w:val="000000"/>
      <w:sz w:val="24"/>
    </w:rPr>
  </w:style>
  <w:style w:type="character" w:customStyle="1" w:styleId="Char0">
    <w:name w:val="文件正文 Char"/>
    <w:link w:val="afffc"/>
    <w:qFormat/>
    <w:rsid w:val="00C8693D"/>
    <w:rPr>
      <w:rFonts w:ascii="Times New Roman" w:eastAsia="宋体" w:hAnsi="Times New Roman" w:cs="Times New Roman"/>
      <w:color w:val="000000"/>
      <w:sz w:val="24"/>
    </w:rPr>
  </w:style>
  <w:style w:type="paragraph" w:customStyle="1" w:styleId="afffd">
    <w:name w:val="二级标题"/>
    <w:next w:val="afffc"/>
    <w:link w:val="Char6"/>
    <w:uiPriority w:val="1"/>
    <w:qFormat/>
    <w:rsid w:val="00C8693D"/>
    <w:pPr>
      <w:spacing w:afterLines="50" w:after="156" w:line="360" w:lineRule="auto"/>
      <w:jc w:val="both"/>
    </w:pPr>
    <w:rPr>
      <w:rFonts w:ascii="Times New Roman" w:eastAsia="宋体" w:hAnsi="Times New Roman" w:cs="Times New Roman"/>
      <w:bCs/>
      <w:color w:val="000000"/>
      <w:szCs w:val="21"/>
      <w:lang w:val="en-GB"/>
    </w:rPr>
  </w:style>
  <w:style w:type="character" w:customStyle="1" w:styleId="Char6">
    <w:name w:val="二级标题 Char"/>
    <w:link w:val="afffd"/>
    <w:uiPriority w:val="1"/>
    <w:rsid w:val="00C8693D"/>
    <w:rPr>
      <w:rFonts w:ascii="Times New Roman" w:eastAsia="宋体" w:hAnsi="Times New Roman" w:cs="Times New Roman"/>
      <w:bCs/>
      <w:color w:val="000000"/>
      <w:szCs w:val="21"/>
      <w:lang w:val="en-GB"/>
    </w:rPr>
  </w:style>
  <w:style w:type="paragraph" w:customStyle="1" w:styleId="afffe">
    <w:name w:val="三级标题"/>
    <w:next w:val="afffc"/>
    <w:link w:val="Char7"/>
    <w:uiPriority w:val="2"/>
    <w:qFormat/>
    <w:rsid w:val="00C8693D"/>
    <w:pPr>
      <w:spacing w:beforeLines="50" w:before="156" w:after="120" w:line="360" w:lineRule="auto"/>
      <w:ind w:firstLineChars="200" w:firstLine="480"/>
      <w:jc w:val="both"/>
    </w:pPr>
    <w:rPr>
      <w:rFonts w:ascii="Times New Roman" w:eastAsia="宋体" w:hAnsi="Times New Roman" w:cs="Times New Roman"/>
      <w:bCs/>
      <w:color w:val="000000"/>
      <w:sz w:val="24"/>
      <w:lang w:val="en-GB"/>
    </w:rPr>
  </w:style>
  <w:style w:type="character" w:customStyle="1" w:styleId="Char7">
    <w:name w:val="三级标题 Char"/>
    <w:link w:val="afffe"/>
    <w:uiPriority w:val="2"/>
    <w:rsid w:val="00C8693D"/>
    <w:rPr>
      <w:rFonts w:ascii="Times New Roman" w:eastAsia="宋体" w:hAnsi="Times New Roman" w:cs="Times New Roman"/>
      <w:bCs/>
      <w:color w:val="000000"/>
      <w:sz w:val="24"/>
      <w:lang w:val="en-GB"/>
    </w:rPr>
  </w:style>
  <w:style w:type="paragraph" w:customStyle="1" w:styleId="affff">
    <w:name w:val="四级标题"/>
    <w:next w:val="afffc"/>
    <w:link w:val="Char8"/>
    <w:uiPriority w:val="4"/>
    <w:qFormat/>
    <w:rsid w:val="00C8693D"/>
    <w:pPr>
      <w:widowControl w:val="0"/>
      <w:spacing w:afterLines="50" w:after="156" w:line="360" w:lineRule="auto"/>
      <w:ind w:firstLineChars="200" w:firstLine="420"/>
    </w:pPr>
    <w:rPr>
      <w:rFonts w:ascii="Times New Roman" w:eastAsia="宋体" w:hAnsi="Times New Roman" w:cs="Times New Roman"/>
      <w:bCs/>
      <w:color w:val="000000"/>
      <w:szCs w:val="21"/>
      <w:lang w:val="en-GB"/>
    </w:rPr>
  </w:style>
  <w:style w:type="character" w:customStyle="1" w:styleId="Char8">
    <w:name w:val="四级标题 Char"/>
    <w:link w:val="affff"/>
    <w:uiPriority w:val="4"/>
    <w:rsid w:val="00C8693D"/>
    <w:rPr>
      <w:rFonts w:ascii="Times New Roman" w:eastAsia="宋体" w:hAnsi="Times New Roman" w:cs="Times New Roman"/>
      <w:bCs/>
      <w:color w:val="000000"/>
      <w:szCs w:val="21"/>
      <w:lang w:val="en-GB"/>
    </w:rPr>
  </w:style>
  <w:style w:type="paragraph" w:customStyle="1" w:styleId="affff0">
    <w:name w:val="文件更新"/>
    <w:next w:val="afffc"/>
    <w:link w:val="Char9"/>
    <w:uiPriority w:val="5"/>
    <w:qFormat/>
    <w:rsid w:val="00C8693D"/>
    <w:pPr>
      <w:spacing w:beforeLines="50" w:before="50" w:line="360" w:lineRule="auto"/>
      <w:ind w:firstLineChars="200" w:firstLine="200"/>
    </w:pPr>
    <w:rPr>
      <w:rFonts w:ascii="楷体" w:eastAsia="楷体" w:hAnsi="楷体" w:cs="Times New Roman"/>
      <w:b/>
      <w:color w:val="000000"/>
      <w:sz w:val="24"/>
    </w:rPr>
  </w:style>
  <w:style w:type="character" w:customStyle="1" w:styleId="Char9">
    <w:name w:val="文件更新 Char"/>
    <w:link w:val="affff0"/>
    <w:uiPriority w:val="5"/>
    <w:rsid w:val="00C8693D"/>
    <w:rPr>
      <w:rFonts w:ascii="楷体" w:eastAsia="楷体" w:hAnsi="楷体" w:cs="Times New Roman"/>
      <w:b/>
      <w:color w:val="000000"/>
      <w:sz w:val="24"/>
    </w:rPr>
  </w:style>
  <w:style w:type="paragraph" w:customStyle="1" w:styleId="affff1">
    <w:name w:val="文件小注"/>
    <w:next w:val="afffc"/>
    <w:link w:val="Chara"/>
    <w:uiPriority w:val="7"/>
    <w:qFormat/>
    <w:rsid w:val="00C8693D"/>
    <w:pPr>
      <w:ind w:firstLineChars="200" w:firstLine="200"/>
    </w:pPr>
    <w:rPr>
      <w:rFonts w:ascii="Times New Roman" w:eastAsia="宋体" w:hAnsi="Times New Roman" w:cs="Times New Roman"/>
    </w:rPr>
  </w:style>
  <w:style w:type="character" w:customStyle="1" w:styleId="Chara">
    <w:name w:val="文件小注 Char"/>
    <w:link w:val="affff1"/>
    <w:uiPriority w:val="7"/>
    <w:rsid w:val="00C8693D"/>
    <w:rPr>
      <w:rFonts w:ascii="Times New Roman" w:eastAsia="宋体" w:hAnsi="Times New Roman" w:cs="Times New Roman"/>
    </w:rPr>
  </w:style>
  <w:style w:type="paragraph" w:customStyle="1" w:styleId="affff2">
    <w:name w:val="文件单位"/>
    <w:next w:val="afffc"/>
    <w:link w:val="Charb"/>
    <w:uiPriority w:val="6"/>
    <w:qFormat/>
    <w:rsid w:val="00C8693D"/>
    <w:pPr>
      <w:spacing w:beforeLines="50" w:before="50"/>
      <w:jc w:val="right"/>
    </w:pPr>
    <w:rPr>
      <w:rFonts w:ascii="Times New Roman" w:eastAsia="宋体" w:hAnsi="Times New Roman" w:cs="Times New Roman"/>
    </w:rPr>
  </w:style>
  <w:style w:type="character" w:customStyle="1" w:styleId="Charb">
    <w:name w:val="文件单位 Char"/>
    <w:link w:val="affff2"/>
    <w:uiPriority w:val="6"/>
    <w:rsid w:val="00C8693D"/>
    <w:rPr>
      <w:rFonts w:ascii="Times New Roman" w:eastAsia="宋体" w:hAnsi="Times New Roman" w:cs="Times New Roman"/>
    </w:rPr>
  </w:style>
  <w:style w:type="paragraph" w:customStyle="1" w:styleId="TableParagraph">
    <w:name w:val="Table Paragraph"/>
    <w:basedOn w:val="a0"/>
    <w:uiPriority w:val="1"/>
    <w:qFormat/>
    <w:rsid w:val="00C8693D"/>
    <w:pPr>
      <w:jc w:val="left"/>
    </w:pPr>
    <w:rPr>
      <w:rFonts w:ascii="等线" w:eastAsia="等线" w:hAnsi="等线" w:cs="Times New Roman"/>
      <w:kern w:val="0"/>
      <w:sz w:val="22"/>
      <w:lang w:eastAsia="en-US"/>
    </w:rPr>
  </w:style>
  <w:style w:type="paragraph" w:customStyle="1" w:styleId="affff3">
    <w:name w:val="二级大标题"/>
    <w:basedOn w:val="a0"/>
    <w:link w:val="Charc"/>
    <w:qFormat/>
    <w:rsid w:val="00C8693D"/>
    <w:pPr>
      <w:keepNext/>
      <w:spacing w:before="260" w:after="260" w:line="360" w:lineRule="auto"/>
      <w:jc w:val="left"/>
      <w:outlineLvl w:val="1"/>
    </w:pPr>
    <w:rPr>
      <w:rFonts w:ascii="Times New Roman" w:eastAsia="等线" w:hAnsi="Times New Roman" w:cs="Times New Roman"/>
      <w:b/>
      <w:sz w:val="28"/>
      <w:szCs w:val="32"/>
      <w:lang w:val="en-GB"/>
    </w:rPr>
  </w:style>
  <w:style w:type="character" w:customStyle="1" w:styleId="Charc">
    <w:name w:val="二级大标题 Char"/>
    <w:link w:val="affff3"/>
    <w:rsid w:val="00C8693D"/>
    <w:rPr>
      <w:rFonts w:ascii="Times New Roman" w:eastAsia="等线" w:hAnsi="Times New Roman" w:cs="Times New Roman"/>
      <w:b/>
      <w:sz w:val="28"/>
      <w:szCs w:val="32"/>
      <w:lang w:val="en-GB"/>
    </w:rPr>
  </w:style>
  <w:style w:type="paragraph" w:customStyle="1" w:styleId="affff4">
    <w:name w:val="一级大标题"/>
    <w:basedOn w:val="1"/>
    <w:link w:val="Chard"/>
    <w:qFormat/>
    <w:rsid w:val="00C8693D"/>
    <w:pPr>
      <w:spacing w:before="300" w:after="300" w:line="360" w:lineRule="auto"/>
      <w:jc w:val="center"/>
    </w:pPr>
    <w:rPr>
      <w:rFonts w:ascii="Arial" w:eastAsia="等线" w:hAnsi="Arial" w:cs="Times New Roman"/>
      <w:kern w:val="2"/>
      <w:sz w:val="36"/>
      <w:szCs w:val="36"/>
    </w:rPr>
  </w:style>
  <w:style w:type="character" w:customStyle="1" w:styleId="Chard">
    <w:name w:val="一级大标题 Char"/>
    <w:link w:val="affff4"/>
    <w:rsid w:val="00C8693D"/>
    <w:rPr>
      <w:rFonts w:ascii="Arial" w:eastAsia="等线" w:hAnsi="Arial" w:cs="Times New Roman"/>
      <w:b/>
      <w:bCs/>
      <w:sz w:val="36"/>
      <w:szCs w:val="36"/>
    </w:rPr>
  </w:style>
  <w:style w:type="paragraph" w:customStyle="1" w:styleId="affff5">
    <w:name w:val="三级大标题"/>
    <w:basedOn w:val="31"/>
    <w:link w:val="Chare"/>
    <w:qFormat/>
    <w:rsid w:val="00C8693D"/>
    <w:pPr>
      <w:spacing w:before="200" w:after="200" w:line="360" w:lineRule="auto"/>
    </w:pPr>
    <w:rPr>
      <w:rFonts w:ascii="黑体" w:hAnsi="宋体"/>
      <w:color w:val="000000"/>
      <w:sz w:val="24"/>
      <w:szCs w:val="30"/>
    </w:rPr>
  </w:style>
  <w:style w:type="character" w:customStyle="1" w:styleId="Chare">
    <w:name w:val="三级大标题 Char"/>
    <w:link w:val="affff5"/>
    <w:rsid w:val="00C8693D"/>
    <w:rPr>
      <w:rFonts w:ascii="黑体" w:eastAsia="等线" w:hAnsi="宋体" w:cs="Times New Roman"/>
      <w:b/>
      <w:bCs/>
      <w:color w:val="000000"/>
      <w:sz w:val="24"/>
      <w:szCs w:val="30"/>
    </w:rPr>
  </w:style>
  <w:style w:type="paragraph" w:customStyle="1" w:styleId="GS">
    <w:name w:val="GS.段落"/>
    <w:basedOn w:val="a0"/>
    <w:qFormat/>
    <w:rsid w:val="00C8693D"/>
    <w:pPr>
      <w:spacing w:beforeLines="50" w:before="50" w:line="360" w:lineRule="auto"/>
      <w:ind w:firstLineChars="200" w:firstLine="200"/>
    </w:pPr>
    <w:rPr>
      <w:rFonts w:ascii="宋体" w:eastAsia="等线" w:hAnsi="宋体" w:cs="Times New Roman"/>
      <w:sz w:val="24"/>
      <w:szCs w:val="21"/>
    </w:rPr>
  </w:style>
  <w:style w:type="paragraph" w:customStyle="1" w:styleId="1b">
    <w:name w:val="列出段落1"/>
    <w:basedOn w:val="a0"/>
    <w:qFormat/>
    <w:rsid w:val="00C8693D"/>
    <w:pPr>
      <w:ind w:firstLineChars="200" w:firstLine="420"/>
    </w:pPr>
    <w:rPr>
      <w:rFonts w:ascii="Times New Roman" w:eastAsia="等线" w:hAnsi="Times New Roman" w:cs="Times New Roman"/>
      <w:szCs w:val="24"/>
    </w:rPr>
  </w:style>
  <w:style w:type="character" w:customStyle="1" w:styleId="afont1">
    <w:name w:val="afont1"/>
    <w:rsid w:val="00C8693D"/>
    <w:rPr>
      <w:rFonts w:ascii="Arial Narrow" w:hAnsi="Arial Narrow" w:hint="default"/>
      <w:sz w:val="22"/>
      <w:szCs w:val="22"/>
    </w:rPr>
  </w:style>
  <w:style w:type="paragraph" w:customStyle="1" w:styleId="2f2">
    <w:name w:val="正文首行缩进2字符"/>
    <w:basedOn w:val="a0"/>
    <w:link w:val="2Char1"/>
    <w:qFormat/>
    <w:rsid w:val="00C8693D"/>
    <w:pPr>
      <w:adjustRightInd w:val="0"/>
      <w:spacing w:line="360" w:lineRule="auto"/>
      <w:ind w:firstLineChars="200" w:firstLine="200"/>
    </w:pPr>
    <w:rPr>
      <w:rFonts w:ascii="Times New Roman" w:eastAsia="等线" w:hAnsi="Times New Roman" w:cs="Times New Roman"/>
      <w:sz w:val="24"/>
      <w:szCs w:val="24"/>
    </w:rPr>
  </w:style>
  <w:style w:type="character" w:customStyle="1" w:styleId="2Char1">
    <w:name w:val="正文首行缩进2字符 Char1"/>
    <w:link w:val="2f2"/>
    <w:qFormat/>
    <w:rsid w:val="00C8693D"/>
    <w:rPr>
      <w:rFonts w:ascii="Times New Roman" w:eastAsia="等线" w:hAnsi="Times New Roman" w:cs="Times New Roman"/>
      <w:sz w:val="24"/>
      <w:szCs w:val="24"/>
    </w:rPr>
  </w:style>
  <w:style w:type="paragraph" w:customStyle="1" w:styleId="ParaCharCharCharCharCharCharChar">
    <w:name w:val="默认段落字体 Para Char Char Char Char Char Char Char"/>
    <w:basedOn w:val="a0"/>
    <w:qFormat/>
    <w:rsid w:val="00C8693D"/>
    <w:rPr>
      <w:rFonts w:ascii="Tahoma" w:eastAsia="等线" w:hAnsi="Tahoma" w:cs="Times New Roman"/>
      <w:sz w:val="24"/>
      <w:szCs w:val="20"/>
    </w:rPr>
  </w:style>
  <w:style w:type="paragraph" w:customStyle="1" w:styleId="Char1CharCharChar">
    <w:name w:val="Char1 Char Char Char"/>
    <w:basedOn w:val="a0"/>
    <w:qFormat/>
    <w:rsid w:val="00C8693D"/>
    <w:rPr>
      <w:rFonts w:ascii="Tahoma" w:eastAsia="等线" w:hAnsi="Tahoma" w:cs="Times New Roman"/>
      <w:sz w:val="24"/>
      <w:szCs w:val="20"/>
    </w:rPr>
  </w:style>
  <w:style w:type="paragraph" w:customStyle="1" w:styleId="CharCharCharChar">
    <w:name w:val="Char Char Char Char"/>
    <w:basedOn w:val="a0"/>
    <w:qFormat/>
    <w:rsid w:val="00C8693D"/>
    <w:rPr>
      <w:rFonts w:ascii="Tahoma" w:eastAsia="等线" w:hAnsi="Tahoma" w:cs="Times New Roman"/>
      <w:sz w:val="24"/>
      <w:szCs w:val="20"/>
    </w:rPr>
  </w:style>
  <w:style w:type="paragraph" w:customStyle="1" w:styleId="AODocTxt">
    <w:name w:val="AODocTxt"/>
    <w:basedOn w:val="a0"/>
    <w:qFormat/>
    <w:rsid w:val="00C8693D"/>
    <w:pPr>
      <w:widowControl/>
      <w:tabs>
        <w:tab w:val="num" w:pos="1209"/>
      </w:tabs>
      <w:spacing w:before="240" w:line="260" w:lineRule="atLeast"/>
      <w:ind w:left="1209" w:hanging="360"/>
    </w:pPr>
    <w:rPr>
      <w:rFonts w:ascii="Times New Roman" w:eastAsia="等线" w:hAnsi="Times New Roman" w:cs="Times New Roman"/>
      <w:kern w:val="0"/>
      <w:sz w:val="22"/>
      <w:szCs w:val="20"/>
      <w:lang w:val="en-GB"/>
    </w:rPr>
  </w:style>
  <w:style w:type="paragraph" w:customStyle="1" w:styleId="AODocTxtL1CharChar">
    <w:name w:val="AODocTxtL1 Char Char"/>
    <w:basedOn w:val="AODocTxt"/>
    <w:qFormat/>
    <w:rsid w:val="00C8693D"/>
    <w:pPr>
      <w:numPr>
        <w:ilvl w:val="1"/>
      </w:numPr>
      <w:tabs>
        <w:tab w:val="num" w:pos="1209"/>
      </w:tabs>
      <w:ind w:left="1209" w:hanging="360"/>
    </w:pPr>
  </w:style>
  <w:style w:type="paragraph" w:customStyle="1" w:styleId="AODocTxtL2">
    <w:name w:val="AODocTxtL2"/>
    <w:basedOn w:val="AODocTxt"/>
    <w:qFormat/>
    <w:rsid w:val="00C8693D"/>
    <w:pPr>
      <w:numPr>
        <w:ilvl w:val="2"/>
      </w:numPr>
      <w:tabs>
        <w:tab w:val="num" w:pos="1209"/>
      </w:tabs>
      <w:ind w:left="1209" w:hanging="360"/>
    </w:pPr>
  </w:style>
  <w:style w:type="paragraph" w:customStyle="1" w:styleId="AODocTxtL3">
    <w:name w:val="AODocTxtL3"/>
    <w:basedOn w:val="AODocTxt"/>
    <w:qFormat/>
    <w:rsid w:val="00C8693D"/>
    <w:pPr>
      <w:numPr>
        <w:ilvl w:val="3"/>
      </w:numPr>
      <w:tabs>
        <w:tab w:val="num" w:pos="1209"/>
      </w:tabs>
      <w:ind w:left="1209" w:hanging="360"/>
    </w:pPr>
  </w:style>
  <w:style w:type="paragraph" w:customStyle="1" w:styleId="AODocTxtL4">
    <w:name w:val="AODocTxtL4"/>
    <w:basedOn w:val="AODocTxt"/>
    <w:qFormat/>
    <w:rsid w:val="00C8693D"/>
    <w:pPr>
      <w:numPr>
        <w:ilvl w:val="4"/>
      </w:numPr>
      <w:tabs>
        <w:tab w:val="num" w:pos="1209"/>
      </w:tabs>
      <w:ind w:left="1209" w:hanging="360"/>
    </w:pPr>
  </w:style>
  <w:style w:type="paragraph" w:customStyle="1" w:styleId="AODocTxtL5">
    <w:name w:val="AODocTxtL5"/>
    <w:basedOn w:val="AODocTxt"/>
    <w:qFormat/>
    <w:rsid w:val="00C8693D"/>
    <w:pPr>
      <w:numPr>
        <w:ilvl w:val="5"/>
      </w:numPr>
      <w:tabs>
        <w:tab w:val="num" w:pos="1209"/>
      </w:tabs>
      <w:ind w:left="1209" w:hanging="360"/>
    </w:pPr>
  </w:style>
  <w:style w:type="paragraph" w:customStyle="1" w:styleId="AODocTxtL6">
    <w:name w:val="AODocTxtL6"/>
    <w:basedOn w:val="AODocTxt"/>
    <w:qFormat/>
    <w:rsid w:val="00C8693D"/>
    <w:pPr>
      <w:numPr>
        <w:ilvl w:val="6"/>
      </w:numPr>
      <w:tabs>
        <w:tab w:val="num" w:pos="1209"/>
      </w:tabs>
      <w:ind w:left="1209" w:hanging="360"/>
    </w:pPr>
  </w:style>
  <w:style w:type="paragraph" w:customStyle="1" w:styleId="AODocTxtL7">
    <w:name w:val="AODocTxtL7"/>
    <w:basedOn w:val="AODocTxt"/>
    <w:qFormat/>
    <w:rsid w:val="00C8693D"/>
    <w:pPr>
      <w:numPr>
        <w:ilvl w:val="7"/>
      </w:numPr>
      <w:tabs>
        <w:tab w:val="num" w:pos="1209"/>
      </w:tabs>
      <w:ind w:left="1209" w:hanging="360"/>
    </w:pPr>
  </w:style>
  <w:style w:type="paragraph" w:customStyle="1" w:styleId="AODocTxtL8">
    <w:name w:val="AODocTxtL8"/>
    <w:basedOn w:val="AODocTxt"/>
    <w:qFormat/>
    <w:rsid w:val="00C8693D"/>
    <w:pPr>
      <w:numPr>
        <w:ilvl w:val="8"/>
      </w:numPr>
      <w:tabs>
        <w:tab w:val="num" w:pos="1209"/>
      </w:tabs>
      <w:ind w:left="1209" w:hanging="360"/>
    </w:pPr>
  </w:style>
  <w:style w:type="paragraph" w:customStyle="1" w:styleId="ParaCharCharCharChar">
    <w:name w:val="默认段落字体 Para Char Char Char Char"/>
    <w:basedOn w:val="a0"/>
    <w:qFormat/>
    <w:rsid w:val="00C8693D"/>
    <w:rPr>
      <w:rFonts w:ascii="Times New Roman" w:eastAsia="等线" w:hAnsi="Times New Roman" w:cs="Times New Roman"/>
      <w:szCs w:val="24"/>
    </w:rPr>
  </w:style>
  <w:style w:type="paragraph" w:customStyle="1" w:styleId="CharCharChar">
    <w:name w:val="Char Char Char"/>
    <w:basedOn w:val="a0"/>
    <w:qFormat/>
    <w:rsid w:val="00C8693D"/>
    <w:rPr>
      <w:rFonts w:ascii="Tahoma" w:eastAsia="等线" w:hAnsi="Tahoma" w:cs="Times New Roman"/>
      <w:sz w:val="24"/>
      <w:szCs w:val="20"/>
    </w:rPr>
  </w:style>
  <w:style w:type="paragraph" w:customStyle="1" w:styleId="Charf">
    <w:name w:val="Char"/>
    <w:basedOn w:val="a0"/>
    <w:qFormat/>
    <w:rsid w:val="00C8693D"/>
    <w:rPr>
      <w:rFonts w:ascii="Tahoma" w:eastAsia="等线" w:hAnsi="Tahoma" w:cs="Tahoma"/>
      <w:sz w:val="24"/>
      <w:szCs w:val="24"/>
    </w:rPr>
  </w:style>
  <w:style w:type="paragraph" w:customStyle="1" w:styleId="NoSpacing1">
    <w:name w:val="No Spacing1"/>
    <w:uiPriority w:val="1"/>
    <w:qFormat/>
    <w:rsid w:val="00C8693D"/>
    <w:pPr>
      <w:widowControl w:val="0"/>
    </w:pPr>
    <w:rPr>
      <w:rFonts w:ascii="等线" w:eastAsia="PMingLiU" w:hAnsi="等线" w:cs="Times New Roman"/>
      <w:sz w:val="24"/>
      <w:lang w:eastAsia="zh-TW"/>
    </w:rPr>
  </w:style>
  <w:style w:type="paragraph" w:customStyle="1" w:styleId="ListParagraph1">
    <w:name w:val="List Paragraph1"/>
    <w:basedOn w:val="a0"/>
    <w:uiPriority w:val="34"/>
    <w:qFormat/>
    <w:rsid w:val="00C8693D"/>
    <w:pPr>
      <w:widowControl/>
      <w:ind w:leftChars="200" w:left="480"/>
      <w:jc w:val="left"/>
    </w:pPr>
    <w:rPr>
      <w:rFonts w:ascii="Times New Roman" w:eastAsia="等线" w:hAnsi="Times New Roman" w:cs="Times New Roman"/>
      <w:kern w:val="0"/>
      <w:sz w:val="24"/>
      <w:szCs w:val="24"/>
      <w:lang w:eastAsia="en-US"/>
    </w:rPr>
  </w:style>
  <w:style w:type="paragraph" w:customStyle="1" w:styleId="2f3">
    <w:name w:val="列出段落2"/>
    <w:basedOn w:val="a0"/>
    <w:qFormat/>
    <w:rsid w:val="00C8693D"/>
    <w:pPr>
      <w:ind w:firstLineChars="200" w:firstLine="420"/>
    </w:pPr>
    <w:rPr>
      <w:rFonts w:ascii="Times New Roman" w:eastAsia="等线" w:hAnsi="Times New Roman" w:cs="Times New Roman"/>
      <w:szCs w:val="24"/>
    </w:rPr>
  </w:style>
  <w:style w:type="paragraph" w:customStyle="1" w:styleId="1c">
    <w:name w:val="无间隔1"/>
    <w:uiPriority w:val="1"/>
    <w:qFormat/>
    <w:rsid w:val="00C8693D"/>
    <w:pPr>
      <w:widowControl w:val="0"/>
    </w:pPr>
    <w:rPr>
      <w:rFonts w:ascii="等线" w:eastAsia="PMingLiU" w:hAnsi="等线" w:cs="Times New Roman"/>
      <w:sz w:val="24"/>
      <w:lang w:eastAsia="zh-TW"/>
    </w:rPr>
  </w:style>
  <w:style w:type="paragraph" w:customStyle="1" w:styleId="TOC1">
    <w:name w:val="TOC 标题1"/>
    <w:basedOn w:val="1"/>
    <w:next w:val="a0"/>
    <w:uiPriority w:val="39"/>
    <w:qFormat/>
    <w:rsid w:val="00C8693D"/>
    <w:pPr>
      <w:widowControl/>
      <w:spacing w:before="480" w:after="0" w:line="276" w:lineRule="auto"/>
      <w:jc w:val="left"/>
      <w:outlineLvl w:val="9"/>
    </w:pPr>
    <w:rPr>
      <w:rFonts w:ascii="Cambria" w:eastAsia="等线" w:hAnsi="Cambria" w:cs="Times New Roman"/>
      <w:color w:val="365F91"/>
      <w:kern w:val="0"/>
      <w:sz w:val="28"/>
      <w:szCs w:val="28"/>
      <w:lang w:eastAsia="en-US"/>
    </w:rPr>
  </w:style>
  <w:style w:type="character" w:customStyle="1" w:styleId="da">
    <w:name w:val="da"/>
    <w:qFormat/>
    <w:rsid w:val="00C8693D"/>
  </w:style>
  <w:style w:type="paragraph" w:customStyle="1" w:styleId="1d">
    <w:name w:val="修订1"/>
    <w:uiPriority w:val="99"/>
    <w:qFormat/>
    <w:rsid w:val="00C8693D"/>
    <w:rPr>
      <w:rFonts w:ascii="Times New Roman" w:eastAsia="等线" w:hAnsi="Times New Roman" w:cs="Times New Roman"/>
      <w:szCs w:val="24"/>
    </w:rPr>
  </w:style>
  <w:style w:type="character" w:customStyle="1" w:styleId="font101">
    <w:name w:val="font101"/>
    <w:qFormat/>
    <w:rsid w:val="00C8693D"/>
    <w:rPr>
      <w:color w:val="0036B0"/>
    </w:rPr>
  </w:style>
  <w:style w:type="paragraph" w:customStyle="1" w:styleId="ParaChar">
    <w:name w:val="默认段落字体 Para Char"/>
    <w:basedOn w:val="a0"/>
    <w:qFormat/>
    <w:rsid w:val="00C8693D"/>
    <w:pPr>
      <w:adjustRightInd w:val="0"/>
      <w:spacing w:line="360" w:lineRule="auto"/>
    </w:pPr>
    <w:rPr>
      <w:rFonts w:ascii="Times New Roman" w:eastAsia="等线" w:hAnsi="Times New Roman" w:cs="Times New Roman"/>
      <w:kern w:val="0"/>
      <w:sz w:val="24"/>
      <w:szCs w:val="20"/>
    </w:rPr>
  </w:style>
  <w:style w:type="paragraph" w:customStyle="1" w:styleId="CharChar1CharCharCharCharCharCharCharCharCharCharCharCharCharChar">
    <w:name w:val="Char Char1 Char Char Char Char Char Char Char Char Char Char Char Char Char Char"/>
    <w:basedOn w:val="a0"/>
    <w:qFormat/>
    <w:rsid w:val="00C8693D"/>
    <w:pPr>
      <w:widowControl/>
      <w:spacing w:beforeLines="100" w:before="100" w:after="160" w:line="240" w:lineRule="exact"/>
      <w:jc w:val="left"/>
    </w:pPr>
    <w:rPr>
      <w:rFonts w:ascii="Verdana" w:eastAsia="等线" w:hAnsi="Verdana" w:cs="Times New Roman"/>
      <w:kern w:val="0"/>
      <w:sz w:val="32"/>
      <w:szCs w:val="32"/>
      <w:lang w:eastAsia="en-US"/>
    </w:rPr>
  </w:style>
  <w:style w:type="paragraph" w:customStyle="1" w:styleId="CharCharCharCharCharChar1Char">
    <w:name w:val="Char Char Char Char Char Char1 Char"/>
    <w:basedOn w:val="a0"/>
    <w:qFormat/>
    <w:rsid w:val="00C8693D"/>
    <w:rPr>
      <w:rFonts w:ascii="Times New Roman" w:eastAsia="等线" w:hAnsi="Times New Roman" w:cs="Times New Roman"/>
      <w:szCs w:val="24"/>
    </w:rPr>
  </w:style>
  <w:style w:type="paragraph" w:customStyle="1" w:styleId="CharCharCharCharCharCharCharChar">
    <w:name w:val="Char Char Char Char Char Char Char Char"/>
    <w:basedOn w:val="a0"/>
    <w:qFormat/>
    <w:rsid w:val="00C8693D"/>
    <w:pPr>
      <w:widowControl/>
      <w:spacing w:after="160" w:line="240" w:lineRule="exact"/>
      <w:jc w:val="left"/>
    </w:pPr>
    <w:rPr>
      <w:rFonts w:ascii="Verdana" w:eastAsia="Times New Roman" w:hAnsi="Verdana" w:cs="Times New Roman"/>
      <w:kern w:val="0"/>
      <w:sz w:val="20"/>
      <w:szCs w:val="20"/>
      <w:lang w:eastAsia="en-US"/>
    </w:rPr>
  </w:style>
  <w:style w:type="paragraph" w:styleId="affff6">
    <w:name w:val="Revision"/>
    <w:uiPriority w:val="99"/>
    <w:qFormat/>
    <w:rsid w:val="00C8693D"/>
    <w:rPr>
      <w:rFonts w:ascii="Times New Roman" w:eastAsia="等线" w:hAnsi="Times New Roman" w:cs="Times New Roman"/>
      <w:szCs w:val="21"/>
    </w:rPr>
  </w:style>
  <w:style w:type="paragraph" w:customStyle="1" w:styleId="3f0">
    <w:name w:val="标题3"/>
    <w:basedOn w:val="a0"/>
    <w:next w:val="a0"/>
    <w:link w:val="3Char"/>
    <w:qFormat/>
    <w:rsid w:val="00C8693D"/>
    <w:pPr>
      <w:ind w:firstLineChars="200" w:firstLine="562"/>
      <w:outlineLvl w:val="2"/>
    </w:pPr>
    <w:rPr>
      <w:rFonts w:ascii="Times New Roman" w:eastAsia="等线" w:hAnsi="Times New Roman" w:cs="Times New Roman"/>
      <w:b/>
      <w:sz w:val="28"/>
      <w:szCs w:val="28"/>
    </w:rPr>
  </w:style>
  <w:style w:type="character" w:customStyle="1" w:styleId="3Char">
    <w:name w:val="标题3 Char"/>
    <w:link w:val="3f0"/>
    <w:qFormat/>
    <w:rsid w:val="00C8693D"/>
    <w:rPr>
      <w:rFonts w:ascii="Times New Roman" w:eastAsia="等线" w:hAnsi="Times New Roman" w:cs="Times New Roman"/>
      <w:b/>
      <w:sz w:val="28"/>
      <w:szCs w:val="28"/>
    </w:rPr>
  </w:style>
  <w:style w:type="paragraph" w:customStyle="1" w:styleId="2f4">
    <w:name w:val="列表段落2"/>
    <w:basedOn w:val="a0"/>
    <w:link w:val="Charf0"/>
    <w:uiPriority w:val="1"/>
    <w:qFormat/>
    <w:rsid w:val="00C8693D"/>
    <w:pPr>
      <w:ind w:firstLineChars="200" w:firstLine="420"/>
    </w:pPr>
    <w:rPr>
      <w:rFonts w:ascii="等线" w:eastAsia="等线" w:hAnsi="等线" w:cs="Times New Roman"/>
      <w:szCs w:val="21"/>
    </w:rPr>
  </w:style>
  <w:style w:type="character" w:customStyle="1" w:styleId="Charf0">
    <w:name w:val="列出段落 Char"/>
    <w:aliases w:val="列表段落 Char,附注标题 Char"/>
    <w:link w:val="2f4"/>
    <w:uiPriority w:val="1"/>
    <w:qFormat/>
    <w:rsid w:val="00C8693D"/>
    <w:rPr>
      <w:rFonts w:ascii="等线" w:eastAsia="等线" w:hAnsi="等线" w:cs="Times New Roman"/>
      <w:szCs w:val="21"/>
    </w:rPr>
  </w:style>
  <w:style w:type="paragraph" w:customStyle="1" w:styleId="affff7">
    <w:name w:val="表格文字"/>
    <w:basedOn w:val="a0"/>
    <w:link w:val="Charf1"/>
    <w:qFormat/>
    <w:rsid w:val="00C8693D"/>
    <w:pPr>
      <w:spacing w:before="60" w:after="60"/>
    </w:pPr>
    <w:rPr>
      <w:rFonts w:ascii="Times New Roman" w:eastAsia="等线" w:hAnsi="Times New Roman" w:cs="Times New Roman"/>
      <w:szCs w:val="24"/>
    </w:rPr>
  </w:style>
  <w:style w:type="character" w:customStyle="1" w:styleId="Charf1">
    <w:name w:val="表格文字 Char"/>
    <w:link w:val="affff7"/>
    <w:rsid w:val="00C8693D"/>
    <w:rPr>
      <w:rFonts w:ascii="Times New Roman" w:eastAsia="等线" w:hAnsi="Times New Roman" w:cs="Times New Roman"/>
      <w:szCs w:val="24"/>
    </w:rPr>
  </w:style>
  <w:style w:type="character" w:customStyle="1" w:styleId="apple-converted-space">
    <w:name w:val="apple-converted-space"/>
    <w:qFormat/>
    <w:rsid w:val="00C8693D"/>
  </w:style>
  <w:style w:type="paragraph" w:customStyle="1" w:styleId="Default">
    <w:name w:val="Default"/>
    <w:qFormat/>
    <w:rsid w:val="00C8693D"/>
    <w:pPr>
      <w:widowControl w:val="0"/>
      <w:autoSpaceDE w:val="0"/>
      <w:autoSpaceDN w:val="0"/>
      <w:adjustRightInd w:val="0"/>
    </w:pPr>
    <w:rPr>
      <w:rFonts w:ascii="宋体" w:eastAsia="等线" w:hAnsi="Times New Roman" w:cs="宋体"/>
      <w:color w:val="000000"/>
      <w:sz w:val="24"/>
      <w:szCs w:val="24"/>
    </w:rPr>
  </w:style>
  <w:style w:type="paragraph" w:customStyle="1" w:styleId="1-1">
    <w:name w:val="标题1-1"/>
    <w:basedOn w:val="20"/>
    <w:qFormat/>
    <w:rsid w:val="00C8693D"/>
    <w:pPr>
      <w:tabs>
        <w:tab w:val="num" w:pos="1492"/>
      </w:tabs>
      <w:spacing w:before="100" w:after="100" w:line="415" w:lineRule="auto"/>
      <w:ind w:left="1492" w:hanging="360"/>
      <w:jc w:val="center"/>
    </w:pPr>
    <w:rPr>
      <w:rFonts w:eastAsia="楷体_GB2312"/>
      <w:kern w:val="0"/>
    </w:rPr>
  </w:style>
  <w:style w:type="paragraph" w:customStyle="1" w:styleId="zhengwen1">
    <w:name w:val="zhengwen1"/>
    <w:basedOn w:val="a0"/>
    <w:qFormat/>
    <w:rsid w:val="00C8693D"/>
    <w:pPr>
      <w:numPr>
        <w:ilvl w:val="2"/>
        <w:numId w:val="10"/>
      </w:numPr>
      <w:spacing w:beforeLines="50" w:before="50" w:afterLines="50" w:after="50"/>
      <w:jc w:val="left"/>
    </w:pPr>
    <w:rPr>
      <w:rFonts w:ascii="楷体_GB2312" w:eastAsia="楷体_GB2312" w:hAnsi="宋体" w:cs="Arial"/>
      <w:sz w:val="24"/>
      <w:szCs w:val="20"/>
    </w:rPr>
  </w:style>
  <w:style w:type="paragraph" w:customStyle="1" w:styleId="a1">
    <w:name w:val="a1"/>
    <w:basedOn w:val="a0"/>
    <w:qFormat/>
    <w:rsid w:val="00C8693D"/>
    <w:pPr>
      <w:keepNext/>
      <w:keepLines/>
      <w:numPr>
        <w:ilvl w:val="1"/>
        <w:numId w:val="10"/>
      </w:numPr>
      <w:spacing w:before="260" w:after="260" w:line="416" w:lineRule="auto"/>
      <w:outlineLvl w:val="1"/>
    </w:pPr>
    <w:rPr>
      <w:rFonts w:ascii="Arial" w:eastAsia="楷体_GB2312" w:hAnsi="Arial" w:cs="Times New Roman"/>
      <w:b/>
      <w:bCs/>
      <w:sz w:val="28"/>
      <w:szCs w:val="20"/>
    </w:rPr>
  </w:style>
  <w:style w:type="paragraph" w:customStyle="1" w:styleId="affff8">
    <w:name w:val="文章正文"/>
    <w:basedOn w:val="a0"/>
    <w:link w:val="Charf2"/>
    <w:qFormat/>
    <w:rsid w:val="00C8693D"/>
    <w:pPr>
      <w:spacing w:afterLines="50" w:after="156" w:line="360" w:lineRule="auto"/>
      <w:ind w:firstLineChars="200" w:firstLine="480"/>
    </w:pPr>
    <w:rPr>
      <w:rFonts w:ascii="宋体" w:eastAsia="等线" w:hAnsi="宋体" w:cs="Times New Roman"/>
      <w:bCs/>
      <w:color w:val="000000"/>
      <w:sz w:val="24"/>
      <w:szCs w:val="24"/>
    </w:rPr>
  </w:style>
  <w:style w:type="character" w:customStyle="1" w:styleId="Charf2">
    <w:name w:val="文章正文 Char"/>
    <w:link w:val="affff8"/>
    <w:rsid w:val="00C8693D"/>
    <w:rPr>
      <w:rFonts w:ascii="宋体" w:eastAsia="等线" w:hAnsi="宋体" w:cs="Times New Roman"/>
      <w:bCs/>
      <w:color w:val="000000"/>
      <w:sz w:val="24"/>
      <w:szCs w:val="24"/>
    </w:rPr>
  </w:style>
  <w:style w:type="paragraph" w:customStyle="1" w:styleId="affff9">
    <w:name w:val="招股书正文"/>
    <w:basedOn w:val="a0"/>
    <w:link w:val="affffa"/>
    <w:uiPriority w:val="4"/>
    <w:qFormat/>
    <w:rsid w:val="00C8693D"/>
    <w:pPr>
      <w:spacing w:afterLines="50" w:after="50" w:line="360" w:lineRule="auto"/>
      <w:ind w:firstLineChars="200" w:firstLine="200"/>
    </w:pPr>
    <w:rPr>
      <w:rFonts w:ascii="Times New Roman" w:eastAsia="等线" w:hAnsi="Times New Roman" w:cs="Times New Roman"/>
      <w:sz w:val="24"/>
      <w:szCs w:val="24"/>
    </w:rPr>
  </w:style>
  <w:style w:type="character" w:customStyle="1" w:styleId="affffa">
    <w:name w:val="招股书正文 字符"/>
    <w:link w:val="affff9"/>
    <w:uiPriority w:val="4"/>
    <w:rsid w:val="00C8693D"/>
    <w:rPr>
      <w:rFonts w:ascii="Times New Roman" w:eastAsia="等线" w:hAnsi="Times New Roman" w:cs="Times New Roman"/>
      <w:sz w:val="24"/>
      <w:szCs w:val="24"/>
    </w:rPr>
  </w:style>
  <w:style w:type="paragraph" w:customStyle="1" w:styleId="-1">
    <w:name w:val="自选正文-1"/>
    <w:basedOn w:val="a0"/>
    <w:link w:val="-1Char"/>
    <w:qFormat/>
    <w:rsid w:val="00C8693D"/>
    <w:pPr>
      <w:spacing w:beforeLines="50" w:afterLines="50" w:line="360" w:lineRule="auto"/>
      <w:ind w:firstLineChars="200" w:firstLine="480"/>
    </w:pPr>
    <w:rPr>
      <w:rFonts w:ascii="Times New Roman" w:eastAsia="等线" w:hAnsi="Times New Roman" w:cs="Times New Roman"/>
      <w:sz w:val="24"/>
      <w:szCs w:val="24"/>
    </w:rPr>
  </w:style>
  <w:style w:type="character" w:customStyle="1" w:styleId="-1Char">
    <w:name w:val="自选正文-1 Char"/>
    <w:link w:val="-1"/>
    <w:qFormat/>
    <w:rsid w:val="00C8693D"/>
    <w:rPr>
      <w:rFonts w:ascii="Times New Roman" w:eastAsia="等线" w:hAnsi="Times New Roman" w:cs="Times New Roman"/>
      <w:sz w:val="24"/>
      <w:szCs w:val="24"/>
    </w:rPr>
  </w:style>
  <w:style w:type="paragraph" w:customStyle="1" w:styleId="-">
    <w:name w:val="表格样式-北大尽调"/>
    <w:basedOn w:val="a0"/>
    <w:link w:val="-Char"/>
    <w:qFormat/>
    <w:rsid w:val="00C8693D"/>
    <w:pPr>
      <w:widowControl/>
      <w:jc w:val="center"/>
    </w:pPr>
    <w:rPr>
      <w:rFonts w:ascii="Times New Roman" w:eastAsia="等线" w:hAnsi="Times New Roman" w:cs="Times New Roman"/>
      <w:b/>
      <w:bCs/>
      <w:kern w:val="0"/>
      <w:sz w:val="22"/>
      <w:szCs w:val="21"/>
    </w:rPr>
  </w:style>
  <w:style w:type="character" w:customStyle="1" w:styleId="-Char">
    <w:name w:val="表格样式-北大尽调 Char"/>
    <w:link w:val="-"/>
    <w:rsid w:val="00C8693D"/>
    <w:rPr>
      <w:rFonts w:ascii="Times New Roman" w:eastAsia="等线" w:hAnsi="Times New Roman" w:cs="Times New Roman"/>
      <w:b/>
      <w:bCs/>
      <w:kern w:val="0"/>
      <w:sz w:val="22"/>
      <w:szCs w:val="21"/>
    </w:rPr>
  </w:style>
  <w:style w:type="character" w:customStyle="1" w:styleId="hangju">
    <w:name w:val="hangju"/>
    <w:uiPriority w:val="99"/>
    <w:qFormat/>
    <w:rsid w:val="00C8693D"/>
  </w:style>
  <w:style w:type="character" w:customStyle="1" w:styleId="Charf3">
    <w:name w:val="招股书正文 Char"/>
    <w:uiPriority w:val="4"/>
    <w:qFormat/>
    <w:rsid w:val="00C8693D"/>
    <w:rPr>
      <w:rFonts w:ascii="Times New Roman" w:hAnsi="Times New Roman"/>
      <w:color w:val="000000"/>
      <w:kern w:val="2"/>
      <w:sz w:val="24"/>
      <w:szCs w:val="21"/>
    </w:rPr>
  </w:style>
  <w:style w:type="paragraph" w:customStyle="1" w:styleId="3f1">
    <w:name w:val="3"/>
    <w:basedOn w:val="a0"/>
    <w:uiPriority w:val="99"/>
    <w:unhideWhenUsed/>
    <w:qFormat/>
    <w:rsid w:val="00C8693D"/>
    <w:rPr>
      <w:rFonts w:ascii="Times New Roman" w:eastAsia="等线" w:hAnsi="Times New Roman" w:cs="Times New Roman"/>
      <w:szCs w:val="24"/>
    </w:rPr>
  </w:style>
  <w:style w:type="paragraph" w:customStyle="1" w:styleId="font5">
    <w:name w:val="font5"/>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font6">
    <w:name w:val="font6"/>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font7">
    <w:name w:val="font7"/>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xl74">
    <w:name w:val="xl74"/>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75">
    <w:name w:val="xl75"/>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6">
    <w:name w:val="xl76"/>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7">
    <w:name w:val="xl77"/>
    <w:basedOn w:val="a0"/>
    <w:qFormat/>
    <w:rsid w:val="00C8693D"/>
    <w:pPr>
      <w:widowControl/>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8">
    <w:name w:val="xl78"/>
    <w:basedOn w:val="a0"/>
    <w:qFormat/>
    <w:rsid w:val="00C8693D"/>
    <w:pPr>
      <w:widowControl/>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9">
    <w:name w:val="xl79"/>
    <w:basedOn w:val="a0"/>
    <w:qFormat/>
    <w:rsid w:val="00C8693D"/>
    <w:pPr>
      <w:widowControl/>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80">
    <w:name w:val="xl80"/>
    <w:basedOn w:val="a0"/>
    <w:qFormat/>
    <w:rsid w:val="00C8693D"/>
    <w:pPr>
      <w:widowControl/>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1">
    <w:name w:val="xl81"/>
    <w:basedOn w:val="a0"/>
    <w:qFormat/>
    <w:rsid w:val="00C8693D"/>
    <w:pPr>
      <w:widowControl/>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82">
    <w:name w:val="xl82"/>
    <w:basedOn w:val="a0"/>
    <w:qFormat/>
    <w:rsid w:val="00C8693D"/>
    <w:pPr>
      <w:widowControl/>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3">
    <w:name w:val="xl83"/>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paragraph" w:customStyle="1" w:styleId="xl84">
    <w:name w:val="xl84"/>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5">
    <w:name w:val="xl85"/>
    <w:basedOn w:val="a0"/>
    <w:qFormat/>
    <w:rsid w:val="00C8693D"/>
    <w:pPr>
      <w:widowControl/>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6">
    <w:name w:val="xl86"/>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table" w:customStyle="1" w:styleId="affffb">
    <w:name w:val="奔奔团招股书格式"/>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paragraph" w:customStyle="1" w:styleId="4a">
    <w:name w:val="样式标题4"/>
    <w:basedOn w:val="a0"/>
    <w:link w:val="4Char"/>
    <w:qFormat/>
    <w:rsid w:val="00C8693D"/>
    <w:pPr>
      <w:adjustRightInd w:val="0"/>
      <w:snapToGrid w:val="0"/>
      <w:spacing w:afterLines="50" w:after="156" w:line="360" w:lineRule="auto"/>
      <w:ind w:firstLineChars="200" w:firstLine="482"/>
    </w:pPr>
    <w:rPr>
      <w:rFonts w:ascii="Times New Roman" w:eastAsia="等线" w:hAnsi="Times New Roman" w:cs="Times New Roman"/>
      <w:b/>
      <w:sz w:val="24"/>
      <w:szCs w:val="21"/>
    </w:rPr>
  </w:style>
  <w:style w:type="character" w:customStyle="1" w:styleId="4Char">
    <w:name w:val="样式标题4 Char"/>
    <w:link w:val="4a"/>
    <w:rsid w:val="00C8693D"/>
    <w:rPr>
      <w:rFonts w:ascii="Times New Roman" w:eastAsia="等线" w:hAnsi="Times New Roman" w:cs="Times New Roman"/>
      <w:b/>
      <w:sz w:val="24"/>
      <w:szCs w:val="21"/>
    </w:rPr>
  </w:style>
  <w:style w:type="paragraph" w:customStyle="1" w:styleId="2f5">
    <w:name w:val="2"/>
    <w:basedOn w:val="a0"/>
    <w:uiPriority w:val="99"/>
    <w:unhideWhenUsed/>
    <w:qFormat/>
    <w:rsid w:val="00C8693D"/>
    <w:rPr>
      <w:rFonts w:ascii="Times New Roman" w:eastAsia="等线" w:hAnsi="Times New Roman" w:cs="Times New Roman"/>
      <w:szCs w:val="24"/>
    </w:rPr>
  </w:style>
  <w:style w:type="character" w:customStyle="1" w:styleId="ask-title">
    <w:name w:val="ask-title"/>
    <w:rsid w:val="00C8693D"/>
  </w:style>
  <w:style w:type="paragraph" w:customStyle="1" w:styleId="1e">
    <w:name w:val="1"/>
    <w:basedOn w:val="a0"/>
    <w:uiPriority w:val="99"/>
    <w:unhideWhenUsed/>
    <w:qFormat/>
    <w:rsid w:val="00C8693D"/>
    <w:rPr>
      <w:rFonts w:ascii="Times New Roman" w:eastAsia="等线" w:hAnsi="Times New Roman" w:cs="Times New Roman"/>
      <w:szCs w:val="24"/>
    </w:rPr>
  </w:style>
  <w:style w:type="character" w:customStyle="1" w:styleId="hrefstyle">
    <w:name w:val="hrefstyle"/>
    <w:rsid w:val="00C8693D"/>
  </w:style>
  <w:style w:type="paragraph" w:customStyle="1" w:styleId="ZW">
    <w:name w:val="ZW"/>
    <w:basedOn w:val="a0"/>
    <w:link w:val="ZWChar"/>
    <w:qFormat/>
    <w:rsid w:val="00C8693D"/>
    <w:pPr>
      <w:adjustRightInd w:val="0"/>
      <w:spacing w:line="440" w:lineRule="atLeast"/>
      <w:ind w:firstLine="601"/>
      <w:textAlignment w:val="baseline"/>
    </w:pPr>
    <w:rPr>
      <w:rFonts w:ascii="Arial Narrow" w:eastAsia="昆仑楷体" w:hAnsi="Times New Roman" w:cs="Times New Roman"/>
      <w:kern w:val="0"/>
      <w:sz w:val="28"/>
      <w:szCs w:val="20"/>
    </w:rPr>
  </w:style>
  <w:style w:type="character" w:customStyle="1" w:styleId="ZWChar">
    <w:name w:val="ZW Char"/>
    <w:link w:val="ZW"/>
    <w:qFormat/>
    <w:rsid w:val="00C8693D"/>
    <w:rPr>
      <w:rFonts w:ascii="Arial Narrow" w:eastAsia="昆仑楷体" w:hAnsi="Times New Roman" w:cs="Times New Roman"/>
      <w:kern w:val="0"/>
      <w:sz w:val="28"/>
      <w:szCs w:val="20"/>
    </w:rPr>
  </w:style>
  <w:style w:type="paragraph" w:customStyle="1" w:styleId="CM2">
    <w:name w:val="CM2"/>
    <w:basedOn w:val="Default"/>
    <w:next w:val="Default"/>
    <w:uiPriority w:val="99"/>
    <w:qFormat/>
    <w:rsid w:val="00C8693D"/>
    <w:pPr>
      <w:spacing w:line="560" w:lineRule="atLeast"/>
    </w:pPr>
    <w:rPr>
      <w:rFonts w:ascii="Sim Sun" w:eastAsia="Sim Sun" w:hAnsi="Calibri" w:cs="Times New Roman"/>
      <w:color w:val="auto"/>
    </w:rPr>
  </w:style>
  <w:style w:type="paragraph" w:customStyle="1" w:styleId="CM19">
    <w:name w:val="CM19"/>
    <w:basedOn w:val="Default"/>
    <w:next w:val="Default"/>
    <w:uiPriority w:val="99"/>
    <w:qFormat/>
    <w:rsid w:val="00C8693D"/>
    <w:pPr>
      <w:spacing w:after="568"/>
    </w:pPr>
    <w:rPr>
      <w:rFonts w:ascii="Sim Sun" w:eastAsia="Sim Sun" w:hAnsi="Calibri" w:cs="Times New Roman"/>
      <w:color w:val="auto"/>
    </w:rPr>
  </w:style>
  <w:style w:type="table" w:customStyle="1" w:styleId="affffc">
    <w:name w:val="招股书格式"/>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f">
    <w:name w:val="典雅型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0">
    <w:name w:val="网格型 5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0">
    <w:name w:val="网格型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奔奔团招股书格式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f2">
    <w:name w:val="招股书格式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4b">
    <w:name w:val="4"/>
    <w:uiPriority w:val="99"/>
    <w:qFormat/>
    <w:rsid w:val="00C8693D"/>
    <w:pPr>
      <w:widowControl w:val="0"/>
      <w:jc w:val="both"/>
    </w:pPr>
    <w:rPr>
      <w:rFonts w:ascii="等线" w:eastAsia="等线" w:hAnsi="等线" w:cs="Times New Roman"/>
    </w:rPr>
  </w:style>
  <w:style w:type="character" w:customStyle="1" w:styleId="1f3">
    <w:name w:val="未处理的提及1"/>
    <w:uiPriority w:val="99"/>
    <w:unhideWhenUsed/>
    <w:rsid w:val="00C8693D"/>
    <w:rPr>
      <w:color w:val="808080"/>
      <w:shd w:val="clear" w:color="auto" w:fill="E6E6E6"/>
    </w:rPr>
  </w:style>
  <w:style w:type="paragraph" w:customStyle="1" w:styleId="affffd">
    <w:name w:val="招股书"/>
    <w:basedOn w:val="afffb"/>
    <w:link w:val="affffe"/>
    <w:uiPriority w:val="98"/>
    <w:qFormat/>
    <w:rsid w:val="00C8693D"/>
    <w:rPr>
      <w:rFonts w:ascii="等线" w:eastAsia="等线" w:hAnsi="等线" w:cs="Times New Roman"/>
      <w:b w:val="0"/>
      <w:bCs w:val="0"/>
      <w:sz w:val="21"/>
      <w:szCs w:val="21"/>
    </w:rPr>
  </w:style>
  <w:style w:type="character" w:customStyle="1" w:styleId="affffe">
    <w:name w:val="招股书 字符"/>
    <w:link w:val="affffd"/>
    <w:uiPriority w:val="98"/>
    <w:rsid w:val="00C8693D"/>
    <w:rPr>
      <w:rFonts w:ascii="等线" w:eastAsia="等线" w:hAnsi="等线" w:cs="Times New Roman"/>
      <w:szCs w:val="21"/>
    </w:rPr>
  </w:style>
  <w:style w:type="paragraph" w:customStyle="1" w:styleId="230">
    <w:name w:val="样式23"/>
    <w:basedOn w:val="a0"/>
    <w:link w:val="23CharChar"/>
    <w:qFormat/>
    <w:rsid w:val="00C8693D"/>
    <w:pPr>
      <w:spacing w:line="360" w:lineRule="auto"/>
      <w:ind w:firstLineChars="200" w:firstLine="480"/>
    </w:pPr>
    <w:rPr>
      <w:rFonts w:ascii="Times New Roman" w:eastAsia="宋体" w:hAnsi="Times New Roman" w:cs="Times New Roman"/>
      <w:color w:val="000000"/>
      <w:kern w:val="0"/>
      <w:sz w:val="24"/>
      <w:szCs w:val="20"/>
    </w:rPr>
  </w:style>
  <w:style w:type="character" w:customStyle="1" w:styleId="23CharChar">
    <w:name w:val="样式23 Char Char"/>
    <w:link w:val="230"/>
    <w:rsid w:val="00C8693D"/>
    <w:rPr>
      <w:rFonts w:ascii="Times New Roman" w:eastAsia="宋体" w:hAnsi="Times New Roman" w:cs="Times New Roman"/>
      <w:color w:val="000000"/>
      <w:kern w:val="0"/>
      <w:sz w:val="24"/>
      <w:szCs w:val="20"/>
    </w:rPr>
  </w:style>
  <w:style w:type="paragraph" w:customStyle="1" w:styleId="170">
    <w:name w:val="样式17"/>
    <w:basedOn w:val="a0"/>
    <w:qFormat/>
    <w:rsid w:val="00C8693D"/>
    <w:pPr>
      <w:spacing w:before="60" w:after="60" w:line="360" w:lineRule="auto"/>
      <w:ind w:firstLineChars="200" w:firstLine="482"/>
    </w:pPr>
    <w:rPr>
      <w:rFonts w:ascii="宋体" w:eastAsia="宋体" w:hAnsi="宋体" w:cs="Times New Roman"/>
      <w:b/>
      <w:sz w:val="24"/>
      <w:szCs w:val="20"/>
    </w:rPr>
  </w:style>
  <w:style w:type="paragraph" w:customStyle="1" w:styleId="210">
    <w:name w:val="样式21"/>
    <w:basedOn w:val="a0"/>
    <w:qFormat/>
    <w:rsid w:val="00C8693D"/>
    <w:pPr>
      <w:widowControl/>
      <w:tabs>
        <w:tab w:val="left" w:pos="775"/>
      </w:tabs>
      <w:spacing w:line="360" w:lineRule="auto"/>
      <w:ind w:left="775" w:hanging="360"/>
      <w:jc w:val="left"/>
    </w:pPr>
    <w:rPr>
      <w:rFonts w:ascii="宋体" w:eastAsia="宋体" w:hAnsi="宋体" w:cs="Times New Roman"/>
      <w:b/>
      <w:kern w:val="0"/>
      <w:sz w:val="24"/>
      <w:szCs w:val="20"/>
    </w:rPr>
  </w:style>
  <w:style w:type="paragraph" w:customStyle="1" w:styleId="afffff">
    <w:name w:val="招股书单位"/>
    <w:basedOn w:val="affff9"/>
    <w:next w:val="affff9"/>
    <w:link w:val="Charf4"/>
    <w:uiPriority w:val="6"/>
    <w:qFormat/>
    <w:rsid w:val="00C8693D"/>
    <w:pPr>
      <w:widowControl/>
      <w:spacing w:beforeLines="50" w:before="156" w:afterLines="0" w:after="0" w:line="240" w:lineRule="auto"/>
      <w:ind w:firstLineChars="0" w:firstLine="0"/>
      <w:jc w:val="right"/>
    </w:pPr>
    <w:rPr>
      <w:rFonts w:eastAsia="宋体"/>
      <w:color w:val="000000"/>
      <w:sz w:val="21"/>
      <w:szCs w:val="21"/>
    </w:rPr>
  </w:style>
  <w:style w:type="character" w:customStyle="1" w:styleId="Charf4">
    <w:name w:val="招股书单位 Char"/>
    <w:link w:val="afffff"/>
    <w:uiPriority w:val="6"/>
    <w:rsid w:val="00C8693D"/>
    <w:rPr>
      <w:rFonts w:ascii="Times New Roman" w:eastAsia="宋体" w:hAnsi="Times New Roman" w:cs="Times New Roman"/>
      <w:color w:val="000000"/>
      <w:szCs w:val="21"/>
    </w:rPr>
  </w:style>
  <w:style w:type="character" w:customStyle="1" w:styleId="HTMLChar">
    <w:name w:val="HTML 预设格式 Char"/>
    <w:uiPriority w:val="99"/>
    <w:qFormat/>
    <w:rsid w:val="00C8693D"/>
    <w:rPr>
      <w:rFonts w:ascii="Courier New" w:eastAsia="等线" w:hAnsi="Courier New" w:cs="Courier New"/>
      <w:sz w:val="20"/>
      <w:szCs w:val="20"/>
    </w:rPr>
  </w:style>
  <w:style w:type="character" w:customStyle="1" w:styleId="1Char">
    <w:name w:val="1正文样式 Char"/>
    <w:link w:val="1f4"/>
    <w:rsid w:val="00C8693D"/>
    <w:rPr>
      <w:rFonts w:ascii="楷体" w:eastAsia="楷体" w:hAnsi="楷体"/>
      <w:b/>
      <w:sz w:val="24"/>
      <w:lang w:val="en-GB"/>
    </w:rPr>
  </w:style>
  <w:style w:type="paragraph" w:customStyle="1" w:styleId="1f4">
    <w:name w:val="1正文样式"/>
    <w:basedOn w:val="a0"/>
    <w:link w:val="1Char"/>
    <w:qFormat/>
    <w:rsid w:val="00C8693D"/>
    <w:pPr>
      <w:adjustRightInd w:val="0"/>
      <w:snapToGrid w:val="0"/>
      <w:spacing w:afterLines="50" w:line="360" w:lineRule="auto"/>
      <w:ind w:firstLineChars="200" w:firstLine="480"/>
    </w:pPr>
    <w:rPr>
      <w:rFonts w:ascii="楷体" w:eastAsia="楷体" w:hAnsi="楷体"/>
      <w:b/>
      <w:sz w:val="24"/>
      <w:lang w:val="en-GB"/>
    </w:rPr>
  </w:style>
  <w:style w:type="paragraph" w:customStyle="1" w:styleId="2f6">
    <w:name w:val="2招股书正文"/>
    <w:link w:val="2Char"/>
    <w:qFormat/>
    <w:rsid w:val="00C8693D"/>
    <w:pPr>
      <w:spacing w:beforeLines="50" w:line="360" w:lineRule="auto"/>
      <w:ind w:firstLineChars="200" w:firstLine="200"/>
    </w:pPr>
    <w:rPr>
      <w:rFonts w:ascii="Times New Roman" w:eastAsia="宋体" w:hAnsi="Times New Roman" w:cs="Times New Roman"/>
      <w:color w:val="000000"/>
      <w:sz w:val="24"/>
      <w:szCs w:val="20"/>
      <w:lang w:val="en-GB"/>
    </w:rPr>
  </w:style>
  <w:style w:type="character" w:customStyle="1" w:styleId="2Char">
    <w:name w:val="2招股书正文 Char"/>
    <w:link w:val="2f6"/>
    <w:rsid w:val="00C8693D"/>
    <w:rPr>
      <w:rFonts w:ascii="Times New Roman" w:eastAsia="宋体" w:hAnsi="Times New Roman" w:cs="Times New Roman"/>
      <w:color w:val="000000"/>
      <w:sz w:val="24"/>
      <w:szCs w:val="20"/>
      <w:lang w:val="en-GB"/>
    </w:rPr>
  </w:style>
  <w:style w:type="character" w:customStyle="1" w:styleId="2f7">
    <w:name w:val="未处理的提及2"/>
    <w:uiPriority w:val="99"/>
    <w:unhideWhenUsed/>
    <w:rsid w:val="00C8693D"/>
    <w:rPr>
      <w:color w:val="808080"/>
      <w:shd w:val="clear" w:color="auto" w:fill="E6E6E6"/>
    </w:rPr>
  </w:style>
  <w:style w:type="character" w:customStyle="1" w:styleId="2Char0">
    <w:name w:val="标题 2 Char"/>
    <w:aliases w:val="Lev 2 Char,h2 Char,l2 Char,列表 21 Char,list 2 Char,heading 2TOC Char,Head 2 Char,List level 2 Char,Header 2 Char,body Char,Attribute Heading 2 Char,test Char,H2 Char"/>
    <w:uiPriority w:val="9"/>
    <w:qFormat/>
    <w:rsid w:val="00C8693D"/>
    <w:rPr>
      <w:rFonts w:ascii="等线 Light" w:eastAsia="等线 Light" w:hAnsi="等线 Light" w:cs="Times New Roman"/>
      <w:b/>
      <w:bCs/>
      <w:sz w:val="32"/>
      <w:szCs w:val="32"/>
    </w:rPr>
  </w:style>
  <w:style w:type="character" w:customStyle="1" w:styleId="Charf5">
    <w:name w:val="批注文字 Char"/>
    <w:uiPriority w:val="99"/>
    <w:qFormat/>
    <w:rsid w:val="00C8693D"/>
    <w:rPr>
      <w:rFonts w:ascii="Times New Roman" w:hAnsi="Times New Roman"/>
      <w:kern w:val="2"/>
      <w:sz w:val="21"/>
      <w:szCs w:val="24"/>
    </w:rPr>
  </w:style>
  <w:style w:type="character" w:customStyle="1" w:styleId="-Char0">
    <w:name w:val="新泉-正文 Char"/>
    <w:link w:val="-0"/>
    <w:locked/>
    <w:rsid w:val="00C8693D"/>
    <w:rPr>
      <w:rFonts w:ascii="Times New Roman" w:hAnsi="Times New Roman"/>
      <w:sz w:val="24"/>
      <w:szCs w:val="24"/>
    </w:rPr>
  </w:style>
  <w:style w:type="paragraph" w:customStyle="1" w:styleId="-0">
    <w:name w:val="新泉-正文"/>
    <w:basedOn w:val="a0"/>
    <w:link w:val="-Char0"/>
    <w:qFormat/>
    <w:rsid w:val="00C8693D"/>
    <w:pPr>
      <w:spacing w:beforeLines="50" w:line="360" w:lineRule="auto"/>
      <w:ind w:firstLineChars="200" w:firstLine="480"/>
    </w:pPr>
    <w:rPr>
      <w:rFonts w:ascii="Times New Roman" w:hAnsi="Times New Roman"/>
      <w:sz w:val="24"/>
      <w:szCs w:val="24"/>
    </w:rPr>
  </w:style>
  <w:style w:type="character" w:customStyle="1" w:styleId="fontstyle01">
    <w:name w:val="fontstyle01"/>
    <w:rsid w:val="00C8693D"/>
    <w:rPr>
      <w:rFonts w:ascii="宋体" w:eastAsia="宋体" w:hAnsi="宋体" w:hint="eastAsia"/>
      <w:b w:val="0"/>
      <w:bCs w:val="0"/>
      <w:i w:val="0"/>
      <w:iCs w:val="0"/>
      <w:color w:val="000000"/>
      <w:sz w:val="24"/>
      <w:szCs w:val="24"/>
    </w:rPr>
  </w:style>
  <w:style w:type="character" w:customStyle="1" w:styleId="fontstyle21">
    <w:name w:val="fontstyle21"/>
    <w:rsid w:val="00C8693D"/>
    <w:rPr>
      <w:rFonts w:ascii="Times New Roman" w:hAnsi="Times New Roman" w:cs="Times New Roman" w:hint="default"/>
      <w:b w:val="0"/>
      <w:bCs w:val="0"/>
      <w:i w:val="0"/>
      <w:iCs w:val="0"/>
      <w:color w:val="000000"/>
      <w:sz w:val="24"/>
      <w:szCs w:val="24"/>
    </w:rPr>
  </w:style>
  <w:style w:type="character" w:customStyle="1" w:styleId="Charf6">
    <w:name w:val="正文文本缩进 Char"/>
    <w:qFormat/>
    <w:rsid w:val="00C8693D"/>
    <w:rPr>
      <w:rFonts w:ascii="仿宋_GB2312" w:eastAsia="仿宋_GB2312"/>
      <w:kern w:val="2"/>
      <w:sz w:val="28"/>
      <w:lang w:val="zh-CN" w:eastAsia="zh-CN" w:bidi="ar-SA"/>
    </w:rPr>
  </w:style>
  <w:style w:type="paragraph" w:customStyle="1" w:styleId="211">
    <w:name w:val="正文文本缩进 21"/>
    <w:basedOn w:val="a0"/>
    <w:qFormat/>
    <w:rsid w:val="00C8693D"/>
    <w:pPr>
      <w:overflowPunct w:val="0"/>
      <w:autoSpaceDE w:val="0"/>
      <w:autoSpaceDN w:val="0"/>
      <w:adjustRightInd w:val="0"/>
      <w:spacing w:line="360" w:lineRule="auto"/>
      <w:ind w:firstLine="573"/>
      <w:textAlignment w:val="baseline"/>
    </w:pPr>
    <w:rPr>
      <w:rFonts w:ascii="仿宋_GB2312" w:eastAsia="仿宋_GB2312" w:hAnsi="Times New Roman" w:cs="Times New Roman"/>
      <w:sz w:val="28"/>
      <w:szCs w:val="20"/>
    </w:rPr>
  </w:style>
  <w:style w:type="character" w:customStyle="1" w:styleId="3f2">
    <w:name w:val="未处理的提及3"/>
    <w:uiPriority w:val="99"/>
    <w:unhideWhenUsed/>
    <w:rsid w:val="00C8693D"/>
    <w:rPr>
      <w:color w:val="808080"/>
      <w:shd w:val="clear" w:color="auto" w:fill="E6E6E6"/>
    </w:rPr>
  </w:style>
  <w:style w:type="character" w:customStyle="1" w:styleId="4c">
    <w:name w:val="未处理的提及4"/>
    <w:uiPriority w:val="99"/>
    <w:unhideWhenUsed/>
    <w:rsid w:val="00C8693D"/>
    <w:rPr>
      <w:color w:val="808080"/>
      <w:shd w:val="clear" w:color="auto" w:fill="E6E6E6"/>
    </w:rPr>
  </w:style>
  <w:style w:type="character" w:customStyle="1" w:styleId="Charf7">
    <w:name w:val="普通(网站) Char"/>
    <w:aliases w:val="普通(Web) Char Char Char Char,普通 (Web) Char,普通(Web) Char Char Char + 仿宋_GB2312 Char,(符号) Arial Narrow Char,两端对齐 Char,段前: 自... ... Char,段前: 自... ... Char Char Char,普通 (Web)1 Char,普通 (Web)11 Char, Char Char2 Char"/>
    <w:qFormat/>
    <w:rsid w:val="00C8693D"/>
    <w:rPr>
      <w:rFonts w:ascii="宋体" w:eastAsia="宋体" w:hAnsi="宋体"/>
      <w:kern w:val="2"/>
      <w:sz w:val="24"/>
      <w:szCs w:val="24"/>
      <w:lang w:val="en-US" w:eastAsia="zh-CN" w:bidi="ar-SA"/>
    </w:rPr>
  </w:style>
  <w:style w:type="paragraph" w:customStyle="1" w:styleId="p17">
    <w:name w:val="p17"/>
    <w:basedOn w:val="a0"/>
    <w:qFormat/>
    <w:rsid w:val="00C8693D"/>
    <w:pPr>
      <w:widowControl/>
      <w:overflowPunct w:val="0"/>
      <w:autoSpaceDE w:val="0"/>
      <w:autoSpaceDN w:val="0"/>
      <w:snapToGrid w:val="0"/>
    </w:pPr>
    <w:rPr>
      <w:rFonts w:ascii="幼圆" w:eastAsia="幼圆" w:hAnsi="宋体" w:cs="宋体"/>
      <w:kern w:val="0"/>
      <w:sz w:val="15"/>
      <w:szCs w:val="15"/>
    </w:rPr>
  </w:style>
  <w:style w:type="character" w:customStyle="1" w:styleId="59">
    <w:name w:val="未处理的提及5"/>
    <w:uiPriority w:val="99"/>
    <w:unhideWhenUsed/>
    <w:rsid w:val="00C8693D"/>
    <w:rPr>
      <w:color w:val="808080"/>
      <w:shd w:val="clear" w:color="auto" w:fill="E6E6E6"/>
    </w:rPr>
  </w:style>
  <w:style w:type="character" w:customStyle="1" w:styleId="64">
    <w:name w:val="未处理的提及6"/>
    <w:uiPriority w:val="99"/>
    <w:unhideWhenUsed/>
    <w:rsid w:val="00C8693D"/>
    <w:rPr>
      <w:color w:val="808080"/>
      <w:shd w:val="clear" w:color="auto" w:fill="E6E6E6"/>
    </w:rPr>
  </w:style>
  <w:style w:type="character" w:customStyle="1" w:styleId="74">
    <w:name w:val="未处理的提及7"/>
    <w:uiPriority w:val="99"/>
    <w:unhideWhenUsed/>
    <w:rsid w:val="00C8693D"/>
    <w:rPr>
      <w:color w:val="808080"/>
      <w:shd w:val="clear" w:color="auto" w:fill="E6E6E6"/>
    </w:rPr>
  </w:style>
  <w:style w:type="character" w:customStyle="1" w:styleId="84">
    <w:name w:val="未处理的提及8"/>
    <w:uiPriority w:val="99"/>
    <w:unhideWhenUsed/>
    <w:rsid w:val="00C8693D"/>
    <w:rPr>
      <w:color w:val="808080"/>
      <w:shd w:val="clear" w:color="auto" w:fill="E6E6E6"/>
    </w:rPr>
  </w:style>
  <w:style w:type="table" w:customStyle="1" w:styleId="2f8">
    <w:name w:val="典雅型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0">
    <w:name w:val="网格型 5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5">
    <w:name w:val="定制网格型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奔奔团招股书格式2"/>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fa">
    <w:name w:val="招股书格式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0">
    <w:name w:val="典雅型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
    <w:name w:val="网格型 5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
    <w:name w:val="网格型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奔奔团招股书格式1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
    <w:name w:val="招股书格式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92">
    <w:name w:val="未处理的提及9"/>
    <w:uiPriority w:val="99"/>
    <w:unhideWhenUsed/>
    <w:rsid w:val="00C8693D"/>
    <w:rPr>
      <w:color w:val="808080"/>
      <w:shd w:val="clear" w:color="auto" w:fill="E6E6E6"/>
    </w:rPr>
  </w:style>
  <w:style w:type="character" w:customStyle="1" w:styleId="100">
    <w:name w:val="未处理的提及10"/>
    <w:uiPriority w:val="99"/>
    <w:unhideWhenUsed/>
    <w:rsid w:val="00C8693D"/>
    <w:rPr>
      <w:color w:val="808080"/>
      <w:shd w:val="clear" w:color="auto" w:fill="E6E6E6"/>
    </w:rPr>
  </w:style>
  <w:style w:type="character" w:customStyle="1" w:styleId="114">
    <w:name w:val="未处理的提及11"/>
    <w:uiPriority w:val="99"/>
    <w:unhideWhenUsed/>
    <w:rsid w:val="00C8693D"/>
    <w:rPr>
      <w:color w:val="808080"/>
      <w:shd w:val="clear" w:color="auto" w:fill="E6E6E6"/>
    </w:rPr>
  </w:style>
  <w:style w:type="character" w:customStyle="1" w:styleId="120">
    <w:name w:val="未处理的提及12"/>
    <w:uiPriority w:val="99"/>
    <w:unhideWhenUsed/>
    <w:rsid w:val="00C8693D"/>
    <w:rPr>
      <w:color w:val="605E5C"/>
      <w:shd w:val="clear" w:color="auto" w:fill="E1DFDD"/>
    </w:rPr>
  </w:style>
  <w:style w:type="table" w:customStyle="1" w:styleId="2fb">
    <w:name w:val="定制网格型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8">
    <w:name w:val="日期 Char"/>
    <w:qFormat/>
    <w:rsid w:val="00C8693D"/>
    <w:rPr>
      <w:rFonts w:ascii="等线" w:eastAsia="等线" w:hAnsi="等线" w:cs="Times New Roman"/>
      <w:szCs w:val="21"/>
    </w:rPr>
  </w:style>
  <w:style w:type="character" w:customStyle="1" w:styleId="2Char10">
    <w:name w:val="标题 2 Char1"/>
    <w:aliases w:val="Lev 2 Char1,h2 Char1,l2 Char1,列表 21 Char1,list 2 Char1,heading 2TOC Char1,Head 2 Char1,List level 2 Char1,Header 2 Char1,body Char1,Attribute Heading 2 Char1,test Char1,H2 Char1,第一层条 Char1,节 Char1,Body Text (Reset numbering) Char1,H21 Char1"/>
    <w:uiPriority w:val="9"/>
    <w:qFormat/>
    <w:rsid w:val="00C8693D"/>
    <w:rPr>
      <w:rFonts w:ascii="等线 Light" w:eastAsia="等线 Light" w:hAnsi="等线 Light" w:cs="Times New Roman"/>
      <w:b/>
      <w:bCs/>
      <w:sz w:val="32"/>
      <w:szCs w:val="32"/>
    </w:rPr>
  </w:style>
  <w:style w:type="character" w:customStyle="1" w:styleId="1Char0">
    <w:name w:val="标题 1 Char"/>
    <w:aliases w:val="封面大标题 Char,h1 Char,app heading 1 Char,l1 Char,Huvudrubrik Char,R1 Char,H11 Char,1. heading 1 Char,标准章 Char,章 Char,h11 Char,heading 1TOC Char,标书1 Char,Heading 0 Char,T1 Char,Head 1 Char,Chapter Char,H12 Char,H111 Char,H13 Char,H112 Char"/>
    <w:qFormat/>
    <w:rsid w:val="00C8693D"/>
    <w:rPr>
      <w:rFonts w:ascii="等线" w:eastAsia="等线" w:hAnsi="等线" w:cs="Times New Roman"/>
      <w:b/>
      <w:bCs/>
      <w:kern w:val="44"/>
      <w:sz w:val="44"/>
      <w:szCs w:val="44"/>
    </w:rPr>
  </w:style>
  <w:style w:type="character" w:customStyle="1" w:styleId="3Char0">
    <w:name w:val="标题 3 Char"/>
    <w:aliases w:val="分枝标题 Char,一 Char,1. Char,l3 Char,PRTM Heading 3 Char,BOD 0 Char,HeadC Char,Head 3 Char,sect1.2.311 Char,sect1.2.312 Char,头 Char,第二层条 Char,Paragraph Char,小节标题 Char,(C+F3) Char,标题 4.1.1 Char,CT Char,Bold Head Char,bh Char,3 Char"/>
    <w:qFormat/>
    <w:rsid w:val="00C8693D"/>
    <w:rPr>
      <w:rFonts w:ascii="等线" w:eastAsia="等线" w:hAnsi="等线" w:cs="Times New Roman"/>
      <w:b/>
      <w:bCs/>
      <w:sz w:val="32"/>
      <w:szCs w:val="32"/>
    </w:rPr>
  </w:style>
  <w:style w:type="character" w:customStyle="1" w:styleId="4Char0">
    <w:name w:val="标题 4 Char"/>
    <w:uiPriority w:val="9"/>
    <w:qFormat/>
    <w:rsid w:val="00C8693D"/>
    <w:rPr>
      <w:rFonts w:ascii="等线 Light" w:eastAsia="等线 Light" w:hAnsi="等线 Light" w:cs="Times New Roman"/>
      <w:b/>
      <w:bCs/>
      <w:sz w:val="28"/>
      <w:szCs w:val="28"/>
    </w:rPr>
  </w:style>
  <w:style w:type="character" w:customStyle="1" w:styleId="5Char">
    <w:name w:val="标题 5 Char"/>
    <w:uiPriority w:val="9"/>
    <w:qFormat/>
    <w:rsid w:val="00C8693D"/>
    <w:rPr>
      <w:rFonts w:ascii="等线" w:eastAsia="等线" w:hAnsi="等线" w:cs="Times New Roman"/>
      <w:b/>
      <w:bCs/>
      <w:sz w:val="28"/>
      <w:szCs w:val="28"/>
    </w:rPr>
  </w:style>
  <w:style w:type="character" w:customStyle="1" w:styleId="6Char">
    <w:name w:val="标题 6 Char"/>
    <w:uiPriority w:val="9"/>
    <w:qFormat/>
    <w:rsid w:val="00C8693D"/>
    <w:rPr>
      <w:rFonts w:ascii="等线 Light" w:eastAsia="等线 Light" w:hAnsi="等线 Light" w:cs="Times New Roman"/>
      <w:b/>
      <w:bCs/>
      <w:sz w:val="24"/>
      <w:szCs w:val="24"/>
    </w:rPr>
  </w:style>
  <w:style w:type="character" w:customStyle="1" w:styleId="7Char">
    <w:name w:val="标题 7 Char"/>
    <w:uiPriority w:val="9"/>
    <w:qFormat/>
    <w:rsid w:val="00C8693D"/>
    <w:rPr>
      <w:rFonts w:ascii="等线" w:eastAsia="等线" w:hAnsi="等线" w:cs="Times New Roman"/>
      <w:b/>
      <w:bCs/>
      <w:sz w:val="24"/>
      <w:szCs w:val="24"/>
    </w:rPr>
  </w:style>
  <w:style w:type="character" w:customStyle="1" w:styleId="8Char">
    <w:name w:val="标题 8 Char"/>
    <w:uiPriority w:val="9"/>
    <w:qFormat/>
    <w:rsid w:val="00C8693D"/>
    <w:rPr>
      <w:rFonts w:ascii="等线 Light" w:eastAsia="等线 Light" w:hAnsi="等线 Light" w:cs="Times New Roman"/>
      <w:sz w:val="24"/>
      <w:szCs w:val="24"/>
    </w:rPr>
  </w:style>
  <w:style w:type="character" w:customStyle="1" w:styleId="9Char">
    <w:name w:val="标题 9 Char"/>
    <w:uiPriority w:val="9"/>
    <w:qFormat/>
    <w:rsid w:val="00C8693D"/>
    <w:rPr>
      <w:rFonts w:ascii="等线 Light" w:eastAsia="等线 Light" w:hAnsi="等线 Light" w:cs="Times New Roman"/>
      <w:szCs w:val="21"/>
    </w:rPr>
  </w:style>
  <w:style w:type="character" w:customStyle="1" w:styleId="Charf9">
    <w:name w:val="页眉 Char"/>
    <w:uiPriority w:val="99"/>
    <w:qFormat/>
    <w:rsid w:val="00C8693D"/>
    <w:rPr>
      <w:rFonts w:ascii="等线" w:eastAsia="等线" w:hAnsi="等线" w:cs="Times New Roman"/>
      <w:sz w:val="18"/>
      <w:szCs w:val="18"/>
    </w:rPr>
  </w:style>
  <w:style w:type="character" w:customStyle="1" w:styleId="Charfa">
    <w:name w:val="页脚 Char"/>
    <w:uiPriority w:val="99"/>
    <w:qFormat/>
    <w:rsid w:val="00C8693D"/>
    <w:rPr>
      <w:rFonts w:ascii="等线" w:eastAsia="等线" w:hAnsi="等线" w:cs="Times New Roman"/>
      <w:sz w:val="18"/>
      <w:szCs w:val="18"/>
    </w:rPr>
  </w:style>
  <w:style w:type="character" w:customStyle="1" w:styleId="Charfb">
    <w:name w:val="纯文本 Char"/>
    <w:aliases w:val="普通文字 Char1,普通文字 Char Char,普通文字 Char Char Char Char Char Char,普通文字 Char Char Char Char Char1,纯文本 Char Char Char Char Char Char Char,纯文本 Char Char Char Char,纯文本 Char Char Char1,表格 Char,普通文字 Char Char Char Char Char Char Char C Char,正文 + 宋体 Char"/>
    <w:link w:val="afffff0"/>
    <w:qFormat/>
    <w:rsid w:val="00C8693D"/>
    <w:rPr>
      <w:rFonts w:ascii="宋体" w:eastAsia="等线" w:hAnsi="Courier New" w:cs="Times New Roman"/>
      <w:szCs w:val="21"/>
    </w:rPr>
  </w:style>
  <w:style w:type="paragraph" w:customStyle="1" w:styleId="afffff0">
    <w:name w:val="正文 + 宋体"/>
    <w:basedOn w:val="a0"/>
    <w:link w:val="Charfb"/>
    <w:qFormat/>
    <w:rsid w:val="00C8693D"/>
    <w:pPr>
      <w:spacing w:line="360" w:lineRule="auto"/>
      <w:ind w:firstLineChars="200" w:firstLine="420"/>
    </w:pPr>
    <w:rPr>
      <w:rFonts w:ascii="宋体" w:eastAsia="等线" w:hAnsi="Courier New" w:cs="Times New Roman"/>
      <w:szCs w:val="21"/>
    </w:rPr>
  </w:style>
  <w:style w:type="character" w:customStyle="1" w:styleId="Charfc">
    <w:name w:val="批注框文本 Char"/>
    <w:uiPriority w:val="99"/>
    <w:qFormat/>
    <w:rsid w:val="00C8693D"/>
    <w:rPr>
      <w:rFonts w:ascii="Times New Roman" w:eastAsia="等线" w:hAnsi="Times New Roman" w:cs="Times New Roman"/>
      <w:sz w:val="18"/>
      <w:szCs w:val="18"/>
    </w:rPr>
  </w:style>
  <w:style w:type="character" w:customStyle="1" w:styleId="Char10">
    <w:name w:val="批注文字 Char1"/>
    <w:qFormat/>
    <w:rsid w:val="00C8693D"/>
    <w:rPr>
      <w:rFonts w:ascii="Times New Roman" w:eastAsia="等线" w:hAnsi="Times New Roman" w:cs="Times New Roman"/>
      <w:szCs w:val="24"/>
    </w:rPr>
  </w:style>
  <w:style w:type="table" w:customStyle="1" w:styleId="3f3">
    <w:name w:val="典雅型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0">
    <w:name w:val="网格型 5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4">
    <w:name w:val="定制网格型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d">
    <w:name w:val="文档结构图 Char"/>
    <w:qFormat/>
    <w:rsid w:val="00C8693D"/>
    <w:rPr>
      <w:rFonts w:ascii="Times New Roman" w:eastAsia="等线" w:hAnsi="Times New Roman" w:cs="Times New Roman"/>
      <w:szCs w:val="24"/>
      <w:shd w:val="clear" w:color="auto" w:fill="000080"/>
    </w:rPr>
  </w:style>
  <w:style w:type="character" w:customStyle="1" w:styleId="Charfe">
    <w:name w:val="批注主题 Char"/>
    <w:semiHidden/>
    <w:qFormat/>
    <w:rsid w:val="00C8693D"/>
    <w:rPr>
      <w:rFonts w:ascii="Times New Roman" w:eastAsia="等线" w:hAnsi="Times New Roman" w:cs="Times New Roman"/>
      <w:b/>
      <w:bCs/>
      <w:szCs w:val="24"/>
    </w:rPr>
  </w:style>
  <w:style w:type="character" w:customStyle="1" w:styleId="Charff">
    <w:name w:val="正文文本 Char"/>
    <w:qFormat/>
    <w:rsid w:val="00C8693D"/>
    <w:rPr>
      <w:rFonts w:ascii="Times New Roman" w:eastAsia="等线" w:hAnsi="Times New Roman" w:cs="Times New Roman"/>
      <w:szCs w:val="24"/>
    </w:rPr>
  </w:style>
  <w:style w:type="character" w:customStyle="1" w:styleId="Char11">
    <w:name w:val="正文文本缩进 Char1"/>
    <w:aliases w:val="正文文字首行缩进 Char1,正文文字缩进 Char1,正文文字缩进 Char Char Char Char Char,正文文字缩进 Char Char Char Char Char1,正文文字缩进 Char Char Char Char Char Char,正文文字缩进 Char Char Char Char Char Char1"/>
    <w:qFormat/>
    <w:rsid w:val="00C8693D"/>
    <w:rPr>
      <w:rFonts w:ascii="Times New Roman" w:eastAsia="等线" w:hAnsi="Times New Roman" w:cs="Times New Roman"/>
      <w:szCs w:val="24"/>
    </w:rPr>
  </w:style>
  <w:style w:type="character" w:customStyle="1" w:styleId="2Char2">
    <w:name w:val="正文文本 2 Char"/>
    <w:qFormat/>
    <w:rsid w:val="00C8693D"/>
    <w:rPr>
      <w:rFonts w:ascii="Times New Roman" w:eastAsia="等线" w:hAnsi="Times New Roman" w:cs="Times New Roman"/>
      <w:szCs w:val="24"/>
    </w:rPr>
  </w:style>
  <w:style w:type="table" w:customStyle="1" w:styleId="3f5">
    <w:name w:val="奔奔团招股书格式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character" w:customStyle="1" w:styleId="Charff0">
    <w:name w:val="脚注文本 Char"/>
    <w:qFormat/>
    <w:rsid w:val="00C8693D"/>
    <w:rPr>
      <w:rFonts w:ascii="Times New Roman" w:eastAsia="等线" w:hAnsi="Times New Roman" w:cs="Times New Roman"/>
      <w:sz w:val="18"/>
      <w:szCs w:val="18"/>
    </w:rPr>
  </w:style>
  <w:style w:type="character" w:customStyle="1" w:styleId="Charff1">
    <w:name w:val="正文首行缩进 Char"/>
    <w:uiPriority w:val="99"/>
    <w:qFormat/>
    <w:rsid w:val="00C8693D"/>
    <w:rPr>
      <w:rFonts w:ascii="Calibri" w:eastAsia="等线" w:hAnsi="Calibri" w:cs="Times New Roman"/>
      <w:szCs w:val="24"/>
    </w:rPr>
  </w:style>
  <w:style w:type="table" w:customStyle="1" w:styleId="3f6">
    <w:name w:val="招股书格式3"/>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2Char4">
    <w:name w:val="正文文本缩进 2 Char"/>
    <w:aliases w:val="正文文字缩进 2 Char,正文文字缩进 2 Char Char Char Char Char Char Char Char Char,正文文字缩进 2 Char Char Char Char Char Char1,正文文字缩进 2 Char Char Char Char Char Char Char Char1,正文文字缩进 2 Char Char Char Char Char Char Char1"/>
    <w:qFormat/>
    <w:rsid w:val="00C8693D"/>
    <w:rPr>
      <w:rFonts w:ascii="等线" w:eastAsia="等线" w:hAnsi="等线" w:cs="Times New Roman"/>
      <w:szCs w:val="21"/>
    </w:rPr>
  </w:style>
  <w:style w:type="table" w:customStyle="1" w:styleId="121">
    <w:name w:val="典雅型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
    <w:name w:val="网格型 5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
    <w:name w:val="网格型12"/>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奔奔团招股书格式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4">
    <w:name w:val="招股书格式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HTMLChar1">
    <w:name w:val="HTML 预设格式 Char1"/>
    <w:aliases w:val="HTML 预先格式化 Char1"/>
    <w:qFormat/>
    <w:rsid w:val="00C8693D"/>
    <w:rPr>
      <w:rFonts w:ascii="宋体" w:hAnsi="宋体" w:cs="宋体"/>
      <w:sz w:val="24"/>
      <w:szCs w:val="24"/>
    </w:rPr>
  </w:style>
  <w:style w:type="character" w:customStyle="1" w:styleId="Char12">
    <w:name w:val="普通(网站) Char1"/>
    <w:aliases w:val="普通(Web) Char Char Char Char1,普通 (Web) Char1,普通(Web) Char Char Char + 仿宋_GB2312 Char1,(符号) Arial Narrow Char1,两端对齐 Char1,段前: 自... ... Char1,段前: 自... ... Char Char Char1,普通 (Web)1 Char1,普通 (Web)11 Char1, Char Char2 Char1,Char Char2 Char"/>
    <w:rsid w:val="00C8693D"/>
    <w:rPr>
      <w:rFonts w:ascii="宋体" w:eastAsia="等线" w:hAnsi="宋体" w:cs="Times New Roman"/>
      <w:kern w:val="0"/>
      <w:sz w:val="24"/>
      <w:szCs w:val="24"/>
    </w:rPr>
  </w:style>
  <w:style w:type="table" w:customStyle="1" w:styleId="212">
    <w:name w:val="典雅型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
    <w:name w:val="网格型 5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
    <w:name w:val="定制网格型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奔奔团招股书格式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4">
    <w:name w:val="招股书格式2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0">
    <w:name w:val="典雅型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
    <w:name w:val="网格型 5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
    <w:name w:val="网格型1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奔奔团招股书格式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3">
    <w:name w:val="招股书格式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5">
    <w:name w:val="定制网格型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f2">
    <w:name w:val="表头楷 Char"/>
    <w:link w:val="afffff1"/>
    <w:rsid w:val="00C8693D"/>
    <w:rPr>
      <w:b/>
      <w:bCs/>
      <w:szCs w:val="21"/>
    </w:rPr>
  </w:style>
  <w:style w:type="paragraph" w:customStyle="1" w:styleId="afffff1">
    <w:name w:val="表头楷"/>
    <w:basedOn w:val="a0"/>
    <w:link w:val="Charff2"/>
    <w:qFormat/>
    <w:rsid w:val="00C8693D"/>
    <w:pPr>
      <w:jc w:val="center"/>
    </w:pPr>
    <w:rPr>
      <w:b/>
      <w:bCs/>
      <w:szCs w:val="21"/>
    </w:rPr>
  </w:style>
  <w:style w:type="table" w:customStyle="1" w:styleId="2fc">
    <w:name w:val="网格型2"/>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典雅型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0">
    <w:name w:val="网格型 5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e">
    <w:name w:val="定制网格型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
    <w:name w:val="奔奔团招股书格式4"/>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f0">
    <w:name w:val="招股书格式4"/>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0">
    <w:name w:val="典雅型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
    <w:name w:val="网格型 5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
    <w:name w:val="网格型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奔奔团招股书格式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3">
    <w:name w:val="招股书格式13"/>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0">
    <w:name w:val="典雅型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
    <w:name w:val="网格型 5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
    <w:name w:val="定制网格型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奔奔团招股书格式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2">
    <w:name w:val="招股书格式2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0">
    <w:name w:val="典雅型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
    <w:name w:val="网格型 5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
    <w:name w:val="网格型112"/>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奔奔团招股书格式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3">
    <w:name w:val="招股书格式1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0">
    <w:name w:val="典雅型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
    <w:name w:val="网格型 5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3">
    <w:name w:val="定制网格型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奔奔团招股书格式3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2">
    <w:name w:val="招股书格式3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0">
    <w:name w:val="典雅型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
    <w:name w:val="网格型 5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
    <w:name w:val="网格型12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奔奔团招股书格式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3">
    <w:name w:val="招股书格式12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0">
    <w:name w:val="典雅型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
    <w:name w:val="网格型 5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
    <w:name w:val="定制网格型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奔奔团招股书格式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2">
    <w:name w:val="招股书格式2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0">
    <w:name w:val="典雅型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
    <w:name w:val="网格型 5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
    <w:name w:val="网格型11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奔奔团招股书格式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3">
    <w:name w:val="招股书格式1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afffff2">
    <w:name w:val="标题 （一）"/>
    <w:basedOn w:val="aff8"/>
    <w:link w:val="afffff3"/>
    <w:qFormat/>
    <w:rsid w:val="00C8693D"/>
    <w:pPr>
      <w:keepNext/>
      <w:spacing w:beforeLines="50" w:before="156" w:afterLines="50" w:after="156" w:line="360" w:lineRule="auto"/>
      <w:ind w:firstLineChars="200" w:firstLine="482"/>
      <w:jc w:val="both"/>
      <w:outlineLvl w:val="2"/>
    </w:pPr>
    <w:rPr>
      <w:rFonts w:ascii="Times New Roman" w:eastAsia="黑体" w:hAnsi="Times New Roman"/>
      <w:sz w:val="24"/>
    </w:rPr>
  </w:style>
  <w:style w:type="character" w:customStyle="1" w:styleId="afffff3">
    <w:name w:val="标题 （一） 字符"/>
    <w:link w:val="afffff2"/>
    <w:rsid w:val="00C8693D"/>
    <w:rPr>
      <w:rFonts w:ascii="Times New Roman" w:eastAsia="黑体" w:hAnsi="Times New Roman" w:cs="Times New Roman"/>
      <w:b/>
      <w:bCs/>
      <w:kern w:val="28"/>
      <w:sz w:val="24"/>
      <w:szCs w:val="32"/>
    </w:rPr>
  </w:style>
  <w:style w:type="table" w:customStyle="1" w:styleId="1f6">
    <w:name w:val="预案表格1"/>
    <w:basedOn w:val="a3"/>
    <w:uiPriority w:val="99"/>
    <w:rsid w:val="00C8693D"/>
    <w:rPr>
      <w:rFonts w:ascii="Calibri" w:eastAsia="宋体" w:hAnsi="Calibri"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paragraph" w:customStyle="1" w:styleId="CM4">
    <w:name w:val="CM4"/>
    <w:basedOn w:val="Default"/>
    <w:next w:val="Default"/>
    <w:qFormat/>
    <w:rsid w:val="00C8693D"/>
    <w:pPr>
      <w:spacing w:after="615"/>
    </w:pPr>
    <w:rPr>
      <w:rFonts w:ascii="华文中宋" w:eastAsia="华文中宋" w:cs="华文中宋"/>
      <w:color w:val="auto"/>
      <w:kern w:val="0"/>
    </w:rPr>
  </w:style>
  <w:style w:type="paragraph" w:customStyle="1" w:styleId="CM1">
    <w:name w:val="CM1"/>
    <w:basedOn w:val="Default"/>
    <w:next w:val="Default"/>
    <w:uiPriority w:val="99"/>
    <w:qFormat/>
    <w:rsid w:val="00C8693D"/>
    <w:pPr>
      <w:spacing w:line="626" w:lineRule="atLeast"/>
    </w:pPr>
    <w:rPr>
      <w:rFonts w:ascii="华文中宋" w:eastAsia="华文中宋" w:cs="华文中宋"/>
      <w:color w:val="auto"/>
      <w:kern w:val="0"/>
    </w:rPr>
  </w:style>
  <w:style w:type="paragraph" w:customStyle="1" w:styleId="CM3">
    <w:name w:val="CM3"/>
    <w:basedOn w:val="Default"/>
    <w:next w:val="Default"/>
    <w:qFormat/>
    <w:rsid w:val="00C8693D"/>
    <w:pPr>
      <w:spacing w:line="626" w:lineRule="atLeast"/>
    </w:pPr>
    <w:rPr>
      <w:rFonts w:ascii="华文中宋" w:eastAsia="华文中宋" w:cs="华文中宋"/>
      <w:color w:val="auto"/>
      <w:kern w:val="0"/>
    </w:rPr>
  </w:style>
  <w:style w:type="paragraph" w:customStyle="1" w:styleId="CM6">
    <w:name w:val="CM6"/>
    <w:basedOn w:val="Default"/>
    <w:next w:val="Default"/>
    <w:qFormat/>
    <w:rsid w:val="00C8693D"/>
    <w:pPr>
      <w:spacing w:after="623"/>
    </w:pPr>
    <w:rPr>
      <w:rFonts w:ascii="华文中宋" w:eastAsia="华文中宋" w:cs="华文中宋"/>
      <w:color w:val="auto"/>
      <w:kern w:val="0"/>
    </w:rPr>
  </w:style>
  <w:style w:type="paragraph" w:customStyle="1" w:styleId="CM5">
    <w:name w:val="CM5"/>
    <w:basedOn w:val="Default"/>
    <w:next w:val="Default"/>
    <w:qFormat/>
    <w:rsid w:val="00C8693D"/>
    <w:pPr>
      <w:spacing w:line="626" w:lineRule="atLeast"/>
    </w:pPr>
    <w:rPr>
      <w:rFonts w:ascii="华文中宋" w:eastAsia="华文中宋" w:cs="华文中宋"/>
      <w:color w:val="auto"/>
      <w:kern w:val="0"/>
    </w:rPr>
  </w:style>
  <w:style w:type="paragraph" w:customStyle="1" w:styleId="CM7">
    <w:name w:val="CM7"/>
    <w:basedOn w:val="Default"/>
    <w:next w:val="Default"/>
    <w:qFormat/>
    <w:rsid w:val="00C8693D"/>
    <w:pPr>
      <w:spacing w:after="620"/>
    </w:pPr>
    <w:rPr>
      <w:rFonts w:ascii="华文中宋" w:eastAsia="华文中宋" w:cs="华文中宋"/>
      <w:color w:val="auto"/>
      <w:kern w:val="0"/>
    </w:rPr>
  </w:style>
  <w:style w:type="paragraph" w:customStyle="1" w:styleId="CM8">
    <w:name w:val="CM8"/>
    <w:basedOn w:val="Default"/>
    <w:next w:val="Default"/>
    <w:qFormat/>
    <w:rsid w:val="00C8693D"/>
    <w:pPr>
      <w:spacing w:after="623"/>
    </w:pPr>
    <w:rPr>
      <w:rFonts w:ascii="华文中宋" w:eastAsia="华文中宋" w:cs="华文中宋"/>
      <w:color w:val="auto"/>
      <w:kern w:val="0"/>
    </w:rPr>
  </w:style>
  <w:style w:type="paragraph" w:customStyle="1" w:styleId="CM10">
    <w:name w:val="CM10"/>
    <w:basedOn w:val="Default"/>
    <w:next w:val="Default"/>
    <w:qFormat/>
    <w:rsid w:val="00C8693D"/>
    <w:pPr>
      <w:spacing w:after="553"/>
    </w:pPr>
    <w:rPr>
      <w:rFonts w:ascii="华文中宋" w:eastAsia="华文中宋" w:cs="华文中宋"/>
      <w:color w:val="auto"/>
      <w:kern w:val="0"/>
    </w:rPr>
  </w:style>
  <w:style w:type="paragraph" w:customStyle="1" w:styleId="CM9">
    <w:name w:val="CM9"/>
    <w:basedOn w:val="Default"/>
    <w:next w:val="Default"/>
    <w:qFormat/>
    <w:rsid w:val="00C8693D"/>
    <w:pPr>
      <w:spacing w:after="623"/>
    </w:pPr>
    <w:rPr>
      <w:rFonts w:ascii="华文中宋" w:eastAsia="华文中宋" w:cs="华文中宋"/>
      <w:color w:val="auto"/>
      <w:kern w:val="0"/>
    </w:rPr>
  </w:style>
  <w:style w:type="paragraph" w:customStyle="1" w:styleId="xl27">
    <w:name w:val="xl27"/>
    <w:basedOn w:val="a0"/>
    <w:uiPriority w:val="99"/>
    <w:qFormat/>
    <w:rsid w:val="00C8693D"/>
    <w:pPr>
      <w:widowControl/>
      <w:spacing w:before="100" w:beforeAutospacing="1" w:after="100" w:afterAutospacing="1"/>
      <w:jc w:val="center"/>
    </w:pPr>
    <w:rPr>
      <w:rFonts w:ascii="楷体_GB2312" w:eastAsia="楷体_GB2312" w:hAnsi="Arial Unicode MS" w:cs="Times New Roman" w:hint="eastAsia"/>
      <w:kern w:val="0"/>
      <w:sz w:val="24"/>
      <w:szCs w:val="24"/>
    </w:rPr>
  </w:style>
  <w:style w:type="paragraph" w:customStyle="1" w:styleId="Afffff4">
    <w:name w:val="ÐòºÅA"/>
    <w:basedOn w:val="a0"/>
    <w:qFormat/>
    <w:rsid w:val="00C8693D"/>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table" w:customStyle="1" w:styleId="3f7">
    <w:name w:val="网格型3"/>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0"/>
    <w:uiPriority w:val="99"/>
    <w:qFormat/>
    <w:rsid w:val="00C8693D"/>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CharChar1CharCharChar">
    <w:name w:val="Char Char Char Char Char Char1 Char Char Char"/>
    <w:basedOn w:val="a0"/>
    <w:uiPriority w:val="99"/>
    <w:qFormat/>
    <w:rsid w:val="00C8693D"/>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CharCharCharCharCharChar1CharCharChar1">
    <w:name w:val="Char Char Char Char Char Char1 Char Char Char1"/>
    <w:basedOn w:val="a0"/>
    <w:uiPriority w:val="99"/>
    <w:qFormat/>
    <w:rsid w:val="00C8693D"/>
    <w:pPr>
      <w:autoSpaceDE w:val="0"/>
      <w:autoSpaceDN w:val="0"/>
      <w:jc w:val="left"/>
      <w:textAlignment w:val="baseline"/>
    </w:pPr>
    <w:rPr>
      <w:rFonts w:ascii="Times New Roman" w:eastAsia="宋体" w:hAnsi="Times New Roman" w:cs="Times New Roman"/>
      <w:szCs w:val="20"/>
    </w:rPr>
  </w:style>
  <w:style w:type="paragraph" w:customStyle="1" w:styleId="afffff5">
    <w:name w:val="正文的样式"/>
    <w:basedOn w:val="a0"/>
    <w:qFormat/>
    <w:rsid w:val="00C8693D"/>
    <w:pPr>
      <w:spacing w:after="100"/>
      <w:jc w:val="left"/>
    </w:pPr>
    <w:rPr>
      <w:rFonts w:ascii="宋体" w:eastAsia="宋体" w:hAnsi="宋体" w:cs="Times New Roman"/>
      <w:sz w:val="20"/>
      <w:szCs w:val="20"/>
    </w:rPr>
  </w:style>
  <w:style w:type="paragraph" w:customStyle="1" w:styleId="3f8">
    <w:name w:val="立信附注正文 [3级]"/>
    <w:link w:val="3Char1"/>
    <w:qFormat/>
    <w:rsid w:val="00C8693D"/>
    <w:pPr>
      <w:widowControl w:val="0"/>
      <w:tabs>
        <w:tab w:val="left" w:pos="0"/>
      </w:tabs>
      <w:adjustRightInd w:val="0"/>
      <w:snapToGrid w:val="0"/>
      <w:spacing w:line="400" w:lineRule="atLeast"/>
      <w:ind w:left="1276"/>
    </w:pPr>
    <w:rPr>
      <w:rFonts w:ascii="Times New Roman" w:eastAsia="宋体" w:hAnsi="Times New Roman" w:cs="Times New Roman"/>
      <w:color w:val="000000"/>
      <w:szCs w:val="21"/>
    </w:rPr>
  </w:style>
  <w:style w:type="character" w:customStyle="1" w:styleId="3Char1">
    <w:name w:val="立信附注正文 [3级] Char"/>
    <w:link w:val="3f8"/>
    <w:rsid w:val="00C8693D"/>
    <w:rPr>
      <w:rFonts w:ascii="Times New Roman" w:eastAsia="宋体" w:hAnsi="Times New Roman" w:cs="Times New Roman"/>
      <w:color w:val="000000"/>
      <w:szCs w:val="21"/>
    </w:rPr>
  </w:style>
  <w:style w:type="paragraph" w:customStyle="1" w:styleId="2fd">
    <w:name w:val="立信附注正文 [2级]"/>
    <w:link w:val="2Char5"/>
    <w:qFormat/>
    <w:rsid w:val="00C8693D"/>
    <w:pPr>
      <w:widowControl w:val="0"/>
      <w:tabs>
        <w:tab w:val="left" w:pos="0"/>
      </w:tabs>
      <w:adjustRightInd w:val="0"/>
      <w:snapToGrid w:val="0"/>
      <w:spacing w:line="400" w:lineRule="atLeast"/>
      <w:ind w:left="714"/>
    </w:pPr>
    <w:rPr>
      <w:rFonts w:ascii="Times New Roman" w:eastAsia="宋体" w:hAnsi="Times New Roman" w:cs="Times New Roman"/>
      <w:color w:val="000000"/>
      <w:szCs w:val="21"/>
    </w:rPr>
  </w:style>
  <w:style w:type="character" w:customStyle="1" w:styleId="2Char5">
    <w:name w:val="立信附注正文 [2级] Char"/>
    <w:link w:val="2fd"/>
    <w:qFormat/>
    <w:rsid w:val="00C8693D"/>
    <w:rPr>
      <w:rFonts w:ascii="Times New Roman" w:eastAsia="宋体" w:hAnsi="Times New Roman" w:cs="Times New Roman"/>
      <w:color w:val="000000"/>
      <w:szCs w:val="21"/>
    </w:rPr>
  </w:style>
  <w:style w:type="paragraph" w:customStyle="1" w:styleId="3f9">
    <w:name w:val="样式3"/>
    <w:basedOn w:val="a0"/>
    <w:link w:val="3Char2"/>
    <w:qFormat/>
    <w:rsid w:val="00C8693D"/>
    <w:pPr>
      <w:widowControl/>
      <w:spacing w:line="360" w:lineRule="auto"/>
      <w:ind w:firstLineChars="208" w:firstLine="437"/>
    </w:pPr>
    <w:rPr>
      <w:rFonts w:ascii="Times New Roman" w:eastAsia="宋体" w:hAnsi="Times New Roman" w:cs="Times New Roman"/>
      <w:bCs/>
      <w:kern w:val="0"/>
      <w:szCs w:val="20"/>
    </w:rPr>
  </w:style>
  <w:style w:type="character" w:customStyle="1" w:styleId="3Char2">
    <w:name w:val="样式3 Char"/>
    <w:link w:val="3f9"/>
    <w:qFormat/>
    <w:locked/>
    <w:rsid w:val="00C8693D"/>
    <w:rPr>
      <w:rFonts w:ascii="Times New Roman" w:eastAsia="宋体" w:hAnsi="Times New Roman" w:cs="Times New Roman"/>
      <w:bCs/>
      <w:kern w:val="0"/>
      <w:szCs w:val="20"/>
    </w:rPr>
  </w:style>
  <w:style w:type="table" w:customStyle="1" w:styleId="4f1">
    <w:name w:val="网格型4"/>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页眉 字符1"/>
    <w:uiPriority w:val="99"/>
    <w:qFormat/>
    <w:rsid w:val="00C8693D"/>
    <w:rPr>
      <w:sz w:val="18"/>
      <w:szCs w:val="18"/>
    </w:rPr>
  </w:style>
  <w:style w:type="character" w:customStyle="1" w:styleId="1f8">
    <w:name w:val="页脚 字符1"/>
    <w:uiPriority w:val="99"/>
    <w:qFormat/>
    <w:rsid w:val="00C8693D"/>
    <w:rPr>
      <w:sz w:val="18"/>
      <w:szCs w:val="18"/>
    </w:rPr>
  </w:style>
  <w:style w:type="character" w:customStyle="1" w:styleId="1f9">
    <w:name w:val="正文文本首行缩进 字符1"/>
    <w:uiPriority w:val="99"/>
    <w:rsid w:val="00C8693D"/>
    <w:rPr>
      <w:rFonts w:ascii="Calibri" w:eastAsia="等线" w:hAnsi="Calibri" w:cs="Times New Roman"/>
    </w:rPr>
  </w:style>
  <w:style w:type="character" w:customStyle="1" w:styleId="126">
    <w:name w:val="未处理的提及12"/>
    <w:uiPriority w:val="99"/>
    <w:unhideWhenUsed/>
    <w:rsid w:val="00C8693D"/>
    <w:rPr>
      <w:color w:val="605E5C"/>
      <w:shd w:val="clear" w:color="auto" w:fill="E1DFDD"/>
    </w:rPr>
  </w:style>
  <w:style w:type="character" w:customStyle="1" w:styleId="1fa">
    <w:name w:val="尾注文本 字符1"/>
    <w:uiPriority w:val="99"/>
    <w:qFormat/>
    <w:rsid w:val="00C8693D"/>
    <w:rPr>
      <w:rFonts w:ascii="等线" w:eastAsia="等线" w:hAnsi="等线" w:cs="Times New Roman"/>
      <w:szCs w:val="21"/>
    </w:rPr>
  </w:style>
  <w:style w:type="character" w:customStyle="1" w:styleId="afffff6">
    <w:name w:val="列表段落 字符"/>
    <w:qFormat/>
    <w:rsid w:val="00C8693D"/>
    <w:rPr>
      <w:rFonts w:ascii="等线" w:eastAsia="等线" w:hAnsi="等线" w:cs="Times New Roman"/>
      <w:szCs w:val="21"/>
    </w:rPr>
  </w:style>
  <w:style w:type="character" w:customStyle="1" w:styleId="Charff3">
    <w:name w:val="副标题 Char"/>
    <w:qFormat/>
    <w:rsid w:val="00C8693D"/>
    <w:rPr>
      <w:rFonts w:ascii="Calibri Light" w:eastAsia="宋体" w:hAnsi="Calibri Light" w:cs="Times New Roman"/>
      <w:b/>
      <w:bCs/>
      <w:kern w:val="28"/>
      <w:sz w:val="32"/>
      <w:szCs w:val="32"/>
    </w:rPr>
  </w:style>
  <w:style w:type="character" w:customStyle="1" w:styleId="3fa">
    <w:name w:val="页眉 字符3"/>
    <w:aliases w:val="联证页眉 字符2,hdr 字符2,Cover Page 字符2,h 字符2,g 字符2,页眉cover 字符2,页眉2 字符2"/>
    <w:uiPriority w:val="99"/>
    <w:qFormat/>
    <w:rsid w:val="00C8693D"/>
    <w:rPr>
      <w:sz w:val="18"/>
      <w:szCs w:val="18"/>
    </w:rPr>
  </w:style>
  <w:style w:type="paragraph" w:customStyle="1" w:styleId="KWBodytext">
    <w:name w:val="K&amp;W Body text"/>
    <w:basedOn w:val="a0"/>
    <w:link w:val="KWBodytextChar"/>
    <w:qFormat/>
    <w:rsid w:val="00C8693D"/>
    <w:pPr>
      <w:widowControl/>
      <w:adjustRightInd w:val="0"/>
      <w:spacing w:after="280" w:line="240" w:lineRule="atLeast"/>
      <w:textAlignment w:val="baseline"/>
    </w:pPr>
    <w:rPr>
      <w:rFonts w:ascii="Arial" w:eastAsia="楷体_GB2312" w:hAnsi="Arial" w:cs="Times New Roman"/>
      <w:kern w:val="0"/>
      <w:sz w:val="20"/>
      <w:szCs w:val="20"/>
      <w:lang w:eastAsia="en-US"/>
    </w:rPr>
  </w:style>
  <w:style w:type="character" w:customStyle="1" w:styleId="KWBodytextChar">
    <w:name w:val="K&amp;W Body text Char"/>
    <w:link w:val="KWBodytext"/>
    <w:qFormat/>
    <w:rsid w:val="00C8693D"/>
    <w:rPr>
      <w:rFonts w:ascii="Arial" w:eastAsia="楷体_GB2312" w:hAnsi="Arial" w:cs="Times New Roman"/>
      <w:kern w:val="0"/>
      <w:sz w:val="20"/>
      <w:szCs w:val="20"/>
      <w:lang w:eastAsia="en-US"/>
    </w:rPr>
  </w:style>
  <w:style w:type="paragraph" w:customStyle="1" w:styleId="3fb">
    <w:name w:val="列出段落3"/>
    <w:basedOn w:val="a0"/>
    <w:unhideWhenUsed/>
    <w:qFormat/>
    <w:rsid w:val="00C8693D"/>
    <w:pPr>
      <w:ind w:firstLineChars="200" w:firstLine="420"/>
    </w:pPr>
    <w:rPr>
      <w:rFonts w:ascii="Times New Roman" w:eastAsia="宋体" w:hAnsi="Times New Roman" w:cs="Times New Roman"/>
      <w:szCs w:val="24"/>
    </w:rPr>
  </w:style>
  <w:style w:type="table" w:customStyle="1" w:styleId="313">
    <w:name w:val="网格型31"/>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列表段落1"/>
    <w:basedOn w:val="a0"/>
    <w:uiPriority w:val="34"/>
    <w:qFormat/>
    <w:rsid w:val="00C8693D"/>
    <w:pPr>
      <w:ind w:firstLineChars="200" w:firstLine="420"/>
    </w:pPr>
    <w:rPr>
      <w:rFonts w:ascii="等线" w:eastAsia="等线" w:hAnsi="等线" w:cs="Times New Roman"/>
    </w:rPr>
  </w:style>
  <w:style w:type="table" w:customStyle="1" w:styleId="65">
    <w:name w:val="网格型6"/>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3">
    <w:name w:val="列出段落 Char1"/>
    <w:uiPriority w:val="34"/>
    <w:qFormat/>
    <w:locked/>
    <w:rsid w:val="00C8693D"/>
    <w:rPr>
      <w:kern w:val="2"/>
      <w:sz w:val="21"/>
      <w:szCs w:val="24"/>
    </w:rPr>
  </w:style>
  <w:style w:type="paragraph" w:customStyle="1" w:styleId="PlainText1">
    <w:name w:val="Plain Text1"/>
    <w:basedOn w:val="a0"/>
    <w:uiPriority w:val="99"/>
    <w:qFormat/>
    <w:rsid w:val="00C8693D"/>
    <w:pPr>
      <w:autoSpaceDE w:val="0"/>
      <w:autoSpaceDN w:val="0"/>
      <w:adjustRightInd w:val="0"/>
      <w:textAlignment w:val="baseline"/>
    </w:pPr>
    <w:rPr>
      <w:rFonts w:ascii="宋体" w:eastAsia="宋体" w:hAnsi="Times New Roman" w:cs="Times New Roman"/>
      <w:szCs w:val="21"/>
    </w:rPr>
  </w:style>
  <w:style w:type="paragraph" w:customStyle="1" w:styleId="zw0">
    <w:name w:val="zw"/>
    <w:basedOn w:val="a0"/>
    <w:link w:val="zwChar0"/>
    <w:qFormat/>
    <w:rsid w:val="00C8693D"/>
    <w:pPr>
      <w:adjustRightInd w:val="0"/>
      <w:spacing w:line="360" w:lineRule="auto"/>
      <w:ind w:firstLine="482"/>
      <w:textAlignment w:val="baseline"/>
    </w:pPr>
    <w:rPr>
      <w:rFonts w:ascii="Arial Narrow" w:eastAsia="楷体_GB2312" w:hAnsi="Arial Narrow" w:cs="Times New Roman"/>
      <w:kern w:val="0"/>
      <w:sz w:val="24"/>
      <w:szCs w:val="20"/>
    </w:rPr>
  </w:style>
  <w:style w:type="character" w:customStyle="1" w:styleId="zwChar0">
    <w:name w:val="zw Char"/>
    <w:link w:val="zw0"/>
    <w:qFormat/>
    <w:rsid w:val="00C8693D"/>
    <w:rPr>
      <w:rFonts w:ascii="Arial Narrow" w:eastAsia="楷体_GB2312" w:hAnsi="Arial Narrow" w:cs="Times New Roman"/>
      <w:kern w:val="0"/>
      <w:sz w:val="24"/>
      <w:szCs w:val="20"/>
    </w:rPr>
  </w:style>
  <w:style w:type="paragraph" w:customStyle="1" w:styleId="yu">
    <w:name w:val="正文yu"/>
    <w:basedOn w:val="34"/>
    <w:uiPriority w:val="99"/>
    <w:qFormat/>
    <w:rsid w:val="00C8693D"/>
    <w:pPr>
      <w:widowControl w:val="0"/>
      <w:adjustRightInd w:val="0"/>
      <w:snapToGrid w:val="0"/>
      <w:spacing w:after="0" w:line="360" w:lineRule="auto"/>
      <w:ind w:firstLineChars="200" w:firstLine="560"/>
      <w:jc w:val="both"/>
    </w:pPr>
    <w:rPr>
      <w:rFonts w:eastAsia="黑体"/>
      <w:kern w:val="2"/>
      <w:sz w:val="28"/>
      <w:szCs w:val="28"/>
    </w:rPr>
  </w:style>
  <w:style w:type="paragraph" w:customStyle="1" w:styleId="Enclosure">
    <w:name w:val="Enclosure"/>
    <w:basedOn w:val="a7"/>
    <w:next w:val="a0"/>
    <w:uiPriority w:val="99"/>
    <w:qFormat/>
    <w:rsid w:val="00C8693D"/>
    <w:pPr>
      <w:keepNext/>
      <w:keepLines/>
      <w:widowControl/>
      <w:overflowPunct w:val="0"/>
      <w:autoSpaceDE w:val="0"/>
      <w:autoSpaceDN w:val="0"/>
      <w:adjustRightInd w:val="0"/>
      <w:spacing w:after="240" w:line="240" w:lineRule="atLeast"/>
      <w:ind w:left="0"/>
      <w:jc w:val="both"/>
      <w:textAlignment w:val="baseline"/>
    </w:pPr>
    <w:rPr>
      <w:rFonts w:ascii="Garamond" w:eastAsia="仿宋_GB2312" w:hAnsi="Garamond" w:cs="Times New Roman"/>
      <w:kern w:val="18"/>
      <w:sz w:val="28"/>
      <w:szCs w:val="20"/>
      <w:lang w:eastAsia="zh-CN"/>
    </w:rPr>
  </w:style>
  <w:style w:type="paragraph" w:customStyle="1" w:styleId="afffff7">
    <w:name w:val="大标题"/>
    <w:basedOn w:val="a7"/>
    <w:uiPriority w:val="99"/>
    <w:qFormat/>
    <w:rsid w:val="00C8693D"/>
    <w:pPr>
      <w:spacing w:line="360" w:lineRule="auto"/>
      <w:ind w:left="0"/>
      <w:jc w:val="both"/>
      <w:outlineLvl w:val="0"/>
    </w:pPr>
    <w:rPr>
      <w:rFonts w:ascii="仿宋_GB2312" w:eastAsia="仿宋_GB2312" w:hAnsi="Times New Roman" w:cs="Times New Roman"/>
      <w:b/>
      <w:kern w:val="2"/>
      <w:szCs w:val="20"/>
      <w:lang w:eastAsia="zh-CN"/>
    </w:rPr>
  </w:style>
  <w:style w:type="paragraph" w:customStyle="1" w:styleId="xl35">
    <w:name w:val="xl35"/>
    <w:basedOn w:val="a0"/>
    <w:uiPriority w:val="99"/>
    <w:qFormat/>
    <w:rsid w:val="00C8693D"/>
    <w:pPr>
      <w:widowControl/>
      <w:pBdr>
        <w:left w:val="single" w:sz="4" w:space="0" w:color="auto"/>
        <w:bottom w:val="single" w:sz="4" w:space="0" w:color="auto"/>
        <w:right w:val="single" w:sz="4" w:space="0" w:color="auto"/>
      </w:pBdr>
      <w:spacing w:before="100" w:after="100"/>
      <w:textAlignment w:val="center"/>
    </w:pPr>
    <w:rPr>
      <w:rFonts w:ascii="宋体" w:eastAsia="宋体" w:hAnsi="宋体" w:cs="Times New Roman"/>
      <w:kern w:val="0"/>
      <w:sz w:val="18"/>
      <w:szCs w:val="20"/>
    </w:rPr>
  </w:style>
  <w:style w:type="paragraph" w:customStyle="1" w:styleId="1fc">
    <w:name w:val="纯文本1"/>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font8">
    <w:name w:val="font8"/>
    <w:basedOn w:val="a0"/>
    <w:qFormat/>
    <w:rsid w:val="00C8693D"/>
    <w:pPr>
      <w:widowControl/>
      <w:spacing w:before="100" w:beforeAutospacing="1" w:after="100" w:afterAutospacing="1"/>
      <w:jc w:val="left"/>
    </w:pPr>
    <w:rPr>
      <w:rFonts w:ascii="宋体" w:eastAsia="宋体" w:hAnsi="宋体" w:cs="Arial Unicode MS" w:hint="eastAsia"/>
      <w:b/>
      <w:bCs/>
      <w:color w:val="000000"/>
      <w:kern w:val="0"/>
      <w:sz w:val="18"/>
      <w:szCs w:val="18"/>
    </w:rPr>
  </w:style>
  <w:style w:type="paragraph" w:customStyle="1" w:styleId="font9">
    <w:name w:val="font9"/>
    <w:basedOn w:val="a0"/>
    <w:qFormat/>
    <w:rsid w:val="00C8693D"/>
    <w:pPr>
      <w:widowControl/>
      <w:spacing w:before="100" w:beforeAutospacing="1" w:after="100" w:afterAutospacing="1"/>
      <w:jc w:val="left"/>
    </w:pPr>
    <w:rPr>
      <w:rFonts w:ascii="宋体" w:eastAsia="宋体" w:hAnsi="宋体" w:cs="Arial Unicode MS" w:hint="eastAsia"/>
      <w:color w:val="000000"/>
      <w:kern w:val="0"/>
      <w:sz w:val="18"/>
      <w:szCs w:val="18"/>
    </w:rPr>
  </w:style>
  <w:style w:type="paragraph" w:customStyle="1" w:styleId="xl47">
    <w:name w:val="xl47"/>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8">
    <w:name w:val="xl48"/>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49">
    <w:name w:val="xl49"/>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50">
    <w:name w:val="xl50"/>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1">
    <w:name w:val="xl51"/>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2">
    <w:name w:val="xl5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xl53">
    <w:name w:val="xl53"/>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4">
    <w:name w:val="xl54"/>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 w:val="20"/>
      <w:szCs w:val="20"/>
    </w:rPr>
  </w:style>
  <w:style w:type="paragraph" w:customStyle="1" w:styleId="xl55">
    <w:name w:val="xl55"/>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18"/>
      <w:szCs w:val="18"/>
    </w:rPr>
  </w:style>
  <w:style w:type="paragraph" w:customStyle="1" w:styleId="xl56">
    <w:name w:val="xl56"/>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20"/>
      <w:szCs w:val="20"/>
    </w:rPr>
  </w:style>
  <w:style w:type="paragraph" w:customStyle="1" w:styleId="xl57">
    <w:name w:val="xl57"/>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8">
    <w:name w:val="xl58"/>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9">
    <w:name w:val="xl59"/>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60">
    <w:name w:val="xl60"/>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61">
    <w:name w:val="xl61"/>
    <w:basedOn w:val="a0"/>
    <w:uiPriority w:val="99"/>
    <w:qFormat/>
    <w:rsid w:val="00C8693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2">
    <w:name w:val="xl62"/>
    <w:basedOn w:val="a0"/>
    <w:uiPriority w:val="99"/>
    <w:qFormat/>
    <w:rsid w:val="00C869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18"/>
      <w:szCs w:val="18"/>
    </w:rPr>
  </w:style>
  <w:style w:type="paragraph" w:customStyle="1" w:styleId="xl63">
    <w:name w:val="xl63"/>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64">
    <w:name w:val="xl64"/>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20"/>
      <w:szCs w:val="20"/>
    </w:rPr>
  </w:style>
  <w:style w:type="paragraph" w:customStyle="1" w:styleId="xl65">
    <w:name w:val="xl65"/>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6">
    <w:name w:val="xl6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7">
    <w:name w:val="xl6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S Sans Serif" w:eastAsia="Arial Unicode MS" w:hAnsi="MS Sans Serif" w:cs="Arial Unicode MS"/>
      <w:kern w:val="0"/>
      <w:sz w:val="20"/>
      <w:szCs w:val="20"/>
    </w:rPr>
  </w:style>
  <w:style w:type="paragraph" w:customStyle="1" w:styleId="fig">
    <w:name w:val="fig"/>
    <w:basedOn w:val="a0"/>
    <w:uiPriority w:val="99"/>
    <w:qFormat/>
    <w:rsid w:val="00C8693D"/>
    <w:pPr>
      <w:adjustRightInd w:val="0"/>
      <w:spacing w:before="120" w:after="240" w:line="360" w:lineRule="atLeast"/>
      <w:jc w:val="center"/>
      <w:textAlignment w:val="baseline"/>
    </w:pPr>
    <w:rPr>
      <w:rFonts w:ascii="黑体" w:eastAsia="黑体" w:hAnsi="Times New Roman" w:cs="Times New Roman"/>
      <w:kern w:val="0"/>
      <w:sz w:val="24"/>
      <w:szCs w:val="24"/>
    </w:rPr>
  </w:style>
  <w:style w:type="paragraph" w:customStyle="1" w:styleId="afffff8">
    <w:name w:val="杨"/>
    <w:basedOn w:val="zw0"/>
    <w:uiPriority w:val="99"/>
    <w:qFormat/>
    <w:rsid w:val="00C8693D"/>
    <w:pPr>
      <w:spacing w:before="60" w:after="60" w:line="380" w:lineRule="atLeast"/>
    </w:pPr>
    <w:rPr>
      <w:rFonts w:eastAsia="宋体"/>
    </w:rPr>
  </w:style>
  <w:style w:type="paragraph" w:customStyle="1" w:styleId="1fd">
    <w:name w:val="样式1"/>
    <w:basedOn w:val="a0"/>
    <w:link w:val="1CharChar"/>
    <w:qFormat/>
    <w:rsid w:val="00C8693D"/>
    <w:rPr>
      <w:rFonts w:ascii="Times New Roman" w:eastAsia="宋体" w:hAnsi="Times New Roman" w:cs="Times New Roman"/>
      <w:szCs w:val="20"/>
    </w:rPr>
  </w:style>
  <w:style w:type="character" w:customStyle="1" w:styleId="1CharChar">
    <w:name w:val="样式1 Char Char"/>
    <w:link w:val="1fd"/>
    <w:qFormat/>
    <w:locked/>
    <w:rsid w:val="00C8693D"/>
    <w:rPr>
      <w:rFonts w:ascii="Times New Roman" w:eastAsia="宋体" w:hAnsi="Times New Roman" w:cs="Times New Roman"/>
      <w:szCs w:val="20"/>
    </w:rPr>
  </w:style>
  <w:style w:type="paragraph" w:customStyle="1" w:styleId="XBT">
    <w:name w:val="XBT"/>
    <w:basedOn w:val="a0"/>
    <w:uiPriority w:val="99"/>
    <w:qFormat/>
    <w:rsid w:val="00C8693D"/>
    <w:pPr>
      <w:adjustRightInd w:val="0"/>
      <w:spacing w:before="360" w:after="240" w:line="440" w:lineRule="atLeast"/>
      <w:ind w:firstLine="482"/>
      <w:textAlignment w:val="baseline"/>
    </w:pPr>
    <w:rPr>
      <w:rFonts w:ascii="Arial Narrow" w:eastAsia="黑体" w:hAnsi="Arial Narrow" w:cs="Times New Roman"/>
      <w:b/>
      <w:kern w:val="0"/>
      <w:sz w:val="24"/>
      <w:szCs w:val="20"/>
    </w:rPr>
  </w:style>
  <w:style w:type="paragraph" w:customStyle="1" w:styleId="b12">
    <w:name w:val="b12"/>
    <w:basedOn w:val="a0"/>
    <w:uiPriority w:val="99"/>
    <w:qFormat/>
    <w:rsid w:val="00C8693D"/>
    <w:pPr>
      <w:widowControl/>
      <w:spacing w:before="100" w:beforeAutospacing="1" w:after="100" w:afterAutospacing="1"/>
      <w:jc w:val="left"/>
    </w:pPr>
    <w:rPr>
      <w:rFonts w:ascii="宋体" w:eastAsia="宋体" w:hAnsi="宋体" w:cs="Times New Roman"/>
      <w:b/>
      <w:bCs/>
      <w:color w:val="000000"/>
      <w:kern w:val="0"/>
      <w:sz w:val="18"/>
      <w:szCs w:val="18"/>
    </w:rPr>
  </w:style>
  <w:style w:type="paragraph" w:customStyle="1" w:styleId="b15">
    <w:name w:val="b15"/>
    <w:basedOn w:val="a0"/>
    <w:uiPriority w:val="99"/>
    <w:qFormat/>
    <w:rsid w:val="00C8693D"/>
    <w:pPr>
      <w:widowControl/>
      <w:spacing w:before="100" w:beforeAutospacing="1" w:after="100" w:afterAutospacing="1"/>
      <w:jc w:val="left"/>
    </w:pPr>
    <w:rPr>
      <w:rFonts w:ascii="宋体" w:eastAsia="宋体" w:hAnsi="宋体" w:cs="Times New Roman"/>
      <w:b/>
      <w:bCs/>
      <w:color w:val="000000"/>
      <w:kern w:val="0"/>
      <w:sz w:val="23"/>
      <w:szCs w:val="23"/>
    </w:rPr>
  </w:style>
  <w:style w:type="paragraph" w:customStyle="1" w:styleId="xl34">
    <w:name w:val="xl34"/>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xl31">
    <w:name w:val="xl31"/>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GX">
    <w:name w:val="GX.正文"/>
    <w:basedOn w:val="a0"/>
    <w:link w:val="GXChar"/>
    <w:qFormat/>
    <w:rsid w:val="00C8693D"/>
    <w:pPr>
      <w:spacing w:line="360" w:lineRule="auto"/>
      <w:ind w:firstLineChars="200" w:firstLine="200"/>
    </w:pPr>
    <w:rPr>
      <w:rFonts w:ascii="Times New Roman" w:eastAsia="仿宋_GB2312" w:hAnsi="Times New Roman" w:cs="Times New Roman"/>
      <w:sz w:val="24"/>
      <w:szCs w:val="24"/>
    </w:rPr>
  </w:style>
  <w:style w:type="character" w:customStyle="1" w:styleId="GXChar">
    <w:name w:val="GX.正文 Char"/>
    <w:link w:val="GX"/>
    <w:qFormat/>
    <w:rsid w:val="00C8693D"/>
    <w:rPr>
      <w:rFonts w:ascii="Times New Roman" w:eastAsia="仿宋_GB2312" w:hAnsi="Times New Roman" w:cs="Times New Roman"/>
      <w:sz w:val="24"/>
      <w:szCs w:val="24"/>
    </w:rPr>
  </w:style>
  <w:style w:type="paragraph" w:customStyle="1" w:styleId="afffff9">
    <w:name w:val="正"/>
    <w:basedOn w:val="a0"/>
    <w:uiPriority w:val="99"/>
    <w:qFormat/>
    <w:rsid w:val="00C8693D"/>
    <w:pPr>
      <w:widowControl/>
      <w:autoSpaceDE w:val="0"/>
      <w:autoSpaceDN w:val="0"/>
      <w:adjustRightInd w:val="0"/>
      <w:spacing w:line="360" w:lineRule="auto"/>
      <w:ind w:firstLine="510"/>
      <w:textAlignment w:val="bottom"/>
    </w:pPr>
    <w:rPr>
      <w:rFonts w:ascii="Times New Roman" w:eastAsia="宋体" w:hAnsi="Times New Roman" w:cs="Times New Roman"/>
      <w:kern w:val="0"/>
      <w:sz w:val="24"/>
      <w:szCs w:val="20"/>
    </w:rPr>
  </w:style>
  <w:style w:type="paragraph" w:customStyle="1" w:styleId="afffffa">
    <w:name w:val="附 注"/>
    <w:basedOn w:val="af6"/>
    <w:uiPriority w:val="99"/>
    <w:qFormat/>
    <w:rsid w:val="00C8693D"/>
    <w:pPr>
      <w:tabs>
        <w:tab w:val="left" w:pos="920"/>
      </w:tabs>
      <w:spacing w:after="60" w:line="440" w:lineRule="atLeast"/>
      <w:ind w:firstLine="624"/>
    </w:pPr>
    <w:rPr>
      <w:rFonts w:ascii="Garamond" w:hAnsi="Garamond"/>
      <w:sz w:val="28"/>
    </w:rPr>
  </w:style>
  <w:style w:type="paragraph" w:customStyle="1" w:styleId="xl24">
    <w:name w:val="xl24"/>
    <w:basedOn w:val="a0"/>
    <w:uiPriority w:val="99"/>
    <w:qFormat/>
    <w:rsid w:val="00C8693D"/>
    <w:pPr>
      <w:widowControl/>
      <w:pBdr>
        <w:top w:val="single" w:sz="4" w:space="0" w:color="000000"/>
        <w:left w:val="single" w:sz="4" w:space="0" w:color="000000"/>
        <w:bottom w:val="single" w:sz="4" w:space="0" w:color="auto"/>
        <w:right w:val="single" w:sz="8"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5">
    <w:name w:val="xl25"/>
    <w:basedOn w:val="a0"/>
    <w:uiPriority w:val="99"/>
    <w:qFormat/>
    <w:rsid w:val="00C8693D"/>
    <w:pPr>
      <w:widowControl/>
      <w:pBdr>
        <w:top w:val="single" w:sz="4" w:space="0" w:color="auto"/>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6">
    <w:name w:val="xl26"/>
    <w:basedOn w:val="a0"/>
    <w:uiPriority w:val="99"/>
    <w:qFormat/>
    <w:rsid w:val="00C8693D"/>
    <w:pPr>
      <w:widowControl/>
      <w:pBdr>
        <w:top w:val="single" w:sz="4" w:space="0" w:color="auto"/>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8">
    <w:name w:val="xl28"/>
    <w:basedOn w:val="a0"/>
    <w:uiPriority w:val="99"/>
    <w:qFormat/>
    <w:rsid w:val="00C8693D"/>
    <w:pPr>
      <w:widowControl/>
      <w:pBdr>
        <w:top w:val="single" w:sz="4" w:space="0" w:color="auto"/>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9">
    <w:name w:val="xl29"/>
    <w:basedOn w:val="a0"/>
    <w:uiPriority w:val="99"/>
    <w:qFormat/>
    <w:rsid w:val="00C8693D"/>
    <w:pPr>
      <w:widowControl/>
      <w:pBdr>
        <w:top w:val="single" w:sz="4" w:space="0" w:color="808080"/>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0">
    <w:name w:val="xl30"/>
    <w:basedOn w:val="a0"/>
    <w:uiPriority w:val="99"/>
    <w:qFormat/>
    <w:rsid w:val="00C8693D"/>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2">
    <w:name w:val="xl32"/>
    <w:basedOn w:val="a0"/>
    <w:uiPriority w:val="99"/>
    <w:qFormat/>
    <w:rsid w:val="00C8693D"/>
    <w:pPr>
      <w:widowControl/>
      <w:pBdr>
        <w:top w:val="single" w:sz="4" w:space="0" w:color="808080"/>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3">
    <w:name w:val="xl33"/>
    <w:basedOn w:val="a0"/>
    <w:uiPriority w:val="99"/>
    <w:qFormat/>
    <w:rsid w:val="00C8693D"/>
    <w:pPr>
      <w:widowControl/>
      <w:pBdr>
        <w:top w:val="single" w:sz="8" w:space="0" w:color="000000"/>
        <w:left w:val="single" w:sz="8" w:space="0" w:color="000000"/>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6">
    <w:name w:val="xl36"/>
    <w:basedOn w:val="a0"/>
    <w:uiPriority w:val="99"/>
    <w:qFormat/>
    <w:rsid w:val="00C8693D"/>
    <w:pPr>
      <w:widowControl/>
      <w:pBdr>
        <w:left w:val="single" w:sz="4" w:space="0" w:color="000000"/>
        <w:bottom w:val="single" w:sz="4" w:space="0" w:color="auto"/>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2">
    <w:name w:val="xl2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3">
    <w:name w:val="xl23"/>
    <w:basedOn w:val="a0"/>
    <w:uiPriority w:val="99"/>
    <w:qFormat/>
    <w:rsid w:val="00C8693D"/>
    <w:pPr>
      <w:widowControl/>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7">
    <w:name w:val="xl37"/>
    <w:basedOn w:val="a0"/>
    <w:uiPriority w:val="99"/>
    <w:qFormat/>
    <w:rsid w:val="00C8693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38">
    <w:name w:val="xl38"/>
    <w:basedOn w:val="a0"/>
    <w:uiPriority w:val="99"/>
    <w:qFormat/>
    <w:rsid w:val="00C8693D"/>
    <w:pPr>
      <w:widowControl/>
      <w:pBdr>
        <w:bottom w:val="single" w:sz="4" w:space="0" w:color="auto"/>
        <w:right w:val="single" w:sz="4" w:space="0" w:color="auto"/>
      </w:pBdr>
      <w:spacing w:before="100" w:beforeAutospacing="1" w:after="100" w:afterAutospacing="1"/>
      <w:jc w:val="center"/>
      <w:textAlignment w:val="top"/>
    </w:pPr>
    <w:rPr>
      <w:rFonts w:ascii="宋体" w:eastAsia="宋体" w:hAnsi="宋体" w:cs="Times New Roman"/>
      <w:b/>
      <w:bCs/>
      <w:kern w:val="0"/>
      <w:sz w:val="20"/>
      <w:szCs w:val="20"/>
    </w:rPr>
  </w:style>
  <w:style w:type="paragraph" w:customStyle="1" w:styleId="xl39">
    <w:name w:val="xl39"/>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40">
    <w:name w:val="xl40"/>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b/>
      <w:bCs/>
      <w:kern w:val="0"/>
      <w:sz w:val="20"/>
      <w:szCs w:val="20"/>
    </w:rPr>
  </w:style>
  <w:style w:type="paragraph" w:customStyle="1" w:styleId="CharChar1Char">
    <w:name w:val="Char Char1 Char"/>
    <w:basedOn w:val="afa"/>
    <w:uiPriority w:val="99"/>
    <w:qFormat/>
    <w:rsid w:val="00C8693D"/>
    <w:rPr>
      <w:rFonts w:ascii="Tahoma" w:eastAsia="宋体" w:hAnsi="Tahoma"/>
      <w:sz w:val="24"/>
    </w:rPr>
  </w:style>
  <w:style w:type="paragraph" w:customStyle="1" w:styleId="TableText">
    <w:name w:val="Table Text"/>
    <w:uiPriority w:val="99"/>
    <w:qFormat/>
    <w:rsid w:val="00C8693D"/>
    <w:pPr>
      <w:jc w:val="center"/>
    </w:pPr>
    <w:rPr>
      <w:rFonts w:ascii="Times New Roman" w:eastAsia="宋体" w:hAnsi="Times New Roman" w:cs="Times New Roman"/>
      <w:snapToGrid w:val="0"/>
      <w:color w:val="000000"/>
      <w:kern w:val="0"/>
      <w:sz w:val="22"/>
      <w:szCs w:val="20"/>
      <w:lang w:eastAsia="en-US"/>
    </w:rPr>
  </w:style>
  <w:style w:type="table" w:customStyle="1" w:styleId="afffffb">
    <w:name w:val="附注表格"/>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paragraph" w:customStyle="1" w:styleId="5b">
    <w:name w:val="表格5"/>
    <w:basedOn w:val="a0"/>
    <w:uiPriority w:val="99"/>
    <w:qFormat/>
    <w:rsid w:val="00C8693D"/>
    <w:rPr>
      <w:rFonts w:ascii="Times New Roman" w:eastAsia="仿宋_GB2312" w:hAnsi="Times New Roman" w:cs="Times New Roman"/>
      <w:szCs w:val="21"/>
    </w:rPr>
  </w:style>
  <w:style w:type="paragraph" w:customStyle="1" w:styleId="Arial">
    <w:name w:val="样式 招股书正文 + (符号) Arial 加粗"/>
    <w:basedOn w:val="affff9"/>
    <w:uiPriority w:val="99"/>
    <w:qFormat/>
    <w:rsid w:val="00C8693D"/>
    <w:pPr>
      <w:spacing w:afterLines="0" w:after="0"/>
    </w:pPr>
    <w:rPr>
      <w:rFonts w:ascii="Arial" w:eastAsia="宋体" w:hAnsi="Arial"/>
      <w:bCs/>
    </w:rPr>
  </w:style>
  <w:style w:type="paragraph" w:customStyle="1" w:styleId="Arial1">
    <w:name w:val="样式 招股书正文 + (符号) Arial 加粗1"/>
    <w:basedOn w:val="affff9"/>
    <w:uiPriority w:val="99"/>
    <w:qFormat/>
    <w:rsid w:val="00C8693D"/>
    <w:pPr>
      <w:spacing w:afterLines="0" w:after="0"/>
    </w:pPr>
    <w:rPr>
      <w:rFonts w:ascii="Arial" w:eastAsia="宋体" w:hAnsi="Arial"/>
      <w:bCs/>
      <w:kern w:val="0"/>
    </w:rPr>
  </w:style>
  <w:style w:type="character" w:customStyle="1" w:styleId="ArialChar">
    <w:name w:val="样式 招股书正文 + (符号) Arial 加粗 Char"/>
    <w:qFormat/>
    <w:rsid w:val="00C8693D"/>
    <w:rPr>
      <w:rFonts w:ascii="Arial" w:eastAsia="宋体" w:hAnsi="Arial"/>
      <w:bCs/>
      <w:kern w:val="2"/>
      <w:sz w:val="24"/>
      <w:szCs w:val="24"/>
      <w:lang w:val="en-US" w:eastAsia="zh-CN" w:bidi="ar-SA"/>
    </w:rPr>
  </w:style>
  <w:style w:type="paragraph" w:customStyle="1" w:styleId="2fe">
    <w:name w:val="样式 招股书正文 + 首行缩进:  2 字符"/>
    <w:basedOn w:val="affff9"/>
    <w:uiPriority w:val="99"/>
    <w:qFormat/>
    <w:rsid w:val="00C8693D"/>
    <w:pPr>
      <w:spacing w:afterLines="0" w:after="0"/>
      <w:ind w:firstLine="480"/>
    </w:pPr>
    <w:rPr>
      <w:rFonts w:ascii="Arial" w:eastAsia="宋体" w:hAnsi="Arial" w:cs="宋体"/>
      <w:szCs w:val="20"/>
    </w:rPr>
  </w:style>
  <w:style w:type="paragraph" w:customStyle="1" w:styleId="3Arial">
    <w:name w:val="样式 招股书标题3 + (西文) Arial (中文) 宋体 非加粗"/>
    <w:basedOn w:val="a0"/>
    <w:uiPriority w:val="99"/>
    <w:qFormat/>
    <w:rsid w:val="00C8693D"/>
    <w:pPr>
      <w:spacing w:beforeLines="50" w:afterLines="50" w:line="360" w:lineRule="auto"/>
      <w:ind w:firstLineChars="200" w:firstLine="200"/>
      <w:outlineLvl w:val="3"/>
    </w:pPr>
    <w:rPr>
      <w:rFonts w:ascii="Arial" w:eastAsia="宋体" w:hAnsi="Arial" w:cs="宋体"/>
      <w:b/>
      <w:kern w:val="0"/>
      <w:position w:val="2"/>
      <w:sz w:val="24"/>
      <w:szCs w:val="24"/>
    </w:rPr>
  </w:style>
  <w:style w:type="character" w:customStyle="1" w:styleId="2Char6">
    <w:name w:val="样式 样式 招股书正文 + 首行缩进:  2 字符 + 加粗 Char"/>
    <w:qFormat/>
    <w:rsid w:val="00C8693D"/>
    <w:rPr>
      <w:rFonts w:ascii="Arial" w:eastAsia="宋体" w:hAnsi="Arial" w:cs="宋体"/>
      <w:bCs/>
      <w:kern w:val="2"/>
      <w:sz w:val="24"/>
      <w:szCs w:val="24"/>
      <w:lang w:val="en-US" w:eastAsia="zh-CN" w:bidi="ar-SA"/>
    </w:rPr>
  </w:style>
  <w:style w:type="character" w:customStyle="1" w:styleId="GB2312">
    <w:name w:val="样式 楷体_GB2312"/>
    <w:qFormat/>
    <w:rsid w:val="00C8693D"/>
    <w:rPr>
      <w:rFonts w:ascii="楷体_GB2312" w:eastAsia="楷体_GB2312" w:hAnsi="楷体_GB2312"/>
      <w:b/>
    </w:rPr>
  </w:style>
  <w:style w:type="character" w:customStyle="1" w:styleId="GB23121">
    <w:name w:val="样式 楷体_GB23121"/>
    <w:qFormat/>
    <w:rsid w:val="00C8693D"/>
    <w:rPr>
      <w:rFonts w:ascii="楷体_GB2312" w:eastAsia="楷体_GB2312" w:hAnsi="楷体_GB2312"/>
      <w:b/>
    </w:rPr>
  </w:style>
  <w:style w:type="character" w:customStyle="1" w:styleId="GB23120">
    <w:name w:val="样式 楷体_GB2312 小四"/>
    <w:qFormat/>
    <w:rsid w:val="00C8693D"/>
    <w:rPr>
      <w:rFonts w:ascii="楷体_GB2312" w:eastAsia="楷体_GB2312" w:hAnsi="楷体_GB2312"/>
      <w:b/>
      <w:sz w:val="24"/>
    </w:rPr>
  </w:style>
  <w:style w:type="character" w:customStyle="1" w:styleId="21Char">
    <w:name w:val="样式 样式 招股书正文 + 首行缩进:  2 字符 + 加粗1 Char"/>
    <w:qFormat/>
    <w:rsid w:val="00C8693D"/>
    <w:rPr>
      <w:rFonts w:ascii="Arial" w:eastAsia="宋体" w:hAnsi="Arial" w:cs="宋体"/>
      <w:bCs/>
      <w:kern w:val="2"/>
      <w:sz w:val="24"/>
      <w:szCs w:val="24"/>
      <w:lang w:val="en-US" w:eastAsia="zh-CN" w:bidi="ar-SA"/>
    </w:rPr>
  </w:style>
  <w:style w:type="character" w:customStyle="1" w:styleId="afffffc">
    <w:name w:val="样式 小四 加粗"/>
    <w:qFormat/>
    <w:rsid w:val="00C8693D"/>
    <w:rPr>
      <w:rFonts w:ascii="Arial" w:hAnsi="Arial"/>
      <w:bCs/>
      <w:sz w:val="24"/>
    </w:rPr>
  </w:style>
  <w:style w:type="paragraph" w:customStyle="1" w:styleId="afffffd">
    <w:name w:val="正文_缩进"/>
    <w:basedOn w:val="a0"/>
    <w:uiPriority w:val="99"/>
    <w:qFormat/>
    <w:rsid w:val="00C8693D"/>
    <w:pPr>
      <w:spacing w:line="360" w:lineRule="auto"/>
      <w:ind w:firstLineChars="200" w:firstLine="200"/>
    </w:pPr>
    <w:rPr>
      <w:rFonts w:ascii="Arial" w:eastAsia="Times New Roman" w:hAnsi="Arial" w:cs="Arial"/>
      <w:sz w:val="24"/>
      <w:szCs w:val="24"/>
    </w:rPr>
  </w:style>
  <w:style w:type="paragraph" w:customStyle="1" w:styleId="3fc">
    <w:name w:val="招股书标题3"/>
    <w:basedOn w:val="a0"/>
    <w:next w:val="affff9"/>
    <w:uiPriority w:val="99"/>
    <w:qFormat/>
    <w:rsid w:val="00C8693D"/>
    <w:pPr>
      <w:spacing w:line="360" w:lineRule="auto"/>
      <w:ind w:firstLineChars="200" w:firstLine="200"/>
      <w:outlineLvl w:val="3"/>
    </w:pPr>
    <w:rPr>
      <w:rFonts w:ascii="宋体" w:eastAsia="楷体_GB2312" w:hAnsi="宋体" w:cs="宋体"/>
      <w:b/>
      <w:bCs/>
      <w:kern w:val="0"/>
      <w:position w:val="2"/>
      <w:sz w:val="24"/>
      <w:szCs w:val="24"/>
    </w:rPr>
  </w:style>
  <w:style w:type="paragraph" w:customStyle="1" w:styleId="2ff">
    <w:name w:val="招股书标题2"/>
    <w:basedOn w:val="a0"/>
    <w:next w:val="affff9"/>
    <w:uiPriority w:val="99"/>
    <w:qFormat/>
    <w:rsid w:val="00C8693D"/>
    <w:pPr>
      <w:spacing w:line="360" w:lineRule="auto"/>
      <w:ind w:firstLineChars="200" w:firstLine="200"/>
      <w:outlineLvl w:val="2"/>
    </w:pPr>
    <w:rPr>
      <w:rFonts w:ascii="宋体" w:eastAsia="楷体_GB2312" w:hAnsi="宋体" w:cs="宋体"/>
      <w:b/>
      <w:bCs/>
      <w:position w:val="2"/>
      <w:sz w:val="24"/>
      <w:szCs w:val="24"/>
    </w:rPr>
  </w:style>
  <w:style w:type="paragraph" w:customStyle="1" w:styleId="3fd">
    <w:name w:val="样式 招股书标题3 + (中文) 宋体 小五"/>
    <w:basedOn w:val="3fc"/>
    <w:uiPriority w:val="99"/>
    <w:qFormat/>
    <w:rsid w:val="00C8693D"/>
    <w:rPr>
      <w:rFonts w:ascii="Arial" w:eastAsia="宋体" w:hAnsi="Arial"/>
      <w:b w:val="0"/>
      <w:sz w:val="18"/>
    </w:rPr>
  </w:style>
  <w:style w:type="paragraph" w:customStyle="1" w:styleId="afffffe">
    <w:name w:val="表序"/>
    <w:basedOn w:val="a0"/>
    <w:uiPriority w:val="99"/>
    <w:qFormat/>
    <w:rsid w:val="00C8693D"/>
    <w:pPr>
      <w:adjustRightInd w:val="0"/>
      <w:spacing w:beforeLines="20" w:afterLines="20"/>
      <w:ind w:firstLineChars="100" w:firstLine="100"/>
      <w:textAlignment w:val="baseline"/>
    </w:pPr>
    <w:rPr>
      <w:rFonts w:ascii="宋体" w:eastAsia="黑体" w:hAnsi="宋体" w:cs="Times New Roman"/>
      <w:color w:val="000000"/>
      <w:kern w:val="0"/>
      <w:sz w:val="24"/>
      <w:szCs w:val="20"/>
    </w:rPr>
  </w:style>
  <w:style w:type="paragraph" w:customStyle="1" w:styleId="affffff">
    <w:name w:val="附注－标题二"/>
    <w:basedOn w:val="a0"/>
    <w:uiPriority w:val="99"/>
    <w:qFormat/>
    <w:rsid w:val="00C8693D"/>
    <w:pPr>
      <w:keepNext/>
      <w:tabs>
        <w:tab w:val="left" w:pos="480"/>
        <w:tab w:val="left" w:pos="525"/>
        <w:tab w:val="left" w:pos="924"/>
        <w:tab w:val="left" w:pos="1092"/>
        <w:tab w:val="left" w:pos="1204"/>
      </w:tabs>
      <w:adjustRightInd w:val="0"/>
      <w:snapToGrid w:val="0"/>
      <w:spacing w:beforeLines="50" w:afterLines="50" w:line="360" w:lineRule="auto"/>
      <w:ind w:left="480" w:hanging="480"/>
      <w:outlineLvl w:val="1"/>
    </w:pPr>
    <w:rPr>
      <w:rFonts w:ascii="黑体" w:eastAsia="黑体" w:hAnsi="宋体" w:cs="Times New Roman"/>
      <w:b/>
      <w:snapToGrid w:val="0"/>
      <w:color w:val="000000"/>
      <w:kern w:val="0"/>
      <w:sz w:val="24"/>
      <w:szCs w:val="28"/>
    </w:rPr>
  </w:style>
  <w:style w:type="paragraph" w:customStyle="1" w:styleId="affffff0">
    <w:name w:val="附注－标题五"/>
    <w:basedOn w:val="a0"/>
    <w:next w:val="affffff1"/>
    <w:uiPriority w:val="99"/>
    <w:qFormat/>
    <w:rsid w:val="00C8693D"/>
    <w:pPr>
      <w:tabs>
        <w:tab w:val="left" w:pos="720"/>
      </w:tabs>
      <w:adjustRightInd w:val="0"/>
      <w:snapToGrid w:val="0"/>
      <w:spacing w:before="120" w:afterLines="50" w:line="360" w:lineRule="auto"/>
    </w:pPr>
    <w:rPr>
      <w:rFonts w:ascii="Arial Narrow" w:eastAsia="宋体" w:hAnsi="Arial Narrow" w:cs="Times New Roman"/>
      <w:b/>
      <w:szCs w:val="21"/>
    </w:rPr>
  </w:style>
  <w:style w:type="paragraph" w:customStyle="1" w:styleId="affffff1">
    <w:name w:val="附注－正文"/>
    <w:basedOn w:val="afe"/>
    <w:uiPriority w:val="99"/>
    <w:qFormat/>
    <w:rsid w:val="00C8693D"/>
    <w:pPr>
      <w:adjustRightInd w:val="0"/>
      <w:snapToGrid w:val="0"/>
      <w:spacing w:afterLines="50" w:after="0" w:line="360" w:lineRule="auto"/>
      <w:ind w:leftChars="0" w:left="0" w:firstLineChars="200" w:firstLine="200"/>
    </w:pPr>
    <w:rPr>
      <w:rFonts w:eastAsia="宋体"/>
      <w:szCs w:val="20"/>
    </w:rPr>
  </w:style>
  <w:style w:type="paragraph" w:customStyle="1" w:styleId="Char40">
    <w:name w:val="Char4"/>
    <w:basedOn w:val="a0"/>
    <w:uiPriority w:val="99"/>
    <w:qFormat/>
    <w:rsid w:val="00C8693D"/>
    <w:rPr>
      <w:rFonts w:ascii="Tahoma" w:eastAsia="宋体" w:hAnsi="Tahoma" w:cs="Times New Roman"/>
      <w:sz w:val="24"/>
      <w:szCs w:val="20"/>
    </w:rPr>
  </w:style>
  <w:style w:type="paragraph" w:customStyle="1" w:styleId="Char14">
    <w:name w:val="Char1"/>
    <w:basedOn w:val="a0"/>
    <w:link w:val="Char1Char"/>
    <w:uiPriority w:val="99"/>
    <w:qFormat/>
    <w:rsid w:val="00C8693D"/>
    <w:rPr>
      <w:rFonts w:ascii="Tahoma" w:eastAsia="宋体" w:hAnsi="Tahoma" w:cs="Times New Roman"/>
      <w:sz w:val="24"/>
      <w:szCs w:val="20"/>
    </w:rPr>
  </w:style>
  <w:style w:type="character" w:customStyle="1" w:styleId="Char1Char">
    <w:name w:val="Char1 Char"/>
    <w:link w:val="Char14"/>
    <w:uiPriority w:val="99"/>
    <w:qFormat/>
    <w:rsid w:val="00C8693D"/>
    <w:rPr>
      <w:rFonts w:ascii="Tahoma" w:eastAsia="宋体" w:hAnsi="Tahoma" w:cs="Times New Roman"/>
      <w:sz w:val="24"/>
      <w:szCs w:val="20"/>
    </w:rPr>
  </w:style>
  <w:style w:type="paragraph" w:customStyle="1" w:styleId="CharCharCharCharCharCharChar">
    <w:name w:val="Char Char Char Char Char Char Char"/>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p0">
    <w:name w:val="p0"/>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CharChar0">
    <w:name w:val="普通文字 Char Char Char"/>
    <w:qFormat/>
    <w:rsid w:val="00C8693D"/>
    <w:rPr>
      <w:rFonts w:ascii="宋体" w:eastAsia="宋体" w:hAnsi="Courier New"/>
      <w:kern w:val="2"/>
      <w:sz w:val="21"/>
      <w:lang w:val="en-US" w:eastAsia="zh-CN" w:bidi="ar-SA"/>
    </w:rPr>
  </w:style>
  <w:style w:type="paragraph" w:customStyle="1" w:styleId="xl44">
    <w:name w:val="xl44"/>
    <w:basedOn w:val="a0"/>
    <w:uiPriority w:val="99"/>
    <w:qFormat/>
    <w:rsid w:val="00C8693D"/>
    <w:pPr>
      <w:widowControl/>
      <w:spacing w:before="100" w:beforeAutospacing="1" w:after="100" w:afterAutospacing="1"/>
      <w:jc w:val="center"/>
      <w:textAlignment w:val="center"/>
    </w:pPr>
    <w:rPr>
      <w:rFonts w:ascii="宋体" w:eastAsia="宋体" w:hAnsi="宋体" w:cs="Times New Roman"/>
      <w:b/>
      <w:bCs/>
      <w:kern w:val="0"/>
      <w:sz w:val="28"/>
      <w:szCs w:val="28"/>
    </w:rPr>
  </w:style>
  <w:style w:type="paragraph" w:customStyle="1" w:styleId="xl41">
    <w:name w:val="xl41"/>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2">
    <w:name w:val="xl4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3">
    <w:name w:val="xl43"/>
    <w:basedOn w:val="a0"/>
    <w:uiPriority w:val="99"/>
    <w:qFormat/>
    <w:rsid w:val="00C8693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45">
    <w:name w:val="xl45"/>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46">
    <w:name w:val="xl46"/>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68">
    <w:name w:val="xl68"/>
    <w:basedOn w:val="a0"/>
    <w:qFormat/>
    <w:rsid w:val="00C8693D"/>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ffff2">
    <w:name w:val="编号"/>
    <w:basedOn w:val="affe"/>
    <w:uiPriority w:val="99"/>
    <w:qFormat/>
    <w:rsid w:val="00C8693D"/>
    <w:pPr>
      <w:tabs>
        <w:tab w:val="left" w:pos="780"/>
      </w:tabs>
      <w:spacing w:before="120" w:after="0"/>
      <w:ind w:left="780" w:firstLineChars="0" w:hanging="360"/>
    </w:pPr>
    <w:rPr>
      <w:rFonts w:ascii="Garamond" w:eastAsia="仿宋_GB2312" w:hAnsi="Garamond"/>
      <w:sz w:val="28"/>
      <w:szCs w:val="20"/>
    </w:rPr>
  </w:style>
  <w:style w:type="paragraph" w:customStyle="1" w:styleId="affffff3">
    <w:name w:val="屈正文"/>
    <w:basedOn w:val="a0"/>
    <w:uiPriority w:val="99"/>
    <w:qFormat/>
    <w:rsid w:val="00C8693D"/>
    <w:pPr>
      <w:tabs>
        <w:tab w:val="left" w:pos="1280"/>
      </w:tabs>
      <w:spacing w:after="120"/>
      <w:ind w:firstLine="560"/>
    </w:pPr>
    <w:rPr>
      <w:rFonts w:ascii="Garamond" w:eastAsia="仿宋_GB2312" w:hAnsi="Garamond" w:cs="Times New Roman"/>
      <w:sz w:val="28"/>
      <w:szCs w:val="20"/>
    </w:rPr>
  </w:style>
  <w:style w:type="paragraph" w:customStyle="1" w:styleId="affffff4">
    <w:name w:val="主标题"/>
    <w:basedOn w:val="a7"/>
    <w:uiPriority w:val="99"/>
    <w:qFormat/>
    <w:rsid w:val="00C8693D"/>
    <w:pPr>
      <w:spacing w:before="360" w:after="360" w:line="360" w:lineRule="auto"/>
      <w:ind w:left="0"/>
      <w:jc w:val="center"/>
    </w:pPr>
    <w:rPr>
      <w:rFonts w:ascii="文鼎小标宋简" w:eastAsia="文鼎小标宋简" w:hAnsi="Garamond" w:cs="Times New Roman"/>
      <w:kern w:val="2"/>
      <w:sz w:val="40"/>
      <w:szCs w:val="20"/>
      <w:lang w:eastAsia="zh-CN"/>
    </w:rPr>
  </w:style>
  <w:style w:type="paragraph" w:customStyle="1" w:styleId="1fe">
    <w:name w:val="附件标题1"/>
    <w:basedOn w:val="41"/>
    <w:uiPriority w:val="99"/>
    <w:qFormat/>
    <w:rsid w:val="00C8693D"/>
    <w:pPr>
      <w:tabs>
        <w:tab w:val="left" w:pos="1417"/>
      </w:tabs>
      <w:adjustRightInd w:val="0"/>
      <w:spacing w:before="120" w:after="0" w:line="376" w:lineRule="atLeast"/>
      <w:ind w:left="1417" w:hanging="855"/>
      <w:textAlignment w:val="baseline"/>
    </w:pPr>
    <w:rPr>
      <w:rFonts w:ascii="Arial" w:eastAsia="宋体" w:hAnsi="Arial"/>
      <w:bCs w:val="0"/>
      <w:kern w:val="0"/>
      <w:szCs w:val="20"/>
    </w:rPr>
  </w:style>
  <w:style w:type="paragraph" w:customStyle="1" w:styleId="affffff5">
    <w:name w:val="表格标题"/>
    <w:basedOn w:val="a0"/>
    <w:uiPriority w:val="99"/>
    <w:qFormat/>
    <w:rsid w:val="00C8693D"/>
    <w:pPr>
      <w:spacing w:before="240" w:after="240" w:line="360" w:lineRule="atLeast"/>
      <w:jc w:val="center"/>
    </w:pPr>
    <w:rPr>
      <w:rFonts w:ascii="Garamond" w:eastAsia="仿宋_GB2312" w:hAnsi="Garamond" w:cs="Times New Roman"/>
      <w:b/>
      <w:sz w:val="30"/>
      <w:szCs w:val="20"/>
    </w:rPr>
  </w:style>
  <w:style w:type="paragraph" w:customStyle="1" w:styleId="xl112">
    <w:name w:val="xl112"/>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xl113">
    <w:name w:val="xl113"/>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114">
    <w:name w:val="xl114"/>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115">
    <w:name w:val="xl115"/>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16">
    <w:name w:val="xl11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color w:val="000000"/>
      <w:kern w:val="0"/>
      <w:sz w:val="18"/>
      <w:szCs w:val="18"/>
    </w:rPr>
  </w:style>
  <w:style w:type="paragraph" w:customStyle="1" w:styleId="xl117">
    <w:name w:val="xl11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PresentationSubtitle">
    <w:name w:val="Presentation Subtitle"/>
    <w:basedOn w:val="a0"/>
    <w:next w:val="a0"/>
    <w:uiPriority w:val="99"/>
    <w:qFormat/>
    <w:rsid w:val="00C8693D"/>
    <w:pPr>
      <w:widowControl/>
      <w:tabs>
        <w:tab w:val="right" w:pos="10800"/>
      </w:tabs>
      <w:ind w:right="648"/>
      <w:jc w:val="left"/>
    </w:pPr>
    <w:rPr>
      <w:rFonts w:ascii="UBSHeadline" w:eastAsia="华文楷体" w:hAnsi="UBSHeadline" w:cs="Times New Roman"/>
      <w:color w:val="FFD539"/>
      <w:kern w:val="0"/>
      <w:sz w:val="48"/>
      <w:szCs w:val="20"/>
    </w:rPr>
  </w:style>
  <w:style w:type="paragraph" w:customStyle="1" w:styleId="Char2CharCharChar">
    <w:name w:val="Char2 Char Char Char"/>
    <w:basedOn w:val="a0"/>
    <w:uiPriority w:val="99"/>
    <w:qFormat/>
    <w:rsid w:val="00C8693D"/>
    <w:rPr>
      <w:rFonts w:ascii="Tahoma" w:eastAsia="宋体" w:hAnsi="Tahoma" w:cs="Times New Roman"/>
      <w:sz w:val="24"/>
      <w:szCs w:val="20"/>
    </w:rPr>
  </w:style>
  <w:style w:type="paragraph" w:customStyle="1" w:styleId="affffff6">
    <w:name w:val="内部地址姓名"/>
    <w:basedOn w:val="a0"/>
    <w:uiPriority w:val="99"/>
    <w:qFormat/>
    <w:rsid w:val="00C8693D"/>
    <w:rPr>
      <w:rFonts w:ascii="Times New Roman" w:eastAsia="宋体" w:hAnsi="Times New Roman" w:cs="Times New Roman"/>
      <w:szCs w:val="24"/>
    </w:rPr>
  </w:style>
  <w:style w:type="paragraph" w:customStyle="1" w:styleId="2ff0">
    <w:name w:val="样式2"/>
    <w:basedOn w:val="a0"/>
    <w:uiPriority w:val="99"/>
    <w:qFormat/>
    <w:rsid w:val="00C8693D"/>
    <w:pPr>
      <w:adjustRightInd w:val="0"/>
      <w:snapToGrid w:val="0"/>
      <w:spacing w:line="360" w:lineRule="auto"/>
      <w:textAlignment w:val="baseline"/>
    </w:pPr>
    <w:rPr>
      <w:rFonts w:ascii="宋体" w:eastAsia="宋体" w:hAnsi="Times New Roman" w:cs="Times New Roman"/>
      <w:spacing w:val="2"/>
      <w:kern w:val="0"/>
      <w:sz w:val="24"/>
      <w:szCs w:val="20"/>
    </w:rPr>
  </w:style>
  <w:style w:type="paragraph" w:customStyle="1" w:styleId="Char4CharCharCharCharCharCharCharCharCharCharCharCharCharChar">
    <w:name w:val="Char4 Char Char Char Char Char Char Char Char Char Char Char Char Char Char"/>
    <w:basedOn w:val="a0"/>
    <w:uiPriority w:val="99"/>
    <w:qFormat/>
    <w:rsid w:val="00C8693D"/>
    <w:rPr>
      <w:rFonts w:ascii="Tahoma" w:eastAsia="宋体" w:hAnsi="Tahoma" w:cs="Times New Roman"/>
      <w:sz w:val="24"/>
      <w:szCs w:val="20"/>
    </w:rPr>
  </w:style>
  <w:style w:type="paragraph" w:customStyle="1" w:styleId="Char2CharChar1CharCharCharCharCharCharCharCharChar">
    <w:name w:val="Char2 Char Char1 Char Char Char Char Char Char Char Char Char"/>
    <w:basedOn w:val="a0"/>
    <w:uiPriority w:val="99"/>
    <w:qFormat/>
    <w:rsid w:val="00C8693D"/>
    <w:rPr>
      <w:rFonts w:ascii="Tahoma" w:eastAsia="宋体" w:hAnsi="Tahoma" w:cs="Times New Roman"/>
      <w:sz w:val="24"/>
      <w:szCs w:val="20"/>
    </w:rPr>
  </w:style>
  <w:style w:type="paragraph" w:customStyle="1" w:styleId="1ff">
    <w:name w:val="正文1"/>
    <w:basedOn w:val="a0"/>
    <w:uiPriority w:val="99"/>
    <w:qFormat/>
    <w:rsid w:val="00C8693D"/>
    <w:pPr>
      <w:adjustRightInd w:val="0"/>
      <w:spacing w:line="360" w:lineRule="atLeast"/>
      <w:ind w:firstLine="588"/>
      <w:textAlignment w:val="baseline"/>
    </w:pPr>
    <w:rPr>
      <w:rFonts w:ascii="宋体" w:eastAsia="宋体" w:hAnsi="Times New Roman" w:cs="Times New Roman"/>
      <w:spacing w:val="8"/>
      <w:kern w:val="0"/>
      <w:sz w:val="28"/>
      <w:szCs w:val="20"/>
    </w:rPr>
  </w:style>
  <w:style w:type="paragraph" w:customStyle="1" w:styleId="-6">
    <w:name w:val="È±Ê¡ÎÄ±¾-×¢ÊÍ"/>
    <w:basedOn w:val="a0"/>
    <w:uiPriority w:val="99"/>
    <w:qFormat/>
    <w:rsid w:val="00C8693D"/>
    <w:pPr>
      <w:widowControl/>
      <w:tabs>
        <w:tab w:val="left" w:pos="595"/>
        <w:tab w:val="center" w:pos="2245"/>
        <w:tab w:val="center" w:pos="6497"/>
      </w:tabs>
      <w:overflowPunct w:val="0"/>
      <w:autoSpaceDE w:val="0"/>
      <w:autoSpaceDN w:val="0"/>
      <w:adjustRightInd w:val="0"/>
      <w:spacing w:after="120" w:line="360" w:lineRule="auto"/>
      <w:textAlignment w:val="baseline"/>
    </w:pPr>
    <w:rPr>
      <w:rFonts w:ascii="Times New Roman" w:eastAsia="宋体" w:hAnsi="Times New Roman" w:cs="Times New Roman"/>
      <w:kern w:val="0"/>
      <w:sz w:val="24"/>
      <w:szCs w:val="20"/>
    </w:rPr>
  </w:style>
  <w:style w:type="paragraph" w:customStyle="1" w:styleId="2ff1">
    <w:name w:val="×Ó±êÌâ2"/>
    <w:basedOn w:val="a0"/>
    <w:uiPriority w:val="99"/>
    <w:qFormat/>
    <w:rsid w:val="00C8693D"/>
    <w:pPr>
      <w:widowControl/>
      <w:overflowPunct w:val="0"/>
      <w:autoSpaceDE w:val="0"/>
      <w:autoSpaceDN w:val="0"/>
      <w:adjustRightInd w:val="0"/>
      <w:spacing w:after="140" w:line="360" w:lineRule="auto"/>
      <w:ind w:left="-383"/>
      <w:textAlignment w:val="baseline"/>
    </w:pPr>
    <w:rPr>
      <w:rFonts w:ascii="Arial" w:eastAsia="宋体" w:hAnsi="Arial" w:cs="Times New Roman"/>
      <w:kern w:val="0"/>
      <w:sz w:val="28"/>
      <w:szCs w:val="20"/>
    </w:rPr>
  </w:style>
  <w:style w:type="paragraph" w:customStyle="1" w:styleId="3-">
    <w:name w:val="×Ó±êÌâ3-×¢ÊÍ"/>
    <w:basedOn w:val="a0"/>
    <w:uiPriority w:val="99"/>
    <w:qFormat/>
    <w:rsid w:val="00C8693D"/>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paragraph" w:customStyle="1" w:styleId="font1">
    <w:name w:val="font1"/>
    <w:basedOn w:val="a0"/>
    <w:uiPriority w:val="99"/>
    <w:qFormat/>
    <w:rsid w:val="00C8693D"/>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66">
    <w:name w:val="6"/>
    <w:basedOn w:val="a0"/>
    <w:next w:val="HTML0"/>
    <w:uiPriority w:val="99"/>
    <w:qFormat/>
    <w:rsid w:val="00C8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customStyle="1" w:styleId="5c">
    <w:name w:val="5"/>
    <w:basedOn w:val="a0"/>
    <w:next w:val="25"/>
    <w:uiPriority w:val="99"/>
    <w:qFormat/>
    <w:rsid w:val="00C8693D"/>
    <w:pPr>
      <w:spacing w:line="500" w:lineRule="exact"/>
      <w:ind w:right="28"/>
    </w:pPr>
    <w:rPr>
      <w:rFonts w:ascii="宋体" w:eastAsia="宋体" w:hAnsi="宋体" w:cs="Arial"/>
      <w:color w:val="3366FF"/>
      <w:sz w:val="24"/>
      <w:szCs w:val="24"/>
    </w:rPr>
  </w:style>
  <w:style w:type="character" w:customStyle="1" w:styleId="unnamed81">
    <w:name w:val="unnamed81"/>
    <w:qFormat/>
    <w:rsid w:val="00C8693D"/>
    <w:rPr>
      <w:sz w:val="22"/>
      <w:szCs w:val="22"/>
    </w:rPr>
  </w:style>
  <w:style w:type="paragraph" w:customStyle="1" w:styleId="2ff2">
    <w:name w:val="正文2"/>
    <w:uiPriority w:val="99"/>
    <w:qFormat/>
    <w:rsid w:val="00C8693D"/>
    <w:pPr>
      <w:widowControl w:val="0"/>
      <w:adjustRightInd w:val="0"/>
      <w:spacing w:line="312" w:lineRule="atLeast"/>
      <w:jc w:val="both"/>
      <w:textAlignment w:val="baseline"/>
    </w:pPr>
    <w:rPr>
      <w:rFonts w:ascii="宋体" w:eastAsia="宋体" w:hAnsi="Times New Roman" w:cs="Times New Roman"/>
      <w:kern w:val="0"/>
      <w:sz w:val="34"/>
      <w:szCs w:val="20"/>
    </w:rPr>
  </w:style>
  <w:style w:type="character" w:customStyle="1" w:styleId="v15">
    <w:name w:val="v15"/>
    <w:qFormat/>
    <w:rsid w:val="00C8693D"/>
  </w:style>
  <w:style w:type="paragraph" w:customStyle="1" w:styleId="H1">
    <w:name w:val="H1"/>
    <w:basedOn w:val="1"/>
    <w:uiPriority w:val="99"/>
    <w:qFormat/>
    <w:rsid w:val="00C8693D"/>
    <w:pPr>
      <w:keepNext w:val="0"/>
      <w:keepLines w:val="0"/>
      <w:widowControl/>
      <w:adjustRightInd w:val="0"/>
      <w:spacing w:before="240" w:after="240" w:line="360" w:lineRule="atLeast"/>
      <w:ind w:right="57"/>
      <w:jc w:val="center"/>
      <w:textAlignment w:val="baseline"/>
      <w:outlineLvl w:val="9"/>
    </w:pPr>
    <w:rPr>
      <w:rFonts w:ascii="黑体" w:eastAsia="黑体" w:hAnsi="Times New Roman" w:cs="Times New Roman"/>
      <w:bCs w:val="0"/>
      <w:kern w:val="0"/>
      <w:sz w:val="30"/>
      <w:szCs w:val="20"/>
    </w:rPr>
  </w:style>
  <w:style w:type="paragraph" w:customStyle="1" w:styleId="H3">
    <w:name w:val="H3"/>
    <w:basedOn w:val="20"/>
    <w:uiPriority w:val="99"/>
    <w:qFormat/>
    <w:rsid w:val="00C8693D"/>
    <w:pPr>
      <w:keepNext w:val="0"/>
      <w:keepLines w:val="0"/>
      <w:widowControl/>
      <w:adjustRightInd w:val="0"/>
      <w:spacing w:before="120" w:after="120" w:line="360" w:lineRule="atLeast"/>
      <w:ind w:right="28"/>
      <w:textAlignment w:val="baseline"/>
      <w:outlineLvl w:val="9"/>
    </w:pPr>
    <w:rPr>
      <w:rFonts w:ascii="宋体" w:eastAsia="宋体" w:hAnsi="Times New Roman"/>
      <w:bCs w:val="0"/>
      <w:kern w:val="0"/>
      <w:sz w:val="24"/>
      <w:szCs w:val="20"/>
    </w:rPr>
  </w:style>
  <w:style w:type="paragraph" w:customStyle="1" w:styleId="table">
    <w:name w:val="table"/>
    <w:basedOn w:val="a0"/>
    <w:uiPriority w:val="99"/>
    <w:qFormat/>
    <w:rsid w:val="00C8693D"/>
    <w:pPr>
      <w:widowControl/>
      <w:adjustRightInd w:val="0"/>
      <w:spacing w:before="240" w:after="120" w:line="360" w:lineRule="atLeast"/>
      <w:ind w:firstLine="425"/>
      <w:jc w:val="center"/>
      <w:textAlignment w:val="baseline"/>
    </w:pPr>
    <w:rPr>
      <w:rFonts w:ascii="黑体" w:eastAsia="黑体" w:hAnsi="Times New Roman" w:cs="Times New Roman"/>
      <w:b/>
      <w:kern w:val="0"/>
      <w:sz w:val="24"/>
      <w:szCs w:val="20"/>
    </w:rPr>
  </w:style>
  <w:style w:type="paragraph" w:customStyle="1" w:styleId="H4">
    <w:name w:val="H4"/>
    <w:basedOn w:val="a0"/>
    <w:uiPriority w:val="99"/>
    <w:qFormat/>
    <w:rsid w:val="00C8693D"/>
    <w:pPr>
      <w:widowControl/>
      <w:adjustRightInd w:val="0"/>
      <w:spacing w:before="120" w:after="120" w:line="360" w:lineRule="exact"/>
      <w:ind w:right="28" w:firstLine="425"/>
      <w:textAlignment w:val="baseline"/>
    </w:pPr>
    <w:rPr>
      <w:rFonts w:ascii="宋体" w:eastAsia="宋体" w:hAnsi="Times New Roman" w:cs="Times New Roman"/>
      <w:b/>
      <w:kern w:val="0"/>
      <w:sz w:val="24"/>
      <w:szCs w:val="20"/>
    </w:rPr>
  </w:style>
  <w:style w:type="paragraph" w:customStyle="1" w:styleId="ZWBT">
    <w:name w:val="ZWBT"/>
    <w:basedOn w:val="a0"/>
    <w:uiPriority w:val="99"/>
    <w:qFormat/>
    <w:rsid w:val="00C8693D"/>
    <w:pPr>
      <w:autoSpaceDE w:val="0"/>
      <w:autoSpaceDN w:val="0"/>
      <w:adjustRightInd w:val="0"/>
      <w:spacing w:before="240" w:after="120" w:line="440" w:lineRule="atLeast"/>
      <w:ind w:left="601" w:right="386"/>
      <w:textAlignment w:val="bottom"/>
    </w:pPr>
    <w:rPr>
      <w:rFonts w:ascii="黑体" w:eastAsia="黑体" w:hAnsi="Arial" w:cs="Times New Roman"/>
      <w:kern w:val="0"/>
      <w:sz w:val="32"/>
      <w:szCs w:val="20"/>
    </w:rPr>
  </w:style>
  <w:style w:type="paragraph" w:customStyle="1" w:styleId="l18">
    <w:name w:val="l18"/>
    <w:basedOn w:val="a0"/>
    <w:uiPriority w:val="99"/>
    <w:qFormat/>
    <w:rsid w:val="00C8693D"/>
    <w:pPr>
      <w:widowControl/>
      <w:spacing w:before="100" w:beforeAutospacing="1" w:after="100" w:afterAutospacing="1"/>
      <w:jc w:val="left"/>
    </w:pPr>
    <w:rPr>
      <w:rFonts w:ascii="宋体" w:eastAsia="宋体" w:hAnsi="宋体" w:cs="Times New Roman"/>
      <w:color w:val="000000"/>
      <w:kern w:val="0"/>
      <w:sz w:val="14"/>
      <w:szCs w:val="14"/>
    </w:rPr>
  </w:style>
  <w:style w:type="paragraph" w:customStyle="1" w:styleId="67">
    <w:name w:val="样式6"/>
    <w:basedOn w:val="a0"/>
    <w:uiPriority w:val="99"/>
    <w:qFormat/>
    <w:rsid w:val="00C8693D"/>
    <w:pPr>
      <w:tabs>
        <w:tab w:val="left" w:pos="1440"/>
      </w:tabs>
      <w:spacing w:after="120"/>
      <w:ind w:left="675" w:hanging="315"/>
    </w:pPr>
    <w:rPr>
      <w:rFonts w:ascii="Times New Roman" w:eastAsia="楷体_GB2312" w:hAnsi="Times New Roman" w:cs="Times New Roman"/>
      <w:sz w:val="24"/>
      <w:szCs w:val="20"/>
    </w:rPr>
  </w:style>
  <w:style w:type="paragraph" w:customStyle="1" w:styleId="75">
    <w:name w:val="样式7"/>
    <w:basedOn w:val="a0"/>
    <w:uiPriority w:val="99"/>
    <w:qFormat/>
    <w:rsid w:val="00C8693D"/>
    <w:pPr>
      <w:tabs>
        <w:tab w:val="left" w:pos="992"/>
        <w:tab w:val="left" w:pos="1440"/>
      </w:tabs>
      <w:spacing w:after="120"/>
      <w:ind w:left="992" w:hanging="315"/>
    </w:pPr>
    <w:rPr>
      <w:rFonts w:ascii="Times New Roman" w:eastAsia="楷体_GB2312" w:hAnsi="Times New Roman" w:cs="Times New Roman"/>
      <w:sz w:val="24"/>
      <w:szCs w:val="20"/>
    </w:rPr>
  </w:style>
  <w:style w:type="paragraph" w:customStyle="1" w:styleId="affffff7">
    <w:name w:val="表格内容"/>
    <w:basedOn w:val="a0"/>
    <w:link w:val="Charff4"/>
    <w:qFormat/>
    <w:rsid w:val="00C8693D"/>
    <w:pPr>
      <w:widowControl/>
      <w:autoSpaceDE w:val="0"/>
      <w:autoSpaceDN w:val="0"/>
      <w:adjustRightInd w:val="0"/>
      <w:spacing w:before="60" w:line="300" w:lineRule="auto"/>
      <w:jc w:val="center"/>
      <w:textAlignment w:val="bottom"/>
    </w:pPr>
    <w:rPr>
      <w:rFonts w:ascii="Arial" w:eastAsia="楷体_GB2312" w:hAnsi="Arial" w:cs="Times New Roman"/>
      <w:spacing w:val="-25"/>
      <w:kern w:val="0"/>
      <w:sz w:val="24"/>
      <w:szCs w:val="20"/>
    </w:rPr>
  </w:style>
  <w:style w:type="character" w:customStyle="1" w:styleId="Charff4">
    <w:name w:val="表格内容 Char"/>
    <w:link w:val="affffff7"/>
    <w:qFormat/>
    <w:locked/>
    <w:rsid w:val="00C8693D"/>
    <w:rPr>
      <w:rFonts w:ascii="Arial" w:eastAsia="楷体_GB2312" w:hAnsi="Arial" w:cs="Times New Roman"/>
      <w:spacing w:val="-25"/>
      <w:kern w:val="0"/>
      <w:sz w:val="24"/>
      <w:szCs w:val="20"/>
    </w:rPr>
  </w:style>
  <w:style w:type="paragraph" w:customStyle="1" w:styleId="affffff8">
    <w:name w:val="简单回函地址"/>
    <w:basedOn w:val="a0"/>
    <w:uiPriority w:val="99"/>
    <w:qFormat/>
    <w:rsid w:val="00C8693D"/>
    <w:rPr>
      <w:rFonts w:ascii="Times New Roman" w:eastAsia="宋体" w:hAnsi="Times New Roman" w:cs="Times New Roman"/>
      <w:szCs w:val="20"/>
    </w:rPr>
  </w:style>
  <w:style w:type="paragraph" w:customStyle="1" w:styleId="CharCharCharCharCharCharChar2">
    <w:name w:val="Char Char Char Char Char Char Char2"/>
    <w:basedOn w:val="a0"/>
    <w:uiPriority w:val="99"/>
    <w:qFormat/>
    <w:rsid w:val="00C8693D"/>
    <w:pPr>
      <w:widowControl/>
      <w:spacing w:after="160" w:line="240" w:lineRule="exact"/>
      <w:jc w:val="left"/>
    </w:pPr>
    <w:rPr>
      <w:rFonts w:ascii="Times New Roman" w:eastAsia="Times New Roman" w:hAnsi="Times New Roman" w:cs="Angsana New"/>
      <w:kern w:val="0"/>
      <w:sz w:val="20"/>
      <w:szCs w:val="20"/>
      <w:lang w:bidi="th-TH"/>
    </w:rPr>
  </w:style>
  <w:style w:type="character" w:customStyle="1" w:styleId="14zihongcu1">
    <w:name w:val="14zihong_cu1"/>
    <w:qFormat/>
    <w:rsid w:val="00C8693D"/>
    <w:rPr>
      <w:b/>
      <w:bCs/>
      <w:sz w:val="18"/>
      <w:szCs w:val="18"/>
      <w:u w:val="none"/>
    </w:rPr>
  </w:style>
  <w:style w:type="character" w:customStyle="1" w:styleId="grame">
    <w:name w:val="grame"/>
    <w:qFormat/>
    <w:rsid w:val="00C8693D"/>
  </w:style>
  <w:style w:type="character" w:customStyle="1" w:styleId="font141">
    <w:name w:val="font141"/>
    <w:qFormat/>
    <w:rsid w:val="00C8693D"/>
    <w:rPr>
      <w:rFonts w:ascii="ˎ̥" w:hAnsi="ˎ̥" w:hint="default"/>
      <w:sz w:val="21"/>
      <w:szCs w:val="21"/>
    </w:rPr>
  </w:style>
  <w:style w:type="paragraph" w:customStyle="1" w:styleId="BodySingle">
    <w:name w:val="Body Single"/>
    <w:uiPriority w:val="99"/>
    <w:qFormat/>
    <w:rsid w:val="00C8693D"/>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character" w:customStyle="1" w:styleId="text1">
    <w:name w:val="text1"/>
    <w:qFormat/>
    <w:rsid w:val="00C8693D"/>
    <w:rPr>
      <w:color w:val="000000"/>
      <w:spacing w:val="360"/>
      <w:sz w:val="22"/>
      <w:szCs w:val="22"/>
      <w:u w:val="none"/>
    </w:rPr>
  </w:style>
  <w:style w:type="character" w:customStyle="1" w:styleId="txt1">
    <w:name w:val="txt1"/>
    <w:qFormat/>
    <w:rsid w:val="00C8693D"/>
    <w:rPr>
      <w:rFonts w:ascii="宋体" w:eastAsia="宋体" w:hAnsi="宋体" w:hint="eastAsia"/>
      <w:color w:val="000000"/>
      <w:spacing w:val="280"/>
      <w:sz w:val="16"/>
      <w:szCs w:val="16"/>
      <w:u w:val="none"/>
    </w:rPr>
  </w:style>
  <w:style w:type="paragraph" w:customStyle="1" w:styleId="Heading">
    <w:name w:val="Heading"/>
    <w:basedOn w:val="a7"/>
    <w:uiPriority w:val="99"/>
    <w:qFormat/>
    <w:rsid w:val="00C8693D"/>
    <w:pPr>
      <w:widowControl/>
      <w:tabs>
        <w:tab w:val="left" w:pos="1008"/>
        <w:tab w:val="left" w:pos="1872"/>
        <w:tab w:val="left" w:pos="2592"/>
      </w:tabs>
      <w:autoSpaceDE w:val="0"/>
      <w:autoSpaceDN w:val="0"/>
      <w:ind w:left="0"/>
      <w:jc w:val="both"/>
    </w:pPr>
    <w:rPr>
      <w:rFonts w:ascii="Arial" w:hAnsi="Arial" w:cs="Times New Roman"/>
      <w:b/>
      <w:color w:val="000000"/>
      <w:sz w:val="20"/>
      <w:szCs w:val="22"/>
      <w:lang w:eastAsia="zh-CN"/>
    </w:rPr>
  </w:style>
  <w:style w:type="paragraph" w:customStyle="1" w:styleId="LettHdOnly">
    <w:name w:val="LettHd_Only"/>
    <w:uiPriority w:val="99"/>
    <w:qFormat/>
    <w:rsid w:val="00C8693D"/>
    <w:pPr>
      <w:autoSpaceDE w:val="0"/>
      <w:autoSpaceDN w:val="0"/>
      <w:ind w:left="56"/>
    </w:pPr>
    <w:rPr>
      <w:rFonts w:ascii="Helvetica" w:eastAsia="宋体" w:hAnsi="Helvetica" w:cs="Times New Roman"/>
      <w:color w:val="000000"/>
      <w:kern w:val="0"/>
      <w:sz w:val="14"/>
      <w:szCs w:val="20"/>
    </w:rPr>
  </w:style>
  <w:style w:type="paragraph" w:customStyle="1" w:styleId="Level1">
    <w:name w:val="Level 1"/>
    <w:uiPriority w:val="99"/>
    <w:qFormat/>
    <w:rsid w:val="00C8693D"/>
    <w:pPr>
      <w:widowControl w:val="0"/>
      <w:tabs>
        <w:tab w:val="left" w:pos="720"/>
        <w:tab w:val="left" w:pos="1425"/>
        <w:tab w:val="left" w:pos="2355"/>
        <w:tab w:val="right" w:pos="10440"/>
      </w:tabs>
      <w:spacing w:after="288"/>
      <w:ind w:firstLine="720"/>
      <w:jc w:val="both"/>
    </w:pPr>
    <w:rPr>
      <w:rFonts w:ascii="Times New Roman" w:eastAsia="宋体" w:hAnsi="Times New Roman" w:cs="Times New Roman"/>
      <w:snapToGrid w:val="0"/>
      <w:color w:val="000000"/>
      <w:kern w:val="0"/>
      <w:sz w:val="24"/>
      <w:szCs w:val="20"/>
      <w:lang w:eastAsia="en-US"/>
    </w:rPr>
  </w:style>
  <w:style w:type="paragraph" w:customStyle="1" w:styleId="Level2">
    <w:name w:val="Level 2"/>
    <w:uiPriority w:val="99"/>
    <w:qFormat/>
    <w:rsid w:val="00C8693D"/>
    <w:pPr>
      <w:widowControl w:val="0"/>
      <w:tabs>
        <w:tab w:val="left" w:pos="720"/>
        <w:tab w:val="left" w:pos="1425"/>
        <w:tab w:val="left" w:pos="2355"/>
      </w:tabs>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Level3">
    <w:name w:val="Level 3"/>
    <w:uiPriority w:val="99"/>
    <w:qFormat/>
    <w:rsid w:val="00C8693D"/>
    <w:pPr>
      <w:widowControl w:val="0"/>
      <w:tabs>
        <w:tab w:val="left" w:pos="720"/>
        <w:tab w:val="left" w:pos="1425"/>
      </w:tabs>
      <w:spacing w:after="288"/>
      <w:ind w:left="2160"/>
      <w:jc w:val="both"/>
    </w:pPr>
    <w:rPr>
      <w:rFonts w:ascii="Times New Roman" w:eastAsia="宋体" w:hAnsi="Times New Roman" w:cs="Times New Roman"/>
      <w:snapToGrid w:val="0"/>
      <w:color w:val="000000"/>
      <w:kern w:val="0"/>
      <w:sz w:val="24"/>
      <w:szCs w:val="20"/>
      <w:lang w:eastAsia="en-US"/>
    </w:rPr>
  </w:style>
  <w:style w:type="paragraph" w:customStyle="1" w:styleId="Bullet">
    <w:name w:val="Bullet"/>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Major">
    <w:name w:val="Major"/>
    <w:next w:val="a7"/>
    <w:uiPriority w:val="99"/>
    <w:qFormat/>
    <w:rsid w:val="00C8693D"/>
    <w:pPr>
      <w:keepNext/>
      <w:keepLines/>
      <w:widowControl w:val="0"/>
      <w:tabs>
        <w:tab w:val="left" w:pos="705"/>
        <w:tab w:val="left" w:pos="1425"/>
        <w:tab w:val="left" w:pos="2310"/>
        <w:tab w:val="right" w:pos="10440"/>
      </w:tabs>
      <w:spacing w:after="288"/>
    </w:pPr>
    <w:rPr>
      <w:rFonts w:ascii="Times New Roman" w:eastAsia="宋体" w:hAnsi="Times New Roman" w:cs="Times New Roman"/>
      <w:b/>
      <w:snapToGrid w:val="0"/>
      <w:color w:val="000000"/>
      <w:kern w:val="0"/>
      <w:sz w:val="28"/>
      <w:szCs w:val="20"/>
      <w:lang w:eastAsia="en-US"/>
    </w:rPr>
  </w:style>
  <w:style w:type="paragraph" w:customStyle="1" w:styleId="Minor">
    <w:name w:val="Minor"/>
    <w:next w:val="a7"/>
    <w:uiPriority w:val="99"/>
    <w:qFormat/>
    <w:rsid w:val="00C8693D"/>
    <w:pPr>
      <w:keepNext/>
      <w:keepLines/>
      <w:widowControl w:val="0"/>
      <w:tabs>
        <w:tab w:val="left" w:pos="720"/>
        <w:tab w:val="left" w:pos="1425"/>
        <w:tab w:val="left" w:pos="2355"/>
        <w:tab w:val="right" w:pos="10440"/>
      </w:tabs>
      <w:spacing w:after="288"/>
    </w:pPr>
    <w:rPr>
      <w:rFonts w:ascii="Times New Roman" w:eastAsia="宋体" w:hAnsi="Times New Roman" w:cs="Times New Roman"/>
      <w:b/>
      <w:snapToGrid w:val="0"/>
      <w:color w:val="000000"/>
      <w:kern w:val="0"/>
      <w:sz w:val="24"/>
      <w:szCs w:val="20"/>
      <w:lang w:eastAsia="en-US"/>
    </w:rPr>
  </w:style>
  <w:style w:type="paragraph" w:customStyle="1" w:styleId="TableSBelow">
    <w:name w:val="Table S Below"/>
    <w:uiPriority w:val="99"/>
    <w:qFormat/>
    <w:rsid w:val="00C8693D"/>
    <w:pPr>
      <w:widowControl w:val="0"/>
    </w:pPr>
    <w:rPr>
      <w:rFonts w:ascii="Times New Roman" w:eastAsia="宋体" w:hAnsi="Times New Roman" w:cs="Times New Roman"/>
      <w:snapToGrid w:val="0"/>
      <w:color w:val="000000"/>
      <w:kern w:val="0"/>
      <w:sz w:val="24"/>
      <w:szCs w:val="20"/>
      <w:lang w:eastAsia="en-US"/>
    </w:rPr>
  </w:style>
  <w:style w:type="paragraph" w:customStyle="1" w:styleId="Boxbullet">
    <w:name w:val="Box bullet"/>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Bulletsmall">
    <w:name w:val="Bullet small"/>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Sub-minor">
    <w:name w:val="Sub-minor"/>
    <w:next w:val="a7"/>
    <w:uiPriority w:val="99"/>
    <w:qFormat/>
    <w:rsid w:val="00C8693D"/>
    <w:pPr>
      <w:keepNext/>
      <w:keepLines/>
      <w:widowControl w:val="0"/>
      <w:tabs>
        <w:tab w:val="left" w:pos="720"/>
        <w:tab w:val="left" w:pos="1425"/>
        <w:tab w:val="left" w:pos="2355"/>
        <w:tab w:val="right" w:pos="10440"/>
      </w:tabs>
      <w:spacing w:after="288"/>
      <w:ind w:left="720"/>
    </w:pPr>
    <w:rPr>
      <w:rFonts w:ascii="Times New Roman" w:eastAsia="宋体" w:hAnsi="Times New Roman" w:cs="Times New Roman"/>
      <w:b/>
      <w:snapToGrid w:val="0"/>
      <w:color w:val="000000"/>
      <w:kern w:val="0"/>
      <w:sz w:val="24"/>
      <w:szCs w:val="20"/>
      <w:lang w:eastAsia="en-US"/>
    </w:rPr>
  </w:style>
  <w:style w:type="paragraph" w:customStyle="1" w:styleId="Section">
    <w:name w:val="Section"/>
    <w:next w:val="Major"/>
    <w:uiPriority w:val="99"/>
    <w:qFormat/>
    <w:rsid w:val="00C8693D"/>
    <w:pPr>
      <w:keepNext/>
      <w:keepLines/>
      <w:widowControl w:val="0"/>
      <w:tabs>
        <w:tab w:val="left" w:pos="705"/>
        <w:tab w:val="left" w:pos="1425"/>
        <w:tab w:val="left" w:pos="2310"/>
        <w:tab w:val="right" w:pos="10425"/>
      </w:tabs>
      <w:spacing w:after="288"/>
    </w:pPr>
    <w:rPr>
      <w:rFonts w:ascii="Times New Roman" w:eastAsia="宋体" w:hAnsi="Times New Roman" w:cs="Times New Roman"/>
      <w:b/>
      <w:snapToGrid w:val="0"/>
      <w:color w:val="000000"/>
      <w:kern w:val="0"/>
      <w:sz w:val="36"/>
      <w:szCs w:val="20"/>
      <w:lang w:eastAsia="en-US"/>
    </w:rPr>
  </w:style>
  <w:style w:type="paragraph" w:customStyle="1" w:styleId="Note">
    <w:name w:val="Note:"/>
    <w:next w:val="a7"/>
    <w:uiPriority w:val="99"/>
    <w:qFormat/>
    <w:rsid w:val="00C8693D"/>
    <w:pPr>
      <w:widowControl w:val="0"/>
      <w:tabs>
        <w:tab w:val="left" w:pos="705"/>
        <w:tab w:val="left" w:pos="1440"/>
        <w:tab w:val="left" w:pos="2304"/>
        <w:tab w:val="right" w:pos="10425"/>
      </w:tabs>
      <w:spacing w:after="288"/>
      <w:ind w:left="720"/>
      <w:jc w:val="both"/>
    </w:pPr>
    <w:rPr>
      <w:rFonts w:ascii="Times New Roman" w:eastAsia="宋体" w:hAnsi="Times New Roman" w:cs="Times New Roman"/>
      <w:snapToGrid w:val="0"/>
      <w:color w:val="000000"/>
      <w:kern w:val="0"/>
      <w:sz w:val="24"/>
      <w:szCs w:val="20"/>
      <w:lang w:eastAsia="en-US"/>
    </w:rPr>
  </w:style>
  <w:style w:type="paragraph" w:customStyle="1" w:styleId="Indent">
    <w:name w:val="Indent"/>
    <w:uiPriority w:val="99"/>
    <w:qFormat/>
    <w:rsid w:val="00C8693D"/>
    <w:pPr>
      <w:widowControl w:val="0"/>
      <w:tabs>
        <w:tab w:val="left" w:pos="1425"/>
        <w:tab w:val="left" w:pos="2175"/>
        <w:tab w:val="left" w:pos="2895"/>
      </w:tabs>
      <w:spacing w:after="288"/>
      <w:ind w:left="720"/>
      <w:jc w:val="both"/>
    </w:pPr>
    <w:rPr>
      <w:rFonts w:ascii="Times New Roman" w:eastAsia="宋体" w:hAnsi="Times New Roman" w:cs="Times New Roman"/>
      <w:snapToGrid w:val="0"/>
      <w:color w:val="000000"/>
      <w:kern w:val="0"/>
      <w:sz w:val="24"/>
      <w:szCs w:val="20"/>
      <w:lang w:eastAsia="en-US"/>
    </w:rPr>
  </w:style>
  <w:style w:type="paragraph" w:customStyle="1" w:styleId="Tickbox">
    <w:name w:val="Tickbox"/>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Tablebullet">
    <w:name w:val="Table bullet"/>
    <w:uiPriority w:val="99"/>
    <w:qFormat/>
    <w:rsid w:val="00C8693D"/>
    <w:pPr>
      <w:widowControl w:val="0"/>
      <w:ind w:left="316"/>
    </w:pPr>
    <w:rPr>
      <w:rFonts w:ascii="Times New Roman" w:eastAsia="宋体" w:hAnsi="Times New Roman" w:cs="Times New Roman"/>
      <w:snapToGrid w:val="0"/>
      <w:color w:val="000000"/>
      <w:kern w:val="0"/>
      <w:sz w:val="24"/>
      <w:szCs w:val="20"/>
      <w:lang w:eastAsia="en-US"/>
    </w:rPr>
  </w:style>
  <w:style w:type="paragraph" w:customStyle="1" w:styleId="TableSDUnd">
    <w:name w:val="Table S/D Und"/>
    <w:uiPriority w:val="99"/>
    <w:qFormat/>
    <w:rsid w:val="00C8693D"/>
    <w:pPr>
      <w:widowControl w:val="0"/>
    </w:pPr>
    <w:rPr>
      <w:rFonts w:ascii="Times New Roman" w:eastAsia="宋体" w:hAnsi="Times New Roman" w:cs="Times New Roman"/>
      <w:snapToGrid w:val="0"/>
      <w:color w:val="000000"/>
      <w:kern w:val="0"/>
      <w:sz w:val="24"/>
      <w:szCs w:val="20"/>
      <w:lang w:eastAsia="en-US"/>
    </w:rPr>
  </w:style>
  <w:style w:type="paragraph" w:customStyle="1" w:styleId="Dash">
    <w:name w:val="Dash"/>
    <w:uiPriority w:val="99"/>
    <w:qFormat/>
    <w:rsid w:val="00C8693D"/>
    <w:pPr>
      <w:widowControl w:val="0"/>
      <w:tabs>
        <w:tab w:val="left" w:pos="720"/>
        <w:tab w:val="left" w:pos="1425"/>
        <w:tab w:val="right" w:pos="9720"/>
      </w:tabs>
      <w:spacing w:after="288"/>
      <w:ind w:left="2160"/>
      <w:jc w:val="both"/>
    </w:pPr>
    <w:rPr>
      <w:rFonts w:ascii="Times New Roman" w:eastAsia="宋体" w:hAnsi="Times New Roman" w:cs="Times New Roman"/>
      <w:snapToGrid w:val="0"/>
      <w:color w:val="000000"/>
      <w:kern w:val="0"/>
      <w:sz w:val="24"/>
      <w:szCs w:val="20"/>
      <w:lang w:eastAsia="en-US"/>
    </w:rPr>
  </w:style>
  <w:style w:type="paragraph" w:customStyle="1" w:styleId="TableMidLine">
    <w:name w:val="Table MidLine"/>
    <w:uiPriority w:val="99"/>
    <w:qFormat/>
    <w:rsid w:val="00C8693D"/>
    <w:pPr>
      <w:widowControl w:val="0"/>
      <w:spacing w:line="360" w:lineRule="atLeast"/>
    </w:pPr>
    <w:rPr>
      <w:rFonts w:ascii="Times New Roman" w:eastAsia="宋体" w:hAnsi="Times New Roman" w:cs="Times New Roman"/>
      <w:snapToGrid w:val="0"/>
      <w:color w:val="000000"/>
      <w:kern w:val="0"/>
      <w:sz w:val="24"/>
      <w:szCs w:val="20"/>
      <w:lang w:eastAsia="en-US"/>
    </w:rPr>
  </w:style>
  <w:style w:type="character" w:customStyle="1" w:styleId="read1">
    <w:name w:val="read1"/>
    <w:qFormat/>
    <w:rsid w:val="00C8693D"/>
    <w:rPr>
      <w:rFonts w:ascii="ˎ̥" w:hAnsi="ˎ̥" w:hint="default"/>
      <w:color w:val="000000"/>
      <w:u w:val="none"/>
    </w:rPr>
  </w:style>
  <w:style w:type="paragraph" w:customStyle="1" w:styleId="textbody-c1">
    <w:name w:val="textbody-c1"/>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PP">
    <w:name w:val="PP 行"/>
    <w:basedOn w:val="aff6"/>
    <w:uiPriority w:val="99"/>
    <w:qFormat/>
    <w:rsid w:val="00C8693D"/>
  </w:style>
  <w:style w:type="paragraph" w:customStyle="1" w:styleId="150">
    <w:name w:val="样式 两端对齐 行距: 1.5 倍行距"/>
    <w:basedOn w:val="a0"/>
    <w:uiPriority w:val="99"/>
    <w:qFormat/>
    <w:rsid w:val="00C8693D"/>
    <w:pPr>
      <w:autoSpaceDE w:val="0"/>
      <w:autoSpaceDN w:val="0"/>
      <w:adjustRightInd w:val="0"/>
      <w:spacing w:line="360" w:lineRule="auto"/>
      <w:ind w:firstLineChars="200" w:firstLine="560"/>
    </w:pPr>
    <w:rPr>
      <w:rFonts w:ascii="仿宋_GB2312" w:eastAsia="仿宋_GB2312" w:hAnsi="Times New Roman" w:cs="Times New Roman"/>
      <w:kern w:val="0"/>
      <w:sz w:val="28"/>
      <w:szCs w:val="20"/>
    </w:rPr>
  </w:style>
  <w:style w:type="character" w:customStyle="1" w:styleId="f31">
    <w:name w:val="f31"/>
    <w:qFormat/>
    <w:rsid w:val="00C8693D"/>
    <w:rPr>
      <w:spacing w:val="375"/>
      <w:sz w:val="18"/>
      <w:szCs w:val="18"/>
      <w:u w:val="none"/>
    </w:rPr>
  </w:style>
  <w:style w:type="paragraph" w:customStyle="1" w:styleId="21215Char">
    <w:name w:val="样式 样式 样式 样式 首行缩进:  2 字符1 + 首行缩进:  2 字符 + 行距: 1.5 倍行距 Char + 首行缩进..."/>
    <w:basedOn w:val="a0"/>
    <w:uiPriority w:val="99"/>
    <w:qFormat/>
    <w:rsid w:val="00C8693D"/>
    <w:pPr>
      <w:spacing w:line="360" w:lineRule="auto"/>
      <w:ind w:firstLineChars="200" w:firstLine="560"/>
    </w:pPr>
    <w:rPr>
      <w:rFonts w:ascii="Times New Roman" w:eastAsia="宋体" w:hAnsi="Times New Roman" w:cs="Times New Roman"/>
      <w:sz w:val="28"/>
      <w:szCs w:val="28"/>
    </w:rPr>
  </w:style>
  <w:style w:type="character" w:customStyle="1" w:styleId="dsfd">
    <w:name w:val="dsfd"/>
    <w:qFormat/>
    <w:rsid w:val="00C8693D"/>
  </w:style>
  <w:style w:type="character" w:customStyle="1" w:styleId="t151">
    <w:name w:val="t151"/>
    <w:qFormat/>
    <w:rsid w:val="00C8693D"/>
    <w:rPr>
      <w:rFonts w:ascii="ˎ̥" w:hAnsi="ˎ̥" w:hint="default"/>
      <w:color w:val="B34300"/>
      <w:sz w:val="18"/>
      <w:szCs w:val="18"/>
    </w:rPr>
  </w:style>
  <w:style w:type="character" w:customStyle="1" w:styleId="redcolor1">
    <w:name w:val="red_color1"/>
    <w:qFormat/>
    <w:rsid w:val="00C8693D"/>
    <w:rPr>
      <w:color w:val="990000"/>
    </w:rPr>
  </w:style>
  <w:style w:type="paragraph" w:customStyle="1" w:styleId="AT3">
    <w:name w:val="AT标题3"/>
    <w:basedOn w:val="31"/>
    <w:next w:val="a0"/>
    <w:uiPriority w:val="99"/>
    <w:qFormat/>
    <w:rsid w:val="00C8693D"/>
    <w:pPr>
      <w:keepNext w:val="0"/>
      <w:keepLines w:val="0"/>
      <w:widowControl/>
      <w:spacing w:before="0" w:after="0" w:line="360" w:lineRule="auto"/>
    </w:pPr>
    <w:rPr>
      <w:rFonts w:ascii="仿宋_GB2312" w:eastAsia="仿宋_GB2312" w:hAnsi="Times New Roman"/>
      <w:kern w:val="0"/>
      <w:sz w:val="28"/>
    </w:rPr>
  </w:style>
  <w:style w:type="paragraph" w:customStyle="1" w:styleId="AT">
    <w:name w:val="AT正文"/>
    <w:basedOn w:val="a0"/>
    <w:uiPriority w:val="99"/>
    <w:qFormat/>
    <w:rsid w:val="00C8693D"/>
    <w:pPr>
      <w:widowControl/>
      <w:wordWrap w:val="0"/>
      <w:spacing w:line="360" w:lineRule="auto"/>
      <w:ind w:firstLineChars="2571" w:firstLine="5399"/>
      <w:jc w:val="left"/>
    </w:pPr>
    <w:rPr>
      <w:rFonts w:ascii="Times New Roman" w:eastAsia="仿宋_GB2312" w:hAnsi="Times New Roman" w:cs="Times New Roman"/>
      <w:bCs/>
      <w:kern w:val="0"/>
      <w:szCs w:val="21"/>
    </w:rPr>
  </w:style>
  <w:style w:type="paragraph" w:customStyle="1" w:styleId="AT0">
    <w:name w:val="AT表格"/>
    <w:basedOn w:val="a0"/>
    <w:uiPriority w:val="99"/>
    <w:qFormat/>
    <w:rsid w:val="00C8693D"/>
    <w:pPr>
      <w:widowControl/>
      <w:jc w:val="center"/>
    </w:pPr>
    <w:rPr>
      <w:rFonts w:ascii="Arial Narrow" w:eastAsia="仿宋_GB2312" w:hAnsi="Arial Narrow" w:cs="Times New Roman"/>
      <w:color w:val="000000"/>
      <w:kern w:val="0"/>
      <w:sz w:val="18"/>
      <w:szCs w:val="18"/>
    </w:rPr>
  </w:style>
  <w:style w:type="paragraph" w:customStyle="1" w:styleId="AT1">
    <w:name w:val="AT表头"/>
    <w:basedOn w:val="AT"/>
    <w:uiPriority w:val="99"/>
    <w:qFormat/>
    <w:rsid w:val="00C8693D"/>
    <w:pPr>
      <w:ind w:firstLineChars="0" w:firstLine="0"/>
      <w:jc w:val="center"/>
    </w:pPr>
    <w:rPr>
      <w:b/>
    </w:rPr>
  </w:style>
  <w:style w:type="character" w:customStyle="1" w:styleId="da1">
    <w:name w:val="da1"/>
    <w:qFormat/>
    <w:rsid w:val="00C8693D"/>
    <w:rPr>
      <w:rFonts w:ascii="宋体" w:eastAsia="宋体" w:hAnsi="宋体" w:hint="eastAsia"/>
      <w:color w:val="000000"/>
      <w:spacing w:val="360"/>
      <w:sz w:val="28"/>
      <w:szCs w:val="28"/>
      <w:u w:val="none"/>
    </w:rPr>
  </w:style>
  <w:style w:type="character" w:customStyle="1" w:styleId="font21">
    <w:name w:val="font21"/>
    <w:qFormat/>
    <w:rsid w:val="00C8693D"/>
    <w:rPr>
      <w:color w:val="000000"/>
      <w:sz w:val="21"/>
      <w:szCs w:val="21"/>
      <w:u w:val="none"/>
    </w:rPr>
  </w:style>
  <w:style w:type="paragraph" w:customStyle="1" w:styleId="font10">
    <w:name w:val="font10"/>
    <w:basedOn w:val="a0"/>
    <w:qFormat/>
    <w:rsid w:val="00C8693D"/>
    <w:pPr>
      <w:widowControl/>
      <w:spacing w:before="100" w:beforeAutospacing="1" w:after="100" w:afterAutospacing="1"/>
      <w:jc w:val="left"/>
    </w:pPr>
    <w:rPr>
      <w:rFonts w:ascii="宋体" w:eastAsia="宋体" w:hAnsi="宋体" w:cs="Arial Unicode MS" w:hint="eastAsia"/>
      <w:color w:val="000000"/>
      <w:kern w:val="0"/>
      <w:sz w:val="20"/>
      <w:szCs w:val="20"/>
    </w:rPr>
  </w:style>
  <w:style w:type="character" w:customStyle="1" w:styleId="md2">
    <w:name w:val="md2"/>
    <w:qFormat/>
    <w:rsid w:val="00C8693D"/>
    <w:rPr>
      <w:spacing w:val="300"/>
      <w:sz w:val="22"/>
      <w:szCs w:val="22"/>
    </w:rPr>
  </w:style>
  <w:style w:type="paragraph" w:customStyle="1" w:styleId="font11">
    <w:name w:val="font11"/>
    <w:basedOn w:val="a0"/>
    <w:uiPriority w:val="99"/>
    <w:qFormat/>
    <w:rsid w:val="00C8693D"/>
    <w:pPr>
      <w:widowControl/>
      <w:spacing w:before="100" w:beforeAutospacing="1" w:after="100" w:afterAutospacing="1"/>
      <w:jc w:val="left"/>
    </w:pPr>
    <w:rPr>
      <w:rFonts w:ascii="宋体" w:eastAsia="宋体" w:hAnsi="宋体" w:cs="宋体"/>
      <w:kern w:val="0"/>
      <w:sz w:val="20"/>
      <w:szCs w:val="20"/>
    </w:rPr>
  </w:style>
  <w:style w:type="character" w:customStyle="1" w:styleId="h10">
    <w:name w:val="h1"/>
    <w:qFormat/>
    <w:rsid w:val="00C8693D"/>
    <w:rPr>
      <w:rFonts w:hint="default"/>
      <w:spacing w:val="274"/>
      <w:sz w:val="21"/>
      <w:szCs w:val="21"/>
    </w:rPr>
  </w:style>
  <w:style w:type="character" w:customStyle="1" w:styleId="style61">
    <w:name w:val="style61"/>
    <w:qFormat/>
    <w:rsid w:val="00C8693D"/>
    <w:rPr>
      <w:b/>
      <w:bCs/>
      <w:color w:val="CC0000"/>
      <w:sz w:val="33"/>
      <w:szCs w:val="33"/>
    </w:rPr>
  </w:style>
  <w:style w:type="paragraph" w:customStyle="1" w:styleId="314">
    <w:name w:val="正文文本缩进 31"/>
    <w:basedOn w:val="a0"/>
    <w:uiPriority w:val="99"/>
    <w:qFormat/>
    <w:rsid w:val="00C8693D"/>
    <w:pPr>
      <w:widowControl/>
      <w:adjustRightInd w:val="0"/>
      <w:spacing w:line="440" w:lineRule="exact"/>
      <w:ind w:firstLine="480"/>
      <w:jc w:val="left"/>
      <w:textAlignment w:val="baseline"/>
    </w:pPr>
    <w:rPr>
      <w:rFonts w:ascii="宋体" w:eastAsia="宋体" w:hAnsi="宋体" w:cs="Times New Roman"/>
      <w:kern w:val="0"/>
      <w:sz w:val="24"/>
      <w:szCs w:val="20"/>
    </w:rPr>
  </w:style>
  <w:style w:type="paragraph" w:customStyle="1" w:styleId="af32hichaf0dbchf32cgrid">
    <w:name w:val="af32hichaf0dbchf32cgrid"/>
    <w:uiPriority w:val="99"/>
    <w:qFormat/>
    <w:rsid w:val="00C8693D"/>
    <w:pPr>
      <w:widowControl w:val="0"/>
      <w:tabs>
        <w:tab w:val="left" w:pos="0"/>
      </w:tabs>
      <w:autoSpaceDE w:val="0"/>
      <w:autoSpaceDN w:val="0"/>
      <w:adjustRightInd w:val="0"/>
      <w:ind w:right="26" w:firstLine="480"/>
    </w:pPr>
    <w:rPr>
      <w:rFonts w:ascii="楷体_GB2312" w:eastAsia="楷体_GB2312" w:hAnsi="Times New Roman" w:cs="Times New Roman"/>
      <w:kern w:val="0"/>
      <w:sz w:val="28"/>
      <w:szCs w:val="20"/>
    </w:rPr>
  </w:style>
  <w:style w:type="character" w:customStyle="1" w:styleId="CharChar1">
    <w:name w:val="Char Char1"/>
    <w:qFormat/>
    <w:rsid w:val="00C8693D"/>
    <w:rPr>
      <w:rFonts w:ascii="宋体" w:eastAsia="宋体" w:hAnsi="宋体" w:cs="宋体"/>
      <w:color w:val="000080"/>
      <w:sz w:val="24"/>
      <w:szCs w:val="24"/>
      <w:lang w:val="en-US" w:eastAsia="zh-CN" w:bidi="ar-SA"/>
    </w:rPr>
  </w:style>
  <w:style w:type="paragraph" w:customStyle="1" w:styleId="ATCharCharCharCharCharChar">
    <w:name w:val="AT正文 Char Char Char Char Char Char"/>
    <w:basedOn w:val="a0"/>
    <w:uiPriority w:val="99"/>
    <w:qFormat/>
    <w:rsid w:val="00C8693D"/>
    <w:pPr>
      <w:widowControl/>
      <w:wordWrap w:val="0"/>
      <w:spacing w:line="360" w:lineRule="auto"/>
    </w:pPr>
    <w:rPr>
      <w:rFonts w:ascii="仿宋_GB2312" w:eastAsia="仿宋_GB2312" w:hAnsi="Times New Roman" w:cs="Times New Roman"/>
      <w:bCs/>
      <w:sz w:val="28"/>
      <w:szCs w:val="28"/>
    </w:rPr>
  </w:style>
  <w:style w:type="paragraph" w:customStyle="1" w:styleId="1ff0">
    <w:name w:val="日期1"/>
    <w:basedOn w:val="a0"/>
    <w:next w:val="a0"/>
    <w:uiPriority w:val="99"/>
    <w:qFormat/>
    <w:rsid w:val="00C8693D"/>
    <w:pPr>
      <w:adjustRightInd w:val="0"/>
      <w:spacing w:line="312" w:lineRule="atLeast"/>
      <w:textAlignment w:val="baseline"/>
    </w:pPr>
    <w:rPr>
      <w:rFonts w:ascii="宋体" w:eastAsia="宋体" w:hAnsi="Times New Roman" w:cs="Times New Roman"/>
      <w:kern w:val="0"/>
      <w:sz w:val="28"/>
      <w:szCs w:val="20"/>
    </w:rPr>
  </w:style>
  <w:style w:type="paragraph" w:customStyle="1" w:styleId="ZW1">
    <w:name w:val="ZW1"/>
    <w:basedOn w:val="a0"/>
    <w:uiPriority w:val="99"/>
    <w:qFormat/>
    <w:rsid w:val="00C8693D"/>
    <w:pPr>
      <w:spacing w:before="120" w:line="360" w:lineRule="auto"/>
      <w:ind w:firstLine="567"/>
    </w:pPr>
    <w:rPr>
      <w:rFonts w:ascii="Arial Narrow" w:eastAsia="宋体" w:hAnsi="Arial Narrow" w:cs="Times New Roman"/>
      <w:sz w:val="24"/>
      <w:szCs w:val="20"/>
    </w:rPr>
  </w:style>
  <w:style w:type="paragraph" w:customStyle="1" w:styleId="216">
    <w:name w:val="正文文本 21"/>
    <w:basedOn w:val="a0"/>
    <w:uiPriority w:val="99"/>
    <w:qFormat/>
    <w:rsid w:val="00C8693D"/>
    <w:pPr>
      <w:adjustRightInd w:val="0"/>
      <w:ind w:firstLine="420"/>
      <w:jc w:val="left"/>
      <w:textAlignment w:val="baseline"/>
    </w:pPr>
    <w:rPr>
      <w:rFonts w:ascii="宋体" w:eastAsia="宋体" w:hAnsi="Times New Roman" w:cs="Times New Roman"/>
      <w:color w:val="000000"/>
      <w:sz w:val="24"/>
      <w:szCs w:val="20"/>
    </w:rPr>
  </w:style>
  <w:style w:type="paragraph" w:customStyle="1" w:styleId="xl1077">
    <w:name w:val="xl1077"/>
    <w:basedOn w:val="a0"/>
    <w:uiPriority w:val="99"/>
    <w:qFormat/>
    <w:rsid w:val="00C8693D"/>
    <w:pPr>
      <w:widowControl/>
      <w:spacing w:before="100" w:after="100"/>
      <w:jc w:val="center"/>
      <w:textAlignment w:val="center"/>
    </w:pPr>
    <w:rPr>
      <w:rFonts w:ascii="仿宋_GB2312" w:eastAsia="仿宋_GB2312" w:hAnsi="宋体" w:cs="Times New Roman" w:hint="eastAsia"/>
      <w:b/>
      <w:kern w:val="0"/>
      <w:sz w:val="24"/>
      <w:szCs w:val="20"/>
    </w:rPr>
  </w:style>
  <w:style w:type="paragraph" w:customStyle="1" w:styleId="affffff9">
    <w:name w:val="标准"/>
    <w:basedOn w:val="a0"/>
    <w:uiPriority w:val="99"/>
    <w:qFormat/>
    <w:rsid w:val="00C8693D"/>
    <w:pPr>
      <w:autoSpaceDE w:val="0"/>
      <w:autoSpaceDN w:val="0"/>
      <w:adjustRightInd w:val="0"/>
      <w:spacing w:line="360" w:lineRule="auto"/>
      <w:jc w:val="center"/>
      <w:textAlignment w:val="baseline"/>
    </w:pPr>
    <w:rPr>
      <w:rFonts w:ascii="仿宋_GB2312" w:eastAsia="仿宋_GB2312" w:hAnsi="Times New Roman" w:cs="Times New Roman"/>
      <w:sz w:val="24"/>
      <w:szCs w:val="20"/>
    </w:rPr>
  </w:style>
  <w:style w:type="paragraph" w:customStyle="1" w:styleId="Char3c">
    <w:name w:val="Char3"/>
    <w:basedOn w:val="a0"/>
    <w:uiPriority w:val="99"/>
    <w:qFormat/>
    <w:rsid w:val="00C8693D"/>
    <w:rPr>
      <w:rFonts w:ascii="Times New Roman" w:eastAsia="宋体" w:hAnsi="Times New Roman" w:cs="Times New Roman"/>
      <w:szCs w:val="24"/>
    </w:rPr>
  </w:style>
  <w:style w:type="paragraph" w:customStyle="1" w:styleId="xl72">
    <w:name w:val="xl72"/>
    <w:basedOn w:val="a0"/>
    <w:qFormat/>
    <w:rsid w:val="00C869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20"/>
      <w:szCs w:val="20"/>
    </w:rPr>
  </w:style>
  <w:style w:type="paragraph" w:customStyle="1" w:styleId="Char2CharCharCharCharCharCharCharCharChar">
    <w:name w:val="Char2 Char Char Char Char Char Char Char Char Char"/>
    <w:basedOn w:val="a0"/>
    <w:uiPriority w:val="99"/>
    <w:qFormat/>
    <w:rsid w:val="00C8693D"/>
    <w:rPr>
      <w:rFonts w:ascii="Tahoma" w:eastAsia="宋体" w:hAnsi="Tahoma" w:cs="Times New Roman"/>
      <w:sz w:val="24"/>
      <w:szCs w:val="20"/>
    </w:rPr>
  </w:style>
  <w:style w:type="paragraph" w:customStyle="1" w:styleId="CharCharChar1Char">
    <w:name w:val="Char Char Char1 Char"/>
    <w:basedOn w:val="a0"/>
    <w:uiPriority w:val="99"/>
    <w:qFormat/>
    <w:rsid w:val="00C8693D"/>
    <w:rPr>
      <w:rFonts w:ascii="Tahoma" w:eastAsia="宋体" w:hAnsi="Tahoma" w:cs="Times New Roman"/>
      <w:sz w:val="24"/>
      <w:szCs w:val="20"/>
    </w:rPr>
  </w:style>
  <w:style w:type="character" w:customStyle="1" w:styleId="ho121">
    <w:name w:val="ho121"/>
    <w:qFormat/>
    <w:rsid w:val="00C8693D"/>
    <w:rPr>
      <w:color w:val="CC0000"/>
    </w:rPr>
  </w:style>
  <w:style w:type="paragraph" w:customStyle="1" w:styleId="127">
    <w:name w:val="纯文本12"/>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CharChar1Char2">
    <w:name w:val="Char Char1 Char2"/>
    <w:basedOn w:val="a0"/>
    <w:uiPriority w:val="99"/>
    <w:qFormat/>
    <w:rsid w:val="00C8693D"/>
    <w:rPr>
      <w:rFonts w:ascii="Times New Roman" w:eastAsia="宋体" w:hAnsi="Times New Roman" w:cs="Times New Roman"/>
      <w:szCs w:val="20"/>
    </w:rPr>
  </w:style>
  <w:style w:type="paragraph" w:customStyle="1" w:styleId="1CharCharCharCharCharChar">
    <w:name w:val="1 Char Char Char Char Char Char"/>
    <w:basedOn w:val="a0"/>
    <w:uiPriority w:val="99"/>
    <w:qFormat/>
    <w:rsid w:val="00C8693D"/>
    <w:rPr>
      <w:rFonts w:ascii="Tahoma" w:eastAsia="宋体" w:hAnsi="Tahoma" w:cs="Times New Roman"/>
      <w:sz w:val="24"/>
      <w:szCs w:val="20"/>
    </w:rPr>
  </w:style>
  <w:style w:type="paragraph" w:customStyle="1" w:styleId="1CharCharCharCharCharChar1Char">
    <w:name w:val="1 Char Char Char Char Char Char1 Char"/>
    <w:basedOn w:val="a0"/>
    <w:uiPriority w:val="99"/>
    <w:qFormat/>
    <w:rsid w:val="00C8693D"/>
    <w:rPr>
      <w:rFonts w:ascii="Tahoma" w:eastAsia="宋体" w:hAnsi="Tahoma" w:cs="Times New Roman"/>
      <w:sz w:val="24"/>
      <w:szCs w:val="20"/>
    </w:rPr>
  </w:style>
  <w:style w:type="paragraph" w:customStyle="1" w:styleId="affffffa">
    <w:name w:val="表格数据"/>
    <w:basedOn w:val="a0"/>
    <w:uiPriority w:val="99"/>
    <w:qFormat/>
    <w:rsid w:val="00C8693D"/>
    <w:pPr>
      <w:spacing w:line="400" w:lineRule="exact"/>
      <w:jc w:val="right"/>
    </w:pPr>
    <w:rPr>
      <w:rFonts w:ascii="Times New Roman" w:eastAsia="仿宋_GB2312" w:hAnsi="Times New Roman" w:cs="宋体"/>
      <w:szCs w:val="20"/>
    </w:rPr>
  </w:style>
  <w:style w:type="paragraph" w:customStyle="1" w:styleId="affffffb">
    <w:name w:val="表格正文"/>
    <w:basedOn w:val="a0"/>
    <w:uiPriority w:val="99"/>
    <w:qFormat/>
    <w:rsid w:val="00C8693D"/>
    <w:pPr>
      <w:spacing w:line="400" w:lineRule="exact"/>
    </w:pPr>
    <w:rPr>
      <w:rFonts w:ascii="仿宋_GB2312" w:eastAsia="仿宋_GB2312" w:hAnsi="Times New Roman" w:cs="宋体"/>
      <w:b/>
      <w:bCs/>
      <w:szCs w:val="20"/>
    </w:rPr>
  </w:style>
  <w:style w:type="paragraph" w:customStyle="1" w:styleId="AT10">
    <w:name w:val="AT标题1"/>
    <w:basedOn w:val="1"/>
    <w:next w:val="a0"/>
    <w:uiPriority w:val="99"/>
    <w:qFormat/>
    <w:rsid w:val="00C8693D"/>
    <w:pPr>
      <w:keepNext w:val="0"/>
      <w:keepLines w:val="0"/>
      <w:spacing w:after="0" w:line="360" w:lineRule="auto"/>
      <w:jc w:val="center"/>
    </w:pPr>
    <w:rPr>
      <w:rFonts w:ascii="仿宋_GB2312" w:eastAsia="仿宋_GB2312" w:hAnsi="宋体" w:cs="Times New Roman"/>
      <w:spacing w:val="20"/>
      <w:sz w:val="32"/>
      <w:szCs w:val="36"/>
    </w:rPr>
  </w:style>
  <w:style w:type="paragraph" w:customStyle="1" w:styleId="CharCharCharCharCharCharCharCharCharChar">
    <w:name w:val="Char Char Char Char Char Char Char Char Char Char"/>
    <w:basedOn w:val="a0"/>
    <w:uiPriority w:val="99"/>
    <w:qFormat/>
    <w:rsid w:val="00C8693D"/>
    <w:rPr>
      <w:rFonts w:ascii="Tahoma" w:eastAsia="宋体" w:hAnsi="Tahoma" w:cs="Times New Roman"/>
      <w:sz w:val="24"/>
      <w:szCs w:val="20"/>
    </w:rPr>
  </w:style>
  <w:style w:type="paragraph" w:customStyle="1" w:styleId="CharCharChar1Char2">
    <w:name w:val="Char Char Char1 Char2"/>
    <w:basedOn w:val="a0"/>
    <w:uiPriority w:val="99"/>
    <w:qFormat/>
    <w:rsid w:val="00C8693D"/>
    <w:rPr>
      <w:rFonts w:ascii="Tahoma" w:eastAsia="宋体" w:hAnsi="Tahoma" w:cs="Times New Roman"/>
      <w:sz w:val="24"/>
      <w:szCs w:val="20"/>
    </w:rPr>
  </w:style>
  <w:style w:type="paragraph" w:customStyle="1" w:styleId="Char41">
    <w:name w:val="Char41"/>
    <w:basedOn w:val="a0"/>
    <w:uiPriority w:val="99"/>
    <w:qFormat/>
    <w:rsid w:val="00C8693D"/>
    <w:rPr>
      <w:rFonts w:ascii="Tahoma" w:eastAsia="宋体" w:hAnsi="Tahoma" w:cs="Times New Roman"/>
      <w:sz w:val="24"/>
      <w:szCs w:val="20"/>
    </w:rPr>
  </w:style>
  <w:style w:type="character" w:customStyle="1" w:styleId="Char1Char1">
    <w:name w:val="Char1 Char1"/>
    <w:qFormat/>
    <w:rsid w:val="00C8693D"/>
    <w:rPr>
      <w:rFonts w:ascii="Tahoma" w:hAnsi="Tahoma"/>
      <w:kern w:val="2"/>
      <w:sz w:val="24"/>
    </w:rPr>
  </w:style>
  <w:style w:type="paragraph" w:customStyle="1" w:styleId="Char2CharCharChar1">
    <w:name w:val="Char2 Char Char Char1"/>
    <w:basedOn w:val="a0"/>
    <w:uiPriority w:val="99"/>
    <w:qFormat/>
    <w:rsid w:val="00C8693D"/>
    <w:rPr>
      <w:rFonts w:ascii="Tahoma" w:eastAsia="宋体" w:hAnsi="Tahoma" w:cs="Times New Roman"/>
      <w:sz w:val="24"/>
      <w:szCs w:val="20"/>
    </w:rPr>
  </w:style>
  <w:style w:type="paragraph" w:customStyle="1" w:styleId="Char1CharCharChar1">
    <w:name w:val="Char1 Char Char Char1"/>
    <w:basedOn w:val="a0"/>
    <w:uiPriority w:val="99"/>
    <w:qFormat/>
    <w:rsid w:val="00C8693D"/>
    <w:rPr>
      <w:rFonts w:ascii="Tahoma" w:eastAsia="宋体" w:hAnsi="Tahoma" w:cs="Times New Roman"/>
      <w:sz w:val="24"/>
      <w:szCs w:val="20"/>
    </w:rPr>
  </w:style>
  <w:style w:type="paragraph" w:customStyle="1" w:styleId="Char4CharCharCharCharCharCharCharCharCharCharCharCharCharChar1">
    <w:name w:val="Char4 Char Char Char Char Char Char Char Char Char Char Char Char Char Char1"/>
    <w:basedOn w:val="a0"/>
    <w:uiPriority w:val="99"/>
    <w:qFormat/>
    <w:rsid w:val="00C8693D"/>
    <w:rPr>
      <w:rFonts w:ascii="Tahoma" w:eastAsia="宋体" w:hAnsi="Tahoma" w:cs="Times New Roman"/>
      <w:sz w:val="24"/>
      <w:szCs w:val="20"/>
    </w:rPr>
  </w:style>
  <w:style w:type="paragraph" w:customStyle="1" w:styleId="Char2CharChar1CharCharCharCharCharCharCharCharChar1">
    <w:name w:val="Char2 Char Char1 Char Char Char Char Char Char Char Char Char1"/>
    <w:basedOn w:val="a0"/>
    <w:uiPriority w:val="99"/>
    <w:qFormat/>
    <w:rsid w:val="00C8693D"/>
    <w:rPr>
      <w:rFonts w:ascii="Tahoma" w:eastAsia="宋体" w:hAnsi="Tahoma" w:cs="Times New Roman"/>
      <w:sz w:val="24"/>
      <w:szCs w:val="20"/>
    </w:rPr>
  </w:style>
  <w:style w:type="paragraph" w:customStyle="1" w:styleId="CharCharChar1">
    <w:name w:val="Char Char Char1"/>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217">
    <w:name w:val="正文21"/>
    <w:uiPriority w:val="99"/>
    <w:qFormat/>
    <w:rsid w:val="00C8693D"/>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CharCharCharCharCharCharChar1">
    <w:name w:val="Char Char Char Char Char Char Char1"/>
    <w:basedOn w:val="a0"/>
    <w:uiPriority w:val="99"/>
    <w:qFormat/>
    <w:rsid w:val="00C8693D"/>
    <w:pPr>
      <w:widowControl/>
      <w:spacing w:after="160" w:line="240" w:lineRule="exact"/>
      <w:jc w:val="left"/>
    </w:pPr>
    <w:rPr>
      <w:rFonts w:ascii="Times New Roman" w:eastAsia="Times New Roman" w:hAnsi="Times New Roman" w:cs="Angsana New"/>
      <w:kern w:val="0"/>
      <w:sz w:val="20"/>
      <w:szCs w:val="20"/>
      <w:lang w:bidi="th-TH"/>
    </w:rPr>
  </w:style>
  <w:style w:type="paragraph" w:customStyle="1" w:styleId="3110">
    <w:name w:val="正文文本缩进 311"/>
    <w:basedOn w:val="a0"/>
    <w:uiPriority w:val="99"/>
    <w:qFormat/>
    <w:rsid w:val="00C8693D"/>
    <w:pPr>
      <w:widowControl/>
      <w:adjustRightInd w:val="0"/>
      <w:spacing w:line="440" w:lineRule="exact"/>
      <w:ind w:firstLine="480"/>
      <w:jc w:val="left"/>
      <w:textAlignment w:val="baseline"/>
    </w:pPr>
    <w:rPr>
      <w:rFonts w:ascii="宋体" w:eastAsia="宋体" w:hAnsi="宋体" w:cs="Times New Roman"/>
      <w:kern w:val="0"/>
      <w:sz w:val="24"/>
      <w:szCs w:val="20"/>
    </w:rPr>
  </w:style>
  <w:style w:type="character" w:customStyle="1" w:styleId="CharChar11">
    <w:name w:val="Char Char11"/>
    <w:qFormat/>
    <w:rsid w:val="00C8693D"/>
    <w:rPr>
      <w:rFonts w:ascii="宋体" w:eastAsia="宋体" w:hAnsi="宋体" w:cs="宋体"/>
      <w:color w:val="000080"/>
      <w:sz w:val="24"/>
      <w:szCs w:val="24"/>
      <w:lang w:val="en-US" w:eastAsia="zh-CN" w:bidi="ar-SA"/>
    </w:rPr>
  </w:style>
  <w:style w:type="paragraph" w:customStyle="1" w:styleId="116">
    <w:name w:val="日期11"/>
    <w:basedOn w:val="a0"/>
    <w:next w:val="a0"/>
    <w:uiPriority w:val="99"/>
    <w:qFormat/>
    <w:rsid w:val="00C8693D"/>
    <w:pPr>
      <w:adjustRightInd w:val="0"/>
      <w:spacing w:line="312" w:lineRule="atLeast"/>
      <w:textAlignment w:val="baseline"/>
    </w:pPr>
    <w:rPr>
      <w:rFonts w:ascii="宋体" w:eastAsia="宋体" w:hAnsi="Times New Roman" w:cs="Times New Roman"/>
      <w:kern w:val="0"/>
      <w:sz w:val="28"/>
      <w:szCs w:val="20"/>
    </w:rPr>
  </w:style>
  <w:style w:type="paragraph" w:customStyle="1" w:styleId="2113">
    <w:name w:val="正文文本缩进 211"/>
    <w:basedOn w:val="a0"/>
    <w:uiPriority w:val="99"/>
    <w:qFormat/>
    <w:rsid w:val="00C8693D"/>
    <w:pPr>
      <w:adjustRightInd w:val="0"/>
      <w:ind w:firstLine="435"/>
      <w:jc w:val="left"/>
      <w:textAlignment w:val="baseline"/>
    </w:pPr>
    <w:rPr>
      <w:rFonts w:ascii="Times New Roman" w:eastAsia="宋体" w:hAnsi="Times New Roman" w:cs="Times New Roman"/>
      <w:color w:val="000000"/>
      <w:sz w:val="28"/>
      <w:szCs w:val="20"/>
    </w:rPr>
  </w:style>
  <w:style w:type="paragraph" w:customStyle="1" w:styleId="2114">
    <w:name w:val="正文文本 211"/>
    <w:basedOn w:val="a0"/>
    <w:uiPriority w:val="99"/>
    <w:qFormat/>
    <w:rsid w:val="00C8693D"/>
    <w:pPr>
      <w:adjustRightInd w:val="0"/>
      <w:ind w:firstLine="420"/>
      <w:jc w:val="left"/>
      <w:textAlignment w:val="baseline"/>
    </w:pPr>
    <w:rPr>
      <w:rFonts w:ascii="宋体" w:eastAsia="宋体" w:hAnsi="Times New Roman" w:cs="Times New Roman"/>
      <w:color w:val="000000"/>
      <w:sz w:val="24"/>
      <w:szCs w:val="20"/>
    </w:rPr>
  </w:style>
  <w:style w:type="paragraph" w:customStyle="1" w:styleId="Char29">
    <w:name w:val="Char2"/>
    <w:basedOn w:val="a0"/>
    <w:uiPriority w:val="99"/>
    <w:qFormat/>
    <w:rsid w:val="00C8693D"/>
    <w:rPr>
      <w:rFonts w:ascii="Times New Roman" w:eastAsia="宋体" w:hAnsi="Times New Roman" w:cs="Times New Roman"/>
      <w:szCs w:val="24"/>
    </w:rPr>
  </w:style>
  <w:style w:type="paragraph" w:customStyle="1" w:styleId="Char2CharCharCharCharCharCharCharCharChar1">
    <w:name w:val="Char2 Char Char Char Char Char Char Char Char Char1"/>
    <w:basedOn w:val="a0"/>
    <w:uiPriority w:val="99"/>
    <w:qFormat/>
    <w:rsid w:val="00C8693D"/>
    <w:rPr>
      <w:rFonts w:ascii="Tahoma" w:eastAsia="宋体" w:hAnsi="Tahoma" w:cs="Times New Roman"/>
      <w:sz w:val="24"/>
      <w:szCs w:val="20"/>
    </w:rPr>
  </w:style>
  <w:style w:type="paragraph" w:customStyle="1" w:styleId="117">
    <w:name w:val="纯文本11"/>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CharChar1Char1">
    <w:name w:val="Char Char1 Char1"/>
    <w:basedOn w:val="a0"/>
    <w:uiPriority w:val="99"/>
    <w:qFormat/>
    <w:rsid w:val="00C8693D"/>
    <w:rPr>
      <w:rFonts w:ascii="Times New Roman" w:eastAsia="宋体" w:hAnsi="Times New Roman" w:cs="Times New Roman"/>
      <w:szCs w:val="20"/>
    </w:rPr>
  </w:style>
  <w:style w:type="paragraph" w:customStyle="1" w:styleId="CharCharChar1Char1">
    <w:name w:val="Char Char Char1 Char1"/>
    <w:basedOn w:val="a0"/>
    <w:uiPriority w:val="99"/>
    <w:qFormat/>
    <w:rsid w:val="00C8693D"/>
    <w:rPr>
      <w:rFonts w:ascii="Tahoma" w:eastAsia="宋体" w:hAnsi="Tahoma" w:cs="Times New Roman"/>
      <w:sz w:val="24"/>
      <w:szCs w:val="20"/>
    </w:rPr>
  </w:style>
  <w:style w:type="paragraph" w:customStyle="1" w:styleId="CharCharCharChar1">
    <w:name w:val="Char Char Char Char1"/>
    <w:basedOn w:val="a0"/>
    <w:uiPriority w:val="99"/>
    <w:qFormat/>
    <w:rsid w:val="00C8693D"/>
    <w:rPr>
      <w:rFonts w:ascii="Tahoma" w:eastAsia="宋体" w:hAnsi="Tahoma" w:cs="Times New Roman"/>
      <w:sz w:val="24"/>
      <w:szCs w:val="20"/>
    </w:rPr>
  </w:style>
  <w:style w:type="paragraph" w:customStyle="1" w:styleId="affffffc">
    <w:name w:val="尽职正文"/>
    <w:basedOn w:val="HTML0"/>
    <w:uiPriority w:val="99"/>
    <w:qFormat/>
    <w:rsid w:val="00C8693D"/>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Lines="50" w:line="400" w:lineRule="exact"/>
      <w:ind w:firstLineChars="200" w:firstLine="200"/>
      <w:jc w:val="both"/>
    </w:pPr>
    <w:rPr>
      <w:rFonts w:hAnsi="Courier New" w:cs="Courier New"/>
      <w:kern w:val="0"/>
      <w:sz w:val="23"/>
      <w:szCs w:val="20"/>
    </w:rPr>
  </w:style>
  <w:style w:type="paragraph" w:customStyle="1" w:styleId="Charff5">
    <w:name w:val="默认段落字体 Char"/>
    <w:basedOn w:val="a0"/>
    <w:uiPriority w:val="99"/>
    <w:qFormat/>
    <w:rsid w:val="00C8693D"/>
    <w:rPr>
      <w:rFonts w:ascii="Tahoma" w:eastAsia="宋体" w:hAnsi="Tahoma" w:cs="Times New Roman"/>
      <w:sz w:val="24"/>
      <w:szCs w:val="20"/>
    </w:rPr>
  </w:style>
  <w:style w:type="paragraph" w:customStyle="1" w:styleId="1CharCharCharChar">
    <w:name w:val="1 Char Char Char Char"/>
    <w:basedOn w:val="a0"/>
    <w:uiPriority w:val="99"/>
    <w:qFormat/>
    <w:rsid w:val="00C8693D"/>
    <w:rPr>
      <w:rFonts w:ascii="Tahoma" w:eastAsia="宋体" w:hAnsi="Tahoma" w:cs="Times New Roman"/>
      <w:sz w:val="24"/>
      <w:szCs w:val="20"/>
    </w:rPr>
  </w:style>
  <w:style w:type="character" w:customStyle="1" w:styleId="highlight1">
    <w:name w:val="highlight1"/>
    <w:qFormat/>
    <w:rsid w:val="00C8693D"/>
    <w:rPr>
      <w:sz w:val="21"/>
      <w:szCs w:val="21"/>
    </w:rPr>
  </w:style>
  <w:style w:type="paragraph" w:customStyle="1" w:styleId="DecimalAligned">
    <w:name w:val="Decimal Aligned"/>
    <w:basedOn w:val="a0"/>
    <w:uiPriority w:val="40"/>
    <w:qFormat/>
    <w:rsid w:val="00C8693D"/>
    <w:pPr>
      <w:widowControl/>
      <w:tabs>
        <w:tab w:val="decimal" w:pos="360"/>
      </w:tabs>
      <w:spacing w:after="200" w:line="276" w:lineRule="auto"/>
      <w:jc w:val="left"/>
    </w:pPr>
    <w:rPr>
      <w:rFonts w:ascii="Calibri" w:eastAsia="宋体" w:hAnsi="Calibri" w:cs="Times New Roman"/>
      <w:kern w:val="0"/>
      <w:sz w:val="22"/>
    </w:rPr>
  </w:style>
  <w:style w:type="character" w:customStyle="1" w:styleId="1ff1">
    <w:name w:val="不明显强调1"/>
    <w:uiPriority w:val="19"/>
    <w:qFormat/>
    <w:rsid w:val="00C8693D"/>
    <w:rPr>
      <w:rFonts w:eastAsia="宋体" w:cs="Times New Roman"/>
      <w:i/>
      <w:iCs/>
      <w:color w:val="808080"/>
      <w:szCs w:val="22"/>
      <w:lang w:eastAsia="zh-CN"/>
    </w:rPr>
  </w:style>
  <w:style w:type="character" w:customStyle="1" w:styleId="CharChar12">
    <w:name w:val="Char Char12"/>
    <w:qFormat/>
    <w:rsid w:val="00C8693D"/>
    <w:rPr>
      <w:rFonts w:eastAsia="宋体"/>
      <w:kern w:val="2"/>
      <w:sz w:val="21"/>
      <w:szCs w:val="20"/>
      <w:lang w:val="en-US" w:eastAsia="zh-CN" w:bidi="ar-SA"/>
    </w:rPr>
  </w:style>
  <w:style w:type="character" w:customStyle="1" w:styleId="CharChar9">
    <w:name w:val="Char Char9"/>
    <w:qFormat/>
    <w:rsid w:val="00C8693D"/>
    <w:rPr>
      <w:rFonts w:ascii="Times New Roman" w:eastAsia="宋体" w:hAnsi="Times New Roman" w:cs="Times New Roman"/>
      <w:sz w:val="18"/>
      <w:szCs w:val="20"/>
    </w:rPr>
  </w:style>
  <w:style w:type="character" w:customStyle="1" w:styleId="CharChar6">
    <w:name w:val="Char Char6"/>
    <w:qFormat/>
    <w:rsid w:val="00C8693D"/>
    <w:rPr>
      <w:rFonts w:ascii="Times New Roman" w:eastAsia="宋体" w:hAnsi="Times New Roman" w:cs="Times New Roman"/>
      <w:sz w:val="18"/>
      <w:szCs w:val="20"/>
    </w:rPr>
  </w:style>
  <w:style w:type="character" w:customStyle="1" w:styleId="k1">
    <w:name w:val="k1"/>
    <w:qFormat/>
    <w:rsid w:val="00C8693D"/>
    <w:rPr>
      <w:color w:val="999999"/>
    </w:rPr>
  </w:style>
  <w:style w:type="character" w:customStyle="1" w:styleId="zzzz1">
    <w:name w:val="zzzz1"/>
    <w:qFormat/>
    <w:rsid w:val="00C8693D"/>
    <w:rPr>
      <w:sz w:val="20"/>
      <w:szCs w:val="20"/>
    </w:rPr>
  </w:style>
  <w:style w:type="character" w:customStyle="1" w:styleId="CharChar3">
    <w:name w:val="Char Char3"/>
    <w:qFormat/>
    <w:rsid w:val="00C8693D"/>
    <w:rPr>
      <w:rFonts w:ascii="宋体" w:hAnsi="Courier New"/>
      <w:kern w:val="2"/>
      <w:sz w:val="28"/>
    </w:rPr>
  </w:style>
  <w:style w:type="paragraph" w:customStyle="1" w:styleId="affffffd">
    <w:name w:val="内容"/>
    <w:basedOn w:val="a0"/>
    <w:uiPriority w:val="99"/>
    <w:qFormat/>
    <w:rsid w:val="00C8693D"/>
    <w:pPr>
      <w:spacing w:line="360" w:lineRule="exact"/>
      <w:ind w:firstLine="314"/>
    </w:pPr>
    <w:rPr>
      <w:rFonts w:ascii="楷体_GB2312" w:eastAsia="楷体_GB2312" w:hAnsi="Arial" w:cs="Arial"/>
      <w:sz w:val="28"/>
      <w:szCs w:val="24"/>
    </w:rPr>
  </w:style>
  <w:style w:type="character" w:customStyle="1" w:styleId="content1">
    <w:name w:val="content1"/>
    <w:qFormat/>
    <w:rsid w:val="00C8693D"/>
    <w:rPr>
      <w:rFonts w:ascii="Arial" w:hAnsi="Arial" w:cs="Arial" w:hint="default"/>
      <w:color w:val="000000"/>
      <w:sz w:val="16"/>
      <w:szCs w:val="16"/>
    </w:rPr>
  </w:style>
  <w:style w:type="character" w:customStyle="1" w:styleId="CharChar">
    <w:name w:val="Char Char"/>
    <w:qFormat/>
    <w:locked/>
    <w:rsid w:val="00C8693D"/>
    <w:rPr>
      <w:rFonts w:ascii="宋体" w:eastAsia="宋体" w:hAnsi="Courier New"/>
      <w:kern w:val="2"/>
      <w:sz w:val="21"/>
      <w:lang w:val="en-US" w:eastAsia="zh-CN" w:bidi="ar-SA"/>
    </w:rPr>
  </w:style>
  <w:style w:type="paragraph" w:customStyle="1" w:styleId="zw00">
    <w:name w:val="zw0"/>
    <w:basedOn w:val="a0"/>
    <w:uiPriority w:val="99"/>
    <w:qFormat/>
    <w:rsid w:val="00C8693D"/>
    <w:pPr>
      <w:widowControl/>
      <w:spacing w:line="440" w:lineRule="atLeast"/>
      <w:ind w:firstLine="601"/>
    </w:pPr>
    <w:rPr>
      <w:rFonts w:ascii="Arial Narrow" w:eastAsia="宋体" w:hAnsi="Arial Narrow" w:cs="宋体"/>
      <w:kern w:val="0"/>
      <w:sz w:val="28"/>
      <w:szCs w:val="28"/>
    </w:rPr>
  </w:style>
  <w:style w:type="paragraph" w:styleId="affffffe">
    <w:name w:val="No Spacing"/>
    <w:uiPriority w:val="1"/>
    <w:qFormat/>
    <w:rsid w:val="00C8693D"/>
    <w:pPr>
      <w:widowControl w:val="0"/>
      <w:jc w:val="both"/>
    </w:pPr>
    <w:rPr>
      <w:rFonts w:ascii="Times New Roman" w:eastAsia="宋体" w:hAnsi="Times New Roman" w:cs="Times New Roman"/>
    </w:rPr>
  </w:style>
  <w:style w:type="character" w:customStyle="1" w:styleId="zwCharChar">
    <w:name w:val="zw Char Char"/>
    <w:qFormat/>
    <w:rsid w:val="00C8693D"/>
    <w:rPr>
      <w:rFonts w:ascii="Arial Narrow" w:eastAsia="楷体_GB2312" w:hAnsi="Arial Narrow" w:cs="Times New Roman"/>
      <w:kern w:val="0"/>
      <w:sz w:val="24"/>
      <w:szCs w:val="20"/>
    </w:rPr>
  </w:style>
  <w:style w:type="character" w:customStyle="1" w:styleId="comment-gmt1">
    <w:name w:val="comment-gmt1"/>
    <w:qFormat/>
    <w:rsid w:val="00C8693D"/>
    <w:rPr>
      <w:color w:val="666666"/>
      <w:sz w:val="17"/>
      <w:szCs w:val="17"/>
    </w:rPr>
  </w:style>
  <w:style w:type="paragraph" w:customStyle="1" w:styleId="z-1">
    <w:name w:val="z-窗体顶端1"/>
    <w:basedOn w:val="a0"/>
    <w:next w:val="a0"/>
    <w:link w:val="z-Char"/>
    <w:uiPriority w:val="99"/>
    <w:unhideWhenUsed/>
    <w:qFormat/>
    <w:rsid w:val="00C8693D"/>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link w:val="z-1"/>
    <w:uiPriority w:val="99"/>
    <w:qFormat/>
    <w:rsid w:val="00C8693D"/>
    <w:rPr>
      <w:rFonts w:ascii="Arial" w:eastAsia="宋体" w:hAnsi="Arial" w:cs="Arial"/>
      <w:vanish/>
      <w:kern w:val="0"/>
      <w:sz w:val="16"/>
      <w:szCs w:val="16"/>
    </w:rPr>
  </w:style>
  <w:style w:type="character" w:customStyle="1" w:styleId="font-blue">
    <w:name w:val="font-blue"/>
    <w:qFormat/>
    <w:rsid w:val="00C8693D"/>
  </w:style>
  <w:style w:type="character" w:customStyle="1" w:styleId="contentredmiddlebold1">
    <w:name w:val="content_red_middle_bold1"/>
    <w:qFormat/>
    <w:rsid w:val="00C8693D"/>
    <w:rPr>
      <w:rFonts w:ascii="Verdana" w:hAnsi="Verdana" w:hint="default"/>
      <w:b/>
      <w:bCs/>
      <w:color w:val="CC3300"/>
      <w:sz w:val="18"/>
      <w:szCs w:val="18"/>
    </w:rPr>
  </w:style>
  <w:style w:type="paragraph" w:customStyle="1" w:styleId="z-10">
    <w:name w:val="z-窗体底端1"/>
    <w:basedOn w:val="a0"/>
    <w:next w:val="a0"/>
    <w:link w:val="z-Char0"/>
    <w:unhideWhenUsed/>
    <w:qFormat/>
    <w:rsid w:val="00C8693D"/>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link w:val="z-10"/>
    <w:qFormat/>
    <w:rsid w:val="00C8693D"/>
    <w:rPr>
      <w:rFonts w:ascii="Arial" w:eastAsia="宋体" w:hAnsi="Arial" w:cs="Arial"/>
      <w:vanish/>
      <w:kern w:val="0"/>
      <w:sz w:val="16"/>
      <w:szCs w:val="16"/>
    </w:rPr>
  </w:style>
  <w:style w:type="character" w:customStyle="1" w:styleId="contentblacksmall5">
    <w:name w:val="content_black_small5"/>
    <w:qFormat/>
    <w:rsid w:val="00C8693D"/>
    <w:rPr>
      <w:rFonts w:ascii="Verdana" w:hAnsi="Verdana" w:hint="default"/>
      <w:color w:val="333333"/>
      <w:sz w:val="18"/>
      <w:szCs w:val="18"/>
    </w:rPr>
  </w:style>
  <w:style w:type="paragraph" w:customStyle="1" w:styleId="afffffff">
    <w:name w:val="文"/>
    <w:basedOn w:val="a0"/>
    <w:link w:val="Charff6"/>
    <w:qFormat/>
    <w:rsid w:val="00C8693D"/>
    <w:pPr>
      <w:tabs>
        <w:tab w:val="left" w:pos="1255"/>
      </w:tabs>
      <w:autoSpaceDE w:val="0"/>
      <w:autoSpaceDN w:val="0"/>
      <w:adjustRightInd w:val="0"/>
      <w:snapToGrid w:val="0"/>
      <w:spacing w:line="360" w:lineRule="auto"/>
      <w:ind w:firstLineChars="200" w:firstLine="560"/>
    </w:pPr>
    <w:rPr>
      <w:rFonts w:ascii="Times New Roman" w:eastAsia="仿宋_GB2312" w:hAnsi="Times New Roman" w:cs="Times New Roman"/>
      <w:sz w:val="28"/>
      <w:szCs w:val="28"/>
    </w:rPr>
  </w:style>
  <w:style w:type="character" w:customStyle="1" w:styleId="Charff6">
    <w:name w:val="文 Char"/>
    <w:link w:val="afffffff"/>
    <w:qFormat/>
    <w:rsid w:val="00C8693D"/>
    <w:rPr>
      <w:rFonts w:ascii="Times New Roman" w:eastAsia="仿宋_GB2312" w:hAnsi="Times New Roman" w:cs="Times New Roman"/>
      <w:sz w:val="28"/>
      <w:szCs w:val="28"/>
    </w:rPr>
  </w:style>
  <w:style w:type="character" w:styleId="afffffff0">
    <w:name w:val="Placeholder Text"/>
    <w:uiPriority w:val="99"/>
    <w:semiHidden/>
    <w:qFormat/>
    <w:rsid w:val="00C8693D"/>
    <w:rPr>
      <w:color w:val="808080"/>
    </w:rPr>
  </w:style>
  <w:style w:type="paragraph" w:customStyle="1" w:styleId="118">
    <w:name w:val="列出段落11"/>
    <w:basedOn w:val="a0"/>
    <w:uiPriority w:val="34"/>
    <w:qFormat/>
    <w:rsid w:val="00C8693D"/>
    <w:pPr>
      <w:ind w:firstLineChars="200" w:firstLine="420"/>
    </w:pPr>
    <w:rPr>
      <w:rFonts w:ascii="Times New Roman" w:eastAsia="宋体" w:hAnsi="Times New Roman" w:cs="Times New Roman"/>
      <w:szCs w:val="24"/>
    </w:rPr>
  </w:style>
  <w:style w:type="character" w:customStyle="1" w:styleId="font31">
    <w:name w:val="font31"/>
    <w:qFormat/>
    <w:rsid w:val="00C8693D"/>
    <w:rPr>
      <w:rFonts w:ascii="Times New Roman" w:hAnsi="Times New Roman" w:cs="Times New Roman" w:hint="default"/>
      <w:b/>
      <w:bCs/>
      <w:color w:val="000000"/>
      <w:sz w:val="20"/>
      <w:szCs w:val="20"/>
      <w:u w:val="none"/>
    </w:rPr>
  </w:style>
  <w:style w:type="character" w:customStyle="1" w:styleId="font51">
    <w:name w:val="font51"/>
    <w:qFormat/>
    <w:rsid w:val="00C8693D"/>
    <w:rPr>
      <w:rFonts w:ascii="Times New Roman" w:hAnsi="Times New Roman" w:cs="Times New Roman" w:hint="default"/>
      <w:b/>
      <w:bCs/>
      <w:color w:val="000000"/>
      <w:sz w:val="20"/>
      <w:szCs w:val="20"/>
      <w:u w:val="none"/>
    </w:rPr>
  </w:style>
  <w:style w:type="character" w:customStyle="1" w:styleId="font01">
    <w:name w:val="font01"/>
    <w:qFormat/>
    <w:rsid w:val="00C8693D"/>
    <w:rPr>
      <w:rFonts w:ascii="宋体" w:eastAsia="宋体" w:hAnsi="宋体" w:hint="eastAsia"/>
      <w:color w:val="000000"/>
      <w:sz w:val="20"/>
      <w:szCs w:val="20"/>
      <w:u w:val="none"/>
    </w:rPr>
  </w:style>
  <w:style w:type="character" w:customStyle="1" w:styleId="font41">
    <w:name w:val="font41"/>
    <w:qFormat/>
    <w:rsid w:val="00C8693D"/>
    <w:rPr>
      <w:rFonts w:ascii="Times New Roman" w:hAnsi="Times New Roman" w:cs="Times New Roman" w:hint="default"/>
      <w:color w:val="000000"/>
      <w:sz w:val="20"/>
      <w:szCs w:val="20"/>
      <w:u w:val="none"/>
    </w:rPr>
  </w:style>
  <w:style w:type="character" w:customStyle="1" w:styleId="font71">
    <w:name w:val="font71"/>
    <w:qFormat/>
    <w:rsid w:val="00C8693D"/>
    <w:rPr>
      <w:rFonts w:ascii="Times New Roman" w:hAnsi="Times New Roman" w:cs="Times New Roman" w:hint="default"/>
      <w:b/>
      <w:bCs/>
      <w:color w:val="000000"/>
      <w:sz w:val="20"/>
      <w:szCs w:val="20"/>
      <w:u w:val="none"/>
    </w:rPr>
  </w:style>
  <w:style w:type="character" w:customStyle="1" w:styleId="font61">
    <w:name w:val="font61"/>
    <w:qFormat/>
    <w:rsid w:val="00C8693D"/>
    <w:rPr>
      <w:rFonts w:ascii="宋体" w:eastAsia="宋体" w:hAnsi="宋体" w:hint="eastAsia"/>
      <w:color w:val="000000"/>
      <w:sz w:val="20"/>
      <w:szCs w:val="20"/>
      <w:u w:val="none"/>
    </w:rPr>
  </w:style>
  <w:style w:type="character" w:customStyle="1" w:styleId="font81">
    <w:name w:val="font81"/>
    <w:qFormat/>
    <w:rsid w:val="00C8693D"/>
    <w:rPr>
      <w:rFonts w:ascii="Times New Roman" w:hAnsi="Times New Roman" w:cs="Times New Roman" w:hint="default"/>
      <w:color w:val="000000"/>
      <w:sz w:val="20"/>
      <w:szCs w:val="20"/>
      <w:u w:val="none"/>
    </w:rPr>
  </w:style>
  <w:style w:type="character" w:customStyle="1" w:styleId="font91">
    <w:name w:val="font91"/>
    <w:qFormat/>
    <w:rsid w:val="00C8693D"/>
    <w:rPr>
      <w:rFonts w:ascii="宋体" w:eastAsia="宋体" w:hAnsi="宋体" w:hint="eastAsia"/>
      <w:color w:val="000000"/>
      <w:sz w:val="20"/>
      <w:szCs w:val="20"/>
      <w:u w:val="none"/>
    </w:rPr>
  </w:style>
  <w:style w:type="character" w:customStyle="1" w:styleId="1Char1">
    <w:name w:val="标题 1 Char1"/>
    <w:aliases w:val="H1 Char2,NMP Heading 1 Char2,H11 Char2,H12 Char2,H13 Char2,H14 Char2,H15 Char2,H16 Char2,H17 Char2,H18 Char2,H19 Char2,H110 Char2,H111 Char2,H112 Char2,H121 Char2,H131 Char2,H141 Char2,H151 Char2,H161 Char2,H171 Char2"/>
    <w:uiPriority w:val="99"/>
    <w:qFormat/>
    <w:rsid w:val="00C8693D"/>
    <w:rPr>
      <w:rFonts w:eastAsia="仿宋_GB2312"/>
      <w:kern w:val="2"/>
      <w:sz w:val="28"/>
    </w:rPr>
  </w:style>
  <w:style w:type="paragraph" w:customStyle="1" w:styleId="msonormal0">
    <w:name w:val="msonormal"/>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Style9">
    <w:name w:val="_Style 9"/>
    <w:basedOn w:val="a0"/>
    <w:uiPriority w:val="34"/>
    <w:qFormat/>
    <w:rsid w:val="00C8693D"/>
    <w:pPr>
      <w:ind w:firstLineChars="200" w:firstLine="420"/>
    </w:pPr>
    <w:rPr>
      <w:rFonts w:ascii="Calibri" w:eastAsia="宋体" w:hAnsi="Calibri" w:cs="Times New Roman"/>
      <w:szCs w:val="24"/>
    </w:rPr>
  </w:style>
  <w:style w:type="paragraph" w:customStyle="1" w:styleId="Style2">
    <w:name w:val="_Style 2"/>
    <w:basedOn w:val="a0"/>
    <w:uiPriority w:val="34"/>
    <w:qFormat/>
    <w:rsid w:val="00C8693D"/>
    <w:pPr>
      <w:ind w:firstLineChars="200" w:firstLine="420"/>
    </w:pPr>
    <w:rPr>
      <w:rFonts w:ascii="等线" w:eastAsia="等线" w:hAnsi="等线" w:cs="Times New Roman"/>
      <w:szCs w:val="24"/>
    </w:rPr>
  </w:style>
  <w:style w:type="paragraph" w:customStyle="1" w:styleId="KWNormal">
    <w:name w:val="K&amp;W Normal"/>
    <w:link w:val="KWNormalChar"/>
    <w:qFormat/>
    <w:rsid w:val="00C8693D"/>
    <w:pPr>
      <w:spacing w:after="360" w:line="320" w:lineRule="atLeast"/>
      <w:jc w:val="both"/>
    </w:pPr>
    <w:rPr>
      <w:rFonts w:ascii="Arial" w:eastAsia="楷体_GB2312" w:hAnsi="Arial" w:cs="Times New Roman"/>
      <w:color w:val="000000"/>
      <w:kern w:val="0"/>
      <w:sz w:val="24"/>
      <w:szCs w:val="20"/>
      <w:lang w:eastAsia="en-US"/>
    </w:rPr>
  </w:style>
  <w:style w:type="character" w:customStyle="1" w:styleId="KWNormalChar">
    <w:name w:val="K&amp;W Normal Char"/>
    <w:link w:val="KWNormal"/>
    <w:qFormat/>
    <w:rsid w:val="00C8693D"/>
    <w:rPr>
      <w:rFonts w:ascii="Arial" w:eastAsia="楷体_GB2312" w:hAnsi="Arial" w:cs="Times New Roman"/>
      <w:color w:val="000000"/>
      <w:kern w:val="0"/>
      <w:sz w:val="24"/>
      <w:szCs w:val="20"/>
      <w:lang w:eastAsia="en-US"/>
    </w:rPr>
  </w:style>
  <w:style w:type="character" w:customStyle="1" w:styleId="3Char10">
    <w:name w:val="正文文本缩进 3 Char1"/>
    <w:aliases w:val="正文文字缩进 3 Char1"/>
    <w:qFormat/>
    <w:rsid w:val="00C8693D"/>
    <w:rPr>
      <w:rFonts w:ascii="宋体" w:eastAsia="宋体" w:hAnsi="宋体" w:cs="Times New Roman"/>
      <w:sz w:val="24"/>
      <w:szCs w:val="24"/>
    </w:rPr>
  </w:style>
  <w:style w:type="character" w:customStyle="1" w:styleId="Char2a">
    <w:name w:val="标题 Char2"/>
    <w:qFormat/>
    <w:rsid w:val="00C8693D"/>
    <w:rPr>
      <w:rFonts w:ascii="宋体" w:eastAsia="宋体" w:hAnsi="Times New Roman" w:cs="Arial"/>
      <w:b/>
      <w:bCs/>
      <w:kern w:val="28"/>
      <w:sz w:val="32"/>
      <w:szCs w:val="32"/>
    </w:rPr>
  </w:style>
  <w:style w:type="table" w:customStyle="1" w:styleId="76">
    <w:name w:val="网格型7"/>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彩色型 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d">
    <w:name w:val="典雅型5"/>
    <w:basedOn w:val="a3"/>
    <w:semiHidden/>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9">
    <w:name w:val="简明型 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0">
    <w:name w:val="网格型 5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0">
    <w:name w:val="网格型 8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customStyle="1" w:styleId="bfont">
    <w:name w:val="bfont"/>
    <w:qFormat/>
    <w:rsid w:val="00C8693D"/>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0"/>
    <w:qFormat/>
    <w:rsid w:val="00C8693D"/>
    <w:pPr>
      <w:widowControl/>
      <w:spacing w:after="160" w:line="240" w:lineRule="exact"/>
    </w:pPr>
    <w:rPr>
      <w:rFonts w:ascii="Verdana" w:eastAsia="Times New Roman" w:hAnsi="Verdana" w:cs="Arial"/>
      <w:kern w:val="0"/>
      <w:sz w:val="22"/>
      <w:szCs w:val="20"/>
      <w:lang w:eastAsia="en-US"/>
    </w:rPr>
  </w:style>
  <w:style w:type="character" w:customStyle="1" w:styleId="pagetitle">
    <w:name w:val="pagetitle"/>
    <w:qFormat/>
    <w:rsid w:val="00C8693D"/>
  </w:style>
  <w:style w:type="paragraph" w:customStyle="1" w:styleId="Char70">
    <w:name w:val="Char7"/>
    <w:basedOn w:val="a0"/>
    <w:qFormat/>
    <w:rsid w:val="00C8693D"/>
    <w:pPr>
      <w:widowControl/>
      <w:spacing w:after="160" w:line="240" w:lineRule="exact"/>
    </w:pPr>
    <w:rPr>
      <w:rFonts w:ascii="Verdana" w:eastAsia="Times New Roman" w:hAnsi="Verdana" w:cs="Arial"/>
      <w:kern w:val="0"/>
      <w:sz w:val="22"/>
      <w:szCs w:val="20"/>
      <w:lang w:eastAsia="en-US"/>
    </w:rPr>
  </w:style>
  <w:style w:type="paragraph" w:customStyle="1" w:styleId="CM31">
    <w:name w:val="CM31"/>
    <w:basedOn w:val="a0"/>
    <w:next w:val="a0"/>
    <w:qFormat/>
    <w:rsid w:val="00C8693D"/>
    <w:pPr>
      <w:autoSpaceDE w:val="0"/>
      <w:autoSpaceDN w:val="0"/>
      <w:adjustRightInd w:val="0"/>
      <w:spacing w:after="70"/>
      <w:jc w:val="left"/>
    </w:pPr>
    <w:rPr>
      <w:rFonts w:ascii=".." w:eastAsia=".." w:hAnsi="Times New Roman" w:cs="Times New Roman"/>
      <w:kern w:val="0"/>
      <w:sz w:val="24"/>
      <w:szCs w:val="24"/>
    </w:rPr>
  </w:style>
  <w:style w:type="paragraph" w:customStyle="1" w:styleId="afffffff1">
    <w:name w:val="插入表格"/>
    <w:next w:val="a0"/>
    <w:qFormat/>
    <w:rsid w:val="00C8693D"/>
    <w:pPr>
      <w:widowControl w:val="0"/>
      <w:adjustRightInd w:val="0"/>
      <w:spacing w:before="360" w:after="400" w:line="312" w:lineRule="atLeast"/>
      <w:jc w:val="center"/>
      <w:textAlignment w:val="baseline"/>
    </w:pPr>
    <w:rPr>
      <w:rFonts w:ascii="宋体" w:eastAsia="宋体" w:hAnsi="Times New Roman" w:cs="Times New Roman"/>
      <w:spacing w:val="18"/>
      <w:kern w:val="0"/>
      <w:sz w:val="24"/>
      <w:szCs w:val="20"/>
    </w:rPr>
  </w:style>
  <w:style w:type="paragraph" w:customStyle="1" w:styleId="Subhead-1">
    <w:name w:val="Subhead-1"/>
    <w:basedOn w:val="a0"/>
    <w:qFormat/>
    <w:rsid w:val="00C8693D"/>
    <w:pPr>
      <w:tabs>
        <w:tab w:val="left" w:pos="454"/>
        <w:tab w:val="left" w:pos="907"/>
        <w:tab w:val="left" w:pos="1361"/>
        <w:tab w:val="left" w:pos="1814"/>
      </w:tabs>
      <w:spacing w:line="310" w:lineRule="exact"/>
    </w:pPr>
    <w:rPr>
      <w:rFonts w:ascii="Times" w:eastAsia="PMingLiU" w:hAnsi="Times" w:cs="Times New Roman"/>
      <w:b/>
      <w:bCs/>
      <w:i/>
      <w:szCs w:val="24"/>
      <w:lang w:eastAsia="zh-TW"/>
    </w:rPr>
  </w:style>
  <w:style w:type="paragraph" w:customStyle="1" w:styleId="KWheading2">
    <w:name w:val="K&amp;W heading 2"/>
    <w:basedOn w:val="a0"/>
    <w:next w:val="a0"/>
    <w:link w:val="KWheading2Char"/>
    <w:qFormat/>
    <w:rsid w:val="00C8693D"/>
    <w:pPr>
      <w:keepNext/>
      <w:tabs>
        <w:tab w:val="left" w:pos="567"/>
        <w:tab w:val="left" w:pos="1050"/>
      </w:tabs>
      <w:adjustRightInd w:val="0"/>
      <w:spacing w:after="280" w:line="280" w:lineRule="exact"/>
      <w:ind w:left="1050" w:hanging="630"/>
      <w:textAlignment w:val="baseline"/>
      <w:outlineLvl w:val="1"/>
    </w:pPr>
    <w:rPr>
      <w:rFonts w:ascii="Arial" w:eastAsia="楷体_GB2312" w:hAnsi="Arial" w:cs="Times New Roman"/>
      <w:kern w:val="0"/>
      <w:sz w:val="20"/>
      <w:szCs w:val="20"/>
      <w:lang w:eastAsia="en-US"/>
    </w:rPr>
  </w:style>
  <w:style w:type="character" w:customStyle="1" w:styleId="KWheading2Char">
    <w:name w:val="K&amp;W heading 2 Char"/>
    <w:link w:val="KWheading2"/>
    <w:qFormat/>
    <w:locked/>
    <w:rsid w:val="00C8693D"/>
    <w:rPr>
      <w:rFonts w:ascii="Arial" w:eastAsia="楷体_GB2312" w:hAnsi="Arial" w:cs="Times New Roman"/>
      <w:kern w:val="0"/>
      <w:sz w:val="20"/>
      <w:szCs w:val="20"/>
      <w:lang w:eastAsia="en-US"/>
    </w:rPr>
  </w:style>
  <w:style w:type="paragraph" w:customStyle="1" w:styleId="-11">
    <w:name w:val="彩色列表 - 强调文字颜色 11"/>
    <w:basedOn w:val="a0"/>
    <w:qFormat/>
    <w:rsid w:val="00C8693D"/>
    <w:pPr>
      <w:ind w:firstLineChars="200" w:firstLine="420"/>
    </w:pPr>
    <w:rPr>
      <w:rFonts w:ascii="Times New Roman" w:eastAsia="楷体_GB2312" w:hAnsi="Times New Roman" w:cs="Times New Roman"/>
      <w:sz w:val="24"/>
      <w:szCs w:val="24"/>
    </w:rPr>
  </w:style>
  <w:style w:type="paragraph" w:customStyle="1" w:styleId="KWheading4">
    <w:name w:val="K&amp;W heading 4"/>
    <w:basedOn w:val="a0"/>
    <w:link w:val="KWheading4Char"/>
    <w:qFormat/>
    <w:rsid w:val="00C8693D"/>
    <w:pPr>
      <w:widowControl/>
      <w:tabs>
        <w:tab w:val="left" w:pos="1134"/>
      </w:tabs>
      <w:spacing w:after="280" w:line="280" w:lineRule="exact"/>
      <w:ind w:left="1134" w:hanging="567"/>
      <w:outlineLvl w:val="3"/>
    </w:pPr>
    <w:rPr>
      <w:rFonts w:ascii="Arial" w:eastAsia="楷体_GB2312" w:hAnsi="Arial" w:cs="Times New Roman"/>
      <w:kern w:val="0"/>
      <w:sz w:val="20"/>
      <w:szCs w:val="20"/>
      <w:lang w:eastAsia="en-US"/>
    </w:rPr>
  </w:style>
  <w:style w:type="character" w:customStyle="1" w:styleId="KWheading4Char">
    <w:name w:val="K&amp;W heading 4 Char"/>
    <w:link w:val="KWheading4"/>
    <w:qFormat/>
    <w:rsid w:val="00C8693D"/>
    <w:rPr>
      <w:rFonts w:ascii="Arial" w:eastAsia="楷体_GB2312" w:hAnsi="Arial" w:cs="Times New Roman"/>
      <w:kern w:val="0"/>
      <w:sz w:val="20"/>
      <w:szCs w:val="20"/>
      <w:lang w:eastAsia="en-US"/>
    </w:rPr>
  </w:style>
  <w:style w:type="paragraph" w:customStyle="1" w:styleId="KWheading5">
    <w:name w:val="K&amp;W heading 5"/>
    <w:basedOn w:val="a0"/>
    <w:qFormat/>
    <w:rsid w:val="00C8693D"/>
    <w:pPr>
      <w:widowControl/>
      <w:tabs>
        <w:tab w:val="left" w:pos="1701"/>
      </w:tabs>
      <w:spacing w:after="280" w:line="280" w:lineRule="exact"/>
      <w:ind w:left="1701" w:hanging="567"/>
      <w:outlineLvl w:val="4"/>
    </w:pPr>
    <w:rPr>
      <w:rFonts w:ascii="Arial" w:eastAsia="楷体_GB2312" w:hAnsi="Arial" w:cs="Times New Roman"/>
      <w:kern w:val="0"/>
      <w:sz w:val="20"/>
      <w:szCs w:val="20"/>
      <w:lang w:eastAsia="en-US"/>
    </w:rPr>
  </w:style>
  <w:style w:type="character" w:customStyle="1" w:styleId="CharChar20">
    <w:name w:val="Char Char20"/>
    <w:qFormat/>
    <w:rsid w:val="00C8693D"/>
    <w:rPr>
      <w:rFonts w:eastAsia="宋体"/>
      <w:kern w:val="2"/>
      <w:sz w:val="21"/>
      <w:szCs w:val="24"/>
      <w:lang w:val="en-US" w:eastAsia="zh-CN" w:bidi="ar-SA"/>
    </w:rPr>
  </w:style>
  <w:style w:type="character" w:customStyle="1" w:styleId="ft211">
    <w:name w:val="ft211"/>
    <w:qFormat/>
    <w:rsid w:val="00C8693D"/>
    <w:rPr>
      <w:rFonts w:ascii="Times" w:hAnsi="Times" w:cs="Times" w:hint="default"/>
      <w:color w:val="000000"/>
      <w:spacing w:val="15"/>
      <w:sz w:val="24"/>
      <w:szCs w:val="24"/>
    </w:rPr>
  </w:style>
  <w:style w:type="paragraph" w:customStyle="1" w:styleId="c">
    <w:name w:val="c"/>
    <w:qFormat/>
    <w:rsid w:val="00C8693D"/>
    <w:pPr>
      <w:widowControl w:val="0"/>
      <w:autoSpaceDE w:val="0"/>
      <w:autoSpaceDN w:val="0"/>
      <w:adjustRightInd w:val="0"/>
      <w:jc w:val="both"/>
    </w:pPr>
    <w:rPr>
      <w:rFonts w:ascii="Arial" w:eastAsia="宋体" w:hAnsi="Arial" w:cs="Times New Roman"/>
      <w:kern w:val="0"/>
      <w:sz w:val="24"/>
      <w:szCs w:val="24"/>
    </w:rPr>
  </w:style>
  <w:style w:type="paragraph" w:customStyle="1" w:styleId="kwheading1">
    <w:name w:val="kwheading1"/>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kwbodytext0">
    <w:name w:val="kwbodytext"/>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KWheading10">
    <w:name w:val="K&amp;W heading 1"/>
    <w:basedOn w:val="KWNormal"/>
    <w:next w:val="KWBodytext"/>
    <w:qFormat/>
    <w:rsid w:val="00C8693D"/>
    <w:pPr>
      <w:keepNext/>
      <w:widowControl w:val="0"/>
      <w:tabs>
        <w:tab w:val="left" w:pos="1407"/>
      </w:tabs>
      <w:spacing w:after="280" w:line="280" w:lineRule="exact"/>
      <w:ind w:left="1407" w:hanging="420"/>
      <w:outlineLvl w:val="0"/>
    </w:pPr>
    <w:rPr>
      <w:b/>
      <w:color w:val="auto"/>
    </w:rPr>
  </w:style>
  <w:style w:type="paragraph" w:customStyle="1" w:styleId="KWheading3">
    <w:name w:val="K&amp;W heading 3"/>
    <w:basedOn w:val="KWNormal"/>
    <w:qFormat/>
    <w:rsid w:val="00C8693D"/>
    <w:pPr>
      <w:tabs>
        <w:tab w:val="left" w:pos="567"/>
      </w:tabs>
      <w:spacing w:after="280" w:line="280" w:lineRule="exact"/>
      <w:ind w:left="567" w:hanging="567"/>
      <w:outlineLvl w:val="2"/>
    </w:pPr>
    <w:rPr>
      <w:color w:val="auto"/>
      <w:sz w:val="20"/>
    </w:rPr>
  </w:style>
  <w:style w:type="paragraph" w:customStyle="1" w:styleId="content">
    <w:name w:val="content"/>
    <w:basedOn w:val="a0"/>
    <w:qFormat/>
    <w:rsid w:val="00C8693D"/>
    <w:pPr>
      <w:widowControl/>
      <w:spacing w:line="300" w:lineRule="auto"/>
    </w:pPr>
    <w:rPr>
      <w:rFonts w:ascii="华文仿宋" w:eastAsia="华文仿宋" w:hAnsi="华文仿宋" w:cs="宋体"/>
      <w:kern w:val="0"/>
      <w:sz w:val="32"/>
      <w:szCs w:val="32"/>
    </w:rPr>
  </w:style>
  <w:style w:type="paragraph" w:customStyle="1" w:styleId="Body">
    <w:name w:val="Body"/>
    <w:basedOn w:val="a0"/>
    <w:qFormat/>
    <w:rsid w:val="00C8693D"/>
    <w:pPr>
      <w:spacing w:after="240"/>
    </w:pPr>
    <w:rPr>
      <w:rFonts w:ascii="Times New Roman" w:eastAsia="宋体" w:hAnsi="Times New Roman" w:cs="Times New Roman"/>
      <w:szCs w:val="24"/>
    </w:rPr>
  </w:style>
  <w:style w:type="paragraph" w:customStyle="1" w:styleId="BodyTextNoIndent">
    <w:name w:val="Body Text No Indent"/>
    <w:basedOn w:val="a7"/>
    <w:qFormat/>
    <w:rsid w:val="00C8693D"/>
    <w:pPr>
      <w:spacing w:after="240"/>
      <w:ind w:left="0"/>
      <w:jc w:val="both"/>
    </w:pPr>
    <w:rPr>
      <w:rFonts w:ascii="Times New Roman" w:hAnsi="Times New Roman" w:cs="Times New Roman"/>
      <w:kern w:val="2"/>
      <w:sz w:val="21"/>
      <w:lang w:eastAsia="zh-CN"/>
    </w:rPr>
  </w:style>
  <w:style w:type="character" w:customStyle="1" w:styleId="KW">
    <w:name w:val="K&amp;W"/>
    <w:semiHidden/>
    <w:qFormat/>
    <w:rsid w:val="00C8693D"/>
    <w:rPr>
      <w:rFonts w:ascii="Arial" w:hAnsi="Arial" w:cs="Arial"/>
      <w:color w:val="004473"/>
      <w:sz w:val="18"/>
      <w:szCs w:val="18"/>
    </w:rPr>
  </w:style>
  <w:style w:type="paragraph" w:customStyle="1" w:styleId="KWHeading">
    <w:name w:val="K&amp;W Heading"/>
    <w:basedOn w:val="KWheading10"/>
    <w:next w:val="KWBodytext"/>
    <w:qFormat/>
    <w:rsid w:val="00C8693D"/>
    <w:pPr>
      <w:tabs>
        <w:tab w:val="clear" w:pos="1407"/>
      </w:tabs>
      <w:ind w:left="0" w:firstLine="0"/>
    </w:pPr>
  </w:style>
  <w:style w:type="paragraph" w:customStyle="1" w:styleId="KWListBullet">
    <w:name w:val="K&amp;W List Bullet"/>
    <w:basedOn w:val="KWNormal"/>
    <w:qFormat/>
    <w:rsid w:val="00C8693D"/>
    <w:pPr>
      <w:numPr>
        <w:numId w:val="11"/>
      </w:numPr>
      <w:spacing w:after="240" w:line="240" w:lineRule="atLeast"/>
      <w:ind w:left="840" w:hanging="360"/>
    </w:pPr>
    <w:rPr>
      <w:sz w:val="20"/>
    </w:rPr>
  </w:style>
  <w:style w:type="paragraph" w:customStyle="1" w:styleId="KWListNumber">
    <w:name w:val="K&amp;W List Number"/>
    <w:basedOn w:val="KWNormal"/>
    <w:qFormat/>
    <w:rsid w:val="00C8693D"/>
    <w:pPr>
      <w:numPr>
        <w:numId w:val="12"/>
      </w:numPr>
      <w:spacing w:after="240" w:line="240" w:lineRule="atLeast"/>
      <w:ind w:left="840"/>
    </w:pPr>
    <w:rPr>
      <w:sz w:val="20"/>
    </w:rPr>
  </w:style>
  <w:style w:type="paragraph" w:customStyle="1" w:styleId="KWSubheading">
    <w:name w:val="K&amp;W Subheading"/>
    <w:basedOn w:val="KWheading2"/>
    <w:next w:val="KWBodytext"/>
    <w:qFormat/>
    <w:rsid w:val="00C8693D"/>
    <w:pPr>
      <w:tabs>
        <w:tab w:val="clear" w:pos="567"/>
        <w:tab w:val="clear" w:pos="1050"/>
      </w:tabs>
      <w:adjustRightInd/>
      <w:ind w:left="0" w:firstLine="0"/>
      <w:textAlignment w:val="auto"/>
    </w:pPr>
    <w:rPr>
      <w:kern w:val="28"/>
    </w:rPr>
  </w:style>
  <w:style w:type="table" w:customStyle="1" w:styleId="KWTable">
    <w:name w:val="K&amp;W Table"/>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paragraph" w:customStyle="1" w:styleId="Table0">
    <w:name w:val="Table"/>
    <w:basedOn w:val="a0"/>
    <w:qFormat/>
    <w:rsid w:val="00C8693D"/>
    <w:pPr>
      <w:spacing w:before="120" w:after="120" w:line="240" w:lineRule="atLeast"/>
    </w:pPr>
    <w:rPr>
      <w:rFonts w:ascii="Times New Roman" w:eastAsia="宋体" w:hAnsi="Times New Roman" w:cs="Times New Roman"/>
      <w:szCs w:val="24"/>
    </w:rPr>
  </w:style>
  <w:style w:type="paragraph" w:customStyle="1" w:styleId="Char1CharCharCharCharChar1Char">
    <w:name w:val="Char1 Char Char Char Char Char1 Char"/>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Char10">
    <w:name w:val="Char Char10"/>
    <w:qFormat/>
    <w:rsid w:val="00C8693D"/>
    <w:rPr>
      <w:kern w:val="2"/>
      <w:sz w:val="21"/>
      <w:szCs w:val="24"/>
    </w:rPr>
  </w:style>
  <w:style w:type="character" w:customStyle="1" w:styleId="CharChar25">
    <w:name w:val="Char Char25"/>
    <w:qFormat/>
    <w:rsid w:val="00C8693D"/>
    <w:rPr>
      <w:rFonts w:ascii="Courier New" w:eastAsia="宋体" w:hAnsi="Courier New"/>
      <w:sz w:val="21"/>
      <w:lang w:val="en-US" w:eastAsia="zh-CN" w:bidi="ar-SA"/>
    </w:rPr>
  </w:style>
  <w:style w:type="paragraph" w:customStyle="1" w:styleId="Char1CharCharCharCharChar1Char2">
    <w:name w:val="Char1 Char Char Char Char Char1 Char2"/>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FooterCharChar">
    <w:name w:val="Footer Char Char"/>
    <w:qFormat/>
    <w:locked/>
    <w:rsid w:val="00C8693D"/>
    <w:rPr>
      <w:rFonts w:ascii="Arial" w:eastAsia="宋体" w:hAnsi="Arial" w:cs="Times New Roman"/>
      <w:sz w:val="18"/>
    </w:rPr>
  </w:style>
  <w:style w:type="paragraph" w:customStyle="1" w:styleId="1ff2">
    <w:name w:val="标题1"/>
    <w:basedOn w:val="a0"/>
    <w:next w:val="a0"/>
    <w:qFormat/>
    <w:rsid w:val="00C8693D"/>
    <w:pPr>
      <w:widowControl/>
      <w:spacing w:after="240"/>
      <w:jc w:val="center"/>
    </w:pPr>
    <w:rPr>
      <w:rFonts w:ascii="Times New Roman Bold" w:eastAsia="PMingLiU" w:hAnsi="Times New Roman Bold" w:cs="Times New Roman"/>
      <w:b/>
      <w:lang w:eastAsia="zh-TW"/>
    </w:rPr>
  </w:style>
  <w:style w:type="paragraph" w:customStyle="1" w:styleId="-21">
    <w:name w:val="浅色底纹 - 强调文字颜色 21"/>
    <w:basedOn w:val="a0"/>
    <w:next w:val="a0"/>
    <w:link w:val="-2Char"/>
    <w:uiPriority w:val="30"/>
    <w:qFormat/>
    <w:rsid w:val="00C8693D"/>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2Char">
    <w:name w:val="浅色底纹 - 强调文字颜色 2 Char"/>
    <w:link w:val="-21"/>
    <w:uiPriority w:val="30"/>
    <w:qFormat/>
    <w:rsid w:val="00C8693D"/>
    <w:rPr>
      <w:rFonts w:ascii="Times New Roman" w:eastAsia="宋体" w:hAnsi="Times New Roman" w:cs="Times New Roman"/>
      <w:b/>
      <w:bCs/>
      <w:i/>
      <w:iCs/>
      <w:color w:val="4F81BD"/>
      <w:szCs w:val="24"/>
    </w:rPr>
  </w:style>
  <w:style w:type="paragraph" w:customStyle="1" w:styleId="1ff3">
    <w:name w:val="书目1"/>
    <w:basedOn w:val="a0"/>
    <w:next w:val="a0"/>
    <w:uiPriority w:val="37"/>
    <w:unhideWhenUsed/>
    <w:qFormat/>
    <w:rsid w:val="00C8693D"/>
    <w:rPr>
      <w:rFonts w:ascii="Times New Roman" w:eastAsia="宋体" w:hAnsi="Times New Roman" w:cs="Times New Roman"/>
      <w:szCs w:val="24"/>
    </w:rPr>
  </w:style>
  <w:style w:type="paragraph" w:customStyle="1" w:styleId="219">
    <w:name w:val="中等深浅网格 21"/>
    <w:uiPriority w:val="1"/>
    <w:qFormat/>
    <w:rsid w:val="00C8693D"/>
    <w:pPr>
      <w:widowControl w:val="0"/>
      <w:jc w:val="both"/>
    </w:pPr>
    <w:rPr>
      <w:rFonts w:ascii="Times New Roman" w:eastAsia="宋体" w:hAnsi="Times New Roman" w:cs="Times New Roman"/>
      <w:szCs w:val="24"/>
    </w:rPr>
  </w:style>
  <w:style w:type="paragraph" w:customStyle="1" w:styleId="-110">
    <w:name w:val="彩色网格 - 强调文字颜色 11"/>
    <w:basedOn w:val="a0"/>
    <w:next w:val="a0"/>
    <w:link w:val="-1Char0"/>
    <w:uiPriority w:val="29"/>
    <w:qFormat/>
    <w:rsid w:val="00C8693D"/>
    <w:rPr>
      <w:rFonts w:ascii="Times New Roman" w:eastAsia="宋体" w:hAnsi="Times New Roman" w:cs="Times New Roman"/>
      <w:i/>
      <w:iCs/>
      <w:color w:val="000000"/>
      <w:szCs w:val="24"/>
    </w:rPr>
  </w:style>
  <w:style w:type="character" w:customStyle="1" w:styleId="-1Char0">
    <w:name w:val="彩色网格 - 强调文字颜色 1 Char"/>
    <w:link w:val="-110"/>
    <w:uiPriority w:val="29"/>
    <w:qFormat/>
    <w:rsid w:val="00C8693D"/>
    <w:rPr>
      <w:rFonts w:ascii="Times New Roman" w:eastAsia="宋体" w:hAnsi="Times New Roman" w:cs="Times New Roman"/>
      <w:i/>
      <w:iCs/>
      <w:color w:val="000000"/>
      <w:szCs w:val="24"/>
    </w:rPr>
  </w:style>
  <w:style w:type="paragraph" w:customStyle="1" w:styleId="-111">
    <w:name w:val="彩色底纹 - 强调文字颜色 11"/>
    <w:uiPriority w:val="99"/>
    <w:qFormat/>
    <w:rsid w:val="00C8693D"/>
    <w:rPr>
      <w:rFonts w:ascii="Times New Roman" w:eastAsia="宋体" w:hAnsi="Times New Roman" w:cs="Times New Roman"/>
      <w:szCs w:val="24"/>
    </w:rPr>
  </w:style>
  <w:style w:type="paragraph" w:customStyle="1" w:styleId="77">
    <w:name w:val="7正文"/>
    <w:basedOn w:val="a0"/>
    <w:link w:val="7Char0"/>
    <w:qFormat/>
    <w:rsid w:val="00C8693D"/>
    <w:pPr>
      <w:widowControl/>
      <w:spacing w:beforeLines="50" w:line="360" w:lineRule="auto"/>
      <w:ind w:firstLineChars="200" w:firstLine="200"/>
    </w:pPr>
    <w:rPr>
      <w:rFonts w:ascii="Arial" w:eastAsia="宋体" w:hAnsi="Arial" w:cs="Times New Roman"/>
      <w:kern w:val="0"/>
      <w:sz w:val="24"/>
    </w:rPr>
  </w:style>
  <w:style w:type="character" w:customStyle="1" w:styleId="7Char0">
    <w:name w:val="7正文 Char"/>
    <w:link w:val="77"/>
    <w:qFormat/>
    <w:rsid w:val="00C8693D"/>
    <w:rPr>
      <w:rFonts w:ascii="Arial" w:eastAsia="宋体" w:hAnsi="Arial" w:cs="Times New Roman"/>
      <w:kern w:val="0"/>
      <w:sz w:val="24"/>
    </w:rPr>
  </w:style>
  <w:style w:type="character" w:customStyle="1" w:styleId="z-">
    <w:name w:val="z-窗体顶端 字符"/>
    <w:uiPriority w:val="99"/>
    <w:qFormat/>
    <w:rsid w:val="00C8693D"/>
    <w:rPr>
      <w:rFonts w:ascii="Arial" w:eastAsia="宋体" w:hAnsi="Arial" w:cs="Times New Roman"/>
      <w:vanish/>
      <w:kern w:val="0"/>
      <w:sz w:val="16"/>
      <w:szCs w:val="16"/>
    </w:rPr>
  </w:style>
  <w:style w:type="table" w:customStyle="1" w:styleId="140">
    <w:name w:val="网格型14"/>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a">
    <w:name w:val="网格型2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5">
    <w:name w:val="彩色型 3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
    <w:name w:val="典雅型14"/>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a">
    <w:name w:val="古典型 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b">
    <w:name w:val="古典型 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6">
    <w:name w:val="古典型 3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0">
    <w:name w:val="古典型 4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c">
    <w:name w:val="简明型 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7">
    <w:name w:val="简明型 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b">
    <w:name w:val="立体型 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8">
    <w:name w:val="立体型 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c">
    <w:name w:val="列表型 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d">
    <w:name w:val="列表型 2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9">
    <w:name w:val="列表型 3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
    <w:name w:val="列表型 4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0">
    <w:name w:val="列表型 7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
    <w:name w:val="列表型 8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ff4">
    <w:name w:val="流行型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d">
    <w:name w:val="竖列型 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e">
    <w:name w:val="竖列型 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a">
    <w:name w:val="竖列型 3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
    <w:name w:val="竖列型 4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3">
    <w:name w:val="网格型 4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0">
    <w:name w:val="网格型 6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e">
    <w:name w:val="网页型 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
    <w:name w:val="网页型 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b">
    <w:name w:val="网页型 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ff5">
    <w:name w:val="专业型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1">
    <w:name w:val="网格型31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4">
    <w:name w:val="彩色型 22"/>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0">
    <w:name w:val="彩色型 32"/>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
    <w:name w:val="典雅型23"/>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8">
    <w:name w:val="古典型 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5">
    <w:name w:val="古典型 2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
    <w:name w:val="古典型 32"/>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0">
    <w:name w:val="古典型 4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6">
    <w:name w:val="简明型 2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
    <w:name w:val="简明型 3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9">
    <w:name w:val="立体型 1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3">
    <w:name w:val="立体型 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a">
    <w:name w:val="列表型 12"/>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7">
    <w:name w:val="列表型 22"/>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4">
    <w:name w:val="列表型 3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
    <w:name w:val="列表型 4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0">
    <w:name w:val="列表型 72"/>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0">
    <w:name w:val="列表型 8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ff3">
    <w:name w:val="流行型2"/>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b">
    <w:name w:val="竖列型 1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8">
    <w:name w:val="竖列型 2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5">
    <w:name w:val="竖列型 3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
    <w:name w:val="竖列型 42"/>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竖列型 52"/>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3">
    <w:name w:val="网格型 42"/>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0">
    <w:name w:val="网格型 6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
    <w:name w:val="网格型 82"/>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c">
    <w:name w:val="网页型 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9">
    <w:name w:val="网页型 2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6">
    <w:name w:val="网页型 3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ff4">
    <w:name w:val="专业型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
    <w:name w:val="Table Normal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paragraph" w:customStyle="1" w:styleId="1ff6">
    <w:name w:val="明显引用1"/>
    <w:basedOn w:val="a0"/>
    <w:next w:val="a0"/>
    <w:link w:val="afffffff2"/>
    <w:uiPriority w:val="30"/>
    <w:qFormat/>
    <w:rsid w:val="00C8693D"/>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afffffff2">
    <w:name w:val="明显引用 字符"/>
    <w:link w:val="1ff6"/>
    <w:uiPriority w:val="30"/>
    <w:qFormat/>
    <w:rsid w:val="00C8693D"/>
    <w:rPr>
      <w:rFonts w:ascii="Times New Roman" w:eastAsia="宋体" w:hAnsi="Times New Roman" w:cs="Times New Roman"/>
      <w:b/>
      <w:bCs/>
      <w:i/>
      <w:iCs/>
      <w:color w:val="4F81BD"/>
      <w:szCs w:val="24"/>
    </w:rPr>
  </w:style>
  <w:style w:type="paragraph" w:customStyle="1" w:styleId="1ff7">
    <w:name w:val="引用1"/>
    <w:basedOn w:val="a0"/>
    <w:next w:val="a0"/>
    <w:link w:val="afffffff3"/>
    <w:uiPriority w:val="29"/>
    <w:qFormat/>
    <w:rsid w:val="00C8693D"/>
    <w:rPr>
      <w:rFonts w:ascii="Times New Roman" w:eastAsia="宋体" w:hAnsi="Times New Roman" w:cs="Times New Roman"/>
      <w:i/>
      <w:iCs/>
      <w:color w:val="000000"/>
      <w:szCs w:val="24"/>
    </w:rPr>
  </w:style>
  <w:style w:type="character" w:customStyle="1" w:styleId="afffffff3">
    <w:name w:val="引用 字符"/>
    <w:link w:val="1ff7"/>
    <w:uiPriority w:val="29"/>
    <w:qFormat/>
    <w:rsid w:val="00C8693D"/>
    <w:rPr>
      <w:rFonts w:ascii="Times New Roman" w:eastAsia="宋体" w:hAnsi="Times New Roman" w:cs="Times New Roman"/>
      <w:i/>
      <w:iCs/>
      <w:color w:val="000000"/>
      <w:szCs w:val="24"/>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0"/>
    <w:qFormat/>
    <w:rsid w:val="00C8693D"/>
    <w:pPr>
      <w:widowControl/>
      <w:spacing w:after="160" w:line="240" w:lineRule="exact"/>
    </w:pPr>
    <w:rPr>
      <w:rFonts w:ascii="Verdana" w:eastAsia="Times New Roman" w:hAnsi="Verdana" w:cs="Arial"/>
      <w:kern w:val="0"/>
      <w:sz w:val="22"/>
      <w:szCs w:val="20"/>
      <w:lang w:eastAsia="en-US"/>
    </w:rPr>
  </w:style>
  <w:style w:type="paragraph" w:customStyle="1" w:styleId="Char60">
    <w:name w:val="Char6"/>
    <w:basedOn w:val="a0"/>
    <w:uiPriority w:val="99"/>
    <w:qFormat/>
    <w:rsid w:val="00C8693D"/>
    <w:pPr>
      <w:widowControl/>
      <w:spacing w:after="160" w:line="240" w:lineRule="exact"/>
    </w:pPr>
    <w:rPr>
      <w:rFonts w:ascii="Verdana" w:eastAsia="Times New Roman" w:hAnsi="Verdana" w:cs="Arial"/>
      <w:kern w:val="0"/>
      <w:sz w:val="22"/>
      <w:szCs w:val="20"/>
      <w:lang w:eastAsia="en-US"/>
    </w:rPr>
  </w:style>
  <w:style w:type="character" w:customStyle="1" w:styleId="CharChar19">
    <w:name w:val="Char Char19"/>
    <w:qFormat/>
    <w:rsid w:val="00C8693D"/>
    <w:rPr>
      <w:rFonts w:eastAsia="宋体"/>
      <w:kern w:val="2"/>
      <w:sz w:val="21"/>
      <w:szCs w:val="24"/>
      <w:lang w:val="en-US" w:eastAsia="zh-CN" w:bidi="ar-SA"/>
    </w:rPr>
  </w:style>
  <w:style w:type="table" w:customStyle="1" w:styleId="KWTable1">
    <w:name w:val="K&amp;W Table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
    <w:name w:val="彩色型 23"/>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0">
    <w:name w:val="彩色型 33"/>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7">
    <w:name w:val="典雅型3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4">
    <w:name w:val="古典型 1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
    <w:name w:val="古典型 2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
    <w:name w:val="古典型 33"/>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0">
    <w:name w:val="古典型 4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4">
    <w:name w:val="简明型 23"/>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
    <w:name w:val="简明型 3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5">
    <w:name w:val="立体型 13"/>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3">
    <w:name w:val="立体型 33"/>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6">
    <w:name w:val="列表型 13"/>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5">
    <w:name w:val="列表型 23"/>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4">
    <w:name w:val="列表型 3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
    <w:name w:val="列表型 4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0">
    <w:name w:val="列表型 73"/>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0">
    <w:name w:val="列表型 8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fe">
    <w:name w:val="流行型3"/>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7">
    <w:name w:val="竖列型 13"/>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6">
    <w:name w:val="竖列型 23"/>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5">
    <w:name w:val="竖列型 33"/>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
    <w:name w:val="竖列型 43"/>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竖列型 53"/>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3">
    <w:name w:val="网格型 43"/>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0">
    <w:name w:val="网格型 6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
    <w:name w:val="网格型 83"/>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8">
    <w:name w:val="网页型 13"/>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7">
    <w:name w:val="网页型 23"/>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6">
    <w:name w:val="网页型 33"/>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ff">
    <w:name w:val="专业型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customStyle="1" w:styleId="CharChar24">
    <w:name w:val="Char Char24"/>
    <w:qFormat/>
    <w:rsid w:val="00C8693D"/>
    <w:rPr>
      <w:rFonts w:ascii="Courier New" w:eastAsia="宋体" w:hAnsi="Courier New"/>
      <w:sz w:val="21"/>
      <w:lang w:val="en-US" w:eastAsia="zh-CN" w:bidi="ar-SA"/>
    </w:rPr>
  </w:style>
  <w:style w:type="paragraph" w:customStyle="1" w:styleId="Char1CharCharCharCharChar1Char1">
    <w:name w:val="Char1 Char Char Char Char Char1 Char1"/>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Char101">
    <w:name w:val="Char Char101"/>
    <w:qFormat/>
    <w:rsid w:val="00C8693D"/>
    <w:rPr>
      <w:kern w:val="2"/>
      <w:sz w:val="21"/>
      <w:szCs w:val="24"/>
    </w:rPr>
  </w:style>
  <w:style w:type="paragraph" w:customStyle="1" w:styleId="TOCHeading1">
    <w:name w:val="TOC Heading1"/>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Bibliography1">
    <w:name w:val="Bibliography1"/>
    <w:basedOn w:val="a0"/>
    <w:next w:val="a0"/>
    <w:uiPriority w:val="37"/>
    <w:unhideWhenUsed/>
    <w:qFormat/>
    <w:rsid w:val="00C8693D"/>
    <w:rPr>
      <w:rFonts w:ascii="Times New Roman" w:eastAsia="宋体" w:hAnsi="Times New Roman" w:cs="Times New Roman"/>
      <w:szCs w:val="24"/>
    </w:rPr>
  </w:style>
  <w:style w:type="character" w:customStyle="1" w:styleId="3Char11">
    <w:name w:val="标题 3 Char1"/>
    <w:aliases w:val="标题 3 Char Char Char,h3 Char,3rd level Char,3rd Char,1.1.1.标题 3 Char,H3 Char,Titolo Sotto/Sottosezione Char,1.1.1 Heading 3 Char,level_3 Char,PIM 3 Char,Level 3 Head Char,Heading 3 - old Char,sect1.2.3 Char,sect1.2.31 Char,sect1.2.32 Char"/>
    <w:uiPriority w:val="99"/>
    <w:qFormat/>
    <w:rsid w:val="00C8693D"/>
    <w:rPr>
      <w:rFonts w:ascii="宋体" w:eastAsia="宋体" w:hAnsi="宋体" w:hint="eastAsia"/>
      <w:b/>
      <w:bCs/>
      <w:kern w:val="2"/>
      <w:sz w:val="32"/>
      <w:szCs w:val="32"/>
    </w:rPr>
  </w:style>
  <w:style w:type="character" w:customStyle="1" w:styleId="4Char2">
    <w:name w:val="标题 4 Char2"/>
    <w:semiHidden/>
    <w:qFormat/>
    <w:rsid w:val="00C8693D"/>
    <w:rPr>
      <w:rFonts w:ascii="Calibri Light" w:eastAsia="宋体" w:hAnsi="Calibri Light" w:cs="Times New Roman" w:hint="default"/>
      <w:b/>
      <w:bCs/>
      <w:kern w:val="2"/>
      <w:sz w:val="28"/>
      <w:szCs w:val="28"/>
    </w:rPr>
  </w:style>
  <w:style w:type="character" w:customStyle="1" w:styleId="5Char1">
    <w:name w:val="标题 5 Char1"/>
    <w:aliases w:val="Level 3 - i Char1,Level 3 - (i) Char1,dash Char1,ds Char1,dd Char1,h5 Char1,H5 Char1,标题1.1.1.1.1 Char2,标题1.1.1.1.1 Char Char1,MB5 Char1,标题1.1.1.1.1 Char Char Char Char Char Char1"/>
    <w:uiPriority w:val="99"/>
    <w:semiHidden/>
    <w:qFormat/>
    <w:locked/>
    <w:rsid w:val="00C8693D"/>
    <w:rPr>
      <w:rFonts w:ascii="宋体" w:eastAsia="宋体" w:hAnsi="宋体" w:hint="eastAsia"/>
      <w:b/>
      <w:bCs/>
      <w:spacing w:val="-4"/>
      <w:kern w:val="28"/>
      <w:sz w:val="24"/>
      <w:szCs w:val="24"/>
      <w:lang w:bidi="he-IL"/>
    </w:rPr>
  </w:style>
  <w:style w:type="character" w:customStyle="1" w:styleId="6Char1">
    <w:name w:val="标题 6 Char1"/>
    <w:aliases w:val="Legal Level 1. Char1"/>
    <w:semiHidden/>
    <w:qFormat/>
    <w:locked/>
    <w:rsid w:val="00C8693D"/>
    <w:rPr>
      <w:rFonts w:ascii="仿宋_GB2312" w:eastAsia="仿宋_GB2312" w:hint="eastAsia"/>
      <w:i/>
      <w:spacing w:val="-4"/>
      <w:kern w:val="28"/>
      <w:sz w:val="28"/>
      <w:szCs w:val="28"/>
      <w:lang w:bidi="he-IL"/>
    </w:rPr>
  </w:style>
  <w:style w:type="character" w:customStyle="1" w:styleId="7Char1">
    <w:name w:val="标题 7 Char1"/>
    <w:aliases w:val="Legal Level 1.1. Char1"/>
    <w:semiHidden/>
    <w:qFormat/>
    <w:rsid w:val="00C8693D"/>
    <w:rPr>
      <w:rFonts w:ascii="宋体" w:eastAsia="宋体" w:hAnsi="宋体" w:hint="eastAsia"/>
      <w:bCs/>
      <w:sz w:val="24"/>
      <w:szCs w:val="24"/>
      <w:lang w:val="en-US" w:eastAsia="zh-CN" w:bidi="ar-SA"/>
    </w:rPr>
  </w:style>
  <w:style w:type="character" w:customStyle="1" w:styleId="8Char1">
    <w:name w:val="标题 8 Char1"/>
    <w:aliases w:val="Legal Level 1.1.1. Char1,AppendixSubHead Char Char1,AppendixSubHead Char1"/>
    <w:qFormat/>
    <w:locked/>
    <w:rsid w:val="00C8693D"/>
    <w:rPr>
      <w:rFonts w:ascii="宋体" w:eastAsia="楷体_GB2312" w:hAnsi="宋体" w:hint="eastAsia"/>
      <w:spacing w:val="-4"/>
      <w:kern w:val="28"/>
      <w:sz w:val="24"/>
      <w:lang w:bidi="he-IL"/>
    </w:rPr>
  </w:style>
  <w:style w:type="character" w:customStyle="1" w:styleId="9Char1">
    <w:name w:val="标题 9 Char1"/>
    <w:aliases w:val="Legal Level 1.1.1.1. Char1,AppendixBodyHead Char Char1,AppendixBodyHead Char1"/>
    <w:qFormat/>
    <w:locked/>
    <w:rsid w:val="00C8693D"/>
    <w:rPr>
      <w:rFonts w:ascii="宋体" w:eastAsia="楷体_GB2312" w:hAnsi="宋体" w:hint="eastAsia"/>
      <w:spacing w:val="-4"/>
      <w:kern w:val="28"/>
      <w:sz w:val="24"/>
      <w:lang w:bidi="he-IL"/>
    </w:rPr>
  </w:style>
  <w:style w:type="character" w:customStyle="1" w:styleId="Char15">
    <w:name w:val="页脚 Char1"/>
    <w:aliases w:val="footer odd Char1"/>
    <w:uiPriority w:val="99"/>
    <w:qFormat/>
    <w:rsid w:val="00C8693D"/>
    <w:rPr>
      <w:kern w:val="2"/>
      <w:sz w:val="18"/>
      <w:szCs w:val="18"/>
    </w:rPr>
  </w:style>
  <w:style w:type="character" w:customStyle="1" w:styleId="Char16">
    <w:name w:val="正文文本 Char1"/>
    <w:aliases w:val="Body Text x Char1,正文文字 Char Char Char,建议书标准 Char1,?y????×? Char1,???? Char1,Body Text(ch) Char1,bt Char1,正文文字 Char1,正文文字 Char Char Char Char Char2,正文文字 Char Char Char Char Char Char Char Char1,正文文字 Char Char Char Char Char Char1"/>
    <w:qFormat/>
    <w:rsid w:val="00C8693D"/>
    <w:rPr>
      <w:kern w:val="2"/>
      <w:sz w:val="21"/>
      <w:szCs w:val="24"/>
    </w:rPr>
  </w:style>
  <w:style w:type="character" w:customStyle="1" w:styleId="Char17">
    <w:name w:val="纯文本 Char1"/>
    <w:aliases w:val="普通文字 Char4,纯文本 Char Char3,普通文字 Char Char Char Char Char Char3,普通文字 Char Char Char Char Char2,普通文字 Char Char Char Char Char Char Char3,纯文本 Char Char Char Char Char Char Char3,纯文本 Char Char Char Char3"/>
    <w:uiPriority w:val="35"/>
    <w:qFormat/>
    <w:locked/>
    <w:rsid w:val="00C8693D"/>
    <w:rPr>
      <w:rFonts w:ascii="Courier New" w:hAnsi="Courier New" w:cs="Courier New" w:hint="default"/>
      <w:sz w:val="21"/>
    </w:rPr>
  </w:style>
  <w:style w:type="paragraph" w:customStyle="1" w:styleId="1ff8">
    <w:name w:val="文章标题1"/>
    <w:basedOn w:val="1"/>
    <w:uiPriority w:val="99"/>
    <w:qFormat/>
    <w:rsid w:val="00C8693D"/>
    <w:pPr>
      <w:widowControl/>
      <w:tabs>
        <w:tab w:val="left" w:pos="567"/>
      </w:tabs>
      <w:spacing w:before="0" w:after="0" w:line="360" w:lineRule="auto"/>
      <w:ind w:left="567" w:hanging="567"/>
      <w:jc w:val="center"/>
    </w:pPr>
    <w:rPr>
      <w:rFonts w:ascii="黑体" w:eastAsia="黑体" w:hAnsi="Arial" w:cs="Arial"/>
      <w:color w:val="000000"/>
      <w:kern w:val="36"/>
      <w:sz w:val="30"/>
      <w:szCs w:val="20"/>
    </w:rPr>
  </w:style>
  <w:style w:type="paragraph" w:customStyle="1" w:styleId="1ff9">
    <w:name w:val="普通(网站)1"/>
    <w:basedOn w:val="a0"/>
    <w:uiPriority w:val="99"/>
    <w:qFormat/>
    <w:rsid w:val="00C8693D"/>
    <w:pPr>
      <w:widowControl/>
      <w:spacing w:before="100" w:after="100"/>
      <w:jc w:val="left"/>
    </w:pPr>
    <w:rPr>
      <w:rFonts w:ascii="Arial Unicode MS" w:eastAsia="Arial Unicode MS" w:hAnsi="Arial Unicode MS" w:cs="Times New Roman"/>
      <w:kern w:val="0"/>
      <w:sz w:val="24"/>
      <w:szCs w:val="20"/>
    </w:rPr>
  </w:style>
  <w:style w:type="paragraph" w:customStyle="1" w:styleId="CharCharCharCharChar">
    <w:name w:val="Char Char Char Char Char"/>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ff7">
    <w:name w:val="报告书正文 Char"/>
    <w:qFormat/>
    <w:locked/>
    <w:rsid w:val="00C8693D"/>
    <w:rPr>
      <w:sz w:val="24"/>
      <w:szCs w:val="24"/>
    </w:rPr>
  </w:style>
  <w:style w:type="paragraph" w:customStyle="1" w:styleId="afffffff4">
    <w:name w:val="正文格式"/>
    <w:basedOn w:val="a0"/>
    <w:uiPriority w:val="99"/>
    <w:qFormat/>
    <w:rsid w:val="00C8693D"/>
    <w:pPr>
      <w:spacing w:line="360" w:lineRule="auto"/>
      <w:ind w:firstLineChars="200" w:firstLine="500"/>
    </w:pPr>
    <w:rPr>
      <w:rFonts w:ascii="宋体" w:eastAsia="宋体" w:hAnsi="宋体" w:cs="Arial"/>
      <w:color w:val="000000"/>
      <w:spacing w:val="5"/>
      <w:sz w:val="24"/>
      <w:szCs w:val="24"/>
    </w:rPr>
  </w:style>
  <w:style w:type="character" w:customStyle="1" w:styleId="1Char3">
    <w:name w:val="标题1 Char"/>
    <w:qFormat/>
    <w:locked/>
    <w:rsid w:val="00C8693D"/>
    <w:rPr>
      <w:rFonts w:ascii="Arial" w:eastAsia="黑体" w:hAnsi="Arial" w:cs="Arial"/>
      <w:b/>
      <w:bCs/>
      <w:kern w:val="36"/>
      <w:sz w:val="36"/>
      <w:szCs w:val="36"/>
    </w:rPr>
  </w:style>
  <w:style w:type="paragraph" w:customStyle="1" w:styleId="afffffff5">
    <w:name w:val="一级条标题"/>
    <w:next w:val="a0"/>
    <w:uiPriority w:val="99"/>
    <w:qFormat/>
    <w:rsid w:val="00C8693D"/>
    <w:pPr>
      <w:tabs>
        <w:tab w:val="left" w:pos="1260"/>
      </w:tabs>
      <w:ind w:left="1260" w:hanging="420"/>
      <w:outlineLvl w:val="2"/>
    </w:pPr>
    <w:rPr>
      <w:rFonts w:ascii="Times New Roman" w:eastAsia="黑体" w:hAnsi="Times New Roman" w:cs="Times New Roman"/>
      <w:szCs w:val="24"/>
    </w:rPr>
  </w:style>
  <w:style w:type="character" w:customStyle="1" w:styleId="Char18">
    <w:name w:val="文档结构图 Char1"/>
    <w:uiPriority w:val="99"/>
    <w:qFormat/>
    <w:rsid w:val="00C8693D"/>
    <w:rPr>
      <w:rFonts w:ascii="宋体"/>
      <w:kern w:val="2"/>
      <w:sz w:val="18"/>
      <w:szCs w:val="18"/>
    </w:rPr>
  </w:style>
  <w:style w:type="paragraph" w:customStyle="1" w:styleId="GB2312612">
    <w:name w:val="样式 仿宋_GB2312 四号 段后: 6 磅 行距: 多倍行距 1.2 字行"/>
    <w:basedOn w:val="a0"/>
    <w:uiPriority w:val="99"/>
    <w:qFormat/>
    <w:rsid w:val="00C8693D"/>
    <w:pPr>
      <w:adjustRightInd w:val="0"/>
      <w:snapToGrid w:val="0"/>
      <w:spacing w:line="288" w:lineRule="auto"/>
      <w:ind w:firstLineChars="200" w:firstLine="200"/>
    </w:pPr>
    <w:rPr>
      <w:rFonts w:ascii="Times New Roman" w:eastAsia="仿宋_GB2312" w:hAnsi="Times New Roman" w:cs="宋体"/>
      <w:sz w:val="28"/>
      <w:szCs w:val="20"/>
    </w:rPr>
  </w:style>
  <w:style w:type="paragraph" w:customStyle="1" w:styleId="afffffff6">
    <w:name w:val="正文无缩进"/>
    <w:basedOn w:val="a0"/>
    <w:uiPriority w:val="99"/>
    <w:qFormat/>
    <w:rsid w:val="00C8693D"/>
    <w:pPr>
      <w:adjustRightInd w:val="0"/>
      <w:spacing w:before="120" w:after="120"/>
    </w:pPr>
    <w:rPr>
      <w:rFonts w:ascii="宋体" w:eastAsia="宋体" w:hAnsi="Times New Roman" w:cs="Times New Roman"/>
      <w:kern w:val="0"/>
      <w:sz w:val="24"/>
      <w:szCs w:val="20"/>
    </w:rPr>
  </w:style>
  <w:style w:type="paragraph" w:customStyle="1" w:styleId="BodyText21">
    <w:name w:val="Body Text 21"/>
    <w:basedOn w:val="a0"/>
    <w:uiPriority w:val="99"/>
    <w:qFormat/>
    <w:rsid w:val="00C8693D"/>
    <w:pPr>
      <w:widowControl/>
      <w:autoSpaceDE w:val="0"/>
      <w:autoSpaceDN w:val="0"/>
      <w:adjustRightInd w:val="0"/>
      <w:spacing w:line="360" w:lineRule="auto"/>
    </w:pPr>
    <w:rPr>
      <w:rFonts w:ascii="Times New Roman" w:eastAsia="宋体" w:hAnsi="Times New Roman" w:cs="Times New Roman"/>
      <w:kern w:val="0"/>
      <w:sz w:val="24"/>
      <w:szCs w:val="20"/>
    </w:rPr>
  </w:style>
  <w:style w:type="character" w:customStyle="1" w:styleId="Charff8">
    <w:name w:val="招股书——正文 Char"/>
    <w:link w:val="afffffff7"/>
    <w:qFormat/>
    <w:locked/>
    <w:rsid w:val="00C8693D"/>
    <w:rPr>
      <w:rFonts w:ascii="Arial" w:hAnsi="Arial" w:cs="宋体"/>
      <w:color w:val="000000"/>
      <w:sz w:val="24"/>
    </w:rPr>
  </w:style>
  <w:style w:type="paragraph" w:customStyle="1" w:styleId="afffffff7">
    <w:name w:val="招股书——正文"/>
    <w:basedOn w:val="a0"/>
    <w:link w:val="Charff8"/>
    <w:qFormat/>
    <w:rsid w:val="00C8693D"/>
    <w:pPr>
      <w:spacing w:before="156" w:line="360" w:lineRule="auto"/>
      <w:ind w:firstLineChars="200" w:firstLine="480"/>
    </w:pPr>
    <w:rPr>
      <w:rFonts w:ascii="Arial" w:hAnsi="Arial" w:cs="宋体"/>
      <w:color w:val="000000"/>
      <w:sz w:val="24"/>
    </w:rPr>
  </w:style>
  <w:style w:type="paragraph" w:customStyle="1" w:styleId="afffffff8">
    <w:name w:val="保代考试文件——标题"/>
    <w:basedOn w:val="a0"/>
    <w:uiPriority w:val="99"/>
    <w:qFormat/>
    <w:rsid w:val="00C8693D"/>
    <w:rPr>
      <w:rFonts w:ascii="Times New Roman" w:eastAsia="宋体" w:hAnsi="Times New Roman" w:cs="Times New Roman"/>
      <w:sz w:val="28"/>
      <w:szCs w:val="20"/>
    </w:rPr>
  </w:style>
  <w:style w:type="paragraph" w:customStyle="1" w:styleId="CharCharCharCharCharChar2CharCharCharCharCharCharCharCharCharCharCharCharChar">
    <w:name w:val="Char Char Char Char Char Char2 Char Char Char Char Char Char Char Char Char Char Char Char Char"/>
    <w:basedOn w:val="a0"/>
    <w:uiPriority w:val="99"/>
    <w:qFormat/>
    <w:rsid w:val="00C8693D"/>
    <w:pPr>
      <w:adjustRightInd w:val="0"/>
      <w:spacing w:line="360" w:lineRule="auto"/>
    </w:pPr>
    <w:rPr>
      <w:rFonts w:ascii="Tahoma" w:eastAsia="宋体" w:hAnsi="Tahoma" w:cs="Times New Roman"/>
      <w:sz w:val="28"/>
      <w:szCs w:val="20"/>
    </w:rPr>
  </w:style>
  <w:style w:type="character" w:customStyle="1" w:styleId="Charff9">
    <w:name w:val="第【】节的格式 Char"/>
    <w:link w:val="afffffff9"/>
    <w:qFormat/>
    <w:locked/>
    <w:rsid w:val="00C8693D"/>
    <w:rPr>
      <w:rFonts w:ascii="宋体" w:hAnsi="宋体"/>
      <w:b/>
      <w:bCs/>
      <w:kern w:val="44"/>
      <w:sz w:val="32"/>
      <w:szCs w:val="44"/>
    </w:rPr>
  </w:style>
  <w:style w:type="paragraph" w:customStyle="1" w:styleId="afffffff9">
    <w:name w:val="第【】节的格式"/>
    <w:basedOn w:val="1"/>
    <w:link w:val="Charff9"/>
    <w:qFormat/>
    <w:rsid w:val="00C8693D"/>
    <w:pPr>
      <w:tabs>
        <w:tab w:val="left" w:pos="567"/>
      </w:tabs>
      <w:spacing w:beforeLines="50" w:before="0" w:afterLines="50" w:after="0" w:line="360" w:lineRule="auto"/>
      <w:ind w:left="567" w:hanging="567"/>
      <w:jc w:val="center"/>
    </w:pPr>
    <w:rPr>
      <w:rFonts w:ascii="宋体" w:hAnsi="宋体"/>
      <w:sz w:val="32"/>
    </w:rPr>
  </w:style>
  <w:style w:type="paragraph" w:customStyle="1" w:styleId="afffffffa">
    <w:name w:val="一的格式"/>
    <w:basedOn w:val="20"/>
    <w:uiPriority w:val="99"/>
    <w:qFormat/>
    <w:rsid w:val="00C8693D"/>
    <w:pPr>
      <w:tabs>
        <w:tab w:val="left" w:pos="567"/>
      </w:tabs>
      <w:spacing w:beforeLines="50" w:before="0" w:afterLines="50" w:after="0" w:line="360" w:lineRule="auto"/>
      <w:ind w:left="567" w:hanging="567"/>
    </w:pPr>
    <w:rPr>
      <w:rFonts w:ascii="宋体" w:eastAsia="宋体" w:hAnsi="宋体"/>
      <w:bCs w:val="0"/>
      <w:kern w:val="0"/>
      <w:sz w:val="28"/>
      <w:szCs w:val="28"/>
    </w:rPr>
  </w:style>
  <w:style w:type="paragraph" w:customStyle="1" w:styleId="afffffffb">
    <w:name w:val="（一）的格式"/>
    <w:basedOn w:val="a0"/>
    <w:uiPriority w:val="99"/>
    <w:qFormat/>
    <w:rsid w:val="00C8693D"/>
    <w:pPr>
      <w:keepNext/>
      <w:keepLines/>
      <w:spacing w:beforeLines="50" w:line="360" w:lineRule="auto"/>
      <w:outlineLvl w:val="2"/>
    </w:pPr>
    <w:rPr>
      <w:rFonts w:ascii="Times New Roman" w:eastAsia="宋体" w:hAnsi="Times New Roman" w:cs="Times New Roman"/>
      <w:b/>
      <w:bCs/>
      <w:sz w:val="24"/>
      <w:szCs w:val="24"/>
    </w:rPr>
  </w:style>
  <w:style w:type="character" w:customStyle="1" w:styleId="001Char">
    <w:name w:val="00标题1 Char"/>
    <w:link w:val="001"/>
    <w:qFormat/>
    <w:locked/>
    <w:rsid w:val="00C8693D"/>
    <w:rPr>
      <w:rFonts w:ascii="黑体" w:eastAsia="黑体" w:hAnsi="黑体"/>
      <w:bCs/>
      <w:sz w:val="36"/>
      <w:szCs w:val="44"/>
    </w:rPr>
  </w:style>
  <w:style w:type="paragraph" w:customStyle="1" w:styleId="001">
    <w:name w:val="00标题1"/>
    <w:basedOn w:val="a0"/>
    <w:link w:val="001Char"/>
    <w:qFormat/>
    <w:rsid w:val="00C8693D"/>
    <w:pPr>
      <w:keepNext/>
      <w:keepLines/>
      <w:pageBreakBefore/>
      <w:spacing w:beforeLines="50" w:line="360" w:lineRule="auto"/>
      <w:jc w:val="center"/>
      <w:outlineLvl w:val="0"/>
    </w:pPr>
    <w:rPr>
      <w:rFonts w:ascii="黑体" w:eastAsia="黑体" w:hAnsi="黑体"/>
      <w:bCs/>
      <w:sz w:val="36"/>
      <w:szCs w:val="44"/>
    </w:rPr>
  </w:style>
  <w:style w:type="character" w:customStyle="1" w:styleId="02Char">
    <w:name w:val="02 二级标题 Char"/>
    <w:link w:val="02"/>
    <w:qFormat/>
    <w:locked/>
    <w:rsid w:val="00C8693D"/>
    <w:rPr>
      <w:rFonts w:ascii="黑体" w:eastAsia="黑体" w:hAnsi="黑体"/>
      <w:bCs/>
      <w:sz w:val="32"/>
      <w:szCs w:val="32"/>
    </w:rPr>
  </w:style>
  <w:style w:type="paragraph" w:customStyle="1" w:styleId="02">
    <w:name w:val="02 二级标题"/>
    <w:basedOn w:val="a0"/>
    <w:link w:val="02Char"/>
    <w:qFormat/>
    <w:rsid w:val="00C8693D"/>
    <w:pPr>
      <w:keepNext/>
      <w:keepLines/>
      <w:spacing w:beforeLines="50" w:line="360" w:lineRule="auto"/>
      <w:outlineLvl w:val="1"/>
    </w:pPr>
    <w:rPr>
      <w:rFonts w:ascii="黑体" w:eastAsia="黑体" w:hAnsi="黑体"/>
      <w:bCs/>
      <w:sz w:val="32"/>
      <w:szCs w:val="32"/>
    </w:rPr>
  </w:style>
  <w:style w:type="character" w:customStyle="1" w:styleId="03Char">
    <w:name w:val="03 三级标题 Char"/>
    <w:link w:val="03"/>
    <w:qFormat/>
    <w:locked/>
    <w:rsid w:val="00C8693D"/>
    <w:rPr>
      <w:rFonts w:ascii="黑体" w:eastAsia="黑体" w:hAnsi="黑体"/>
      <w:sz w:val="28"/>
      <w:szCs w:val="28"/>
    </w:rPr>
  </w:style>
  <w:style w:type="paragraph" w:customStyle="1" w:styleId="03">
    <w:name w:val="03 三级标题"/>
    <w:basedOn w:val="a0"/>
    <w:link w:val="03Char"/>
    <w:qFormat/>
    <w:rsid w:val="00C8693D"/>
    <w:pPr>
      <w:keepNext/>
      <w:keepLines/>
      <w:tabs>
        <w:tab w:val="left" w:pos="180"/>
        <w:tab w:val="left" w:pos="720"/>
      </w:tabs>
      <w:spacing w:beforeLines="50" w:line="360" w:lineRule="auto"/>
      <w:jc w:val="left"/>
      <w:outlineLvl w:val="2"/>
    </w:pPr>
    <w:rPr>
      <w:rFonts w:ascii="黑体" w:eastAsia="黑体" w:hAnsi="黑体"/>
      <w:sz w:val="28"/>
      <w:szCs w:val="28"/>
    </w:rPr>
  </w:style>
  <w:style w:type="character" w:customStyle="1" w:styleId="05Char">
    <w:name w:val="05 正文 Char"/>
    <w:link w:val="05"/>
    <w:qFormat/>
    <w:locked/>
    <w:rsid w:val="00C8693D"/>
    <w:rPr>
      <w:sz w:val="24"/>
      <w:szCs w:val="24"/>
    </w:rPr>
  </w:style>
  <w:style w:type="paragraph" w:customStyle="1" w:styleId="05">
    <w:name w:val="05 正文"/>
    <w:basedOn w:val="a0"/>
    <w:link w:val="05Char"/>
    <w:qFormat/>
    <w:rsid w:val="00C8693D"/>
    <w:pPr>
      <w:widowControl/>
      <w:spacing w:beforeLines="50" w:line="360" w:lineRule="auto"/>
      <w:ind w:firstLineChars="200" w:firstLine="200"/>
    </w:pPr>
    <w:rPr>
      <w:sz w:val="24"/>
      <w:szCs w:val="24"/>
    </w:rPr>
  </w:style>
  <w:style w:type="paragraph" w:customStyle="1" w:styleId="04">
    <w:name w:val="04 正文加粗"/>
    <w:basedOn w:val="a0"/>
    <w:uiPriority w:val="99"/>
    <w:qFormat/>
    <w:rsid w:val="00C8693D"/>
    <w:pPr>
      <w:keepNext/>
      <w:keepLines/>
      <w:spacing w:beforeLines="50" w:line="360" w:lineRule="auto"/>
      <w:ind w:firstLineChars="196" w:firstLine="196"/>
      <w:jc w:val="left"/>
    </w:pPr>
    <w:rPr>
      <w:rFonts w:ascii="Times New Roman" w:eastAsia="宋体" w:hAnsi="Calibri" w:cs="Times New Roman"/>
      <w:b/>
      <w:sz w:val="24"/>
      <w:szCs w:val="24"/>
    </w:rPr>
  </w:style>
  <w:style w:type="paragraph" w:customStyle="1" w:styleId="1ffa">
    <w:name w:val="报告书1"/>
    <w:basedOn w:val="a7"/>
    <w:uiPriority w:val="99"/>
    <w:qFormat/>
    <w:rsid w:val="00C8693D"/>
    <w:pPr>
      <w:spacing w:after="120"/>
      <w:ind w:left="0"/>
      <w:jc w:val="both"/>
    </w:pPr>
    <w:rPr>
      <w:rFonts w:ascii="Times New Roman" w:hAnsi="Times New Roman" w:cs="Times New Roman"/>
      <w:kern w:val="2"/>
      <w:sz w:val="21"/>
      <w:lang w:eastAsia="zh-CN"/>
    </w:rPr>
  </w:style>
  <w:style w:type="character" w:customStyle="1" w:styleId="3Char4">
    <w:name w:val="样式3(文号) Char"/>
    <w:link w:val="3ff0"/>
    <w:qFormat/>
    <w:locked/>
    <w:rsid w:val="00C8693D"/>
    <w:rPr>
      <w:rFonts w:ascii="黑体" w:eastAsia="黑体" w:hAnsi="黑体"/>
      <w:szCs w:val="28"/>
    </w:rPr>
  </w:style>
  <w:style w:type="paragraph" w:customStyle="1" w:styleId="3ff0">
    <w:name w:val="样式3(文号)"/>
    <w:next w:val="a0"/>
    <w:link w:val="3Char4"/>
    <w:qFormat/>
    <w:rsid w:val="00C8693D"/>
    <w:pPr>
      <w:jc w:val="center"/>
    </w:pPr>
    <w:rPr>
      <w:rFonts w:ascii="黑体" w:eastAsia="黑体" w:hAnsi="黑体"/>
      <w:szCs w:val="28"/>
    </w:rPr>
  </w:style>
  <w:style w:type="character" w:customStyle="1" w:styleId="Char19">
    <w:name w:val="页眉 Char1"/>
    <w:aliases w:val="联证页眉 Char1,hdr Char1,Cover Page Char1,h Char1,Appendix Char1"/>
    <w:uiPriority w:val="99"/>
    <w:qFormat/>
    <w:rsid w:val="00C8693D"/>
    <w:rPr>
      <w:kern w:val="2"/>
      <w:sz w:val="18"/>
      <w:szCs w:val="18"/>
    </w:rPr>
  </w:style>
  <w:style w:type="paragraph" w:customStyle="1" w:styleId="2ff5">
    <w:name w:val="页眉2"/>
    <w:basedOn w:val="a5"/>
    <w:uiPriority w:val="99"/>
    <w:qFormat/>
    <w:rsid w:val="00C8693D"/>
    <w:rPr>
      <w:rFonts w:ascii="Times New Roman" w:eastAsia="宋体" w:hAnsi="Times New Roman" w:cs="Times New Roman"/>
    </w:rPr>
  </w:style>
  <w:style w:type="character" w:customStyle="1" w:styleId="51Char">
    <w:name w:val="样式 标题 5 + 黑色1 Char"/>
    <w:link w:val="515"/>
    <w:semiHidden/>
    <w:qFormat/>
    <w:locked/>
    <w:rsid w:val="00C8693D"/>
    <w:rPr>
      <w:rFonts w:ascii="宋体" w:hAnsi="宋体"/>
      <w:bCs/>
      <w:color w:val="000000"/>
      <w:sz w:val="24"/>
      <w:szCs w:val="24"/>
    </w:rPr>
  </w:style>
  <w:style w:type="paragraph" w:customStyle="1" w:styleId="515">
    <w:name w:val="样式 标题 5 + 黑色1"/>
    <w:basedOn w:val="51"/>
    <w:link w:val="51Char"/>
    <w:semiHidden/>
    <w:qFormat/>
    <w:rsid w:val="00C8693D"/>
    <w:pPr>
      <w:keepNext w:val="0"/>
      <w:keepLines w:val="0"/>
      <w:tabs>
        <w:tab w:val="left" w:pos="1701"/>
      </w:tabs>
      <w:adjustRightInd w:val="0"/>
      <w:spacing w:before="0" w:after="0" w:line="480" w:lineRule="exact"/>
      <w:ind w:left="515"/>
    </w:pPr>
    <w:rPr>
      <w:rFonts w:ascii="宋体" w:eastAsiaTheme="minorEastAsia" w:hAnsi="宋体" w:cstheme="minorBidi"/>
      <w:b w:val="0"/>
      <w:color w:val="000000"/>
      <w:sz w:val="24"/>
      <w:szCs w:val="24"/>
    </w:rPr>
  </w:style>
  <w:style w:type="character" w:customStyle="1" w:styleId="4CharChar">
    <w:name w:val="样式4 Char Char"/>
    <w:link w:val="4f2"/>
    <w:qFormat/>
    <w:locked/>
    <w:rsid w:val="00C8693D"/>
    <w:rPr>
      <w:rFonts w:ascii="宋体" w:eastAsia="黑体" w:hAnsi="宋体"/>
      <w:b/>
      <w:bCs/>
      <w:sz w:val="36"/>
      <w:szCs w:val="24"/>
    </w:rPr>
  </w:style>
  <w:style w:type="paragraph" w:customStyle="1" w:styleId="4f2">
    <w:name w:val="样式4"/>
    <w:next w:val="a0"/>
    <w:link w:val="4CharChar"/>
    <w:qFormat/>
    <w:rsid w:val="00C8693D"/>
    <w:pPr>
      <w:spacing w:line="760" w:lineRule="exact"/>
    </w:pPr>
    <w:rPr>
      <w:rFonts w:ascii="宋体" w:eastAsia="黑体" w:hAnsi="宋体"/>
      <w:b/>
      <w:bCs/>
      <w:sz w:val="36"/>
      <w:szCs w:val="24"/>
    </w:rPr>
  </w:style>
  <w:style w:type="paragraph" w:customStyle="1" w:styleId="2ff6">
    <w:name w:val="样式2(文号)"/>
    <w:next w:val="a0"/>
    <w:uiPriority w:val="99"/>
    <w:qFormat/>
    <w:rsid w:val="00C8693D"/>
    <w:pPr>
      <w:jc w:val="center"/>
    </w:pPr>
    <w:rPr>
      <w:rFonts w:ascii="黑体" w:eastAsia="黑体" w:hAnsi="Times New Roman" w:cs="宋体"/>
      <w:sz w:val="28"/>
      <w:szCs w:val="28"/>
    </w:rPr>
  </w:style>
  <w:style w:type="paragraph" w:customStyle="1" w:styleId="3ff1">
    <w:name w:val="样式3（小文号）"/>
    <w:next w:val="a0"/>
    <w:uiPriority w:val="99"/>
    <w:qFormat/>
    <w:rsid w:val="00C8693D"/>
    <w:pPr>
      <w:spacing w:beforeLines="50"/>
      <w:jc w:val="center"/>
    </w:pPr>
    <w:rPr>
      <w:rFonts w:ascii="黑体" w:eastAsia="黑体" w:hAnsi="Times New Roman" w:cs="宋体"/>
      <w:szCs w:val="28"/>
    </w:rPr>
  </w:style>
  <w:style w:type="paragraph" w:customStyle="1" w:styleId="1CharCharCharCharCharCharChar">
    <w:name w:val="1 Char Char Char Char Char Char Char"/>
    <w:basedOn w:val="a0"/>
    <w:uiPriority w:val="99"/>
    <w:qFormat/>
    <w:rsid w:val="00C8693D"/>
    <w:rPr>
      <w:rFonts w:ascii="Tahoma" w:eastAsia="宋体" w:hAnsi="Tahoma" w:cs="Times New Roman"/>
      <w:sz w:val="24"/>
      <w:szCs w:val="20"/>
    </w:rPr>
  </w:style>
  <w:style w:type="paragraph" w:customStyle="1" w:styleId="CharCharCharCharCharCharCharCharCharCharCharCharCharChar">
    <w:name w:val="Char Char Char Char Char Char Char Char Char Char Char Char Char Char"/>
    <w:basedOn w:val="a0"/>
    <w:uiPriority w:val="99"/>
    <w:qFormat/>
    <w:rsid w:val="00C8693D"/>
    <w:rPr>
      <w:rFonts w:ascii="Times New Roman" w:eastAsia="宋体" w:hAnsi="Times New Roman" w:cs="Times New Roman"/>
      <w:szCs w:val="21"/>
    </w:rPr>
  </w:style>
  <w:style w:type="paragraph" w:customStyle="1" w:styleId="CharCharChar1CharCharCharCharCharCharChar">
    <w:name w:val="Char Char Char1 Char Char Char Char Char Char Char"/>
    <w:basedOn w:val="a0"/>
    <w:uiPriority w:val="99"/>
    <w:qFormat/>
    <w:rsid w:val="00C8693D"/>
    <w:rPr>
      <w:rFonts w:ascii="仿宋_GB2312" w:eastAsia="仿宋_GB2312" w:hAnsi="Times New Roman" w:cs="Times New Roman"/>
      <w:b/>
      <w:sz w:val="32"/>
      <w:szCs w:val="32"/>
    </w:rPr>
  </w:style>
  <w:style w:type="paragraph" w:customStyle="1" w:styleId="1Char5">
    <w:name w:val="1 Char"/>
    <w:basedOn w:val="a0"/>
    <w:uiPriority w:val="99"/>
    <w:qFormat/>
    <w:rsid w:val="00C8693D"/>
    <w:rPr>
      <w:rFonts w:ascii="Tahoma" w:eastAsia="宋体" w:hAnsi="Tahoma" w:cs="Times New Roman"/>
      <w:sz w:val="24"/>
      <w:szCs w:val="20"/>
    </w:rPr>
  </w:style>
  <w:style w:type="paragraph" w:customStyle="1" w:styleId="Char1CharCharCharCharCharCharCharCharCharCharChar1CharCharCharCharCharCharChar">
    <w:name w:val="Char1 Char Char Char Char Char Char Char Char Char Char Char1 Char Char Char Char Char Char Char"/>
    <w:basedOn w:val="a0"/>
    <w:uiPriority w:val="99"/>
    <w:qFormat/>
    <w:rsid w:val="00C8693D"/>
    <w:rPr>
      <w:rFonts w:ascii="Tahoma" w:eastAsia="宋体" w:hAnsi="Tahoma" w:cs="Times New Roman"/>
      <w:sz w:val="24"/>
      <w:szCs w:val="20"/>
    </w:rPr>
  </w:style>
  <w:style w:type="paragraph" w:customStyle="1" w:styleId="820505">
    <w:name w:val="样式 样式8 + 首行缩进:  2 字符 段前: 0.5 行 段后: 0.5 行"/>
    <w:basedOn w:val="a0"/>
    <w:uiPriority w:val="99"/>
    <w:qFormat/>
    <w:rsid w:val="00C8693D"/>
    <w:pPr>
      <w:spacing w:beforeLines="50" w:line="360" w:lineRule="auto"/>
      <w:ind w:firstLineChars="200" w:firstLine="449"/>
    </w:pPr>
    <w:rPr>
      <w:rFonts w:ascii="Arial Narrow" w:eastAsia="宋体" w:hAnsi="Arial Narrow" w:cs="Times New Roman"/>
      <w:kern w:val="0"/>
      <w:sz w:val="24"/>
      <w:szCs w:val="20"/>
    </w:rPr>
  </w:style>
  <w:style w:type="paragraph" w:customStyle="1" w:styleId="7205">
    <w:name w:val="样式 样式7 + 首行缩进:  2 字符 段前: 0.5 行"/>
    <w:basedOn w:val="a0"/>
    <w:uiPriority w:val="99"/>
    <w:qFormat/>
    <w:rsid w:val="00C8693D"/>
    <w:pPr>
      <w:spacing w:beforeLines="50" w:line="360" w:lineRule="auto"/>
      <w:ind w:firstLineChars="200" w:firstLine="451"/>
    </w:pPr>
    <w:rPr>
      <w:rFonts w:ascii="Arial Narrow" w:eastAsia="宋体" w:hAnsi="Arial Narrow" w:cs="Times New Roman"/>
      <w:b/>
      <w:bCs/>
      <w:kern w:val="0"/>
      <w:sz w:val="24"/>
      <w:szCs w:val="20"/>
    </w:rPr>
  </w:style>
  <w:style w:type="character" w:customStyle="1" w:styleId="Charffa">
    <w:name w:val="正文+宋体 Char"/>
    <w:link w:val="afffffffc"/>
    <w:qFormat/>
    <w:locked/>
    <w:rsid w:val="00C8693D"/>
    <w:rPr>
      <w:rFonts w:ascii="宋体" w:hAnsi="宋体"/>
      <w:szCs w:val="24"/>
    </w:rPr>
  </w:style>
  <w:style w:type="paragraph" w:customStyle="1" w:styleId="afffffffc">
    <w:name w:val="正文+宋体"/>
    <w:basedOn w:val="a0"/>
    <w:link w:val="Charffa"/>
    <w:qFormat/>
    <w:rsid w:val="00C8693D"/>
    <w:pPr>
      <w:spacing w:line="480" w:lineRule="exact"/>
      <w:ind w:firstLine="480"/>
    </w:pPr>
    <w:rPr>
      <w:rFonts w:ascii="宋体" w:hAnsi="宋体"/>
      <w:szCs w:val="24"/>
    </w:rPr>
  </w:style>
  <w:style w:type="paragraph" w:customStyle="1" w:styleId="1CharCharCharCharCharCharCharCharCharChar">
    <w:name w:val="1 Char Char Char Char Char Char Char Char Char Char"/>
    <w:basedOn w:val="a0"/>
    <w:uiPriority w:val="99"/>
    <w:qFormat/>
    <w:rsid w:val="00C8693D"/>
    <w:rPr>
      <w:rFonts w:ascii="Times New Roman" w:eastAsia="宋体" w:hAnsi="Times New Roman" w:cs="Times New Roman"/>
      <w:szCs w:val="24"/>
    </w:rPr>
  </w:style>
  <w:style w:type="paragraph" w:customStyle="1" w:styleId="CharCharCharCharCharCharCharCharCharCharCharCharChar">
    <w:name w:val="Char Char Char Char Char Char Char Char Char Char Char Char Char"/>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CharCharCharCharCharCharCharCharCharCharCharCharCharCharChar">
    <w:name w:val="Char Char Char Char Char Char Char Char Char Char Char Char Char Char Char Char Char Char Char"/>
    <w:basedOn w:val="a0"/>
    <w:uiPriority w:val="99"/>
    <w:qFormat/>
    <w:rsid w:val="00C8693D"/>
    <w:rPr>
      <w:rFonts w:ascii="Tahoma" w:eastAsia="宋体" w:hAnsi="Tahoma" w:cs="Times New Roman"/>
      <w:sz w:val="24"/>
      <w:szCs w:val="20"/>
    </w:rPr>
  </w:style>
  <w:style w:type="character" w:customStyle="1" w:styleId="9Char0">
    <w:name w:val="9银河_资料来源 Char"/>
    <w:link w:val="93"/>
    <w:qFormat/>
    <w:locked/>
    <w:rsid w:val="00C8693D"/>
    <w:rPr>
      <w:rFonts w:ascii="宋体" w:eastAsia="楷体_GB2312" w:hAnsi="宋体"/>
      <w:i/>
      <w:color w:val="13007C"/>
      <w:sz w:val="16"/>
      <w:szCs w:val="16"/>
    </w:rPr>
  </w:style>
  <w:style w:type="paragraph" w:customStyle="1" w:styleId="93">
    <w:name w:val="9银河_资料来源"/>
    <w:basedOn w:val="a0"/>
    <w:link w:val="9Char0"/>
    <w:qFormat/>
    <w:rsid w:val="00C8693D"/>
    <w:rPr>
      <w:rFonts w:ascii="宋体" w:eastAsia="楷体_GB2312" w:hAnsi="宋体"/>
      <w:i/>
      <w:color w:val="13007C"/>
      <w:sz w:val="16"/>
      <w:szCs w:val="16"/>
    </w:rPr>
  </w:style>
  <w:style w:type="paragraph" w:customStyle="1" w:styleId="1ffb">
    <w:name w:val="1_[(一)]_银河_标题一"/>
    <w:basedOn w:val="a0"/>
    <w:uiPriority w:val="99"/>
    <w:qFormat/>
    <w:rsid w:val="00C8693D"/>
    <w:pPr>
      <w:tabs>
        <w:tab w:val="right" w:leader="dot" w:pos="10204"/>
      </w:tabs>
      <w:spacing w:beforeLines="100" w:line="400" w:lineRule="exact"/>
      <w:ind w:rightChars="1000" w:right="1000"/>
      <w:jc w:val="left"/>
    </w:pPr>
    <w:rPr>
      <w:rFonts w:ascii="Times New Roman" w:eastAsia="楷体_GB2312" w:hAnsi="Times New Roman" w:cs="Times New Roman"/>
      <w:color w:val="E60000"/>
      <w:sz w:val="28"/>
      <w:szCs w:val="28"/>
    </w:rPr>
  </w:style>
  <w:style w:type="character" w:customStyle="1" w:styleId="4Char1">
    <w:name w:val="4银河_正文 Char"/>
    <w:link w:val="4f3"/>
    <w:qFormat/>
    <w:locked/>
    <w:rsid w:val="00C8693D"/>
    <w:rPr>
      <w:rFonts w:ascii="楷体_GB2312" w:eastAsia="楷体_GB2312"/>
      <w:color w:val="13007C"/>
    </w:rPr>
  </w:style>
  <w:style w:type="paragraph" w:customStyle="1" w:styleId="4f3">
    <w:name w:val="4银河_正文"/>
    <w:basedOn w:val="a0"/>
    <w:link w:val="4Char1"/>
    <w:qFormat/>
    <w:rsid w:val="00C8693D"/>
    <w:pPr>
      <w:tabs>
        <w:tab w:val="right" w:pos="7200"/>
      </w:tabs>
      <w:ind w:rightChars="1000" w:right="1000" w:firstLineChars="200" w:firstLine="200"/>
    </w:pPr>
    <w:rPr>
      <w:rFonts w:ascii="楷体_GB2312" w:eastAsia="楷体_GB2312"/>
      <w:color w:val="13007C"/>
    </w:rPr>
  </w:style>
  <w:style w:type="character" w:customStyle="1" w:styleId="6Char0">
    <w:name w:val="6银河_表格标题 Char"/>
    <w:link w:val="68"/>
    <w:qFormat/>
    <w:locked/>
    <w:rsid w:val="00C8693D"/>
    <w:rPr>
      <w:rFonts w:ascii="楷体_GB2312" w:eastAsia="楷体_GB2312" w:cs="Arial"/>
      <w:b/>
      <w:color w:val="13007C"/>
      <w:sz w:val="18"/>
      <w:szCs w:val="18"/>
    </w:rPr>
  </w:style>
  <w:style w:type="paragraph" w:customStyle="1" w:styleId="68">
    <w:name w:val="6银河_表格标题"/>
    <w:basedOn w:val="a0"/>
    <w:link w:val="6Char0"/>
    <w:qFormat/>
    <w:rsid w:val="00C8693D"/>
    <w:rPr>
      <w:rFonts w:ascii="楷体_GB2312" w:eastAsia="楷体_GB2312" w:cs="Arial"/>
      <w:b/>
      <w:color w:val="13007C"/>
      <w:sz w:val="18"/>
      <w:szCs w:val="18"/>
    </w:rPr>
  </w:style>
  <w:style w:type="character" w:customStyle="1" w:styleId="7Char2">
    <w:name w:val="7银河_表格表头 Char"/>
    <w:link w:val="78"/>
    <w:qFormat/>
    <w:locked/>
    <w:rsid w:val="00C8693D"/>
    <w:rPr>
      <w:rFonts w:ascii="Arial" w:eastAsia="楷体_GB2312" w:hAnsi="Arial" w:cs="Arial"/>
      <w:b/>
      <w:color w:val="13007C"/>
      <w:sz w:val="16"/>
      <w:szCs w:val="16"/>
    </w:rPr>
  </w:style>
  <w:style w:type="paragraph" w:customStyle="1" w:styleId="78">
    <w:name w:val="7银河_表格表头"/>
    <w:basedOn w:val="a0"/>
    <w:link w:val="7Char2"/>
    <w:qFormat/>
    <w:rsid w:val="00C8693D"/>
    <w:rPr>
      <w:rFonts w:ascii="Arial" w:eastAsia="楷体_GB2312" w:hAnsi="Arial" w:cs="Arial"/>
      <w:b/>
      <w:color w:val="13007C"/>
      <w:sz w:val="16"/>
      <w:szCs w:val="16"/>
    </w:rPr>
  </w:style>
  <w:style w:type="paragraph" w:customStyle="1" w:styleId="85">
    <w:name w:val="8银河_表格表字"/>
    <w:basedOn w:val="a0"/>
    <w:uiPriority w:val="99"/>
    <w:qFormat/>
    <w:rsid w:val="00C8693D"/>
    <w:rPr>
      <w:rFonts w:ascii="Times New Roman" w:eastAsia="楷体_GB2312" w:hAnsi="Times New Roman" w:cs="Times New Roman"/>
      <w:color w:val="13007C"/>
      <w:sz w:val="16"/>
      <w:szCs w:val="16"/>
    </w:rPr>
  </w:style>
  <w:style w:type="paragraph" w:customStyle="1" w:styleId="21f0">
    <w:name w:val="2_[1、]_银河_标题二"/>
    <w:basedOn w:val="a0"/>
    <w:uiPriority w:val="99"/>
    <w:qFormat/>
    <w:rsid w:val="00C8693D"/>
    <w:pPr>
      <w:tabs>
        <w:tab w:val="right" w:pos="7200"/>
      </w:tabs>
      <w:ind w:rightChars="1000" w:right="1000"/>
    </w:pPr>
    <w:rPr>
      <w:rFonts w:ascii="Arial" w:eastAsia="楷体_GB2312" w:hAnsi="Arial" w:cs="Times New Roman"/>
      <w:b/>
      <w:color w:val="13007C"/>
      <w:sz w:val="24"/>
      <w:szCs w:val="24"/>
    </w:rPr>
  </w:style>
  <w:style w:type="character" w:customStyle="1" w:styleId="5Char0">
    <w:name w:val="5银河_图标题 Char"/>
    <w:link w:val="5e"/>
    <w:qFormat/>
    <w:locked/>
    <w:rsid w:val="00C8693D"/>
  </w:style>
  <w:style w:type="paragraph" w:customStyle="1" w:styleId="5e">
    <w:name w:val="5银河_图标题"/>
    <w:basedOn w:val="68"/>
    <w:link w:val="5Char0"/>
    <w:qFormat/>
    <w:rsid w:val="00C8693D"/>
    <w:rPr>
      <w:rFonts w:asciiTheme="minorHAnsi" w:eastAsiaTheme="minorEastAsia" w:cstheme="minorBidi"/>
      <w:b w:val="0"/>
      <w:color w:val="auto"/>
      <w:sz w:val="21"/>
      <w:szCs w:val="22"/>
    </w:rPr>
  </w:style>
  <w:style w:type="paragraph" w:customStyle="1" w:styleId="afffffffd">
    <w:name w:val="图表文字"/>
    <w:basedOn w:val="a0"/>
    <w:uiPriority w:val="99"/>
    <w:qFormat/>
    <w:rsid w:val="00C8693D"/>
    <w:pPr>
      <w:adjustRightInd w:val="0"/>
      <w:snapToGrid w:val="0"/>
      <w:spacing w:line="240" w:lineRule="exact"/>
      <w:jc w:val="center"/>
      <w:outlineLvl w:val="4"/>
    </w:pPr>
    <w:rPr>
      <w:rFonts w:ascii="Times New Roman" w:eastAsia="宋体" w:hAnsi="Times New Roman" w:cs="Times New Roman"/>
      <w:szCs w:val="24"/>
    </w:rPr>
  </w:style>
  <w:style w:type="character" w:customStyle="1" w:styleId="4CharCharCharChar">
    <w:name w:val="样式 标题 4 + 宋体 黑色 Char Char Char Char"/>
    <w:link w:val="4CharCharChar"/>
    <w:qFormat/>
    <w:locked/>
    <w:rsid w:val="00C8693D"/>
    <w:rPr>
      <w:rFonts w:ascii="宋体" w:eastAsia="黑体" w:hAnsi="宋体"/>
      <w:b/>
      <w:bCs/>
      <w:sz w:val="24"/>
      <w:szCs w:val="24"/>
    </w:rPr>
  </w:style>
  <w:style w:type="paragraph" w:customStyle="1" w:styleId="4CharCharChar">
    <w:name w:val="样式 标题 4 + 宋体 黑色 Char Char Char"/>
    <w:basedOn w:val="41"/>
    <w:link w:val="4CharCharCharChar"/>
    <w:qFormat/>
    <w:rsid w:val="00C8693D"/>
    <w:pPr>
      <w:keepNext w:val="0"/>
      <w:keepLines w:val="0"/>
      <w:suppressLineNumbers/>
      <w:tabs>
        <w:tab w:val="left" w:pos="1134"/>
      </w:tabs>
      <w:suppressAutoHyphens/>
      <w:adjustRightInd w:val="0"/>
      <w:spacing w:before="0" w:after="0" w:line="480" w:lineRule="exact"/>
      <w:ind w:left="57" w:firstLine="456"/>
    </w:pPr>
    <w:rPr>
      <w:rFonts w:ascii="宋体" w:eastAsia="黑体" w:hAnsi="宋体" w:cstheme="minorBidi"/>
      <w:sz w:val="24"/>
      <w:szCs w:val="24"/>
    </w:rPr>
  </w:style>
  <w:style w:type="paragraph" w:customStyle="1" w:styleId="4CharChar0">
    <w:name w:val="样式 标题 4 + 宋体 黑色 Char Char"/>
    <w:basedOn w:val="41"/>
    <w:uiPriority w:val="99"/>
    <w:qFormat/>
    <w:rsid w:val="00C8693D"/>
    <w:pPr>
      <w:keepNext w:val="0"/>
      <w:keepLines w:val="0"/>
      <w:suppressLineNumbers/>
      <w:tabs>
        <w:tab w:val="left" w:pos="360"/>
        <w:tab w:val="left" w:pos="1134"/>
      </w:tabs>
      <w:suppressAutoHyphens/>
      <w:adjustRightInd w:val="0"/>
      <w:spacing w:before="0" w:after="0" w:line="480" w:lineRule="exact"/>
      <w:ind w:firstLine="454"/>
    </w:pPr>
    <w:rPr>
      <w:rFonts w:ascii="宋体" w:eastAsia="黑体" w:hAnsi="宋体"/>
      <w:bCs w:val="0"/>
      <w:kern w:val="0"/>
      <w:sz w:val="24"/>
      <w:szCs w:val="24"/>
    </w:rPr>
  </w:style>
  <w:style w:type="paragraph" w:customStyle="1" w:styleId="CharCharCharCharChar3">
    <w:name w:val="Char Char Char Char Char3"/>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paragraph" w:customStyle="1" w:styleId="MTDisplayEquation">
    <w:name w:val="MTDisplayEquation"/>
    <w:basedOn w:val="a0"/>
    <w:next w:val="a0"/>
    <w:uiPriority w:val="99"/>
    <w:qFormat/>
    <w:rsid w:val="00C8693D"/>
    <w:pPr>
      <w:tabs>
        <w:tab w:val="center" w:pos="4320"/>
        <w:tab w:val="right" w:pos="8640"/>
      </w:tabs>
      <w:spacing w:line="480" w:lineRule="exact"/>
      <w:ind w:firstLine="482"/>
    </w:pPr>
    <w:rPr>
      <w:rFonts w:ascii="宋体" w:eastAsia="宋体" w:hAnsi="Times New Roman" w:cs="Times New Roman"/>
      <w:sz w:val="24"/>
      <w:szCs w:val="24"/>
    </w:rPr>
  </w:style>
  <w:style w:type="paragraph" w:customStyle="1" w:styleId="IPONormal">
    <w:name w:val="IPO Normal"/>
    <w:basedOn w:val="a0"/>
    <w:uiPriority w:val="99"/>
    <w:qFormat/>
    <w:rsid w:val="00C8693D"/>
    <w:pPr>
      <w:widowControl/>
      <w:spacing w:beforeLines="50" w:line="360" w:lineRule="auto"/>
      <w:ind w:firstLineChars="200" w:firstLine="200"/>
    </w:pPr>
    <w:rPr>
      <w:rFonts w:ascii="Times New Roman" w:eastAsia="宋体" w:hAnsi="Times New Roman" w:cs="Times New Roman"/>
      <w:kern w:val="24"/>
      <w:sz w:val="24"/>
    </w:rPr>
  </w:style>
  <w:style w:type="paragraph" w:customStyle="1" w:styleId="5f">
    <w:name w:val="样式 标题 5 + 黑色"/>
    <w:basedOn w:val="51"/>
    <w:uiPriority w:val="99"/>
    <w:semiHidden/>
    <w:qFormat/>
    <w:rsid w:val="00C8693D"/>
    <w:pPr>
      <w:keepNext w:val="0"/>
      <w:keepLines w:val="0"/>
      <w:tabs>
        <w:tab w:val="left" w:pos="1701"/>
      </w:tabs>
      <w:adjustRightInd w:val="0"/>
      <w:spacing w:before="0" w:after="0" w:line="480" w:lineRule="exact"/>
      <w:ind w:left="515"/>
    </w:pPr>
    <w:rPr>
      <w:rFonts w:ascii="宋体" w:eastAsia="宋体" w:hAnsi="宋体"/>
      <w:b w:val="0"/>
      <w:bCs w:val="0"/>
      <w:color w:val="000000"/>
      <w:kern w:val="0"/>
      <w:sz w:val="24"/>
      <w:szCs w:val="24"/>
    </w:rPr>
  </w:style>
  <w:style w:type="paragraph" w:customStyle="1" w:styleId="afffffffe">
    <w:name w:val="表格后"/>
    <w:basedOn w:val="a0"/>
    <w:next w:val="a0"/>
    <w:uiPriority w:val="99"/>
    <w:qFormat/>
    <w:rsid w:val="00C8693D"/>
    <w:pPr>
      <w:spacing w:beforeLines="50" w:line="360" w:lineRule="auto"/>
    </w:pPr>
    <w:rPr>
      <w:rFonts w:ascii="Times New Roman" w:eastAsia="宋体" w:hAnsi="Times New Roman" w:cs="Times New Roman"/>
      <w:szCs w:val="24"/>
    </w:rPr>
  </w:style>
  <w:style w:type="paragraph" w:customStyle="1" w:styleId="affffffff">
    <w:name w:val="表格前"/>
    <w:basedOn w:val="a0"/>
    <w:next w:val="a0"/>
    <w:uiPriority w:val="99"/>
    <w:qFormat/>
    <w:rsid w:val="00C8693D"/>
    <w:pPr>
      <w:spacing w:beforeLines="50" w:line="360" w:lineRule="auto"/>
    </w:pPr>
    <w:rPr>
      <w:rFonts w:ascii="Times New Roman" w:eastAsia="宋体" w:hAnsi="Times New Roman" w:cs="Times New Roman"/>
      <w:szCs w:val="21"/>
    </w:rPr>
  </w:style>
  <w:style w:type="paragraph" w:customStyle="1" w:styleId="affffffff0">
    <w:name w:val="单位元右对齐"/>
    <w:basedOn w:val="a0"/>
    <w:next w:val="a0"/>
    <w:uiPriority w:val="99"/>
    <w:qFormat/>
    <w:rsid w:val="00C8693D"/>
    <w:pPr>
      <w:snapToGrid w:val="0"/>
      <w:spacing w:beforeLines="15"/>
      <w:jc w:val="right"/>
    </w:pPr>
    <w:rPr>
      <w:rFonts w:ascii="Times New Roman" w:eastAsia="宋体" w:hAnsi="Times New Roman" w:cs="Times New Roman"/>
      <w:szCs w:val="21"/>
    </w:rPr>
  </w:style>
  <w:style w:type="paragraph" w:customStyle="1" w:styleId="1ffc">
    <w:name w:val="目录前1级别"/>
    <w:basedOn w:val="a0"/>
    <w:next w:val="a0"/>
    <w:uiPriority w:val="99"/>
    <w:qFormat/>
    <w:rsid w:val="00C8693D"/>
    <w:pPr>
      <w:pageBreakBefore/>
      <w:snapToGrid w:val="0"/>
      <w:spacing w:beforeLines="150"/>
      <w:jc w:val="center"/>
      <w:outlineLvl w:val="0"/>
    </w:pPr>
    <w:rPr>
      <w:rFonts w:ascii="Times New Roman" w:eastAsia="宋体" w:hAnsi="Times New Roman" w:cs="Times New Roman"/>
      <w:b/>
      <w:spacing w:val="40"/>
      <w:kern w:val="0"/>
      <w:sz w:val="36"/>
      <w:szCs w:val="44"/>
    </w:rPr>
  </w:style>
  <w:style w:type="paragraph" w:customStyle="1" w:styleId="2ff7">
    <w:name w:val="目录前2级别"/>
    <w:basedOn w:val="a0"/>
    <w:next w:val="a0"/>
    <w:uiPriority w:val="99"/>
    <w:qFormat/>
    <w:rsid w:val="00C8693D"/>
    <w:pPr>
      <w:snapToGrid w:val="0"/>
      <w:spacing w:beforeLines="50" w:line="360" w:lineRule="auto"/>
      <w:ind w:firstLineChars="150" w:firstLine="150"/>
      <w:outlineLvl w:val="1"/>
    </w:pPr>
    <w:rPr>
      <w:rFonts w:ascii="Times New Roman" w:eastAsia="黑体" w:hAnsi="Times New Roman" w:cs="Times New Roman"/>
      <w:sz w:val="30"/>
      <w:szCs w:val="30"/>
    </w:rPr>
  </w:style>
  <w:style w:type="paragraph" w:customStyle="1" w:styleId="3ff2">
    <w:name w:val="目录前3级别"/>
    <w:basedOn w:val="a0"/>
    <w:next w:val="a0"/>
    <w:uiPriority w:val="99"/>
    <w:qFormat/>
    <w:rsid w:val="00C8693D"/>
    <w:pPr>
      <w:snapToGrid w:val="0"/>
      <w:spacing w:beforeLines="50" w:line="360" w:lineRule="auto"/>
      <w:ind w:firstLineChars="200" w:firstLine="200"/>
      <w:outlineLvl w:val="2"/>
    </w:pPr>
    <w:rPr>
      <w:rFonts w:ascii="Times New Roman" w:eastAsia="宋体" w:hAnsi="Times New Roman" w:cs="Times New Roman"/>
      <w:b/>
      <w:sz w:val="24"/>
      <w:szCs w:val="24"/>
    </w:rPr>
  </w:style>
  <w:style w:type="paragraph" w:customStyle="1" w:styleId="affffffff1">
    <w:name w:val="目录前正文"/>
    <w:basedOn w:val="a0"/>
    <w:next w:val="a0"/>
    <w:uiPriority w:val="99"/>
    <w:qFormat/>
    <w:rsid w:val="00C8693D"/>
    <w:pPr>
      <w:snapToGrid w:val="0"/>
      <w:spacing w:beforeLines="50" w:line="360" w:lineRule="auto"/>
      <w:ind w:firstLineChars="200" w:firstLine="200"/>
    </w:pPr>
    <w:rPr>
      <w:rFonts w:ascii="Times New Roman" w:eastAsia="宋体" w:hAnsi="Times New Roman" w:cs="Times New Roman"/>
      <w:sz w:val="24"/>
      <w:szCs w:val="24"/>
    </w:rPr>
  </w:style>
  <w:style w:type="paragraph" w:customStyle="1" w:styleId="affffffff2">
    <w:name w:val="数据来源"/>
    <w:basedOn w:val="a0"/>
    <w:next w:val="a0"/>
    <w:uiPriority w:val="99"/>
    <w:qFormat/>
    <w:rsid w:val="00C8693D"/>
    <w:pPr>
      <w:snapToGrid w:val="0"/>
      <w:spacing w:beforeLines="50"/>
      <w:ind w:firstLineChars="200" w:firstLine="422"/>
    </w:pPr>
    <w:rPr>
      <w:rFonts w:ascii="Times New Roman" w:eastAsia="宋体" w:hAnsi="Times New Roman" w:cs="Times New Roman"/>
      <w:b/>
      <w:szCs w:val="24"/>
    </w:rPr>
  </w:style>
  <w:style w:type="paragraph" w:customStyle="1" w:styleId="affffffff3">
    <w:name w:val="我的注样式"/>
    <w:basedOn w:val="a0"/>
    <w:next w:val="a0"/>
    <w:uiPriority w:val="99"/>
    <w:qFormat/>
    <w:rsid w:val="00C8693D"/>
    <w:pPr>
      <w:adjustRightInd w:val="0"/>
      <w:snapToGrid w:val="0"/>
      <w:spacing w:beforeLines="50" w:line="288" w:lineRule="auto"/>
      <w:ind w:firstLineChars="200" w:firstLine="200"/>
    </w:pPr>
    <w:rPr>
      <w:rFonts w:ascii="Times New Roman" w:eastAsia="宋体" w:hAnsi="Times New Roman" w:cs="Times New Roman"/>
      <w:kern w:val="0"/>
      <w:szCs w:val="24"/>
    </w:rPr>
  </w:style>
  <w:style w:type="paragraph" w:customStyle="1" w:styleId="affffffff4">
    <w:name w:val="本文正文字体"/>
    <w:basedOn w:val="a0"/>
    <w:uiPriority w:val="99"/>
    <w:qFormat/>
    <w:rsid w:val="00C8693D"/>
    <w:pPr>
      <w:spacing w:line="360" w:lineRule="auto"/>
      <w:ind w:firstLineChars="200" w:firstLine="200"/>
      <w:jc w:val="left"/>
    </w:pPr>
    <w:rPr>
      <w:rFonts w:ascii="宋体" w:eastAsia="宋体" w:hAnsi="宋体" w:cs="宋体"/>
      <w:sz w:val="24"/>
      <w:szCs w:val="20"/>
    </w:rPr>
  </w:style>
  <w:style w:type="paragraph" w:customStyle="1" w:styleId="affffffff5">
    <w:name w:val="文本"/>
    <w:basedOn w:val="a0"/>
    <w:uiPriority w:val="99"/>
    <w:semiHidden/>
    <w:qFormat/>
    <w:rsid w:val="00C8693D"/>
    <w:pPr>
      <w:spacing w:before="100" w:after="100" w:line="360" w:lineRule="auto"/>
      <w:ind w:firstLineChars="200" w:firstLine="480"/>
    </w:pPr>
    <w:rPr>
      <w:rFonts w:ascii="Times New Roman" w:eastAsia="宋体" w:hAnsi="Times New Roman" w:cs="宋体"/>
      <w:sz w:val="24"/>
      <w:szCs w:val="20"/>
    </w:rPr>
  </w:style>
  <w:style w:type="paragraph" w:customStyle="1" w:styleId="CharCharCharCharChar1">
    <w:name w:val="Char Char Char Char Char1"/>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paragraph" w:customStyle="1" w:styleId="CharCharCharCharChar2">
    <w:name w:val="Char Char Char Char Char2"/>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character" w:customStyle="1" w:styleId="1Char6">
    <w:name w:val="1、标题 Char"/>
    <w:link w:val="1ffd"/>
    <w:qFormat/>
    <w:locked/>
    <w:rsid w:val="00C8693D"/>
    <w:rPr>
      <w:b/>
      <w:sz w:val="24"/>
      <w:szCs w:val="24"/>
    </w:rPr>
  </w:style>
  <w:style w:type="paragraph" w:customStyle="1" w:styleId="1ffd">
    <w:name w:val="1、标题"/>
    <w:basedOn w:val="a0"/>
    <w:link w:val="1Char6"/>
    <w:qFormat/>
    <w:rsid w:val="00C8693D"/>
    <w:pPr>
      <w:adjustRightInd w:val="0"/>
      <w:snapToGrid w:val="0"/>
      <w:spacing w:beforeLines="50" w:after="50" w:line="360" w:lineRule="auto"/>
      <w:ind w:firstLineChars="200" w:firstLine="482"/>
      <w:outlineLvl w:val="3"/>
    </w:pPr>
    <w:rPr>
      <w:b/>
      <w:sz w:val="24"/>
      <w:szCs w:val="24"/>
    </w:rPr>
  </w:style>
  <w:style w:type="character" w:customStyle="1" w:styleId="Charffb">
    <w:name w:val="（一）标题 Char"/>
    <w:link w:val="affffffff6"/>
    <w:qFormat/>
    <w:locked/>
    <w:rsid w:val="00C8693D"/>
    <w:rPr>
      <w:rFonts w:ascii="Arial" w:eastAsia="黑体" w:hAnsi="Arial" w:cs="Arial"/>
      <w:b/>
      <w:bCs/>
      <w:sz w:val="28"/>
      <w:szCs w:val="32"/>
    </w:rPr>
  </w:style>
  <w:style w:type="paragraph" w:customStyle="1" w:styleId="affffffff6">
    <w:name w:val="（一）标题"/>
    <w:basedOn w:val="31"/>
    <w:link w:val="Charffb"/>
    <w:qFormat/>
    <w:rsid w:val="00C8693D"/>
    <w:pPr>
      <w:spacing w:beforeLines="50" w:before="0" w:afterLines="50" w:after="240" w:line="360" w:lineRule="auto"/>
    </w:pPr>
    <w:rPr>
      <w:rFonts w:ascii="Arial" w:eastAsia="黑体" w:hAnsi="Arial" w:cs="Arial"/>
      <w:sz w:val="28"/>
    </w:rPr>
  </w:style>
  <w:style w:type="character" w:customStyle="1" w:styleId="Char1a">
    <w:name w:val="标题 Char1"/>
    <w:uiPriority w:val="99"/>
    <w:qFormat/>
    <w:rsid w:val="00C8693D"/>
    <w:rPr>
      <w:rFonts w:ascii="等线 Light" w:hAnsi="等线 Light" w:cs="Times New Roman"/>
      <w:b/>
      <w:bCs/>
      <w:kern w:val="2"/>
      <w:sz w:val="32"/>
      <w:szCs w:val="32"/>
    </w:rPr>
  </w:style>
  <w:style w:type="character" w:customStyle="1" w:styleId="Charffc">
    <w:name w:val="章标题 Char"/>
    <w:link w:val="affffffff7"/>
    <w:qFormat/>
    <w:locked/>
    <w:rsid w:val="00C8693D"/>
    <w:rPr>
      <w:rFonts w:ascii="Cambria" w:eastAsia="黑体" w:hAnsi="Cambria"/>
      <w:b/>
      <w:bCs/>
      <w:sz w:val="32"/>
      <w:szCs w:val="32"/>
    </w:rPr>
  </w:style>
  <w:style w:type="paragraph" w:customStyle="1" w:styleId="affffffff7">
    <w:name w:val="章标题"/>
    <w:basedOn w:val="affd"/>
    <w:link w:val="Charffc"/>
    <w:qFormat/>
    <w:rsid w:val="00C8693D"/>
    <w:pPr>
      <w:shd w:val="clear" w:color="auto" w:fill="auto"/>
      <w:spacing w:beforeLines="50" w:afterLines="50" w:line="360" w:lineRule="auto"/>
    </w:pPr>
    <w:rPr>
      <w:rFonts w:ascii="Cambria" w:eastAsia="黑体" w:hAnsi="Cambria" w:cstheme="minorBidi"/>
    </w:rPr>
  </w:style>
  <w:style w:type="character" w:customStyle="1" w:styleId="Charffd">
    <w:name w:val="一、标题 Char"/>
    <w:link w:val="affffffff8"/>
    <w:qFormat/>
    <w:locked/>
    <w:rsid w:val="00C8693D"/>
    <w:rPr>
      <w:rFonts w:ascii="Arial" w:eastAsia="黑体" w:hAnsi="Arial" w:cs="Arial"/>
      <w:b/>
      <w:bCs/>
      <w:sz w:val="28"/>
      <w:szCs w:val="28"/>
    </w:rPr>
  </w:style>
  <w:style w:type="paragraph" w:customStyle="1" w:styleId="affffffff8">
    <w:name w:val="一、标题"/>
    <w:basedOn w:val="20"/>
    <w:link w:val="Charffd"/>
    <w:qFormat/>
    <w:rsid w:val="00C8693D"/>
    <w:pPr>
      <w:tabs>
        <w:tab w:val="left" w:pos="567"/>
      </w:tabs>
      <w:spacing w:beforeLines="50" w:before="0" w:afterLines="50" w:after="0" w:line="360" w:lineRule="auto"/>
      <w:ind w:left="567" w:hanging="567"/>
    </w:pPr>
    <w:rPr>
      <w:rFonts w:ascii="Arial" w:eastAsia="黑体" w:hAnsi="Arial" w:cs="Arial"/>
      <w:sz w:val="28"/>
      <w:szCs w:val="28"/>
    </w:rPr>
  </w:style>
  <w:style w:type="paragraph" w:customStyle="1" w:styleId="affffffff9">
    <w:name w:val="附注二级"/>
    <w:basedOn w:val="a0"/>
    <w:uiPriority w:val="99"/>
    <w:qFormat/>
    <w:rsid w:val="00C8693D"/>
    <w:pPr>
      <w:tabs>
        <w:tab w:val="left" w:pos="714"/>
      </w:tabs>
      <w:adjustRightInd w:val="0"/>
      <w:snapToGrid w:val="0"/>
      <w:spacing w:line="400" w:lineRule="atLeast"/>
      <w:ind w:left="756" w:hanging="770"/>
      <w:outlineLvl w:val="0"/>
    </w:pPr>
    <w:rPr>
      <w:rFonts w:ascii="宋体" w:eastAsia="宋体" w:hAnsi="宋体" w:cs="Times New Roman"/>
      <w:b/>
      <w:szCs w:val="21"/>
    </w:rPr>
  </w:style>
  <w:style w:type="paragraph" w:customStyle="1" w:styleId="affffffffa">
    <w:name w:val="附注三级"/>
    <w:basedOn w:val="a0"/>
    <w:uiPriority w:val="99"/>
    <w:qFormat/>
    <w:rsid w:val="00C8693D"/>
    <w:pPr>
      <w:tabs>
        <w:tab w:val="left" w:pos="1273"/>
      </w:tabs>
      <w:adjustRightInd w:val="0"/>
      <w:snapToGrid w:val="0"/>
      <w:spacing w:line="400" w:lineRule="atLeast"/>
      <w:ind w:leftChars="342" w:left="1256" w:hangingChars="255" w:hanging="538"/>
    </w:pPr>
    <w:rPr>
      <w:rFonts w:ascii="宋体" w:eastAsia="宋体" w:hAnsi="宋体" w:cs="Times New Roman"/>
      <w:b/>
      <w:bCs/>
      <w:szCs w:val="21"/>
    </w:rPr>
  </w:style>
  <w:style w:type="paragraph" w:customStyle="1" w:styleId="affffffffb">
    <w:name w:val="附注三级正文"/>
    <w:basedOn w:val="a0"/>
    <w:uiPriority w:val="99"/>
    <w:qFormat/>
    <w:rsid w:val="00C8693D"/>
    <w:pPr>
      <w:tabs>
        <w:tab w:val="left" w:pos="630"/>
      </w:tabs>
      <w:adjustRightInd w:val="0"/>
      <w:snapToGrid w:val="0"/>
      <w:spacing w:line="400" w:lineRule="atLeast"/>
      <w:ind w:leftChars="600" w:left="1260"/>
    </w:pPr>
    <w:rPr>
      <w:rFonts w:ascii="宋体" w:eastAsia="宋体" w:hAnsi="宋体" w:cs="Times New Roman"/>
      <w:szCs w:val="21"/>
    </w:rPr>
  </w:style>
  <w:style w:type="character" w:customStyle="1" w:styleId="Charffe">
    <w:name w:val="财务表格 Char"/>
    <w:link w:val="affffffffc"/>
    <w:qFormat/>
    <w:locked/>
    <w:rsid w:val="00C8693D"/>
    <w:rPr>
      <w:szCs w:val="21"/>
    </w:rPr>
  </w:style>
  <w:style w:type="paragraph" w:customStyle="1" w:styleId="affffffffc">
    <w:name w:val="财务表格"/>
    <w:basedOn w:val="a0"/>
    <w:link w:val="Charffe"/>
    <w:qFormat/>
    <w:rsid w:val="00C8693D"/>
    <w:pPr>
      <w:widowControl/>
      <w:jc w:val="left"/>
    </w:pPr>
    <w:rPr>
      <w:szCs w:val="21"/>
    </w:rPr>
  </w:style>
  <w:style w:type="character" w:customStyle="1" w:styleId="2Char7">
    <w:name w:val="财务表格2 Char"/>
    <w:link w:val="2ff8"/>
    <w:qFormat/>
    <w:locked/>
    <w:rsid w:val="00C8693D"/>
    <w:rPr>
      <w:szCs w:val="21"/>
    </w:rPr>
  </w:style>
  <w:style w:type="paragraph" w:customStyle="1" w:styleId="2ff8">
    <w:name w:val="财务表格2"/>
    <w:basedOn w:val="affffffffc"/>
    <w:link w:val="2Char7"/>
    <w:qFormat/>
    <w:rsid w:val="00C8693D"/>
  </w:style>
  <w:style w:type="paragraph" w:customStyle="1" w:styleId="3ff3">
    <w:name w:val="财务表格3"/>
    <w:basedOn w:val="affffffffc"/>
    <w:uiPriority w:val="99"/>
    <w:qFormat/>
    <w:rsid w:val="00C8693D"/>
    <w:rPr>
      <w:rFonts w:ascii="等线" w:eastAsia="等线" w:hAnsi="等线"/>
    </w:rPr>
  </w:style>
  <w:style w:type="character" w:customStyle="1" w:styleId="CharChar0">
    <w:name w:val="批注框文本 Char Char"/>
    <w:link w:val="1ffe"/>
    <w:qFormat/>
    <w:locked/>
    <w:rsid w:val="00C8693D"/>
    <w:rPr>
      <w:rFonts w:ascii="仿宋_GB2312" w:eastAsia="仿宋_GB2312"/>
      <w:sz w:val="18"/>
      <w:szCs w:val="18"/>
    </w:rPr>
  </w:style>
  <w:style w:type="paragraph" w:customStyle="1" w:styleId="1ffe">
    <w:name w:val="批注框文本1"/>
    <w:basedOn w:val="a0"/>
    <w:link w:val="CharChar0"/>
    <w:qFormat/>
    <w:rsid w:val="00C8693D"/>
    <w:pPr>
      <w:snapToGrid w:val="0"/>
      <w:ind w:firstLine="556"/>
    </w:pPr>
    <w:rPr>
      <w:rFonts w:ascii="仿宋_GB2312" w:eastAsia="仿宋_GB2312"/>
      <w:sz w:val="18"/>
      <w:szCs w:val="18"/>
    </w:rPr>
  </w:style>
  <w:style w:type="paragraph" w:customStyle="1" w:styleId="ecxmsonormal">
    <w:name w:val="ecxmsonormal"/>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fff">
    <w:name w:val="首行缩进 Char"/>
    <w:link w:val="affffffffd"/>
    <w:qFormat/>
    <w:locked/>
    <w:rsid w:val="00C8693D"/>
    <w:rPr>
      <w:sz w:val="24"/>
      <w:szCs w:val="24"/>
    </w:rPr>
  </w:style>
  <w:style w:type="paragraph" w:customStyle="1" w:styleId="affffffffd">
    <w:name w:val="首行缩进"/>
    <w:basedOn w:val="a0"/>
    <w:link w:val="Charfff"/>
    <w:qFormat/>
    <w:rsid w:val="00C8693D"/>
    <w:pPr>
      <w:spacing w:beforeLines="30" w:line="400" w:lineRule="atLeast"/>
      <w:ind w:firstLineChars="200" w:firstLine="200"/>
    </w:pPr>
    <w:rPr>
      <w:sz w:val="24"/>
      <w:szCs w:val="24"/>
    </w:rPr>
  </w:style>
  <w:style w:type="character" w:customStyle="1" w:styleId="Charfff0">
    <w:name w:val="脚注 Char"/>
    <w:link w:val="affffffffe"/>
    <w:qFormat/>
    <w:locked/>
    <w:rsid w:val="00C8693D"/>
    <w:rPr>
      <w:szCs w:val="24"/>
    </w:rPr>
  </w:style>
  <w:style w:type="paragraph" w:customStyle="1" w:styleId="affffffffe">
    <w:name w:val="脚注"/>
    <w:basedOn w:val="a0"/>
    <w:link w:val="Charfff0"/>
    <w:qFormat/>
    <w:rsid w:val="00C8693D"/>
    <w:rPr>
      <w:szCs w:val="24"/>
    </w:rPr>
  </w:style>
  <w:style w:type="character" w:customStyle="1" w:styleId="Charfff1">
    <w:name w:val="表格注释 Char"/>
    <w:link w:val="afffffffff"/>
    <w:qFormat/>
    <w:locked/>
    <w:rsid w:val="00C8693D"/>
    <w:rPr>
      <w:szCs w:val="21"/>
    </w:rPr>
  </w:style>
  <w:style w:type="paragraph" w:customStyle="1" w:styleId="afffffffff">
    <w:name w:val="表格注释"/>
    <w:basedOn w:val="a0"/>
    <w:next w:val="af"/>
    <w:link w:val="Charfff1"/>
    <w:qFormat/>
    <w:rsid w:val="00C8693D"/>
    <w:pPr>
      <w:spacing w:line="288" w:lineRule="auto"/>
    </w:pPr>
    <w:rPr>
      <w:szCs w:val="21"/>
    </w:rPr>
  </w:style>
  <w:style w:type="paragraph" w:customStyle="1" w:styleId="2ff9">
    <w:name w:val="批注框文本2"/>
    <w:basedOn w:val="a0"/>
    <w:uiPriority w:val="99"/>
    <w:qFormat/>
    <w:rsid w:val="00C8693D"/>
    <w:pPr>
      <w:snapToGrid w:val="0"/>
      <w:ind w:firstLine="556"/>
    </w:pPr>
    <w:rPr>
      <w:rFonts w:ascii="仿宋_GB2312" w:eastAsia="仿宋_GB2312" w:hAnsi="Times New Roman" w:cs="Times New Roman"/>
      <w:kern w:val="0"/>
      <w:sz w:val="18"/>
      <w:szCs w:val="18"/>
    </w:rPr>
  </w:style>
  <w:style w:type="paragraph" w:customStyle="1" w:styleId="afffffffff0">
    <w:name w:val="a"/>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ecxdefault">
    <w:name w:val="ecxdefault"/>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fff2">
    <w:name w:val="回复正文 Char"/>
    <w:link w:val="afffffffff1"/>
    <w:qFormat/>
    <w:locked/>
    <w:rsid w:val="00C8693D"/>
    <w:rPr>
      <w:sz w:val="24"/>
      <w:szCs w:val="24"/>
    </w:rPr>
  </w:style>
  <w:style w:type="paragraph" w:customStyle="1" w:styleId="afffffffff1">
    <w:name w:val="回复正文"/>
    <w:basedOn w:val="a0"/>
    <w:link w:val="Charfff2"/>
    <w:qFormat/>
    <w:rsid w:val="00C8693D"/>
    <w:pPr>
      <w:spacing w:line="360" w:lineRule="auto"/>
      <w:ind w:firstLineChars="200" w:firstLine="480"/>
    </w:pPr>
    <w:rPr>
      <w:sz w:val="24"/>
      <w:szCs w:val="24"/>
    </w:rPr>
  </w:style>
  <w:style w:type="paragraph" w:customStyle="1" w:styleId="-31">
    <w:name w:val="彩色底纹 - 强调文字颜色 31"/>
    <w:basedOn w:val="a0"/>
    <w:uiPriority w:val="34"/>
    <w:qFormat/>
    <w:rsid w:val="00C8693D"/>
    <w:pPr>
      <w:spacing w:beforeLines="50" w:line="360" w:lineRule="auto"/>
      <w:ind w:firstLineChars="200" w:firstLine="420"/>
    </w:pPr>
    <w:rPr>
      <w:rFonts w:ascii="Calibri" w:eastAsia="宋体" w:hAnsi="Calibri" w:cs="Times New Roman"/>
      <w:sz w:val="24"/>
    </w:rPr>
  </w:style>
  <w:style w:type="character" w:customStyle="1" w:styleId="02Char0">
    <w:name w:val="02标题二 Char"/>
    <w:link w:val="020"/>
    <w:qFormat/>
    <w:locked/>
    <w:rsid w:val="00C8693D"/>
    <w:rPr>
      <w:rFonts w:ascii="宋体" w:hAnsi="宋体"/>
      <w:b/>
      <w:sz w:val="24"/>
      <w:szCs w:val="24"/>
    </w:rPr>
  </w:style>
  <w:style w:type="paragraph" w:customStyle="1" w:styleId="020">
    <w:name w:val="02标题二"/>
    <w:basedOn w:val="a0"/>
    <w:link w:val="02Char0"/>
    <w:qFormat/>
    <w:rsid w:val="00C8693D"/>
    <w:pPr>
      <w:spacing w:beforeLines="150" w:line="360" w:lineRule="auto"/>
      <w:ind w:firstLineChars="200" w:firstLine="482"/>
      <w:outlineLvl w:val="2"/>
    </w:pPr>
    <w:rPr>
      <w:rFonts w:ascii="宋体" w:hAnsi="宋体"/>
      <w:b/>
      <w:sz w:val="24"/>
      <w:szCs w:val="24"/>
    </w:rPr>
  </w:style>
  <w:style w:type="character" w:customStyle="1" w:styleId="01Char">
    <w:name w:val="01标题一 Char"/>
    <w:link w:val="01"/>
    <w:qFormat/>
    <w:locked/>
    <w:rsid w:val="00C8693D"/>
    <w:rPr>
      <w:rFonts w:ascii="黑体" w:eastAsia="黑体" w:hAnsi="宋体"/>
      <w:b/>
      <w:sz w:val="28"/>
      <w:szCs w:val="28"/>
    </w:rPr>
  </w:style>
  <w:style w:type="paragraph" w:customStyle="1" w:styleId="01">
    <w:name w:val="01标题一"/>
    <w:basedOn w:val="a0"/>
    <w:link w:val="01Char"/>
    <w:qFormat/>
    <w:rsid w:val="00C8693D"/>
    <w:pPr>
      <w:spacing w:beforeLines="150" w:line="360" w:lineRule="auto"/>
      <w:outlineLvl w:val="1"/>
    </w:pPr>
    <w:rPr>
      <w:rFonts w:ascii="黑体" w:eastAsia="黑体" w:hAnsi="宋体"/>
      <w:b/>
      <w:sz w:val="28"/>
      <w:szCs w:val="28"/>
    </w:rPr>
  </w:style>
  <w:style w:type="character" w:customStyle="1" w:styleId="03Char0">
    <w:name w:val="03标题三 Char"/>
    <w:link w:val="030"/>
    <w:qFormat/>
    <w:locked/>
    <w:rsid w:val="00C8693D"/>
    <w:rPr>
      <w:rFonts w:ascii="宋体" w:hAnsi="宋体"/>
      <w:b/>
      <w:sz w:val="24"/>
      <w:szCs w:val="24"/>
    </w:rPr>
  </w:style>
  <w:style w:type="paragraph" w:customStyle="1" w:styleId="030">
    <w:name w:val="03标题三"/>
    <w:basedOn w:val="a0"/>
    <w:link w:val="03Char0"/>
    <w:qFormat/>
    <w:rsid w:val="00C8693D"/>
    <w:pPr>
      <w:spacing w:beforeLines="100" w:line="360" w:lineRule="auto"/>
      <w:ind w:firstLineChars="200" w:firstLine="482"/>
      <w:outlineLvl w:val="3"/>
    </w:pPr>
    <w:rPr>
      <w:rFonts w:ascii="宋体" w:hAnsi="宋体"/>
      <w:b/>
      <w:sz w:val="24"/>
      <w:szCs w:val="24"/>
    </w:rPr>
  </w:style>
  <w:style w:type="paragraph" w:customStyle="1" w:styleId="-310">
    <w:name w:val="深色列表 - 强调文字颜色 31"/>
    <w:uiPriority w:val="71"/>
    <w:qFormat/>
    <w:rsid w:val="00C8693D"/>
    <w:rPr>
      <w:rFonts w:ascii="Times New Roman" w:eastAsia="宋体" w:hAnsi="Times New Roman" w:cs="Times New Roman"/>
      <w:sz w:val="24"/>
    </w:rPr>
  </w:style>
  <w:style w:type="character" w:customStyle="1" w:styleId="2Char8">
    <w:name w:val="标题2 Char"/>
    <w:link w:val="2ffa"/>
    <w:qFormat/>
    <w:locked/>
    <w:rsid w:val="00C8693D"/>
    <w:rPr>
      <w:rFonts w:ascii="Arial" w:hAnsi="Arial" w:cs="Arial"/>
      <w:b/>
      <w:bCs/>
      <w:sz w:val="28"/>
      <w:szCs w:val="28"/>
    </w:rPr>
  </w:style>
  <w:style w:type="paragraph" w:customStyle="1" w:styleId="2ffa">
    <w:name w:val="标题2"/>
    <w:basedOn w:val="20"/>
    <w:link w:val="2Char8"/>
    <w:qFormat/>
    <w:rsid w:val="00C8693D"/>
    <w:pPr>
      <w:tabs>
        <w:tab w:val="left" w:pos="567"/>
      </w:tabs>
      <w:spacing w:beforeLines="150" w:before="0" w:afterLines="50" w:after="0" w:line="360" w:lineRule="auto"/>
      <w:ind w:left="567" w:firstLineChars="196" w:firstLine="551"/>
    </w:pPr>
    <w:rPr>
      <w:rFonts w:ascii="Arial" w:eastAsiaTheme="minorEastAsia" w:hAnsi="Arial" w:cs="Arial"/>
      <w:sz w:val="28"/>
      <w:szCs w:val="28"/>
    </w:rPr>
  </w:style>
  <w:style w:type="paragraph" w:customStyle="1" w:styleId="reader-word-layer">
    <w:name w:val="reader-word-layer"/>
    <w:basedOn w:val="a0"/>
    <w:uiPriority w:val="99"/>
    <w:qFormat/>
    <w:rsid w:val="00C8693D"/>
    <w:pPr>
      <w:widowControl/>
      <w:spacing w:before="100" w:beforeAutospacing="1" w:after="100" w:afterAutospacing="1" w:line="360" w:lineRule="auto"/>
      <w:ind w:firstLineChars="200" w:firstLine="200"/>
      <w:jc w:val="left"/>
    </w:pPr>
    <w:rPr>
      <w:rFonts w:ascii="宋体" w:eastAsia="宋体" w:hAnsi="宋体" w:cs="宋体"/>
      <w:kern w:val="0"/>
      <w:sz w:val="24"/>
      <w:szCs w:val="24"/>
    </w:rPr>
  </w:style>
  <w:style w:type="paragraph" w:customStyle="1" w:styleId="1fff">
    <w:name w:val="修订版本号1"/>
    <w:uiPriority w:val="99"/>
    <w:semiHidden/>
    <w:qFormat/>
    <w:rsid w:val="00C8693D"/>
    <w:rPr>
      <w:rFonts w:ascii="Times New Roman" w:eastAsia="宋体" w:hAnsi="Times New Roman" w:cs="Times New Roman"/>
      <w:sz w:val="24"/>
    </w:rPr>
  </w:style>
  <w:style w:type="character" w:customStyle="1" w:styleId="05Char0">
    <w:name w:val="05内页正文 Char"/>
    <w:link w:val="050"/>
    <w:qFormat/>
    <w:locked/>
    <w:rsid w:val="00C8693D"/>
    <w:rPr>
      <w:rFonts w:ascii="Arial" w:hAnsi="Arial" w:cs="Arial"/>
      <w:sz w:val="24"/>
      <w:szCs w:val="24"/>
    </w:rPr>
  </w:style>
  <w:style w:type="paragraph" w:customStyle="1" w:styleId="050">
    <w:name w:val="05内页正文"/>
    <w:basedOn w:val="a0"/>
    <w:link w:val="05Char0"/>
    <w:qFormat/>
    <w:rsid w:val="00C8693D"/>
    <w:pPr>
      <w:spacing w:line="360" w:lineRule="auto"/>
      <w:ind w:firstLine="480"/>
    </w:pPr>
    <w:rPr>
      <w:rFonts w:ascii="Arial" w:hAnsi="Arial" w:cs="Arial"/>
      <w:sz w:val="24"/>
      <w:szCs w:val="24"/>
    </w:rPr>
  </w:style>
  <w:style w:type="paragraph" w:customStyle="1" w:styleId="TOC11">
    <w:name w:val="TOC 标题11"/>
    <w:basedOn w:val="1"/>
    <w:next w:val="a0"/>
    <w:uiPriority w:val="39"/>
    <w:qFormat/>
    <w:rsid w:val="00C8693D"/>
    <w:pPr>
      <w:widowControl/>
      <w:tabs>
        <w:tab w:val="left" w:pos="567"/>
      </w:tabs>
      <w:spacing w:line="276" w:lineRule="auto"/>
      <w:ind w:left="567" w:hanging="567"/>
      <w:jc w:val="left"/>
      <w:outlineLvl w:val="9"/>
    </w:pPr>
    <w:rPr>
      <w:rFonts w:ascii="Cambria" w:eastAsia="MS Gothic" w:hAnsi="Cambria" w:cs="Times New Roman"/>
      <w:color w:val="365F91"/>
      <w:kern w:val="0"/>
      <w:sz w:val="28"/>
      <w:szCs w:val="28"/>
      <w:lang w:eastAsia="ja-JP"/>
    </w:rPr>
  </w:style>
  <w:style w:type="character" w:customStyle="1" w:styleId="Charfff3">
    <w:name w:val="表蕊表头 Char"/>
    <w:link w:val="afffffffff2"/>
    <w:qFormat/>
    <w:locked/>
    <w:rsid w:val="00C8693D"/>
    <w:rPr>
      <w:rFonts w:ascii="Arial" w:hAnsi="Arial" w:cs="Arial"/>
      <w:b/>
      <w:szCs w:val="21"/>
    </w:rPr>
  </w:style>
  <w:style w:type="paragraph" w:customStyle="1" w:styleId="afffffffff2">
    <w:name w:val="表蕊表头"/>
    <w:basedOn w:val="a0"/>
    <w:link w:val="Charfff3"/>
    <w:qFormat/>
    <w:rsid w:val="00C8693D"/>
    <w:pPr>
      <w:widowControl/>
      <w:adjustRightInd w:val="0"/>
      <w:jc w:val="center"/>
    </w:pPr>
    <w:rPr>
      <w:rFonts w:ascii="Arial" w:hAnsi="Arial" w:cs="Arial"/>
      <w:b/>
      <w:szCs w:val="21"/>
    </w:rPr>
  </w:style>
  <w:style w:type="character" w:customStyle="1" w:styleId="1CharChar0">
    <w:name w:val="正文段落1 Char Char"/>
    <w:link w:val="1fff0"/>
    <w:qFormat/>
    <w:locked/>
    <w:rsid w:val="00C8693D"/>
    <w:rPr>
      <w:rFonts w:ascii="楷体_GB2312" w:eastAsia="楷体_GB2312"/>
      <w:bCs/>
    </w:rPr>
  </w:style>
  <w:style w:type="paragraph" w:customStyle="1" w:styleId="1fff0">
    <w:name w:val="正文段落1"/>
    <w:basedOn w:val="a0"/>
    <w:link w:val="1CharChar0"/>
    <w:qFormat/>
    <w:rsid w:val="00C8693D"/>
    <w:pPr>
      <w:tabs>
        <w:tab w:val="left" w:pos="1200"/>
        <w:tab w:val="left" w:pos="7920"/>
        <w:tab w:val="left" w:pos="8280"/>
      </w:tabs>
      <w:spacing w:beforeLines="50" w:line="400" w:lineRule="exact"/>
      <w:ind w:rightChars="12" w:right="25" w:firstLineChars="200" w:firstLine="480"/>
    </w:pPr>
    <w:rPr>
      <w:rFonts w:ascii="楷体_GB2312" w:eastAsia="楷体_GB2312"/>
      <w:bCs/>
    </w:rPr>
  </w:style>
  <w:style w:type="paragraph" w:customStyle="1" w:styleId="afffffffff3">
    <w:name w:val="表格小五"/>
    <w:basedOn w:val="a0"/>
    <w:uiPriority w:val="99"/>
    <w:qFormat/>
    <w:rsid w:val="00C8693D"/>
    <w:pPr>
      <w:adjustRightInd w:val="0"/>
      <w:snapToGrid w:val="0"/>
      <w:spacing w:line="240" w:lineRule="exact"/>
      <w:ind w:rightChars="-20" w:right="-48"/>
      <w:jc w:val="center"/>
    </w:pPr>
    <w:rPr>
      <w:rFonts w:ascii="Times New Roman" w:eastAsia="宋体" w:hAnsi="Times New Roman" w:cs="Times New Roman"/>
      <w:kern w:val="40"/>
      <w:sz w:val="18"/>
      <w:szCs w:val="21"/>
    </w:rPr>
  </w:style>
  <w:style w:type="character" w:customStyle="1" w:styleId="Charfff4">
    <w:name w:val="表头 Char"/>
    <w:link w:val="afffffffff4"/>
    <w:qFormat/>
    <w:locked/>
    <w:rsid w:val="00C8693D"/>
    <w:rPr>
      <w:rFonts w:ascii="Arial" w:hAnsi="Arial" w:cs="Arial"/>
      <w:b/>
      <w:szCs w:val="21"/>
    </w:rPr>
  </w:style>
  <w:style w:type="paragraph" w:customStyle="1" w:styleId="afffffffff4">
    <w:name w:val="表头"/>
    <w:basedOn w:val="a0"/>
    <w:link w:val="Charfff4"/>
    <w:qFormat/>
    <w:rsid w:val="00C8693D"/>
    <w:pPr>
      <w:spacing w:beforeLines="50"/>
      <w:ind w:firstLineChars="200" w:firstLine="200"/>
      <w:jc w:val="left"/>
    </w:pPr>
    <w:rPr>
      <w:rFonts w:ascii="Arial" w:hAnsi="Arial" w:cs="Arial"/>
      <w:b/>
      <w:szCs w:val="21"/>
    </w:rPr>
  </w:style>
  <w:style w:type="paragraph" w:customStyle="1" w:styleId="5f0">
    <w:name w:val="我的样式5"/>
    <w:basedOn w:val="a0"/>
    <w:next w:val="a0"/>
    <w:uiPriority w:val="99"/>
    <w:qFormat/>
    <w:rsid w:val="00C8693D"/>
    <w:pPr>
      <w:tabs>
        <w:tab w:val="left" w:pos="900"/>
      </w:tabs>
      <w:spacing w:line="520" w:lineRule="exact"/>
    </w:pPr>
    <w:rPr>
      <w:rFonts w:ascii="Times New Roman" w:eastAsia="宋体" w:hAnsi="Times New Roman" w:cs="Times New Roman"/>
      <w:sz w:val="24"/>
      <w:szCs w:val="24"/>
    </w:rPr>
  </w:style>
  <w:style w:type="paragraph" w:customStyle="1" w:styleId="Char1CharCharCharCharCharCharCharCharCharCharChar1CharCharCharCharCharCharChar2">
    <w:name w:val="Char1 Char Char Char Char Char Char Char Char Char Char Char1 Char Char Char Char Char Char Char2"/>
    <w:basedOn w:val="a0"/>
    <w:uiPriority w:val="99"/>
    <w:qFormat/>
    <w:rsid w:val="00C8693D"/>
    <w:rPr>
      <w:rFonts w:ascii="Tahoma" w:eastAsia="宋体" w:hAnsi="Tahoma" w:cs="Times New Roman"/>
      <w:sz w:val="24"/>
      <w:szCs w:val="20"/>
    </w:rPr>
  </w:style>
  <w:style w:type="paragraph" w:customStyle="1" w:styleId="Schedule1">
    <w:name w:val="Schedule 1"/>
    <w:basedOn w:val="a0"/>
    <w:uiPriority w:val="99"/>
    <w:qFormat/>
    <w:rsid w:val="00C8693D"/>
    <w:pPr>
      <w:numPr>
        <w:numId w:val="13"/>
      </w:numPr>
      <w:tabs>
        <w:tab w:val="left" w:pos="851"/>
      </w:tabs>
    </w:pPr>
    <w:rPr>
      <w:rFonts w:ascii="Times New Roman" w:eastAsia="宋体" w:hAnsi="Times New Roman" w:cs="Times New Roman"/>
      <w:szCs w:val="24"/>
    </w:rPr>
  </w:style>
  <w:style w:type="paragraph" w:customStyle="1" w:styleId="Schedule2">
    <w:name w:val="Schedule 2"/>
    <w:basedOn w:val="a0"/>
    <w:uiPriority w:val="99"/>
    <w:qFormat/>
    <w:rsid w:val="00C8693D"/>
    <w:pPr>
      <w:numPr>
        <w:ilvl w:val="1"/>
        <w:numId w:val="13"/>
      </w:numPr>
      <w:tabs>
        <w:tab w:val="left" w:pos="1457"/>
      </w:tabs>
      <w:ind w:firstLine="0"/>
    </w:pPr>
    <w:rPr>
      <w:rFonts w:ascii="Times New Roman" w:eastAsia="宋体" w:hAnsi="Times New Roman" w:cs="Times New Roman"/>
      <w:szCs w:val="24"/>
    </w:rPr>
  </w:style>
  <w:style w:type="paragraph" w:customStyle="1" w:styleId="Schedule3">
    <w:name w:val="Schedule 3"/>
    <w:basedOn w:val="a0"/>
    <w:uiPriority w:val="99"/>
    <w:qFormat/>
    <w:rsid w:val="00C8693D"/>
    <w:pPr>
      <w:numPr>
        <w:ilvl w:val="2"/>
        <w:numId w:val="13"/>
      </w:numPr>
      <w:tabs>
        <w:tab w:val="left" w:pos="1157"/>
      </w:tabs>
      <w:ind w:firstLine="0"/>
    </w:pPr>
    <w:rPr>
      <w:rFonts w:ascii="Times New Roman" w:eastAsia="宋体" w:hAnsi="Times New Roman" w:cs="Times New Roman"/>
      <w:szCs w:val="24"/>
    </w:rPr>
  </w:style>
  <w:style w:type="paragraph" w:customStyle="1" w:styleId="Schedule4">
    <w:name w:val="Schedule 4"/>
    <w:basedOn w:val="a0"/>
    <w:uiPriority w:val="99"/>
    <w:qFormat/>
    <w:rsid w:val="00C8693D"/>
    <w:pPr>
      <w:numPr>
        <w:ilvl w:val="3"/>
        <w:numId w:val="13"/>
      </w:numPr>
      <w:tabs>
        <w:tab w:val="left" w:pos="2721"/>
      </w:tabs>
      <w:ind w:firstLine="0"/>
    </w:pPr>
    <w:rPr>
      <w:rFonts w:ascii="Times New Roman" w:eastAsia="宋体" w:hAnsi="Times New Roman" w:cs="Times New Roman"/>
      <w:szCs w:val="24"/>
    </w:rPr>
  </w:style>
  <w:style w:type="paragraph" w:customStyle="1" w:styleId="Schedule5">
    <w:name w:val="Schedule 5"/>
    <w:basedOn w:val="a0"/>
    <w:uiPriority w:val="99"/>
    <w:qFormat/>
    <w:rsid w:val="00C8693D"/>
    <w:pPr>
      <w:numPr>
        <w:ilvl w:val="4"/>
        <w:numId w:val="13"/>
      </w:numPr>
      <w:tabs>
        <w:tab w:val="left" w:pos="3288"/>
      </w:tabs>
      <w:ind w:firstLine="0"/>
    </w:pPr>
    <w:rPr>
      <w:rFonts w:ascii="Times New Roman" w:eastAsia="宋体" w:hAnsi="Times New Roman" w:cs="Times New Roman"/>
      <w:szCs w:val="24"/>
    </w:rPr>
  </w:style>
  <w:style w:type="paragraph" w:customStyle="1" w:styleId="Schedule6">
    <w:name w:val="Schedule 6"/>
    <w:basedOn w:val="a0"/>
    <w:uiPriority w:val="99"/>
    <w:qFormat/>
    <w:rsid w:val="00C8693D"/>
    <w:pPr>
      <w:numPr>
        <w:ilvl w:val="5"/>
        <w:numId w:val="13"/>
      </w:numPr>
      <w:tabs>
        <w:tab w:val="left" w:pos="3969"/>
      </w:tabs>
      <w:ind w:firstLine="0"/>
    </w:pPr>
    <w:rPr>
      <w:rFonts w:ascii="Times New Roman" w:eastAsia="宋体" w:hAnsi="Times New Roman" w:cs="Times New Roman"/>
      <w:szCs w:val="24"/>
    </w:rPr>
  </w:style>
  <w:style w:type="paragraph" w:customStyle="1" w:styleId="-32">
    <w:name w:val="附注-标题3"/>
    <w:uiPriority w:val="99"/>
    <w:qFormat/>
    <w:rsid w:val="00C8693D"/>
    <w:pPr>
      <w:tabs>
        <w:tab w:val="left" w:pos="1125"/>
      </w:tabs>
      <w:spacing w:beforeLines="25" w:line="360" w:lineRule="auto"/>
      <w:ind w:left="1125" w:hanging="720"/>
      <w:outlineLvl w:val="1"/>
    </w:pPr>
    <w:rPr>
      <w:rFonts w:ascii="Arial Narrow" w:eastAsia="宋体" w:hAnsi="Arial Narrow" w:cs="Times New Roman"/>
      <w:b/>
      <w:szCs w:val="21"/>
    </w:rPr>
  </w:style>
  <w:style w:type="paragraph" w:customStyle="1" w:styleId="Char1CharCharCharCharCharCharCharCharCharCharChar1CharCharCharCharCharCharChar1">
    <w:name w:val="Char1 Char Char Char Char Char Char Char Char Char Char Char1 Char Char Char Char Char Char Char1"/>
    <w:basedOn w:val="a0"/>
    <w:uiPriority w:val="99"/>
    <w:qFormat/>
    <w:rsid w:val="00C8693D"/>
    <w:rPr>
      <w:rFonts w:ascii="Tahoma" w:eastAsia="宋体" w:hAnsi="Tahoma" w:cs="Times New Roman"/>
      <w:sz w:val="24"/>
      <w:szCs w:val="20"/>
    </w:rPr>
  </w:style>
  <w:style w:type="paragraph" w:customStyle="1" w:styleId="DD">
    <w:name w:val="铁龙_DD正文"/>
    <w:basedOn w:val="a0"/>
    <w:uiPriority w:val="99"/>
    <w:qFormat/>
    <w:rsid w:val="00C8693D"/>
    <w:pPr>
      <w:spacing w:before="120" w:line="360" w:lineRule="auto"/>
      <w:ind w:firstLineChars="200" w:firstLine="480"/>
    </w:pPr>
    <w:rPr>
      <w:rFonts w:ascii="Times New Roman" w:eastAsia="宋体" w:hAnsi="Times New Roman" w:cs="Times New Roman"/>
      <w:sz w:val="24"/>
      <w:szCs w:val="24"/>
    </w:rPr>
  </w:style>
  <w:style w:type="character" w:customStyle="1" w:styleId="Charfff5">
    <w:name w:val="津滨发展正文 Char"/>
    <w:link w:val="afffffffff5"/>
    <w:qFormat/>
    <w:locked/>
    <w:rsid w:val="00C8693D"/>
    <w:rPr>
      <w:rFonts w:ascii="Arial" w:eastAsia="Arial" w:hAnsi="宋体" w:cs="Arial"/>
      <w:sz w:val="24"/>
      <w:szCs w:val="24"/>
    </w:rPr>
  </w:style>
  <w:style w:type="paragraph" w:customStyle="1" w:styleId="afffffffff5">
    <w:name w:val="津滨发展正文"/>
    <w:basedOn w:val="a0"/>
    <w:link w:val="Charfff5"/>
    <w:qFormat/>
    <w:rsid w:val="00C8693D"/>
    <w:pPr>
      <w:widowControl/>
      <w:spacing w:line="360" w:lineRule="auto"/>
      <w:ind w:firstLineChars="200" w:firstLine="480"/>
      <w:jc w:val="left"/>
    </w:pPr>
    <w:rPr>
      <w:rFonts w:ascii="Arial" w:eastAsia="Arial" w:hAnsi="宋体" w:cs="Arial"/>
      <w:sz w:val="24"/>
      <w:szCs w:val="24"/>
    </w:rPr>
  </w:style>
  <w:style w:type="character" w:customStyle="1" w:styleId="CharChar13">
    <w:name w:val="段 Char Char1"/>
    <w:link w:val="Charfff6"/>
    <w:qFormat/>
    <w:locked/>
    <w:rsid w:val="00C8693D"/>
    <w:rPr>
      <w:rFonts w:ascii="Arial" w:hAnsi="Arial" w:cs="Arial"/>
      <w:color w:val="000000"/>
      <w:sz w:val="24"/>
    </w:rPr>
  </w:style>
  <w:style w:type="paragraph" w:customStyle="1" w:styleId="Charfff6">
    <w:name w:val="段 Char"/>
    <w:basedOn w:val="a0"/>
    <w:link w:val="CharChar13"/>
    <w:qFormat/>
    <w:rsid w:val="00C8693D"/>
    <w:pPr>
      <w:tabs>
        <w:tab w:val="left" w:pos="180"/>
        <w:tab w:val="left" w:pos="6960"/>
        <w:tab w:val="left" w:pos="8100"/>
      </w:tabs>
      <w:adjustRightInd w:val="0"/>
      <w:snapToGrid w:val="0"/>
      <w:spacing w:line="520" w:lineRule="atLeast"/>
      <w:ind w:right="26" w:firstLineChars="200" w:firstLine="480"/>
    </w:pPr>
    <w:rPr>
      <w:rFonts w:ascii="Arial" w:hAnsi="Arial" w:cs="Arial"/>
      <w:color w:val="000000"/>
      <w:sz w:val="24"/>
    </w:rPr>
  </w:style>
  <w:style w:type="paragraph" w:customStyle="1" w:styleId="1fff1">
    <w:name w:val="文本块1"/>
    <w:basedOn w:val="a0"/>
    <w:uiPriority w:val="99"/>
    <w:qFormat/>
    <w:rsid w:val="00C8693D"/>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xl87">
    <w:name w:val="xl8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8">
    <w:name w:val="xl88"/>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xl90">
    <w:name w:val="xl90"/>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2">
    <w:name w:val="xl92"/>
    <w:basedOn w:val="a0"/>
    <w:qFormat/>
    <w:rsid w:val="00C8693D"/>
    <w:pPr>
      <w:widowControl/>
      <w:shd w:val="clear" w:color="auto" w:fill="FFFFFF"/>
      <w:spacing w:before="100" w:beforeAutospacing="1" w:after="100" w:afterAutospacing="1"/>
      <w:jc w:val="left"/>
    </w:pPr>
    <w:rPr>
      <w:rFonts w:ascii="宋体" w:eastAsia="宋体" w:hAnsi="宋体" w:cs="宋体"/>
      <w:kern w:val="0"/>
      <w:sz w:val="24"/>
      <w:szCs w:val="24"/>
    </w:rPr>
  </w:style>
  <w:style w:type="character" w:customStyle="1" w:styleId="Bodytext">
    <w:name w:val="Body text_"/>
    <w:link w:val="79"/>
    <w:qFormat/>
    <w:locked/>
    <w:rsid w:val="00C8693D"/>
    <w:rPr>
      <w:rFonts w:ascii="MingLiU" w:eastAsia="MingLiU" w:hAnsi="MingLiU" w:cs="MingLiU"/>
      <w:spacing w:val="10"/>
      <w:sz w:val="22"/>
      <w:shd w:val="clear" w:color="auto" w:fill="FFFFFF"/>
    </w:rPr>
  </w:style>
  <w:style w:type="paragraph" w:customStyle="1" w:styleId="79">
    <w:name w:val="正文文本7"/>
    <w:basedOn w:val="a0"/>
    <w:link w:val="Bodytext"/>
    <w:qFormat/>
    <w:rsid w:val="00C8693D"/>
    <w:pPr>
      <w:shd w:val="clear" w:color="auto" w:fill="FFFFFF"/>
      <w:spacing w:before="4260" w:line="418" w:lineRule="exact"/>
      <w:jc w:val="distribute"/>
    </w:pPr>
    <w:rPr>
      <w:rFonts w:ascii="MingLiU" w:eastAsia="MingLiU" w:hAnsi="MingLiU" w:cs="MingLiU"/>
      <w:spacing w:val="10"/>
      <w:sz w:val="22"/>
    </w:rPr>
  </w:style>
  <w:style w:type="paragraph" w:customStyle="1" w:styleId="afffffffff6">
    <w:name w:val="目录样式"/>
    <w:basedOn w:val="21"/>
    <w:next w:val="a0"/>
    <w:uiPriority w:val="99"/>
    <w:qFormat/>
    <w:rsid w:val="00C8693D"/>
    <w:pPr>
      <w:ind w:leftChars="0" w:left="210"/>
      <w:jc w:val="left"/>
    </w:pPr>
    <w:rPr>
      <w:rFonts w:ascii="Calibri" w:eastAsia="宋体" w:hAnsi="Calibri" w:cs="Times New Roman"/>
      <w:b/>
      <w:bCs/>
      <w:smallCaps/>
      <w:sz w:val="20"/>
      <w:szCs w:val="20"/>
    </w:rPr>
  </w:style>
  <w:style w:type="paragraph" w:customStyle="1" w:styleId="2ffb">
    <w:name w:val="纯文本2"/>
    <w:basedOn w:val="a0"/>
    <w:uiPriority w:val="99"/>
    <w:qFormat/>
    <w:rsid w:val="00C8693D"/>
    <w:pPr>
      <w:adjustRightInd w:val="0"/>
    </w:pPr>
    <w:rPr>
      <w:rFonts w:ascii="宋体" w:eastAsia="宋体" w:hAnsi="Courier New" w:cs="Times New Roman"/>
      <w:szCs w:val="20"/>
    </w:rPr>
  </w:style>
  <w:style w:type="paragraph" w:customStyle="1" w:styleId="2ffc">
    <w:name w:val="日期2"/>
    <w:basedOn w:val="a0"/>
    <w:next w:val="a0"/>
    <w:uiPriority w:val="99"/>
    <w:qFormat/>
    <w:rsid w:val="00C8693D"/>
    <w:pPr>
      <w:autoSpaceDE w:val="0"/>
      <w:autoSpaceDN w:val="0"/>
      <w:adjustRightInd w:val="0"/>
      <w:spacing w:line="312" w:lineRule="atLeast"/>
      <w:jc w:val="right"/>
    </w:pPr>
    <w:rPr>
      <w:rFonts w:ascii="仿宋_GB2312" w:eastAsia="仿宋_GB2312" w:hAnsi="Times New Roman" w:cs="Times New Roman"/>
      <w:kern w:val="0"/>
      <w:sz w:val="28"/>
      <w:szCs w:val="20"/>
    </w:rPr>
  </w:style>
  <w:style w:type="paragraph" w:customStyle="1" w:styleId="22a">
    <w:name w:val="正文文本缩进 22"/>
    <w:basedOn w:val="a0"/>
    <w:uiPriority w:val="99"/>
    <w:qFormat/>
    <w:rsid w:val="00C8693D"/>
    <w:pPr>
      <w:adjustRightInd w:val="0"/>
      <w:spacing w:line="288" w:lineRule="auto"/>
      <w:ind w:firstLine="540"/>
    </w:pPr>
    <w:rPr>
      <w:rFonts w:ascii="Times New Roman" w:eastAsia="宋体" w:hAnsi="Times New Roman" w:cs="Times New Roman"/>
      <w:sz w:val="28"/>
      <w:szCs w:val="20"/>
    </w:rPr>
  </w:style>
  <w:style w:type="paragraph" w:customStyle="1" w:styleId="2ffd">
    <w:name w:val="文本块2"/>
    <w:basedOn w:val="a0"/>
    <w:uiPriority w:val="99"/>
    <w:qFormat/>
    <w:rsid w:val="00C8693D"/>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328">
    <w:name w:val="正文文本缩进 32"/>
    <w:basedOn w:val="a0"/>
    <w:uiPriority w:val="99"/>
    <w:qFormat/>
    <w:rsid w:val="00C8693D"/>
    <w:pPr>
      <w:widowControl/>
      <w:adjustRightInd w:val="0"/>
      <w:spacing w:line="360" w:lineRule="auto"/>
      <w:ind w:right="-335" w:firstLine="540"/>
    </w:pPr>
    <w:rPr>
      <w:rFonts w:ascii="仿宋_GB2312" w:eastAsia="仿宋_GB2312" w:hAnsi="Times New Roman" w:cs="Times New Roman"/>
      <w:kern w:val="0"/>
      <w:sz w:val="28"/>
      <w:szCs w:val="20"/>
    </w:rPr>
  </w:style>
  <w:style w:type="paragraph" w:customStyle="1" w:styleId="afffffffff7">
    <w:name w:val="表格左对齐"/>
    <w:uiPriority w:val="99"/>
    <w:qFormat/>
    <w:rsid w:val="00C8693D"/>
    <w:rPr>
      <w:rFonts w:ascii="Arial" w:eastAsia="宋体" w:hAnsi="Arial" w:cs="Arial"/>
      <w:szCs w:val="24"/>
    </w:rPr>
  </w:style>
  <w:style w:type="paragraph" w:customStyle="1" w:styleId="afffffffff8">
    <w:name w:val="表格居中"/>
    <w:uiPriority w:val="99"/>
    <w:qFormat/>
    <w:rsid w:val="00C8693D"/>
    <w:pPr>
      <w:jc w:val="center"/>
    </w:pPr>
    <w:rPr>
      <w:rFonts w:ascii="Arial" w:eastAsia="宋体" w:hAnsi="Arial" w:cs="Arial"/>
      <w:szCs w:val="24"/>
    </w:rPr>
  </w:style>
  <w:style w:type="paragraph" w:customStyle="1" w:styleId="afffffffff9">
    <w:name w:val="表格标题行"/>
    <w:basedOn w:val="a0"/>
    <w:uiPriority w:val="99"/>
    <w:qFormat/>
    <w:rsid w:val="00C8693D"/>
    <w:pPr>
      <w:jc w:val="center"/>
    </w:pPr>
    <w:rPr>
      <w:rFonts w:ascii="Arial" w:eastAsia="宋体" w:hAnsi="Arial" w:cs="Arial"/>
      <w:b/>
      <w:szCs w:val="24"/>
    </w:rPr>
  </w:style>
  <w:style w:type="paragraph" w:customStyle="1" w:styleId="afffffffffa">
    <w:name w:val="表格加粗居中"/>
    <w:uiPriority w:val="99"/>
    <w:qFormat/>
    <w:rsid w:val="00C8693D"/>
    <w:pPr>
      <w:jc w:val="center"/>
    </w:pPr>
    <w:rPr>
      <w:rFonts w:ascii="Arial" w:eastAsia="宋体" w:hAnsi="Arial" w:cs="宋体"/>
      <w:b/>
      <w:kern w:val="0"/>
      <w:szCs w:val="24"/>
    </w:rPr>
  </w:style>
  <w:style w:type="paragraph" w:customStyle="1" w:styleId="afffffffffb">
    <w:name w:val="表格加粗左对齐"/>
    <w:uiPriority w:val="99"/>
    <w:qFormat/>
    <w:rsid w:val="00C8693D"/>
    <w:rPr>
      <w:rFonts w:ascii="Arial" w:eastAsia="宋体" w:hAnsi="Arial" w:cs="Arial"/>
      <w:b/>
      <w:szCs w:val="21"/>
    </w:rPr>
  </w:style>
  <w:style w:type="paragraph" w:customStyle="1" w:styleId="afffffffffc">
    <w:name w:val="表格右对齐"/>
    <w:uiPriority w:val="99"/>
    <w:qFormat/>
    <w:rsid w:val="00C8693D"/>
    <w:pPr>
      <w:jc w:val="right"/>
    </w:pPr>
    <w:rPr>
      <w:rFonts w:ascii="Arial" w:eastAsia="宋体" w:hAnsi="Arial" w:cs="Arial"/>
      <w:szCs w:val="24"/>
    </w:rPr>
  </w:style>
  <w:style w:type="paragraph" w:customStyle="1" w:styleId="afffffffffd">
    <w:name w:val="表格单位"/>
    <w:uiPriority w:val="99"/>
    <w:qFormat/>
    <w:rsid w:val="00C8693D"/>
    <w:pPr>
      <w:keepNext/>
      <w:jc w:val="right"/>
    </w:pPr>
    <w:rPr>
      <w:rFonts w:ascii="Arial" w:eastAsia="宋体" w:hAnsi="Arial" w:cs="Arial"/>
      <w:szCs w:val="21"/>
    </w:rPr>
  </w:style>
  <w:style w:type="paragraph" w:customStyle="1" w:styleId="afffffffffe">
    <w:name w:val="表格附注"/>
    <w:next w:val="a0"/>
    <w:uiPriority w:val="99"/>
    <w:qFormat/>
    <w:rsid w:val="00C8693D"/>
    <w:pPr>
      <w:snapToGrid w:val="0"/>
      <w:ind w:firstLine="402"/>
    </w:pPr>
    <w:rPr>
      <w:rFonts w:ascii="Arial" w:eastAsia="宋体" w:hAnsi="宋体" w:cs="Arial"/>
      <w:color w:val="000000"/>
      <w:kern w:val="0"/>
      <w:szCs w:val="24"/>
      <w:u w:color="323E4F"/>
    </w:rPr>
  </w:style>
  <w:style w:type="paragraph" w:customStyle="1" w:styleId="TEXT">
    <w:name w:val="TEXT"/>
    <w:basedOn w:val="a0"/>
    <w:uiPriority w:val="99"/>
    <w:qFormat/>
    <w:rsid w:val="00C8693D"/>
    <w:pPr>
      <w:widowControl/>
      <w:tabs>
        <w:tab w:val="left" w:pos="835"/>
        <w:tab w:val="left" w:pos="1728"/>
      </w:tabs>
      <w:autoSpaceDE w:val="0"/>
      <w:autoSpaceDN w:val="0"/>
      <w:adjustRightInd w:val="0"/>
      <w:spacing w:line="360" w:lineRule="atLeast"/>
    </w:pPr>
    <w:rPr>
      <w:rFonts w:ascii="Times New Roman" w:eastAsia="宋体" w:hAnsi="Times New Roman" w:cs="Times New Roman"/>
      <w:spacing w:val="20"/>
      <w:kern w:val="0"/>
      <w:sz w:val="26"/>
      <w:szCs w:val="26"/>
    </w:rPr>
  </w:style>
  <w:style w:type="paragraph" w:customStyle="1" w:styleId="-112">
    <w:name w:val="彩色底纹 - 着色 11"/>
    <w:uiPriority w:val="99"/>
    <w:semiHidden/>
    <w:qFormat/>
    <w:rsid w:val="00C8693D"/>
    <w:rPr>
      <w:rFonts w:ascii="Times New Roman" w:eastAsia="宋体" w:hAnsi="Times New Roman" w:cs="Times New Roman"/>
      <w:szCs w:val="24"/>
    </w:rPr>
  </w:style>
  <w:style w:type="paragraph" w:customStyle="1" w:styleId="2-21">
    <w:name w:val="中等深浅列表 2 - 强调文字颜色 21"/>
    <w:uiPriority w:val="71"/>
    <w:qFormat/>
    <w:rsid w:val="00C8693D"/>
    <w:rPr>
      <w:rFonts w:ascii="Times New Roman" w:eastAsia="宋体" w:hAnsi="Times New Roman" w:cs="Times New Roman"/>
      <w:szCs w:val="24"/>
    </w:rPr>
  </w:style>
  <w:style w:type="paragraph" w:customStyle="1" w:styleId="-311">
    <w:name w:val="浅色列表 - 强调文字颜色 31"/>
    <w:uiPriority w:val="71"/>
    <w:qFormat/>
    <w:rsid w:val="00C8693D"/>
    <w:rPr>
      <w:rFonts w:ascii="Times New Roman" w:eastAsia="宋体" w:hAnsi="Times New Roman" w:cs="Times New Roman"/>
      <w:szCs w:val="24"/>
    </w:rPr>
  </w:style>
  <w:style w:type="paragraph" w:customStyle="1" w:styleId="affffffffff">
    <w:name w:val="附注二级正文"/>
    <w:basedOn w:val="a0"/>
    <w:uiPriority w:val="99"/>
    <w:qFormat/>
    <w:rsid w:val="00C8693D"/>
    <w:pPr>
      <w:adjustRightInd w:val="0"/>
      <w:snapToGrid w:val="0"/>
      <w:spacing w:line="400" w:lineRule="atLeast"/>
      <w:ind w:leftChars="342" w:left="718"/>
    </w:pPr>
    <w:rPr>
      <w:rFonts w:ascii="宋体" w:eastAsia="宋体" w:hAnsi="宋体" w:cs="Times New Roman"/>
      <w:szCs w:val="21"/>
    </w:rPr>
  </w:style>
  <w:style w:type="character" w:customStyle="1" w:styleId="CharChar2">
    <w:name w:val="中伦正文 Char Char"/>
    <w:link w:val="affffffffff0"/>
    <w:uiPriority w:val="99"/>
    <w:qFormat/>
    <w:locked/>
    <w:rsid w:val="00C8693D"/>
    <w:rPr>
      <w:sz w:val="24"/>
    </w:rPr>
  </w:style>
  <w:style w:type="paragraph" w:customStyle="1" w:styleId="affffffffff0">
    <w:name w:val="中伦正文"/>
    <w:basedOn w:val="a0"/>
    <w:link w:val="CharChar2"/>
    <w:uiPriority w:val="99"/>
    <w:qFormat/>
    <w:rsid w:val="00C8693D"/>
    <w:pPr>
      <w:spacing w:before="156" w:after="156" w:line="360" w:lineRule="auto"/>
      <w:ind w:firstLineChars="200" w:firstLine="480"/>
    </w:pPr>
    <w:rPr>
      <w:sz w:val="24"/>
    </w:rPr>
  </w:style>
  <w:style w:type="paragraph" w:customStyle="1" w:styleId="2-11">
    <w:name w:val="中等深浅网格 2 - 强调文字颜色 11"/>
    <w:basedOn w:val="a0"/>
    <w:uiPriority w:val="63"/>
    <w:qFormat/>
    <w:rsid w:val="00C8693D"/>
    <w:pPr>
      <w:spacing w:beforeLines="50" w:line="360" w:lineRule="auto"/>
      <w:ind w:firstLineChars="200" w:firstLine="200"/>
    </w:pPr>
    <w:rPr>
      <w:rFonts w:ascii="Calibri Light" w:eastAsia="宋体" w:hAnsi="Calibri Light" w:cs="Times New Roman"/>
      <w:color w:val="000000"/>
      <w:sz w:val="24"/>
    </w:rPr>
  </w:style>
  <w:style w:type="character" w:customStyle="1" w:styleId="Charfff7">
    <w:name w:val="津滨正文 Char"/>
    <w:link w:val="affffffffff1"/>
    <w:qFormat/>
    <w:locked/>
    <w:rsid w:val="00C8693D"/>
    <w:rPr>
      <w:rFonts w:ascii="Arial" w:hAnsi="Arial" w:cs="Arial"/>
      <w:b/>
      <w:bCs/>
      <w:sz w:val="24"/>
      <w:szCs w:val="24"/>
    </w:rPr>
  </w:style>
  <w:style w:type="paragraph" w:customStyle="1" w:styleId="affffffffff1">
    <w:name w:val="津滨正文"/>
    <w:basedOn w:val="afffffffff5"/>
    <w:link w:val="Charfff7"/>
    <w:qFormat/>
    <w:rsid w:val="00C8693D"/>
    <w:rPr>
      <w:rFonts w:eastAsiaTheme="minorEastAsia" w:hAnsi="Arial"/>
      <w:b/>
      <w:bCs/>
    </w:rPr>
  </w:style>
  <w:style w:type="paragraph" w:customStyle="1" w:styleId="JaiKai">
    <w:name w:val="JaiKai"/>
    <w:basedOn w:val="a0"/>
    <w:uiPriority w:val="99"/>
    <w:qFormat/>
    <w:rsid w:val="00C8693D"/>
    <w:pPr>
      <w:adjustRightInd w:val="0"/>
      <w:spacing w:before="120" w:line="360" w:lineRule="atLeast"/>
      <w:ind w:firstLine="576"/>
    </w:pPr>
    <w:rPr>
      <w:rFonts w:ascii="楷体" w:eastAsia="楷体" w:hAnsi="Times New Roman" w:cs="Times New Roman"/>
      <w:spacing w:val="-35"/>
      <w:kern w:val="0"/>
      <w:sz w:val="24"/>
      <w:szCs w:val="20"/>
    </w:rPr>
  </w:style>
  <w:style w:type="paragraph" w:customStyle="1" w:styleId="151">
    <w:name w:val="样式15"/>
    <w:uiPriority w:val="99"/>
    <w:qFormat/>
    <w:rsid w:val="00C8693D"/>
    <w:pPr>
      <w:widowControl w:val="0"/>
      <w:spacing w:beforeLines="50"/>
      <w:jc w:val="both"/>
    </w:pPr>
    <w:rPr>
      <w:rFonts w:ascii="Times New Roman" w:eastAsia="黑体" w:hAnsi="Times New Roman" w:cs="Times New Roman"/>
      <w:b/>
      <w:kern w:val="0"/>
      <w:sz w:val="28"/>
      <w:szCs w:val="28"/>
    </w:rPr>
  </w:style>
  <w:style w:type="paragraph" w:customStyle="1" w:styleId="94">
    <w:name w:val="样式9"/>
    <w:basedOn w:val="2ff0"/>
    <w:uiPriority w:val="99"/>
    <w:qFormat/>
    <w:rsid w:val="00C8693D"/>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11f">
    <w:name w:val="样式11"/>
    <w:basedOn w:val="a0"/>
    <w:uiPriority w:val="99"/>
    <w:qFormat/>
    <w:rsid w:val="00C8693D"/>
    <w:rPr>
      <w:rFonts w:ascii="Times New Roman" w:eastAsia="宋体" w:hAnsi="Times New Roman" w:cs="Times New Roman"/>
      <w:szCs w:val="21"/>
    </w:rPr>
  </w:style>
  <w:style w:type="paragraph" w:customStyle="1" w:styleId="101">
    <w:name w:val="样式10"/>
    <w:basedOn w:val="3f9"/>
    <w:uiPriority w:val="99"/>
    <w:qFormat/>
    <w:rsid w:val="00C8693D"/>
    <w:pPr>
      <w:tabs>
        <w:tab w:val="left" w:pos="360"/>
      </w:tabs>
      <w:suppressAutoHyphens/>
      <w:spacing w:line="760" w:lineRule="exact"/>
      <w:ind w:firstLineChars="0" w:firstLine="0"/>
      <w:jc w:val="center"/>
    </w:pPr>
    <w:rPr>
      <w:rFonts w:ascii="宋体" w:eastAsia="黑体" w:hAnsi="宋体"/>
      <w:b/>
      <w:kern w:val="2"/>
      <w:sz w:val="32"/>
      <w:szCs w:val="24"/>
    </w:rPr>
  </w:style>
  <w:style w:type="paragraph" w:customStyle="1" w:styleId="139">
    <w:name w:val="样式13"/>
    <w:basedOn w:val="2ff0"/>
    <w:uiPriority w:val="99"/>
    <w:qFormat/>
    <w:rsid w:val="00C8693D"/>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font0">
    <w:name w:val="font0"/>
    <w:basedOn w:val="a0"/>
    <w:uiPriority w:val="99"/>
    <w:qFormat/>
    <w:rsid w:val="00C8693D"/>
    <w:pPr>
      <w:widowControl/>
      <w:spacing w:before="100" w:beforeAutospacing="1" w:after="100" w:afterAutospacing="1"/>
      <w:jc w:val="left"/>
    </w:pPr>
    <w:rPr>
      <w:rFonts w:ascii="宋体" w:eastAsia="宋体" w:hAnsi="宋体" w:cs="Times New Roman"/>
      <w:kern w:val="0"/>
      <w:sz w:val="24"/>
      <w:szCs w:val="24"/>
    </w:rPr>
  </w:style>
  <w:style w:type="paragraph" w:customStyle="1" w:styleId="HeaderBase">
    <w:name w:val="Header Base"/>
    <w:basedOn w:val="a7"/>
    <w:uiPriority w:val="99"/>
    <w:qFormat/>
    <w:rsid w:val="00C8693D"/>
    <w:pPr>
      <w:spacing w:after="120"/>
      <w:ind w:left="0"/>
      <w:jc w:val="both"/>
    </w:pPr>
    <w:rPr>
      <w:rFonts w:ascii="Times New Roman" w:hAnsi="Times New Roman" w:cs="Times New Roman"/>
      <w:kern w:val="2"/>
      <w:sz w:val="21"/>
      <w:lang w:eastAsia="zh-CN"/>
    </w:rPr>
  </w:style>
  <w:style w:type="paragraph" w:customStyle="1" w:styleId="xl69">
    <w:name w:val="xl69"/>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70">
    <w:name w:val="xl70"/>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 w:val="24"/>
      <w:szCs w:val="24"/>
    </w:rPr>
  </w:style>
  <w:style w:type="paragraph" w:customStyle="1" w:styleId="xl71">
    <w:name w:val="xl71"/>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73">
    <w:name w:val="xl73"/>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3">
    <w:name w:val="xl93"/>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4">
    <w:name w:val="xl94"/>
    <w:basedOn w:val="a0"/>
    <w:qFormat/>
    <w:rsid w:val="00C8693D"/>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5">
    <w:name w:val="xl95"/>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6">
    <w:name w:val="xl96"/>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7">
    <w:name w:val="xl97"/>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8">
    <w:name w:val="xl98"/>
    <w:basedOn w:val="a0"/>
    <w:qFormat/>
    <w:rsid w:val="00C8693D"/>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9">
    <w:name w:val="xl99"/>
    <w:basedOn w:val="a0"/>
    <w:qFormat/>
    <w:rsid w:val="00C8693D"/>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0">
    <w:name w:val="xl100"/>
    <w:basedOn w:val="a0"/>
    <w:qFormat/>
    <w:rsid w:val="00C8693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1">
    <w:name w:val="xl101"/>
    <w:basedOn w:val="a0"/>
    <w:qFormat/>
    <w:rsid w:val="00C8693D"/>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2">
    <w:name w:val="xl102"/>
    <w:basedOn w:val="a0"/>
    <w:qFormat/>
    <w:rsid w:val="00C8693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3">
    <w:name w:val="xl103"/>
    <w:basedOn w:val="a0"/>
    <w:qFormat/>
    <w:rsid w:val="00C8693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4">
    <w:name w:val="xl104"/>
    <w:basedOn w:val="a0"/>
    <w:qFormat/>
    <w:rsid w:val="00C8693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5">
    <w:name w:val="xl105"/>
    <w:basedOn w:val="a0"/>
    <w:qFormat/>
    <w:rsid w:val="00C8693D"/>
    <w:pPr>
      <w:widowControl/>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6">
    <w:name w:val="xl10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7">
    <w:name w:val="xl107"/>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8">
    <w:name w:val="xl108"/>
    <w:basedOn w:val="a0"/>
    <w:qFormat/>
    <w:rsid w:val="00C8693D"/>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9">
    <w:name w:val="xl109"/>
    <w:basedOn w:val="a0"/>
    <w:qFormat/>
    <w:rsid w:val="00C8693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0">
    <w:name w:val="xl110"/>
    <w:basedOn w:val="a0"/>
    <w:qFormat/>
    <w:rsid w:val="00C8693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1">
    <w:name w:val="xl111"/>
    <w:basedOn w:val="a0"/>
    <w:qFormat/>
    <w:rsid w:val="00C8693D"/>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8">
    <w:name w:val="xl118"/>
    <w:basedOn w:val="a0"/>
    <w:qFormat/>
    <w:rsid w:val="00C8693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9">
    <w:name w:val="xl119"/>
    <w:basedOn w:val="a0"/>
    <w:qFormat/>
    <w:rsid w:val="00C8693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0">
    <w:name w:val="xl120"/>
    <w:basedOn w:val="a0"/>
    <w:qFormat/>
    <w:rsid w:val="00C8693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1">
    <w:name w:val="xl121"/>
    <w:basedOn w:val="a0"/>
    <w:qFormat/>
    <w:rsid w:val="00C8693D"/>
    <w:pPr>
      <w:widowControl/>
      <w:pBdr>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2">
    <w:name w:val="xl122"/>
    <w:basedOn w:val="a0"/>
    <w:qFormat/>
    <w:rsid w:val="00C8693D"/>
    <w:pPr>
      <w:widowControl/>
      <w:pBdr>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3">
    <w:name w:val="xl123"/>
    <w:basedOn w:val="a0"/>
    <w:qFormat/>
    <w:rsid w:val="00C8693D"/>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124">
    <w:name w:val="xl124"/>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5">
    <w:name w:val="xl125"/>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6">
    <w:name w:val="xl126"/>
    <w:basedOn w:val="a0"/>
    <w:qFormat/>
    <w:rsid w:val="00C8693D"/>
    <w:pPr>
      <w:widowControl/>
      <w:pBdr>
        <w:top w:val="single" w:sz="4" w:space="0" w:color="auto"/>
        <w:left w:val="single" w:sz="4" w:space="0" w:color="auto"/>
        <w:right w:val="single" w:sz="8" w:space="0" w:color="auto"/>
      </w:pBdr>
      <w:shd w:val="clear" w:color="auto" w:fill="FFFF99"/>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7">
    <w:name w:val="xl127"/>
    <w:basedOn w:val="a0"/>
    <w:qFormat/>
    <w:rsid w:val="00C8693D"/>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8">
    <w:name w:val="xl128"/>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9">
    <w:name w:val="xl129"/>
    <w:basedOn w:val="a0"/>
    <w:qFormat/>
    <w:rsid w:val="00C8693D"/>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0">
    <w:name w:val="xl130"/>
    <w:basedOn w:val="a0"/>
    <w:qFormat/>
    <w:rsid w:val="00C8693D"/>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1">
    <w:name w:val="xl131"/>
    <w:basedOn w:val="a0"/>
    <w:qFormat/>
    <w:rsid w:val="00C8693D"/>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2">
    <w:name w:val="xl132"/>
    <w:basedOn w:val="a0"/>
    <w:qFormat/>
    <w:rsid w:val="00C8693D"/>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3">
    <w:name w:val="xl133"/>
    <w:basedOn w:val="a0"/>
    <w:qFormat/>
    <w:rsid w:val="00C8693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4">
    <w:name w:val="xl134"/>
    <w:basedOn w:val="a0"/>
    <w:qFormat/>
    <w:rsid w:val="00C8693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5">
    <w:name w:val="xl135"/>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6">
    <w:name w:val="xl136"/>
    <w:basedOn w:val="a0"/>
    <w:qFormat/>
    <w:rsid w:val="00C8693D"/>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7">
    <w:name w:val="xl137"/>
    <w:basedOn w:val="a0"/>
    <w:qFormat/>
    <w:rsid w:val="00C8693D"/>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8">
    <w:name w:val="xl138"/>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9">
    <w:name w:val="xl139"/>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0">
    <w:name w:val="xl140"/>
    <w:basedOn w:val="a0"/>
    <w:qFormat/>
    <w:rsid w:val="00C8693D"/>
    <w:pPr>
      <w:widowControl/>
      <w:pBdr>
        <w:top w:val="single" w:sz="4" w:space="0" w:color="auto"/>
        <w:left w:val="single" w:sz="4" w:space="0" w:color="auto"/>
        <w:bottom w:val="single" w:sz="8" w:space="0" w:color="auto"/>
        <w:right w:val="single" w:sz="8" w:space="0" w:color="auto"/>
      </w:pBdr>
      <w:shd w:val="clear" w:color="auto" w:fill="69FFFF"/>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1">
    <w:name w:val="xl141"/>
    <w:basedOn w:val="a0"/>
    <w:qFormat/>
    <w:rsid w:val="00C8693D"/>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2">
    <w:name w:val="xl142"/>
    <w:basedOn w:val="a0"/>
    <w:qFormat/>
    <w:rsid w:val="00C8693D"/>
    <w:pPr>
      <w:widowControl/>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3">
    <w:name w:val="xl143"/>
    <w:basedOn w:val="a0"/>
    <w:qFormat/>
    <w:rsid w:val="00C8693D"/>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4">
    <w:name w:val="xl144"/>
    <w:basedOn w:val="a0"/>
    <w:qFormat/>
    <w:rsid w:val="00C8693D"/>
    <w:pPr>
      <w:widowControl/>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5">
    <w:name w:val="xl145"/>
    <w:basedOn w:val="a0"/>
    <w:qFormat/>
    <w:rsid w:val="00C8693D"/>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6">
    <w:name w:val="xl146"/>
    <w:basedOn w:val="a0"/>
    <w:qFormat/>
    <w:rsid w:val="00C8693D"/>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7">
    <w:name w:val="xl147"/>
    <w:basedOn w:val="a0"/>
    <w:qFormat/>
    <w:rsid w:val="00C8693D"/>
    <w:pPr>
      <w:widowControl/>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CompanyName">
    <w:name w:val="Company Name"/>
    <w:basedOn w:val="a0"/>
    <w:uiPriority w:val="99"/>
    <w:qFormat/>
    <w:rsid w:val="00C8693D"/>
    <w:pPr>
      <w:keepLines/>
      <w:framePr w:w="3557" w:hSpace="187" w:vSpace="187" w:wrap="notBeside" w:vAnchor="page" w:hAnchor="page" w:x="7345" w:y="1009" w:anchorLock="1"/>
      <w:widowControl/>
      <w:pBdr>
        <w:top w:val="single" w:sz="6" w:space="9" w:color="auto"/>
        <w:left w:val="single" w:sz="6" w:space="9" w:color="auto"/>
        <w:bottom w:val="single" w:sz="6" w:space="9" w:color="auto"/>
        <w:right w:val="single" w:sz="6" w:space="9" w:color="auto"/>
      </w:pBdr>
      <w:shd w:val="solid" w:color="auto" w:fill="auto"/>
      <w:spacing w:line="320" w:lineRule="exact"/>
      <w:jc w:val="left"/>
    </w:pPr>
    <w:rPr>
      <w:rFonts w:ascii="Arial Black" w:eastAsia="宋体" w:hAnsi="Arial Black" w:cs="Times New Roman"/>
      <w:spacing w:val="-15"/>
      <w:kern w:val="0"/>
      <w:position w:val="-2"/>
      <w:sz w:val="32"/>
      <w:szCs w:val="20"/>
    </w:rPr>
  </w:style>
  <w:style w:type="paragraph" w:customStyle="1" w:styleId="DocumentLabel">
    <w:name w:val="Document Label"/>
    <w:basedOn w:val="a0"/>
    <w:uiPriority w:val="99"/>
    <w:qFormat/>
    <w:rsid w:val="00C8693D"/>
    <w:pPr>
      <w:keepNext/>
      <w:keepLines/>
      <w:widowControl/>
      <w:spacing w:before="400" w:after="120" w:line="240" w:lineRule="atLeast"/>
      <w:ind w:left="-840"/>
      <w:jc w:val="left"/>
    </w:pPr>
    <w:rPr>
      <w:rFonts w:ascii="Arial Black" w:eastAsia="宋体" w:hAnsi="Arial Black" w:cs="Times New Roman"/>
      <w:spacing w:val="-100"/>
      <w:kern w:val="28"/>
      <w:sz w:val="108"/>
      <w:szCs w:val="20"/>
    </w:rPr>
  </w:style>
  <w:style w:type="paragraph" w:customStyle="1" w:styleId="HeadingBase">
    <w:name w:val="Heading Base"/>
    <w:basedOn w:val="a7"/>
    <w:next w:val="a7"/>
    <w:uiPriority w:val="99"/>
    <w:qFormat/>
    <w:rsid w:val="00C8693D"/>
    <w:pPr>
      <w:spacing w:after="120"/>
      <w:ind w:left="0"/>
      <w:jc w:val="both"/>
    </w:pPr>
    <w:rPr>
      <w:rFonts w:ascii="Times New Roman" w:hAnsi="Times New Roman" w:cs="Times New Roman"/>
      <w:kern w:val="2"/>
      <w:sz w:val="21"/>
      <w:lang w:eastAsia="zh-CN"/>
    </w:rPr>
  </w:style>
  <w:style w:type="character" w:customStyle="1" w:styleId="Char1b">
    <w:name w:val="信息标题 Char1"/>
    <w:semiHidden/>
    <w:qFormat/>
    <w:rsid w:val="00C8693D"/>
    <w:rPr>
      <w:rFonts w:ascii="等线 Light" w:eastAsia="等线 Light" w:hAnsi="等线 Light" w:cs="Times New Roman"/>
      <w:kern w:val="2"/>
      <w:sz w:val="24"/>
      <w:szCs w:val="24"/>
      <w:shd w:val="pct20" w:color="auto" w:fill="auto"/>
    </w:rPr>
  </w:style>
  <w:style w:type="paragraph" w:customStyle="1" w:styleId="MessageHeaderFirst">
    <w:name w:val="Message Header First"/>
    <w:basedOn w:val="affb"/>
    <w:next w:val="affb"/>
    <w:uiPriority w:val="99"/>
    <w:qFormat/>
    <w:rsid w:val="00C8693D"/>
    <w:pPr>
      <w:keepLines/>
      <w:widowControl/>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40" w:line="440" w:lineRule="atLeast"/>
      <w:ind w:left="720" w:hanging="720"/>
      <w:jc w:val="left"/>
    </w:pPr>
    <w:rPr>
      <w:rFonts w:ascii="Arial" w:hAnsi="Arial" w:cs="Times New Roman"/>
      <w:spacing w:val="-5"/>
      <w:kern w:val="0"/>
      <w:sz w:val="20"/>
      <w:szCs w:val="20"/>
    </w:rPr>
  </w:style>
  <w:style w:type="paragraph" w:customStyle="1" w:styleId="MessageHeaderLast">
    <w:name w:val="Message Header Last"/>
    <w:basedOn w:val="affb"/>
    <w:next w:val="a7"/>
    <w:uiPriority w:val="99"/>
    <w:qFormat/>
    <w:rsid w:val="00C8693D"/>
    <w:pPr>
      <w:keepLines/>
      <w:widowControl/>
      <w:pBdr>
        <w:top w:val="none" w:sz="0" w:space="0" w:color="auto"/>
        <w:left w:val="none" w:sz="0" w:space="0" w:color="auto"/>
        <w:bottom w:val="single" w:sz="6" w:space="19" w:color="auto"/>
        <w:right w:val="none" w:sz="0" w:space="0"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jc w:val="left"/>
    </w:pPr>
    <w:rPr>
      <w:rFonts w:ascii="Arial" w:hAnsi="Arial" w:cs="Times New Roman"/>
      <w:spacing w:val="-5"/>
      <w:kern w:val="0"/>
      <w:sz w:val="20"/>
      <w:szCs w:val="20"/>
    </w:rPr>
  </w:style>
  <w:style w:type="paragraph" w:customStyle="1" w:styleId="ReturnAddress">
    <w:name w:val="Return Address"/>
    <w:basedOn w:val="a0"/>
    <w:uiPriority w:val="99"/>
    <w:qFormat/>
    <w:rsid w:val="00C8693D"/>
    <w:pPr>
      <w:keepLines/>
      <w:framePr w:w="5040" w:hSpace="187" w:vSpace="187" w:wrap="notBeside" w:vAnchor="page" w:hAnchor="margin" w:y="966" w:anchorLock="1"/>
      <w:widowControl/>
      <w:spacing w:line="200" w:lineRule="atLeast"/>
      <w:jc w:val="left"/>
    </w:pPr>
    <w:rPr>
      <w:rFonts w:ascii="Arial" w:eastAsia="宋体" w:hAnsi="Arial" w:cs="Times New Roman"/>
      <w:spacing w:val="-2"/>
      <w:kern w:val="0"/>
      <w:sz w:val="16"/>
      <w:szCs w:val="20"/>
    </w:rPr>
  </w:style>
  <w:style w:type="paragraph" w:customStyle="1" w:styleId="SignatureName">
    <w:name w:val="Signature Name"/>
    <w:basedOn w:val="a0"/>
    <w:next w:val="a0"/>
    <w:uiPriority w:val="99"/>
    <w:qFormat/>
    <w:rsid w:val="00C8693D"/>
    <w:pPr>
      <w:keepNext/>
      <w:keepLines/>
      <w:widowControl/>
      <w:spacing w:before="660" w:line="180" w:lineRule="atLeast"/>
    </w:pPr>
    <w:rPr>
      <w:rFonts w:ascii="Arial" w:eastAsia="宋体" w:hAnsi="Arial" w:cs="Times New Roman"/>
      <w:spacing w:val="-5"/>
      <w:kern w:val="0"/>
      <w:sz w:val="20"/>
      <w:szCs w:val="20"/>
    </w:rPr>
  </w:style>
  <w:style w:type="paragraph" w:customStyle="1" w:styleId="DefinitionList">
    <w:name w:val="Definition List"/>
    <w:basedOn w:val="a0"/>
    <w:next w:val="DefinitionTerm"/>
    <w:uiPriority w:val="99"/>
    <w:qFormat/>
    <w:rsid w:val="00C8693D"/>
    <w:pPr>
      <w:autoSpaceDE w:val="0"/>
      <w:autoSpaceDN w:val="0"/>
      <w:adjustRightInd w:val="0"/>
      <w:ind w:left="360"/>
      <w:jc w:val="left"/>
    </w:pPr>
    <w:rPr>
      <w:rFonts w:ascii="宋体" w:eastAsia="宋体" w:hAnsi="Tms Rmn" w:cs="Times New Roman"/>
      <w:kern w:val="0"/>
      <w:sz w:val="24"/>
      <w:szCs w:val="20"/>
    </w:rPr>
  </w:style>
  <w:style w:type="paragraph" w:customStyle="1" w:styleId="DefinitionTerm">
    <w:name w:val="Definition Term"/>
    <w:basedOn w:val="a0"/>
    <w:next w:val="DefinitionList"/>
    <w:uiPriority w:val="99"/>
    <w:qFormat/>
    <w:rsid w:val="00C8693D"/>
    <w:pPr>
      <w:autoSpaceDE w:val="0"/>
      <w:autoSpaceDN w:val="0"/>
      <w:adjustRightInd w:val="0"/>
      <w:jc w:val="left"/>
    </w:pPr>
    <w:rPr>
      <w:rFonts w:ascii="宋体" w:eastAsia="宋体" w:hAnsi="Tms Rmn" w:cs="Times New Roman"/>
      <w:kern w:val="0"/>
      <w:sz w:val="24"/>
      <w:szCs w:val="20"/>
    </w:rPr>
  </w:style>
  <w:style w:type="paragraph" w:customStyle="1" w:styleId="Address">
    <w:name w:val="Address"/>
    <w:basedOn w:val="a0"/>
    <w:next w:val="a0"/>
    <w:uiPriority w:val="99"/>
    <w:qFormat/>
    <w:rsid w:val="00C8693D"/>
    <w:pPr>
      <w:autoSpaceDE w:val="0"/>
      <w:autoSpaceDN w:val="0"/>
      <w:adjustRightInd w:val="0"/>
      <w:jc w:val="left"/>
    </w:pPr>
    <w:rPr>
      <w:rFonts w:ascii="宋体" w:eastAsia="宋体" w:hAnsi="Tms Rmn" w:cs="Times New Roman"/>
      <w:i/>
      <w:kern w:val="0"/>
      <w:sz w:val="24"/>
      <w:szCs w:val="20"/>
    </w:rPr>
  </w:style>
  <w:style w:type="paragraph" w:customStyle="1" w:styleId="Blockquote">
    <w:name w:val="Blockquote"/>
    <w:basedOn w:val="a0"/>
    <w:uiPriority w:val="99"/>
    <w:qFormat/>
    <w:rsid w:val="00C8693D"/>
    <w:pPr>
      <w:autoSpaceDE w:val="0"/>
      <w:autoSpaceDN w:val="0"/>
      <w:adjustRightInd w:val="0"/>
      <w:spacing w:before="100" w:after="100"/>
      <w:ind w:left="360" w:right="360"/>
      <w:jc w:val="left"/>
    </w:pPr>
    <w:rPr>
      <w:rFonts w:ascii="宋体" w:eastAsia="宋体" w:hAnsi="Tms Rmn" w:cs="Times New Roman"/>
      <w:kern w:val="0"/>
      <w:sz w:val="24"/>
      <w:szCs w:val="20"/>
    </w:rPr>
  </w:style>
  <w:style w:type="paragraph" w:customStyle="1" w:styleId="Preformatted">
    <w:name w:val="Preformatted"/>
    <w:basedOn w:val="a0"/>
    <w:uiPriority w:val="99"/>
    <w:qFormat/>
    <w:rsid w:val="00C8693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宋体" w:eastAsia="宋体" w:hAnsi="Tms Rmn" w:cs="Times New Roman"/>
      <w:kern w:val="0"/>
      <w:sz w:val="20"/>
      <w:szCs w:val="20"/>
    </w:rPr>
  </w:style>
  <w:style w:type="paragraph" w:customStyle="1" w:styleId="z-BottomofForm1">
    <w:name w:val="z-Bottom of Form1"/>
    <w:next w:val="a0"/>
    <w:uiPriority w:val="99"/>
    <w:qFormat/>
    <w:rsid w:val="00C8693D"/>
    <w:pPr>
      <w:widowControl w:val="0"/>
      <w:pBdr>
        <w:top w:val="double" w:sz="6" w:space="0" w:color="000000"/>
      </w:pBdr>
      <w:autoSpaceDE w:val="0"/>
      <w:autoSpaceDN w:val="0"/>
      <w:adjustRightInd w:val="0"/>
      <w:jc w:val="center"/>
    </w:pPr>
    <w:rPr>
      <w:rFonts w:ascii="宋体" w:eastAsia="宋体" w:hAnsi="Tms Rmn" w:cs="Times New Roman"/>
      <w:vanish/>
      <w:kern w:val="0"/>
      <w:sz w:val="16"/>
      <w:szCs w:val="20"/>
    </w:rPr>
  </w:style>
  <w:style w:type="paragraph" w:customStyle="1" w:styleId="z-TopofForm1">
    <w:name w:val="z-Top of Form1"/>
    <w:next w:val="a0"/>
    <w:uiPriority w:val="99"/>
    <w:qFormat/>
    <w:rsid w:val="00C8693D"/>
    <w:pPr>
      <w:widowControl w:val="0"/>
      <w:pBdr>
        <w:bottom w:val="double" w:sz="6" w:space="0" w:color="000000"/>
      </w:pBdr>
      <w:autoSpaceDE w:val="0"/>
      <w:autoSpaceDN w:val="0"/>
      <w:adjustRightInd w:val="0"/>
      <w:jc w:val="center"/>
    </w:pPr>
    <w:rPr>
      <w:rFonts w:ascii="宋体" w:eastAsia="宋体" w:hAnsi="Tms Rmn" w:cs="Times New Roman"/>
      <w:kern w:val="0"/>
      <w:sz w:val="16"/>
      <w:szCs w:val="16"/>
    </w:rPr>
  </w:style>
  <w:style w:type="paragraph" w:customStyle="1" w:styleId="12d">
    <w:name w:val="样式12"/>
    <w:basedOn w:val="20"/>
    <w:uiPriority w:val="99"/>
    <w:qFormat/>
    <w:rsid w:val="00C8693D"/>
    <w:pPr>
      <w:tabs>
        <w:tab w:val="left" w:pos="567"/>
      </w:tabs>
      <w:spacing w:beforeLines="50" w:before="0" w:afterLines="50" w:after="0" w:line="360" w:lineRule="auto"/>
      <w:ind w:left="567" w:firstLine="420"/>
    </w:pPr>
    <w:rPr>
      <w:rFonts w:ascii="宋体" w:eastAsia="宋体" w:hAnsi="宋体"/>
      <w:bCs w:val="0"/>
      <w:kern w:val="0"/>
      <w:sz w:val="28"/>
      <w:szCs w:val="28"/>
    </w:rPr>
  </w:style>
  <w:style w:type="paragraph" w:customStyle="1" w:styleId="1fff2">
    <w:name w:val="陆威表头1"/>
    <w:basedOn w:val="a0"/>
    <w:uiPriority w:val="99"/>
    <w:qFormat/>
    <w:rsid w:val="00C8693D"/>
    <w:pPr>
      <w:adjustRightInd w:val="0"/>
      <w:spacing w:line="312" w:lineRule="atLeast"/>
      <w:jc w:val="center"/>
    </w:pPr>
    <w:rPr>
      <w:rFonts w:ascii="宋体" w:eastAsia="宋体" w:hAnsi="Times New Roman" w:cs="Times New Roman"/>
      <w:kern w:val="0"/>
      <w:szCs w:val="20"/>
    </w:rPr>
  </w:style>
  <w:style w:type="paragraph" w:customStyle="1" w:styleId="CharChar1CharCharCharChar1CharCharChar">
    <w:name w:val="Char Char1 Char Char Char Char1 Char Char Char"/>
    <w:basedOn w:val="a0"/>
    <w:uiPriority w:val="99"/>
    <w:qFormat/>
    <w:rsid w:val="00C8693D"/>
    <w:pPr>
      <w:spacing w:beforeLines="50"/>
    </w:pPr>
    <w:rPr>
      <w:rFonts w:ascii="Times New Roman" w:eastAsia="宋体" w:hAnsi="Times New Roman" w:cs="Times New Roman"/>
      <w:sz w:val="24"/>
      <w:szCs w:val="24"/>
    </w:rPr>
  </w:style>
  <w:style w:type="paragraph" w:customStyle="1" w:styleId="Char50">
    <w:name w:val="Char5"/>
    <w:basedOn w:val="a0"/>
    <w:uiPriority w:val="99"/>
    <w:qFormat/>
    <w:rsid w:val="00C8693D"/>
    <w:pPr>
      <w:tabs>
        <w:tab w:val="left" w:pos="0"/>
      </w:tabs>
      <w:spacing w:line="360" w:lineRule="auto"/>
      <w:ind w:firstLineChars="245" w:firstLine="566"/>
      <w:jc w:val="center"/>
    </w:pPr>
    <w:rPr>
      <w:rFonts w:ascii="Arial" w:eastAsia="宋体" w:hAnsi="Arial" w:cs="Arial"/>
      <w:color w:val="000000"/>
      <w:sz w:val="24"/>
      <w:szCs w:val="24"/>
    </w:rPr>
  </w:style>
  <w:style w:type="paragraph" w:customStyle="1" w:styleId="CharCharCharCharCharCharCharCharCharCharCharCharChar3">
    <w:name w:val="Char Char Char Char Char Char Char Char Char Char Char Char Char3"/>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3">
    <w:name w:val="Char Char Char Char3"/>
    <w:basedOn w:val="a0"/>
    <w:uiPriority w:val="99"/>
    <w:qFormat/>
    <w:rsid w:val="00C8693D"/>
    <w:rPr>
      <w:rFonts w:ascii="Shruti" w:eastAsia="宋体" w:hAnsi="Shruti" w:cs="Times New Roman"/>
      <w:szCs w:val="24"/>
    </w:rPr>
  </w:style>
  <w:style w:type="paragraph" w:customStyle="1" w:styleId="CharCharCharCharCharCharChar3">
    <w:name w:val="Char Char Char Char Char Char Char3"/>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Char42">
    <w:name w:val="Char42"/>
    <w:basedOn w:val="a0"/>
    <w:uiPriority w:val="99"/>
    <w:qFormat/>
    <w:rsid w:val="00C8693D"/>
    <w:pPr>
      <w:adjustRightInd w:val="0"/>
      <w:spacing w:line="360" w:lineRule="auto"/>
    </w:pPr>
    <w:rPr>
      <w:rFonts w:ascii="Times New Roman" w:eastAsia="宋体" w:hAnsi="Times New Roman" w:cs="Times New Roman"/>
      <w:szCs w:val="20"/>
    </w:rPr>
  </w:style>
  <w:style w:type="paragraph" w:customStyle="1" w:styleId="CharCharCharCharCharChar1CharCharChar2">
    <w:name w:val="Char Char Char Char Char Char1 Char Char Char2"/>
    <w:basedOn w:val="a0"/>
    <w:uiPriority w:val="99"/>
    <w:qFormat/>
    <w:rsid w:val="00C8693D"/>
    <w:pPr>
      <w:autoSpaceDE w:val="0"/>
      <w:autoSpaceDN w:val="0"/>
      <w:adjustRightInd w:val="0"/>
      <w:jc w:val="left"/>
    </w:pPr>
    <w:rPr>
      <w:rFonts w:ascii="宋体" w:eastAsia="宋体" w:hAnsi="Times New Roman" w:cs="Times New Roman"/>
      <w:kern w:val="0"/>
      <w:sz w:val="34"/>
      <w:szCs w:val="20"/>
    </w:rPr>
  </w:style>
  <w:style w:type="paragraph" w:customStyle="1" w:styleId="CharCharCharCharCharCharCharCharCharCharCharCharChar2">
    <w:name w:val="Char Char Char Char Char Char Char Char Char Char Char Char Char2"/>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fff8">
    <w:name w:val="正文样式 Char"/>
    <w:link w:val="affffffffff2"/>
    <w:qFormat/>
    <w:locked/>
    <w:rsid w:val="00C8693D"/>
    <w:rPr>
      <w:rFonts w:ascii="宋体" w:hAnsi="宋体"/>
      <w:bCs/>
      <w:spacing w:val="16"/>
      <w:kern w:val="28"/>
      <w:sz w:val="24"/>
      <w:szCs w:val="24"/>
    </w:rPr>
  </w:style>
  <w:style w:type="paragraph" w:customStyle="1" w:styleId="affffffffff2">
    <w:name w:val="正文样式"/>
    <w:basedOn w:val="a0"/>
    <w:link w:val="Charfff8"/>
    <w:qFormat/>
    <w:rsid w:val="00C8693D"/>
    <w:pPr>
      <w:snapToGrid w:val="0"/>
      <w:spacing w:after="120" w:line="400" w:lineRule="exact"/>
      <w:ind w:firstLineChars="200" w:firstLine="200"/>
    </w:pPr>
    <w:rPr>
      <w:rFonts w:ascii="宋体" w:hAnsi="宋体"/>
      <w:bCs/>
      <w:spacing w:val="16"/>
      <w:kern w:val="28"/>
      <w:sz w:val="24"/>
      <w:szCs w:val="24"/>
    </w:rPr>
  </w:style>
  <w:style w:type="paragraph" w:customStyle="1" w:styleId="CharCharCharCharCharCharCharCharCharCharCharCharChar1">
    <w:name w:val="Char Char Char Char Char Char Char Char Char Char Char Char Char1"/>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3ff4">
    <w:name w:val="纯文本3"/>
    <w:basedOn w:val="a0"/>
    <w:uiPriority w:val="99"/>
    <w:qFormat/>
    <w:rsid w:val="00C8693D"/>
    <w:pPr>
      <w:adjustRightInd w:val="0"/>
    </w:pPr>
    <w:rPr>
      <w:rFonts w:ascii="宋体" w:eastAsia="宋体" w:hAnsi="Courier New" w:cs="Times New Roman"/>
      <w:sz w:val="28"/>
      <w:szCs w:val="20"/>
    </w:rPr>
  </w:style>
  <w:style w:type="character" w:customStyle="1" w:styleId="1Char7">
    <w:name w:val="正文（1） Char"/>
    <w:link w:val="1fff3"/>
    <w:qFormat/>
    <w:locked/>
    <w:rsid w:val="00C8693D"/>
    <w:rPr>
      <w:rFonts w:ascii="黑体" w:eastAsia="黑体" w:hAnsi="宋体"/>
      <w:sz w:val="24"/>
      <w:szCs w:val="24"/>
    </w:rPr>
  </w:style>
  <w:style w:type="paragraph" w:customStyle="1" w:styleId="1fff3">
    <w:name w:val="正文（1）"/>
    <w:basedOn w:val="a0"/>
    <w:link w:val="1Char7"/>
    <w:qFormat/>
    <w:rsid w:val="00C8693D"/>
    <w:pPr>
      <w:tabs>
        <w:tab w:val="left" w:pos="480"/>
      </w:tabs>
      <w:spacing w:beforeLines="50" w:line="360" w:lineRule="auto"/>
      <w:ind w:firstLineChars="200" w:firstLine="200"/>
    </w:pPr>
    <w:rPr>
      <w:rFonts w:ascii="黑体" w:eastAsia="黑体" w:hAnsi="宋体"/>
      <w:sz w:val="24"/>
      <w:szCs w:val="24"/>
    </w:rPr>
  </w:style>
  <w:style w:type="paragraph" w:customStyle="1" w:styleId="86">
    <w:name w:val="8"/>
    <w:uiPriority w:val="99"/>
    <w:qFormat/>
    <w:rsid w:val="00C8693D"/>
    <w:pPr>
      <w:widowControl w:val="0"/>
      <w:jc w:val="both"/>
    </w:pPr>
    <w:rPr>
      <w:rFonts w:ascii="Times New Roman" w:eastAsia="宋体" w:hAnsi="Times New Roman" w:cs="Times New Roman"/>
      <w:sz w:val="24"/>
      <w:szCs w:val="24"/>
    </w:rPr>
  </w:style>
  <w:style w:type="paragraph" w:customStyle="1" w:styleId="7a">
    <w:name w:val="7"/>
    <w:uiPriority w:val="99"/>
    <w:qFormat/>
    <w:rsid w:val="00C8693D"/>
    <w:pPr>
      <w:widowControl w:val="0"/>
      <w:jc w:val="both"/>
    </w:pPr>
    <w:rPr>
      <w:rFonts w:ascii="Times New Roman" w:eastAsia="宋体" w:hAnsi="Times New Roman" w:cs="Times New Roman"/>
      <w:sz w:val="24"/>
      <w:szCs w:val="24"/>
    </w:rPr>
  </w:style>
  <w:style w:type="paragraph" w:customStyle="1" w:styleId="2ffe">
    <w:name w:val="表格2"/>
    <w:basedOn w:val="a0"/>
    <w:uiPriority w:val="99"/>
    <w:qFormat/>
    <w:rsid w:val="00C8693D"/>
    <w:pPr>
      <w:suppressAutoHyphens/>
      <w:spacing w:line="300" w:lineRule="auto"/>
    </w:pPr>
    <w:rPr>
      <w:rFonts w:ascii="宋体" w:eastAsia="宋体" w:hAnsi="宋体" w:cs="Times New Roman"/>
      <w:sz w:val="18"/>
      <w:szCs w:val="20"/>
      <w:lang w:eastAsia="ar-SA"/>
    </w:rPr>
  </w:style>
  <w:style w:type="character" w:customStyle="1" w:styleId="Charfff9">
    <w:name w:val="单位 Char"/>
    <w:link w:val="affffffffff3"/>
    <w:qFormat/>
    <w:locked/>
    <w:rsid w:val="00C8693D"/>
    <w:rPr>
      <w:rFonts w:ascii="黑体" w:eastAsia="黑体" w:hAnsi="Arial"/>
      <w:b/>
      <w:sz w:val="18"/>
      <w:lang w:eastAsia="ar-SA"/>
    </w:rPr>
  </w:style>
  <w:style w:type="paragraph" w:customStyle="1" w:styleId="affffffffff3">
    <w:name w:val="单位"/>
    <w:basedOn w:val="a0"/>
    <w:link w:val="Charfff9"/>
    <w:qFormat/>
    <w:rsid w:val="00C8693D"/>
    <w:pPr>
      <w:widowControl/>
      <w:suppressAutoHyphens/>
      <w:jc w:val="right"/>
    </w:pPr>
    <w:rPr>
      <w:rFonts w:ascii="黑体" w:eastAsia="黑体" w:hAnsi="Arial"/>
      <w:b/>
      <w:sz w:val="18"/>
      <w:lang w:eastAsia="ar-SA"/>
    </w:rPr>
  </w:style>
  <w:style w:type="paragraph" w:customStyle="1" w:styleId="4f4">
    <w:name w:val="纯文本4"/>
    <w:basedOn w:val="a0"/>
    <w:uiPriority w:val="99"/>
    <w:qFormat/>
    <w:rsid w:val="00C8693D"/>
    <w:pPr>
      <w:adjustRightInd w:val="0"/>
    </w:pPr>
    <w:rPr>
      <w:rFonts w:ascii="宋体" w:eastAsia="宋体" w:hAnsi="Courier New" w:cs="Times New Roman"/>
      <w:sz w:val="28"/>
      <w:szCs w:val="20"/>
    </w:rPr>
  </w:style>
  <w:style w:type="paragraph" w:customStyle="1" w:styleId="5f1">
    <w:name w:val="纯文本5"/>
    <w:basedOn w:val="a0"/>
    <w:uiPriority w:val="99"/>
    <w:qFormat/>
    <w:rsid w:val="00C8693D"/>
    <w:pPr>
      <w:adjustRightInd w:val="0"/>
    </w:pPr>
    <w:rPr>
      <w:rFonts w:ascii="宋体" w:eastAsia="宋体" w:hAnsi="Courier New" w:cs="Times New Roman"/>
      <w:sz w:val="28"/>
      <w:szCs w:val="20"/>
    </w:rPr>
  </w:style>
  <w:style w:type="paragraph" w:customStyle="1" w:styleId="69">
    <w:name w:val="纯文本6"/>
    <w:basedOn w:val="a0"/>
    <w:uiPriority w:val="99"/>
    <w:qFormat/>
    <w:rsid w:val="00C8693D"/>
    <w:pPr>
      <w:adjustRightInd w:val="0"/>
    </w:pPr>
    <w:rPr>
      <w:rFonts w:ascii="宋体" w:eastAsia="宋体" w:hAnsi="Courier New" w:cs="Times New Roman"/>
      <w:sz w:val="28"/>
      <w:szCs w:val="20"/>
    </w:rPr>
  </w:style>
  <w:style w:type="paragraph" w:customStyle="1" w:styleId="1fff4">
    <w:name w:val="访问过的超链接1"/>
    <w:uiPriority w:val="68"/>
    <w:qFormat/>
    <w:rsid w:val="00C8693D"/>
    <w:rPr>
      <w:rFonts w:ascii="Calibri Light" w:eastAsia="宋体" w:hAnsi="Calibri Light" w:cs="Times New Roman"/>
      <w:color w:val="000000"/>
      <w:kern w:val="0"/>
      <w:sz w:val="20"/>
      <w:szCs w:val="20"/>
    </w:rPr>
  </w:style>
  <w:style w:type="paragraph" w:customStyle="1" w:styleId="1-21">
    <w:name w:val="中等深浅网格 1 - 强调文字颜色 21"/>
    <w:basedOn w:val="a0"/>
    <w:uiPriority w:val="34"/>
    <w:qFormat/>
    <w:rsid w:val="00C8693D"/>
    <w:pPr>
      <w:spacing w:beforeLines="50" w:line="360" w:lineRule="auto"/>
      <w:ind w:firstLineChars="200" w:firstLine="420"/>
    </w:pPr>
    <w:rPr>
      <w:rFonts w:ascii="Times New Roman" w:eastAsia="宋体" w:hAnsi="Times New Roman" w:cs="Times New Roman"/>
      <w:szCs w:val="24"/>
    </w:rPr>
  </w:style>
  <w:style w:type="paragraph" w:customStyle="1" w:styleId="TOC2">
    <w:name w:val="TOC 标题2"/>
    <w:basedOn w:val="1"/>
    <w:next w:val="a0"/>
    <w:uiPriority w:val="39"/>
    <w:qFormat/>
    <w:rsid w:val="00C8693D"/>
    <w:pPr>
      <w:widowControl/>
      <w:tabs>
        <w:tab w:val="left" w:pos="567"/>
      </w:tabs>
      <w:spacing w:line="276" w:lineRule="auto"/>
      <w:ind w:left="567" w:hanging="567"/>
      <w:jc w:val="left"/>
      <w:outlineLvl w:val="9"/>
    </w:pPr>
    <w:rPr>
      <w:rFonts w:ascii="Cambria" w:eastAsia="宋体" w:hAnsi="Cambria" w:cs="Times New Roman"/>
      <w:color w:val="365F91"/>
      <w:kern w:val="0"/>
      <w:sz w:val="28"/>
      <w:szCs w:val="28"/>
      <w:lang w:eastAsia="en-US"/>
    </w:rPr>
  </w:style>
  <w:style w:type="character" w:customStyle="1" w:styleId="4AdjustedChar">
    <w:name w:val="标题4Adjusted Char"/>
    <w:link w:val="4Adjusted"/>
    <w:semiHidden/>
    <w:qFormat/>
    <w:locked/>
    <w:rsid w:val="00C8693D"/>
    <w:rPr>
      <w:bCs/>
      <w:sz w:val="24"/>
      <w:szCs w:val="28"/>
    </w:rPr>
  </w:style>
  <w:style w:type="paragraph" w:customStyle="1" w:styleId="4Adjusted">
    <w:name w:val="标题4Adjusted"/>
    <w:basedOn w:val="41"/>
    <w:link w:val="4AdjustedChar"/>
    <w:semiHidden/>
    <w:qFormat/>
    <w:rsid w:val="00C8693D"/>
    <w:pPr>
      <w:tabs>
        <w:tab w:val="left" w:pos="1134"/>
      </w:tabs>
      <w:spacing w:beforeLines="50" w:before="0" w:afterLines="50" w:after="240" w:line="360" w:lineRule="auto"/>
      <w:ind w:firstLineChars="200" w:firstLine="482"/>
    </w:pPr>
    <w:rPr>
      <w:rFonts w:asciiTheme="minorHAnsi" w:eastAsiaTheme="minorEastAsia" w:hAnsiTheme="minorHAnsi" w:cstheme="minorBidi"/>
      <w:b w:val="0"/>
      <w:sz w:val="24"/>
    </w:rPr>
  </w:style>
  <w:style w:type="character" w:customStyle="1" w:styleId="1fff5">
    <w:name w:val="占位符文本1"/>
    <w:uiPriority w:val="99"/>
    <w:qFormat/>
    <w:rsid w:val="00C8693D"/>
    <w:rPr>
      <w:color w:val="808080"/>
    </w:rPr>
  </w:style>
  <w:style w:type="character" w:customStyle="1" w:styleId="1fff6">
    <w:name w:val="明显强调1"/>
    <w:uiPriority w:val="21"/>
    <w:qFormat/>
    <w:rsid w:val="00C8693D"/>
    <w:rPr>
      <w:b/>
      <w:bCs/>
      <w:i/>
      <w:iCs/>
      <w:color w:val="4F81BD"/>
    </w:rPr>
  </w:style>
  <w:style w:type="character" w:customStyle="1" w:styleId="1fff7">
    <w:name w:val="不明显参考1"/>
    <w:uiPriority w:val="31"/>
    <w:qFormat/>
    <w:rsid w:val="00C8693D"/>
    <w:rPr>
      <w:smallCaps/>
      <w:color w:val="C0504D"/>
      <w:u w:val="single"/>
    </w:rPr>
  </w:style>
  <w:style w:type="character" w:customStyle="1" w:styleId="1fff8">
    <w:name w:val="明显参考1"/>
    <w:uiPriority w:val="32"/>
    <w:qFormat/>
    <w:rsid w:val="00C8693D"/>
    <w:rPr>
      <w:b/>
      <w:bCs/>
      <w:smallCaps/>
      <w:color w:val="C0504D"/>
      <w:spacing w:val="5"/>
      <w:u w:val="single"/>
    </w:rPr>
  </w:style>
  <w:style w:type="character" w:customStyle="1" w:styleId="1fff9">
    <w:name w:val="书籍标题1"/>
    <w:uiPriority w:val="33"/>
    <w:qFormat/>
    <w:rsid w:val="00C8693D"/>
    <w:rPr>
      <w:b/>
      <w:bCs/>
      <w:smallCaps/>
      <w:spacing w:val="5"/>
    </w:rPr>
  </w:style>
  <w:style w:type="character" w:customStyle="1" w:styleId="bfont1">
    <w:name w:val="bfont1"/>
    <w:qFormat/>
    <w:rsid w:val="00C8693D"/>
    <w:rPr>
      <w:rFonts w:ascii="Arial Narrow" w:hAnsi="Arial Narrow" w:hint="default"/>
      <w:spacing w:val="320"/>
      <w:sz w:val="20"/>
      <w:szCs w:val="20"/>
    </w:rPr>
  </w:style>
  <w:style w:type="character" w:customStyle="1" w:styleId="Char1c">
    <w:name w:val="日期 Char1"/>
    <w:qFormat/>
    <w:rsid w:val="00C8693D"/>
    <w:rPr>
      <w:kern w:val="2"/>
      <w:sz w:val="21"/>
      <w:szCs w:val="24"/>
    </w:rPr>
  </w:style>
  <w:style w:type="character" w:customStyle="1" w:styleId="Char1d">
    <w:name w:val="批注框文本 Char1"/>
    <w:uiPriority w:val="99"/>
    <w:qFormat/>
    <w:rsid w:val="00C8693D"/>
    <w:rPr>
      <w:kern w:val="2"/>
      <w:sz w:val="18"/>
      <w:szCs w:val="18"/>
    </w:rPr>
  </w:style>
  <w:style w:type="character" w:customStyle="1" w:styleId="ca-21">
    <w:name w:val="ca-21"/>
    <w:qFormat/>
    <w:rsid w:val="00C8693D"/>
    <w:rPr>
      <w:rFonts w:ascii="宋体" w:eastAsia="宋体" w:hAnsi="宋体" w:hint="eastAsia"/>
      <w:sz w:val="24"/>
      <w:szCs w:val="24"/>
    </w:rPr>
  </w:style>
  <w:style w:type="character" w:customStyle="1" w:styleId="unnamed21">
    <w:name w:val="unnamed21"/>
    <w:qFormat/>
    <w:rsid w:val="00C8693D"/>
    <w:rPr>
      <w:rFonts w:ascii="ˎ̥" w:hAnsi="ˎ̥" w:hint="default"/>
      <w:sz w:val="20"/>
      <w:szCs w:val="20"/>
    </w:rPr>
  </w:style>
  <w:style w:type="character" w:customStyle="1" w:styleId="Char1e">
    <w:name w:val="批注主题 Char1"/>
    <w:uiPriority w:val="99"/>
    <w:qFormat/>
    <w:rsid w:val="00C8693D"/>
    <w:rPr>
      <w:rFonts w:ascii="Times New Roman" w:eastAsia="等线" w:hAnsi="Times New Roman" w:cs="Times New Roman"/>
      <w:b/>
      <w:bCs/>
      <w:kern w:val="2"/>
      <w:sz w:val="21"/>
      <w:szCs w:val="24"/>
    </w:rPr>
  </w:style>
  <w:style w:type="character" w:customStyle="1" w:styleId="big1">
    <w:name w:val="big1"/>
    <w:qFormat/>
    <w:rsid w:val="00C8693D"/>
    <w:rPr>
      <w:sz w:val="22"/>
      <w:szCs w:val="22"/>
    </w:rPr>
  </w:style>
  <w:style w:type="character" w:customStyle="1" w:styleId="CharChar16">
    <w:name w:val="Char Char16"/>
    <w:qFormat/>
    <w:rsid w:val="00C8693D"/>
    <w:rPr>
      <w:rFonts w:ascii="Arial" w:eastAsia="黑体" w:hAnsi="Arial" w:cs="Arial" w:hint="default"/>
      <w:b/>
      <w:bCs/>
      <w:kern w:val="2"/>
      <w:sz w:val="32"/>
      <w:szCs w:val="32"/>
      <w:lang w:val="en-US" w:eastAsia="zh-CN" w:bidi="ar-SA"/>
    </w:rPr>
  </w:style>
  <w:style w:type="character" w:customStyle="1" w:styleId="Char1f">
    <w:name w:val="正文首行缩进 Char1"/>
    <w:aliases w:val="正文首行缩进 Char Char1"/>
    <w:qFormat/>
    <w:rsid w:val="00C8693D"/>
  </w:style>
  <w:style w:type="character" w:customStyle="1" w:styleId="1fffa">
    <w:name w:val="已访问的超链接1"/>
    <w:aliases w:val="FollowedHyperlink,已访问的超级链接"/>
    <w:qFormat/>
    <w:rsid w:val="00C8693D"/>
    <w:rPr>
      <w:color w:val="800080"/>
      <w:u w:val="single"/>
    </w:rPr>
  </w:style>
  <w:style w:type="character" w:customStyle="1" w:styleId="2Char11">
    <w:name w:val="正文文本缩进 2 Char1"/>
    <w:uiPriority w:val="99"/>
    <w:qFormat/>
    <w:rsid w:val="00C8693D"/>
    <w:rPr>
      <w:kern w:val="2"/>
      <w:sz w:val="21"/>
      <w:szCs w:val="24"/>
    </w:rPr>
  </w:style>
  <w:style w:type="character" w:customStyle="1" w:styleId="footeroddCharChar">
    <w:name w:val="footer odd Char Char"/>
    <w:qFormat/>
    <w:rsid w:val="00C8693D"/>
    <w:rPr>
      <w:rFonts w:ascii="宋体" w:eastAsia="宋体" w:hAnsi="宋体" w:hint="eastAsia"/>
      <w:sz w:val="18"/>
      <w:szCs w:val="18"/>
      <w:lang w:val="en-US" w:eastAsia="zh-CN" w:bidi="ar-SA"/>
    </w:rPr>
  </w:style>
  <w:style w:type="character" w:customStyle="1" w:styleId="footeroddCharChar1">
    <w:name w:val="footer odd Char Char1"/>
    <w:qFormat/>
    <w:rsid w:val="00C8693D"/>
    <w:rPr>
      <w:kern w:val="2"/>
      <w:sz w:val="18"/>
      <w:szCs w:val="18"/>
    </w:rPr>
  </w:style>
  <w:style w:type="character" w:customStyle="1" w:styleId="apple-style-span">
    <w:name w:val="apple-style-span"/>
    <w:qFormat/>
    <w:rsid w:val="00C8693D"/>
  </w:style>
  <w:style w:type="character" w:customStyle="1" w:styleId="footeroddCharChar2">
    <w:name w:val="footer odd Char Char2"/>
    <w:qFormat/>
    <w:rsid w:val="00C8693D"/>
    <w:rPr>
      <w:rFonts w:ascii="宋体" w:eastAsia="宋体" w:hAnsi="宋体" w:hint="eastAsia"/>
      <w:kern w:val="2"/>
      <w:sz w:val="18"/>
      <w:szCs w:val="18"/>
      <w:lang w:val="en-US" w:eastAsia="zh-CN" w:bidi="ar-SA"/>
    </w:rPr>
  </w:style>
  <w:style w:type="character" w:customStyle="1" w:styleId="Char1f0">
    <w:name w:val="副标题 Char1"/>
    <w:qFormat/>
    <w:rsid w:val="00C8693D"/>
    <w:rPr>
      <w:rFonts w:ascii="等线 Light" w:hAnsi="等线 Light" w:cs="Times New Roman"/>
      <w:b/>
      <w:bCs/>
      <w:kern w:val="28"/>
      <w:sz w:val="32"/>
      <w:szCs w:val="32"/>
    </w:rPr>
  </w:style>
  <w:style w:type="character" w:customStyle="1" w:styleId="CharChar4">
    <w:name w:val="Char Char4"/>
    <w:qFormat/>
    <w:rsid w:val="00C8693D"/>
    <w:rPr>
      <w:rFonts w:ascii="宋体" w:eastAsia="宋体" w:hAnsi="宋体" w:hint="eastAsia"/>
      <w:kern w:val="2"/>
      <w:sz w:val="21"/>
      <w:szCs w:val="24"/>
      <w:lang w:val="en-US" w:eastAsia="zh-CN" w:bidi="ar-SA"/>
    </w:rPr>
  </w:style>
  <w:style w:type="character" w:customStyle="1" w:styleId="CharChar5">
    <w:name w:val="招股书正文 Char Char"/>
    <w:qFormat/>
    <w:rsid w:val="00C8693D"/>
    <w:rPr>
      <w:rFonts w:ascii="宋体" w:eastAsia="宋体" w:hAnsi="宋体" w:hint="eastAsia"/>
      <w:kern w:val="2"/>
      <w:sz w:val="24"/>
      <w:szCs w:val="24"/>
    </w:rPr>
  </w:style>
  <w:style w:type="character" w:customStyle="1" w:styleId="big">
    <w:name w:val="big"/>
    <w:qFormat/>
    <w:rsid w:val="00C8693D"/>
  </w:style>
  <w:style w:type="character" w:customStyle="1" w:styleId="CharChar23">
    <w:name w:val="Char Char23"/>
    <w:qFormat/>
    <w:rsid w:val="00C8693D"/>
    <w:rPr>
      <w:rFonts w:ascii="Courier New" w:eastAsia="宋体" w:hAnsi="Courier New" w:cs="Courier New" w:hint="default"/>
      <w:sz w:val="21"/>
      <w:lang w:val="en-US" w:eastAsia="zh-CN" w:bidi="ar-SA"/>
    </w:rPr>
  </w:style>
  <w:style w:type="character" w:customStyle="1" w:styleId="5CharChar">
    <w:name w:val="标题 5 Char Char"/>
    <w:qFormat/>
    <w:rsid w:val="00C8693D"/>
    <w:rPr>
      <w:rFonts w:ascii="宋体" w:eastAsia="宋体" w:hAnsi="宋体" w:hint="eastAsia"/>
      <w:bCs/>
      <w:sz w:val="24"/>
      <w:szCs w:val="24"/>
      <w:lang w:val="en-US" w:eastAsia="zh-CN" w:bidi="ar-SA"/>
    </w:rPr>
  </w:style>
  <w:style w:type="character" w:customStyle="1" w:styleId="5CharChar1">
    <w:name w:val="标题 5 Char Char1"/>
    <w:qFormat/>
    <w:rsid w:val="00C8693D"/>
    <w:rPr>
      <w:rFonts w:ascii="宋体" w:eastAsia="宋体" w:hAnsi="宋体" w:hint="eastAsia"/>
      <w:bCs/>
      <w:sz w:val="24"/>
      <w:szCs w:val="24"/>
      <w:lang w:val="en-US" w:eastAsia="zh-CN" w:bidi="ar-SA"/>
    </w:rPr>
  </w:style>
  <w:style w:type="character" w:customStyle="1" w:styleId="4Char1Char1">
    <w:name w:val="标题 4 Char1 Char1"/>
    <w:qFormat/>
    <w:rsid w:val="00C8693D"/>
    <w:rPr>
      <w:rFonts w:ascii="宋体" w:eastAsia="黑体" w:hAnsi="Times New Roman" w:cs="Times New Roman" w:hint="eastAsia"/>
      <w:b/>
      <w:bCs/>
      <w:kern w:val="0"/>
      <w:sz w:val="24"/>
      <w:szCs w:val="24"/>
    </w:rPr>
  </w:style>
  <w:style w:type="character" w:customStyle="1" w:styleId="CharChar21">
    <w:name w:val="Char Char21"/>
    <w:qFormat/>
    <w:rsid w:val="00C8693D"/>
    <w:rPr>
      <w:rFonts w:ascii="Courier New" w:eastAsia="宋体" w:hAnsi="Courier New" w:cs="Courier New" w:hint="default"/>
      <w:sz w:val="21"/>
      <w:lang w:val="en-US" w:eastAsia="zh-CN" w:bidi="ar-SA"/>
    </w:rPr>
  </w:style>
  <w:style w:type="character" w:customStyle="1" w:styleId="CharChar22">
    <w:name w:val="Char Char22"/>
    <w:qFormat/>
    <w:rsid w:val="00C8693D"/>
    <w:rPr>
      <w:rFonts w:ascii="Courier New" w:eastAsia="宋体" w:hAnsi="Courier New" w:cs="Courier New" w:hint="default"/>
      <w:sz w:val="21"/>
      <w:lang w:val="en-US" w:eastAsia="zh-CN" w:bidi="ar-SA"/>
    </w:rPr>
  </w:style>
  <w:style w:type="character" w:customStyle="1" w:styleId="Char1f1">
    <w:name w:val="引用 Char1"/>
    <w:uiPriority w:val="29"/>
    <w:qFormat/>
    <w:rsid w:val="00C8693D"/>
    <w:rPr>
      <w:i/>
      <w:iCs/>
      <w:color w:val="000000"/>
      <w:kern w:val="2"/>
      <w:sz w:val="21"/>
      <w:szCs w:val="24"/>
    </w:rPr>
  </w:style>
  <w:style w:type="character" w:customStyle="1" w:styleId="Char1f2">
    <w:name w:val="明显引用 Char1"/>
    <w:uiPriority w:val="30"/>
    <w:qFormat/>
    <w:rsid w:val="00C8693D"/>
    <w:rPr>
      <w:b/>
      <w:bCs/>
      <w:i/>
      <w:iCs/>
      <w:color w:val="5B9BD5"/>
      <w:kern w:val="2"/>
      <w:sz w:val="21"/>
      <w:szCs w:val="24"/>
    </w:rPr>
  </w:style>
  <w:style w:type="character" w:customStyle="1" w:styleId="Char1f3">
    <w:name w:val="尾注文本 Char1"/>
    <w:uiPriority w:val="99"/>
    <w:qFormat/>
    <w:rsid w:val="00C8693D"/>
    <w:rPr>
      <w:kern w:val="2"/>
      <w:sz w:val="21"/>
      <w:szCs w:val="24"/>
    </w:rPr>
  </w:style>
  <w:style w:type="character" w:customStyle="1" w:styleId="2Char12">
    <w:name w:val="正文文本 2 Char1"/>
    <w:aliases w:val="正文文字 2 Char1"/>
    <w:qFormat/>
    <w:rsid w:val="00C8693D"/>
    <w:rPr>
      <w:kern w:val="2"/>
      <w:sz w:val="21"/>
      <w:szCs w:val="24"/>
    </w:rPr>
  </w:style>
  <w:style w:type="character" w:customStyle="1" w:styleId="CharChar18">
    <w:name w:val="Char Char18"/>
    <w:qFormat/>
    <w:rsid w:val="00C8693D"/>
    <w:rPr>
      <w:rFonts w:ascii="宋体" w:eastAsia="黑体" w:hAnsi="宋体" w:hint="eastAsia"/>
      <w:w w:val="80"/>
      <w:kern w:val="44"/>
      <w:sz w:val="52"/>
    </w:rPr>
  </w:style>
  <w:style w:type="character" w:customStyle="1" w:styleId="CharChar17">
    <w:name w:val="Char Char17"/>
    <w:qFormat/>
    <w:rsid w:val="00C8693D"/>
    <w:rPr>
      <w:rFonts w:ascii="宋体" w:eastAsia="黑体" w:hAnsi="宋体" w:hint="eastAsia"/>
      <w:sz w:val="28"/>
    </w:rPr>
  </w:style>
  <w:style w:type="character" w:customStyle="1" w:styleId="CharChar15">
    <w:name w:val="Char Char15"/>
    <w:qFormat/>
    <w:rsid w:val="00C8693D"/>
    <w:rPr>
      <w:rFonts w:ascii="宋体" w:eastAsia="宋体" w:hAnsi="宋体" w:hint="eastAsia"/>
      <w:b/>
      <w:bCs/>
      <w:spacing w:val="-4"/>
      <w:kern w:val="28"/>
      <w:sz w:val="24"/>
      <w:lang w:val="en-US" w:eastAsia="zh-CN" w:bidi="he-IL"/>
    </w:rPr>
  </w:style>
  <w:style w:type="character" w:customStyle="1" w:styleId="CharChar14">
    <w:name w:val="Char Char14"/>
    <w:qFormat/>
    <w:rsid w:val="00C8693D"/>
    <w:rPr>
      <w:rFonts w:ascii="宋体" w:eastAsia="宋体" w:hAnsi="宋体" w:hint="eastAsia"/>
      <w:i/>
      <w:spacing w:val="-4"/>
      <w:kern w:val="28"/>
      <w:sz w:val="24"/>
      <w:lang w:bidi="he-IL"/>
    </w:rPr>
  </w:style>
  <w:style w:type="character" w:customStyle="1" w:styleId="CharChar130">
    <w:name w:val="Char Char13"/>
    <w:qFormat/>
    <w:rsid w:val="00C8693D"/>
    <w:rPr>
      <w:rFonts w:ascii="宋体" w:eastAsia="宋体" w:hAnsi="宋体" w:hint="eastAsia"/>
      <w:spacing w:val="-4"/>
      <w:kern w:val="28"/>
      <w:sz w:val="24"/>
      <w:lang w:bidi="he-IL"/>
    </w:rPr>
  </w:style>
  <w:style w:type="character" w:customStyle="1" w:styleId="CharChar8">
    <w:name w:val="Char Char8"/>
    <w:qFormat/>
    <w:rsid w:val="00C8693D"/>
    <w:rPr>
      <w:kern w:val="2"/>
      <w:sz w:val="18"/>
      <w:szCs w:val="18"/>
    </w:rPr>
  </w:style>
  <w:style w:type="character" w:customStyle="1" w:styleId="CharChar7">
    <w:name w:val="Char Char7"/>
    <w:qFormat/>
    <w:rsid w:val="00C8693D"/>
    <w:rPr>
      <w:rFonts w:ascii="宋体" w:eastAsia="宋体" w:hAnsi="宋体" w:cs="Arial" w:hint="eastAsia"/>
      <w:kern w:val="2"/>
      <w:sz w:val="24"/>
      <w:szCs w:val="24"/>
    </w:rPr>
  </w:style>
  <w:style w:type="character" w:customStyle="1" w:styleId="CharChar50">
    <w:name w:val="Char Char5"/>
    <w:qFormat/>
    <w:rsid w:val="00C8693D"/>
    <w:rPr>
      <w:rFonts w:ascii="仿宋_GB2312" w:eastAsia="仿宋_GB2312" w:hint="eastAsia"/>
      <w:sz w:val="28"/>
      <w:szCs w:val="28"/>
    </w:rPr>
  </w:style>
  <w:style w:type="character" w:customStyle="1" w:styleId="tpccontent1">
    <w:name w:val="tpc_content1"/>
    <w:qFormat/>
    <w:rsid w:val="00C8693D"/>
    <w:rPr>
      <w:sz w:val="20"/>
      <w:szCs w:val="20"/>
    </w:rPr>
  </w:style>
  <w:style w:type="character" w:customStyle="1" w:styleId="2Char13">
    <w:name w:val="正文首行缩进 2 Char1"/>
    <w:qFormat/>
    <w:rsid w:val="00C8693D"/>
    <w:rPr>
      <w:rFonts w:ascii="Times New Roman" w:eastAsia="等线" w:hAnsi="Times New Roman" w:cs="Times New Roman"/>
      <w:kern w:val="2"/>
      <w:sz w:val="21"/>
      <w:szCs w:val="24"/>
    </w:rPr>
  </w:style>
  <w:style w:type="character" w:customStyle="1" w:styleId="3Char12">
    <w:name w:val="正文文本 3 Char1"/>
    <w:aliases w:val="正文文字 3 Char1"/>
    <w:qFormat/>
    <w:rsid w:val="00C8693D"/>
    <w:rPr>
      <w:kern w:val="2"/>
      <w:sz w:val="16"/>
      <w:szCs w:val="16"/>
    </w:rPr>
  </w:style>
  <w:style w:type="character" w:customStyle="1" w:styleId="style1">
    <w:name w:val="style1"/>
    <w:qFormat/>
    <w:rsid w:val="00C8693D"/>
  </w:style>
  <w:style w:type="character" w:customStyle="1" w:styleId="link14pp1">
    <w:name w:val="link14pp1"/>
    <w:qFormat/>
    <w:rsid w:val="00C8693D"/>
    <w:rPr>
      <w:color w:val="000000"/>
      <w:sz w:val="21"/>
      <w:szCs w:val="21"/>
    </w:rPr>
  </w:style>
  <w:style w:type="character" w:customStyle="1" w:styleId="BodyTextChar">
    <w:name w:val="Body Text Char"/>
    <w:qFormat/>
    <w:locked/>
    <w:rsid w:val="00C8693D"/>
    <w:rPr>
      <w:rFonts w:ascii="Times New Roman" w:eastAsia="宋体" w:hAnsi="Times New Roman" w:cs="Times New Roman" w:hint="default"/>
      <w:sz w:val="24"/>
      <w:szCs w:val="24"/>
    </w:rPr>
  </w:style>
  <w:style w:type="character" w:customStyle="1" w:styleId="p14">
    <w:name w:val="p14"/>
    <w:qFormat/>
    <w:rsid w:val="00C8693D"/>
  </w:style>
  <w:style w:type="character" w:customStyle="1" w:styleId="HeaderChar">
    <w:name w:val="Header Char"/>
    <w:semiHidden/>
    <w:qFormat/>
    <w:locked/>
    <w:rsid w:val="00C8693D"/>
    <w:rPr>
      <w:rFonts w:ascii="宋体" w:eastAsia="宋体" w:hAnsi="宋体" w:hint="eastAsia"/>
      <w:kern w:val="2"/>
      <w:sz w:val="18"/>
      <w:szCs w:val="18"/>
      <w:lang w:val="en-US" w:eastAsia="zh-CN" w:bidi="ar-SA"/>
    </w:rPr>
  </w:style>
  <w:style w:type="character" w:customStyle="1" w:styleId="zi04">
    <w:name w:val="zi_04"/>
    <w:qFormat/>
    <w:rsid w:val="00C8693D"/>
  </w:style>
  <w:style w:type="character" w:customStyle="1" w:styleId="z-0">
    <w:name w:val="z-窗体底端 字符"/>
    <w:qFormat/>
    <w:rsid w:val="00C8693D"/>
    <w:rPr>
      <w:rFonts w:ascii="Arial" w:eastAsia="宋体" w:hAnsi="Arial" w:cs="Arial"/>
      <w:vanish/>
      <w:sz w:val="16"/>
      <w:szCs w:val="16"/>
    </w:rPr>
  </w:style>
  <w:style w:type="character" w:customStyle="1" w:styleId="z-Char1">
    <w:name w:val="z-窗体底端 Char1"/>
    <w:qFormat/>
    <w:locked/>
    <w:rsid w:val="00C8693D"/>
    <w:rPr>
      <w:rFonts w:ascii="Arial" w:hAnsi="Arial" w:cs="Arial" w:hint="default"/>
      <w:vanish/>
      <w:kern w:val="2"/>
      <w:sz w:val="16"/>
      <w:szCs w:val="16"/>
    </w:rPr>
  </w:style>
  <w:style w:type="character" w:customStyle="1" w:styleId="BodytextBatang">
    <w:name w:val="Body text + Batang"/>
    <w:qFormat/>
    <w:rsid w:val="00C8693D"/>
    <w:rPr>
      <w:rFonts w:ascii="Batang" w:eastAsia="Batang" w:hAnsi="Batang" w:cs="Batang" w:hint="eastAsia"/>
      <w:color w:val="000000"/>
      <w:spacing w:val="0"/>
      <w:w w:val="100"/>
      <w:position w:val="0"/>
      <w:sz w:val="21"/>
      <w:szCs w:val="21"/>
      <w:shd w:val="clear" w:color="auto" w:fill="FFFFFF"/>
      <w:lang w:val="zh-TW"/>
    </w:rPr>
  </w:style>
  <w:style w:type="character" w:customStyle="1" w:styleId="2fff">
    <w:name w:val="正文文本2"/>
    <w:qFormat/>
    <w:rsid w:val="00C8693D"/>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3ff5">
    <w:name w:val="正文文本3"/>
    <w:qFormat/>
    <w:rsid w:val="00C8693D"/>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Bodytext10pt">
    <w:name w:val="Body text + 10 pt"/>
    <w:qFormat/>
    <w:rsid w:val="00C8693D"/>
    <w:rPr>
      <w:rFonts w:ascii="MingLiU" w:eastAsia="MingLiU" w:hAnsi="MingLiU" w:cs="MingLiU" w:hint="eastAsia"/>
      <w:i/>
      <w:iCs/>
      <w:color w:val="000000"/>
      <w:spacing w:val="80"/>
      <w:w w:val="100"/>
      <w:position w:val="0"/>
      <w:sz w:val="20"/>
      <w:szCs w:val="20"/>
      <w:u w:val="none"/>
      <w:shd w:val="clear" w:color="auto" w:fill="FFFFFF"/>
      <w:lang w:val="zh-TW"/>
    </w:rPr>
  </w:style>
  <w:style w:type="character" w:customStyle="1" w:styleId="Heading4">
    <w:name w:val="Heading #4"/>
    <w:qFormat/>
    <w:rsid w:val="00C8693D"/>
    <w:rPr>
      <w:rFonts w:ascii="MingLiU" w:eastAsia="MingLiU" w:hAnsi="MingLiU" w:cs="MingLiU" w:hint="eastAsia"/>
      <w:color w:val="000000"/>
      <w:spacing w:val="20"/>
      <w:w w:val="100"/>
      <w:position w:val="0"/>
      <w:sz w:val="24"/>
      <w:szCs w:val="24"/>
      <w:u w:val="single"/>
      <w:lang w:val="zh-TW"/>
    </w:rPr>
  </w:style>
  <w:style w:type="character" w:customStyle="1" w:styleId="GB23122">
    <w:name w:val="样式 楷体_GB2312 红色"/>
    <w:qFormat/>
    <w:rsid w:val="00C8693D"/>
    <w:rPr>
      <w:rFonts w:ascii="楷体_GB2312" w:eastAsia="楷体_GB2312" w:hAnsi="楷体_GB2312" w:hint="eastAsia"/>
      <w:color w:val="FF0000"/>
    </w:rPr>
  </w:style>
  <w:style w:type="character" w:customStyle="1" w:styleId="affffffffff4">
    <w:name w:val="取消"/>
    <w:uiPriority w:val="1"/>
    <w:qFormat/>
    <w:rsid w:val="00C8693D"/>
  </w:style>
  <w:style w:type="character" w:customStyle="1" w:styleId="DeltaViewInsertion">
    <w:name w:val="DeltaView Insertion"/>
    <w:qFormat/>
    <w:rsid w:val="00C8693D"/>
    <w:rPr>
      <w:color w:val="0000FF"/>
      <w:spacing w:val="0"/>
      <w:u w:val="double"/>
    </w:rPr>
  </w:style>
  <w:style w:type="character" w:customStyle="1" w:styleId="DeltaViewDeletion">
    <w:name w:val="DeltaView Deletion"/>
    <w:qFormat/>
    <w:rsid w:val="00C8693D"/>
    <w:rPr>
      <w:strike/>
      <w:color w:val="FF0000"/>
      <w:spacing w:val="0"/>
    </w:rPr>
  </w:style>
  <w:style w:type="character" w:customStyle="1" w:styleId="zwSpace">
    <w:name w:val="zwSpace"/>
    <w:qFormat/>
    <w:rsid w:val="00C8693D"/>
    <w:rPr>
      <w:rFonts w:ascii="Arial" w:eastAsia="FZShuSong-Z01" w:hAnsi="Arial" w:cs="Arial" w:hint="default"/>
      <w:sz w:val="2"/>
      <w:lang w:eastAsia="zh-HK"/>
    </w:rPr>
  </w:style>
  <w:style w:type="character" w:customStyle="1" w:styleId="Char1f4">
    <w:name w:val="称呼 Char1"/>
    <w:qFormat/>
    <w:rsid w:val="00C8693D"/>
    <w:rPr>
      <w:kern w:val="2"/>
      <w:sz w:val="21"/>
      <w:szCs w:val="24"/>
    </w:rPr>
  </w:style>
  <w:style w:type="character" w:customStyle="1" w:styleId="11f0">
    <w:name w:val="中等深浅网格 11"/>
    <w:uiPriority w:val="99"/>
    <w:semiHidden/>
    <w:qFormat/>
    <w:rsid w:val="00C8693D"/>
    <w:rPr>
      <w:color w:val="808080"/>
    </w:rPr>
  </w:style>
  <w:style w:type="character" w:customStyle="1" w:styleId="close">
    <w:name w:val="close"/>
    <w:qFormat/>
    <w:rsid w:val="00C8693D"/>
  </w:style>
  <w:style w:type="character" w:customStyle="1" w:styleId="open">
    <w:name w:val="open"/>
    <w:qFormat/>
    <w:rsid w:val="00C8693D"/>
  </w:style>
  <w:style w:type="character" w:customStyle="1" w:styleId="FooterChar1">
    <w:name w:val="Footer Char1"/>
    <w:uiPriority w:val="99"/>
    <w:semiHidden/>
    <w:qFormat/>
    <w:rsid w:val="00C8693D"/>
    <w:rPr>
      <w:rFonts w:ascii="宋体" w:eastAsia="宋体" w:hAnsi="宋体" w:hint="eastAsia"/>
      <w:sz w:val="24"/>
      <w:szCs w:val="24"/>
      <w:lang w:eastAsia="en-US"/>
    </w:rPr>
  </w:style>
  <w:style w:type="character" w:customStyle="1" w:styleId="DocumentMapChar1">
    <w:name w:val="Document Map Char1"/>
    <w:uiPriority w:val="99"/>
    <w:semiHidden/>
    <w:qFormat/>
    <w:rsid w:val="00C8693D"/>
    <w:rPr>
      <w:rFonts w:ascii="Lucida Grande" w:eastAsia="Lucida Grande" w:hAnsi="Lucida Grande" w:cs="Lucida Grande" w:hint="eastAsia"/>
      <w:sz w:val="24"/>
      <w:szCs w:val="24"/>
      <w:lang w:eastAsia="en-US"/>
    </w:rPr>
  </w:style>
  <w:style w:type="character" w:customStyle="1" w:styleId="CommentTextChar1">
    <w:name w:val="Comment Text Char1"/>
    <w:uiPriority w:val="99"/>
    <w:semiHidden/>
    <w:qFormat/>
    <w:rsid w:val="00C8693D"/>
    <w:rPr>
      <w:rFonts w:ascii="宋体" w:eastAsia="宋体" w:hAnsi="宋体" w:hint="eastAsia"/>
      <w:sz w:val="24"/>
      <w:szCs w:val="24"/>
      <w:lang w:eastAsia="en-US"/>
    </w:rPr>
  </w:style>
  <w:style w:type="character" w:customStyle="1" w:styleId="CommentSubjectChar1">
    <w:name w:val="Comment Subject Char1"/>
    <w:uiPriority w:val="99"/>
    <w:semiHidden/>
    <w:qFormat/>
    <w:rsid w:val="00C8693D"/>
    <w:rPr>
      <w:rFonts w:ascii="宋体" w:eastAsia="宋体" w:hAnsi="宋体" w:hint="eastAsia"/>
      <w:b/>
      <w:bCs/>
      <w:sz w:val="24"/>
      <w:szCs w:val="24"/>
      <w:lang w:eastAsia="en-US"/>
    </w:rPr>
  </w:style>
  <w:style w:type="character" w:customStyle="1" w:styleId="HeaderChar1">
    <w:name w:val="Header Char1"/>
    <w:uiPriority w:val="99"/>
    <w:semiHidden/>
    <w:qFormat/>
    <w:rsid w:val="00C8693D"/>
    <w:rPr>
      <w:rFonts w:ascii="宋体" w:eastAsia="宋体" w:hAnsi="宋体" w:hint="eastAsia"/>
      <w:sz w:val="24"/>
      <w:szCs w:val="24"/>
      <w:lang w:eastAsia="en-US"/>
    </w:rPr>
  </w:style>
  <w:style w:type="character" w:customStyle="1" w:styleId="TitleChar1">
    <w:name w:val="Title Char1"/>
    <w:uiPriority w:val="10"/>
    <w:qFormat/>
    <w:rsid w:val="00C8693D"/>
    <w:rPr>
      <w:rFonts w:ascii="Calibri" w:eastAsia="MS Gothic" w:hAnsi="Calibri" w:cs="Times New Roman" w:hint="default"/>
      <w:b/>
      <w:bCs/>
      <w:kern w:val="28"/>
      <w:sz w:val="32"/>
      <w:szCs w:val="32"/>
      <w:lang w:eastAsia="en-US"/>
    </w:rPr>
  </w:style>
  <w:style w:type="character" w:customStyle="1" w:styleId="FootnoteTextChar1">
    <w:name w:val="Footnote Text Char1"/>
    <w:uiPriority w:val="99"/>
    <w:semiHidden/>
    <w:qFormat/>
    <w:rsid w:val="00C8693D"/>
    <w:rPr>
      <w:rFonts w:ascii="宋体" w:eastAsia="宋体" w:hAnsi="宋体" w:hint="eastAsia"/>
      <w:sz w:val="24"/>
      <w:szCs w:val="24"/>
      <w:lang w:eastAsia="en-US"/>
    </w:rPr>
  </w:style>
  <w:style w:type="character" w:customStyle="1" w:styleId="BodyTextIndent2Char1">
    <w:name w:val="Body Text Indent 2 Char1"/>
    <w:uiPriority w:val="99"/>
    <w:semiHidden/>
    <w:qFormat/>
    <w:rsid w:val="00C8693D"/>
    <w:rPr>
      <w:rFonts w:ascii="宋体" w:eastAsia="宋体" w:hAnsi="宋体" w:hint="eastAsia"/>
      <w:sz w:val="24"/>
      <w:szCs w:val="24"/>
      <w:lang w:eastAsia="en-US"/>
    </w:rPr>
  </w:style>
  <w:style w:type="character" w:customStyle="1" w:styleId="read">
    <w:name w:val="read"/>
    <w:qFormat/>
    <w:rsid w:val="00C8693D"/>
    <w:rPr>
      <w:rFonts w:ascii="Arial" w:eastAsia="宋体" w:hAnsi="Arial" w:cs="Arial" w:hint="default"/>
      <w:color w:val="000000"/>
      <w:kern w:val="2"/>
      <w:sz w:val="24"/>
      <w:szCs w:val="24"/>
      <w:lang w:val="en-US" w:eastAsia="zh-CN" w:bidi="ar-SA"/>
    </w:rPr>
  </w:style>
  <w:style w:type="character" w:customStyle="1" w:styleId="Checkbox">
    <w:name w:val="Checkbox"/>
    <w:qFormat/>
    <w:rsid w:val="00C8693D"/>
    <w:rPr>
      <w:rFonts w:ascii="Times New Roman" w:hAnsi="Times New Roman" w:cs="Times New Roman" w:hint="default"/>
      <w:sz w:val="22"/>
    </w:rPr>
  </w:style>
  <w:style w:type="character" w:customStyle="1" w:styleId="MessageHeaderLabel">
    <w:name w:val="Message Header Label"/>
    <w:qFormat/>
    <w:rsid w:val="00C8693D"/>
    <w:rPr>
      <w:rFonts w:ascii="Arial Black" w:hAnsi="Arial Black" w:hint="default"/>
      <w:sz w:val="18"/>
    </w:rPr>
  </w:style>
  <w:style w:type="character" w:customStyle="1" w:styleId="Slogan">
    <w:name w:val="Slogan"/>
    <w:qFormat/>
    <w:rsid w:val="00C8693D"/>
    <w:rPr>
      <w:rFonts w:ascii="Arial Black" w:hAnsi="Arial Black" w:hint="default"/>
      <w:spacing w:val="-10"/>
      <w:position w:val="2"/>
      <w:sz w:val="19"/>
    </w:rPr>
  </w:style>
  <w:style w:type="character" w:customStyle="1" w:styleId="st">
    <w:name w:val="st"/>
    <w:qFormat/>
    <w:rsid w:val="00C8693D"/>
  </w:style>
  <w:style w:type="character" w:customStyle="1" w:styleId="7Char4">
    <w:name w:val="样式7 Char"/>
    <w:qFormat/>
    <w:rsid w:val="00C8693D"/>
    <w:rPr>
      <w:rFonts w:ascii="Times New Roman" w:hAnsi="Times New Roman" w:cs="Times New Roman" w:hint="default"/>
      <w:sz w:val="24"/>
      <w:szCs w:val="24"/>
    </w:rPr>
  </w:style>
  <w:style w:type="character" w:customStyle="1" w:styleId="medium-normal1">
    <w:name w:val="medium-normal1"/>
    <w:qFormat/>
    <w:rsid w:val="00C8693D"/>
    <w:rPr>
      <w:rFonts w:ascii="Arial" w:hAnsi="Arial" w:cs="Arial" w:hint="default"/>
      <w:sz w:val="20"/>
      <w:szCs w:val="20"/>
    </w:rPr>
  </w:style>
  <w:style w:type="character" w:customStyle="1" w:styleId="bdsnopic">
    <w:name w:val="bds_nopic"/>
    <w:qFormat/>
    <w:rsid w:val="00C8693D"/>
  </w:style>
  <w:style w:type="character" w:customStyle="1" w:styleId="account">
    <w:name w:val="account"/>
    <w:qFormat/>
    <w:rsid w:val="00C8693D"/>
  </w:style>
  <w:style w:type="character" w:customStyle="1" w:styleId="psw">
    <w:name w:val="psw"/>
    <w:qFormat/>
    <w:rsid w:val="00C8693D"/>
  </w:style>
  <w:style w:type="character" w:customStyle="1" w:styleId="bdsmore4">
    <w:name w:val="bds_more4"/>
    <w:qFormat/>
    <w:rsid w:val="00C8693D"/>
    <w:rPr>
      <w:rFonts w:ascii="宋体" w:eastAsia="宋体" w:hAnsi="宋体" w:cs="宋体" w:hint="eastAsia"/>
    </w:rPr>
  </w:style>
  <w:style w:type="character" w:customStyle="1" w:styleId="bdsmore5">
    <w:name w:val="bds_more5"/>
    <w:qFormat/>
    <w:rsid w:val="00C8693D"/>
  </w:style>
  <w:style w:type="character" w:customStyle="1" w:styleId="bdsmore6">
    <w:name w:val="bds_more6"/>
    <w:qFormat/>
    <w:rsid w:val="00C8693D"/>
  </w:style>
  <w:style w:type="character" w:customStyle="1" w:styleId="bdsnopic1">
    <w:name w:val="bds_nopic1"/>
    <w:qFormat/>
    <w:rsid w:val="00C8693D"/>
  </w:style>
  <w:style w:type="character" w:customStyle="1" w:styleId="bdsnopic2">
    <w:name w:val="bds_nopic2"/>
    <w:qFormat/>
    <w:rsid w:val="00C8693D"/>
  </w:style>
  <w:style w:type="character" w:customStyle="1" w:styleId="cur">
    <w:name w:val="cur"/>
    <w:qFormat/>
    <w:rsid w:val="00C8693D"/>
    <w:rPr>
      <w:b/>
    </w:rPr>
  </w:style>
  <w:style w:type="character" w:customStyle="1" w:styleId="cur1">
    <w:name w:val="cur1"/>
    <w:qFormat/>
    <w:rsid w:val="00C8693D"/>
    <w:rPr>
      <w:shd w:val="clear" w:color="auto" w:fill="FF0000"/>
    </w:rPr>
  </w:style>
  <w:style w:type="character" w:customStyle="1" w:styleId="cur2">
    <w:name w:val="cur2"/>
    <w:qFormat/>
    <w:rsid w:val="00C8693D"/>
    <w:rPr>
      <w:b/>
    </w:rPr>
  </w:style>
  <w:style w:type="character" w:customStyle="1" w:styleId="normal1">
    <w:name w:val="normal1"/>
    <w:qFormat/>
    <w:rsid w:val="00C8693D"/>
    <w:rPr>
      <w:color w:val="000000"/>
    </w:rPr>
  </w:style>
  <w:style w:type="character" w:customStyle="1" w:styleId="normal2">
    <w:name w:val="normal2"/>
    <w:qFormat/>
    <w:rsid w:val="00C8693D"/>
    <w:rPr>
      <w:color w:val="FFFFFF"/>
    </w:rPr>
  </w:style>
  <w:style w:type="character" w:customStyle="1" w:styleId="on">
    <w:name w:val="on"/>
    <w:qFormat/>
    <w:rsid w:val="00C8693D"/>
    <w:rPr>
      <w:color w:val="FFFFFF"/>
    </w:rPr>
  </w:style>
  <w:style w:type="table" w:customStyle="1" w:styleId="-113">
    <w:name w:val="浅色列表 - 强调文字颜色 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
    <w:name w:val="中等深浅底纹 1 - 强调文字颜色 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0">
    <w:name w:val="网格型1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2">
    <w:name w:val="样式5"/>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5">
    <w:name w:val="网格型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ffffffff5">
    <w:name w:val="表格模式"/>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4">
    <w:name w:val="网格型4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
    <w:name w:val="中等深浅底纹 1 - 强调文字颜色 1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b">
    <w:name w:val="网格型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典雅型1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5">
    <w:name w:val="古典型 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0">
    <w:name w:val="网格型111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样式5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
    <w:name w:val="样式6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fffb">
    <w:name w:val="表格模式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
    <w:name w:val="网格型5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浅色列表 - 强调文字颜色 11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
    <w:name w:val="中等深浅底纹 1 - 强调文字颜色 11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8">
    <w:name w:val="网格型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典雅型1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4">
    <w:name w:val="古典型 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0">
    <w:name w:val="网格型112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样式5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0">
    <w:name w:val="网格型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样式6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fff0">
    <w:name w:val="表格模式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2">
    <w:name w:val="网格型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典雅型4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
    <w:name w:val="古典型 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0">
    <w:name w:val="网格型14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浅色列表 - 强调文字颜色 11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
    <w:name w:val="中等深浅底纹 1 - 强调文字颜色 113"/>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0">
    <w:name w:val="网格型2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典雅型13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
    <w:name w:val="古典型 1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3">
    <w:name w:val="样式53"/>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0">
    <w:name w:val="网格型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样式63"/>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ff6">
    <w:name w:val="表格模式3"/>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1">
    <w:name w:val="网格型7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网格型8"/>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网格型9"/>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网格型1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网格型8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网格型19"/>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
    <w:name w:val="Table Normal6"/>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
    <w:name w:val="Table Normal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
    <w:name w:val="Table Normal3"/>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
    <w:name w:val="Table Normal4"/>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0">
    <w:name w:val="网格型28"/>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网格型11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网格型29"/>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网格型3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网格型28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
    <w:name w:val="网格型2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0">
    <w:name w:val="网格型6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c">
    <w:name w:val="表格主题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
    <w:name w:val="网格型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5">
    <w:name w:val="网格型5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网格型6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1">
    <w:name w:val="表格主题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0">
    <w:name w:val="网格型7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0">
    <w:name w:val="网格型5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表格主题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
    <w:name w:val="网格型4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4">
    <w:name w:val="网格型53"/>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网格型6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7">
    <w:name w:val="表格主题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
    <w:name w:val="网格型7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网格型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网格型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网格型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0">
    <w:name w:val="网格型5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网格型6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e">
    <w:name w:val="表格主题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0">
    <w:name w:val="网格型4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网格型54"/>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网格型6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5">
    <w:name w:val="表格主题4"/>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1">
    <w:name w:val="网格型7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网格型8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网格型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0">
    <w:name w:val="网格型4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0">
    <w:name w:val="网格型513"/>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网格型6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表格主题1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0">
    <w:name w:val="网格型9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网格型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0">
    <w:name w:val="网格型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0">
    <w:name w:val="网格型5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网格型6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1">
    <w:name w:val="表格主题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0">
    <w:name w:val="网格型8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网格型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
    <w:name w:val="网格型6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主题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0">
    <w:name w:val="网格型10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0">
    <w:name w:val="网格型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0">
    <w:name w:val="网格型4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0">
    <w:name w:val="网格型53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0">
    <w:name w:val="网格型6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c">
    <w:name w:val="表格主题3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0">
    <w:name w:val="网格型7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网格型8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
    <w:name w:val="网格型1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
    <w:name w:val="网格型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
    <w:name w:val="网格型4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0">
    <w:name w:val="网格型51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网格型6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主题1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
    <w:name w:val="grp"/>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f2">
    <w:name w:val="网格型 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0">
    <w:name w:val="网格型 5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0">
    <w:name w:val="网格型3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网格型210"/>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网格型3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网格型4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网格型55"/>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网格型6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网格型7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网格型8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0">
    <w:name w:val="网格型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0">
    <w:name w:val="网格型4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
    <w:name w:val="网格型514"/>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网格型6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网格型9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网格型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0">
    <w:name w:val="网格型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网格型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0">
    <w:name w:val="网格型6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网格型7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网格型8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网格型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网格型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
    <w:name w:val="网格型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
    <w:name w:val="网格型4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
    <w:name w:val="网格型6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网格型10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网格型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0">
    <w:name w:val="网格型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0">
    <w:name w:val="网格型4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0">
    <w:name w:val="网格型6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网格型7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网格型8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
    <w:name w:val="网格型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
    <w:name w:val="网格型4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
    <w:name w:val="网格型6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网格型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网格型15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网格型3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网格型4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
    <w:name w:val="网格型6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网格型7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网格型8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
    <w:name w:val="网格型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
    <w:name w:val="网格型4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
    <w:name w:val="网格型6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网格型9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
    <w:name w:val="网格型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网格型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网格型4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
    <w:name w:val="网格型6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网格型7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网格型8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
    <w:name w:val="网格型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网格型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
    <w:name w:val="网格型3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
    <w:name w:val="网格型4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
    <w:name w:val="网格型6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网格型10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网格型13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网格型2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
    <w:name w:val="网格型3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网格型4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
    <w:name w:val="网格型63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网格型7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网格型8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
    <w:name w:val="网格型1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网格型2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
    <w:name w:val="网格型3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
    <w:name w:val="网格型4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
    <w:name w:val="网格型61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0">
    <w:name w:val="网格型17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
    <w:name w:val="grp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
    <w:name w:val="中等深浅网格 2 - 着色 12"/>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
    <w:name w:val="中等深浅底纹 1 - 着色 2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
    <w:name w:val="彩色列表 - 着色 2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
    <w:name w:val="中等深浅网格 1 - 着色 3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
    <w:name w:val="中等深浅网格 1 - 着色 33"/>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
    <w:name w:val="中等深浅网格 2 - 着色 13"/>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
    <w:name w:val="中等深浅底纹 1 - 着色 2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
    <w:name w:val="彩色列表 - 着色 23"/>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0">
    <w:name w:val="网格型37"/>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网格型38"/>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网格型4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0">
    <w:name w:val="网格型56"/>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网格型66"/>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网格型75"/>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网格型8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0">
    <w:name w:val="网格型11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网格型21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0">
    <w:name w:val="网格型3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0">
    <w:name w:val="网格型4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0">
    <w:name w:val="网格型515"/>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网格型61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网格型9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网格型1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网格型2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0">
    <w:name w:val="网格型3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0">
    <w:name w:val="网格型4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
    <w:name w:val="网格型62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网格型7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网格型8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网格型2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
    <w:name w:val="网格型3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
    <w:name w:val="网格型4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
    <w:name w:val="网格型61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网格型10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网格型2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0">
    <w:name w:val="网格型3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0">
    <w:name w:val="网格型4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
    <w:name w:val="网格型63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网格型72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网格型8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网格型11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网格型2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
    <w:name w:val="网格型3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
    <w:name w:val="网格型4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
    <w:name w:val="网格型612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网格型2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
    <w:name w:val="网格型3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网格型4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
    <w:name w:val="网格型64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网格型7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0">
    <w:name w:val="网格型8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0">
    <w:name w:val="网格型11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网格型2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
    <w:name w:val="网格型3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
    <w:name w:val="网格型4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
    <w:name w:val="网格型61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网格型9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0">
    <w:name w:val="网格型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网格型2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
    <w:name w:val="网格型3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
    <w:name w:val="网格型4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
    <w:name w:val="网格型62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网格型7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网格型8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网格型2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
    <w:name w:val="网格型3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
    <w:name w:val="网格型4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
    <w:name w:val="网格型61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网格型10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网格型13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网格型2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
    <w:name w:val="网格型3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
    <w:name w:val="网格型4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
    <w:name w:val="网格型63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
    <w:name w:val="网格型72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网格型8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
    <w:name w:val="网格型1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网格型2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
    <w:name w:val="网格型3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
    <w:name w:val="网格型4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
    <w:name w:val="网格型612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
    <w:name w:val="网格型17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
    <w:name w:val="grp2"/>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
    <w:name w:val="中等深浅网格 1 - 着色 34"/>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
    <w:name w:val="中等深浅网格 2 - 着色 14"/>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
    <w:name w:val="中等深浅底纹 1 - 着色 24"/>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
    <w:name w:val="彩色列表 - 着色 24"/>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character" w:customStyle="1" w:styleId="zcjy">
    <w:name w:val="zcjy"/>
    <w:qFormat/>
    <w:rsid w:val="00C8693D"/>
    <w:rPr>
      <w:shd w:val="clear" w:color="auto" w:fill="266EB4"/>
    </w:rPr>
  </w:style>
  <w:style w:type="character" w:customStyle="1" w:styleId="ydx">
    <w:name w:val="ydx"/>
    <w:qFormat/>
    <w:rsid w:val="00C8693D"/>
    <w:rPr>
      <w:shd w:val="clear" w:color="auto" w:fill="CC6600"/>
    </w:rPr>
  </w:style>
  <w:style w:type="paragraph" w:customStyle="1" w:styleId="TOC3">
    <w:name w:val="TOC 标题3"/>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2fff2">
    <w:name w:val="明显引用2"/>
    <w:basedOn w:val="a0"/>
    <w:next w:val="a0"/>
    <w:link w:val="1fffd"/>
    <w:uiPriority w:val="99"/>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1fffd">
    <w:name w:val="明显引用 字符1"/>
    <w:link w:val="2fff2"/>
    <w:uiPriority w:val="99"/>
    <w:qFormat/>
    <w:rsid w:val="00C8693D"/>
    <w:rPr>
      <w:rFonts w:ascii="Times New Roman" w:eastAsia="宋体" w:hAnsi="Times New Roman" w:cs="Times New Roman"/>
      <w:b/>
      <w:bCs/>
      <w:i/>
      <w:iCs/>
      <w:color w:val="5B9BD5"/>
      <w:szCs w:val="24"/>
    </w:rPr>
  </w:style>
  <w:style w:type="paragraph" w:customStyle="1" w:styleId="2fff3">
    <w:name w:val="书目2"/>
    <w:basedOn w:val="a0"/>
    <w:next w:val="a0"/>
    <w:uiPriority w:val="37"/>
    <w:unhideWhenUsed/>
    <w:qFormat/>
    <w:rsid w:val="00C8693D"/>
    <w:rPr>
      <w:rFonts w:ascii="Times New Roman" w:eastAsia="宋体" w:hAnsi="Times New Roman" w:cs="Times New Roman"/>
      <w:szCs w:val="24"/>
    </w:rPr>
  </w:style>
  <w:style w:type="paragraph" w:customStyle="1" w:styleId="2fff4">
    <w:name w:val="无间隔2"/>
    <w:uiPriority w:val="99"/>
    <w:unhideWhenUsed/>
    <w:qFormat/>
    <w:rsid w:val="00C8693D"/>
    <w:pPr>
      <w:widowControl w:val="0"/>
      <w:jc w:val="both"/>
    </w:pPr>
    <w:rPr>
      <w:rFonts w:ascii="Times New Roman" w:eastAsia="宋体" w:hAnsi="Times New Roman" w:cs="Times New Roman"/>
      <w:szCs w:val="24"/>
    </w:rPr>
  </w:style>
  <w:style w:type="paragraph" w:customStyle="1" w:styleId="2fff5">
    <w:name w:val="引用2"/>
    <w:basedOn w:val="a0"/>
    <w:next w:val="a0"/>
    <w:link w:val="1fffe"/>
    <w:uiPriority w:val="99"/>
    <w:unhideWhenUsed/>
    <w:qFormat/>
    <w:rsid w:val="00C8693D"/>
    <w:rPr>
      <w:rFonts w:ascii="Times New Roman" w:eastAsia="宋体" w:hAnsi="Times New Roman" w:cs="Times New Roman"/>
      <w:i/>
      <w:iCs/>
      <w:color w:val="000000"/>
      <w:szCs w:val="24"/>
    </w:rPr>
  </w:style>
  <w:style w:type="character" w:customStyle="1" w:styleId="1fffe">
    <w:name w:val="引用 字符1"/>
    <w:link w:val="2fff5"/>
    <w:uiPriority w:val="99"/>
    <w:qFormat/>
    <w:rsid w:val="00C8693D"/>
    <w:rPr>
      <w:rFonts w:ascii="Times New Roman" w:eastAsia="宋体" w:hAnsi="Times New Roman" w:cs="Times New Roman"/>
      <w:i/>
      <w:iCs/>
      <w:color w:val="000000"/>
      <w:szCs w:val="24"/>
    </w:rPr>
  </w:style>
  <w:style w:type="paragraph" w:customStyle="1" w:styleId="2fff6">
    <w:name w:val="修订2"/>
    <w:uiPriority w:val="99"/>
    <w:unhideWhenUsed/>
    <w:qFormat/>
    <w:rsid w:val="00C8693D"/>
    <w:rPr>
      <w:rFonts w:ascii="Times New Roman" w:eastAsia="宋体" w:hAnsi="Times New Roman" w:cs="Times New Roman"/>
      <w:szCs w:val="24"/>
    </w:rPr>
  </w:style>
  <w:style w:type="paragraph" w:customStyle="1" w:styleId="21f2">
    <w:name w:val="列出段落21"/>
    <w:basedOn w:val="a0"/>
    <w:uiPriority w:val="34"/>
    <w:unhideWhenUsed/>
    <w:qFormat/>
    <w:rsid w:val="00C8693D"/>
    <w:pPr>
      <w:ind w:firstLineChars="200" w:firstLine="420"/>
    </w:pPr>
    <w:rPr>
      <w:rFonts w:ascii="Times New Roman" w:eastAsia="宋体" w:hAnsi="Times New Roman" w:cs="Times New Roman"/>
      <w:szCs w:val="24"/>
    </w:rPr>
  </w:style>
  <w:style w:type="character" w:customStyle="1" w:styleId="active">
    <w:name w:val="active"/>
    <w:qFormat/>
    <w:rsid w:val="00C8693D"/>
    <w:rPr>
      <w:color w:val="FFFFFF"/>
      <w:shd w:val="clear" w:color="auto" w:fill="F66262"/>
    </w:rPr>
  </w:style>
  <w:style w:type="character" w:customStyle="1" w:styleId="last-child">
    <w:name w:val="last-child"/>
    <w:qFormat/>
    <w:rsid w:val="00C8693D"/>
  </w:style>
  <w:style w:type="character" w:customStyle="1" w:styleId="resulthighlight">
    <w:name w:val="result_high_light"/>
    <w:qFormat/>
    <w:rsid w:val="00C8693D"/>
    <w:rPr>
      <w:color w:val="D8453B"/>
    </w:rPr>
  </w:style>
  <w:style w:type="character" w:customStyle="1" w:styleId="last-child1">
    <w:name w:val="last-child1"/>
    <w:qFormat/>
    <w:rsid w:val="00C8693D"/>
  </w:style>
  <w:style w:type="paragraph" w:customStyle="1" w:styleId="result">
    <w:name w:val="result"/>
    <w:basedOn w:val="a0"/>
    <w:qFormat/>
    <w:rsid w:val="00C8693D"/>
    <w:pPr>
      <w:jc w:val="left"/>
    </w:pPr>
    <w:rPr>
      <w:rFonts w:ascii="Times New Roman" w:eastAsia="宋体" w:hAnsi="Times New Roman" w:cs="Times New Roman"/>
      <w:kern w:val="0"/>
      <w:szCs w:val="24"/>
    </w:rPr>
  </w:style>
  <w:style w:type="paragraph" w:customStyle="1" w:styleId="result2">
    <w:name w:val="result2"/>
    <w:basedOn w:val="a0"/>
    <w:qFormat/>
    <w:rsid w:val="00C8693D"/>
    <w:pPr>
      <w:jc w:val="left"/>
    </w:pPr>
    <w:rPr>
      <w:rFonts w:ascii="Times New Roman" w:eastAsia="宋体" w:hAnsi="Times New Roman" w:cs="Times New Roman"/>
      <w:kern w:val="0"/>
      <w:szCs w:val="24"/>
    </w:rPr>
  </w:style>
  <w:style w:type="character" w:customStyle="1" w:styleId="result3">
    <w:name w:val="result3"/>
    <w:qFormat/>
    <w:rsid w:val="00C8693D"/>
  </w:style>
  <w:style w:type="paragraph" w:customStyle="1" w:styleId="TOC4">
    <w:name w:val="TOC 标题4"/>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3ff8">
    <w:name w:val="明显引用3"/>
    <w:basedOn w:val="a0"/>
    <w:next w:val="a0"/>
    <w:link w:val="2fff7"/>
    <w:uiPriority w:val="30"/>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2fff7">
    <w:name w:val="明显引用 字符2"/>
    <w:link w:val="3ff8"/>
    <w:uiPriority w:val="30"/>
    <w:qFormat/>
    <w:rsid w:val="00C8693D"/>
    <w:rPr>
      <w:rFonts w:ascii="Times New Roman" w:eastAsia="宋体" w:hAnsi="Times New Roman" w:cs="Times New Roman"/>
      <w:b/>
      <w:bCs/>
      <w:i/>
      <w:iCs/>
      <w:color w:val="5B9BD5"/>
      <w:szCs w:val="24"/>
    </w:rPr>
  </w:style>
  <w:style w:type="paragraph" w:customStyle="1" w:styleId="3ff9">
    <w:name w:val="书目3"/>
    <w:basedOn w:val="a0"/>
    <w:next w:val="a0"/>
    <w:uiPriority w:val="37"/>
    <w:unhideWhenUsed/>
    <w:qFormat/>
    <w:rsid w:val="00C8693D"/>
    <w:rPr>
      <w:rFonts w:ascii="Times New Roman" w:eastAsia="宋体" w:hAnsi="Times New Roman" w:cs="Times New Roman"/>
      <w:szCs w:val="24"/>
    </w:rPr>
  </w:style>
  <w:style w:type="paragraph" w:customStyle="1" w:styleId="3ffa">
    <w:name w:val="无间隔3"/>
    <w:uiPriority w:val="1"/>
    <w:unhideWhenUsed/>
    <w:qFormat/>
    <w:rsid w:val="00C8693D"/>
    <w:pPr>
      <w:widowControl w:val="0"/>
      <w:jc w:val="both"/>
    </w:pPr>
    <w:rPr>
      <w:rFonts w:ascii="Times New Roman" w:eastAsia="宋体" w:hAnsi="Times New Roman" w:cs="Times New Roman"/>
      <w:szCs w:val="24"/>
    </w:rPr>
  </w:style>
  <w:style w:type="paragraph" w:customStyle="1" w:styleId="3ffb">
    <w:name w:val="引用3"/>
    <w:basedOn w:val="a0"/>
    <w:next w:val="a0"/>
    <w:link w:val="2fff8"/>
    <w:uiPriority w:val="29"/>
    <w:unhideWhenUsed/>
    <w:qFormat/>
    <w:rsid w:val="00C8693D"/>
    <w:rPr>
      <w:rFonts w:ascii="Times New Roman" w:eastAsia="宋体" w:hAnsi="Times New Roman" w:cs="Times New Roman"/>
      <w:i/>
      <w:iCs/>
      <w:color w:val="000000"/>
      <w:szCs w:val="24"/>
    </w:rPr>
  </w:style>
  <w:style w:type="character" w:customStyle="1" w:styleId="2fff8">
    <w:name w:val="引用 字符2"/>
    <w:link w:val="3ffb"/>
    <w:uiPriority w:val="29"/>
    <w:qFormat/>
    <w:rsid w:val="00C8693D"/>
    <w:rPr>
      <w:rFonts w:ascii="Times New Roman" w:eastAsia="宋体" w:hAnsi="Times New Roman" w:cs="Times New Roman"/>
      <w:i/>
      <w:iCs/>
      <w:color w:val="000000"/>
      <w:szCs w:val="24"/>
    </w:rPr>
  </w:style>
  <w:style w:type="paragraph" w:customStyle="1" w:styleId="3ffc">
    <w:name w:val="修订3"/>
    <w:uiPriority w:val="99"/>
    <w:unhideWhenUsed/>
    <w:qFormat/>
    <w:rsid w:val="00C8693D"/>
    <w:rPr>
      <w:rFonts w:ascii="Times New Roman" w:eastAsia="宋体" w:hAnsi="Times New Roman" w:cs="Times New Roman"/>
      <w:szCs w:val="24"/>
    </w:rPr>
  </w:style>
  <w:style w:type="paragraph" w:customStyle="1" w:styleId="4f6">
    <w:name w:val="修订4"/>
    <w:uiPriority w:val="99"/>
    <w:unhideWhenUsed/>
    <w:qFormat/>
    <w:rsid w:val="00C8693D"/>
    <w:rPr>
      <w:rFonts w:ascii="Times New Roman" w:eastAsia="宋体" w:hAnsi="Times New Roman" w:cs="Times New Roman"/>
      <w:szCs w:val="24"/>
    </w:rPr>
  </w:style>
  <w:style w:type="paragraph" w:customStyle="1" w:styleId="TOC5">
    <w:name w:val="TOC 标题5"/>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4f7">
    <w:name w:val="书目4"/>
    <w:basedOn w:val="a0"/>
    <w:next w:val="a0"/>
    <w:uiPriority w:val="37"/>
    <w:unhideWhenUsed/>
    <w:qFormat/>
    <w:rsid w:val="00C8693D"/>
    <w:rPr>
      <w:rFonts w:ascii="Times New Roman" w:eastAsia="宋体" w:hAnsi="Times New Roman" w:cs="Times New Roman"/>
      <w:szCs w:val="24"/>
    </w:rPr>
  </w:style>
  <w:style w:type="paragraph" w:customStyle="1" w:styleId="TOC6">
    <w:name w:val="TOC 标题6"/>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5f3">
    <w:name w:val="书目5"/>
    <w:basedOn w:val="a0"/>
    <w:next w:val="a0"/>
    <w:uiPriority w:val="37"/>
    <w:unhideWhenUsed/>
    <w:qFormat/>
    <w:rsid w:val="00C8693D"/>
    <w:rPr>
      <w:rFonts w:ascii="Times New Roman" w:eastAsia="宋体" w:hAnsi="Times New Roman" w:cs="Times New Roman"/>
      <w:szCs w:val="24"/>
    </w:rPr>
  </w:style>
  <w:style w:type="paragraph" w:customStyle="1" w:styleId="TOC7">
    <w:name w:val="TOC 标题7"/>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6a">
    <w:name w:val="书目6"/>
    <w:basedOn w:val="a0"/>
    <w:next w:val="a0"/>
    <w:uiPriority w:val="37"/>
    <w:unhideWhenUsed/>
    <w:qFormat/>
    <w:rsid w:val="00C8693D"/>
    <w:rPr>
      <w:rFonts w:ascii="Times New Roman" w:eastAsia="宋体" w:hAnsi="Times New Roman" w:cs="Times New Roman"/>
      <w:szCs w:val="24"/>
    </w:rPr>
  </w:style>
  <w:style w:type="paragraph" w:customStyle="1" w:styleId="TOC8">
    <w:name w:val="TOC 标题8"/>
    <w:basedOn w:val="1"/>
    <w:next w:val="a0"/>
    <w:uiPriority w:val="39"/>
    <w:unhideWhenUsed/>
    <w:qFormat/>
    <w:rsid w:val="00C8693D"/>
    <w:pPr>
      <w:outlineLvl w:val="9"/>
    </w:pPr>
    <w:rPr>
      <w:rFonts w:ascii="Arial" w:eastAsia="宋体" w:hAnsi="Arial" w:cs="Times New Roman"/>
    </w:rPr>
  </w:style>
  <w:style w:type="paragraph" w:customStyle="1" w:styleId="7b">
    <w:name w:val="书目7"/>
    <w:basedOn w:val="a0"/>
    <w:next w:val="a0"/>
    <w:uiPriority w:val="37"/>
    <w:unhideWhenUsed/>
    <w:qFormat/>
    <w:rsid w:val="00C8693D"/>
    <w:rPr>
      <w:rFonts w:ascii="Times New Roman" w:eastAsia="宋体" w:hAnsi="Times New Roman" w:cs="Times New Roman"/>
      <w:szCs w:val="24"/>
    </w:rPr>
  </w:style>
  <w:style w:type="paragraph" w:customStyle="1" w:styleId="5f4">
    <w:name w:val="修订5"/>
    <w:uiPriority w:val="99"/>
    <w:semiHidden/>
    <w:qFormat/>
    <w:rsid w:val="00C8693D"/>
    <w:rPr>
      <w:rFonts w:ascii="Times New Roman" w:eastAsia="宋体" w:hAnsi="Times New Roman" w:cs="Times New Roman"/>
      <w:szCs w:val="24"/>
    </w:rPr>
  </w:style>
  <w:style w:type="paragraph" w:customStyle="1" w:styleId="xl148">
    <w:name w:val="xl148"/>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49">
    <w:name w:val="xl149"/>
    <w:basedOn w:val="a0"/>
    <w:qFormat/>
    <w:rsid w:val="00C8693D"/>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50">
    <w:name w:val="xl150"/>
    <w:basedOn w:val="a0"/>
    <w:qFormat/>
    <w:rsid w:val="00C8693D"/>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1">
    <w:name w:val="xl151"/>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2">
    <w:name w:val="xl152"/>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3">
    <w:name w:val="xl153"/>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54">
    <w:name w:val="xl154"/>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5">
    <w:name w:val="xl155"/>
    <w:basedOn w:val="a0"/>
    <w:qFormat/>
    <w:rsid w:val="00C8693D"/>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6">
    <w:name w:val="xl156"/>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7">
    <w:name w:val="xl157"/>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8">
    <w:name w:val="xl158"/>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9">
    <w:name w:val="xl159"/>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0">
    <w:name w:val="xl160"/>
    <w:basedOn w:val="a0"/>
    <w:qFormat/>
    <w:rsid w:val="00C8693D"/>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1">
    <w:name w:val="xl161"/>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2">
    <w:name w:val="xl162"/>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3">
    <w:name w:val="xl163"/>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4">
    <w:name w:val="xl164"/>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65">
    <w:name w:val="xl165"/>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66">
    <w:name w:val="xl166"/>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7">
    <w:name w:val="xl167"/>
    <w:basedOn w:val="a0"/>
    <w:qFormat/>
    <w:rsid w:val="00C8693D"/>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8">
    <w:name w:val="xl168"/>
    <w:basedOn w:val="a0"/>
    <w:qFormat/>
    <w:rsid w:val="00C8693D"/>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69">
    <w:name w:val="xl169"/>
    <w:basedOn w:val="a0"/>
    <w:qFormat/>
    <w:rsid w:val="00C8693D"/>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0">
    <w:name w:val="xl170"/>
    <w:basedOn w:val="a0"/>
    <w:qFormat/>
    <w:rsid w:val="00C8693D"/>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1">
    <w:name w:val="xl171"/>
    <w:basedOn w:val="a0"/>
    <w:qFormat/>
    <w:rsid w:val="00C8693D"/>
    <w:pPr>
      <w:widowControl/>
      <w:pBdr>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2">
    <w:name w:val="xl172"/>
    <w:basedOn w:val="a0"/>
    <w:qFormat/>
    <w:rsid w:val="00C8693D"/>
    <w:pPr>
      <w:widowControl/>
      <w:pBdr>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3">
    <w:name w:val="xl173"/>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4">
    <w:name w:val="xl174"/>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5">
    <w:name w:val="xl175"/>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6">
    <w:name w:val="xl176"/>
    <w:basedOn w:val="a0"/>
    <w:qFormat/>
    <w:rsid w:val="00C8693D"/>
    <w:pPr>
      <w:widowControl/>
      <w:pBdr>
        <w:top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7">
    <w:name w:val="xl177"/>
    <w:basedOn w:val="a0"/>
    <w:qFormat/>
    <w:rsid w:val="00C8693D"/>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8">
    <w:name w:val="xl178"/>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9">
    <w:name w:val="xl179"/>
    <w:basedOn w:val="a0"/>
    <w:qFormat/>
    <w:rsid w:val="00C8693D"/>
    <w:pPr>
      <w:widowControl/>
      <w:pBdr>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0">
    <w:name w:val="xl180"/>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1">
    <w:name w:val="xl181"/>
    <w:basedOn w:val="a0"/>
    <w:qFormat/>
    <w:rsid w:val="00C8693D"/>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2">
    <w:name w:val="xl182"/>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3">
    <w:name w:val="xl183"/>
    <w:basedOn w:val="a0"/>
    <w:qFormat/>
    <w:rsid w:val="00C8693D"/>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4">
    <w:name w:val="xl184"/>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5">
    <w:name w:val="xl185"/>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86">
    <w:name w:val="xl186"/>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7">
    <w:name w:val="xl187"/>
    <w:basedOn w:val="a0"/>
    <w:qFormat/>
    <w:rsid w:val="00C8693D"/>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8">
    <w:name w:val="xl188"/>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9">
    <w:name w:val="xl189"/>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0">
    <w:name w:val="xl190"/>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1">
    <w:name w:val="xl191"/>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2">
    <w:name w:val="xl192"/>
    <w:basedOn w:val="a0"/>
    <w:qFormat/>
    <w:rsid w:val="00C8693D"/>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3">
    <w:name w:val="xl193"/>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4">
    <w:name w:val="xl194"/>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5">
    <w:name w:val="xl195"/>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96">
    <w:name w:val="xl196"/>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7">
    <w:name w:val="xl197"/>
    <w:basedOn w:val="a0"/>
    <w:qFormat/>
    <w:rsid w:val="00C8693D"/>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8">
    <w:name w:val="xl198"/>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9">
    <w:name w:val="xl199"/>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0">
    <w:name w:val="xl200"/>
    <w:basedOn w:val="a0"/>
    <w:qFormat/>
    <w:rsid w:val="00C8693D"/>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1">
    <w:name w:val="xl201"/>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2">
    <w:name w:val="xl202"/>
    <w:basedOn w:val="a0"/>
    <w:qFormat/>
    <w:rsid w:val="00C8693D"/>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3">
    <w:name w:val="xl203"/>
    <w:basedOn w:val="a0"/>
    <w:qFormat/>
    <w:rsid w:val="00C8693D"/>
    <w:pPr>
      <w:widowControl/>
      <w:pBdr>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4">
    <w:name w:val="xl204"/>
    <w:basedOn w:val="a0"/>
    <w:qFormat/>
    <w:rsid w:val="00C8693D"/>
    <w:pPr>
      <w:widowControl/>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5">
    <w:name w:val="xl205"/>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6">
    <w:name w:val="xl206"/>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7">
    <w:name w:val="xl207"/>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8">
    <w:name w:val="xl208"/>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09">
    <w:name w:val="xl209"/>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0">
    <w:name w:val="xl210"/>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1">
    <w:name w:val="xl211"/>
    <w:basedOn w:val="a0"/>
    <w:qFormat/>
    <w:rsid w:val="00C8693D"/>
    <w:pPr>
      <w:widowControl/>
      <w:pBdr>
        <w:top w:val="single" w:sz="4" w:space="0" w:color="auto"/>
        <w:lef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2">
    <w:name w:val="xl212"/>
    <w:basedOn w:val="a0"/>
    <w:qFormat/>
    <w:rsid w:val="00C8693D"/>
    <w:pPr>
      <w:widowControl/>
      <w:pBdr>
        <w:top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3">
    <w:name w:val="xl213"/>
    <w:basedOn w:val="a0"/>
    <w:qFormat/>
    <w:rsid w:val="00C8693D"/>
    <w:pPr>
      <w:widowControl/>
      <w:pBdr>
        <w:top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4">
    <w:name w:val="xl214"/>
    <w:basedOn w:val="a0"/>
    <w:qFormat/>
    <w:rsid w:val="00C8693D"/>
    <w:pPr>
      <w:widowControl/>
      <w:pBdr>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5">
    <w:name w:val="xl215"/>
    <w:basedOn w:val="a0"/>
    <w:qFormat/>
    <w:rsid w:val="00C8693D"/>
    <w:pPr>
      <w:widowControl/>
      <w:pBdr>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6">
    <w:name w:val="xl216"/>
    <w:basedOn w:val="a0"/>
    <w:qFormat/>
    <w:rsid w:val="00C8693D"/>
    <w:pPr>
      <w:widowControl/>
      <w:pBdr>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7">
    <w:name w:val="xl217"/>
    <w:basedOn w:val="a0"/>
    <w:qFormat/>
    <w:rsid w:val="00C8693D"/>
    <w:pPr>
      <w:widowControl/>
      <w:pBdr>
        <w:top w:val="single" w:sz="4" w:space="0" w:color="auto"/>
        <w:lef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8">
    <w:name w:val="xl218"/>
    <w:basedOn w:val="a0"/>
    <w:qFormat/>
    <w:rsid w:val="00C8693D"/>
    <w:pPr>
      <w:widowControl/>
      <w:pBdr>
        <w:top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9">
    <w:name w:val="xl219"/>
    <w:basedOn w:val="a0"/>
    <w:qFormat/>
    <w:rsid w:val="00C8693D"/>
    <w:pPr>
      <w:widowControl/>
      <w:pBdr>
        <w:top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0">
    <w:name w:val="xl220"/>
    <w:basedOn w:val="a0"/>
    <w:qFormat/>
    <w:rsid w:val="00C8693D"/>
    <w:pPr>
      <w:widowControl/>
      <w:pBdr>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1">
    <w:name w:val="xl221"/>
    <w:basedOn w:val="a0"/>
    <w:qFormat/>
    <w:rsid w:val="00C8693D"/>
    <w:pPr>
      <w:widowControl/>
      <w:pBdr>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2">
    <w:name w:val="xl222"/>
    <w:basedOn w:val="a0"/>
    <w:qFormat/>
    <w:rsid w:val="00C8693D"/>
    <w:pPr>
      <w:widowControl/>
      <w:pBdr>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3">
    <w:name w:val="xl223"/>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4">
    <w:name w:val="xl224"/>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5">
    <w:name w:val="xl225"/>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6">
    <w:name w:val="xl226"/>
    <w:basedOn w:val="a0"/>
    <w:qFormat/>
    <w:rsid w:val="00C8693D"/>
    <w:pPr>
      <w:widowControl/>
      <w:pBdr>
        <w:top w:val="single" w:sz="4" w:space="0" w:color="auto"/>
        <w:lef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7">
    <w:name w:val="xl227"/>
    <w:basedOn w:val="a0"/>
    <w:qFormat/>
    <w:rsid w:val="00C8693D"/>
    <w:pPr>
      <w:widowControl/>
      <w:pBdr>
        <w:top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8">
    <w:name w:val="xl228"/>
    <w:basedOn w:val="a0"/>
    <w:qFormat/>
    <w:rsid w:val="00C8693D"/>
    <w:pPr>
      <w:widowControl/>
      <w:pBdr>
        <w:top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9">
    <w:name w:val="xl229"/>
    <w:basedOn w:val="a0"/>
    <w:qFormat/>
    <w:rsid w:val="00C8693D"/>
    <w:pPr>
      <w:widowControl/>
      <w:pBdr>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0">
    <w:name w:val="xl230"/>
    <w:basedOn w:val="a0"/>
    <w:qFormat/>
    <w:rsid w:val="00C8693D"/>
    <w:pPr>
      <w:widowControl/>
      <w:pBdr>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1">
    <w:name w:val="xl231"/>
    <w:basedOn w:val="a0"/>
    <w:qFormat/>
    <w:rsid w:val="00C8693D"/>
    <w:pPr>
      <w:widowControl/>
      <w:pBdr>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2">
    <w:name w:val="xl232"/>
    <w:basedOn w:val="a0"/>
    <w:qFormat/>
    <w:rsid w:val="00C8693D"/>
    <w:pPr>
      <w:widowControl/>
      <w:pBdr>
        <w:top w:val="single" w:sz="4" w:space="0" w:color="auto"/>
        <w:lef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3">
    <w:name w:val="xl233"/>
    <w:basedOn w:val="a0"/>
    <w:qFormat/>
    <w:rsid w:val="00C8693D"/>
    <w:pPr>
      <w:widowControl/>
      <w:pBdr>
        <w:top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4">
    <w:name w:val="xl234"/>
    <w:basedOn w:val="a0"/>
    <w:qFormat/>
    <w:rsid w:val="00C8693D"/>
    <w:pPr>
      <w:widowControl/>
      <w:pBdr>
        <w:top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5">
    <w:name w:val="xl235"/>
    <w:basedOn w:val="a0"/>
    <w:qFormat/>
    <w:rsid w:val="00C8693D"/>
    <w:pPr>
      <w:widowControl/>
      <w:pBdr>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6">
    <w:name w:val="xl236"/>
    <w:basedOn w:val="a0"/>
    <w:qFormat/>
    <w:rsid w:val="00C8693D"/>
    <w:pPr>
      <w:widowControl/>
      <w:pBdr>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7">
    <w:name w:val="xl237"/>
    <w:basedOn w:val="a0"/>
    <w:qFormat/>
    <w:rsid w:val="00C8693D"/>
    <w:pPr>
      <w:widowControl/>
      <w:pBdr>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8">
    <w:name w:val="xl238"/>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39">
    <w:name w:val="xl239"/>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0">
    <w:name w:val="xl240"/>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1">
    <w:name w:val="xl241"/>
    <w:basedOn w:val="a0"/>
    <w:qFormat/>
    <w:rsid w:val="00C8693D"/>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242">
    <w:name w:val="xl242"/>
    <w:basedOn w:val="a0"/>
    <w:qFormat/>
    <w:rsid w:val="00C8693D"/>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3">
    <w:name w:val="xl243"/>
    <w:basedOn w:val="a0"/>
    <w:qFormat/>
    <w:rsid w:val="00C8693D"/>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4">
    <w:name w:val="xl244"/>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5">
    <w:name w:val="xl245"/>
    <w:basedOn w:val="a0"/>
    <w:qFormat/>
    <w:rsid w:val="00C8693D"/>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6">
    <w:name w:val="xl246"/>
    <w:basedOn w:val="a0"/>
    <w:qFormat/>
    <w:rsid w:val="00C8693D"/>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7">
    <w:name w:val="xl247"/>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8">
    <w:name w:val="xl248"/>
    <w:basedOn w:val="a0"/>
    <w:qFormat/>
    <w:rsid w:val="00C8693D"/>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9">
    <w:name w:val="xl249"/>
    <w:basedOn w:val="a0"/>
    <w:qFormat/>
    <w:rsid w:val="00C8693D"/>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0">
    <w:name w:val="xl250"/>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1">
    <w:name w:val="xl251"/>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252">
    <w:name w:val="xl252"/>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3">
    <w:name w:val="xl253"/>
    <w:basedOn w:val="a0"/>
    <w:qFormat/>
    <w:rsid w:val="00C8693D"/>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4">
    <w:name w:val="xl254"/>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5">
    <w:name w:val="xl255"/>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6">
    <w:name w:val="xl256"/>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257">
    <w:name w:val="xl257"/>
    <w:basedOn w:val="a0"/>
    <w:qFormat/>
    <w:rsid w:val="00C8693D"/>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8">
    <w:name w:val="xl258"/>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9">
    <w:name w:val="xl259"/>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0">
    <w:name w:val="xl260"/>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1">
    <w:name w:val="xl261"/>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2">
    <w:name w:val="xl262"/>
    <w:basedOn w:val="a0"/>
    <w:qFormat/>
    <w:rsid w:val="00C8693D"/>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3">
    <w:name w:val="xl263"/>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4">
    <w:name w:val="xl264"/>
    <w:basedOn w:val="a0"/>
    <w:qFormat/>
    <w:rsid w:val="00C8693D"/>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5">
    <w:name w:val="xl265"/>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6">
    <w:name w:val="xl266"/>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7">
    <w:name w:val="xl267"/>
    <w:basedOn w:val="a0"/>
    <w:qFormat/>
    <w:rsid w:val="00C8693D"/>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8">
    <w:name w:val="xl268"/>
    <w:basedOn w:val="a0"/>
    <w:qFormat/>
    <w:rsid w:val="00C8693D"/>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9">
    <w:name w:val="xl269"/>
    <w:basedOn w:val="a0"/>
    <w:qFormat/>
    <w:rsid w:val="00C8693D"/>
    <w:pPr>
      <w:widowControl/>
      <w:pBdr>
        <w:top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0">
    <w:name w:val="xl270"/>
    <w:basedOn w:val="a0"/>
    <w:qFormat/>
    <w:rsid w:val="00C8693D"/>
    <w:pPr>
      <w:widowControl/>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1">
    <w:name w:val="xl271"/>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2">
    <w:name w:val="xl272"/>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3">
    <w:name w:val="xl273"/>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4">
    <w:name w:val="xl274"/>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5">
    <w:name w:val="xl275"/>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6">
    <w:name w:val="xl276"/>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7">
    <w:name w:val="xl277"/>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8">
    <w:name w:val="xl278"/>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character" w:customStyle="1" w:styleId="nlkfqirnlfjer1dfgzxcyiuro">
    <w:name w:val="nlkfqirnlfjer1dfgzxcyiuro"/>
    <w:qFormat/>
    <w:rsid w:val="00C8693D"/>
  </w:style>
  <w:style w:type="paragraph" w:customStyle="1" w:styleId="font12">
    <w:name w:val="font12"/>
    <w:basedOn w:val="a0"/>
    <w:qFormat/>
    <w:rsid w:val="00C8693D"/>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3">
    <w:name w:val="font13"/>
    <w:basedOn w:val="a0"/>
    <w:qFormat/>
    <w:rsid w:val="00C8693D"/>
    <w:pPr>
      <w:widowControl/>
      <w:spacing w:before="100" w:beforeAutospacing="1" w:after="100" w:afterAutospacing="1"/>
      <w:jc w:val="left"/>
    </w:pPr>
    <w:rPr>
      <w:rFonts w:ascii="等线" w:eastAsia="宋体" w:hAnsi="等线" w:cs="宋体"/>
      <w:kern w:val="0"/>
      <w:sz w:val="18"/>
      <w:szCs w:val="18"/>
    </w:rPr>
  </w:style>
  <w:style w:type="paragraph" w:customStyle="1" w:styleId="font14">
    <w:name w:val="font14"/>
    <w:basedOn w:val="a0"/>
    <w:qFormat/>
    <w:rsid w:val="00C8693D"/>
    <w:pPr>
      <w:widowControl/>
      <w:spacing w:before="100" w:beforeAutospacing="1" w:after="100" w:afterAutospacing="1"/>
      <w:jc w:val="left"/>
    </w:pPr>
    <w:rPr>
      <w:rFonts w:ascii="楷体_GB2312" w:eastAsia="楷体_GB2312" w:hAnsi="宋体" w:cs="宋体"/>
      <w:b/>
      <w:bCs/>
      <w:kern w:val="0"/>
      <w:sz w:val="24"/>
      <w:szCs w:val="24"/>
    </w:rPr>
  </w:style>
  <w:style w:type="paragraph" w:customStyle="1" w:styleId="font15">
    <w:name w:val="font15"/>
    <w:basedOn w:val="a0"/>
    <w:qFormat/>
    <w:rsid w:val="00C8693D"/>
    <w:pPr>
      <w:widowControl/>
      <w:spacing w:before="100" w:beforeAutospacing="1" w:after="100" w:afterAutospacing="1"/>
      <w:jc w:val="left"/>
    </w:pPr>
    <w:rPr>
      <w:rFonts w:ascii="楷体_GB2312" w:eastAsia="楷体_GB2312" w:hAnsi="宋体" w:cs="宋体"/>
      <w:kern w:val="0"/>
      <w:sz w:val="22"/>
    </w:rPr>
  </w:style>
  <w:style w:type="paragraph" w:customStyle="1" w:styleId="font16">
    <w:name w:val="font16"/>
    <w:basedOn w:val="a0"/>
    <w:qFormat/>
    <w:rsid w:val="00C8693D"/>
    <w:pPr>
      <w:widowControl/>
      <w:spacing w:before="100" w:beforeAutospacing="1" w:after="100" w:afterAutospacing="1"/>
      <w:jc w:val="left"/>
    </w:pPr>
    <w:rPr>
      <w:rFonts w:ascii="楷体_GB2312" w:eastAsia="楷体_GB2312" w:hAnsi="宋体" w:cs="宋体"/>
      <w:color w:val="000000"/>
      <w:kern w:val="0"/>
      <w:sz w:val="22"/>
    </w:rPr>
  </w:style>
  <w:style w:type="paragraph" w:customStyle="1" w:styleId="font17">
    <w:name w:val="font17"/>
    <w:basedOn w:val="a0"/>
    <w:qFormat/>
    <w:rsid w:val="00C8693D"/>
    <w:pPr>
      <w:widowControl/>
      <w:spacing w:before="100" w:beforeAutospacing="1" w:after="100" w:afterAutospacing="1"/>
      <w:jc w:val="left"/>
    </w:pPr>
    <w:rPr>
      <w:rFonts w:ascii="楷体_GB2312" w:eastAsia="楷体_GB2312" w:hAnsi="宋体" w:cs="宋体"/>
      <w:b/>
      <w:bCs/>
      <w:kern w:val="0"/>
      <w:sz w:val="22"/>
    </w:rPr>
  </w:style>
  <w:style w:type="paragraph" w:customStyle="1" w:styleId="font18">
    <w:name w:val="font18"/>
    <w:basedOn w:val="a0"/>
    <w:qFormat/>
    <w:rsid w:val="00C8693D"/>
    <w:pPr>
      <w:widowControl/>
      <w:spacing w:before="100" w:beforeAutospacing="1" w:after="100" w:afterAutospacing="1"/>
      <w:jc w:val="left"/>
    </w:pPr>
    <w:rPr>
      <w:rFonts w:ascii="楷体_GB2312" w:eastAsia="楷体_GB2312" w:hAnsi="宋体" w:cs="宋体"/>
      <w:b/>
      <w:bCs/>
      <w:kern w:val="0"/>
      <w:sz w:val="22"/>
      <w:u w:val="single"/>
    </w:rPr>
  </w:style>
  <w:style w:type="paragraph" w:customStyle="1" w:styleId="font19">
    <w:name w:val="font19"/>
    <w:basedOn w:val="a0"/>
    <w:qFormat/>
    <w:rsid w:val="00C8693D"/>
    <w:pPr>
      <w:widowControl/>
      <w:spacing w:before="100" w:beforeAutospacing="1" w:after="100" w:afterAutospacing="1"/>
      <w:jc w:val="left"/>
    </w:pPr>
    <w:rPr>
      <w:rFonts w:ascii="楷体_GB2312" w:eastAsia="楷体_GB2312" w:hAnsi="宋体" w:cs="宋体"/>
      <w:kern w:val="0"/>
      <w:sz w:val="24"/>
      <w:szCs w:val="24"/>
    </w:rPr>
  </w:style>
  <w:style w:type="paragraph" w:customStyle="1" w:styleId="font20">
    <w:name w:val="font20"/>
    <w:basedOn w:val="a0"/>
    <w:qFormat/>
    <w:rsid w:val="00C8693D"/>
    <w:pPr>
      <w:widowControl/>
      <w:spacing w:before="100" w:beforeAutospacing="1" w:after="100" w:afterAutospacing="1"/>
      <w:jc w:val="left"/>
    </w:pPr>
    <w:rPr>
      <w:rFonts w:ascii="Arial" w:eastAsia="宋体" w:hAnsi="Arial" w:cs="Arial"/>
      <w:b/>
      <w:bCs/>
      <w:kern w:val="0"/>
      <w:sz w:val="24"/>
      <w:szCs w:val="24"/>
    </w:rPr>
  </w:style>
  <w:style w:type="paragraph" w:customStyle="1" w:styleId="font22">
    <w:name w:val="font22"/>
    <w:basedOn w:val="a0"/>
    <w:qFormat/>
    <w:rsid w:val="00C8693D"/>
    <w:pPr>
      <w:widowControl/>
      <w:spacing w:before="100" w:beforeAutospacing="1" w:after="100" w:afterAutospacing="1"/>
      <w:jc w:val="left"/>
    </w:pPr>
    <w:rPr>
      <w:rFonts w:ascii="Arial" w:eastAsia="宋体" w:hAnsi="Arial" w:cs="Arial"/>
      <w:color w:val="000000"/>
      <w:kern w:val="0"/>
      <w:sz w:val="22"/>
    </w:rPr>
  </w:style>
  <w:style w:type="paragraph" w:customStyle="1" w:styleId="font23">
    <w:name w:val="font23"/>
    <w:basedOn w:val="a0"/>
    <w:qFormat/>
    <w:rsid w:val="00C8693D"/>
    <w:pPr>
      <w:widowControl/>
      <w:spacing w:before="100" w:beforeAutospacing="1" w:after="100" w:afterAutospacing="1"/>
      <w:jc w:val="left"/>
    </w:pPr>
    <w:rPr>
      <w:rFonts w:ascii="Arial" w:eastAsia="宋体" w:hAnsi="Arial" w:cs="Arial"/>
      <w:kern w:val="0"/>
      <w:sz w:val="24"/>
      <w:szCs w:val="24"/>
    </w:rPr>
  </w:style>
  <w:style w:type="character" w:customStyle="1" w:styleId="2fff9">
    <w:name w:val="书籍标题2"/>
    <w:uiPriority w:val="33"/>
    <w:qFormat/>
    <w:rsid w:val="00C8693D"/>
    <w:rPr>
      <w:b/>
      <w:bCs/>
      <w:smallCaps/>
      <w:spacing w:val="5"/>
    </w:rPr>
  </w:style>
  <w:style w:type="paragraph" w:customStyle="1" w:styleId="affffffffff6">
    <w:name w:val="表内"/>
    <w:qFormat/>
    <w:rsid w:val="00C8693D"/>
    <w:pPr>
      <w:keepLines/>
      <w:contextualSpacing/>
    </w:pPr>
    <w:rPr>
      <w:rFonts w:ascii="Times New Roman" w:eastAsia="宋体" w:hAnsi="Times New Roman" w:cs="Times New Roman"/>
      <w:bCs/>
      <w:szCs w:val="21"/>
    </w:rPr>
  </w:style>
  <w:style w:type="paragraph" w:customStyle="1" w:styleId="font24">
    <w:name w:val="font24"/>
    <w:basedOn w:val="a0"/>
    <w:qFormat/>
    <w:rsid w:val="00C8693D"/>
    <w:pPr>
      <w:widowControl/>
      <w:spacing w:before="100" w:beforeAutospacing="1" w:after="100" w:afterAutospacing="1"/>
      <w:jc w:val="left"/>
    </w:pPr>
    <w:rPr>
      <w:rFonts w:ascii="宋体" w:eastAsia="宋体" w:hAnsi="宋体" w:cs="宋体"/>
      <w:b/>
      <w:bCs/>
      <w:kern w:val="0"/>
      <w:sz w:val="24"/>
      <w:szCs w:val="24"/>
    </w:rPr>
  </w:style>
  <w:style w:type="paragraph" w:customStyle="1" w:styleId="font25">
    <w:name w:val="font25"/>
    <w:basedOn w:val="a0"/>
    <w:qFormat/>
    <w:rsid w:val="00C8693D"/>
    <w:pPr>
      <w:widowControl/>
      <w:spacing w:before="100" w:beforeAutospacing="1" w:after="100" w:afterAutospacing="1"/>
      <w:jc w:val="left"/>
    </w:pPr>
    <w:rPr>
      <w:rFonts w:ascii="宋体" w:eastAsia="宋体" w:hAnsi="宋体" w:cs="宋体"/>
      <w:kern w:val="0"/>
      <w:sz w:val="22"/>
    </w:rPr>
  </w:style>
  <w:style w:type="paragraph" w:customStyle="1" w:styleId="font26">
    <w:name w:val="font26"/>
    <w:basedOn w:val="a0"/>
    <w:qFormat/>
    <w:rsid w:val="00C8693D"/>
    <w:pPr>
      <w:widowControl/>
      <w:spacing w:before="100" w:beforeAutospacing="1" w:after="100" w:afterAutospacing="1"/>
      <w:jc w:val="left"/>
    </w:pPr>
    <w:rPr>
      <w:rFonts w:ascii="楷体_GB2312" w:eastAsia="楷体_GB2312" w:hAnsi="宋体" w:cs="宋体"/>
      <w:kern w:val="0"/>
      <w:sz w:val="22"/>
    </w:rPr>
  </w:style>
  <w:style w:type="paragraph" w:customStyle="1" w:styleId="affffffffff7">
    <w:name w:val="表格数字"/>
    <w:basedOn w:val="a0"/>
    <w:link w:val="Charfffa"/>
    <w:uiPriority w:val="6"/>
    <w:qFormat/>
    <w:rsid w:val="00C8693D"/>
    <w:pPr>
      <w:widowControl/>
      <w:jc w:val="right"/>
    </w:pPr>
    <w:rPr>
      <w:rFonts w:ascii="Times New Roman" w:eastAsia="宋体" w:hAnsi="Times New Roman" w:cs="Arial"/>
      <w:szCs w:val="21"/>
    </w:rPr>
  </w:style>
  <w:style w:type="character" w:customStyle="1" w:styleId="Charfffa">
    <w:name w:val="表格数字 Char"/>
    <w:link w:val="affffffffff7"/>
    <w:uiPriority w:val="6"/>
    <w:qFormat/>
    <w:rsid w:val="00C8693D"/>
    <w:rPr>
      <w:rFonts w:ascii="Times New Roman" w:eastAsia="宋体" w:hAnsi="Times New Roman" w:cs="Arial"/>
      <w:szCs w:val="21"/>
    </w:rPr>
  </w:style>
  <w:style w:type="paragraph" w:customStyle="1" w:styleId="p15">
    <w:name w:val="p15"/>
    <w:basedOn w:val="a0"/>
    <w:qFormat/>
    <w:rsid w:val="00C8693D"/>
    <w:pPr>
      <w:widowControl/>
      <w:spacing w:line="240" w:lineRule="atLeast"/>
    </w:pPr>
    <w:rPr>
      <w:rFonts w:ascii="Times New Roman" w:eastAsia="等线" w:hAnsi="Times New Roman" w:cs="Times New Roman"/>
      <w:kern w:val="0"/>
      <w:sz w:val="32"/>
    </w:rPr>
  </w:style>
  <w:style w:type="paragraph" w:customStyle="1" w:styleId="4f8">
    <w:name w:val="明显引用4"/>
    <w:basedOn w:val="a0"/>
    <w:next w:val="a0"/>
    <w:uiPriority w:val="30"/>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3ffd">
    <w:name w:val="明显引用 字符3"/>
    <w:uiPriority w:val="99"/>
    <w:rsid w:val="00C8693D"/>
    <w:rPr>
      <w:rFonts w:ascii="等线" w:eastAsia="等线" w:hAnsi="等线" w:cs="Times New Roman"/>
      <w:i/>
      <w:iCs/>
      <w:color w:val="5B9BD5"/>
      <w:kern w:val="2"/>
      <w:sz w:val="21"/>
      <w:szCs w:val="22"/>
    </w:rPr>
  </w:style>
  <w:style w:type="paragraph" w:customStyle="1" w:styleId="4f9">
    <w:name w:val="无间隔4"/>
    <w:uiPriority w:val="1"/>
    <w:unhideWhenUsed/>
    <w:qFormat/>
    <w:rsid w:val="00C8693D"/>
    <w:pPr>
      <w:widowControl w:val="0"/>
      <w:jc w:val="both"/>
    </w:pPr>
    <w:rPr>
      <w:rFonts w:ascii="Times New Roman" w:eastAsia="宋体" w:hAnsi="Times New Roman" w:cs="Times New Roman"/>
      <w:szCs w:val="24"/>
    </w:rPr>
  </w:style>
  <w:style w:type="paragraph" w:customStyle="1" w:styleId="4fa">
    <w:name w:val="引用4"/>
    <w:basedOn w:val="a0"/>
    <w:next w:val="a0"/>
    <w:uiPriority w:val="29"/>
    <w:unhideWhenUsed/>
    <w:qFormat/>
    <w:rsid w:val="00C8693D"/>
    <w:rPr>
      <w:rFonts w:ascii="Times New Roman" w:eastAsia="宋体" w:hAnsi="Times New Roman" w:cs="Times New Roman"/>
      <w:i/>
      <w:iCs/>
      <w:color w:val="000000"/>
      <w:szCs w:val="24"/>
    </w:rPr>
  </w:style>
  <w:style w:type="character" w:customStyle="1" w:styleId="3ffe">
    <w:name w:val="引用 字符3"/>
    <w:uiPriority w:val="99"/>
    <w:rsid w:val="00C8693D"/>
    <w:rPr>
      <w:rFonts w:ascii="等线" w:eastAsia="等线" w:hAnsi="等线" w:cs="Times New Roman"/>
      <w:i/>
      <w:iCs/>
      <w:color w:val="404040"/>
      <w:kern w:val="2"/>
      <w:sz w:val="21"/>
      <w:szCs w:val="22"/>
    </w:rPr>
  </w:style>
  <w:style w:type="paragraph" w:customStyle="1" w:styleId="TOC9">
    <w:name w:val="TOC 标题9"/>
    <w:basedOn w:val="1"/>
    <w:next w:val="a0"/>
    <w:uiPriority w:val="39"/>
    <w:unhideWhenUsed/>
    <w:qFormat/>
    <w:rsid w:val="00C8693D"/>
    <w:pPr>
      <w:outlineLvl w:val="9"/>
    </w:pPr>
    <w:rPr>
      <w:rFonts w:ascii="Arial" w:eastAsia="宋体" w:hAnsi="Arial" w:cs="Times New Roman"/>
    </w:rPr>
  </w:style>
  <w:style w:type="paragraph" w:customStyle="1" w:styleId="88">
    <w:name w:val="书目8"/>
    <w:basedOn w:val="a0"/>
    <w:next w:val="a0"/>
    <w:uiPriority w:val="37"/>
    <w:unhideWhenUsed/>
    <w:qFormat/>
    <w:rsid w:val="00C8693D"/>
    <w:rPr>
      <w:rFonts w:ascii="Times New Roman" w:eastAsia="宋体" w:hAnsi="Times New Roman" w:cs="Times New Roman"/>
      <w:szCs w:val="24"/>
    </w:rPr>
  </w:style>
  <w:style w:type="paragraph" w:customStyle="1" w:styleId="6b">
    <w:name w:val="修订6"/>
    <w:uiPriority w:val="99"/>
    <w:semiHidden/>
    <w:qFormat/>
    <w:rsid w:val="00C8693D"/>
    <w:rPr>
      <w:rFonts w:ascii="Times New Roman" w:eastAsia="宋体" w:hAnsi="Times New Roman" w:cs="Times New Roman"/>
      <w:szCs w:val="24"/>
    </w:rPr>
  </w:style>
  <w:style w:type="character" w:customStyle="1" w:styleId="3fff">
    <w:name w:val="书籍标题3"/>
    <w:uiPriority w:val="33"/>
    <w:qFormat/>
    <w:rsid w:val="00C8693D"/>
    <w:rPr>
      <w:b/>
      <w:bCs/>
      <w:smallCaps/>
      <w:spacing w:val="5"/>
    </w:rPr>
  </w:style>
  <w:style w:type="paragraph" w:customStyle="1" w:styleId="4fb">
    <w:name w:val="列出段落4"/>
    <w:basedOn w:val="a0"/>
    <w:uiPriority w:val="34"/>
    <w:qFormat/>
    <w:rsid w:val="00C8693D"/>
    <w:pPr>
      <w:ind w:firstLineChars="200" w:firstLine="420"/>
    </w:pPr>
    <w:rPr>
      <w:rFonts w:ascii="等线" w:eastAsia="等线" w:hAnsi="等线" w:cs="Times New Roman"/>
    </w:rPr>
  </w:style>
  <w:style w:type="table" w:customStyle="1" w:styleId="390">
    <w:name w:val="网格型39"/>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网格型40"/>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5">
    <w:name w:val="正文文本 3 Char"/>
    <w:qFormat/>
    <w:rsid w:val="00C8693D"/>
    <w:rPr>
      <w:rFonts w:ascii="Times New Roman" w:hAnsi="Times New Roman"/>
      <w:sz w:val="16"/>
    </w:rPr>
  </w:style>
  <w:style w:type="character" w:customStyle="1" w:styleId="Charfffb">
    <w:name w:val="签名 Char"/>
    <w:qFormat/>
    <w:rsid w:val="00C8693D"/>
    <w:rPr>
      <w:rFonts w:ascii="Times New Roman" w:hAnsi="Times New Roman"/>
      <w:kern w:val="2"/>
      <w:sz w:val="21"/>
      <w:szCs w:val="24"/>
    </w:rPr>
  </w:style>
  <w:style w:type="character" w:customStyle="1" w:styleId="3Char6">
    <w:name w:val="正文文本缩进 3 Char"/>
    <w:uiPriority w:val="99"/>
    <w:qFormat/>
    <w:rsid w:val="00C8693D"/>
    <w:rPr>
      <w:rFonts w:ascii="宋体" w:hAnsi="Times New Roman"/>
      <w:b/>
      <w:kern w:val="2"/>
      <w:sz w:val="32"/>
    </w:rPr>
  </w:style>
  <w:style w:type="character" w:customStyle="1" w:styleId="Charfffc">
    <w:name w:val="标题 Char"/>
    <w:qFormat/>
    <w:rsid w:val="00C8693D"/>
    <w:rPr>
      <w:rFonts w:ascii="Arial" w:hAnsi="Arial" w:cs="Arial"/>
      <w:b/>
      <w:bCs/>
      <w:kern w:val="2"/>
      <w:sz w:val="32"/>
      <w:szCs w:val="32"/>
      <w:shd w:val="clear" w:color="auto" w:fill="000080"/>
    </w:rPr>
  </w:style>
  <w:style w:type="character" w:customStyle="1" w:styleId="Charfffd">
    <w:name w:val="列表项目符号 Char"/>
    <w:qFormat/>
    <w:rsid w:val="00C8693D"/>
    <w:rPr>
      <w:rFonts w:ascii="Times New Roman" w:hAnsi="Times New Roman"/>
      <w:kern w:val="2"/>
      <w:sz w:val="21"/>
      <w:szCs w:val="24"/>
    </w:rPr>
  </w:style>
  <w:style w:type="character" w:customStyle="1" w:styleId="Charfffe">
    <w:name w:val="正文缩进 Char"/>
    <w:aliases w:val="正文（首行缩进两字） Char1,正文（首行缩进两字） Char Char Char Char,正文（首行缩进两字） Char Char Char1,正文（首行缩进两字） Char Char Char Char Char Char Char Char Char Char Char Char Char Char Char,特点 Char,表正文 Char,正文非缩进 Char,四号 Char,正文（首行缩进两字） Char Char1,正文2级 Char,缩进 Ch"/>
    <w:uiPriority w:val="5"/>
    <w:qFormat/>
    <w:rsid w:val="00C8693D"/>
    <w:rPr>
      <w:rFonts w:ascii="Times New Roman" w:eastAsia="仿宋_GB2312" w:hAnsi="Times New Roman"/>
      <w:kern w:val="2"/>
      <w:sz w:val="24"/>
    </w:rPr>
  </w:style>
  <w:style w:type="character" w:customStyle="1" w:styleId="Charffff">
    <w:name w:val="宏文本 Char"/>
    <w:semiHidden/>
    <w:qFormat/>
    <w:rsid w:val="00C8693D"/>
    <w:rPr>
      <w:rFonts w:ascii="Courier New" w:hAnsi="Courier New" w:cs="Courier New"/>
      <w:color w:val="333333"/>
      <w:lang w:eastAsia="en-US"/>
    </w:rPr>
  </w:style>
  <w:style w:type="character" w:customStyle="1" w:styleId="Charffff0">
    <w:name w:val="注释标题 Char"/>
    <w:qFormat/>
    <w:rsid w:val="00C8693D"/>
    <w:rPr>
      <w:rFonts w:ascii="Times New Roman" w:hAnsi="Times New Roman"/>
      <w:kern w:val="2"/>
      <w:sz w:val="21"/>
      <w:szCs w:val="24"/>
    </w:rPr>
  </w:style>
  <w:style w:type="character" w:customStyle="1" w:styleId="Charffff1">
    <w:name w:val="电子邮件签名 Char"/>
    <w:qFormat/>
    <w:rsid w:val="00C8693D"/>
    <w:rPr>
      <w:rFonts w:ascii="Times New Roman" w:hAnsi="Times New Roman"/>
      <w:kern w:val="2"/>
      <w:sz w:val="21"/>
      <w:szCs w:val="24"/>
    </w:rPr>
  </w:style>
  <w:style w:type="character" w:customStyle="1" w:styleId="Charffff2">
    <w:name w:val="称呼 Char"/>
    <w:semiHidden/>
    <w:qFormat/>
    <w:rsid w:val="00C8693D"/>
    <w:rPr>
      <w:rFonts w:ascii="Times New Roman" w:hAnsi="Times New Roman"/>
      <w:kern w:val="2"/>
      <w:sz w:val="21"/>
      <w:szCs w:val="24"/>
    </w:rPr>
  </w:style>
  <w:style w:type="character" w:customStyle="1" w:styleId="Charffff3">
    <w:name w:val="结束语 Char"/>
    <w:qFormat/>
    <w:rsid w:val="00C8693D"/>
    <w:rPr>
      <w:rFonts w:ascii="Times New Roman" w:hAnsi="Times New Roman"/>
      <w:kern w:val="2"/>
      <w:sz w:val="21"/>
      <w:szCs w:val="24"/>
    </w:rPr>
  </w:style>
  <w:style w:type="character" w:customStyle="1" w:styleId="HTMLChar0">
    <w:name w:val="HTML 地址 Char"/>
    <w:qFormat/>
    <w:rsid w:val="00C8693D"/>
    <w:rPr>
      <w:rFonts w:ascii="Times New Roman" w:hAnsi="Times New Roman"/>
      <w:i/>
      <w:iCs/>
      <w:kern w:val="2"/>
      <w:sz w:val="21"/>
      <w:szCs w:val="24"/>
    </w:rPr>
  </w:style>
  <w:style w:type="paragraph" w:customStyle="1" w:styleId="96">
    <w:name w:val="9"/>
    <w:basedOn w:val="a0"/>
    <w:link w:val="2Char9"/>
    <w:qFormat/>
    <w:rsid w:val="00C8693D"/>
    <w:rPr>
      <w:rFonts w:ascii="Times New Roman" w:eastAsia="等线" w:hAnsi="Times New Roman" w:cs="Times New Roman"/>
      <w:szCs w:val="21"/>
    </w:rPr>
  </w:style>
  <w:style w:type="character" w:customStyle="1" w:styleId="2Char9">
    <w:name w:val="正文首行缩进 2 Char"/>
    <w:link w:val="96"/>
    <w:qFormat/>
    <w:rsid w:val="00C8693D"/>
    <w:rPr>
      <w:rFonts w:ascii="Times New Roman" w:eastAsia="等线" w:hAnsi="Times New Roman" w:cs="Times New Roman"/>
      <w:szCs w:val="21"/>
    </w:rPr>
  </w:style>
  <w:style w:type="character" w:customStyle="1" w:styleId="Charffff4">
    <w:name w:val="信息标题 Char"/>
    <w:qFormat/>
    <w:rsid w:val="00C8693D"/>
    <w:rPr>
      <w:rFonts w:ascii="Times New Roman" w:hAnsi="Times New Roman" w:cs="Arial"/>
      <w:kern w:val="2"/>
      <w:sz w:val="24"/>
      <w:szCs w:val="24"/>
      <w:shd w:val="pct20" w:color="auto" w:fill="auto"/>
    </w:rPr>
  </w:style>
  <w:style w:type="table" w:customStyle="1" w:styleId="470">
    <w:name w:val="网格型4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a">
    <w:name w:val="尾注文本 字符2"/>
    <w:uiPriority w:val="99"/>
    <w:qFormat/>
    <w:rsid w:val="00C8693D"/>
    <w:rPr>
      <w:rFonts w:ascii="等线" w:eastAsia="等线" w:hAnsi="等线" w:cs="Times New Roman"/>
      <w:szCs w:val="21"/>
    </w:rPr>
  </w:style>
  <w:style w:type="character" w:customStyle="1" w:styleId="1ffff">
    <w:name w:val="列表段落 字符1"/>
    <w:aliases w:val="附注标题 字符"/>
    <w:uiPriority w:val="34"/>
    <w:qFormat/>
    <w:rsid w:val="00C8693D"/>
    <w:rPr>
      <w:rFonts w:ascii="等线" w:eastAsia="等线" w:hAnsi="等线" w:cs="Times New Roman"/>
      <w:szCs w:val="21"/>
    </w:rPr>
  </w:style>
  <w:style w:type="character" w:customStyle="1" w:styleId="2fffb">
    <w:name w:val="正文文本首行缩进 字符2"/>
    <w:uiPriority w:val="99"/>
    <w:rsid w:val="00C8693D"/>
  </w:style>
  <w:style w:type="character" w:customStyle="1" w:styleId="2fffc">
    <w:name w:val="页眉 字符2"/>
    <w:aliases w:val="联证页眉 字符1,hdr 字符1,Cover Page 字符1,h 字符1,g 字符1,页眉cover 字符1,页眉2 字符1"/>
    <w:uiPriority w:val="99"/>
    <w:qFormat/>
    <w:rsid w:val="00C8693D"/>
    <w:rPr>
      <w:sz w:val="18"/>
      <w:szCs w:val="18"/>
    </w:rPr>
  </w:style>
  <w:style w:type="character" w:customStyle="1" w:styleId="2fffd">
    <w:name w:val="页脚 字符2"/>
    <w:aliases w:val="footer odd 字符1"/>
    <w:uiPriority w:val="99"/>
    <w:qFormat/>
    <w:rsid w:val="00C8693D"/>
    <w:rPr>
      <w:sz w:val="18"/>
      <w:szCs w:val="18"/>
    </w:rPr>
  </w:style>
  <w:style w:type="character" w:customStyle="1" w:styleId="21f3">
    <w:name w:val="正文文本首行缩进 2 字符1"/>
    <w:uiPriority w:val="99"/>
    <w:semiHidden/>
    <w:rsid w:val="00C8693D"/>
    <w:rPr>
      <w:rFonts w:ascii="等线" w:eastAsia="等线" w:hAnsi="等线" w:cs="Times New Roman"/>
      <w:szCs w:val="21"/>
    </w:rPr>
  </w:style>
  <w:style w:type="character" w:customStyle="1" w:styleId="1ffff0">
    <w:name w:val="批注文字 字符1"/>
    <w:aliases w:val="Char15 字符1"/>
    <w:uiPriority w:val="99"/>
    <w:qFormat/>
    <w:rsid w:val="00C8693D"/>
    <w:rPr>
      <w:rFonts w:ascii="Times New Roman" w:eastAsia="等线" w:hAnsi="Times New Roman"/>
      <w:kern w:val="2"/>
      <w:sz w:val="21"/>
      <w:szCs w:val="24"/>
    </w:rPr>
  </w:style>
  <w:style w:type="table" w:customStyle="1" w:styleId="480">
    <w:name w:val="网格型48"/>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f0">
    <w:name w:val="正文文本首行缩进 字符3"/>
    <w:uiPriority w:val="99"/>
    <w:rsid w:val="00C8693D"/>
    <w:rPr>
      <w:rFonts w:ascii="Calibri" w:eastAsia="等线" w:hAnsi="Calibri" w:cs="Times New Roman"/>
      <w:sz w:val="21"/>
      <w:szCs w:val="22"/>
    </w:rPr>
  </w:style>
  <w:style w:type="character" w:customStyle="1" w:styleId="3fff1">
    <w:name w:val="尾注文本 字符3"/>
    <w:uiPriority w:val="99"/>
    <w:qFormat/>
    <w:rsid w:val="00C8693D"/>
    <w:rPr>
      <w:rFonts w:ascii="等线" w:eastAsia="等线" w:hAnsi="等线" w:cs="Times New Roman"/>
      <w:sz w:val="21"/>
      <w:szCs w:val="21"/>
    </w:rPr>
  </w:style>
  <w:style w:type="character" w:customStyle="1" w:styleId="2fffe">
    <w:name w:val="列表段落 字符2"/>
    <w:uiPriority w:val="34"/>
    <w:qFormat/>
    <w:rsid w:val="00C8693D"/>
    <w:rPr>
      <w:rFonts w:ascii="等线" w:eastAsia="等线" w:hAnsi="等线" w:cs="Times New Roman"/>
      <w:sz w:val="21"/>
      <w:szCs w:val="21"/>
    </w:rPr>
  </w:style>
  <w:style w:type="character" w:customStyle="1" w:styleId="22c">
    <w:name w:val="正文文本首行缩进 2 字符2"/>
    <w:uiPriority w:val="99"/>
    <w:semiHidden/>
    <w:rsid w:val="00C8693D"/>
    <w:rPr>
      <w:rFonts w:ascii="等线" w:eastAsia="等线" w:hAnsi="等线" w:cs="Times New Roman"/>
      <w:sz w:val="21"/>
      <w:szCs w:val="21"/>
    </w:rPr>
  </w:style>
  <w:style w:type="character" w:customStyle="1" w:styleId="Char2b">
    <w:name w:val="日期 Char2"/>
    <w:rsid w:val="00C8693D"/>
    <w:rPr>
      <w:rFonts w:ascii="等线" w:eastAsia="等线" w:hAnsi="等线" w:cs="Times New Roman"/>
      <w:szCs w:val="21"/>
    </w:rPr>
  </w:style>
  <w:style w:type="character" w:customStyle="1" w:styleId="2Char20">
    <w:name w:val="标题 2 Char2"/>
    <w:aliases w:val="Lev 2 Char2,h2 Char2,l2 Char2,列表 21 Char2,list 2 Char2,heading 2TOC Char2,Head 2 Char2,List level 2 Char2,Header 2 Char2,body Char2,Attribute Heading 2 Char2,test Char2,H2 Char2"/>
    <w:uiPriority w:val="9"/>
    <w:rsid w:val="00C8693D"/>
    <w:rPr>
      <w:rFonts w:ascii="等线 Light" w:eastAsia="等线 Light" w:hAnsi="等线 Light" w:cs="Times New Roman"/>
      <w:b/>
      <w:bCs/>
      <w:sz w:val="32"/>
      <w:szCs w:val="32"/>
    </w:rPr>
  </w:style>
  <w:style w:type="character" w:customStyle="1" w:styleId="1Char30">
    <w:name w:val="标题 1 Char3"/>
    <w:aliases w:val="封面大标题 Char1"/>
    <w:uiPriority w:val="9"/>
    <w:rsid w:val="00C8693D"/>
    <w:rPr>
      <w:rFonts w:ascii="等线" w:eastAsia="等线" w:hAnsi="等线" w:cs="Times New Roman"/>
      <w:b/>
      <w:bCs/>
      <w:kern w:val="44"/>
      <w:sz w:val="44"/>
      <w:szCs w:val="44"/>
    </w:rPr>
  </w:style>
  <w:style w:type="character" w:customStyle="1" w:styleId="3Char20">
    <w:name w:val="标题 3 Char2"/>
    <w:aliases w:val="标题 3 Char Char Char1,h3 Char1,3rd level Char1,3rd Char1,1.1.1.标题 3 Char1,Titolo Sotto/Sottosezione Char1,1.1.1 Heading 3 Char1,level_3 Char1,PIM 3 Char1,Level 3 Head Char1,Heading 3 - old Char1,sect1.2.3 Char1,sect1.2.31 Char1,sect1.2.33 Char"/>
    <w:uiPriority w:val="9"/>
    <w:rsid w:val="00C8693D"/>
    <w:rPr>
      <w:rFonts w:ascii="等线" w:eastAsia="等线" w:hAnsi="等线" w:cs="Times New Roman"/>
      <w:b/>
      <w:bCs/>
      <w:sz w:val="32"/>
      <w:szCs w:val="32"/>
    </w:rPr>
  </w:style>
  <w:style w:type="character" w:customStyle="1" w:styleId="4Char10">
    <w:name w:val="标题 4 Char1"/>
    <w:aliases w:val="Level 2 - a Char1,Level 2 - (a) Char1,h:4 Char1,1.1.1.1 Heading 4 Char1,h4 Char1,heading 4TOC Char1,PIM 4 Char1,H4 Char1,bullet Char1,bl Char1,bb Char1,条，(一) Char1"/>
    <w:uiPriority w:val="9"/>
    <w:qFormat/>
    <w:rsid w:val="00C8693D"/>
    <w:rPr>
      <w:rFonts w:ascii="等线 Light" w:eastAsia="等线 Light" w:hAnsi="等线 Light" w:cs="Times New Roman"/>
      <w:b/>
      <w:bCs/>
      <w:sz w:val="28"/>
      <w:szCs w:val="28"/>
    </w:rPr>
  </w:style>
  <w:style w:type="character" w:customStyle="1" w:styleId="5Char2">
    <w:name w:val="标题 5 Char2"/>
    <w:uiPriority w:val="9"/>
    <w:rsid w:val="00C8693D"/>
    <w:rPr>
      <w:rFonts w:ascii="等线" w:eastAsia="等线" w:hAnsi="等线" w:cs="Times New Roman"/>
      <w:b/>
      <w:bCs/>
      <w:sz w:val="28"/>
      <w:szCs w:val="28"/>
    </w:rPr>
  </w:style>
  <w:style w:type="character" w:customStyle="1" w:styleId="6Char2">
    <w:name w:val="标题 6 Char2"/>
    <w:uiPriority w:val="9"/>
    <w:rsid w:val="00C8693D"/>
    <w:rPr>
      <w:rFonts w:ascii="等线 Light" w:eastAsia="等线 Light" w:hAnsi="等线 Light" w:cs="Times New Roman"/>
      <w:b/>
      <w:bCs/>
      <w:sz w:val="24"/>
      <w:szCs w:val="24"/>
    </w:rPr>
  </w:style>
  <w:style w:type="character" w:customStyle="1" w:styleId="7Char20">
    <w:name w:val="标题 7 Char2"/>
    <w:uiPriority w:val="9"/>
    <w:rsid w:val="00C8693D"/>
    <w:rPr>
      <w:rFonts w:ascii="等线" w:eastAsia="等线" w:hAnsi="等线" w:cs="Times New Roman"/>
      <w:b/>
      <w:bCs/>
      <w:sz w:val="24"/>
      <w:szCs w:val="24"/>
    </w:rPr>
  </w:style>
  <w:style w:type="character" w:customStyle="1" w:styleId="8Char2">
    <w:name w:val="标题 8 Char2"/>
    <w:uiPriority w:val="9"/>
    <w:rsid w:val="00C8693D"/>
    <w:rPr>
      <w:rFonts w:ascii="等线 Light" w:eastAsia="等线 Light" w:hAnsi="等线 Light" w:cs="Times New Roman"/>
      <w:sz w:val="24"/>
      <w:szCs w:val="24"/>
    </w:rPr>
  </w:style>
  <w:style w:type="character" w:customStyle="1" w:styleId="9Char2">
    <w:name w:val="标题 9 Char2"/>
    <w:uiPriority w:val="9"/>
    <w:rsid w:val="00C8693D"/>
    <w:rPr>
      <w:rFonts w:ascii="等线 Light" w:eastAsia="等线 Light" w:hAnsi="等线 Light" w:cs="Times New Roman"/>
      <w:szCs w:val="21"/>
    </w:rPr>
  </w:style>
  <w:style w:type="character" w:customStyle="1" w:styleId="Char2c">
    <w:name w:val="纯文本 Char2"/>
    <w:aliases w:val="普通文字 Char2, Char Char1,普通文字 Char Char1, Char Char Char,普通文字 Char Char Char Char Char Char Char Char Char Char Char,普通文字 Char Char Char Char Char Char Char Char Char Char1,普通文字 Char Char Char Char Char Char Char Char Char Char  Char, 1 Char"/>
    <w:qFormat/>
    <w:rsid w:val="00C8693D"/>
    <w:rPr>
      <w:rFonts w:ascii="宋体" w:eastAsia="等线" w:hAnsi="Courier New" w:cs="Times New Roman"/>
      <w:szCs w:val="21"/>
    </w:rPr>
  </w:style>
  <w:style w:type="character" w:customStyle="1" w:styleId="Char2d">
    <w:name w:val="批注框文本 Char2"/>
    <w:uiPriority w:val="99"/>
    <w:qFormat/>
    <w:rsid w:val="00C8693D"/>
    <w:rPr>
      <w:rFonts w:ascii="Times New Roman" w:eastAsia="等线" w:hAnsi="Times New Roman" w:cs="Times New Roman"/>
      <w:sz w:val="18"/>
      <w:szCs w:val="18"/>
    </w:rPr>
  </w:style>
  <w:style w:type="character" w:customStyle="1" w:styleId="Char2e">
    <w:name w:val="批注文字 Char2"/>
    <w:uiPriority w:val="99"/>
    <w:qFormat/>
    <w:rsid w:val="00C8693D"/>
    <w:rPr>
      <w:rFonts w:ascii="Times New Roman" w:eastAsia="等线" w:hAnsi="Times New Roman" w:cs="Times New Roman"/>
      <w:szCs w:val="24"/>
    </w:rPr>
  </w:style>
  <w:style w:type="character" w:customStyle="1" w:styleId="Char2f">
    <w:name w:val="文档结构图 Char2"/>
    <w:qFormat/>
    <w:rsid w:val="00C8693D"/>
    <w:rPr>
      <w:rFonts w:ascii="Times New Roman" w:eastAsia="等线" w:hAnsi="Times New Roman" w:cs="Times New Roman"/>
      <w:szCs w:val="24"/>
      <w:shd w:val="clear" w:color="auto" w:fill="000080"/>
    </w:rPr>
  </w:style>
  <w:style w:type="character" w:customStyle="1" w:styleId="Char2f0">
    <w:name w:val="批注主题 Char2"/>
    <w:qFormat/>
    <w:rsid w:val="00C8693D"/>
    <w:rPr>
      <w:rFonts w:ascii="Times New Roman" w:eastAsia="等线" w:hAnsi="Times New Roman" w:cs="Times New Roman"/>
      <w:b/>
      <w:bCs/>
      <w:szCs w:val="24"/>
    </w:rPr>
  </w:style>
  <w:style w:type="character" w:customStyle="1" w:styleId="Char2f1">
    <w:name w:val="正文文本 Char2"/>
    <w:rsid w:val="00C8693D"/>
    <w:rPr>
      <w:rFonts w:ascii="Times New Roman" w:eastAsia="等线" w:hAnsi="Times New Roman" w:cs="Times New Roman"/>
      <w:szCs w:val="24"/>
    </w:rPr>
  </w:style>
  <w:style w:type="character" w:customStyle="1" w:styleId="Char2f2">
    <w:name w:val="正文文本缩进 Char2"/>
    <w:qFormat/>
    <w:rsid w:val="00C8693D"/>
    <w:rPr>
      <w:rFonts w:ascii="Times New Roman" w:eastAsia="等线" w:hAnsi="Times New Roman" w:cs="Times New Roman"/>
      <w:szCs w:val="24"/>
    </w:rPr>
  </w:style>
  <w:style w:type="character" w:customStyle="1" w:styleId="2Char21">
    <w:name w:val="正文文本 2 Char2"/>
    <w:rsid w:val="00C8693D"/>
    <w:rPr>
      <w:rFonts w:ascii="Times New Roman" w:eastAsia="等线" w:hAnsi="Times New Roman" w:cs="Times New Roman"/>
      <w:szCs w:val="24"/>
    </w:rPr>
  </w:style>
  <w:style w:type="character" w:customStyle="1" w:styleId="Char2f3">
    <w:name w:val="脚注文本 Char2"/>
    <w:qFormat/>
    <w:rsid w:val="00C8693D"/>
    <w:rPr>
      <w:rFonts w:ascii="Times New Roman" w:eastAsia="等线" w:hAnsi="Times New Roman" w:cs="Times New Roman"/>
      <w:sz w:val="18"/>
      <w:szCs w:val="18"/>
    </w:rPr>
  </w:style>
  <w:style w:type="character" w:customStyle="1" w:styleId="Char2f4">
    <w:name w:val="正文首行缩进 Char2"/>
    <w:uiPriority w:val="99"/>
    <w:rsid w:val="00C8693D"/>
    <w:rPr>
      <w:rFonts w:ascii="Calibri" w:eastAsia="等线" w:hAnsi="Calibri" w:cs="Times New Roman"/>
    </w:rPr>
  </w:style>
  <w:style w:type="character" w:customStyle="1" w:styleId="2Char22">
    <w:name w:val="正文文本缩进 2 Char2"/>
    <w:aliases w:val="正文文字缩进 2 Char1,正文文字缩进 2 Char Char Char Char Char Char Char Char Char1,正文文字缩进 2 Char Char Char Char Char Char2,正文文字缩进 2 Char Char Char Char Char Char Char Char2,正文文字缩进 2 Char Char Char Char Char Char Char2,正文文字缩进 2 Char2"/>
    <w:rsid w:val="00C8693D"/>
    <w:rPr>
      <w:rFonts w:ascii="等线" w:eastAsia="等线" w:hAnsi="等线" w:cs="Times New Roman"/>
      <w:szCs w:val="21"/>
    </w:rPr>
  </w:style>
  <w:style w:type="character" w:customStyle="1" w:styleId="HTMLChar20">
    <w:name w:val="HTML 预设格式 Char2"/>
    <w:rsid w:val="00C8693D"/>
    <w:rPr>
      <w:rFonts w:ascii="宋体" w:hAnsi="宋体" w:cs="宋体"/>
      <w:sz w:val="24"/>
      <w:szCs w:val="24"/>
    </w:rPr>
  </w:style>
  <w:style w:type="character" w:customStyle="1" w:styleId="Char2f5">
    <w:name w:val="普通(网站) Char2"/>
    <w:aliases w:val="普通(Web) Char Char Char Char2,普通 (Web) Char2,普通(Web) Char Char Char + 仿宋_GB2312 Char2,(符号) Arial Narrow Char2,两端对齐 Char2,段前: 自... ... Char2,段前: 自... ... Char Char Char2,普通 (Web)1 Char2,普通 (Web)11 Char2, Char Char2 Char2,Char Char2 Char1"/>
    <w:qFormat/>
    <w:rsid w:val="00C8693D"/>
    <w:rPr>
      <w:rFonts w:ascii="宋体" w:eastAsia="等线" w:hAnsi="宋体" w:cs="Times New Roman"/>
      <w:kern w:val="0"/>
      <w:sz w:val="24"/>
      <w:szCs w:val="24"/>
    </w:rPr>
  </w:style>
  <w:style w:type="character" w:customStyle="1" w:styleId="Char2f6">
    <w:name w:val="副标题 Char2"/>
    <w:uiPriority w:val="11"/>
    <w:qFormat/>
    <w:rsid w:val="00C8693D"/>
    <w:rPr>
      <w:rFonts w:ascii="等线 Light" w:eastAsia="宋体" w:hAnsi="等线 Light" w:cs="Times New Roman"/>
      <w:b/>
      <w:bCs/>
      <w:kern w:val="28"/>
      <w:sz w:val="32"/>
      <w:szCs w:val="32"/>
    </w:rPr>
  </w:style>
  <w:style w:type="character" w:customStyle="1" w:styleId="3Char21">
    <w:name w:val="正文文本 3 Char2"/>
    <w:qFormat/>
    <w:rsid w:val="00C8693D"/>
    <w:rPr>
      <w:rFonts w:ascii="Times New Roman" w:eastAsia="宋体" w:hAnsi="Times New Roman" w:cs="Times New Roman"/>
      <w:kern w:val="0"/>
      <w:sz w:val="16"/>
      <w:szCs w:val="20"/>
    </w:rPr>
  </w:style>
  <w:style w:type="character" w:customStyle="1" w:styleId="Char1f5">
    <w:name w:val="签名 Char1"/>
    <w:qFormat/>
    <w:rsid w:val="00C8693D"/>
    <w:rPr>
      <w:rFonts w:ascii="Times New Roman" w:eastAsia="宋体" w:hAnsi="Times New Roman" w:cs="Times New Roman"/>
      <w:szCs w:val="24"/>
    </w:rPr>
  </w:style>
  <w:style w:type="character" w:customStyle="1" w:styleId="3Char22">
    <w:name w:val="正文文本缩进 3 Char2"/>
    <w:qFormat/>
    <w:rsid w:val="00C8693D"/>
    <w:rPr>
      <w:rFonts w:ascii="宋体" w:eastAsia="宋体" w:hAnsi="Times New Roman" w:cs="Times New Roman"/>
      <w:b/>
      <w:sz w:val="32"/>
      <w:szCs w:val="20"/>
    </w:rPr>
  </w:style>
  <w:style w:type="character" w:customStyle="1" w:styleId="Char3d">
    <w:name w:val="标题 Char3"/>
    <w:qFormat/>
    <w:rsid w:val="00C8693D"/>
    <w:rPr>
      <w:rFonts w:ascii="Arial" w:eastAsia="宋体" w:hAnsi="Arial" w:cs="Arial"/>
      <w:b/>
      <w:bCs/>
      <w:sz w:val="32"/>
      <w:szCs w:val="32"/>
      <w:shd w:val="clear" w:color="auto" w:fill="000080"/>
    </w:rPr>
  </w:style>
  <w:style w:type="character" w:customStyle="1" w:styleId="Char1f6">
    <w:name w:val="列表项目符号 Char1"/>
    <w:qFormat/>
    <w:rsid w:val="00C8693D"/>
    <w:rPr>
      <w:rFonts w:ascii="Times New Roman" w:eastAsia="宋体" w:hAnsi="Times New Roman" w:cs="Times New Roman"/>
      <w:szCs w:val="24"/>
    </w:rPr>
  </w:style>
  <w:style w:type="character" w:customStyle="1" w:styleId="Char1f7">
    <w:name w:val="正文缩进 Char1"/>
    <w:aliases w:val="正文2级 Char1,表正文 Char1,正文非缩进 Char1,特点 Char2,正文对齐 Char1,Alt+X Char1,mr正文缩进 Char1,正文缩进William Char1,段1 Char1,正文不缩进 Char1,特点 Char Char1,ALT+Z Char1,水上软件 Char1,四号 Char1,正文文本 Char Char Char1,body text Char1,居中 Char1,Normal Indent Char1"/>
    <w:qFormat/>
    <w:rsid w:val="00C8693D"/>
    <w:rPr>
      <w:rFonts w:ascii="Times New Roman" w:eastAsia="仿宋_GB2312" w:hAnsi="Times New Roman" w:cs="Times New Roman"/>
      <w:sz w:val="24"/>
      <w:szCs w:val="20"/>
    </w:rPr>
  </w:style>
  <w:style w:type="character" w:customStyle="1" w:styleId="Char1f8">
    <w:name w:val="宏文本 Char1"/>
    <w:semiHidden/>
    <w:qFormat/>
    <w:rsid w:val="00C8693D"/>
    <w:rPr>
      <w:rFonts w:ascii="Courier New" w:eastAsia="宋体" w:hAnsi="Courier New" w:cs="Courier New"/>
      <w:color w:val="333333"/>
      <w:kern w:val="0"/>
      <w:sz w:val="20"/>
      <w:szCs w:val="20"/>
      <w:lang w:eastAsia="en-US"/>
    </w:rPr>
  </w:style>
  <w:style w:type="character" w:customStyle="1" w:styleId="Char1f9">
    <w:name w:val="注释标题 Char1"/>
    <w:qFormat/>
    <w:rsid w:val="00C8693D"/>
    <w:rPr>
      <w:rFonts w:ascii="Times New Roman" w:eastAsia="宋体" w:hAnsi="Times New Roman" w:cs="Times New Roman"/>
      <w:szCs w:val="24"/>
    </w:rPr>
  </w:style>
  <w:style w:type="character" w:customStyle="1" w:styleId="Char1fa">
    <w:name w:val="电子邮件签名 Char1"/>
    <w:semiHidden/>
    <w:qFormat/>
    <w:rsid w:val="00C8693D"/>
    <w:rPr>
      <w:rFonts w:ascii="Times New Roman" w:eastAsia="宋体" w:hAnsi="Times New Roman" w:cs="Times New Roman"/>
      <w:szCs w:val="24"/>
    </w:rPr>
  </w:style>
  <w:style w:type="character" w:customStyle="1" w:styleId="Char2f7">
    <w:name w:val="称呼 Char2"/>
    <w:qFormat/>
    <w:rsid w:val="00C8693D"/>
    <w:rPr>
      <w:rFonts w:ascii="Times New Roman" w:eastAsia="宋体" w:hAnsi="Times New Roman" w:cs="Times New Roman"/>
      <w:szCs w:val="24"/>
    </w:rPr>
  </w:style>
  <w:style w:type="character" w:customStyle="1" w:styleId="Char1fb">
    <w:name w:val="结束语 Char1"/>
    <w:qFormat/>
    <w:rsid w:val="00C8693D"/>
    <w:rPr>
      <w:rFonts w:ascii="Times New Roman" w:eastAsia="宋体" w:hAnsi="Times New Roman" w:cs="Times New Roman"/>
      <w:szCs w:val="24"/>
    </w:rPr>
  </w:style>
  <w:style w:type="character" w:customStyle="1" w:styleId="HTMLChar10">
    <w:name w:val="HTML 地址 Char1"/>
    <w:qFormat/>
    <w:rsid w:val="00C8693D"/>
    <w:rPr>
      <w:rFonts w:ascii="Times New Roman" w:eastAsia="宋体" w:hAnsi="Times New Roman" w:cs="Times New Roman"/>
      <w:i/>
      <w:iCs/>
      <w:szCs w:val="24"/>
    </w:rPr>
  </w:style>
  <w:style w:type="character" w:customStyle="1" w:styleId="Char2f8">
    <w:name w:val="信息标题 Char2"/>
    <w:qFormat/>
    <w:rsid w:val="00C8693D"/>
    <w:rPr>
      <w:rFonts w:ascii="Times New Roman" w:eastAsia="宋体" w:hAnsi="Times New Roman" w:cs="Arial"/>
      <w:sz w:val="24"/>
      <w:szCs w:val="24"/>
      <w:shd w:val="pct20" w:color="auto" w:fill="auto"/>
    </w:rPr>
  </w:style>
  <w:style w:type="character" w:customStyle="1" w:styleId="2Char23">
    <w:name w:val="正文首行缩进 2 Char2"/>
    <w:uiPriority w:val="99"/>
    <w:rsid w:val="00C8693D"/>
    <w:rPr>
      <w:rFonts w:ascii="等线" w:eastAsia="等线" w:hAnsi="等线" w:cs="Times New Roman"/>
      <w:szCs w:val="21"/>
    </w:rPr>
  </w:style>
  <w:style w:type="character" w:customStyle="1" w:styleId="Char3e">
    <w:name w:val="列出段落 Char3"/>
    <w:uiPriority w:val="34"/>
    <w:qFormat/>
    <w:rsid w:val="00C8693D"/>
    <w:rPr>
      <w:kern w:val="2"/>
      <w:sz w:val="21"/>
      <w:szCs w:val="22"/>
    </w:rPr>
  </w:style>
  <w:style w:type="paragraph" w:customStyle="1" w:styleId="affffffffff8">
    <w:name w:val="表格"/>
    <w:basedOn w:val="af"/>
    <w:qFormat/>
    <w:rsid w:val="00C8693D"/>
    <w:rPr>
      <w:rFonts w:ascii="Calibri" w:hAnsi="Calibri"/>
      <w:color w:val="000000"/>
      <w:sz w:val="21"/>
    </w:rPr>
  </w:style>
  <w:style w:type="paragraph" w:customStyle="1" w:styleId="31d">
    <w:name w:val="列出段落31"/>
    <w:basedOn w:val="a0"/>
    <w:uiPriority w:val="34"/>
    <w:unhideWhenUsed/>
    <w:qFormat/>
    <w:rsid w:val="00C8693D"/>
    <w:pPr>
      <w:ind w:firstLineChars="200" w:firstLine="420"/>
    </w:pPr>
    <w:rPr>
      <w:rFonts w:ascii="Times New Roman" w:eastAsia="宋体" w:hAnsi="Times New Roman" w:cs="Times New Roman"/>
      <w:szCs w:val="24"/>
    </w:rPr>
  </w:style>
  <w:style w:type="character" w:customStyle="1" w:styleId="3fff2">
    <w:name w:val="列表段落 字符3"/>
    <w:aliases w:val="附注标题 字符1"/>
    <w:uiPriority w:val="34"/>
    <w:qFormat/>
    <w:rsid w:val="00C8693D"/>
    <w:rPr>
      <w:rFonts w:ascii="等线" w:eastAsia="等线" w:hAnsi="等线" w:cs="Times New Roman"/>
      <w:szCs w:val="21"/>
    </w:rPr>
  </w:style>
  <w:style w:type="character" w:customStyle="1" w:styleId="4fc">
    <w:name w:val="页眉 字符4"/>
    <w:uiPriority w:val="99"/>
    <w:qFormat/>
    <w:rsid w:val="00C8693D"/>
    <w:rPr>
      <w:sz w:val="18"/>
      <w:szCs w:val="18"/>
    </w:rPr>
  </w:style>
  <w:style w:type="character" w:customStyle="1" w:styleId="3fff3">
    <w:name w:val="页脚 字符3"/>
    <w:aliases w:val="footer odd 字符2"/>
    <w:uiPriority w:val="99"/>
    <w:qFormat/>
    <w:rsid w:val="00C8693D"/>
    <w:rPr>
      <w:sz w:val="18"/>
      <w:szCs w:val="18"/>
    </w:rPr>
  </w:style>
  <w:style w:type="character" w:customStyle="1" w:styleId="1ffff1">
    <w:name w:val="日期 字符1"/>
    <w:rsid w:val="00C8693D"/>
    <w:rPr>
      <w:rFonts w:ascii="等线" w:eastAsia="等线" w:hAnsi="等线" w:cs="Times New Roman"/>
      <w:szCs w:val="21"/>
    </w:rPr>
  </w:style>
  <w:style w:type="character" w:customStyle="1" w:styleId="21f4">
    <w:name w:val="标题 2 字符1"/>
    <w:aliases w:val="Lev 2 字符1,h2 字符1,l2 字符1,列表 21 字符1,list 2 字符1,heading 2TOC 字符1,Head 2 字符1,List level 2 字符1,Header 2 字符1,body 字符1,Attribute Heading 2 字符1,test 字符1,H2 字符1,Reset numbering 字符,Heading 2 Char Char Char Char Char Char Char Char 字符,2nd level 字符,L2 字符"/>
    <w:uiPriority w:val="9"/>
    <w:qFormat/>
    <w:rsid w:val="00C8693D"/>
    <w:rPr>
      <w:rFonts w:ascii="等线 Light" w:eastAsia="等线 Light" w:hAnsi="等线 Light" w:cs="Times New Roman"/>
      <w:b/>
      <w:bCs/>
      <w:sz w:val="32"/>
      <w:szCs w:val="32"/>
    </w:rPr>
  </w:style>
  <w:style w:type="character" w:customStyle="1" w:styleId="11f3">
    <w:name w:val="标题 1 字符1"/>
    <w:aliases w:val="封面大标题 字符1,1 字符,标题 1 Char3 Char 字符,标题 1 Char Char3 Char 字符,标题 1 Char3 Char Char Char 字符,Section Heading Char Char1 Char Char Char 字符,标题 1 Char Char3 Char Char Char 字符,标题 1 Char Char Char1 Char Char Char 字符,Section Heading Char4 Char Char Char 字符"/>
    <w:uiPriority w:val="9"/>
    <w:qFormat/>
    <w:rsid w:val="00C8693D"/>
    <w:rPr>
      <w:rFonts w:ascii="等线" w:eastAsia="等线" w:hAnsi="等线" w:cs="Times New Roman"/>
      <w:b/>
      <w:bCs/>
      <w:kern w:val="44"/>
      <w:sz w:val="44"/>
      <w:szCs w:val="44"/>
    </w:rPr>
  </w:style>
  <w:style w:type="character" w:customStyle="1" w:styleId="31e">
    <w:name w:val="标题 3 字符1"/>
    <w:aliases w:val="标题 3 Char Char 字符1,h3 字符1,3rd level 字符1,3rd 字符1,1.1.1.标题 3 字符1,Titolo Sotto/Sottosezione 字符1,1.1.1 Heading 3 字符1,level_3 字符1,PIM 3 字符1,Level 3 Head 字符1,Heading 3 - old 字符1,sect1.2.3 字符1,sect1.2.31 字符1,sect1.2.32 字符1,sect1.2.311 字符1,Bold Head 字符"/>
    <w:uiPriority w:val="9"/>
    <w:rsid w:val="00C8693D"/>
    <w:rPr>
      <w:rFonts w:ascii="等线" w:eastAsia="等线" w:hAnsi="等线" w:cs="Times New Roman"/>
      <w:b/>
      <w:bCs/>
      <w:sz w:val="32"/>
      <w:szCs w:val="32"/>
    </w:rPr>
  </w:style>
  <w:style w:type="character" w:customStyle="1" w:styleId="416">
    <w:name w:val="标题 4 字符1"/>
    <w:aliases w:val="Level 2 - a 字符1,Level 2 - (a) 字符1,h:4 字符1,1.1.1.1 Heading 4 字符1,h4 字符1,heading 4TOC 字符1,PIM 4 字符1,bullet 字符1,bl 字符1,条，(一) 字符1,款标题1.1.1.1 字符1"/>
    <w:uiPriority w:val="9"/>
    <w:rsid w:val="00C8693D"/>
    <w:rPr>
      <w:rFonts w:ascii="等线 Light" w:eastAsia="等线 Light" w:hAnsi="等线 Light" w:cs="Times New Roman"/>
      <w:b/>
      <w:bCs/>
      <w:sz w:val="28"/>
      <w:szCs w:val="28"/>
    </w:rPr>
  </w:style>
  <w:style w:type="character" w:customStyle="1" w:styleId="518">
    <w:name w:val="标题 5 字符1"/>
    <w:aliases w:val="Level 3 - i 字符1,dash 字符1,ds 字符1,dd 字符1,h5 字符1,H5 字符1,Level 3 - (i) 字符1,标题 5 字符2,标题1.1.1.1.1 字符1,36标题 5 字符,Char6 字符"/>
    <w:uiPriority w:val="9"/>
    <w:rsid w:val="00C8693D"/>
    <w:rPr>
      <w:rFonts w:ascii="等线" w:eastAsia="等线" w:hAnsi="等线" w:cs="Times New Roman"/>
      <w:b/>
      <w:bCs/>
      <w:sz w:val="28"/>
      <w:szCs w:val="28"/>
    </w:rPr>
  </w:style>
  <w:style w:type="character" w:customStyle="1" w:styleId="616">
    <w:name w:val="标题 6 字符1"/>
    <w:aliases w:val="Legal Level 1. 字符1,标题1.1.1.1.1.1 字符1"/>
    <w:uiPriority w:val="9"/>
    <w:rsid w:val="00C8693D"/>
    <w:rPr>
      <w:rFonts w:ascii="等线 Light" w:eastAsia="等线 Light" w:hAnsi="等线 Light" w:cs="Times New Roman"/>
      <w:b/>
      <w:bCs/>
      <w:sz w:val="24"/>
      <w:szCs w:val="24"/>
    </w:rPr>
  </w:style>
  <w:style w:type="character" w:customStyle="1" w:styleId="714">
    <w:name w:val="标题 7 字符1"/>
    <w:uiPriority w:val="9"/>
    <w:rsid w:val="00C8693D"/>
    <w:rPr>
      <w:rFonts w:ascii="等线" w:eastAsia="等线" w:hAnsi="等线" w:cs="Times New Roman"/>
      <w:b/>
      <w:bCs/>
      <w:sz w:val="24"/>
      <w:szCs w:val="24"/>
    </w:rPr>
  </w:style>
  <w:style w:type="character" w:customStyle="1" w:styleId="814">
    <w:name w:val="标题 8 字符1"/>
    <w:aliases w:val="AppendixSubHead 字符"/>
    <w:uiPriority w:val="9"/>
    <w:rsid w:val="00C8693D"/>
    <w:rPr>
      <w:rFonts w:ascii="等线 Light" w:eastAsia="等线 Light" w:hAnsi="等线 Light" w:cs="Times New Roman"/>
      <w:sz w:val="24"/>
      <w:szCs w:val="24"/>
    </w:rPr>
  </w:style>
  <w:style w:type="character" w:customStyle="1" w:styleId="913">
    <w:name w:val="标题 9 字符1"/>
    <w:aliases w:val="AppendixBodyHead 字符"/>
    <w:uiPriority w:val="9"/>
    <w:rsid w:val="00C8693D"/>
    <w:rPr>
      <w:rFonts w:ascii="等线 Light" w:eastAsia="等线 Light" w:hAnsi="等线 Light" w:cs="Times New Roman"/>
      <w:szCs w:val="21"/>
    </w:rPr>
  </w:style>
  <w:style w:type="character" w:customStyle="1" w:styleId="1ffff2">
    <w:name w:val="纯文本 字符1"/>
    <w:aliases w:val="普通文字 字符1, Char 字符1,普通文字 Char 字符1, Char Char 字符1,普通文字 Char Char Char Char Char Char Char Char Char Char 字符1,普通文字 Char Char Char Char Char Char Char Char Char 字符1,普通文字 Char Char Char Char Char Char Char Char Char Char  字符1, 1 字符1,纯文本111 字符1,Char 字"/>
    <w:qFormat/>
    <w:rsid w:val="00C8693D"/>
    <w:rPr>
      <w:rFonts w:ascii="宋体" w:eastAsia="等线" w:hAnsi="Courier New" w:cs="Times New Roman"/>
      <w:szCs w:val="21"/>
    </w:rPr>
  </w:style>
  <w:style w:type="character" w:customStyle="1" w:styleId="1ffff3">
    <w:name w:val="批注框文本 字符1"/>
    <w:uiPriority w:val="99"/>
    <w:rsid w:val="00C8693D"/>
    <w:rPr>
      <w:rFonts w:ascii="Times New Roman" w:eastAsia="等线" w:hAnsi="Times New Roman" w:cs="Times New Roman"/>
      <w:sz w:val="18"/>
      <w:szCs w:val="18"/>
    </w:rPr>
  </w:style>
  <w:style w:type="character" w:customStyle="1" w:styleId="2ffff">
    <w:name w:val="批注文字 字符2"/>
    <w:uiPriority w:val="99"/>
    <w:qFormat/>
    <w:rsid w:val="00C8693D"/>
    <w:rPr>
      <w:rFonts w:ascii="Times New Roman" w:eastAsia="等线" w:hAnsi="Times New Roman" w:cs="Times New Roman"/>
      <w:szCs w:val="24"/>
    </w:rPr>
  </w:style>
  <w:style w:type="character" w:customStyle="1" w:styleId="1ffff4">
    <w:name w:val="文档结构图 字符1"/>
    <w:qFormat/>
    <w:rsid w:val="00C8693D"/>
    <w:rPr>
      <w:rFonts w:ascii="Times New Roman" w:eastAsia="等线" w:hAnsi="Times New Roman" w:cs="Times New Roman"/>
      <w:szCs w:val="24"/>
      <w:shd w:val="clear" w:color="auto" w:fill="000080"/>
    </w:rPr>
  </w:style>
  <w:style w:type="character" w:customStyle="1" w:styleId="1ffff5">
    <w:name w:val="批注主题 字符1"/>
    <w:qFormat/>
    <w:rsid w:val="00C8693D"/>
    <w:rPr>
      <w:rFonts w:ascii="Times New Roman" w:eastAsia="等线" w:hAnsi="Times New Roman" w:cs="Times New Roman"/>
      <w:b/>
      <w:bCs/>
      <w:szCs w:val="24"/>
    </w:rPr>
  </w:style>
  <w:style w:type="character" w:customStyle="1" w:styleId="1ffff6">
    <w:name w:val="正文文本 字符1"/>
    <w:rsid w:val="00C8693D"/>
    <w:rPr>
      <w:rFonts w:ascii="Times New Roman" w:eastAsia="等线" w:hAnsi="Times New Roman" w:cs="Times New Roman"/>
      <w:szCs w:val="24"/>
    </w:rPr>
  </w:style>
  <w:style w:type="character" w:customStyle="1" w:styleId="1ffff7">
    <w:name w:val="正文文本缩进 字符1"/>
    <w:aliases w:val="正文文字首行缩进 字符1,正文文字缩进 字符1,正文文字缩进 Char Char Char Char 字符1"/>
    <w:rsid w:val="00C8693D"/>
    <w:rPr>
      <w:rFonts w:ascii="Times New Roman" w:eastAsia="等线" w:hAnsi="Times New Roman" w:cs="Times New Roman"/>
      <w:szCs w:val="24"/>
    </w:rPr>
  </w:style>
  <w:style w:type="character" w:customStyle="1" w:styleId="21f5">
    <w:name w:val="正文文本 2 字符1"/>
    <w:aliases w:val="正文文字 2 字符1"/>
    <w:rsid w:val="00C8693D"/>
    <w:rPr>
      <w:rFonts w:ascii="Times New Roman" w:eastAsia="等线" w:hAnsi="Times New Roman" w:cs="Times New Roman"/>
      <w:szCs w:val="24"/>
    </w:rPr>
  </w:style>
  <w:style w:type="character" w:customStyle="1" w:styleId="1ffff8">
    <w:name w:val="脚注文本 字符1"/>
    <w:qFormat/>
    <w:rsid w:val="00C8693D"/>
    <w:rPr>
      <w:rFonts w:ascii="Times New Roman" w:eastAsia="等线" w:hAnsi="Times New Roman" w:cs="Times New Roman"/>
      <w:sz w:val="18"/>
      <w:szCs w:val="18"/>
    </w:rPr>
  </w:style>
  <w:style w:type="character" w:customStyle="1" w:styleId="4fd">
    <w:name w:val="正文文本首行缩进 字符4"/>
    <w:uiPriority w:val="99"/>
    <w:rsid w:val="00C8693D"/>
    <w:rPr>
      <w:rFonts w:ascii="Calibri" w:eastAsia="等线" w:hAnsi="Calibri" w:cs="Times New Roman"/>
    </w:rPr>
  </w:style>
  <w:style w:type="character" w:customStyle="1" w:styleId="21f6">
    <w:name w:val="正文文本缩进 2 字符1"/>
    <w:aliases w:val="正文文字缩进 2 字符1,正文文字缩进 2 Char Char Char Char Char Char Char Char 字符1,正文文字缩进 2 Char Char Char Char Char 字符1,正文文字缩进 2 Char Char Char Char Char Char Char 字符1,正文文字缩进 2 Char Char Char Char Char Char 字符1,正文文本缩进 2 字符2"/>
    <w:rsid w:val="00C8693D"/>
    <w:rPr>
      <w:rFonts w:ascii="等线" w:eastAsia="等线" w:hAnsi="等线" w:cs="Times New Roman"/>
      <w:szCs w:val="21"/>
    </w:rPr>
  </w:style>
  <w:style w:type="character" w:customStyle="1" w:styleId="HTML20">
    <w:name w:val="HTML 预设格式 字符2"/>
    <w:aliases w:val="HTML 预先格式化 字符1"/>
    <w:rsid w:val="00C8693D"/>
    <w:rPr>
      <w:rFonts w:ascii="宋体" w:hAnsi="宋体" w:cs="宋体"/>
      <w:sz w:val="24"/>
      <w:szCs w:val="24"/>
    </w:rPr>
  </w:style>
  <w:style w:type="character" w:customStyle="1" w:styleId="1ffff9">
    <w:name w:val="普通(网站) 字符1"/>
    <w:aliases w:val="普通(Web) Char Char Char 字符1,普通 (Web) 字符1,普通(Web) Char Char Char + 仿宋_GB2312 字符1,(符号) Arial Narrow 字符1,两端对齐 字符1,段前: 自... ... 字符1,段前: 自... ... Char Char 字符1,普通 (Web)1 字符1,普通 (Web)11 字符1, Char Char2 字符1,Char Char2 字符1"/>
    <w:qFormat/>
    <w:rsid w:val="00C8693D"/>
    <w:rPr>
      <w:rFonts w:ascii="宋体" w:eastAsia="等线" w:hAnsi="宋体" w:cs="Times New Roman"/>
      <w:kern w:val="0"/>
      <w:sz w:val="24"/>
      <w:szCs w:val="24"/>
    </w:rPr>
  </w:style>
  <w:style w:type="character" w:customStyle="1" w:styleId="4fe">
    <w:name w:val="尾注文本 字符4"/>
    <w:uiPriority w:val="99"/>
    <w:qFormat/>
    <w:rsid w:val="00C8693D"/>
    <w:rPr>
      <w:rFonts w:ascii="等线" w:eastAsia="等线" w:hAnsi="等线" w:cs="Times New Roman"/>
      <w:szCs w:val="21"/>
    </w:rPr>
  </w:style>
  <w:style w:type="character" w:customStyle="1" w:styleId="1ffffa">
    <w:name w:val="副标题 字符1"/>
    <w:uiPriority w:val="11"/>
    <w:qFormat/>
    <w:rsid w:val="00C8693D"/>
    <w:rPr>
      <w:rFonts w:ascii="等线 Light" w:eastAsia="宋体" w:hAnsi="等线 Light" w:cs="Times New Roman"/>
      <w:b/>
      <w:bCs/>
      <w:kern w:val="28"/>
      <w:sz w:val="32"/>
      <w:szCs w:val="32"/>
    </w:rPr>
  </w:style>
  <w:style w:type="character" w:customStyle="1" w:styleId="31f">
    <w:name w:val="正文文本 3 字符1"/>
    <w:aliases w:val="正文文字 3 字符1"/>
    <w:qFormat/>
    <w:rsid w:val="00C8693D"/>
    <w:rPr>
      <w:rFonts w:ascii="Times New Roman" w:eastAsia="宋体" w:hAnsi="Times New Roman" w:cs="Times New Roman"/>
      <w:kern w:val="0"/>
      <w:sz w:val="16"/>
      <w:szCs w:val="20"/>
    </w:rPr>
  </w:style>
  <w:style w:type="character" w:customStyle="1" w:styleId="1ffffb">
    <w:name w:val="签名 字符1"/>
    <w:qFormat/>
    <w:rsid w:val="00C8693D"/>
    <w:rPr>
      <w:rFonts w:ascii="Times New Roman" w:eastAsia="宋体" w:hAnsi="Times New Roman" w:cs="Times New Roman"/>
      <w:szCs w:val="24"/>
    </w:rPr>
  </w:style>
  <w:style w:type="character" w:customStyle="1" w:styleId="31f0">
    <w:name w:val="正文文本缩进 3 字符1"/>
    <w:aliases w:val="正文文字缩进 3 + (符号) Arial Narrow 字符1,行距: 固定值 25 磅 字符1,首行缩进:  2 字符 字符1"/>
    <w:qFormat/>
    <w:rsid w:val="00C8693D"/>
    <w:rPr>
      <w:rFonts w:ascii="宋体" w:eastAsia="宋体" w:hAnsi="Times New Roman" w:cs="Times New Roman"/>
      <w:b/>
      <w:sz w:val="32"/>
      <w:szCs w:val="20"/>
    </w:rPr>
  </w:style>
  <w:style w:type="character" w:customStyle="1" w:styleId="1ffffc">
    <w:name w:val="标题 字符1"/>
    <w:qFormat/>
    <w:rsid w:val="00C8693D"/>
    <w:rPr>
      <w:rFonts w:ascii="Arial" w:eastAsia="宋体" w:hAnsi="Arial" w:cs="Arial"/>
      <w:b/>
      <w:bCs/>
      <w:sz w:val="32"/>
      <w:szCs w:val="32"/>
      <w:shd w:val="clear" w:color="auto" w:fill="000080"/>
    </w:rPr>
  </w:style>
  <w:style w:type="character" w:customStyle="1" w:styleId="1ffffd">
    <w:name w:val="列表项目符号 字符1"/>
    <w:qFormat/>
    <w:rsid w:val="00C8693D"/>
    <w:rPr>
      <w:rFonts w:ascii="Times New Roman" w:eastAsia="宋体" w:hAnsi="Times New Roman" w:cs="Times New Roman"/>
      <w:szCs w:val="24"/>
    </w:rPr>
  </w:style>
  <w:style w:type="character" w:customStyle="1" w:styleId="1ffffe">
    <w:name w:val="正文缩进 字符1"/>
    <w:qFormat/>
    <w:rsid w:val="00C8693D"/>
    <w:rPr>
      <w:rFonts w:ascii="Times New Roman" w:eastAsia="仿宋_GB2312" w:hAnsi="Times New Roman" w:cs="Times New Roman"/>
      <w:sz w:val="24"/>
      <w:szCs w:val="20"/>
    </w:rPr>
  </w:style>
  <w:style w:type="character" w:customStyle="1" w:styleId="1fffff">
    <w:name w:val="宏文本 字符1"/>
    <w:semiHidden/>
    <w:qFormat/>
    <w:rsid w:val="00C8693D"/>
    <w:rPr>
      <w:rFonts w:ascii="Courier New" w:eastAsia="宋体" w:hAnsi="Courier New" w:cs="Courier New"/>
      <w:color w:val="333333"/>
      <w:kern w:val="0"/>
      <w:sz w:val="20"/>
      <w:szCs w:val="20"/>
      <w:lang w:eastAsia="en-US"/>
    </w:rPr>
  </w:style>
  <w:style w:type="character" w:customStyle="1" w:styleId="1fffff0">
    <w:name w:val="注释标题 字符1"/>
    <w:qFormat/>
    <w:rsid w:val="00C8693D"/>
    <w:rPr>
      <w:rFonts w:ascii="Times New Roman" w:eastAsia="宋体" w:hAnsi="Times New Roman" w:cs="Times New Roman"/>
      <w:szCs w:val="24"/>
    </w:rPr>
  </w:style>
  <w:style w:type="character" w:customStyle="1" w:styleId="1fffff1">
    <w:name w:val="电子邮件签名 字符1"/>
    <w:qFormat/>
    <w:rsid w:val="00C8693D"/>
    <w:rPr>
      <w:rFonts w:ascii="Times New Roman" w:eastAsia="宋体" w:hAnsi="Times New Roman" w:cs="Times New Roman"/>
      <w:szCs w:val="24"/>
    </w:rPr>
  </w:style>
  <w:style w:type="character" w:customStyle="1" w:styleId="1fffff2">
    <w:name w:val="称呼 字符1"/>
    <w:qFormat/>
    <w:rsid w:val="00C8693D"/>
    <w:rPr>
      <w:rFonts w:ascii="Times New Roman" w:eastAsia="宋体" w:hAnsi="Times New Roman" w:cs="Times New Roman"/>
      <w:szCs w:val="24"/>
    </w:rPr>
  </w:style>
  <w:style w:type="character" w:customStyle="1" w:styleId="1fffff3">
    <w:name w:val="结束语 字符1"/>
    <w:qFormat/>
    <w:rsid w:val="00C8693D"/>
    <w:rPr>
      <w:rFonts w:ascii="Times New Roman" w:eastAsia="宋体" w:hAnsi="Times New Roman" w:cs="Times New Roman"/>
      <w:szCs w:val="24"/>
    </w:rPr>
  </w:style>
  <w:style w:type="character" w:customStyle="1" w:styleId="HTML10">
    <w:name w:val="HTML 地址 字符1"/>
    <w:qFormat/>
    <w:rsid w:val="00C8693D"/>
    <w:rPr>
      <w:rFonts w:ascii="Times New Roman" w:eastAsia="宋体" w:hAnsi="Times New Roman" w:cs="Times New Roman"/>
      <w:i/>
      <w:iCs/>
      <w:szCs w:val="24"/>
    </w:rPr>
  </w:style>
  <w:style w:type="character" w:customStyle="1" w:styleId="1fffff4">
    <w:name w:val="信息标题 字符1"/>
    <w:qFormat/>
    <w:rsid w:val="00C8693D"/>
    <w:rPr>
      <w:rFonts w:ascii="Times New Roman" w:eastAsia="宋体" w:hAnsi="Times New Roman" w:cs="Arial"/>
      <w:sz w:val="24"/>
      <w:szCs w:val="24"/>
      <w:shd w:val="pct20" w:color="auto" w:fill="auto"/>
    </w:rPr>
  </w:style>
  <w:style w:type="character" w:customStyle="1" w:styleId="239">
    <w:name w:val="正文文本首行缩进 2 字符3"/>
    <w:uiPriority w:val="99"/>
    <w:semiHidden/>
    <w:rsid w:val="00C8693D"/>
    <w:rPr>
      <w:rFonts w:ascii="等线" w:eastAsia="等线" w:hAnsi="等线" w:cs="Times New Roman"/>
      <w:szCs w:val="21"/>
    </w:rPr>
  </w:style>
  <w:style w:type="character" w:customStyle="1" w:styleId="2ffff0">
    <w:name w:val="日期 字符2"/>
    <w:rsid w:val="00C8693D"/>
    <w:rPr>
      <w:rFonts w:ascii="等线" w:eastAsia="等线" w:hAnsi="等线"/>
      <w:kern w:val="2"/>
      <w:sz w:val="21"/>
      <w:szCs w:val="21"/>
    </w:rPr>
  </w:style>
  <w:style w:type="character" w:customStyle="1" w:styleId="724">
    <w:name w:val="标题 7 字符2"/>
    <w:aliases w:val="Legal Level 1.1. 字符1,项标题(1) 字符1"/>
    <w:uiPriority w:val="9"/>
    <w:rsid w:val="00C8693D"/>
    <w:rPr>
      <w:rFonts w:ascii="等线" w:eastAsia="等线" w:hAnsi="等线" w:cs="Times New Roman"/>
      <w:b/>
      <w:bCs/>
      <w:kern w:val="2"/>
      <w:sz w:val="24"/>
      <w:szCs w:val="24"/>
    </w:rPr>
  </w:style>
  <w:style w:type="character" w:customStyle="1" w:styleId="824">
    <w:name w:val="标题 8 字符2"/>
    <w:aliases w:val="Legal Level 1.1.1. 字符1,目标题 1) 字符1"/>
    <w:uiPriority w:val="9"/>
    <w:rsid w:val="00C8693D"/>
    <w:rPr>
      <w:rFonts w:ascii="Calibri Light" w:eastAsia="宋体" w:hAnsi="Calibri Light" w:cs="Times New Roman"/>
      <w:kern w:val="2"/>
      <w:sz w:val="24"/>
      <w:szCs w:val="24"/>
    </w:rPr>
  </w:style>
  <w:style w:type="character" w:customStyle="1" w:styleId="921">
    <w:name w:val="标题 9 字符2"/>
    <w:aliases w:val="Legal Level 1.1.1.1. 字符1,干标题(a) 字符1"/>
    <w:uiPriority w:val="9"/>
    <w:rsid w:val="00C8693D"/>
    <w:rPr>
      <w:rFonts w:ascii="Calibri Light" w:eastAsia="宋体" w:hAnsi="Calibri Light" w:cs="Times New Roman"/>
      <w:kern w:val="2"/>
      <w:sz w:val="21"/>
      <w:szCs w:val="21"/>
    </w:rPr>
  </w:style>
  <w:style w:type="character" w:customStyle="1" w:styleId="2ffff1">
    <w:name w:val="批注框文本 字符2"/>
    <w:uiPriority w:val="99"/>
    <w:rsid w:val="00C8693D"/>
    <w:rPr>
      <w:rFonts w:ascii="等线" w:eastAsia="等线" w:hAnsi="等线"/>
      <w:kern w:val="2"/>
      <w:sz w:val="18"/>
      <w:szCs w:val="18"/>
    </w:rPr>
  </w:style>
  <w:style w:type="character" w:customStyle="1" w:styleId="2ffff2">
    <w:name w:val="批注主题 字符2"/>
    <w:qFormat/>
    <w:rsid w:val="00C8693D"/>
    <w:rPr>
      <w:rFonts w:ascii="等线" w:eastAsia="等线" w:hAnsi="等线" w:cs="Times New Roman"/>
      <w:b/>
      <w:bCs/>
      <w:kern w:val="2"/>
      <w:sz w:val="21"/>
      <w:szCs w:val="21"/>
    </w:rPr>
  </w:style>
  <w:style w:type="character" w:customStyle="1" w:styleId="2ffff3">
    <w:name w:val="脚注文本 字符2"/>
    <w:rsid w:val="00C8693D"/>
    <w:rPr>
      <w:rFonts w:ascii="等线" w:eastAsia="等线" w:hAnsi="等线"/>
      <w:kern w:val="2"/>
      <w:sz w:val="18"/>
      <w:szCs w:val="18"/>
    </w:rPr>
  </w:style>
  <w:style w:type="character" w:customStyle="1" w:styleId="32a">
    <w:name w:val="正文文本缩进 3 字符2"/>
    <w:aliases w:val="正文文字缩进 3 字符1"/>
    <w:rsid w:val="00C8693D"/>
    <w:rPr>
      <w:rFonts w:ascii="等线" w:eastAsia="等线" w:hAnsi="等线"/>
      <w:kern w:val="2"/>
      <w:sz w:val="16"/>
      <w:szCs w:val="16"/>
    </w:rPr>
  </w:style>
  <w:style w:type="character" w:customStyle="1" w:styleId="2ffff4">
    <w:name w:val="宏文本 字符2"/>
    <w:semiHidden/>
    <w:rsid w:val="00C8693D"/>
    <w:rPr>
      <w:rFonts w:ascii="Courier New" w:hAnsi="Courier New" w:cs="Courier New"/>
      <w:kern w:val="2"/>
      <w:sz w:val="24"/>
      <w:szCs w:val="24"/>
    </w:rPr>
  </w:style>
  <w:style w:type="character" w:customStyle="1" w:styleId="2ffff5">
    <w:name w:val="注释标题 字符2"/>
    <w:rsid w:val="00C8693D"/>
    <w:rPr>
      <w:rFonts w:ascii="等线" w:eastAsia="等线" w:hAnsi="等线"/>
      <w:kern w:val="2"/>
      <w:sz w:val="21"/>
      <w:szCs w:val="21"/>
    </w:rPr>
  </w:style>
  <w:style w:type="character" w:customStyle="1" w:styleId="2ffff6">
    <w:name w:val="电子邮件签名 字符2"/>
    <w:rsid w:val="00C8693D"/>
    <w:rPr>
      <w:rFonts w:ascii="等线" w:eastAsia="等线" w:hAnsi="等线"/>
      <w:kern w:val="2"/>
      <w:sz w:val="21"/>
      <w:szCs w:val="21"/>
    </w:rPr>
  </w:style>
  <w:style w:type="character" w:customStyle="1" w:styleId="2ffff7">
    <w:name w:val="称呼 字符2"/>
    <w:rsid w:val="00C8693D"/>
    <w:rPr>
      <w:rFonts w:ascii="等线" w:eastAsia="等线" w:hAnsi="等线"/>
      <w:kern w:val="2"/>
      <w:sz w:val="21"/>
      <w:szCs w:val="21"/>
    </w:rPr>
  </w:style>
  <w:style w:type="character" w:customStyle="1" w:styleId="2ffff8">
    <w:name w:val="结束语 字符2"/>
    <w:rsid w:val="00C8693D"/>
    <w:rPr>
      <w:rFonts w:ascii="等线" w:eastAsia="等线" w:hAnsi="等线"/>
      <w:kern w:val="2"/>
      <w:sz w:val="21"/>
      <w:szCs w:val="21"/>
    </w:rPr>
  </w:style>
  <w:style w:type="character" w:customStyle="1" w:styleId="Char21">
    <w:name w:val="列出段落 Char2"/>
    <w:link w:val="ad"/>
    <w:uiPriority w:val="1"/>
    <w:qFormat/>
    <w:locked/>
    <w:rsid w:val="00C8693D"/>
  </w:style>
  <w:style w:type="table" w:customStyle="1" w:styleId="12f">
    <w:name w:val="简明型 1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3">
    <w:name w:val="简明型 24"/>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3">
    <w:name w:val="简明型 3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3">
    <w:name w:val="古典型 15"/>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4">
    <w:name w:val="古典型 24"/>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4">
    <w:name w:val="古典型 34"/>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3">
    <w:name w:val="古典型 4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f4">
    <w:name w:val="彩色型 11"/>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5">
    <w:name w:val="彩色型 24"/>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5">
    <w:name w:val="彩色型 34"/>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3">
    <w:name w:val="竖列型 14"/>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6">
    <w:name w:val="竖列型 24"/>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6">
    <w:name w:val="竖列型 34"/>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4">
    <w:name w:val="竖列型 44"/>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竖列型 54"/>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f0">
    <w:name w:val="网格型 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7">
    <w:name w:val="网格型 21"/>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f1">
    <w:name w:val="网格型 3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5">
    <w:name w:val="网格型 44"/>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
    <w:name w:val="网格型 56"/>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3">
    <w:name w:val="网格型 6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5">
    <w:name w:val="网格型 7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
    <w:name w:val="网格型 84"/>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4">
    <w:name w:val="列表型 14"/>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7">
    <w:name w:val="列表型 24"/>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7">
    <w:name w:val="列表型 34"/>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6">
    <w:name w:val="列表型 4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9">
    <w:name w:val="列表型 5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7">
    <w:name w:val="列表型 6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
    <w:name w:val="列表型 74"/>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
    <w:name w:val="列表型 84"/>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f5">
    <w:name w:val="表三维效果 11"/>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f8">
    <w:name w:val="表三维效果 21"/>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f2">
    <w:name w:val="表三维效果 31"/>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ff">
    <w:name w:val="流行型4"/>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c">
    <w:name w:val="典雅型6"/>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ff0">
    <w:name w:val="专业型4"/>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f6">
    <w:name w:val="精巧型 11"/>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9">
    <w:name w:val="精巧型 21"/>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5">
    <w:name w:val="网页型 14"/>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8">
    <w:name w:val="网页型 24"/>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8">
    <w:name w:val="网页型 34"/>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0">
    <w:name w:val="中等深浅网格 2 - 着色 11"/>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0">
    <w:name w:val="中等深浅底纹 1 - 着色 21"/>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0">
    <w:name w:val="彩色列表 - 着色 21"/>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
    <w:name w:val="浅色列表 - 着色 31"/>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
    <w:name w:val="中等深浅底纹 2 - 着色 51"/>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f5">
    <w:name w:val="招股书格式5"/>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9">
    <w:name w:val="典雅型2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8">
    <w:name w:val="典雅型3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b">
    <w:name w:val="招股书格式3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4">
    <w:name w:val="典雅型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0">
    <w:name w:val="网格型217"/>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网格型 541"/>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3">
    <w:name w:val="典雅型1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f7">
    <w:name w:val="预案表格11"/>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fffff5">
    <w:name w:val="附注表格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7">
    <w:name w:val="简明型 1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0">
    <w:name w:val="网格型 5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
    <w:name w:val="K&amp;W Table2"/>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4">
    <w:name w:val="彩色型 311"/>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8">
    <w:name w:val="立体型 111"/>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5">
    <w:name w:val="立体型 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3">
    <w:name w:val="列表型 711"/>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9">
    <w:name w:val="竖列型 111"/>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6">
    <w:name w:val="竖列型 2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7">
    <w:name w:val="网页型 2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5">
    <w:name w:val="古典型 121"/>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3">
    <w:name w:val="简明型 2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3">
    <w:name w:val="列表型 8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3">
    <w:name w:val="竖列型 32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3">
    <w:name w:val="网格型 6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
    <w:name w:val="K&amp;W Table1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3">
    <w:name w:val="彩色型 231"/>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4">
    <w:name w:val="古典型 23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5">
    <w:name w:val="简明型 2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
    <w:name w:val="列表型 83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3">
    <w:name w:val="竖列型 33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3">
    <w:name w:val="网格型 6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
    <w:name w:val="浅色列表 - 强调文字颜色 114"/>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
    <w:name w:val="中等深浅底纹 1 - 强调文字颜色 114"/>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
    <w:name w:val="浅色列表 - 强调文字颜色 1111"/>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
    <w:name w:val="中等深浅底纹 1 - 强调文字颜色 111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
    <w:name w:val="浅色列表 - 强调文字颜色 1121"/>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
    <w:name w:val="典雅型13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
    <w:name w:val="古典型 1131"/>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a">
    <w:name w:val="网格型 111"/>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
    <w:name w:val="中等深浅底纹 1 - 着色 221"/>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
    <w:name w:val="中等深浅底纹 1 - 着色 23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
    <w:name w:val="彩色列表 - 着色 231"/>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
    <w:name w:val="中等深浅网格 1 - 着色 341"/>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
    <w:name w:val="中等深浅网格 2 - 着色 141"/>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c">
    <w:name w:val="典雅型7"/>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0">
    <w:name w:val="网格型 57"/>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f6">
    <w:name w:val="定制网格型5"/>
    <w:basedOn w:val="a3"/>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7">
    <w:name w:val="奔奔团招股书格式5"/>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6d">
    <w:name w:val="招股书格式6"/>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4">
    <w:name w:val="典雅型1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
    <w:name w:val="网格型 515"/>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0">
    <w:name w:val="网格型118"/>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奔奔团招股书格式1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47">
    <w:name w:val="招股书格式14"/>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
    <w:name w:val="典雅型2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0">
    <w:name w:val="网格型 52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b">
    <w:name w:val="定制网格型1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a">
    <w:name w:val="奔奔团招股书格式23"/>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3b">
    <w:name w:val="招股书格式23"/>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
    <w:name w:val="典雅型11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
    <w:name w:val="网格型 51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0">
    <w:name w:val="网格型119"/>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奔奔团招股书格式113"/>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4">
    <w:name w:val="招股书格式113"/>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c">
    <w:name w:val="定制网格型2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9">
    <w:name w:val="典雅型3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0">
    <w:name w:val="网格型 53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f3">
    <w:name w:val="定制网格型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c">
    <w:name w:val="奔奔团招股书格式3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39">
    <w:name w:val="招股书格式33"/>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
    <w:name w:val="典雅型12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
    <w:name w:val="网格型 51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0">
    <w:name w:val="网格型12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奔奔团招股书格式1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23">
    <w:name w:val="招股书格式12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3">
    <w:name w:val="典雅型2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
    <w:name w:val="网格型 52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
    <w:name w:val="定制网格型1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奔奔团招股书格式2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26">
    <w:name w:val="招股书格式21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2">
    <w:name w:val="典雅型1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
    <w:name w:val="网格型 51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0">
    <w:name w:val="网格型111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奔奔团招股书格式1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24">
    <w:name w:val="招股书格式11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8">
    <w:name w:val="定制网格型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网格型218"/>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典雅型4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0">
    <w:name w:val="网格型 54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7">
    <w:name w:val="定制网格型4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奔奔团招股书格式4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19">
    <w:name w:val="招股书格式4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
    <w:name w:val="典雅型13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
    <w:name w:val="网格型 51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0">
    <w:name w:val="网格型13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奔奔团招股书格式13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14">
    <w:name w:val="招股书格式13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4">
    <w:name w:val="典雅型2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
    <w:name w:val="网格型 52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6">
    <w:name w:val="定制网格型1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奔奔团招股书格式2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16">
    <w:name w:val="招股书格式22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
    <w:name w:val="典雅型11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
    <w:name w:val="网格型 51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0">
    <w:name w:val="网格型112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奔奔团招股书格式1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15">
    <w:name w:val="招股书格式112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6">
    <w:name w:val="典雅型3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
    <w:name w:val="网格型 53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7">
    <w:name w:val="定制网格型2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奔奔团招股书格式3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18">
    <w:name w:val="招股书格式3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2">
    <w:name w:val="典雅型1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
    <w:name w:val="网格型 51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0">
    <w:name w:val="网格型12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奔奔团招股书格式1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14">
    <w:name w:val="招股书格式12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3">
    <w:name w:val="典雅型2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
    <w:name w:val="网格型 52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
    <w:name w:val="定制网格型1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奔奔团招股书格式2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15">
    <w:name w:val="招股书格式21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2">
    <w:name w:val="典雅型1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
    <w:name w:val="网格型 51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0">
    <w:name w:val="网格型111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奔奔团招股书格式1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14">
    <w:name w:val="招股书格式11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f1">
    <w:name w:val="预案表格12"/>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table" w:customStyle="1" w:styleId="3100">
    <w:name w:val="网格型310"/>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网格型5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网格型316"/>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网格型6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彩色型 25"/>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c">
    <w:name w:val="简明型 13"/>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
    <w:name w:val="网格型 85"/>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0">
    <w:name w:val="浅色列表 - 着色 32"/>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
    <w:name w:val="中等深浅底纹 2 - 着色 52"/>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ffff9">
    <w:name w:val="附注表格2"/>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60">
    <w:name w:val="网格型76"/>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8">
    <w:name w:val="表格主题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2">
    <w:name w:val="彩色型 12"/>
    <w:basedOn w:val="a3"/>
    <w:semiHidden/>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9">
    <w:name w:val="彩色型 2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
    <w:name w:val="彩色型 35"/>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a">
    <w:name w:val="典雅型51"/>
    <w:basedOn w:val="a3"/>
    <w:semiHidden/>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3">
    <w:name w:val="古典型 16"/>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3">
    <w:name w:val="古典型 25"/>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2">
    <w:name w:val="古典型 35"/>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
    <w:name w:val="古典型 4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6">
    <w:name w:val="简明型 112"/>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4">
    <w:name w:val="简明型 25"/>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3">
    <w:name w:val="简明型 3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f3">
    <w:name w:val="精巧型 12"/>
    <w:basedOn w:val="a3"/>
    <w:semiHidden/>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d">
    <w:name w:val="精巧型 22"/>
    <w:basedOn w:val="a3"/>
    <w:semiHidden/>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f4">
    <w:name w:val="表三维效果 12"/>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e">
    <w:name w:val="表三维效果 22"/>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d">
    <w:name w:val="表三维效果 32"/>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5">
    <w:name w:val="列表型 15"/>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5">
    <w:name w:val="列表型 25"/>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4">
    <w:name w:val="列表型 35"/>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2">
    <w:name w:val="列表型 4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6">
    <w:name w:val="列表型 5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4">
    <w:name w:val="列表型 6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
    <w:name w:val="列表型 75"/>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2">
    <w:name w:val="列表型 8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f9">
    <w:name w:val="流行型5"/>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6">
    <w:name w:val="竖列型 15"/>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6">
    <w:name w:val="竖列型 25"/>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5">
    <w:name w:val="竖列型 35"/>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3">
    <w:name w:val="竖列型 45"/>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竖列型 55"/>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d">
    <w:name w:val="网格型 1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f">
    <w:name w:val="网格型 22"/>
    <w:basedOn w:val="a3"/>
    <w:semiHidden/>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e">
    <w:name w:val="网格型 3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4">
    <w:name w:val="网格型 45"/>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0">
    <w:name w:val="网格型 55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
    <w:name w:val="网格型 6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5">
    <w:name w:val="网格型 7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3">
    <w:name w:val="网格型 8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7">
    <w:name w:val="网页型 15"/>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7">
    <w:name w:val="网页型 25"/>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6">
    <w:name w:val="网页型 35"/>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fa">
    <w:name w:val="专业型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
    <w:name w:val="中等深浅底纹 1 - 着色 25"/>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
    <w:name w:val="中等深浅网格 1 - 着色 31"/>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
    <w:name w:val="中等深浅网格 2 - 着色 15"/>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
    <w:name w:val="彩色列表 - 着色 25"/>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
    <w:name w:val="K&amp;W Table3"/>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0">
    <w:name w:val="网格型143"/>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90">
    <w:name w:val="网格型219"/>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24">
    <w:name w:val="彩色型 312"/>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2">
    <w:name w:val="典雅型14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2">
    <w:name w:val="古典型 114"/>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a">
    <w:name w:val="古典型 2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9">
    <w:name w:val="古典型 3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4">
    <w:name w:val="古典型 4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b">
    <w:name w:val="简明型 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a">
    <w:name w:val="简明型 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7">
    <w:name w:val="立体型 11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5">
    <w:name w:val="立体型 3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b">
    <w:name w:val="列表型 1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c">
    <w:name w:val="列表型 2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b">
    <w:name w:val="列表型 3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5">
    <w:name w:val="列表型 4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0">
    <w:name w:val="列表型 712"/>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4">
    <w:name w:val="列表型 8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f8">
    <w:name w:val="流行型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8">
    <w:name w:val="竖列型 11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7">
    <w:name w:val="竖列型 21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c">
    <w:name w:val="竖列型 31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6">
    <w:name w:val="竖列型 4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竖列型 5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7">
    <w:name w:val="网格型 4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4">
    <w:name w:val="网格型 6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c">
    <w:name w:val="网页型 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8">
    <w:name w:val="网页型 21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d">
    <w:name w:val="网页型 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f9">
    <w:name w:val="专业型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0">
    <w:name w:val="网格型3114"/>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18">
    <w:name w:val="彩色型 2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4">
    <w:name w:val="彩色型 32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6">
    <w:name w:val="典雅型23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4">
    <w:name w:val="古典型 1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9">
    <w:name w:val="古典型 2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5">
    <w:name w:val="古典型 32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3">
    <w:name w:val="古典型 4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
    <w:name w:val="简明型 22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6">
    <w:name w:val="简明型 3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7">
    <w:name w:val="立体型 12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7">
    <w:name w:val="立体型 3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8">
    <w:name w:val="列表型 12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a">
    <w:name w:val="列表型 22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8">
    <w:name w:val="列表型 3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4">
    <w:name w:val="列表型 4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3">
    <w:name w:val="列表型 72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
    <w:name w:val="列表型 82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fa">
    <w:name w:val="流行型2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9">
    <w:name w:val="竖列型 1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b">
    <w:name w:val="竖列型 2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
    <w:name w:val="竖列型 32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5">
    <w:name w:val="竖列型 42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3">
    <w:name w:val="竖列型 52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6">
    <w:name w:val="网格型 42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
    <w:name w:val="网格型 62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4">
    <w:name w:val="网格型 82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a">
    <w:name w:val="网页型 12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c">
    <w:name w:val="网页型 2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9">
    <w:name w:val="网页型 32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b">
    <w:name w:val="专业型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
    <w:name w:val="Table Normal1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2">
    <w:name w:val="K&amp;W Table12"/>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
    <w:name w:val="彩色型 232"/>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4">
    <w:name w:val="彩色型 33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a">
    <w:name w:val="典雅型32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5">
    <w:name w:val="古典型 13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2">
    <w:name w:val="古典型 23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5">
    <w:name w:val="古典型 33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3">
    <w:name w:val="古典型 4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3">
    <w:name w:val="简明型 2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6">
    <w:name w:val="简明型 3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6">
    <w:name w:val="立体型 13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7">
    <w:name w:val="立体型 3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7">
    <w:name w:val="列表型 13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7">
    <w:name w:val="列表型 23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8">
    <w:name w:val="列表型 33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4">
    <w:name w:val="列表型 4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
    <w:name w:val="列表型 73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
    <w:name w:val="列表型 83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f4">
    <w:name w:val="流行型3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8">
    <w:name w:val="竖列型 13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8">
    <w:name w:val="竖列型 23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
    <w:name w:val="竖列型 33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5">
    <w:name w:val="竖列型 43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
    <w:name w:val="竖列型 53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6">
    <w:name w:val="网格型 43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
    <w:name w:val="网格型 63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2">
    <w:name w:val="网格型 83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9">
    <w:name w:val="网页型 1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9">
    <w:name w:val="网页型 23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9">
    <w:name w:val="网页型 3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f5">
    <w:name w:val="专业型3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
    <w:name w:val="浅色列表 - 强调文字颜色 115"/>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
    <w:name w:val="中等深浅底纹 1 - 强调文字颜色 115"/>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0">
    <w:name w:val="网格型113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样式54"/>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40">
    <w:name w:val="网格型2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ff1">
    <w:name w:val="表格模式4"/>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0">
    <w:name w:val="网格型4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网格型122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浅色列表 - 强调文字颜色 111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
    <w:name w:val="中等深浅底纹 1 - 强调文字颜色 111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0">
    <w:name w:val="网格型22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典雅型113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5">
    <w:name w:val="古典型 1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0">
    <w:name w:val="网格型1112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样式5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5">
    <w:name w:val="样式6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fa">
    <w:name w:val="表格模式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0">
    <w:name w:val="网格型5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网格型131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浅色列表 - 强调文字颜色 112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
    <w:name w:val="中等深浅底纹 1 - 强调文字颜色 112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0">
    <w:name w:val="网格型23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网格型32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典雅型12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6">
    <w:name w:val="古典型 11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0">
    <w:name w:val="网格型112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样式52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40">
    <w:name w:val="网格型2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4">
    <w:name w:val="样式62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fc">
    <w:name w:val="表格模式2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0">
    <w:name w:val="网格型6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典雅型41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3">
    <w:name w:val="古典型 14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0">
    <w:name w:val="网格型141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浅色列表 - 强调文字颜色 113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
    <w:name w:val="中等深浅底纹 1 - 强调文字颜色 113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0">
    <w:name w:val="网格型24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网格型33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典雅型13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
    <w:name w:val="古典型 113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3">
    <w:name w:val="样式53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30">
    <w:name w:val="网格型2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4">
    <w:name w:val="样式63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f6">
    <w:name w:val="表格模式3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0">
    <w:name w:val="网格型7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网格型8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网格型9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网格型10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网格型15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网格型16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网格型17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网格型8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网格型183"/>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网格型20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网格型25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网格型27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1">
    <w:name w:val="Table Normal61"/>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1">
    <w:name w:val="Table Normal2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1">
    <w:name w:val="Table Normal3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1">
    <w:name w:val="Table Normal4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3">
    <w:name w:val="网格型28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网格型110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网格型41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网格型5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网格型29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网格型30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网格型28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
    <w:name w:val="网格型28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0">
    <w:name w:val="网格型61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主题14"/>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0">
    <w:name w:val="网格型4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0">
    <w:name w:val="网格型52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0">
    <w:name w:val="网格型62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f0">
    <w:name w:val="表格主题2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0">
    <w:name w:val="网格型71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
    <w:name w:val="网格型4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0">
    <w:name w:val="网格型51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
    <w:name w:val="表格主题1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0">
    <w:name w:val="网格型43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
    <w:name w:val="网格型53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网格型63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f">
    <w:name w:val="表格主题3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0">
    <w:name w:val="网格型72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0">
    <w:name w:val="网格型8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0">
    <w:name w:val="网格型3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
    <w:name w:val="网格型4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0">
    <w:name w:val="网格型512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
    <w:name w:val="网格型612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主题12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0">
    <w:name w:val="网格型44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网格型54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0">
    <w:name w:val="网格型64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表格主题4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
    <w:name w:val="网格型73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
    <w:name w:val="网格型8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
    <w:name w:val="网格型3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
    <w:name w:val="网格型4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0">
    <w:name w:val="网格型513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网格型613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a">
    <w:name w:val="表格主题13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0">
    <w:name w:val="网格型9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0">
    <w:name w:val="网格型12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网格型2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0">
    <w:name w:val="网格型3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0">
    <w:name w:val="网格型4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0">
    <w:name w:val="网格型52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0">
    <w:name w:val="网格型62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d">
    <w:name w:val="表格主题2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0">
    <w:name w:val="网格型8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0">
    <w:name w:val="网格型1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网格型2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
    <w:name w:val="网格型611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主题1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
    <w:name w:val="网格型10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0">
    <w:name w:val="网格型13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网格型2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0">
    <w:name w:val="网格型3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0">
    <w:name w:val="网格型4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0">
    <w:name w:val="网格型53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0">
    <w:name w:val="网格型63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e">
    <w:name w:val="表格主题3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0">
    <w:name w:val="网格型72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0">
    <w:name w:val="网格型8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
    <w:name w:val="网格型112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网格型2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
    <w:name w:val="网格型3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
    <w:name w:val="网格型4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0">
    <w:name w:val="网格型512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
    <w:name w:val="网格型612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表格主题12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
    <w:name w:val="grp3"/>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a">
    <w:name w:val="网格型 11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0">
    <w:name w:val="网格型 514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0">
    <w:name w:val="网格型3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网格型210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网格型3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0">
    <w:name w:val="网格型4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
    <w:name w:val="网格型55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0">
    <w:name w:val="网格型65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0">
    <w:name w:val="网格型74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网格型8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网格型115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
    <w:name w:val="网格型3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
    <w:name w:val="网格型4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
    <w:name w:val="网格型514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
    <w:name w:val="网格型61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网格型9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0">
    <w:name w:val="网格型12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网格型2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0">
    <w:name w:val="网格型3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
    <w:name w:val="网格型4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0">
    <w:name w:val="网格型62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网格型7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网格型8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网格型11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网格型2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
    <w:name w:val="网格型3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
    <w:name w:val="网格型4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
    <w:name w:val="网格型61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网格型10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网格型2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0">
    <w:name w:val="网格型3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
    <w:name w:val="网格型4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0">
    <w:name w:val="网格型63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网格型72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0">
    <w:name w:val="网格型8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0">
    <w:name w:val="网格型112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网格型2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
    <w:name w:val="网格型3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
    <w:name w:val="网格型4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
    <w:name w:val="网格型612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网格型1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网格型1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网格型2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
    <w:name w:val="网格型3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
    <w:name w:val="网格型4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
    <w:name w:val="网格型64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0">
    <w:name w:val="网格型73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0">
    <w:name w:val="网格型8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0">
    <w:name w:val="网格型113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网格型2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
    <w:name w:val="网格型3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
    <w:name w:val="网格型4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
    <w:name w:val="网格型613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网格型9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
    <w:name w:val="网格型12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网格型2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
    <w:name w:val="网格型3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
    <w:name w:val="网格型4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
    <w:name w:val="网格型62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网格型7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网格型8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网格型1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网格型2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
    <w:name w:val="网格型3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
    <w:name w:val="网格型4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
    <w:name w:val="网格型61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网格型10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网格型2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
    <w:name w:val="网格型3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
    <w:name w:val="网格型4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
    <w:name w:val="网格型63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网格型72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网格型8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
    <w:name w:val="网格型112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网格型2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
    <w:name w:val="网格型3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
    <w:name w:val="网格型4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
    <w:name w:val="网格型612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
    <w:name w:val="网格型17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网格型18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
    <w:name w:val="grp1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
    <w:name w:val="中等深浅网格 2 - 着色 121"/>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
    <w:name w:val="中等深浅底纹 1 - 着色 22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
    <w:name w:val="彩色列表 - 着色 22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
    <w:name w:val="中等深浅网格 1 - 着色 32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
    <w:name w:val="中等深浅网格 1 - 着色 33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
    <w:name w:val="中等深浅网格 2 - 着色 131"/>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
    <w:name w:val="中等深浅底纹 1 - 着色 23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
    <w:name w:val="彩色列表 - 着色 23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
    <w:name w:val="网格型37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网格型11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网格型2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1">
    <w:name w:val="网格型38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网格型4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10">
    <w:name w:val="网格型56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网格型66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0">
    <w:name w:val="网格型75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0">
    <w:name w:val="网格型8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
    <w:name w:val="网格型117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网格型21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1">
    <w:name w:val="网格型3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1">
    <w:name w:val="网格型4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10">
    <w:name w:val="网格型515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1">
    <w:name w:val="网格型615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网格型9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网格型2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1">
    <w:name w:val="网格型3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1">
    <w:name w:val="网格型4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1">
    <w:name w:val="网格型62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网格型7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
    <w:name w:val="网格型8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
    <w:name w:val="网格型111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网格型2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1">
    <w:name w:val="网格型3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1">
    <w:name w:val="网格型4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1">
    <w:name w:val="网格型61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网格型10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网格型13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网格型2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1">
    <w:name w:val="网格型3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1">
    <w:name w:val="网格型4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1">
    <w:name w:val="网格型63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1">
    <w:name w:val="网格型72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1">
    <w:name w:val="网格型8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1">
    <w:name w:val="网格型112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网格型2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1">
    <w:name w:val="网格型3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1">
    <w:name w:val="网格型4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1">
    <w:name w:val="网格型612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网格型1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1">
    <w:name w:val="网格型15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网格型2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1">
    <w:name w:val="网格型3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1">
    <w:name w:val="网格型4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1">
    <w:name w:val="网格型64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网格型73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0">
    <w:name w:val="网格型8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0">
    <w:name w:val="网格型113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
    <w:name w:val="网格型2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1">
    <w:name w:val="网格型3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1">
    <w:name w:val="网格型4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1">
    <w:name w:val="网格型613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网格型9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
    <w:name w:val="网格型12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网格型2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1">
    <w:name w:val="网格型3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1">
    <w:name w:val="网格型4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1">
    <w:name w:val="网格型62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网格型71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1">
    <w:name w:val="网格型8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
    <w:name w:val="网格型1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网格型2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1">
    <w:name w:val="网格型3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1">
    <w:name w:val="网格型4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1">
    <w:name w:val="网格型611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网格型10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
    <w:name w:val="网格型13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
    <w:name w:val="网格型2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1">
    <w:name w:val="网格型3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1">
    <w:name w:val="网格型4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1">
    <w:name w:val="网格型63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1">
    <w:name w:val="网格型72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1">
    <w:name w:val="网格型8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1">
    <w:name w:val="网格型112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
    <w:name w:val="网格型2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1">
    <w:name w:val="网格型3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1">
    <w:name w:val="网格型4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1">
    <w:name w:val="网格型612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网格型16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1">
    <w:name w:val="网格型172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网格型182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1">
    <w:name w:val="grp2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2">
    <w:name w:val="中等深浅网格 1 - 着色 34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2">
    <w:name w:val="中等深浅网格 2 - 着色 142"/>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1">
    <w:name w:val="中等深浅底纹 1 - 着色 24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1">
    <w:name w:val="彩色列表 - 着色 24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1">
    <w:name w:val="网格型39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网格型401"/>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b">
    <w:name w:val="简明型 121"/>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10">
    <w:name w:val="简明型 241"/>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0">
    <w:name w:val="简明型 3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12">
    <w:name w:val="古典型 15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2">
    <w:name w:val="古典型 2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12">
    <w:name w:val="古典型 341"/>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10">
    <w:name w:val="古典型 4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1d">
    <w:name w:val="彩色型 111"/>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13">
    <w:name w:val="彩色型 241"/>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13">
    <w:name w:val="彩色型 341"/>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4">
    <w:name w:val="竖列型 14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4">
    <w:name w:val="竖列型 241"/>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4">
    <w:name w:val="竖列型 341"/>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12">
    <w:name w:val="竖列型 441"/>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2">
    <w:name w:val="竖列型 541"/>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1c">
    <w:name w:val="网格型 12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1e">
    <w:name w:val="网格型 211"/>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1f">
    <w:name w:val="网格型 3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13">
    <w:name w:val="网格型 441"/>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1">
    <w:name w:val="网格型 561"/>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10">
    <w:name w:val="网格型 6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4">
    <w:name w:val="网格型 71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1">
    <w:name w:val="网格型 841"/>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15">
    <w:name w:val="列表型 141"/>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5">
    <w:name w:val="列表型 241"/>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5">
    <w:name w:val="列表型 3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14">
    <w:name w:val="列表型 4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16">
    <w:name w:val="列表型 5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16">
    <w:name w:val="列表型 6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1">
    <w:name w:val="列表型 741"/>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12">
    <w:name w:val="列表型 84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1e">
    <w:name w:val="表三维效果 111"/>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f">
    <w:name w:val="表三维效果 211"/>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f0">
    <w:name w:val="表三维效果 311"/>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b">
    <w:name w:val="流行型41"/>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8">
    <w:name w:val="典雅型61"/>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c">
    <w:name w:val="专业型4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f">
    <w:name w:val="精巧型 111"/>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f0">
    <w:name w:val="精巧型 211"/>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6">
    <w:name w:val="网页型 141"/>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16">
    <w:name w:val="网页型 241"/>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16">
    <w:name w:val="网页型 341"/>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1">
    <w:name w:val="中等深浅网格 2 - 着色 111"/>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1">
    <w:name w:val="中等深浅底纹 1 - 着色 211"/>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1">
    <w:name w:val="彩色列表 - 着色 211"/>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10">
    <w:name w:val="浅色列表 - 着色 311"/>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1">
    <w:name w:val="中等深浅底纹 2 - 着色 511"/>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1b">
    <w:name w:val="招股书格式5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17">
    <w:name w:val="典雅型2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a">
    <w:name w:val="典雅型3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1b">
    <w:name w:val="招股书格式32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10">
    <w:name w:val="典雅型2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1">
    <w:name w:val="网格型2171"/>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0">
    <w:name w:val="网格型 5411"/>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10">
    <w:name w:val="典雅型11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f0">
    <w:name w:val="预案表格111"/>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1fb">
    <w:name w:val="附注表格1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17">
    <w:name w:val="简明型 11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10">
    <w:name w:val="网格型 55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1">
    <w:name w:val="K&amp;W Table2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14">
    <w:name w:val="彩色型 3111"/>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18">
    <w:name w:val="立体型 1111"/>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5">
    <w:name w:val="立体型 31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10">
    <w:name w:val="列表型 7111"/>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9">
    <w:name w:val="竖列型 1111"/>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16">
    <w:name w:val="竖列型 21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17">
    <w:name w:val="网页型 21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16">
    <w:name w:val="古典型 1211"/>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10">
    <w:name w:val="简明型 2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10">
    <w:name w:val="列表型 82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10">
    <w:name w:val="竖列型 32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10">
    <w:name w:val="网格型 6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1">
    <w:name w:val="K&amp;W Table11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10">
    <w:name w:val="彩色型 2311"/>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12">
    <w:name w:val="古典型 23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13">
    <w:name w:val="简明型 2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1">
    <w:name w:val="列表型 83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10">
    <w:name w:val="竖列型 33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10">
    <w:name w:val="网格型 6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1">
    <w:name w:val="浅色列表 - 强调文字颜色 114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1">
    <w:name w:val="中等深浅底纹 1 - 强调文字颜色 114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1">
    <w:name w:val="浅色列表 - 强调文字颜色 11111"/>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1">
    <w:name w:val="中等深浅底纹 1 - 强调文字颜色 1111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1">
    <w:name w:val="浅色列表 - 强调文字颜色 11211"/>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10">
    <w:name w:val="典雅型13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1">
    <w:name w:val="古典型 11311"/>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1a">
    <w:name w:val="网格型 1111"/>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1">
    <w:name w:val="中等深浅底纹 1 - 着色 2211"/>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1">
    <w:name w:val="中等深浅底纹 1 - 着色 231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1">
    <w:name w:val="彩色列表 - 着色 2311"/>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1">
    <w:name w:val="中等深浅网格 1 - 着色 3411"/>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1">
    <w:name w:val="中等深浅网格 2 - 着色 1411"/>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character" w:customStyle="1" w:styleId="fontstyle11">
    <w:name w:val="fontstyle11"/>
    <w:rsid w:val="00C8693D"/>
    <w:rPr>
      <w:rFonts w:ascii="Times New Roman" w:hAnsi="Times New Roman" w:cs="Times New Roman" w:hint="default"/>
      <w:b w:val="0"/>
      <w:bCs w:val="0"/>
      <w:i w:val="0"/>
      <w:iCs w:val="0"/>
      <w:color w:val="000000"/>
      <w:sz w:val="24"/>
      <w:szCs w:val="24"/>
    </w:rPr>
  </w:style>
  <w:style w:type="paragraph" w:customStyle="1" w:styleId="-33">
    <w:name w:val="自选标题-3"/>
    <w:basedOn w:val="a0"/>
    <w:link w:val="-3Char"/>
    <w:qFormat/>
    <w:rsid w:val="00C8693D"/>
    <w:pPr>
      <w:keepNext/>
      <w:spacing w:beforeLines="50" w:before="163" w:afterLines="50" w:after="163" w:line="480" w:lineRule="auto"/>
      <w:jc w:val="left"/>
      <w:outlineLvl w:val="2"/>
    </w:pPr>
    <w:rPr>
      <w:rFonts w:ascii="黑体" w:eastAsia="黑体" w:hAnsi="Times New Roman" w:cs="Times New Roman"/>
      <w:sz w:val="28"/>
      <w:szCs w:val="24"/>
    </w:rPr>
  </w:style>
  <w:style w:type="character" w:customStyle="1" w:styleId="-3Char">
    <w:name w:val="自选标题-3 Char"/>
    <w:link w:val="-33"/>
    <w:qFormat/>
    <w:rsid w:val="00C8693D"/>
    <w:rPr>
      <w:rFonts w:ascii="黑体" w:eastAsia="黑体" w:hAnsi="Times New Roman" w:cs="Times New Roman"/>
      <w:sz w:val="28"/>
      <w:szCs w:val="24"/>
    </w:rPr>
  </w:style>
  <w:style w:type="table" w:customStyle="1" w:styleId="500">
    <w:name w:val="网格型50"/>
    <w:basedOn w:val="a3"/>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O">
    <w:name w:val="IPO正文"/>
    <w:basedOn w:val="a0"/>
    <w:link w:val="IPOChar"/>
    <w:uiPriority w:val="99"/>
    <w:qFormat/>
    <w:rsid w:val="00C8693D"/>
    <w:pPr>
      <w:spacing w:beforeLines="50" w:afterLines="50" w:line="360" w:lineRule="auto"/>
      <w:ind w:firstLineChars="200" w:firstLine="200"/>
    </w:pPr>
    <w:rPr>
      <w:rFonts w:ascii="Arial" w:eastAsia="宋体" w:hAnsi="Arial" w:cs="Times New Roman"/>
      <w:color w:val="000000"/>
      <w:sz w:val="24"/>
    </w:rPr>
  </w:style>
  <w:style w:type="character" w:customStyle="1" w:styleId="IPOChar">
    <w:name w:val="IPO正文 Char"/>
    <w:link w:val="IPO"/>
    <w:uiPriority w:val="99"/>
    <w:rsid w:val="00C8693D"/>
    <w:rPr>
      <w:rFonts w:ascii="Arial" w:eastAsia="宋体" w:hAnsi="Arial" w:cs="Times New Roman"/>
      <w:color w:val="000000"/>
      <w:sz w:val="24"/>
    </w:rPr>
  </w:style>
  <w:style w:type="table" w:customStyle="1" w:styleId="89">
    <w:name w:val="典雅型8"/>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80">
    <w:name w:val="网格型 58"/>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e">
    <w:name w:val="定制网格型6"/>
    <w:basedOn w:val="a3"/>
    <w:uiPriority w:val="39"/>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奔奔团招股书格式6"/>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7d">
    <w:name w:val="招股书格式7"/>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64">
    <w:name w:val="典雅型16"/>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61">
    <w:name w:val="网格型 516"/>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00">
    <w:name w:val="网格型120"/>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
    <w:name w:val="奔奔团招股书格式15"/>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59">
    <w:name w:val="招股书格式15"/>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62">
    <w:name w:val="典雅型26"/>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40">
    <w:name w:val="网格型 52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9">
    <w:name w:val="定制网格型1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a">
    <w:name w:val="奔奔团招股书格式2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4b">
    <w:name w:val="招股书格式24"/>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52">
    <w:name w:val="典雅型11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40">
    <w:name w:val="网格型 511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00">
    <w:name w:val="网格型1110"/>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奔奔团招股书格式11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44">
    <w:name w:val="招股书格式114"/>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4c">
    <w:name w:val="定制网格型2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典雅型3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30">
    <w:name w:val="网格型 53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2f0">
    <w:name w:val="定制网格型3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a">
    <w:name w:val="奔奔团招股书格式3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4a">
    <w:name w:val="招股书格式34"/>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41">
    <w:name w:val="典雅型12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3">
    <w:name w:val="网格型 512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0">
    <w:name w:val="网格型125"/>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奔奔团招股书格式12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33">
    <w:name w:val="招股书格式123"/>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42">
    <w:name w:val="典雅型21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30">
    <w:name w:val="网格型 52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5">
    <w:name w:val="定制网格型11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奔奔团招股书格式2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35">
    <w:name w:val="招股书格式213"/>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32">
    <w:name w:val="典雅型11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3">
    <w:name w:val="网格型 511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50">
    <w:name w:val="网格型1115"/>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奔奔团招股书格式11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34">
    <w:name w:val="招股书格式1113"/>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29">
    <w:name w:val="定制网格型2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网格型220"/>
    <w:basedOn w:val="a3"/>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典雅型4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30">
    <w:name w:val="网格型 54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26">
    <w:name w:val="定制网格型4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奔奔团招股书格式4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28">
    <w:name w:val="招股书格式4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32">
    <w:name w:val="典雅型13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2">
    <w:name w:val="网格型 513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50">
    <w:name w:val="网格型135"/>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奔奔团招股书格式13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23">
    <w:name w:val="招股书格式13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22">
    <w:name w:val="典雅型2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2">
    <w:name w:val="网格型 52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6">
    <w:name w:val="定制网格型1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奔奔团招股书格式2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24">
    <w:name w:val="招股书格式22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32">
    <w:name w:val="典雅型112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2">
    <w:name w:val="网格型 511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0">
    <w:name w:val="网格型1125"/>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奔奔团招股书格式11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23">
    <w:name w:val="招股书格式112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26">
    <w:name w:val="典雅型3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20">
    <w:name w:val="网格型 53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25">
    <w:name w:val="定制网格型2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奔奔团招股书格式3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28">
    <w:name w:val="招股书格式31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22">
    <w:name w:val="典雅型1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2">
    <w:name w:val="网格型 512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40">
    <w:name w:val="网格型121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奔奔团招股书格式12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24">
    <w:name w:val="招股书格式12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22">
    <w:name w:val="典雅型2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2">
    <w:name w:val="网格型 52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25">
    <w:name w:val="定制网格型11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奔奔团招股书格式2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24">
    <w:name w:val="招股书格式211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22">
    <w:name w:val="典雅型11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2">
    <w:name w:val="网格型 511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0">
    <w:name w:val="网格型11114"/>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奔奔团招股书格式11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24">
    <w:name w:val="招股书格式111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e">
    <w:name w:val="预案表格13"/>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70">
    <w:name w:val="网格型3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网格型58"/>
    <w:basedOn w:val="a3"/>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3"/>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网格型68"/>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彩色型 26"/>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4a">
    <w:name w:val="简明型 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61">
    <w:name w:val="网格型 86"/>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fff4">
    <w:name w:val="附注表格3"/>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70">
    <w:name w:val="网格型7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表格主题6"/>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f">
    <w:name w:val="彩色型 13"/>
    <w:basedOn w:val="a3"/>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2a">
    <w:name w:val="彩色型 212"/>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62">
    <w:name w:val="彩色型 36"/>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27">
    <w:name w:val="典雅型5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74">
    <w:name w:val="古典型 17"/>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4">
    <w:name w:val="古典型 26"/>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63">
    <w:name w:val="古典型 36"/>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62">
    <w:name w:val="古典型 4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36">
    <w:name w:val="简明型 113"/>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65">
    <w:name w:val="简明型 26"/>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4">
    <w:name w:val="简明型 3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f0">
    <w:name w:val="精巧型 13"/>
    <w:basedOn w:val="a3"/>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d">
    <w:name w:val="精巧型 23"/>
    <w:basedOn w:val="a3"/>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f1">
    <w:name w:val="表三维效果 13"/>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e">
    <w:name w:val="表三维效果 23"/>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b">
    <w:name w:val="表三维效果 33"/>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65">
    <w:name w:val="列表型 16"/>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6">
    <w:name w:val="列表型 26"/>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5">
    <w:name w:val="列表型 36"/>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63">
    <w:name w:val="列表型 4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35">
    <w:name w:val="列表型 5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35">
    <w:name w:val="列表型 6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61">
    <w:name w:val="列表型 76"/>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62">
    <w:name w:val="列表型 86"/>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6f1">
    <w:name w:val="流行型6"/>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6">
    <w:name w:val="竖列型 16"/>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7">
    <w:name w:val="竖列型 26"/>
    <w:basedOn w:val="a3"/>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6">
    <w:name w:val="竖列型 36"/>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64">
    <w:name w:val="竖列型 46"/>
    <w:basedOn w:val="a3"/>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竖列型 56"/>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4b">
    <w:name w:val="网格型 14"/>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3f">
    <w:name w:val="网格型 23"/>
    <w:basedOn w:val="a3"/>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c">
    <w:name w:val="网格型 3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65">
    <w:name w:val="网格型 46"/>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3">
    <w:name w:val="网格型 55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62">
    <w:name w:val="网格型 6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4">
    <w:name w:val="网格型 73"/>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22">
    <w:name w:val="网格型 812"/>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67">
    <w:name w:val="网页型 16"/>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68">
    <w:name w:val="网页型 26"/>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67">
    <w:name w:val="网页型 36"/>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6f2">
    <w:name w:val="专业型6"/>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6">
    <w:name w:val="彩色列表 - 着色 26"/>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6">
    <w:name w:val="中等深浅底纹 1 - 着色 26"/>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35">
    <w:name w:val="中等深浅网格 1 - 着色 35"/>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4">
    <w:name w:val="K&amp;W Table4"/>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40">
    <w:name w:val="网格型144"/>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100">
    <w:name w:val="网格型2110"/>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34">
    <w:name w:val="彩色型 313"/>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2">
    <w:name w:val="典雅型14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53">
    <w:name w:val="古典型 115"/>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b">
    <w:name w:val="古典型 2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9">
    <w:name w:val="古典型 31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25">
    <w:name w:val="古典型 4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c">
    <w:name w:val="简明型 212"/>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a">
    <w:name w:val="简明型 3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37">
    <w:name w:val="立体型 113"/>
    <w:basedOn w:val="a3"/>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35">
    <w:name w:val="立体型 31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b">
    <w:name w:val="列表型 11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d">
    <w:name w:val="列表型 21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b">
    <w:name w:val="列表型 3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26">
    <w:name w:val="列表型 4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30">
    <w:name w:val="列表型 713"/>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23">
    <w:name w:val="列表型 81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2f5">
    <w:name w:val="流行型1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38">
    <w:name w:val="竖列型 113"/>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36">
    <w:name w:val="竖列型 213"/>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c">
    <w:name w:val="竖列型 312"/>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7">
    <w:name w:val="竖列型 41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4">
    <w:name w:val="竖列型 51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28">
    <w:name w:val="网格型 412"/>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25">
    <w:name w:val="网格型 6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c">
    <w:name w:val="网页型 1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37">
    <w:name w:val="网页型 213"/>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2d">
    <w:name w:val="网页型 3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2f6">
    <w:name w:val="专业型1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50">
    <w:name w:val="网格型3115"/>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26">
    <w:name w:val="彩色型 222"/>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22">
    <w:name w:val="彩色型 322"/>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24">
    <w:name w:val="典雅型23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34">
    <w:name w:val="古典型 12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7">
    <w:name w:val="古典型 2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3">
    <w:name w:val="古典型 32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22">
    <w:name w:val="古典型 4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32">
    <w:name w:val="简明型 22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4">
    <w:name w:val="简明型 3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27">
    <w:name w:val="立体型 122"/>
    <w:basedOn w:val="a3"/>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5">
    <w:name w:val="立体型 322"/>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28">
    <w:name w:val="列表型 12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8">
    <w:name w:val="列表型 22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6">
    <w:name w:val="列表型 3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23">
    <w:name w:val="列表型 4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20">
    <w:name w:val="列表型 722"/>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30">
    <w:name w:val="列表型 82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2f1">
    <w:name w:val="流行型2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29">
    <w:name w:val="竖列型 122"/>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9">
    <w:name w:val="竖列型 222"/>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32">
    <w:name w:val="竖列型 323"/>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4">
    <w:name w:val="竖列型 42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3">
    <w:name w:val="竖列型 52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25">
    <w:name w:val="网格型 422"/>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30">
    <w:name w:val="网格型 623"/>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22">
    <w:name w:val="网格型 822"/>
    <w:basedOn w:val="a3"/>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2a">
    <w:name w:val="网页型 122"/>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2a">
    <w:name w:val="网页型 222"/>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27">
    <w:name w:val="网页型 322"/>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f2">
    <w:name w:val="专业型2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2">
    <w:name w:val="Table Normal12"/>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3">
    <w:name w:val="K&amp;W Table13"/>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32">
    <w:name w:val="彩色型 233"/>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22">
    <w:name w:val="彩色型 332"/>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28">
    <w:name w:val="典雅型32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24">
    <w:name w:val="古典型 13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3">
    <w:name w:val="古典型 23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3">
    <w:name w:val="古典型 33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22">
    <w:name w:val="古典型 4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34">
    <w:name w:val="简明型 23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4">
    <w:name w:val="简明型 3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25">
    <w:name w:val="立体型 13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5">
    <w:name w:val="立体型 3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26">
    <w:name w:val="列表型 13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5">
    <w:name w:val="列表型 23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6">
    <w:name w:val="列表型 33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23">
    <w:name w:val="列表型 4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20">
    <w:name w:val="列表型 732"/>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30">
    <w:name w:val="列表型 83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2f1">
    <w:name w:val="流行型3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27">
    <w:name w:val="竖列型 132"/>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6">
    <w:name w:val="竖列型 232"/>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32">
    <w:name w:val="竖列型 333"/>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4">
    <w:name w:val="竖列型 43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2">
    <w:name w:val="竖列型 53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25">
    <w:name w:val="网格型 432"/>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30">
    <w:name w:val="网格型 633"/>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22">
    <w:name w:val="网格型 832"/>
    <w:basedOn w:val="a3"/>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28">
    <w:name w:val="网页型 132"/>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27">
    <w:name w:val="网页型 232"/>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27">
    <w:name w:val="网页型 332"/>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f2">
    <w:name w:val="专业型3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6">
    <w:name w:val="浅色列表 - 强调文字颜色 116"/>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6">
    <w:name w:val="中等深浅底纹 1 - 强调文字颜色 116"/>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40">
    <w:name w:val="网格型1134"/>
    <w:basedOn w:val="a3"/>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样式55"/>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50">
    <w:name w:val="网格型211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fb">
    <w:name w:val="表格模式5"/>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70">
    <w:name w:val="网格型4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网格型122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浅色列表 - 强调文字颜色 111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3">
    <w:name w:val="中等深浅底纹 1 - 强调文字颜色 1113"/>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50">
    <w:name w:val="网格型22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网格型3111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典雅型113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26">
    <w:name w:val="古典型 1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30">
    <w:name w:val="网格型11123"/>
    <w:basedOn w:val="a3"/>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样式51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26">
    <w:name w:val="样式61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2f7">
    <w:name w:val="表格模式1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0">
    <w:name w:val="网格型5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网格型1314"/>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浅色列表 - 强调文字颜色 112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2">
    <w:name w:val="中等深浅底纹 1 - 强调文字颜色 112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50">
    <w:name w:val="网格型235"/>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网格型325"/>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典雅型12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24">
    <w:name w:val="古典型 11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40">
    <w:name w:val="网格型1121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4">
    <w:name w:val="样式52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50">
    <w:name w:val="网格型2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
    <w:name w:val="样式62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2f3">
    <w:name w:val="表格模式2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70">
    <w:name w:val="网格型617"/>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9">
    <w:name w:val="典雅型412"/>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3">
    <w:name w:val="古典型 14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30">
    <w:name w:val="网格型141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浅色列表 - 强调文字颜色 113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2">
    <w:name w:val="中等深浅底纹 1 - 强调文字颜色 113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40">
    <w:name w:val="网格型244"/>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网格型335"/>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典雅型13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31">
    <w:name w:val="古典型 113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23">
    <w:name w:val="样式53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40">
    <w:name w:val="网格型2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
    <w:name w:val="样式63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2f3">
    <w:name w:val="表格模式3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50">
    <w:name w:val="网格型71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网格型8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网格型9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网格型10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网格型15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网格型16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网格型17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网格型8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网格型184"/>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网格型192"/>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网格型202"/>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网格型252"/>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网格型26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网格型27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2">
    <w:name w:val="Table Normal62"/>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2">
    <w:name w:val="Table Normal2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2">
    <w:name w:val="Table Normal3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2">
    <w:name w:val="Table Normal4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4">
    <w:name w:val="网格型28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网格型110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0">
    <w:name w:val="网格型34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0">
    <w:name w:val="网格型411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网格型5113"/>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网格型292"/>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网格型302"/>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2">
    <w:name w:val="网格型28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2">
    <w:name w:val="网格型28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50">
    <w:name w:val="网格型611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a">
    <w:name w:val="表格主题15"/>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50">
    <w:name w:val="网格型4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1">
    <w:name w:val="网格型52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网格型62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f0">
    <w:name w:val="表格主题2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40">
    <w:name w:val="网格型711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
    <w:name w:val="网格型31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4">
    <w:name w:val="网格型41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20">
    <w:name w:val="网格型511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9">
    <w:name w:val="表格主题11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50">
    <w:name w:val="网格型43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1">
    <w:name w:val="网格型53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0">
    <w:name w:val="网格型63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d">
    <w:name w:val="表格主题3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50">
    <w:name w:val="网格型725"/>
    <w:basedOn w:val="a3"/>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5">
    <w:name w:val="网格型82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50">
    <w:name w:val="网格型3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50">
    <w:name w:val="网格型4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30">
    <w:name w:val="网格型512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0">
    <w:name w:val="网格型612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主题12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40">
    <w:name w:val="网格型44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1">
    <w:name w:val="网格型54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网格型64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表格主题4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40">
    <w:name w:val="网格型734"/>
    <w:basedOn w:val="a3"/>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
    <w:name w:val="网格型83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40">
    <w:name w:val="网格型3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4">
    <w:name w:val="网格型4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20">
    <w:name w:val="网格型513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网格型613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9">
    <w:name w:val="表格主题13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4">
    <w:name w:val="网格型9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30">
    <w:name w:val="网格型12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网格型2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40">
    <w:name w:val="网格型3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40">
    <w:name w:val="网格型4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20">
    <w:name w:val="网格型52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0">
    <w:name w:val="网格型62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e">
    <w:name w:val="表格主题2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40">
    <w:name w:val="网格型8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0">
    <w:name w:val="网格型111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网格型21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4">
    <w:name w:val="网格型611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表格主题11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4">
    <w:name w:val="网格型10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3">
    <w:name w:val="网格型13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0">
    <w:name w:val="网格型2314"/>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40">
    <w:name w:val="网格型3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40">
    <w:name w:val="网格型4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21">
    <w:name w:val="网格型53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40">
    <w:name w:val="网格型63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e">
    <w:name w:val="表格主题3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4">
    <w:name w:val="网格型721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40">
    <w:name w:val="网格型8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3">
    <w:name w:val="网格型112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4">
    <w:name w:val="网格型2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4">
    <w:name w:val="网格型3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4">
    <w:name w:val="网格型4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20">
    <w:name w:val="网格型512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4">
    <w:name w:val="网格型612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表格主题12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4">
    <w:name w:val="grp4"/>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3a">
    <w:name w:val="网格型 113"/>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2">
    <w:name w:val="网格型 514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20">
    <w:name w:val="网格型35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0">
    <w:name w:val="网格型114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网格型210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20">
    <w:name w:val="网格型36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20">
    <w:name w:val="网格型45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21">
    <w:name w:val="网格型55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网格型65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网格型74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0">
    <w:name w:val="网格型8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0">
    <w:name w:val="网格型115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0">
    <w:name w:val="网格型2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2">
    <w:name w:val="网格型3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2">
    <w:name w:val="网格型4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20">
    <w:name w:val="网格型514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2">
    <w:name w:val="网格型614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网格型9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2">
    <w:name w:val="网格型12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网格型2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20">
    <w:name w:val="网格型3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20">
    <w:name w:val="网格型4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0">
    <w:name w:val="网格型62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网格型7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0">
    <w:name w:val="网格型8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
    <w:name w:val="网格型11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0">
    <w:name w:val="网格型2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2">
    <w:name w:val="网格型3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2">
    <w:name w:val="网格型4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2">
    <w:name w:val="网格型61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网格型10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20">
    <w:name w:val="网格型13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网格型232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20">
    <w:name w:val="网格型3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20">
    <w:name w:val="网格型4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0">
    <w:name w:val="网格型63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
    <w:name w:val="网格型72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0">
    <w:name w:val="网格型8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20">
    <w:name w:val="网格型112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网格型2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2">
    <w:name w:val="网格型3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2">
    <w:name w:val="网格型4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2">
    <w:name w:val="网格型612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网格型14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0">
    <w:name w:val="网格型151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网格型241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20">
    <w:name w:val="网格型3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20">
    <w:name w:val="网格型4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2">
    <w:name w:val="网格型64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网格型73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0">
    <w:name w:val="网格型8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0">
    <w:name w:val="网格型113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网格型2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2">
    <w:name w:val="网格型3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2">
    <w:name w:val="网格型4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2">
    <w:name w:val="网格型613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网格型9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2">
    <w:name w:val="网格型12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网格型2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2">
    <w:name w:val="网格型3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2">
    <w:name w:val="网格型4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2">
    <w:name w:val="网格型62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网格型71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
    <w:name w:val="网格型8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2">
    <w:name w:val="网格型11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网格型2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2">
    <w:name w:val="网格型31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2">
    <w:name w:val="网格型4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2">
    <w:name w:val="网格型611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网格型10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2">
    <w:name w:val="网格型13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网格型2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2">
    <w:name w:val="网格型3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2">
    <w:name w:val="网格型4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2">
    <w:name w:val="网格型63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
    <w:name w:val="网格型72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
    <w:name w:val="网格型8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2">
    <w:name w:val="网格型112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2">
    <w:name w:val="网格型2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2">
    <w:name w:val="网格型3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2">
    <w:name w:val="网格型4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2">
    <w:name w:val="网格型612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网格型16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2">
    <w:name w:val="网格型171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网格型181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2">
    <w:name w:val="grp12"/>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2">
    <w:name w:val="中等深浅网格 2 - 着色 122"/>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3">
    <w:name w:val="中等深浅底纹 1 - 着色 22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2">
    <w:name w:val="彩色列表 - 着色 22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2">
    <w:name w:val="中等深浅网格 1 - 着色 32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2">
    <w:name w:val="中等深浅网格 1 - 着色 33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2">
    <w:name w:val="中等深浅网格 2 - 着色 132"/>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3">
    <w:name w:val="中等深浅底纹 1 - 着色 23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3">
    <w:name w:val="彩色列表 - 着色 233"/>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2">
    <w:name w:val="网格型37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网格型116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网格型2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2">
    <w:name w:val="网格型3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20">
    <w:name w:val="网格型4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20">
    <w:name w:val="网格型56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0">
    <w:name w:val="网格型66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网格型75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0">
    <w:name w:val="网格型8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2">
    <w:name w:val="网格型117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网格型21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2">
    <w:name w:val="网格型3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2">
    <w:name w:val="网格型4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2">
    <w:name w:val="网格型515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2">
    <w:name w:val="网格型615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网格型9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0">
    <w:name w:val="网格型12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0">
    <w:name w:val="网格型2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20">
    <w:name w:val="网格型3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2">
    <w:name w:val="网格型4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2">
    <w:name w:val="网格型62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网格型71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2">
    <w:name w:val="网格型8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0">
    <w:name w:val="网格型1113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网格型2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2">
    <w:name w:val="网格型3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2">
    <w:name w:val="网格型4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2">
    <w:name w:val="网格型611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网格型10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20">
    <w:name w:val="网格型13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0">
    <w:name w:val="网格型233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20">
    <w:name w:val="网格型3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2">
    <w:name w:val="网格型4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2">
    <w:name w:val="网格型63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2">
    <w:name w:val="网格型72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2">
    <w:name w:val="网格型8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20">
    <w:name w:val="网格型112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网格型2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2">
    <w:name w:val="网格型3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2">
    <w:name w:val="网格型4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2">
    <w:name w:val="网格型612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网格型1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2">
    <w:name w:val="网格型152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网格型242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2">
    <w:name w:val="网格型3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2">
    <w:name w:val="网格型4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2">
    <w:name w:val="网格型64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2">
    <w:name w:val="网格型73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20">
    <w:name w:val="网格型8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0">
    <w:name w:val="网格型113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2">
    <w:name w:val="网格型2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2">
    <w:name w:val="网格型3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2">
    <w:name w:val="网格型4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2">
    <w:name w:val="网格型613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2">
    <w:name w:val="网格型9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0">
    <w:name w:val="网格型12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网格型2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2">
    <w:name w:val="网格型3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2">
    <w:name w:val="网格型4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2">
    <w:name w:val="网格型62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网格型71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2">
    <w:name w:val="网格型8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20">
    <w:name w:val="网格型111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
    <w:name w:val="网格型2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2">
    <w:name w:val="网格型3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2">
    <w:name w:val="网格型4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2">
    <w:name w:val="网格型611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
    <w:name w:val="网格型10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2">
    <w:name w:val="网格型13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2">
    <w:name w:val="网格型2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2">
    <w:name w:val="网格型3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2">
    <w:name w:val="网格型4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2">
    <w:name w:val="网格型63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2">
    <w:name w:val="网格型72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2">
    <w:name w:val="网格型8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2">
    <w:name w:val="网格型112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2">
    <w:name w:val="网格型2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2">
    <w:name w:val="网格型3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2">
    <w:name w:val="网格型4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2">
    <w:name w:val="网格型612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网格型16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2">
    <w:name w:val="网格型172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网格型182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2">
    <w:name w:val="grp22"/>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3">
    <w:name w:val="中等深浅网格 1 - 着色 343"/>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3">
    <w:name w:val="中等深浅网格 2 - 着色 143"/>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2">
    <w:name w:val="中等深浅底纹 1 - 着色 24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2">
    <w:name w:val="彩色列表 - 着色 24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2">
    <w:name w:val="网格型39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网格型402"/>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网格型47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网格型48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彩色列表 - 着色 1 字符"/>
    <w:uiPriority w:val="1"/>
    <w:qFormat/>
    <w:locked/>
    <w:rsid w:val="00C8693D"/>
    <w:rPr>
      <w:rFonts w:ascii="等线" w:eastAsia="等线" w:hAnsi="等线"/>
      <w:kern w:val="2"/>
      <w:sz w:val="21"/>
      <w:szCs w:val="21"/>
    </w:rPr>
  </w:style>
  <w:style w:type="table" w:customStyle="1" w:styleId="122b">
    <w:name w:val="简明型 12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20">
    <w:name w:val="简明型 242"/>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0">
    <w:name w:val="简明型 3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23">
    <w:name w:val="古典型 15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3">
    <w:name w:val="古典型 2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23">
    <w:name w:val="古典型 342"/>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20">
    <w:name w:val="古典型 4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d">
    <w:name w:val="彩色型 112"/>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24">
    <w:name w:val="彩色型 242"/>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24">
    <w:name w:val="彩色型 342"/>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4">
    <w:name w:val="竖列型 142"/>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5">
    <w:name w:val="竖列型 242"/>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5">
    <w:name w:val="竖列型 342"/>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23">
    <w:name w:val="竖列型 442"/>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2">
    <w:name w:val="竖列型 542"/>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2c">
    <w:name w:val="网格型 12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2f">
    <w:name w:val="网格型 212"/>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2f">
    <w:name w:val="网格型 3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24">
    <w:name w:val="网格型 442"/>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21">
    <w:name w:val="网格型 562"/>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20">
    <w:name w:val="网格型 6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3">
    <w:name w:val="网格型 712"/>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21">
    <w:name w:val="网格型 84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25">
    <w:name w:val="列表型 142"/>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6">
    <w:name w:val="列表型 242"/>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6">
    <w:name w:val="列表型 3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25">
    <w:name w:val="列表型 4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26">
    <w:name w:val="列表型 5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27">
    <w:name w:val="列表型 6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20">
    <w:name w:val="列表型 742"/>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2">
    <w:name w:val="列表型 84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2e">
    <w:name w:val="表三维效果 112"/>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f0">
    <w:name w:val="表三维效果 212"/>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f0">
    <w:name w:val="表三维效果 312"/>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2a">
    <w:name w:val="流行型42"/>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26">
    <w:name w:val="典雅型62"/>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b">
    <w:name w:val="专业型4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f">
    <w:name w:val="精巧型 112"/>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f1">
    <w:name w:val="精巧型 212"/>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26">
    <w:name w:val="网页型 142"/>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27">
    <w:name w:val="网页型 242"/>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27">
    <w:name w:val="网页型 342"/>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2">
    <w:name w:val="中等深浅网格 2 - 着色 112"/>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2">
    <w:name w:val="中等深浅底纹 1 - 着色 212"/>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2">
    <w:name w:val="彩色列表 - 着色 212"/>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0">
    <w:name w:val="浅色列表 - 着色 312"/>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2">
    <w:name w:val="中等深浅底纹 2 - 着色 512"/>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28">
    <w:name w:val="招股书格式5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28">
    <w:name w:val="典雅型24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28">
    <w:name w:val="典雅型33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29">
    <w:name w:val="招股书格式32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20">
    <w:name w:val="典雅型21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2">
    <w:name w:val="网格型2172"/>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0">
    <w:name w:val="网格型 5412"/>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20">
    <w:name w:val="典雅型11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f0">
    <w:name w:val="预案表格112"/>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Verdana" w:hAnsi="MingLiU" w:cs="MingLiU" w:hint="default"/>
        <w:b w:val="0"/>
        <w:i w:val="0"/>
        <w:caps w:val="0"/>
        <w:smallCaps w:val="0"/>
        <w:strike w:val="0"/>
        <w:dstrike w:val="0"/>
        <w:vanish w:val="0"/>
        <w:sz w:val="21"/>
        <w:szCs w:val="21"/>
        <w:u w:val="none"/>
      </w:rPr>
      <w:tblPr/>
      <w:tcPr>
        <w:vAlign w:val="bottom"/>
      </w:tcPr>
    </w:tblStylePr>
  </w:style>
  <w:style w:type="table" w:customStyle="1" w:styleId="12f8">
    <w:name w:val="附注表格12"/>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28">
    <w:name w:val="简明型 1112"/>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2">
    <w:name w:val="网格型 55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2">
    <w:name w:val="K&amp;W Table22"/>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20">
    <w:name w:val="彩色型 3112"/>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29">
    <w:name w:val="立体型 1112"/>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23">
    <w:name w:val="立体型 31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20">
    <w:name w:val="列表型 7112"/>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2a">
    <w:name w:val="竖列型 1112"/>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25">
    <w:name w:val="竖列型 211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26">
    <w:name w:val="网页型 211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26">
    <w:name w:val="古典型 1212"/>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20">
    <w:name w:val="简明型 22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20">
    <w:name w:val="列表型 821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20">
    <w:name w:val="竖列型 32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20">
    <w:name w:val="网格型 62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2">
    <w:name w:val="K&amp;W Table112"/>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20">
    <w:name w:val="彩色型 2312"/>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23">
    <w:name w:val="古典型 23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24">
    <w:name w:val="简明型 23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21">
    <w:name w:val="列表型 831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20">
    <w:name w:val="竖列型 33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20">
    <w:name w:val="网格型 63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2">
    <w:name w:val="浅色列表 - 强调文字颜色 114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2">
    <w:name w:val="中等深浅底纹 1 - 强调文字颜色 1142"/>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2">
    <w:name w:val="浅色列表 - 强调文字颜色 11112"/>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2">
    <w:name w:val="中等深浅底纹 1 - 强调文字颜色 11112"/>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2">
    <w:name w:val="浅色列表 - 强调文字颜色 11212"/>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1">
    <w:name w:val="典雅型13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21">
    <w:name w:val="古典型 11312"/>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2b">
    <w:name w:val="网格型 1112"/>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2">
    <w:name w:val="中等深浅底纹 1 - 着色 2212"/>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2">
    <w:name w:val="中等深浅底纹 1 - 着色 231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2">
    <w:name w:val="彩色列表 - 着色 2312"/>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2">
    <w:name w:val="中等深浅网格 1 - 着色 3412"/>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2">
    <w:name w:val="中等深浅网格 2 - 着色 1412"/>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16">
    <w:name w:val="典雅型7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10">
    <w:name w:val="网格型 57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c">
    <w:name w:val="定制网格型51"/>
    <w:basedOn w:val="a3"/>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d">
    <w:name w:val="奔奔团招股书格式5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619">
    <w:name w:val="招股书格式6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13">
    <w:name w:val="典雅型15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1">
    <w:name w:val="网格型 515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1">
    <w:name w:val="网格型118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奔奔团招股书格式14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418">
    <w:name w:val="招股书格式14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1">
    <w:name w:val="典雅型25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10">
    <w:name w:val="网格型 52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b">
    <w:name w:val="定制网格型1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a">
    <w:name w:val="奔奔团招股书格式23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31b">
    <w:name w:val="招股书格式23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1">
    <w:name w:val="典雅型11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1">
    <w:name w:val="网格型 511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1">
    <w:name w:val="网格型119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奔奔团招股书格式113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14">
    <w:name w:val="招股书格式113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1c">
    <w:name w:val="定制网格型2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7">
    <w:name w:val="典雅型3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10">
    <w:name w:val="网格型 53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f1">
    <w:name w:val="定制网格型3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c">
    <w:name w:val="奔奔团招股书格式3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31b">
    <w:name w:val="招股书格式33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1">
    <w:name w:val="典雅型12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1">
    <w:name w:val="网格型 512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10">
    <w:name w:val="网格型12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奔奔团招股书格式12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214">
    <w:name w:val="招股书格式122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10">
    <w:name w:val="典雅型21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1">
    <w:name w:val="网格型 52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7">
    <w:name w:val="定制网格型11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5">
    <w:name w:val="奔奔团招股书格式2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216">
    <w:name w:val="招股书格式212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10">
    <w:name w:val="典雅型11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1">
    <w:name w:val="网格型 511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1">
    <w:name w:val="网格型111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奔奔团招股书格式11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214">
    <w:name w:val="招股书格式1112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8">
    <w:name w:val="定制网格型2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网格型2181"/>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典雅型4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10">
    <w:name w:val="网格型 54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19">
    <w:name w:val="定制网格型4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a">
    <w:name w:val="奔奔团招股书格式4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11b">
    <w:name w:val="招股书格式4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1">
    <w:name w:val="典雅型13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1">
    <w:name w:val="网格型 513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1">
    <w:name w:val="网格型13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奔奔团招股书格式13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115">
    <w:name w:val="招股书格式13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13">
    <w:name w:val="典雅型2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1">
    <w:name w:val="网格型 52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7">
    <w:name w:val="定制网格型1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
    <w:name w:val="奔奔团招股书格式2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115">
    <w:name w:val="招股书格式22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1">
    <w:name w:val="典雅型112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1">
    <w:name w:val="网格型 511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1">
    <w:name w:val="网格型112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4">
    <w:name w:val="奔奔团招股书格式11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115">
    <w:name w:val="招股书格式112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16">
    <w:name w:val="典雅型3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1">
    <w:name w:val="网格型 53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16">
    <w:name w:val="定制网格型2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7">
    <w:name w:val="奔奔团招股书格式3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118">
    <w:name w:val="招股书格式31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10">
    <w:name w:val="典雅型12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1">
    <w:name w:val="网格型 512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1">
    <w:name w:val="网格型1213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奔奔团招股书格式12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114">
    <w:name w:val="招股书格式12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10">
    <w:name w:val="典雅型2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1">
    <w:name w:val="网格型 52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5">
    <w:name w:val="定制网格型11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
    <w:name w:val="奔奔团招股书格式2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114">
    <w:name w:val="招股书格式211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10">
    <w:name w:val="典雅型11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1">
    <w:name w:val="网格型 511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1">
    <w:name w:val="网格型11113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
    <w:name w:val="奔奔团招股书格式11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114">
    <w:name w:val="招股书格式111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d">
    <w:name w:val="预案表格121"/>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01">
    <w:name w:val="网格型310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1">
    <w:name w:val="网格型5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
    <w:name w:val="网格型6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彩色型 251"/>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1c">
    <w:name w:val="简明型 13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1">
    <w:name w:val="网格型 85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1">
    <w:name w:val="浅色列表 - 着色 321"/>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1">
    <w:name w:val="中等深浅底纹 2 - 着色 521"/>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1fd">
    <w:name w:val="附注表格2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610">
    <w:name w:val="网格型761"/>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e">
    <w:name w:val="表格主题5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e">
    <w:name w:val="彩色型 121"/>
    <w:basedOn w:val="a3"/>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19">
    <w:name w:val="彩色型 21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1">
    <w:name w:val="彩色型 35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17">
    <w:name w:val="典雅型5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10">
    <w:name w:val="古典型 16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3">
    <w:name w:val="古典型 25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12">
    <w:name w:val="古典型 35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1">
    <w:name w:val="古典型 4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18">
    <w:name w:val="简明型 1121"/>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14">
    <w:name w:val="简明型 25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3">
    <w:name w:val="简明型 3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f">
    <w:name w:val="精巧型 121"/>
    <w:basedOn w:val="a3"/>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d">
    <w:name w:val="精巧型 221"/>
    <w:basedOn w:val="a3"/>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f0">
    <w:name w:val="表三维效果 121"/>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1e">
    <w:name w:val="表三维效果 221"/>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d">
    <w:name w:val="表三维效果 321"/>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14">
    <w:name w:val="列表型 15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5">
    <w:name w:val="列表型 25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4">
    <w:name w:val="列表型 35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12">
    <w:name w:val="列表型 4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15">
    <w:name w:val="列表型 5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15">
    <w:name w:val="列表型 6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1">
    <w:name w:val="列表型 75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12">
    <w:name w:val="列表型 85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1f">
    <w:name w:val="流行型5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15">
    <w:name w:val="竖列型 15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6">
    <w:name w:val="竖列型 251"/>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5">
    <w:name w:val="竖列型 35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13">
    <w:name w:val="竖列型 451"/>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3">
    <w:name w:val="竖列型 55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1d">
    <w:name w:val="网格型 13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f">
    <w:name w:val="网格型 221"/>
    <w:basedOn w:val="a3"/>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e">
    <w:name w:val="网格型 3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14">
    <w:name w:val="网格型 45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10">
    <w:name w:val="网格型 55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1">
    <w:name w:val="网格型 6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5">
    <w:name w:val="网格型 7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10">
    <w:name w:val="网格型 81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16">
    <w:name w:val="网页型 15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17">
    <w:name w:val="网页型 25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16">
    <w:name w:val="网页型 351"/>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1f0">
    <w:name w:val="专业型5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1">
    <w:name w:val="中等深浅底纹 1 - 着色 251"/>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1">
    <w:name w:val="中等深浅网格 1 - 着色 311"/>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1">
    <w:name w:val="中等深浅网格 2 - 着色 151"/>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1">
    <w:name w:val="彩色列表 - 着色 251"/>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1">
    <w:name w:val="K&amp;W Table3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1">
    <w:name w:val="网格型143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91">
    <w:name w:val="网格型219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210">
    <w:name w:val="彩色型 312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10">
    <w:name w:val="典雅型14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12">
    <w:name w:val="古典型 114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a">
    <w:name w:val="古典型 21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9">
    <w:name w:val="古典型 31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10">
    <w:name w:val="古典型 4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1b">
    <w:name w:val="简明型 21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a">
    <w:name w:val="简明型 3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19">
    <w:name w:val="立体型 112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15">
    <w:name w:val="立体型 31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1b">
    <w:name w:val="列表型 11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c">
    <w:name w:val="列表型 21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b">
    <w:name w:val="列表型 31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15">
    <w:name w:val="列表型 4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10">
    <w:name w:val="列表型 712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13">
    <w:name w:val="列表型 81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1f1">
    <w:name w:val="流行型1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a">
    <w:name w:val="竖列型 11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17">
    <w:name w:val="竖列型 21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c">
    <w:name w:val="竖列型 311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16">
    <w:name w:val="竖列型 41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4">
    <w:name w:val="竖列型 51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17">
    <w:name w:val="网格型 41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10">
    <w:name w:val="网格型 6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c">
    <w:name w:val="网页型 1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18">
    <w:name w:val="网页型 21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1d">
    <w:name w:val="网页型 3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1f2">
    <w:name w:val="专业型11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1">
    <w:name w:val="网格型3114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117">
    <w:name w:val="彩色型 22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13">
    <w:name w:val="彩色型 321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14">
    <w:name w:val="典雅型23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15">
    <w:name w:val="古典型 122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8">
    <w:name w:val="古典型 22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4">
    <w:name w:val="古典型 32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10">
    <w:name w:val="古典型 4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1">
    <w:name w:val="简明型 22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5">
    <w:name w:val="简明型 3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18">
    <w:name w:val="立体型 12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6">
    <w:name w:val="立体型 3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19">
    <w:name w:val="列表型 12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9">
    <w:name w:val="列表型 22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7">
    <w:name w:val="列表型 32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13">
    <w:name w:val="列表型 4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10">
    <w:name w:val="列表型 721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1">
    <w:name w:val="列表型 82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1f1">
    <w:name w:val="流行型2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1a">
    <w:name w:val="竖列型 12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a">
    <w:name w:val="竖列型 22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1">
    <w:name w:val="竖列型 322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14">
    <w:name w:val="竖列型 42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3">
    <w:name w:val="竖列型 52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15">
    <w:name w:val="网格型 42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1">
    <w:name w:val="网格型 62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13">
    <w:name w:val="网格型 82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1b">
    <w:name w:val="网页型 12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1b">
    <w:name w:val="网页型 22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18">
    <w:name w:val="网页型 32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f2">
    <w:name w:val="专业型2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1">
    <w:name w:val="Table Normal11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21">
    <w:name w:val="K&amp;W Table12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1">
    <w:name w:val="彩色型 23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13">
    <w:name w:val="彩色型 331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19">
    <w:name w:val="典雅型32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6">
    <w:name w:val="古典型 13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12">
    <w:name w:val="古典型 23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4">
    <w:name w:val="古典型 33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10">
    <w:name w:val="古典型 4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13">
    <w:name w:val="简明型 23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5">
    <w:name w:val="简明型 3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17">
    <w:name w:val="立体型 13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6">
    <w:name w:val="立体型 3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18">
    <w:name w:val="列表型 13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5">
    <w:name w:val="列表型 23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7">
    <w:name w:val="列表型 33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13">
    <w:name w:val="列表型 4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1">
    <w:name w:val="列表型 731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1">
    <w:name w:val="列表型 83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1f2">
    <w:name w:val="流行型3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19">
    <w:name w:val="竖列型 13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6">
    <w:name w:val="竖列型 23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1">
    <w:name w:val="竖列型 332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14">
    <w:name w:val="竖列型 43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2">
    <w:name w:val="竖列型 53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15">
    <w:name w:val="网格型 43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1">
    <w:name w:val="网格型 63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12">
    <w:name w:val="网格型 83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1a">
    <w:name w:val="网页型 1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17">
    <w:name w:val="网页型 23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18">
    <w:name w:val="网页型 3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f3">
    <w:name w:val="专业型3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1">
    <w:name w:val="浅色列表 - 强调文字颜色 115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1">
    <w:name w:val="中等深浅底纹 1 - 强调文字颜色 115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10">
    <w:name w:val="网格型113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3">
    <w:name w:val="样式54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41">
    <w:name w:val="网格型21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d">
    <w:name w:val="表格模式4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1">
    <w:name w:val="网格型4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0">
    <w:name w:val="网格型1222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浅色列表 - 强调文字颜色 1112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1">
    <w:name w:val="中等深浅底纹 1 - 强调文字颜色 1112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1">
    <w:name w:val="网格型22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典雅型113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16">
    <w:name w:val="古典型 11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1">
    <w:name w:val="网格型11122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5">
    <w:name w:val="样式51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15">
    <w:name w:val="样式61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1f3">
    <w:name w:val="表格模式1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10">
    <w:name w:val="网格型5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0">
    <w:name w:val="网格型1313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浅色列表 - 强调文字颜色 1122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1">
    <w:name w:val="中等深浅底纹 1 - 强调文字颜色 112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1">
    <w:name w:val="网格型23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典雅型122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16">
    <w:name w:val="古典型 112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1">
    <w:name w:val="网格型1121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4">
    <w:name w:val="样式52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41">
    <w:name w:val="网格型2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3">
    <w:name w:val="样式62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1f3">
    <w:name w:val="表格模式2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1">
    <w:name w:val="网格型6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8">
    <w:name w:val="典雅型411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13">
    <w:name w:val="古典型 14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1">
    <w:name w:val="网格型1412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浅色列表 - 强调文字颜色 113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1">
    <w:name w:val="中等深浅底纹 1 - 强调文字颜色 113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1">
    <w:name w:val="网格型243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0">
    <w:name w:val="典雅型131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1">
    <w:name w:val="古典型 113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13">
    <w:name w:val="样式53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31">
    <w:name w:val="网格型2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3">
    <w:name w:val="样式63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1f4">
    <w:name w:val="表格模式3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1">
    <w:name w:val="网格型7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0">
    <w:name w:val="网格型8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网格型9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网格型10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网格型153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网格型16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网格型17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1">
    <w:name w:val="网格型8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网格型183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网格型191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网格型201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网格型2511"/>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网格型26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网格型271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11">
    <w:name w:val="Table Normal611"/>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11">
    <w:name w:val="Table Normal2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11">
    <w:name w:val="Table Normal3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11">
    <w:name w:val="Table Normal4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31">
    <w:name w:val="网格型28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网格型110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0">
    <w:name w:val="网格型5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网格型29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网格型30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网格型28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1">
    <w:name w:val="网格型28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1">
    <w:name w:val="网格型611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表格主题14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1">
    <w:name w:val="网格型4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10">
    <w:name w:val="网格型52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1">
    <w:name w:val="网格型62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f0">
    <w:name w:val="表格主题2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1">
    <w:name w:val="网格型71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1">
    <w:name w:val="网格型31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1">
    <w:name w:val="网格型41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10">
    <w:name w:val="网格型511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b">
    <w:name w:val="表格主题11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1">
    <w:name w:val="网格型43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1">
    <w:name w:val="网格型53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1">
    <w:name w:val="网格型63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f">
    <w:name w:val="表格主题3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1">
    <w:name w:val="网格型724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1">
    <w:name w:val="网格型8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1">
    <w:name w:val="网格型3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1">
    <w:name w:val="网格型4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10">
    <w:name w:val="网格型512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1">
    <w:name w:val="网格型612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6">
    <w:name w:val="表格主题12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1">
    <w:name w:val="网格型44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1">
    <w:name w:val="网格型54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1">
    <w:name w:val="网格型64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c">
    <w:name w:val="表格主题4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1">
    <w:name w:val="网格型73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1">
    <w:name w:val="网格型8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1">
    <w:name w:val="网格型3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1">
    <w:name w:val="网格型4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10">
    <w:name w:val="网格型513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1">
    <w:name w:val="网格型613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b">
    <w:name w:val="表格主题13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1">
    <w:name w:val="网格型9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
    <w:name w:val="网格型12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网格型2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1">
    <w:name w:val="网格型3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1">
    <w:name w:val="网格型4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10">
    <w:name w:val="网格型52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1">
    <w:name w:val="网格型62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d">
    <w:name w:val="表格主题2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1">
    <w:name w:val="网格型8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
    <w:name w:val="网格型11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
    <w:name w:val="网格型21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1">
    <w:name w:val="网格型611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
    <w:name w:val="表格主题11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1">
    <w:name w:val="网格型10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10">
    <w:name w:val="网格型13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1">
    <w:name w:val="网格型2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1">
    <w:name w:val="网格型3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1">
    <w:name w:val="网格型4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10">
    <w:name w:val="网格型53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1">
    <w:name w:val="网格型63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e">
    <w:name w:val="表格主题3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1">
    <w:name w:val="网格型72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1">
    <w:name w:val="网格型8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1">
    <w:name w:val="网格型112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1">
    <w:name w:val="网格型2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1">
    <w:name w:val="网格型3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1">
    <w:name w:val="网格型4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10">
    <w:name w:val="网格型512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1">
    <w:name w:val="网格型612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5">
    <w:name w:val="表格主题12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1">
    <w:name w:val="grp3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1c">
    <w:name w:val="网格型 112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10">
    <w:name w:val="网格型 514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10">
    <w:name w:val="网格型3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0">
    <w:name w:val="网格型114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网格型210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1">
    <w:name w:val="网格型36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0">
    <w:name w:val="网格型4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1">
    <w:name w:val="网格型55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0">
    <w:name w:val="网格型65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0">
    <w:name w:val="网格型74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0">
    <w:name w:val="网格型8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
    <w:name w:val="网格型11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网格型2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1">
    <w:name w:val="网格型3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1">
    <w:name w:val="网格型4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1">
    <w:name w:val="网格型514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1">
    <w:name w:val="网格型614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网格型9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0">
    <w:name w:val="网格型12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网格型2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10">
    <w:name w:val="网格型3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1">
    <w:name w:val="网格型4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10">
    <w:name w:val="网格型62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网格型71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
    <w:name w:val="网格型8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
    <w:name w:val="网格型11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网格型2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1">
    <w:name w:val="网格型3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1">
    <w:name w:val="网格型4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1">
    <w:name w:val="网格型611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网格型10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10">
    <w:name w:val="网格型13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网格型2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10">
    <w:name w:val="网格型3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1">
    <w:name w:val="网格型4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10">
    <w:name w:val="网格型63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1">
    <w:name w:val="网格型72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10">
    <w:name w:val="网格型8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10">
    <w:name w:val="网格型112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1">
    <w:name w:val="网格型2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1">
    <w:name w:val="网格型3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1">
    <w:name w:val="网格型4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1">
    <w:name w:val="网格型612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网格型14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1">
    <w:name w:val="网格型1511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网格型2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1">
    <w:name w:val="网格型3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1">
    <w:name w:val="网格型4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1">
    <w:name w:val="网格型64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0">
    <w:name w:val="网格型73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0">
    <w:name w:val="网格型8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0">
    <w:name w:val="网格型113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1">
    <w:name w:val="网格型2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1">
    <w:name w:val="网格型3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1">
    <w:name w:val="网格型4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1">
    <w:name w:val="网格型613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网格型9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
    <w:name w:val="网格型12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网格型2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1">
    <w:name w:val="网格型3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1">
    <w:name w:val="网格型4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1">
    <w:name w:val="网格型62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网格型71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
    <w:name w:val="网格型8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网格型11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网格型2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1">
    <w:name w:val="网格型31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1">
    <w:name w:val="网格型4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1">
    <w:name w:val="网格型611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网格型10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1">
    <w:name w:val="网格型13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网格型2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1">
    <w:name w:val="网格型3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1">
    <w:name w:val="网格型4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1">
    <w:name w:val="网格型63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
    <w:name w:val="网格型72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
    <w:name w:val="网格型8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1">
    <w:name w:val="网格型112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1">
    <w:name w:val="网格型2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1">
    <w:name w:val="网格型3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1">
    <w:name w:val="网格型4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1">
    <w:name w:val="网格型612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网格型16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1">
    <w:name w:val="网格型171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网格型181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1">
    <w:name w:val="grp11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1">
    <w:name w:val="中等深浅网格 2 - 着色 1211"/>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1">
    <w:name w:val="中等深浅底纹 1 - 着色 222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1">
    <w:name w:val="彩色列表 - 着色 221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1">
    <w:name w:val="中等深浅网格 1 - 着色 321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1">
    <w:name w:val="中等深浅网格 1 - 着色 331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1">
    <w:name w:val="中等深浅网格 2 - 着色 1311"/>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1">
    <w:name w:val="中等深浅底纹 1 - 着色 232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1">
    <w:name w:val="彩色列表 - 着色 232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1">
    <w:name w:val="网格型37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网格型116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网格型21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f">
    <w:name w:val="批注文字 Char3"/>
    <w:uiPriority w:val="99"/>
    <w:qFormat/>
    <w:rsid w:val="00C8693D"/>
    <w:rPr>
      <w:rFonts w:ascii="Times New Roman" w:eastAsia="等线" w:hAnsi="Times New Roman" w:cs="Times New Roman"/>
      <w:szCs w:val="24"/>
    </w:rPr>
  </w:style>
  <w:style w:type="character" w:customStyle="1" w:styleId="Char43">
    <w:name w:val="批注文字 Char4"/>
    <w:qFormat/>
    <w:rsid w:val="00C8693D"/>
    <w:rPr>
      <w:rFonts w:ascii="Times New Roman" w:eastAsia="等线"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1" w:count="267">
    <w:lsdException w:name="Normal" w:semiHidden="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lsdException w:name="annotation reference" w:uiPriority="99"/>
    <w:lsdException w:name="endnote reference" w:uiPriority="99"/>
    <w:lsdException w:name="endnote text" w:uiPriority="99"/>
    <w:lsdException w:name="Title" w:semiHidden="0" w:unhideWhenUsed="0"/>
    <w:lsdException w:name="Default Paragraph Font" w:uiPriority="1" w:qFormat="0"/>
    <w:lsdException w:name="Subtitle" w:semiHidden="0" w:uiPriority="11" w:unhideWhenUsed="0"/>
    <w:lsdException w:name="Body Text First Indent" w:uiPriority="99"/>
    <w:lsdException w:name="Body Text First Indent 2" w:uiPriority="99"/>
    <w:lsdException w:name="Hyperlink" w:uiPriority="99"/>
    <w:lsdException w:name="FollowedHyperlink" w:uiPriority="99"/>
    <w:lsdException w:name="Strong" w:semiHidden="0" w:uiPriority="22" w:unhideWhenUsed="0"/>
    <w:lsdException w:name="Emphasis" w:semiHidden="0" w:uiPriority="20" w:unhideWhenUsed="0"/>
    <w:lsdException w:name="HTML Top of Form" w:uiPriority="99" w:qFormat="0"/>
    <w:lsdException w:name="HTML Bottom of Form" w:uiPriority="99" w:qFormat="0"/>
    <w:lsdException w:name="Normal (Web)" w:uiPriority="99"/>
    <w:lsdException w:name="Normal Table" w:uiPriority="99" w:qFormat="0"/>
    <w:lsdException w:name="No List" w:uiPriority="99" w:qFormat="0"/>
    <w:lsdException w:name="Outline List 1" w:uiPriority="99" w:qFormat="0"/>
    <w:lsdException w:name="Outline List 2" w:uiPriority="99" w:qFormat="0"/>
    <w:lsdException w:name="Outline List 3" w:uiPriority="99" w:qFormat="0"/>
    <w:lsdException w:name="Table Grid 5" w:qFormat="0"/>
    <w:lsdException w:name="Table 3D effects 1" w:uiPriority="99"/>
    <w:lsdException w:name="Table 3D effects 2" w:uiPriority="99"/>
    <w:lsdException w:name="Table 3D effects 3" w:uiPriority="99"/>
    <w:lsdException w:name="Table Elegant" w:qFormat="0"/>
    <w:lsdException w:name="Balloon Text"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qFormat="0"/>
    <w:lsdException w:name="Light List" w:semiHidden="0" w:uiPriority="61" w:unhideWhenUsed="0" w:qFormat="0"/>
    <w:lsdException w:name="Light Grid" w:semiHidden="0" w:uiPriority="62" w:unhideWhenUsed="0" w:qFormat="0"/>
    <w:lsdException w:name="Medium Shading 1" w:semiHidden="0" w:uiPriority="63" w:unhideWhenUsed="0" w:qFormat="0"/>
    <w:lsdException w:name="Medium Shading 2" w:semiHidden="0" w:uiPriority="64" w:unhideWhenUsed="0" w:qFormat="0"/>
    <w:lsdException w:name="Medium List 1" w:semiHidden="0" w:uiPriority="65" w:unhideWhenUsed="0" w:qFormat="0"/>
    <w:lsdException w:name="Medium List 2" w:semiHidden="0" w:uiPriority="66" w:unhideWhenUsed="0" w:qFormat="0"/>
    <w:lsdException w:name="Medium Grid 1" w:semiHidden="0" w:uiPriority="67" w:unhideWhenUsed="0" w:qFormat="0"/>
    <w:lsdException w:name="Medium Grid 2" w:semiHidden="0" w:uiPriority="68" w:unhideWhenUsed="0" w:qFormat="0"/>
    <w:lsdException w:name="Medium Grid 3" w:semiHidden="0" w:uiPriority="69" w:unhideWhenUsed="0" w:qFormat="0"/>
    <w:lsdException w:name="Dark List" w:semiHidden="0" w:uiPriority="70" w:unhideWhenUsed="0" w:qFormat="0"/>
    <w:lsdException w:name="Colorful Shading" w:semiHidden="0" w:uiPriority="71" w:unhideWhenUsed="0" w:qFormat="0"/>
    <w:lsdException w:name="Colorful List" w:semiHidden="0" w:uiPriority="72" w:unhideWhenUsed="0" w:qFormat="0"/>
    <w:lsdException w:name="Colorful Grid" w:semiHidden="0" w:uiPriority="73" w:unhideWhenUsed="0" w:qFormat="0"/>
    <w:lsdException w:name="Light Shading Accent 1" w:semiHidden="0" w:uiPriority="60" w:unhideWhenUsed="0" w:qFormat="0"/>
    <w:lsdException w:name="Light List Accent 1" w:semiHidden="0" w:uiPriority="61" w:unhideWhenUsed="0" w:qFormat="0"/>
    <w:lsdException w:name="Light Grid Accent 1" w:semiHidden="0" w:uiPriority="62" w:unhideWhenUsed="0" w:qFormat="0"/>
    <w:lsdException w:name="Medium Shading 1 Accent 1" w:semiHidden="0" w:uiPriority="63" w:unhideWhenUsed="0" w:qFormat="0"/>
    <w:lsdException w:name="Medium Shading 2 Accent 1" w:semiHidden="0" w:uiPriority="64" w:unhideWhenUsed="0" w:qFormat="0"/>
    <w:lsdException w:name="Medium List 1 Accent 1" w:semiHidden="0" w:uiPriority="65" w:unhideWhenUsed="0" w:qFormat="0"/>
    <w:lsdException w:name="Revision" w:uiPriority="99" w:unhideWhenUsed="0"/>
    <w:lsdException w:name="List Paragraph" w:semiHidden="0" w:uiPriority="1" w:unhideWhenUsed="0"/>
    <w:lsdException w:name="Quote" w:semiHidden="0" w:uiPriority="29" w:unhideWhenUsed="0"/>
    <w:lsdException w:name="Intense Quote" w:semiHidden="0" w:uiPriority="30" w:unhideWhenUsed="0"/>
    <w:lsdException w:name="Medium List 2 Accent 1" w:semiHidden="0" w:uiPriority="66" w:unhideWhenUsed="0" w:qFormat="0"/>
    <w:lsdException w:name="Medium Grid 1 Accent 1" w:semiHidden="0" w:uiPriority="67" w:unhideWhenUsed="0" w:qFormat="0"/>
    <w:lsdException w:name="Medium Grid 2 Accent 1" w:semiHidden="0" w:uiPriority="68" w:unhideWhenUsed="0"/>
    <w:lsdException w:name="Medium Grid 3 Accent 1" w:semiHidden="0" w:uiPriority="69" w:unhideWhenUsed="0" w:qFormat="0"/>
    <w:lsdException w:name="Dark List Accent 1" w:semiHidden="0" w:uiPriority="70" w:unhideWhenUsed="0" w:qFormat="0"/>
    <w:lsdException w:name="Colorful Shading Accent 1" w:semiHidden="0" w:uiPriority="71" w:unhideWhenUsed="0" w:qFormat="0"/>
    <w:lsdException w:name="Colorful List Accent 1" w:semiHidden="0" w:uiPriority="72" w:unhideWhenUsed="0" w:qFormat="0"/>
    <w:lsdException w:name="Colorful Grid Accent 1" w:semiHidden="0" w:uiPriority="73" w:unhideWhenUsed="0" w:qFormat="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lsdException w:name="Medium Shading 2 Accent 2" w:semiHidden="0" w:uiPriority="64" w:unhideWhenUsed="0" w:qFormat="0"/>
    <w:lsdException w:name="Medium List 1 Accent 2" w:semiHidden="0" w:uiPriority="65" w:unhideWhenUsed="0" w:qFormat="0"/>
    <w:lsdException w:name="Medium List 2 Accent 2" w:semiHidden="0" w:uiPriority="66" w:unhideWhenUsed="0" w:qFormat="0"/>
    <w:lsdException w:name="Medium Grid 1 Accent 2" w:semiHidden="0" w:uiPriority="67" w:unhideWhenUsed="0" w:qFormat="0"/>
    <w:lsdException w:name="Medium Grid 2 Accent 2" w:semiHidden="0" w:uiPriority="68" w:unhideWhenUsed="0" w:qFormat="0"/>
    <w:lsdException w:name="Medium Grid 3 Accent 2" w:semiHidden="0" w:uiPriority="69" w:unhideWhenUsed="0" w:qFormat="0"/>
    <w:lsdException w:name="Dark List Accent 2" w:semiHidden="0" w:uiPriority="70" w:unhideWhenUsed="0" w:qFormat="0"/>
    <w:lsdException w:name="Colorful Shading Accent 2" w:semiHidden="0" w:uiPriority="71" w:unhideWhenUsed="0" w:qFormat="0"/>
    <w:lsdException w:name="Colorful List Accent 2" w:semiHidden="0" w:uiPriority="72" w:unhideWhenUsed="0"/>
    <w:lsdException w:name="Colorful Grid Accent 2" w:semiHidden="0" w:uiPriority="73" w:unhideWhenUsed="0" w:qFormat="0"/>
    <w:lsdException w:name="Light Shading Accent 3" w:semiHidden="0" w:uiPriority="60" w:unhideWhenUsed="0" w:qFormat="0"/>
    <w:lsdException w:name="Light List Accent 3" w:semiHidden="0" w:uiPriority="61" w:unhideWhenUsed="0"/>
    <w:lsdException w:name="Light Grid Accent 3" w:semiHidden="0" w:uiPriority="62" w:unhideWhenUsed="0" w:qFormat="0"/>
    <w:lsdException w:name="Medium Shading 1 Accent 3" w:semiHidden="0" w:uiPriority="63" w:unhideWhenUsed="0" w:qFormat="0"/>
    <w:lsdException w:name="Medium Shading 2 Accent 3" w:semiHidden="0" w:uiPriority="64" w:unhideWhenUsed="0" w:qFormat="0"/>
    <w:lsdException w:name="Medium List 1 Accent 3" w:semiHidden="0" w:uiPriority="65" w:unhideWhenUsed="0" w:qFormat="0"/>
    <w:lsdException w:name="Medium List 2 Accent 3" w:semiHidden="0" w:uiPriority="66" w:unhideWhenUsed="0" w:qFormat="0"/>
    <w:lsdException w:name="Medium Grid 1 Accent 3" w:semiHidden="0" w:uiPriority="67" w:unhideWhenUsed="0"/>
    <w:lsdException w:name="Medium Grid 2 Accent 3" w:semiHidden="0" w:uiPriority="68" w:unhideWhenUsed="0" w:qFormat="0"/>
    <w:lsdException w:name="Medium Grid 3 Accent 3" w:semiHidden="0" w:uiPriority="69" w:unhideWhenUsed="0" w:qFormat="0"/>
    <w:lsdException w:name="Dark List Accent 3" w:semiHidden="0" w:uiPriority="61" w:unhideWhenUsed="0"/>
    <w:lsdException w:name="Colorful Shading Accent 3" w:semiHidden="0" w:uiPriority="71" w:unhideWhenUsed="0" w:qFormat="0"/>
    <w:lsdException w:name="Colorful List Accent 3" w:semiHidden="0" w:uiPriority="72" w:unhideWhenUsed="0" w:qFormat="0"/>
    <w:lsdException w:name="Colorful Grid Accent 3" w:semiHidden="0" w:uiPriority="73" w:unhideWhenUsed="0" w:qFormat="0"/>
    <w:lsdException w:name="Light Shading Accent 4" w:semiHidden="0" w:uiPriority="60" w:unhideWhenUsed="0" w:qFormat="0"/>
    <w:lsdException w:name="Light List Accent 4" w:semiHidden="0" w:uiPriority="61" w:unhideWhenUsed="0" w:qFormat="0"/>
    <w:lsdException w:name="Light Grid Accent 4" w:semiHidden="0" w:uiPriority="67" w:unhideWhenUsed="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qFormat="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qFormat="0"/>
    <w:lsdException w:name="Colorful Shading Accent 4" w:semiHidden="0" w:uiPriority="71" w:unhideWhenUsed="0" w:qFormat="0"/>
    <w:lsdException w:name="Colorful List Accent 4" w:semiHidden="0" w:uiPriority="72" w:unhideWhenUsed="0" w:qFormat="0"/>
    <w:lsdException w:name="Colorful Grid Accent 4" w:semiHidden="0" w:uiPriority="73" w:unhideWhenUsed="0" w:qFormat="0"/>
    <w:lsdException w:name="Light Shading Accent 5" w:semiHidden="0" w:uiPriority="60" w:unhideWhenUsed="0" w:qFormat="0"/>
    <w:lsdException w:name="Light List Accent 5" w:semiHidden="0" w:uiPriority="61" w:unhideWhenUsed="0" w:qFormat="0"/>
    <w:lsdException w:name="Light Grid Accent 5" w:semiHidden="0" w:uiPriority="62" w:unhideWhenUsed="0" w:qFormat="0"/>
    <w:lsdException w:name="Medium Shading 1 Accent 5" w:semiHidden="0" w:uiPriority="63" w:unhideWhenUsed="0" w:qFormat="0"/>
    <w:lsdException w:name="Medium Shading 2 Accent 5" w:semiHidden="0" w:uiPriority="64" w:unhideWhenUsed="0"/>
    <w:lsdException w:name="Medium List 1 Accent 5" w:semiHidden="0" w:uiPriority="65" w:unhideWhenUsed="0" w:qFormat="0"/>
    <w:lsdException w:name="Medium List 2 Accent 5" w:semiHidden="0" w:uiPriority="66" w:unhideWhenUsed="0" w:qFormat="0"/>
    <w:lsdException w:name="Medium Grid 1 Accent 5" w:semiHidden="0" w:uiPriority="67" w:unhideWhenUsed="0" w:qFormat="0"/>
    <w:lsdException w:name="Medium Grid 2 Accent 5" w:semiHidden="0" w:uiPriority="68" w:unhideWhenUsed="0" w:qFormat="0"/>
    <w:lsdException w:name="Medium Grid 3 Accent 5" w:semiHidden="0" w:uiPriority="69" w:unhideWhenUsed="0" w:qFormat="0"/>
    <w:lsdException w:name="Dark List Accent 5" w:semiHidden="0" w:uiPriority="70" w:unhideWhenUsed="0" w:qFormat="0"/>
    <w:lsdException w:name="Colorful Shading Accent 5" w:semiHidden="0" w:uiPriority="71" w:unhideWhenUsed="0" w:qFormat="0"/>
    <w:lsdException w:name="Colorful List Accent 5" w:semiHidden="0" w:uiPriority="72" w:unhideWhenUsed="0" w:qFormat="0"/>
    <w:lsdException w:name="Colorful Grid Accent 5" w:semiHidden="0" w:uiPriority="64" w:unhideWhenUsed="0"/>
    <w:lsdException w:name="Light Shading Accent 6" w:semiHidden="0" w:uiPriority="60" w:unhideWhenUsed="0" w:qFormat="0"/>
    <w:lsdException w:name="Light List Accent 6" w:semiHidden="0" w:uiPriority="61" w:unhideWhenUsed="0" w:qFormat="0"/>
    <w:lsdException w:name="Light Grid Accent 6" w:semiHidden="0" w:uiPriority="62" w:unhideWhenUsed="0" w:qFormat="0"/>
    <w:lsdException w:name="Medium Shading 1 Accent 6" w:semiHidden="0" w:uiPriority="63" w:unhideWhenUsed="0" w:qFormat="0"/>
    <w:lsdException w:name="Medium Shading 2 Accent 6" w:semiHidden="0" w:uiPriority="64" w:unhideWhenUsed="0" w:qFormat="0"/>
    <w:lsdException w:name="Medium List 1 Accent 6" w:semiHidden="0" w:uiPriority="65" w:unhideWhenUsed="0" w:qFormat="0"/>
    <w:lsdException w:name="Medium List 2 Accent 6" w:semiHidden="0" w:uiPriority="66" w:unhideWhenUsed="0" w:qFormat="0"/>
    <w:lsdException w:name="Medium Grid 1 Accent 6" w:semiHidden="0" w:uiPriority="67" w:unhideWhenUsed="0" w:qFormat="0"/>
    <w:lsdException w:name="Medium Grid 2 Accent 6" w:semiHidden="0" w:uiPriority="68" w:unhideWhenUsed="0" w:qFormat="0"/>
    <w:lsdException w:name="Medium Grid 3 Accent 6" w:semiHidden="0" w:uiPriority="69" w:unhideWhenUsed="0" w:qFormat="0"/>
    <w:lsdException w:name="Dark List Accent 6" w:semiHidden="0" w:uiPriority="70" w:unhideWhenUsed="0" w:qFormat="0"/>
    <w:lsdException w:name="Colorful Shading Accent 6" w:semiHidden="0" w:uiPriority="71" w:unhideWhenUsed="0" w:qFormat="0"/>
    <w:lsdException w:name="Colorful List Accent 6" w:semiHidden="0" w:uiPriority="72" w:unhideWhenUsed="0" w:qFormat="0"/>
    <w:lsdException w:name="Colorful Grid Accent 6" w:semiHidden="0" w:uiPriority="73" w:unhideWhenUsed="0" w:qFormat="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0">
    <w:name w:val="Normal"/>
    <w:qFormat/>
    <w:rsid w:val="004A7F30"/>
    <w:pPr>
      <w:widowControl w:val="0"/>
      <w:jc w:val="both"/>
    </w:pPr>
  </w:style>
  <w:style w:type="paragraph" w:styleId="1">
    <w:name w:val="heading 1"/>
    <w:basedOn w:val="a0"/>
    <w:next w:val="a0"/>
    <w:link w:val="1Char4"/>
    <w:uiPriority w:val="9"/>
    <w:qFormat/>
    <w:rsid w:val="006332AD"/>
    <w:pPr>
      <w:keepNext/>
      <w:keepLines/>
      <w:spacing w:before="340" w:after="330" w:line="578" w:lineRule="auto"/>
      <w:outlineLvl w:val="0"/>
    </w:pPr>
    <w:rPr>
      <w:b/>
      <w:bCs/>
      <w:kern w:val="44"/>
      <w:sz w:val="44"/>
      <w:szCs w:val="44"/>
    </w:rPr>
  </w:style>
  <w:style w:type="paragraph" w:styleId="20">
    <w:name w:val="heading 2"/>
    <w:basedOn w:val="a0"/>
    <w:next w:val="a0"/>
    <w:link w:val="2Char3"/>
    <w:uiPriority w:val="9"/>
    <w:qFormat/>
    <w:rsid w:val="00C8693D"/>
    <w:pPr>
      <w:keepNext/>
      <w:keepLines/>
      <w:spacing w:before="260" w:after="260" w:line="416" w:lineRule="auto"/>
      <w:outlineLvl w:val="1"/>
    </w:pPr>
    <w:rPr>
      <w:rFonts w:ascii="等线 Light" w:eastAsia="等线 Light" w:hAnsi="等线 Light" w:cs="Times New Roman"/>
      <w:b/>
      <w:bCs/>
      <w:sz w:val="32"/>
      <w:szCs w:val="32"/>
    </w:rPr>
  </w:style>
  <w:style w:type="paragraph" w:styleId="31">
    <w:name w:val="heading 3"/>
    <w:basedOn w:val="a0"/>
    <w:next w:val="a0"/>
    <w:link w:val="3Char3"/>
    <w:uiPriority w:val="9"/>
    <w:qFormat/>
    <w:rsid w:val="00C8693D"/>
    <w:pPr>
      <w:keepNext/>
      <w:keepLines/>
      <w:spacing w:before="260" w:after="260" w:line="416" w:lineRule="auto"/>
      <w:outlineLvl w:val="2"/>
    </w:pPr>
    <w:rPr>
      <w:rFonts w:ascii="等线" w:eastAsia="等线" w:hAnsi="等线" w:cs="Times New Roman"/>
      <w:b/>
      <w:bCs/>
      <w:sz w:val="32"/>
      <w:szCs w:val="32"/>
    </w:rPr>
  </w:style>
  <w:style w:type="paragraph" w:styleId="41">
    <w:name w:val="heading 4"/>
    <w:basedOn w:val="a0"/>
    <w:next w:val="a0"/>
    <w:link w:val="4Char3"/>
    <w:uiPriority w:val="9"/>
    <w:qFormat/>
    <w:rsid w:val="00C8693D"/>
    <w:pPr>
      <w:keepNext/>
      <w:keepLines/>
      <w:spacing w:before="280" w:after="290" w:line="376" w:lineRule="auto"/>
      <w:outlineLvl w:val="3"/>
    </w:pPr>
    <w:rPr>
      <w:rFonts w:ascii="等线 Light" w:eastAsia="等线 Light" w:hAnsi="等线 Light" w:cs="Times New Roman"/>
      <w:b/>
      <w:bCs/>
      <w:sz w:val="28"/>
      <w:szCs w:val="28"/>
    </w:rPr>
  </w:style>
  <w:style w:type="paragraph" w:styleId="51">
    <w:name w:val="heading 5"/>
    <w:basedOn w:val="a0"/>
    <w:next w:val="a0"/>
    <w:link w:val="5Char3"/>
    <w:uiPriority w:val="9"/>
    <w:qFormat/>
    <w:rsid w:val="00C8693D"/>
    <w:pPr>
      <w:keepNext/>
      <w:keepLines/>
      <w:spacing w:before="280" w:after="290" w:line="376" w:lineRule="auto"/>
      <w:outlineLvl w:val="4"/>
    </w:pPr>
    <w:rPr>
      <w:rFonts w:ascii="等线" w:eastAsia="等线" w:hAnsi="等线" w:cs="Times New Roman"/>
      <w:b/>
      <w:bCs/>
      <w:sz w:val="28"/>
      <w:szCs w:val="28"/>
    </w:rPr>
  </w:style>
  <w:style w:type="paragraph" w:styleId="6">
    <w:name w:val="heading 6"/>
    <w:basedOn w:val="a0"/>
    <w:next w:val="a0"/>
    <w:link w:val="6Char3"/>
    <w:uiPriority w:val="9"/>
    <w:qFormat/>
    <w:rsid w:val="00C8693D"/>
    <w:pPr>
      <w:keepNext/>
      <w:keepLines/>
      <w:spacing w:before="240" w:after="64" w:line="320" w:lineRule="auto"/>
      <w:outlineLvl w:val="5"/>
    </w:pPr>
    <w:rPr>
      <w:rFonts w:ascii="等线 Light" w:eastAsia="等线 Light" w:hAnsi="等线 Light" w:cs="Times New Roman"/>
      <w:b/>
      <w:bCs/>
      <w:sz w:val="24"/>
      <w:szCs w:val="24"/>
    </w:rPr>
  </w:style>
  <w:style w:type="paragraph" w:styleId="7">
    <w:name w:val="heading 7"/>
    <w:basedOn w:val="a0"/>
    <w:next w:val="a0"/>
    <w:link w:val="7Char3"/>
    <w:uiPriority w:val="9"/>
    <w:qFormat/>
    <w:rsid w:val="00C8693D"/>
    <w:pPr>
      <w:keepNext/>
      <w:keepLines/>
      <w:spacing w:before="240" w:after="64" w:line="320" w:lineRule="auto"/>
      <w:outlineLvl w:val="6"/>
    </w:pPr>
    <w:rPr>
      <w:rFonts w:ascii="等线" w:eastAsia="等线" w:hAnsi="等线" w:cs="Times New Roman"/>
      <w:b/>
      <w:bCs/>
      <w:sz w:val="24"/>
      <w:szCs w:val="24"/>
    </w:rPr>
  </w:style>
  <w:style w:type="paragraph" w:styleId="8">
    <w:name w:val="heading 8"/>
    <w:basedOn w:val="a0"/>
    <w:next w:val="a0"/>
    <w:link w:val="8Char3"/>
    <w:uiPriority w:val="9"/>
    <w:qFormat/>
    <w:rsid w:val="00C8693D"/>
    <w:pPr>
      <w:keepNext/>
      <w:keepLines/>
      <w:spacing w:before="240" w:after="64" w:line="320" w:lineRule="auto"/>
      <w:outlineLvl w:val="7"/>
    </w:pPr>
    <w:rPr>
      <w:rFonts w:ascii="等线 Light" w:eastAsia="等线 Light" w:hAnsi="等线 Light" w:cs="Times New Roman"/>
      <w:sz w:val="24"/>
      <w:szCs w:val="24"/>
    </w:rPr>
  </w:style>
  <w:style w:type="paragraph" w:styleId="9">
    <w:name w:val="heading 9"/>
    <w:basedOn w:val="a0"/>
    <w:next w:val="a0"/>
    <w:link w:val="9Char3"/>
    <w:uiPriority w:val="9"/>
    <w:qFormat/>
    <w:rsid w:val="00C8693D"/>
    <w:pPr>
      <w:keepNext/>
      <w:keepLines/>
      <w:spacing w:before="240" w:after="64" w:line="320" w:lineRule="auto"/>
      <w:outlineLvl w:val="8"/>
    </w:pPr>
    <w:rPr>
      <w:rFonts w:ascii="等线 Light" w:eastAsia="等线 Light" w:hAnsi="等线 Light" w:cs="Times New Roman"/>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2"/>
    <w:uiPriority w:val="99"/>
    <w:unhideWhenUsed/>
    <w:qFormat/>
    <w:rsid w:val="005A4A8C"/>
    <w:pPr>
      <w:pBdr>
        <w:bottom w:val="single" w:sz="6" w:space="1" w:color="auto"/>
      </w:pBdr>
      <w:tabs>
        <w:tab w:val="center" w:pos="4153"/>
        <w:tab w:val="right" w:pos="8306"/>
      </w:tabs>
      <w:snapToGrid w:val="0"/>
      <w:jc w:val="center"/>
    </w:pPr>
    <w:rPr>
      <w:sz w:val="18"/>
      <w:szCs w:val="18"/>
    </w:rPr>
  </w:style>
  <w:style w:type="character" w:customStyle="1" w:styleId="Char2">
    <w:name w:val="页眉 Char2"/>
    <w:basedOn w:val="a2"/>
    <w:link w:val="a5"/>
    <w:uiPriority w:val="99"/>
    <w:qFormat/>
    <w:rsid w:val="005A4A8C"/>
    <w:rPr>
      <w:sz w:val="18"/>
      <w:szCs w:val="18"/>
    </w:rPr>
  </w:style>
  <w:style w:type="paragraph" w:styleId="a6">
    <w:name w:val="footer"/>
    <w:basedOn w:val="a0"/>
    <w:link w:val="Char20"/>
    <w:uiPriority w:val="99"/>
    <w:unhideWhenUsed/>
    <w:qFormat/>
    <w:rsid w:val="005A4A8C"/>
    <w:pPr>
      <w:tabs>
        <w:tab w:val="center" w:pos="4153"/>
        <w:tab w:val="right" w:pos="8306"/>
      </w:tabs>
      <w:snapToGrid w:val="0"/>
      <w:jc w:val="left"/>
    </w:pPr>
    <w:rPr>
      <w:sz w:val="18"/>
      <w:szCs w:val="18"/>
    </w:rPr>
  </w:style>
  <w:style w:type="character" w:customStyle="1" w:styleId="Char20">
    <w:name w:val="页脚 Char2"/>
    <w:basedOn w:val="a2"/>
    <w:link w:val="a6"/>
    <w:uiPriority w:val="99"/>
    <w:qFormat/>
    <w:rsid w:val="005A4A8C"/>
    <w:rPr>
      <w:sz w:val="18"/>
      <w:szCs w:val="18"/>
    </w:rPr>
  </w:style>
  <w:style w:type="paragraph" w:styleId="a7">
    <w:name w:val="Body Text"/>
    <w:basedOn w:val="a0"/>
    <w:link w:val="Char3"/>
    <w:qFormat/>
    <w:rsid w:val="00CE58D4"/>
    <w:pPr>
      <w:ind w:left="140"/>
      <w:jc w:val="left"/>
    </w:pPr>
    <w:rPr>
      <w:rFonts w:ascii="宋体" w:eastAsia="宋体" w:hAnsi="宋体"/>
      <w:kern w:val="0"/>
      <w:sz w:val="24"/>
      <w:szCs w:val="24"/>
      <w:lang w:eastAsia="en-US"/>
    </w:rPr>
  </w:style>
  <w:style w:type="character" w:customStyle="1" w:styleId="Char3">
    <w:name w:val="正文文本 Char3"/>
    <w:basedOn w:val="a2"/>
    <w:link w:val="a7"/>
    <w:qFormat/>
    <w:rsid w:val="00CE58D4"/>
    <w:rPr>
      <w:rFonts w:ascii="宋体" w:eastAsia="宋体" w:hAnsi="宋体"/>
      <w:kern w:val="0"/>
      <w:sz w:val="24"/>
      <w:szCs w:val="24"/>
      <w:lang w:eastAsia="en-US"/>
    </w:rPr>
  </w:style>
  <w:style w:type="character" w:customStyle="1" w:styleId="1Char4">
    <w:name w:val="标题 1 Char4"/>
    <w:basedOn w:val="a2"/>
    <w:link w:val="1"/>
    <w:uiPriority w:val="9"/>
    <w:qFormat/>
    <w:rsid w:val="006332AD"/>
    <w:rPr>
      <w:b/>
      <w:bCs/>
      <w:kern w:val="44"/>
      <w:sz w:val="44"/>
      <w:szCs w:val="44"/>
    </w:rPr>
  </w:style>
  <w:style w:type="paragraph" w:styleId="TOC">
    <w:name w:val="TOC Heading"/>
    <w:basedOn w:val="1"/>
    <w:next w:val="a0"/>
    <w:uiPriority w:val="39"/>
    <w:unhideWhenUsed/>
    <w:qFormat/>
    <w:rsid w:val="006332AD"/>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10">
    <w:name w:val="toc 1"/>
    <w:basedOn w:val="a0"/>
    <w:next w:val="a0"/>
    <w:autoRedefine/>
    <w:uiPriority w:val="39"/>
    <w:unhideWhenUsed/>
    <w:qFormat/>
    <w:rsid w:val="00CD496D"/>
    <w:pPr>
      <w:tabs>
        <w:tab w:val="right" w:leader="dot" w:pos="8296"/>
      </w:tabs>
      <w:spacing w:line="360" w:lineRule="auto"/>
    </w:pPr>
    <w:rPr>
      <w:rFonts w:ascii="Times New Roman" w:eastAsia="宋体" w:hAnsi="Times New Roman" w:cs="Times New Roman"/>
      <w:b/>
      <w:bCs/>
      <w:noProof/>
      <w:kern w:val="44"/>
      <w:sz w:val="24"/>
      <w:szCs w:val="24"/>
    </w:rPr>
  </w:style>
  <w:style w:type="paragraph" w:styleId="21">
    <w:name w:val="toc 2"/>
    <w:basedOn w:val="a0"/>
    <w:next w:val="a0"/>
    <w:autoRedefine/>
    <w:uiPriority w:val="39"/>
    <w:unhideWhenUsed/>
    <w:qFormat/>
    <w:rsid w:val="006332AD"/>
    <w:pPr>
      <w:ind w:leftChars="200" w:left="420"/>
    </w:pPr>
  </w:style>
  <w:style w:type="paragraph" w:styleId="32">
    <w:name w:val="toc 3"/>
    <w:basedOn w:val="a0"/>
    <w:next w:val="a0"/>
    <w:autoRedefine/>
    <w:uiPriority w:val="39"/>
    <w:unhideWhenUsed/>
    <w:qFormat/>
    <w:rsid w:val="006332AD"/>
    <w:pPr>
      <w:ind w:leftChars="400" w:left="840"/>
    </w:pPr>
  </w:style>
  <w:style w:type="character" w:styleId="a8">
    <w:name w:val="Hyperlink"/>
    <w:basedOn w:val="a2"/>
    <w:uiPriority w:val="99"/>
    <w:unhideWhenUsed/>
    <w:qFormat/>
    <w:rsid w:val="006332AD"/>
    <w:rPr>
      <w:color w:val="0563C1" w:themeColor="hyperlink"/>
      <w:u w:val="single"/>
    </w:rPr>
  </w:style>
  <w:style w:type="character" w:styleId="a9">
    <w:name w:val="annotation reference"/>
    <w:basedOn w:val="a2"/>
    <w:uiPriority w:val="99"/>
    <w:unhideWhenUsed/>
    <w:qFormat/>
    <w:rsid w:val="00D50B23"/>
    <w:rPr>
      <w:sz w:val="21"/>
      <w:szCs w:val="21"/>
    </w:rPr>
  </w:style>
  <w:style w:type="paragraph" w:styleId="aa">
    <w:name w:val="annotation text"/>
    <w:aliases w:val="Char15"/>
    <w:basedOn w:val="a0"/>
    <w:link w:val="Char5"/>
    <w:unhideWhenUsed/>
    <w:qFormat/>
    <w:rsid w:val="00D50B23"/>
    <w:pPr>
      <w:jc w:val="left"/>
    </w:pPr>
  </w:style>
  <w:style w:type="character" w:customStyle="1" w:styleId="Char5">
    <w:name w:val="批注文字 Char5"/>
    <w:aliases w:val="Char15 Char"/>
    <w:basedOn w:val="a2"/>
    <w:link w:val="aa"/>
    <w:qFormat/>
    <w:rsid w:val="00D50B23"/>
  </w:style>
  <w:style w:type="paragraph" w:styleId="ab">
    <w:name w:val="annotation subject"/>
    <w:basedOn w:val="aa"/>
    <w:next w:val="aa"/>
    <w:link w:val="Char30"/>
    <w:unhideWhenUsed/>
    <w:qFormat/>
    <w:rsid w:val="00D50B23"/>
    <w:rPr>
      <w:b/>
      <w:bCs/>
    </w:rPr>
  </w:style>
  <w:style w:type="character" w:customStyle="1" w:styleId="Char30">
    <w:name w:val="批注主题 Char3"/>
    <w:basedOn w:val="Char5"/>
    <w:link w:val="ab"/>
    <w:qFormat/>
    <w:rsid w:val="00D50B23"/>
    <w:rPr>
      <w:b/>
      <w:bCs/>
    </w:rPr>
  </w:style>
  <w:style w:type="paragraph" w:styleId="ac">
    <w:name w:val="Balloon Text"/>
    <w:basedOn w:val="a0"/>
    <w:link w:val="Char31"/>
    <w:uiPriority w:val="99"/>
    <w:unhideWhenUsed/>
    <w:qFormat/>
    <w:rsid w:val="00D50B23"/>
    <w:rPr>
      <w:sz w:val="18"/>
      <w:szCs w:val="18"/>
    </w:rPr>
  </w:style>
  <w:style w:type="character" w:customStyle="1" w:styleId="Char31">
    <w:name w:val="批注框文本 Char3"/>
    <w:basedOn w:val="a2"/>
    <w:link w:val="ac"/>
    <w:uiPriority w:val="99"/>
    <w:qFormat/>
    <w:rsid w:val="00D50B23"/>
    <w:rPr>
      <w:sz w:val="18"/>
      <w:szCs w:val="18"/>
    </w:rPr>
  </w:style>
  <w:style w:type="character" w:customStyle="1" w:styleId="005Char">
    <w:name w:val="005正文 Char"/>
    <w:link w:val="005"/>
    <w:locked/>
    <w:rsid w:val="00EB3406"/>
    <w:rPr>
      <w:rFonts w:ascii="宋体" w:eastAsia="宋体" w:hAnsi="宋体"/>
      <w:sz w:val="24"/>
      <w:szCs w:val="24"/>
    </w:rPr>
  </w:style>
  <w:style w:type="paragraph" w:customStyle="1" w:styleId="005">
    <w:name w:val="005正文"/>
    <w:link w:val="005Char"/>
    <w:qFormat/>
    <w:rsid w:val="00EB3406"/>
    <w:pPr>
      <w:widowControl w:val="0"/>
      <w:spacing w:beforeLines="50" w:line="360" w:lineRule="auto"/>
      <w:ind w:firstLineChars="200" w:firstLine="200"/>
      <w:jc w:val="both"/>
    </w:pPr>
    <w:rPr>
      <w:rFonts w:ascii="宋体" w:eastAsia="宋体" w:hAnsi="宋体"/>
      <w:sz w:val="24"/>
      <w:szCs w:val="24"/>
    </w:rPr>
  </w:style>
  <w:style w:type="paragraph" w:styleId="ad">
    <w:name w:val="List Paragraph"/>
    <w:basedOn w:val="a0"/>
    <w:link w:val="Char21"/>
    <w:uiPriority w:val="1"/>
    <w:qFormat/>
    <w:rsid w:val="00845DB9"/>
    <w:pPr>
      <w:ind w:firstLineChars="200" w:firstLine="420"/>
    </w:pPr>
  </w:style>
  <w:style w:type="character" w:customStyle="1" w:styleId="ae">
    <w:name w:val="报告书正文 字符"/>
    <w:link w:val="af"/>
    <w:qFormat/>
    <w:locked/>
    <w:rsid w:val="00A06160"/>
    <w:rPr>
      <w:rFonts w:ascii="Times New Roman" w:eastAsia="宋体" w:hAnsi="Times New Roman" w:cs="Times New Roman"/>
      <w:sz w:val="24"/>
    </w:rPr>
  </w:style>
  <w:style w:type="paragraph" w:customStyle="1" w:styleId="af">
    <w:name w:val="报告书正文"/>
    <w:basedOn w:val="a0"/>
    <w:link w:val="ae"/>
    <w:qFormat/>
    <w:rsid w:val="00A06160"/>
    <w:pPr>
      <w:spacing w:beforeLines="50" w:line="360" w:lineRule="auto"/>
      <w:ind w:firstLineChars="200" w:firstLine="200"/>
    </w:pPr>
    <w:rPr>
      <w:rFonts w:ascii="Times New Roman" w:eastAsia="宋体" w:hAnsi="Times New Roman" w:cs="Times New Roman"/>
      <w:sz w:val="24"/>
    </w:rPr>
  </w:style>
  <w:style w:type="character" w:customStyle="1" w:styleId="Char32">
    <w:name w:val="脚注文本 Char3"/>
    <w:aliases w:val="Char11 Char"/>
    <w:link w:val="af0"/>
    <w:qFormat/>
    <w:locked/>
    <w:rsid w:val="00A06160"/>
    <w:rPr>
      <w:rFonts w:ascii="Arial" w:eastAsia="宋体" w:hAnsi="Arial" w:cs="Times New Roman"/>
      <w:sz w:val="18"/>
      <w:lang w:val="x-none" w:eastAsia="x-none"/>
    </w:rPr>
  </w:style>
  <w:style w:type="paragraph" w:styleId="af0">
    <w:name w:val="footnote text"/>
    <w:aliases w:val="Char11"/>
    <w:basedOn w:val="a0"/>
    <w:link w:val="Char32"/>
    <w:unhideWhenUsed/>
    <w:qFormat/>
    <w:rsid w:val="00A06160"/>
    <w:pPr>
      <w:snapToGrid w:val="0"/>
      <w:spacing w:beforeLines="50" w:afterLines="50" w:line="360" w:lineRule="auto"/>
      <w:jc w:val="left"/>
    </w:pPr>
    <w:rPr>
      <w:rFonts w:ascii="Arial" w:eastAsia="宋体" w:hAnsi="Arial" w:cs="Times New Roman"/>
      <w:sz w:val="18"/>
      <w:lang w:val="x-none" w:eastAsia="x-none"/>
    </w:rPr>
  </w:style>
  <w:style w:type="character" w:customStyle="1" w:styleId="Char1">
    <w:name w:val="脚注文本 Char1"/>
    <w:basedOn w:val="a2"/>
    <w:uiPriority w:val="99"/>
    <w:qFormat/>
    <w:rsid w:val="00A06160"/>
    <w:rPr>
      <w:sz w:val="18"/>
      <w:szCs w:val="18"/>
    </w:rPr>
  </w:style>
  <w:style w:type="character" w:styleId="af1">
    <w:name w:val="footnote reference"/>
    <w:unhideWhenUsed/>
    <w:qFormat/>
    <w:rsid w:val="00A06160"/>
    <w:rPr>
      <w:rFonts w:ascii="Times New Roman" w:hAnsi="Times New Roman" w:cs="Times New Roman" w:hint="default"/>
      <w:vertAlign w:val="superscript"/>
    </w:rPr>
  </w:style>
  <w:style w:type="character" w:customStyle="1" w:styleId="2Char3">
    <w:name w:val="标题 2 Char3"/>
    <w:basedOn w:val="a2"/>
    <w:link w:val="20"/>
    <w:uiPriority w:val="9"/>
    <w:qFormat/>
    <w:rsid w:val="00C8693D"/>
    <w:rPr>
      <w:rFonts w:ascii="等线 Light" w:eastAsia="等线 Light" w:hAnsi="等线 Light" w:cs="Times New Roman"/>
      <w:b/>
      <w:bCs/>
      <w:sz w:val="32"/>
      <w:szCs w:val="32"/>
    </w:rPr>
  </w:style>
  <w:style w:type="character" w:customStyle="1" w:styleId="3Char3">
    <w:name w:val="标题 3 Char3"/>
    <w:basedOn w:val="a2"/>
    <w:link w:val="31"/>
    <w:uiPriority w:val="9"/>
    <w:qFormat/>
    <w:rsid w:val="00C8693D"/>
    <w:rPr>
      <w:rFonts w:ascii="等线" w:eastAsia="等线" w:hAnsi="等线" w:cs="Times New Roman"/>
      <w:b/>
      <w:bCs/>
      <w:sz w:val="32"/>
      <w:szCs w:val="32"/>
    </w:rPr>
  </w:style>
  <w:style w:type="character" w:customStyle="1" w:styleId="4Char3">
    <w:name w:val="标题 4 Char3"/>
    <w:basedOn w:val="a2"/>
    <w:link w:val="41"/>
    <w:uiPriority w:val="9"/>
    <w:qFormat/>
    <w:rsid w:val="00C8693D"/>
    <w:rPr>
      <w:rFonts w:ascii="等线 Light" w:eastAsia="等线 Light" w:hAnsi="等线 Light" w:cs="Times New Roman"/>
      <w:b/>
      <w:bCs/>
      <w:sz w:val="28"/>
      <w:szCs w:val="28"/>
    </w:rPr>
  </w:style>
  <w:style w:type="character" w:customStyle="1" w:styleId="5Char3">
    <w:name w:val="标题 5 Char3"/>
    <w:basedOn w:val="a2"/>
    <w:link w:val="51"/>
    <w:uiPriority w:val="9"/>
    <w:qFormat/>
    <w:rsid w:val="00C8693D"/>
    <w:rPr>
      <w:rFonts w:ascii="等线" w:eastAsia="等线" w:hAnsi="等线" w:cs="Times New Roman"/>
      <w:b/>
      <w:bCs/>
      <w:sz w:val="28"/>
      <w:szCs w:val="28"/>
    </w:rPr>
  </w:style>
  <w:style w:type="character" w:customStyle="1" w:styleId="6Char3">
    <w:name w:val="标题 6 Char3"/>
    <w:basedOn w:val="a2"/>
    <w:link w:val="6"/>
    <w:uiPriority w:val="9"/>
    <w:qFormat/>
    <w:rsid w:val="00C8693D"/>
    <w:rPr>
      <w:rFonts w:ascii="等线 Light" w:eastAsia="等线 Light" w:hAnsi="等线 Light" w:cs="Times New Roman"/>
      <w:b/>
      <w:bCs/>
      <w:sz w:val="24"/>
      <w:szCs w:val="24"/>
    </w:rPr>
  </w:style>
  <w:style w:type="character" w:customStyle="1" w:styleId="7Char3">
    <w:name w:val="标题 7 Char3"/>
    <w:basedOn w:val="a2"/>
    <w:link w:val="7"/>
    <w:uiPriority w:val="9"/>
    <w:qFormat/>
    <w:rsid w:val="00C8693D"/>
    <w:rPr>
      <w:rFonts w:ascii="等线" w:eastAsia="等线" w:hAnsi="等线" w:cs="Times New Roman"/>
      <w:b/>
      <w:bCs/>
      <w:sz w:val="24"/>
      <w:szCs w:val="24"/>
    </w:rPr>
  </w:style>
  <w:style w:type="character" w:customStyle="1" w:styleId="8Char3">
    <w:name w:val="标题 8 Char3"/>
    <w:basedOn w:val="a2"/>
    <w:link w:val="8"/>
    <w:uiPriority w:val="9"/>
    <w:qFormat/>
    <w:rsid w:val="00C8693D"/>
    <w:rPr>
      <w:rFonts w:ascii="等线 Light" w:eastAsia="等线 Light" w:hAnsi="等线 Light" w:cs="Times New Roman"/>
      <w:sz w:val="24"/>
      <w:szCs w:val="24"/>
    </w:rPr>
  </w:style>
  <w:style w:type="character" w:customStyle="1" w:styleId="9Char3">
    <w:name w:val="标题 9 Char3"/>
    <w:basedOn w:val="a2"/>
    <w:link w:val="9"/>
    <w:uiPriority w:val="9"/>
    <w:qFormat/>
    <w:rsid w:val="00C8693D"/>
    <w:rPr>
      <w:rFonts w:ascii="等线 Light" w:eastAsia="等线 Light" w:hAnsi="等线 Light" w:cs="Times New Roman"/>
      <w:szCs w:val="21"/>
    </w:rPr>
  </w:style>
  <w:style w:type="paragraph" w:styleId="af2">
    <w:name w:val="macro"/>
    <w:link w:val="Char22"/>
    <w:semiHidden/>
    <w:qFormat/>
    <w:rsid w:val="00C8693D"/>
    <w:pPr>
      <w:tabs>
        <w:tab w:val="left" w:pos="480"/>
        <w:tab w:val="left" w:pos="960"/>
        <w:tab w:val="left" w:pos="1440"/>
        <w:tab w:val="left" w:pos="1920"/>
        <w:tab w:val="left" w:pos="2400"/>
        <w:tab w:val="left" w:pos="2880"/>
        <w:tab w:val="left" w:pos="3360"/>
        <w:tab w:val="left" w:pos="3840"/>
        <w:tab w:val="left" w:pos="4320"/>
      </w:tabs>
    </w:pPr>
    <w:rPr>
      <w:rFonts w:ascii="Courier New" w:eastAsia="宋体" w:hAnsi="Courier New" w:cs="Courier New"/>
      <w:color w:val="333333"/>
      <w:kern w:val="0"/>
      <w:sz w:val="20"/>
      <w:szCs w:val="20"/>
      <w:lang w:eastAsia="en-US"/>
    </w:rPr>
  </w:style>
  <w:style w:type="character" w:customStyle="1" w:styleId="Char22">
    <w:name w:val="宏文本 Char2"/>
    <w:basedOn w:val="a2"/>
    <w:link w:val="af2"/>
    <w:semiHidden/>
    <w:qFormat/>
    <w:rsid w:val="00C8693D"/>
    <w:rPr>
      <w:rFonts w:ascii="Courier New" w:eastAsia="宋体" w:hAnsi="Courier New" w:cs="Courier New"/>
      <w:color w:val="333333"/>
      <w:kern w:val="0"/>
      <w:sz w:val="20"/>
      <w:szCs w:val="20"/>
      <w:lang w:eastAsia="en-US"/>
    </w:rPr>
  </w:style>
  <w:style w:type="paragraph" w:styleId="33">
    <w:name w:val="List 3"/>
    <w:basedOn w:val="a0"/>
    <w:qFormat/>
    <w:rsid w:val="00C8693D"/>
    <w:pPr>
      <w:ind w:left="1260" w:hanging="420"/>
    </w:pPr>
    <w:rPr>
      <w:rFonts w:ascii="Times New Roman" w:eastAsia="宋体" w:hAnsi="Times New Roman" w:cs="Times New Roman"/>
      <w:szCs w:val="20"/>
    </w:rPr>
  </w:style>
  <w:style w:type="paragraph" w:styleId="70">
    <w:name w:val="toc 7"/>
    <w:basedOn w:val="a0"/>
    <w:next w:val="a0"/>
    <w:uiPriority w:val="39"/>
    <w:qFormat/>
    <w:rsid w:val="00C8693D"/>
    <w:pPr>
      <w:ind w:leftChars="1200" w:left="2520"/>
    </w:pPr>
    <w:rPr>
      <w:rFonts w:ascii="Times New Roman" w:eastAsia="等线" w:hAnsi="Times New Roman" w:cs="Times New Roman"/>
      <w:szCs w:val="24"/>
    </w:rPr>
  </w:style>
  <w:style w:type="paragraph" w:styleId="22">
    <w:name w:val="List Number 2"/>
    <w:basedOn w:val="a0"/>
    <w:qFormat/>
    <w:rsid w:val="00C8693D"/>
    <w:pPr>
      <w:spacing w:after="240"/>
    </w:pPr>
    <w:rPr>
      <w:rFonts w:ascii="Times New Roman" w:eastAsia="宋体" w:hAnsi="Times New Roman" w:cs="Times New Roman"/>
      <w:szCs w:val="24"/>
    </w:rPr>
  </w:style>
  <w:style w:type="paragraph" w:styleId="af3">
    <w:name w:val="table of authorities"/>
    <w:basedOn w:val="a0"/>
    <w:next w:val="a0"/>
    <w:qFormat/>
    <w:rsid w:val="00C8693D"/>
    <w:pPr>
      <w:ind w:left="200" w:hanging="200"/>
    </w:pPr>
    <w:rPr>
      <w:rFonts w:ascii="Times New Roman" w:eastAsia="宋体" w:hAnsi="Times New Roman" w:cs="Times New Roman"/>
      <w:szCs w:val="24"/>
    </w:rPr>
  </w:style>
  <w:style w:type="paragraph" w:styleId="af4">
    <w:name w:val="Note Heading"/>
    <w:basedOn w:val="a0"/>
    <w:next w:val="a0"/>
    <w:link w:val="Char23"/>
    <w:qFormat/>
    <w:rsid w:val="00C8693D"/>
    <w:rPr>
      <w:rFonts w:ascii="Times New Roman" w:eastAsia="宋体" w:hAnsi="Times New Roman" w:cs="Times New Roman"/>
      <w:szCs w:val="24"/>
    </w:rPr>
  </w:style>
  <w:style w:type="character" w:customStyle="1" w:styleId="Char23">
    <w:name w:val="注释标题 Char2"/>
    <w:basedOn w:val="a2"/>
    <w:link w:val="af4"/>
    <w:qFormat/>
    <w:rsid w:val="00C8693D"/>
    <w:rPr>
      <w:rFonts w:ascii="Times New Roman" w:eastAsia="宋体" w:hAnsi="Times New Roman" w:cs="Times New Roman"/>
      <w:szCs w:val="24"/>
    </w:rPr>
  </w:style>
  <w:style w:type="paragraph" w:styleId="40">
    <w:name w:val="List Bullet 4"/>
    <w:basedOn w:val="a0"/>
    <w:qFormat/>
    <w:rsid w:val="00C8693D"/>
    <w:pPr>
      <w:numPr>
        <w:numId w:val="1"/>
      </w:numPr>
      <w:tabs>
        <w:tab w:val="left" w:pos="1209"/>
      </w:tabs>
    </w:pPr>
    <w:rPr>
      <w:rFonts w:ascii="Times New Roman" w:eastAsia="宋体" w:hAnsi="Times New Roman" w:cs="Times New Roman"/>
      <w:szCs w:val="24"/>
    </w:rPr>
  </w:style>
  <w:style w:type="paragraph" w:styleId="80">
    <w:name w:val="index 8"/>
    <w:basedOn w:val="a0"/>
    <w:next w:val="a0"/>
    <w:qFormat/>
    <w:rsid w:val="00C8693D"/>
    <w:pPr>
      <w:ind w:left="1600" w:hanging="200"/>
    </w:pPr>
    <w:rPr>
      <w:rFonts w:ascii="Times New Roman" w:eastAsia="宋体" w:hAnsi="Times New Roman" w:cs="Times New Roman"/>
      <w:szCs w:val="24"/>
    </w:rPr>
  </w:style>
  <w:style w:type="paragraph" w:styleId="af5">
    <w:name w:val="E-mail Signature"/>
    <w:basedOn w:val="a0"/>
    <w:link w:val="Char24"/>
    <w:qFormat/>
    <w:rsid w:val="00C8693D"/>
    <w:rPr>
      <w:rFonts w:ascii="Times New Roman" w:eastAsia="宋体" w:hAnsi="Times New Roman" w:cs="Times New Roman"/>
      <w:szCs w:val="24"/>
    </w:rPr>
  </w:style>
  <w:style w:type="character" w:customStyle="1" w:styleId="Char24">
    <w:name w:val="电子邮件签名 Char2"/>
    <w:basedOn w:val="a2"/>
    <w:link w:val="af5"/>
    <w:qFormat/>
    <w:rsid w:val="00C8693D"/>
    <w:rPr>
      <w:rFonts w:ascii="Times New Roman" w:eastAsia="宋体" w:hAnsi="Times New Roman" w:cs="Times New Roman"/>
      <w:szCs w:val="24"/>
    </w:rPr>
  </w:style>
  <w:style w:type="paragraph" w:styleId="a">
    <w:name w:val="List Number"/>
    <w:basedOn w:val="a7"/>
    <w:qFormat/>
    <w:rsid w:val="00C8693D"/>
    <w:pPr>
      <w:numPr>
        <w:numId w:val="2"/>
      </w:numPr>
      <w:tabs>
        <w:tab w:val="left" w:pos="567"/>
      </w:tabs>
      <w:spacing w:after="240"/>
      <w:jc w:val="both"/>
    </w:pPr>
    <w:rPr>
      <w:rFonts w:ascii="Times New Roman" w:hAnsi="Times New Roman" w:cs="Times New Roman"/>
      <w:kern w:val="2"/>
      <w:sz w:val="21"/>
      <w:lang w:eastAsia="zh-CN"/>
    </w:rPr>
  </w:style>
  <w:style w:type="paragraph" w:styleId="af6">
    <w:name w:val="Normal Indent"/>
    <w:basedOn w:val="a0"/>
    <w:link w:val="Char25"/>
    <w:qFormat/>
    <w:rsid w:val="00C8693D"/>
    <w:rPr>
      <w:rFonts w:ascii="Times New Roman" w:eastAsia="仿宋_GB2312" w:hAnsi="Times New Roman" w:cs="Times New Roman"/>
      <w:sz w:val="24"/>
      <w:szCs w:val="20"/>
    </w:rPr>
  </w:style>
  <w:style w:type="character" w:customStyle="1" w:styleId="Char25">
    <w:name w:val="正文缩进 Char2"/>
    <w:link w:val="af6"/>
    <w:qFormat/>
    <w:rsid w:val="00C8693D"/>
    <w:rPr>
      <w:rFonts w:ascii="Times New Roman" w:eastAsia="仿宋_GB2312" w:hAnsi="Times New Roman" w:cs="Times New Roman"/>
      <w:sz w:val="24"/>
      <w:szCs w:val="20"/>
    </w:rPr>
  </w:style>
  <w:style w:type="paragraph" w:styleId="af7">
    <w:name w:val="caption"/>
    <w:basedOn w:val="a0"/>
    <w:next w:val="a0"/>
    <w:uiPriority w:val="35"/>
    <w:qFormat/>
    <w:rsid w:val="00C8693D"/>
    <w:rPr>
      <w:rFonts w:ascii="等线 Light" w:eastAsia="黑体" w:hAnsi="等线 Light" w:cs="Times New Roman"/>
      <w:sz w:val="20"/>
      <w:szCs w:val="20"/>
    </w:rPr>
  </w:style>
  <w:style w:type="paragraph" w:styleId="52">
    <w:name w:val="index 5"/>
    <w:basedOn w:val="a0"/>
    <w:next w:val="a0"/>
    <w:qFormat/>
    <w:rsid w:val="00C8693D"/>
    <w:pPr>
      <w:ind w:left="1000" w:hanging="200"/>
    </w:pPr>
    <w:rPr>
      <w:rFonts w:ascii="Times New Roman" w:eastAsia="宋体" w:hAnsi="Times New Roman" w:cs="Times New Roman"/>
      <w:szCs w:val="24"/>
    </w:rPr>
  </w:style>
  <w:style w:type="paragraph" w:styleId="af8">
    <w:name w:val="List Bullet"/>
    <w:basedOn w:val="a0"/>
    <w:link w:val="Char26"/>
    <w:qFormat/>
    <w:rsid w:val="00C8693D"/>
    <w:pPr>
      <w:tabs>
        <w:tab w:val="left" w:pos="360"/>
      </w:tabs>
      <w:ind w:left="360" w:hangingChars="200" w:hanging="360"/>
    </w:pPr>
    <w:rPr>
      <w:rFonts w:ascii="Times New Roman" w:eastAsia="宋体" w:hAnsi="Times New Roman" w:cs="Times New Roman"/>
      <w:szCs w:val="24"/>
    </w:rPr>
  </w:style>
  <w:style w:type="character" w:customStyle="1" w:styleId="Char26">
    <w:name w:val="列表项目符号 Char2"/>
    <w:link w:val="af8"/>
    <w:qFormat/>
    <w:rsid w:val="00C8693D"/>
    <w:rPr>
      <w:rFonts w:ascii="Times New Roman" w:eastAsia="宋体" w:hAnsi="Times New Roman" w:cs="Times New Roman"/>
      <w:szCs w:val="24"/>
    </w:rPr>
  </w:style>
  <w:style w:type="paragraph" w:styleId="af9">
    <w:name w:val="envelope address"/>
    <w:basedOn w:val="a0"/>
    <w:qFormat/>
    <w:rsid w:val="00C8693D"/>
    <w:pPr>
      <w:framePr w:w="7920" w:h="1980" w:hRule="exact" w:hSpace="180" w:wrap="around" w:hAnchor="page" w:xAlign="center" w:yAlign="bottom"/>
      <w:ind w:left="2880"/>
    </w:pPr>
    <w:rPr>
      <w:rFonts w:ascii="Times New Roman" w:eastAsia="宋体" w:hAnsi="Times New Roman" w:cs="Arial"/>
      <w:sz w:val="24"/>
      <w:szCs w:val="24"/>
    </w:rPr>
  </w:style>
  <w:style w:type="paragraph" w:styleId="afa">
    <w:name w:val="Document Map"/>
    <w:basedOn w:val="a0"/>
    <w:link w:val="Char33"/>
    <w:qFormat/>
    <w:rsid w:val="00C8693D"/>
    <w:pPr>
      <w:shd w:val="clear" w:color="auto" w:fill="000080"/>
    </w:pPr>
    <w:rPr>
      <w:rFonts w:ascii="Times New Roman" w:eastAsia="等线" w:hAnsi="Times New Roman" w:cs="Times New Roman"/>
      <w:szCs w:val="24"/>
    </w:rPr>
  </w:style>
  <w:style w:type="character" w:customStyle="1" w:styleId="Char33">
    <w:name w:val="文档结构图 Char3"/>
    <w:basedOn w:val="a2"/>
    <w:link w:val="afa"/>
    <w:qFormat/>
    <w:rsid w:val="00C8693D"/>
    <w:rPr>
      <w:rFonts w:ascii="Times New Roman" w:eastAsia="等线" w:hAnsi="Times New Roman" w:cs="Times New Roman"/>
      <w:szCs w:val="24"/>
      <w:shd w:val="clear" w:color="auto" w:fill="000080"/>
    </w:rPr>
  </w:style>
  <w:style w:type="paragraph" w:styleId="afb">
    <w:name w:val="toa heading"/>
    <w:basedOn w:val="a0"/>
    <w:next w:val="a0"/>
    <w:qFormat/>
    <w:rsid w:val="00C8693D"/>
    <w:pPr>
      <w:spacing w:before="120"/>
    </w:pPr>
    <w:rPr>
      <w:rFonts w:ascii="Times New Roman" w:eastAsia="宋体" w:hAnsi="Times New Roman" w:cs="Arial"/>
      <w:b/>
      <w:bCs/>
      <w:sz w:val="24"/>
      <w:szCs w:val="24"/>
    </w:rPr>
  </w:style>
  <w:style w:type="paragraph" w:styleId="60">
    <w:name w:val="index 6"/>
    <w:basedOn w:val="a0"/>
    <w:next w:val="a0"/>
    <w:qFormat/>
    <w:rsid w:val="00C8693D"/>
    <w:pPr>
      <w:ind w:left="1200" w:hanging="200"/>
    </w:pPr>
    <w:rPr>
      <w:rFonts w:ascii="Times New Roman" w:eastAsia="宋体" w:hAnsi="Times New Roman" w:cs="Times New Roman"/>
      <w:szCs w:val="24"/>
    </w:rPr>
  </w:style>
  <w:style w:type="paragraph" w:styleId="afc">
    <w:name w:val="Salutation"/>
    <w:basedOn w:val="a0"/>
    <w:next w:val="a0"/>
    <w:link w:val="Char34"/>
    <w:qFormat/>
    <w:rsid w:val="00C8693D"/>
    <w:rPr>
      <w:rFonts w:ascii="Times New Roman" w:eastAsia="宋体" w:hAnsi="Times New Roman" w:cs="Times New Roman"/>
      <w:szCs w:val="24"/>
    </w:rPr>
  </w:style>
  <w:style w:type="character" w:customStyle="1" w:styleId="Char34">
    <w:name w:val="称呼 Char3"/>
    <w:basedOn w:val="a2"/>
    <w:link w:val="afc"/>
    <w:qFormat/>
    <w:rsid w:val="00C8693D"/>
    <w:rPr>
      <w:rFonts w:ascii="Times New Roman" w:eastAsia="宋体" w:hAnsi="Times New Roman" w:cs="Times New Roman"/>
      <w:szCs w:val="24"/>
    </w:rPr>
  </w:style>
  <w:style w:type="paragraph" w:styleId="34">
    <w:name w:val="Body Text 3"/>
    <w:basedOn w:val="a0"/>
    <w:link w:val="3Char30"/>
    <w:qFormat/>
    <w:rsid w:val="00C8693D"/>
    <w:pPr>
      <w:widowControl/>
      <w:spacing w:after="120"/>
      <w:jc w:val="left"/>
    </w:pPr>
    <w:rPr>
      <w:rFonts w:ascii="Times New Roman" w:eastAsia="宋体" w:hAnsi="Times New Roman" w:cs="Times New Roman"/>
      <w:kern w:val="0"/>
      <w:sz w:val="16"/>
      <w:szCs w:val="20"/>
    </w:rPr>
  </w:style>
  <w:style w:type="character" w:customStyle="1" w:styleId="3Char30">
    <w:name w:val="正文文本 3 Char3"/>
    <w:basedOn w:val="a2"/>
    <w:link w:val="34"/>
    <w:qFormat/>
    <w:rsid w:val="00C8693D"/>
    <w:rPr>
      <w:rFonts w:ascii="Times New Roman" w:eastAsia="宋体" w:hAnsi="Times New Roman" w:cs="Times New Roman"/>
      <w:kern w:val="0"/>
      <w:sz w:val="16"/>
      <w:szCs w:val="20"/>
    </w:rPr>
  </w:style>
  <w:style w:type="paragraph" w:styleId="afd">
    <w:name w:val="Closing"/>
    <w:basedOn w:val="a0"/>
    <w:link w:val="Char27"/>
    <w:qFormat/>
    <w:rsid w:val="00C8693D"/>
    <w:pPr>
      <w:ind w:left="4252"/>
    </w:pPr>
    <w:rPr>
      <w:rFonts w:ascii="Times New Roman" w:eastAsia="宋体" w:hAnsi="Times New Roman" w:cs="Times New Roman"/>
      <w:szCs w:val="24"/>
    </w:rPr>
  </w:style>
  <w:style w:type="character" w:customStyle="1" w:styleId="Char27">
    <w:name w:val="结束语 Char2"/>
    <w:basedOn w:val="a2"/>
    <w:link w:val="afd"/>
    <w:qFormat/>
    <w:rsid w:val="00C8693D"/>
    <w:rPr>
      <w:rFonts w:ascii="Times New Roman" w:eastAsia="宋体" w:hAnsi="Times New Roman" w:cs="Times New Roman"/>
      <w:szCs w:val="24"/>
    </w:rPr>
  </w:style>
  <w:style w:type="paragraph" w:styleId="3">
    <w:name w:val="List Bullet 3"/>
    <w:basedOn w:val="a0"/>
    <w:qFormat/>
    <w:rsid w:val="00C8693D"/>
    <w:pPr>
      <w:numPr>
        <w:numId w:val="3"/>
      </w:numPr>
      <w:tabs>
        <w:tab w:val="left" w:pos="926"/>
      </w:tabs>
    </w:pPr>
    <w:rPr>
      <w:rFonts w:ascii="Times New Roman" w:eastAsia="宋体" w:hAnsi="Times New Roman" w:cs="Times New Roman"/>
      <w:szCs w:val="24"/>
    </w:rPr>
  </w:style>
  <w:style w:type="paragraph" w:styleId="afe">
    <w:name w:val="Body Text Indent"/>
    <w:basedOn w:val="a0"/>
    <w:link w:val="Char35"/>
    <w:qFormat/>
    <w:rsid w:val="00C8693D"/>
    <w:pPr>
      <w:spacing w:after="120"/>
      <w:ind w:leftChars="200" w:left="420"/>
    </w:pPr>
    <w:rPr>
      <w:rFonts w:ascii="Times New Roman" w:eastAsia="等线" w:hAnsi="Times New Roman" w:cs="Times New Roman"/>
      <w:szCs w:val="24"/>
    </w:rPr>
  </w:style>
  <w:style w:type="character" w:customStyle="1" w:styleId="Char35">
    <w:name w:val="正文文本缩进 Char3"/>
    <w:basedOn w:val="a2"/>
    <w:link w:val="afe"/>
    <w:qFormat/>
    <w:rsid w:val="00C8693D"/>
    <w:rPr>
      <w:rFonts w:ascii="Times New Roman" w:eastAsia="等线" w:hAnsi="Times New Roman" w:cs="Times New Roman"/>
      <w:szCs w:val="24"/>
    </w:rPr>
  </w:style>
  <w:style w:type="paragraph" w:styleId="30">
    <w:name w:val="List Number 3"/>
    <w:basedOn w:val="a0"/>
    <w:qFormat/>
    <w:rsid w:val="00C8693D"/>
    <w:pPr>
      <w:numPr>
        <w:numId w:val="4"/>
      </w:numPr>
      <w:tabs>
        <w:tab w:val="left" w:pos="926"/>
      </w:tabs>
    </w:pPr>
    <w:rPr>
      <w:rFonts w:ascii="Times New Roman" w:eastAsia="宋体" w:hAnsi="Times New Roman" w:cs="Times New Roman"/>
      <w:szCs w:val="24"/>
    </w:rPr>
  </w:style>
  <w:style w:type="paragraph" w:styleId="23">
    <w:name w:val="List 2"/>
    <w:basedOn w:val="a0"/>
    <w:qFormat/>
    <w:rsid w:val="00C8693D"/>
    <w:pPr>
      <w:ind w:leftChars="200" w:left="100" w:hangingChars="200" w:hanging="200"/>
    </w:pPr>
    <w:rPr>
      <w:rFonts w:ascii="Times New Roman" w:eastAsia="等线" w:hAnsi="Times New Roman" w:cs="Times New Roman"/>
      <w:szCs w:val="24"/>
    </w:rPr>
  </w:style>
  <w:style w:type="paragraph" w:styleId="aff">
    <w:name w:val="List Continue"/>
    <w:basedOn w:val="a0"/>
    <w:qFormat/>
    <w:rsid w:val="00C8693D"/>
    <w:pPr>
      <w:spacing w:after="120"/>
      <w:ind w:leftChars="200" w:left="420"/>
    </w:pPr>
    <w:rPr>
      <w:rFonts w:ascii="Times New Roman" w:eastAsia="等线" w:hAnsi="Times New Roman" w:cs="Times New Roman"/>
      <w:szCs w:val="24"/>
    </w:rPr>
  </w:style>
  <w:style w:type="paragraph" w:styleId="aff0">
    <w:name w:val="Block Text"/>
    <w:basedOn w:val="a0"/>
    <w:qFormat/>
    <w:rsid w:val="00C8693D"/>
    <w:pPr>
      <w:adjustRightInd w:val="0"/>
      <w:snapToGrid w:val="0"/>
      <w:ind w:left="560" w:right="18"/>
    </w:pPr>
    <w:rPr>
      <w:rFonts w:ascii="仿宋_GB2312" w:eastAsia="仿宋_GB2312" w:hAnsi="Times New Roman" w:cs="Times New Roman"/>
      <w:color w:val="000000"/>
      <w:sz w:val="28"/>
      <w:szCs w:val="20"/>
    </w:rPr>
  </w:style>
  <w:style w:type="paragraph" w:styleId="2">
    <w:name w:val="List Bullet 2"/>
    <w:basedOn w:val="a7"/>
    <w:qFormat/>
    <w:rsid w:val="00C8693D"/>
    <w:pPr>
      <w:widowControl/>
      <w:numPr>
        <w:numId w:val="5"/>
      </w:numPr>
      <w:tabs>
        <w:tab w:val="left" w:pos="567"/>
      </w:tabs>
      <w:spacing w:after="240" w:line="240" w:lineRule="atLeast"/>
    </w:pPr>
    <w:rPr>
      <w:rFonts w:ascii="Arial" w:eastAsia="楷体_GB2312" w:hAnsi="Arial" w:cs="Times New Roman"/>
      <w:szCs w:val="32"/>
    </w:rPr>
  </w:style>
  <w:style w:type="paragraph" w:styleId="HTML">
    <w:name w:val="HTML Address"/>
    <w:basedOn w:val="a0"/>
    <w:link w:val="HTMLChar2"/>
    <w:qFormat/>
    <w:rsid w:val="00C8693D"/>
    <w:rPr>
      <w:rFonts w:ascii="Times New Roman" w:eastAsia="宋体" w:hAnsi="Times New Roman" w:cs="Times New Roman"/>
      <w:i/>
      <w:iCs/>
      <w:szCs w:val="24"/>
    </w:rPr>
  </w:style>
  <w:style w:type="character" w:customStyle="1" w:styleId="HTMLChar2">
    <w:name w:val="HTML 地址 Char2"/>
    <w:basedOn w:val="a2"/>
    <w:link w:val="HTML"/>
    <w:qFormat/>
    <w:rsid w:val="00C8693D"/>
    <w:rPr>
      <w:rFonts w:ascii="Times New Roman" w:eastAsia="宋体" w:hAnsi="Times New Roman" w:cs="Times New Roman"/>
      <w:i/>
      <w:iCs/>
      <w:szCs w:val="24"/>
    </w:rPr>
  </w:style>
  <w:style w:type="paragraph" w:styleId="42">
    <w:name w:val="index 4"/>
    <w:basedOn w:val="a0"/>
    <w:next w:val="a0"/>
    <w:qFormat/>
    <w:rsid w:val="00C8693D"/>
    <w:pPr>
      <w:ind w:left="800" w:hanging="200"/>
    </w:pPr>
    <w:rPr>
      <w:rFonts w:ascii="Times New Roman" w:eastAsia="宋体" w:hAnsi="Times New Roman" w:cs="Times New Roman"/>
      <w:szCs w:val="24"/>
    </w:rPr>
  </w:style>
  <w:style w:type="paragraph" w:styleId="53">
    <w:name w:val="toc 5"/>
    <w:basedOn w:val="a0"/>
    <w:next w:val="a0"/>
    <w:uiPriority w:val="39"/>
    <w:qFormat/>
    <w:rsid w:val="00C8693D"/>
    <w:pPr>
      <w:ind w:leftChars="800" w:left="1680"/>
    </w:pPr>
    <w:rPr>
      <w:rFonts w:ascii="Times New Roman" w:eastAsia="等线" w:hAnsi="Times New Roman" w:cs="Times New Roman"/>
      <w:szCs w:val="24"/>
    </w:rPr>
  </w:style>
  <w:style w:type="paragraph" w:styleId="aff1">
    <w:name w:val="Plain Text"/>
    <w:basedOn w:val="a0"/>
    <w:link w:val="Char36"/>
    <w:qFormat/>
    <w:rsid w:val="00C8693D"/>
    <w:rPr>
      <w:rFonts w:ascii="宋体" w:eastAsia="等线" w:hAnsi="Courier New" w:cs="Times New Roman"/>
      <w:szCs w:val="21"/>
    </w:rPr>
  </w:style>
  <w:style w:type="character" w:customStyle="1" w:styleId="Char36">
    <w:name w:val="纯文本 Char3"/>
    <w:basedOn w:val="a2"/>
    <w:link w:val="aff1"/>
    <w:qFormat/>
    <w:rsid w:val="00C8693D"/>
    <w:rPr>
      <w:rFonts w:ascii="宋体" w:eastAsia="等线" w:hAnsi="Courier New" w:cs="Times New Roman"/>
      <w:szCs w:val="21"/>
    </w:rPr>
  </w:style>
  <w:style w:type="paragraph" w:styleId="5">
    <w:name w:val="List Bullet 5"/>
    <w:basedOn w:val="a0"/>
    <w:qFormat/>
    <w:rsid w:val="00C8693D"/>
    <w:pPr>
      <w:widowControl/>
      <w:numPr>
        <w:numId w:val="6"/>
      </w:numPr>
      <w:tabs>
        <w:tab w:val="left" w:pos="1492"/>
      </w:tabs>
      <w:spacing w:line="240" w:lineRule="atLeast"/>
      <w:jc w:val="left"/>
    </w:pPr>
    <w:rPr>
      <w:rFonts w:ascii="Arial" w:eastAsia="楷体_GB2312" w:hAnsi="Arial" w:cs="Times New Roman"/>
      <w:kern w:val="0"/>
      <w:sz w:val="24"/>
      <w:szCs w:val="32"/>
      <w:lang w:eastAsia="en-US"/>
    </w:rPr>
  </w:style>
  <w:style w:type="paragraph" w:styleId="4">
    <w:name w:val="List Number 4"/>
    <w:basedOn w:val="a0"/>
    <w:qFormat/>
    <w:rsid w:val="00C8693D"/>
    <w:pPr>
      <w:numPr>
        <w:numId w:val="7"/>
      </w:numPr>
      <w:tabs>
        <w:tab w:val="left" w:pos="1209"/>
      </w:tabs>
    </w:pPr>
    <w:rPr>
      <w:rFonts w:ascii="Times New Roman" w:eastAsia="宋体" w:hAnsi="Times New Roman" w:cs="Times New Roman"/>
      <w:szCs w:val="24"/>
    </w:rPr>
  </w:style>
  <w:style w:type="paragraph" w:styleId="81">
    <w:name w:val="toc 8"/>
    <w:basedOn w:val="a0"/>
    <w:next w:val="a0"/>
    <w:uiPriority w:val="39"/>
    <w:qFormat/>
    <w:rsid w:val="00C8693D"/>
    <w:pPr>
      <w:ind w:leftChars="1400" w:left="2940"/>
    </w:pPr>
    <w:rPr>
      <w:rFonts w:ascii="Times New Roman" w:eastAsia="等线" w:hAnsi="Times New Roman" w:cs="Times New Roman"/>
      <w:szCs w:val="24"/>
    </w:rPr>
  </w:style>
  <w:style w:type="paragraph" w:styleId="35">
    <w:name w:val="index 3"/>
    <w:basedOn w:val="a0"/>
    <w:next w:val="a0"/>
    <w:qFormat/>
    <w:rsid w:val="00C8693D"/>
    <w:pPr>
      <w:ind w:left="600" w:hanging="200"/>
    </w:pPr>
    <w:rPr>
      <w:rFonts w:ascii="Times New Roman" w:eastAsia="宋体" w:hAnsi="Times New Roman" w:cs="Times New Roman"/>
      <w:szCs w:val="24"/>
    </w:rPr>
  </w:style>
  <w:style w:type="paragraph" w:styleId="aff2">
    <w:name w:val="Date"/>
    <w:basedOn w:val="a0"/>
    <w:next w:val="a0"/>
    <w:link w:val="Char37"/>
    <w:unhideWhenUsed/>
    <w:qFormat/>
    <w:rsid w:val="00C8693D"/>
    <w:pPr>
      <w:ind w:leftChars="2500" w:left="100"/>
    </w:pPr>
    <w:rPr>
      <w:rFonts w:ascii="等线" w:eastAsia="等线" w:hAnsi="等线" w:cs="Times New Roman"/>
      <w:szCs w:val="21"/>
    </w:rPr>
  </w:style>
  <w:style w:type="character" w:customStyle="1" w:styleId="Char37">
    <w:name w:val="日期 Char3"/>
    <w:basedOn w:val="a2"/>
    <w:link w:val="aff2"/>
    <w:qFormat/>
    <w:rsid w:val="00C8693D"/>
    <w:rPr>
      <w:rFonts w:ascii="等线" w:eastAsia="等线" w:hAnsi="等线" w:cs="Times New Roman"/>
      <w:szCs w:val="21"/>
    </w:rPr>
  </w:style>
  <w:style w:type="paragraph" w:styleId="24">
    <w:name w:val="Body Text Indent 2"/>
    <w:basedOn w:val="a0"/>
    <w:link w:val="2Char30"/>
    <w:unhideWhenUsed/>
    <w:qFormat/>
    <w:rsid w:val="00C8693D"/>
    <w:pPr>
      <w:spacing w:after="120" w:line="480" w:lineRule="auto"/>
      <w:ind w:leftChars="200" w:left="420"/>
    </w:pPr>
    <w:rPr>
      <w:rFonts w:ascii="等线" w:eastAsia="等线" w:hAnsi="等线" w:cs="Times New Roman"/>
      <w:szCs w:val="21"/>
    </w:rPr>
  </w:style>
  <w:style w:type="character" w:customStyle="1" w:styleId="2Char30">
    <w:name w:val="正文文本缩进 2 Char3"/>
    <w:basedOn w:val="a2"/>
    <w:link w:val="24"/>
    <w:qFormat/>
    <w:rsid w:val="00C8693D"/>
    <w:rPr>
      <w:rFonts w:ascii="等线" w:eastAsia="等线" w:hAnsi="等线" w:cs="Times New Roman"/>
      <w:szCs w:val="21"/>
    </w:rPr>
  </w:style>
  <w:style w:type="paragraph" w:styleId="aff3">
    <w:name w:val="endnote text"/>
    <w:basedOn w:val="a0"/>
    <w:link w:val="Char"/>
    <w:uiPriority w:val="99"/>
    <w:unhideWhenUsed/>
    <w:qFormat/>
    <w:rsid w:val="00C8693D"/>
    <w:pPr>
      <w:snapToGrid w:val="0"/>
      <w:jc w:val="left"/>
    </w:pPr>
    <w:rPr>
      <w:rFonts w:ascii="等线" w:eastAsia="等线" w:hAnsi="等线" w:cs="Times New Roman"/>
      <w:szCs w:val="21"/>
    </w:rPr>
  </w:style>
  <w:style w:type="character" w:customStyle="1" w:styleId="aff4">
    <w:name w:val="尾注文本 字符"/>
    <w:basedOn w:val="a2"/>
    <w:uiPriority w:val="99"/>
    <w:qFormat/>
    <w:rsid w:val="00C8693D"/>
  </w:style>
  <w:style w:type="character" w:customStyle="1" w:styleId="Char">
    <w:name w:val="尾注文本 Char"/>
    <w:link w:val="aff3"/>
    <w:uiPriority w:val="99"/>
    <w:qFormat/>
    <w:rsid w:val="00C8693D"/>
    <w:rPr>
      <w:rFonts w:ascii="等线" w:eastAsia="等线" w:hAnsi="等线" w:cs="Times New Roman"/>
      <w:szCs w:val="21"/>
    </w:rPr>
  </w:style>
  <w:style w:type="paragraph" w:styleId="54">
    <w:name w:val="List Continue 5"/>
    <w:basedOn w:val="a0"/>
    <w:qFormat/>
    <w:rsid w:val="00C8693D"/>
    <w:pPr>
      <w:spacing w:after="120"/>
      <w:ind w:left="1415"/>
    </w:pPr>
    <w:rPr>
      <w:rFonts w:ascii="Times New Roman" w:eastAsia="宋体" w:hAnsi="Times New Roman" w:cs="Times New Roman"/>
      <w:szCs w:val="24"/>
    </w:rPr>
  </w:style>
  <w:style w:type="paragraph" w:styleId="aff5">
    <w:name w:val="envelope return"/>
    <w:basedOn w:val="a0"/>
    <w:qFormat/>
    <w:rsid w:val="00C8693D"/>
    <w:rPr>
      <w:rFonts w:ascii="Times New Roman" w:eastAsia="宋体" w:hAnsi="Times New Roman" w:cs="Arial"/>
      <w:szCs w:val="24"/>
    </w:rPr>
  </w:style>
  <w:style w:type="paragraph" w:styleId="aff6">
    <w:name w:val="Signature"/>
    <w:basedOn w:val="a0"/>
    <w:link w:val="Char28"/>
    <w:qFormat/>
    <w:rsid w:val="00C8693D"/>
    <w:pPr>
      <w:ind w:leftChars="2100" w:left="100"/>
    </w:pPr>
    <w:rPr>
      <w:rFonts w:ascii="Times New Roman" w:eastAsia="宋体" w:hAnsi="Times New Roman" w:cs="Times New Roman"/>
      <w:szCs w:val="24"/>
    </w:rPr>
  </w:style>
  <w:style w:type="character" w:customStyle="1" w:styleId="Char28">
    <w:name w:val="签名 Char2"/>
    <w:basedOn w:val="a2"/>
    <w:link w:val="aff6"/>
    <w:qFormat/>
    <w:rsid w:val="00C8693D"/>
    <w:rPr>
      <w:rFonts w:ascii="Times New Roman" w:eastAsia="宋体" w:hAnsi="Times New Roman" w:cs="Times New Roman"/>
      <w:szCs w:val="24"/>
    </w:rPr>
  </w:style>
  <w:style w:type="paragraph" w:styleId="43">
    <w:name w:val="List Continue 4"/>
    <w:basedOn w:val="a0"/>
    <w:qFormat/>
    <w:rsid w:val="00C8693D"/>
    <w:pPr>
      <w:spacing w:after="120"/>
      <w:ind w:left="1132"/>
    </w:pPr>
    <w:rPr>
      <w:rFonts w:ascii="Times New Roman" w:eastAsia="宋体" w:hAnsi="Times New Roman" w:cs="Times New Roman"/>
      <w:szCs w:val="24"/>
    </w:rPr>
  </w:style>
  <w:style w:type="paragraph" w:styleId="44">
    <w:name w:val="toc 4"/>
    <w:basedOn w:val="a0"/>
    <w:next w:val="a0"/>
    <w:uiPriority w:val="39"/>
    <w:qFormat/>
    <w:rsid w:val="00C8693D"/>
    <w:pPr>
      <w:ind w:leftChars="600" w:left="1260"/>
    </w:pPr>
    <w:rPr>
      <w:rFonts w:ascii="Times New Roman" w:eastAsia="等线" w:hAnsi="Times New Roman" w:cs="Times New Roman"/>
      <w:szCs w:val="24"/>
    </w:rPr>
  </w:style>
  <w:style w:type="paragraph" w:styleId="11">
    <w:name w:val="index 1"/>
    <w:basedOn w:val="a0"/>
    <w:next w:val="a0"/>
    <w:autoRedefine/>
    <w:unhideWhenUsed/>
    <w:qFormat/>
    <w:rsid w:val="00C8693D"/>
  </w:style>
  <w:style w:type="paragraph" w:styleId="aff7">
    <w:name w:val="index heading"/>
    <w:basedOn w:val="a0"/>
    <w:next w:val="11"/>
    <w:qFormat/>
    <w:rsid w:val="00C8693D"/>
    <w:rPr>
      <w:rFonts w:ascii="Times New Roman" w:eastAsia="宋体" w:hAnsi="Times New Roman" w:cs="Arial"/>
      <w:b/>
      <w:bCs/>
      <w:szCs w:val="24"/>
    </w:rPr>
  </w:style>
  <w:style w:type="paragraph" w:styleId="aff8">
    <w:name w:val="Subtitle"/>
    <w:basedOn w:val="a0"/>
    <w:next w:val="a0"/>
    <w:link w:val="Char38"/>
    <w:uiPriority w:val="11"/>
    <w:qFormat/>
    <w:rsid w:val="00C8693D"/>
    <w:pPr>
      <w:spacing w:before="240" w:after="60" w:line="312" w:lineRule="auto"/>
      <w:jc w:val="center"/>
      <w:outlineLvl w:val="1"/>
    </w:pPr>
    <w:rPr>
      <w:rFonts w:ascii="等线 Light" w:eastAsia="宋体" w:hAnsi="等线 Light" w:cs="Times New Roman"/>
      <w:b/>
      <w:bCs/>
      <w:kern w:val="28"/>
      <w:sz w:val="32"/>
      <w:szCs w:val="32"/>
    </w:rPr>
  </w:style>
  <w:style w:type="character" w:customStyle="1" w:styleId="Char38">
    <w:name w:val="副标题 Char3"/>
    <w:basedOn w:val="a2"/>
    <w:link w:val="aff8"/>
    <w:uiPriority w:val="11"/>
    <w:qFormat/>
    <w:rsid w:val="00C8693D"/>
    <w:rPr>
      <w:rFonts w:ascii="等线 Light" w:eastAsia="宋体" w:hAnsi="等线 Light" w:cs="Times New Roman"/>
      <w:b/>
      <w:bCs/>
      <w:kern w:val="28"/>
      <w:sz w:val="32"/>
      <w:szCs w:val="32"/>
    </w:rPr>
  </w:style>
  <w:style w:type="paragraph" w:styleId="50">
    <w:name w:val="List Number 5"/>
    <w:basedOn w:val="a0"/>
    <w:qFormat/>
    <w:rsid w:val="00C8693D"/>
    <w:pPr>
      <w:numPr>
        <w:numId w:val="8"/>
      </w:numPr>
      <w:tabs>
        <w:tab w:val="left" w:pos="1492"/>
      </w:tabs>
    </w:pPr>
    <w:rPr>
      <w:rFonts w:ascii="Times New Roman" w:eastAsia="宋体" w:hAnsi="Times New Roman" w:cs="Times New Roman"/>
      <w:szCs w:val="24"/>
    </w:rPr>
  </w:style>
  <w:style w:type="paragraph" w:styleId="aff9">
    <w:name w:val="List"/>
    <w:basedOn w:val="a0"/>
    <w:qFormat/>
    <w:rsid w:val="00C8693D"/>
    <w:pPr>
      <w:ind w:left="200" w:hangingChars="200" w:hanging="200"/>
    </w:pPr>
    <w:rPr>
      <w:rFonts w:ascii="Times New Roman" w:eastAsia="等线" w:hAnsi="Times New Roman" w:cs="Times New Roman"/>
      <w:szCs w:val="24"/>
    </w:rPr>
  </w:style>
  <w:style w:type="paragraph" w:styleId="61">
    <w:name w:val="toc 6"/>
    <w:basedOn w:val="a0"/>
    <w:next w:val="a0"/>
    <w:uiPriority w:val="39"/>
    <w:qFormat/>
    <w:rsid w:val="00C8693D"/>
    <w:pPr>
      <w:ind w:leftChars="1000" w:left="2100"/>
    </w:pPr>
    <w:rPr>
      <w:rFonts w:ascii="Times New Roman" w:eastAsia="等线" w:hAnsi="Times New Roman" w:cs="Times New Roman"/>
      <w:szCs w:val="24"/>
    </w:rPr>
  </w:style>
  <w:style w:type="paragraph" w:styleId="55">
    <w:name w:val="List 5"/>
    <w:basedOn w:val="a0"/>
    <w:qFormat/>
    <w:rsid w:val="00C8693D"/>
    <w:pPr>
      <w:ind w:left="1415" w:hanging="283"/>
    </w:pPr>
    <w:rPr>
      <w:rFonts w:ascii="Times New Roman" w:eastAsia="宋体" w:hAnsi="Times New Roman" w:cs="Times New Roman"/>
      <w:szCs w:val="24"/>
    </w:rPr>
  </w:style>
  <w:style w:type="paragraph" w:styleId="36">
    <w:name w:val="Body Text Indent 3"/>
    <w:basedOn w:val="a0"/>
    <w:link w:val="3Char31"/>
    <w:qFormat/>
    <w:rsid w:val="00C8693D"/>
    <w:pPr>
      <w:widowControl/>
      <w:adjustRightInd w:val="0"/>
      <w:spacing w:line="360" w:lineRule="auto"/>
      <w:ind w:firstLine="570"/>
      <w:jc w:val="left"/>
      <w:textAlignment w:val="baseline"/>
    </w:pPr>
    <w:rPr>
      <w:rFonts w:ascii="宋体" w:eastAsia="宋体" w:hAnsi="Times New Roman" w:cs="Times New Roman"/>
      <w:b/>
      <w:sz w:val="32"/>
      <w:szCs w:val="20"/>
    </w:rPr>
  </w:style>
  <w:style w:type="character" w:customStyle="1" w:styleId="3Char31">
    <w:name w:val="正文文本缩进 3 Char3"/>
    <w:basedOn w:val="a2"/>
    <w:link w:val="36"/>
    <w:qFormat/>
    <w:rsid w:val="00C8693D"/>
    <w:rPr>
      <w:rFonts w:ascii="宋体" w:eastAsia="宋体" w:hAnsi="Times New Roman" w:cs="Times New Roman"/>
      <w:b/>
      <w:sz w:val="32"/>
      <w:szCs w:val="20"/>
    </w:rPr>
  </w:style>
  <w:style w:type="paragraph" w:styleId="71">
    <w:name w:val="index 7"/>
    <w:basedOn w:val="a0"/>
    <w:next w:val="a0"/>
    <w:qFormat/>
    <w:rsid w:val="00C8693D"/>
    <w:pPr>
      <w:ind w:left="1400" w:hanging="200"/>
    </w:pPr>
    <w:rPr>
      <w:rFonts w:ascii="Times New Roman" w:eastAsia="宋体" w:hAnsi="Times New Roman" w:cs="Times New Roman"/>
      <w:szCs w:val="24"/>
    </w:rPr>
  </w:style>
  <w:style w:type="paragraph" w:styleId="90">
    <w:name w:val="index 9"/>
    <w:basedOn w:val="a0"/>
    <w:next w:val="a0"/>
    <w:qFormat/>
    <w:rsid w:val="00C8693D"/>
    <w:pPr>
      <w:ind w:left="1800" w:hanging="200"/>
    </w:pPr>
    <w:rPr>
      <w:rFonts w:ascii="Times New Roman" w:eastAsia="宋体" w:hAnsi="Times New Roman" w:cs="Times New Roman"/>
      <w:szCs w:val="24"/>
    </w:rPr>
  </w:style>
  <w:style w:type="paragraph" w:styleId="affa">
    <w:name w:val="table of figures"/>
    <w:basedOn w:val="a0"/>
    <w:next w:val="a0"/>
    <w:qFormat/>
    <w:rsid w:val="00C8693D"/>
    <w:pPr>
      <w:ind w:left="400" w:hanging="400"/>
    </w:pPr>
    <w:rPr>
      <w:rFonts w:ascii="Times New Roman" w:eastAsia="宋体" w:hAnsi="Times New Roman" w:cs="Times New Roman"/>
      <w:szCs w:val="24"/>
    </w:rPr>
  </w:style>
  <w:style w:type="paragraph" w:styleId="91">
    <w:name w:val="toc 9"/>
    <w:basedOn w:val="a0"/>
    <w:next w:val="a0"/>
    <w:uiPriority w:val="39"/>
    <w:qFormat/>
    <w:rsid w:val="00C8693D"/>
    <w:pPr>
      <w:ind w:leftChars="1600" w:left="3360"/>
    </w:pPr>
    <w:rPr>
      <w:rFonts w:ascii="Times New Roman" w:eastAsia="等线" w:hAnsi="Times New Roman" w:cs="Times New Roman"/>
      <w:szCs w:val="24"/>
    </w:rPr>
  </w:style>
  <w:style w:type="paragraph" w:styleId="25">
    <w:name w:val="Body Text 2"/>
    <w:basedOn w:val="a0"/>
    <w:link w:val="2Char31"/>
    <w:qFormat/>
    <w:rsid w:val="00C8693D"/>
    <w:pPr>
      <w:spacing w:after="120" w:line="480" w:lineRule="auto"/>
    </w:pPr>
    <w:rPr>
      <w:rFonts w:ascii="Times New Roman" w:eastAsia="等线" w:hAnsi="Times New Roman" w:cs="Times New Roman"/>
      <w:szCs w:val="24"/>
    </w:rPr>
  </w:style>
  <w:style w:type="character" w:customStyle="1" w:styleId="2Char31">
    <w:name w:val="正文文本 2 Char3"/>
    <w:basedOn w:val="a2"/>
    <w:link w:val="25"/>
    <w:qFormat/>
    <w:rsid w:val="00C8693D"/>
    <w:rPr>
      <w:rFonts w:ascii="Times New Roman" w:eastAsia="等线" w:hAnsi="Times New Roman" w:cs="Times New Roman"/>
      <w:szCs w:val="24"/>
    </w:rPr>
  </w:style>
  <w:style w:type="paragraph" w:styleId="45">
    <w:name w:val="List 4"/>
    <w:basedOn w:val="a0"/>
    <w:qFormat/>
    <w:rsid w:val="00C8693D"/>
    <w:pPr>
      <w:ind w:left="1132" w:hanging="283"/>
    </w:pPr>
    <w:rPr>
      <w:rFonts w:ascii="Times New Roman" w:eastAsia="宋体" w:hAnsi="Times New Roman" w:cs="Times New Roman"/>
      <w:szCs w:val="24"/>
    </w:rPr>
  </w:style>
  <w:style w:type="paragraph" w:styleId="26">
    <w:name w:val="List Continue 2"/>
    <w:basedOn w:val="a0"/>
    <w:qFormat/>
    <w:rsid w:val="00C8693D"/>
    <w:pPr>
      <w:spacing w:after="120"/>
      <w:ind w:left="566"/>
    </w:pPr>
    <w:rPr>
      <w:rFonts w:ascii="Times New Roman" w:eastAsia="宋体" w:hAnsi="Times New Roman" w:cs="Times New Roman"/>
      <w:szCs w:val="24"/>
    </w:rPr>
  </w:style>
  <w:style w:type="paragraph" w:styleId="affb">
    <w:name w:val="Message Header"/>
    <w:basedOn w:val="a0"/>
    <w:link w:val="Char39"/>
    <w:qFormat/>
    <w:rsid w:val="00C8693D"/>
    <w:pPr>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eastAsia="宋体" w:hAnsi="Times New Roman" w:cs="Arial"/>
      <w:sz w:val="24"/>
      <w:szCs w:val="24"/>
    </w:rPr>
  </w:style>
  <w:style w:type="character" w:customStyle="1" w:styleId="Char39">
    <w:name w:val="信息标题 Char3"/>
    <w:basedOn w:val="a2"/>
    <w:link w:val="affb"/>
    <w:qFormat/>
    <w:rsid w:val="00C8693D"/>
    <w:rPr>
      <w:rFonts w:ascii="Times New Roman" w:eastAsia="宋体" w:hAnsi="Times New Roman" w:cs="Arial"/>
      <w:sz w:val="24"/>
      <w:szCs w:val="24"/>
      <w:shd w:val="pct20" w:color="auto" w:fill="auto"/>
    </w:rPr>
  </w:style>
  <w:style w:type="paragraph" w:styleId="HTML0">
    <w:name w:val="HTML Preformatted"/>
    <w:basedOn w:val="a0"/>
    <w:link w:val="HTMLChar3"/>
    <w:qFormat/>
    <w:rsid w:val="00C8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cs="宋体"/>
      <w:sz w:val="24"/>
      <w:szCs w:val="24"/>
    </w:rPr>
  </w:style>
  <w:style w:type="character" w:customStyle="1" w:styleId="HTML1">
    <w:name w:val="HTML 预设格式 字符"/>
    <w:aliases w:val="HTML 预先格式化 字符"/>
    <w:basedOn w:val="a2"/>
    <w:qFormat/>
    <w:rsid w:val="00C8693D"/>
    <w:rPr>
      <w:rFonts w:ascii="Courier New" w:hAnsi="Courier New" w:cs="Courier New"/>
      <w:sz w:val="20"/>
      <w:szCs w:val="20"/>
    </w:rPr>
  </w:style>
  <w:style w:type="character" w:customStyle="1" w:styleId="HTMLChar3">
    <w:name w:val="HTML 预设格式 Char3"/>
    <w:link w:val="HTML0"/>
    <w:rsid w:val="00C8693D"/>
    <w:rPr>
      <w:rFonts w:ascii="宋体" w:eastAsia="宋体" w:hAnsi="宋体" w:cs="宋体"/>
      <w:sz w:val="24"/>
      <w:szCs w:val="24"/>
    </w:rPr>
  </w:style>
  <w:style w:type="paragraph" w:styleId="affc">
    <w:name w:val="Normal (Web)"/>
    <w:basedOn w:val="a0"/>
    <w:link w:val="Char3a"/>
    <w:uiPriority w:val="99"/>
    <w:qFormat/>
    <w:rsid w:val="00C8693D"/>
    <w:pPr>
      <w:widowControl/>
      <w:spacing w:before="100" w:beforeAutospacing="1" w:after="100" w:afterAutospacing="1"/>
      <w:jc w:val="left"/>
    </w:pPr>
    <w:rPr>
      <w:rFonts w:ascii="宋体" w:eastAsia="等线" w:hAnsi="宋体" w:cs="Times New Roman"/>
      <w:kern w:val="0"/>
      <w:sz w:val="24"/>
      <w:szCs w:val="24"/>
    </w:rPr>
  </w:style>
  <w:style w:type="character" w:customStyle="1" w:styleId="Char3a">
    <w:name w:val="普通(网站) Char3"/>
    <w:link w:val="affc"/>
    <w:uiPriority w:val="99"/>
    <w:qFormat/>
    <w:rsid w:val="00C8693D"/>
    <w:rPr>
      <w:rFonts w:ascii="宋体" w:eastAsia="等线" w:hAnsi="宋体" w:cs="Times New Roman"/>
      <w:kern w:val="0"/>
      <w:sz w:val="24"/>
      <w:szCs w:val="24"/>
    </w:rPr>
  </w:style>
  <w:style w:type="paragraph" w:styleId="37">
    <w:name w:val="List Continue 3"/>
    <w:basedOn w:val="a0"/>
    <w:qFormat/>
    <w:rsid w:val="00C8693D"/>
    <w:pPr>
      <w:spacing w:after="120"/>
      <w:ind w:left="849"/>
    </w:pPr>
    <w:rPr>
      <w:rFonts w:ascii="Times New Roman" w:eastAsia="宋体" w:hAnsi="Times New Roman" w:cs="Times New Roman"/>
      <w:szCs w:val="24"/>
    </w:rPr>
  </w:style>
  <w:style w:type="paragraph" w:styleId="27">
    <w:name w:val="index 2"/>
    <w:basedOn w:val="a0"/>
    <w:next w:val="a0"/>
    <w:qFormat/>
    <w:rsid w:val="00C8693D"/>
    <w:pPr>
      <w:ind w:left="400" w:hanging="200"/>
    </w:pPr>
    <w:rPr>
      <w:rFonts w:ascii="Times New Roman" w:eastAsia="宋体" w:hAnsi="Times New Roman" w:cs="Times New Roman"/>
      <w:szCs w:val="24"/>
    </w:rPr>
  </w:style>
  <w:style w:type="paragraph" w:styleId="affd">
    <w:name w:val="Title"/>
    <w:basedOn w:val="afa"/>
    <w:link w:val="Char4"/>
    <w:qFormat/>
    <w:rsid w:val="00C8693D"/>
    <w:pPr>
      <w:spacing w:before="240" w:after="60"/>
      <w:jc w:val="center"/>
      <w:outlineLvl w:val="0"/>
    </w:pPr>
    <w:rPr>
      <w:rFonts w:ascii="Arial" w:eastAsia="宋体" w:hAnsi="Arial" w:cs="Arial"/>
      <w:b/>
      <w:bCs/>
      <w:sz w:val="32"/>
      <w:szCs w:val="32"/>
    </w:rPr>
  </w:style>
  <w:style w:type="character" w:customStyle="1" w:styleId="Char4">
    <w:name w:val="标题 Char4"/>
    <w:basedOn w:val="a2"/>
    <w:link w:val="affd"/>
    <w:qFormat/>
    <w:rsid w:val="00C8693D"/>
    <w:rPr>
      <w:rFonts w:ascii="Arial" w:eastAsia="宋体" w:hAnsi="Arial" w:cs="Arial"/>
      <w:b/>
      <w:bCs/>
      <w:sz w:val="32"/>
      <w:szCs w:val="32"/>
      <w:shd w:val="clear" w:color="auto" w:fill="000080"/>
    </w:rPr>
  </w:style>
  <w:style w:type="paragraph" w:styleId="affe">
    <w:name w:val="Body Text First Indent"/>
    <w:basedOn w:val="a7"/>
    <w:link w:val="Char3b"/>
    <w:uiPriority w:val="99"/>
    <w:unhideWhenUsed/>
    <w:qFormat/>
    <w:rsid w:val="00C8693D"/>
    <w:pPr>
      <w:spacing w:after="120"/>
      <w:ind w:left="0" w:firstLineChars="100" w:firstLine="420"/>
      <w:jc w:val="both"/>
    </w:pPr>
    <w:rPr>
      <w:rFonts w:ascii="Calibri" w:eastAsia="等线" w:hAnsi="Calibri" w:cs="Times New Roman"/>
      <w:kern w:val="2"/>
      <w:sz w:val="21"/>
      <w:szCs w:val="22"/>
      <w:lang w:eastAsia="zh-CN"/>
    </w:rPr>
  </w:style>
  <w:style w:type="character" w:customStyle="1" w:styleId="afff">
    <w:name w:val="正文文本首行缩进 字符"/>
    <w:basedOn w:val="Char3"/>
    <w:uiPriority w:val="99"/>
    <w:qFormat/>
    <w:rsid w:val="00C8693D"/>
    <w:rPr>
      <w:rFonts w:ascii="宋体" w:eastAsia="宋体" w:hAnsi="宋体"/>
      <w:kern w:val="0"/>
      <w:sz w:val="24"/>
      <w:szCs w:val="24"/>
      <w:lang w:eastAsia="en-US"/>
    </w:rPr>
  </w:style>
  <w:style w:type="character" w:customStyle="1" w:styleId="Char3b">
    <w:name w:val="正文首行缩进 Char3"/>
    <w:link w:val="affe"/>
    <w:uiPriority w:val="99"/>
    <w:rsid w:val="00C8693D"/>
    <w:rPr>
      <w:rFonts w:ascii="Calibri" w:eastAsia="等线" w:hAnsi="Calibri" w:cs="Times New Roman"/>
    </w:rPr>
  </w:style>
  <w:style w:type="paragraph" w:styleId="28">
    <w:name w:val="Body Text First Indent 2"/>
    <w:basedOn w:val="afe"/>
    <w:link w:val="2Char32"/>
    <w:uiPriority w:val="99"/>
    <w:qFormat/>
    <w:rsid w:val="00C8693D"/>
    <w:pPr>
      <w:ind w:leftChars="0" w:left="283" w:firstLine="210"/>
    </w:pPr>
    <w:rPr>
      <w:rFonts w:eastAsia="宋体"/>
    </w:rPr>
  </w:style>
  <w:style w:type="character" w:customStyle="1" w:styleId="2Char32">
    <w:name w:val="正文首行缩进 2 Char3"/>
    <w:basedOn w:val="Char35"/>
    <w:link w:val="28"/>
    <w:uiPriority w:val="99"/>
    <w:qFormat/>
    <w:rsid w:val="00C8693D"/>
    <w:rPr>
      <w:rFonts w:ascii="Times New Roman" w:eastAsia="宋体" w:hAnsi="Times New Roman" w:cs="Times New Roman"/>
      <w:szCs w:val="24"/>
    </w:rPr>
  </w:style>
  <w:style w:type="table" w:styleId="afff0">
    <w:name w:val="Table Grid"/>
    <w:basedOn w:val="a3"/>
    <w:uiPriority w:val="39"/>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1">
    <w:name w:val="Table Theme"/>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3"/>
    <w:semiHidden/>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9">
    <w:name w:val="Table Colorful 2"/>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8">
    <w:name w:val="Table Colorful 3"/>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2">
    <w:name w:val="Table Elegant"/>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a">
    <w:name w:val="Table Classic 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9">
    <w:name w:val="Table Classic 3"/>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6">
    <w:name w:val="Table Classic 4"/>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b">
    <w:name w:val="Table Simple 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Simple 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3"/>
    <w:semiHidden/>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c">
    <w:name w:val="Table Subtle 2"/>
    <w:basedOn w:val="a3"/>
    <w:semiHidden/>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d">
    <w:name w:val="Table 3D effects 2"/>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3D effects 3"/>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List 2"/>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List 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7">
    <w:name w:val="Table List 4"/>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6">
    <w:name w:val="Table List 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2">
    <w:name w:val="Table List 6"/>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List 7"/>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2">
    <w:name w:val="Table List 8"/>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3">
    <w:name w:val="Table Contemporary"/>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Columns 2"/>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Columns 3"/>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8">
    <w:name w:val="Table Columns 4"/>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0">
    <w:name w:val="Table Grid 2"/>
    <w:basedOn w:val="a3"/>
    <w:semiHidden/>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e">
    <w:name w:val="Table Grid 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9">
    <w:name w:val="Table Grid 4"/>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8">
    <w:name w:val="Table Grid 5"/>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3">
    <w:name w:val="Table Grid 6"/>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3">
    <w:name w:val="Table Grid 7"/>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3">
    <w:name w:val="Table Grid 8"/>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1">
    <w:name w:val="Table Web 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
    <w:name w:val="Table Web 3"/>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f4">
    <w:name w:val="Table Professional"/>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3">
    <w:name w:val="Light List Accent 3"/>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4">
    <w:name w:val="Light Grid Accent 4"/>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pPr>
        <w:spacing w:before="0" w:after="0" w:line="240" w:lineRule="auto"/>
      </w:pPr>
      <w:rPr>
        <w:b/>
        <w:bCs/>
      </w:rPr>
      <w:tblPr/>
      <w:tcPr>
        <w:tcBorders>
          <w:top w:val="single" w:sz="8" w:space="0" w:color="8064A2"/>
          <w:left w:val="single" w:sz="8" w:space="0" w:color="8064A2"/>
          <w:bottom w:val="single" w:sz="18" w:space="0" w:color="8064A2"/>
          <w:right w:val="single" w:sz="8" w:space="0" w:color="8064A2"/>
          <w:insideH w:val="nil"/>
          <w:insideV w:val="single" w:sz="8" w:space="0" w:color="8064A2"/>
          <w:tl2br w:val="nil"/>
          <w:tr2bl w:val="nil"/>
        </w:tcBorders>
      </w:tcPr>
    </w:tblStylePr>
    <w:tblStylePr w:type="lastRow">
      <w:pPr>
        <w:spacing w:before="0" w:after="0" w:line="240" w:lineRule="auto"/>
      </w:pPr>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tblStylePr w:type="band1Vert">
      <w:tblPr/>
      <w:tcPr>
        <w:shd w:val="clear" w:color="auto" w:fill="D2D2D2"/>
      </w:tcPr>
    </w:tblStylePr>
    <w:tblStylePr w:type="band1Horz">
      <w:tblPr/>
      <w:tcPr>
        <w:shd w:val="clear" w:color="auto" w:fill="D2D2D2"/>
      </w:tcPr>
    </w:tblStylePr>
    <w:tblStylePr w:type="band2Horz">
      <w:tblPr/>
      <w:tcPr>
        <w:tcBorders>
          <w:top w:val="single" w:sz="8" w:space="0" w:color="8064A2"/>
          <w:left w:val="single" w:sz="8" w:space="0" w:color="8064A2"/>
          <w:bottom w:val="single" w:sz="8" w:space="0" w:color="8064A2"/>
          <w:right w:val="single" w:sz="8" w:space="0" w:color="8064A2"/>
          <w:insideH w:val="nil"/>
          <w:insideV w:val="single" w:sz="8" w:space="0" w:color="8064A2"/>
          <w:tl2br w:val="nil"/>
          <w:tr2bl w:val="nil"/>
        </w:tcBorders>
      </w:tcPr>
    </w:tblStylePr>
  </w:style>
  <w:style w:type="table" w:styleId="1-2">
    <w:name w:val="Medium Shading 1 Accent 2"/>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styleId="2-5">
    <w:name w:val="Medium Shading 2 Accent 5"/>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1-3">
    <w:name w:val="Medium Grid 1 Accent 3"/>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2-1">
    <w:name w:val="Medium Grid 2 Accent 1"/>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styleId="-30">
    <w:name w:val="Dark List Accent 3"/>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Pr/>
      <w:tcPr>
        <w:tcBorders>
          <w:top w:val="nil"/>
          <w:left w:val="nil"/>
          <w:bottom w:val="nil"/>
          <w:right w:val="single" w:sz="18" w:space="0" w:color="FFFFFF"/>
          <w:insideH w:val="nil"/>
          <w:insideV w:val="nil"/>
          <w:tl2br w:val="nil"/>
          <w:tr2bl w:val="nil"/>
        </w:tcBorders>
        <w:shd w:val="clear" w:color="auto" w:fill="76923C"/>
      </w:tcPr>
    </w:tblStylePr>
    <w:tblStylePr w:type="lastCol">
      <w:rPr>
        <w:b/>
        <w:bCs/>
      </w:rPr>
      <w:tblPr/>
      <w:tcPr>
        <w:tcBorders>
          <w:top w:val="nil"/>
          <w:left w:val="single" w:sz="18" w:space="0" w:color="FFFFFF"/>
          <w:bottom w:val="nil"/>
          <w:right w:val="nil"/>
          <w:insideH w:val="nil"/>
          <w:insideV w:val="nil"/>
          <w:tl2br w:val="nil"/>
          <w:tr2bl w:val="nil"/>
        </w:tcBorders>
        <w:shd w:val="clear" w:color="auto" w:fill="76923C"/>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2">
    <w:name w:val="Colorful List Accent 2"/>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styleId="-5">
    <w:name w:val="Colorful Grid Accent 5"/>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styleId="afff5">
    <w:name w:val="Strong"/>
    <w:uiPriority w:val="22"/>
    <w:qFormat/>
    <w:rsid w:val="00C8693D"/>
    <w:rPr>
      <w:b/>
      <w:bCs/>
    </w:rPr>
  </w:style>
  <w:style w:type="character" w:styleId="afff6">
    <w:name w:val="endnote reference"/>
    <w:uiPriority w:val="99"/>
    <w:unhideWhenUsed/>
    <w:qFormat/>
    <w:rsid w:val="00C8693D"/>
    <w:rPr>
      <w:vertAlign w:val="superscript"/>
    </w:rPr>
  </w:style>
  <w:style w:type="character" w:styleId="afff7">
    <w:name w:val="page number"/>
    <w:qFormat/>
    <w:rsid w:val="00C8693D"/>
  </w:style>
  <w:style w:type="character" w:styleId="afff8">
    <w:name w:val="FollowedHyperlink"/>
    <w:uiPriority w:val="99"/>
    <w:qFormat/>
    <w:rsid w:val="00C8693D"/>
    <w:rPr>
      <w:color w:val="800080"/>
      <w:u w:val="single"/>
    </w:rPr>
  </w:style>
  <w:style w:type="character" w:styleId="afff9">
    <w:name w:val="Emphasis"/>
    <w:uiPriority w:val="20"/>
    <w:qFormat/>
    <w:rsid w:val="00C8693D"/>
    <w:rPr>
      <w:i/>
      <w:iCs/>
    </w:rPr>
  </w:style>
  <w:style w:type="character" w:styleId="afffa">
    <w:name w:val="line number"/>
    <w:qFormat/>
    <w:rsid w:val="00C8693D"/>
  </w:style>
  <w:style w:type="character" w:styleId="HTML2">
    <w:name w:val="HTML Definition"/>
    <w:qFormat/>
    <w:rsid w:val="00C8693D"/>
    <w:rPr>
      <w:i/>
      <w:iCs/>
    </w:rPr>
  </w:style>
  <w:style w:type="character" w:styleId="HTML3">
    <w:name w:val="HTML Typewriter"/>
    <w:qFormat/>
    <w:rsid w:val="00C8693D"/>
    <w:rPr>
      <w:rFonts w:ascii="Courier New" w:hAnsi="Courier New" w:cs="Courier New"/>
      <w:sz w:val="20"/>
      <w:szCs w:val="20"/>
    </w:rPr>
  </w:style>
  <w:style w:type="character" w:styleId="HTML4">
    <w:name w:val="HTML Acronym"/>
    <w:qFormat/>
    <w:rsid w:val="00C8693D"/>
  </w:style>
  <w:style w:type="character" w:styleId="HTML5">
    <w:name w:val="HTML Variable"/>
    <w:qFormat/>
    <w:rsid w:val="00C8693D"/>
    <w:rPr>
      <w:i/>
      <w:iCs/>
    </w:rPr>
  </w:style>
  <w:style w:type="character" w:styleId="HTML6">
    <w:name w:val="HTML Code"/>
    <w:qFormat/>
    <w:rsid w:val="00C8693D"/>
    <w:rPr>
      <w:rFonts w:ascii="Courier New" w:hAnsi="Courier New" w:cs="Courier New"/>
      <w:sz w:val="20"/>
      <w:szCs w:val="20"/>
    </w:rPr>
  </w:style>
  <w:style w:type="character" w:styleId="HTML7">
    <w:name w:val="HTML Cite"/>
    <w:qFormat/>
    <w:rsid w:val="00C8693D"/>
    <w:rPr>
      <w:i/>
      <w:iCs/>
    </w:rPr>
  </w:style>
  <w:style w:type="character" w:styleId="HTML8">
    <w:name w:val="HTML Keyboard"/>
    <w:qFormat/>
    <w:rsid w:val="00C8693D"/>
    <w:rPr>
      <w:rFonts w:ascii="Courier New" w:hAnsi="Courier New" w:cs="Courier New"/>
      <w:sz w:val="20"/>
      <w:szCs w:val="20"/>
    </w:rPr>
  </w:style>
  <w:style w:type="character" w:styleId="HTML9">
    <w:name w:val="HTML Sample"/>
    <w:qFormat/>
    <w:rsid w:val="00C8693D"/>
    <w:rPr>
      <w:rFonts w:ascii="Courier New" w:hAnsi="Courier New" w:cs="Courier New"/>
    </w:rPr>
  </w:style>
  <w:style w:type="paragraph" w:customStyle="1" w:styleId="afffb">
    <w:name w:val="一级标题"/>
    <w:next w:val="afffc"/>
    <w:link w:val="1Char2"/>
    <w:qFormat/>
    <w:rsid w:val="00C8693D"/>
    <w:pPr>
      <w:widowControl w:val="0"/>
      <w:tabs>
        <w:tab w:val="center" w:pos="4153"/>
        <w:tab w:val="left" w:pos="6390"/>
      </w:tabs>
      <w:spacing w:beforeLines="50" w:before="156" w:afterLines="100" w:after="312"/>
      <w:jc w:val="center"/>
      <w:outlineLvl w:val="0"/>
    </w:pPr>
    <w:rPr>
      <w:rFonts w:ascii="黑体" w:eastAsia="黑体" w:hAnsi="黑体" w:cs="Arial"/>
      <w:b/>
      <w:bCs/>
      <w:sz w:val="32"/>
      <w:szCs w:val="24"/>
    </w:rPr>
  </w:style>
  <w:style w:type="character" w:customStyle="1" w:styleId="1Char2">
    <w:name w:val="标题 1 Char2"/>
    <w:aliases w:val="Char Char Char Char2,章 Char Char,章 Char1,卷标题 Char,H1 Char,部分 Char,标题 1（禁止使用） Char,一级标题 Char,章1 Char,章2 Char,章3 Char,章4 Char,章5 Char,章6 Char,章7 Char,章8 Char,章9 Char,章10 Char,章11 Char,第一章：标题 1 Char,µÚÒ»ÕÂ£º±êÌâ 1 Char,合同标题 Char,heading 1 Char"/>
    <w:link w:val="afffb"/>
    <w:rsid w:val="00C8693D"/>
    <w:rPr>
      <w:rFonts w:ascii="黑体" w:eastAsia="黑体" w:hAnsi="黑体" w:cs="Arial"/>
      <w:b/>
      <w:bCs/>
      <w:sz w:val="32"/>
      <w:szCs w:val="24"/>
    </w:rPr>
  </w:style>
  <w:style w:type="paragraph" w:customStyle="1" w:styleId="afffc">
    <w:name w:val="文件正文"/>
    <w:link w:val="Char0"/>
    <w:qFormat/>
    <w:rsid w:val="00C8693D"/>
    <w:pPr>
      <w:spacing w:beforeLines="50" w:before="50" w:line="360" w:lineRule="auto"/>
      <w:ind w:firstLineChars="200" w:firstLine="200"/>
      <w:jc w:val="both"/>
    </w:pPr>
    <w:rPr>
      <w:rFonts w:ascii="Times New Roman" w:eastAsia="宋体" w:hAnsi="Times New Roman" w:cs="Times New Roman"/>
      <w:color w:val="000000"/>
      <w:sz w:val="24"/>
    </w:rPr>
  </w:style>
  <w:style w:type="character" w:customStyle="1" w:styleId="Char0">
    <w:name w:val="文件正文 Char"/>
    <w:link w:val="afffc"/>
    <w:qFormat/>
    <w:rsid w:val="00C8693D"/>
    <w:rPr>
      <w:rFonts w:ascii="Times New Roman" w:eastAsia="宋体" w:hAnsi="Times New Roman" w:cs="Times New Roman"/>
      <w:color w:val="000000"/>
      <w:sz w:val="24"/>
    </w:rPr>
  </w:style>
  <w:style w:type="paragraph" w:customStyle="1" w:styleId="afffd">
    <w:name w:val="二级标题"/>
    <w:next w:val="afffc"/>
    <w:link w:val="Char6"/>
    <w:uiPriority w:val="1"/>
    <w:qFormat/>
    <w:rsid w:val="00C8693D"/>
    <w:pPr>
      <w:spacing w:afterLines="50" w:after="156" w:line="360" w:lineRule="auto"/>
      <w:jc w:val="both"/>
    </w:pPr>
    <w:rPr>
      <w:rFonts w:ascii="Times New Roman" w:eastAsia="宋体" w:hAnsi="Times New Roman" w:cs="Times New Roman"/>
      <w:bCs/>
      <w:color w:val="000000"/>
      <w:szCs w:val="21"/>
      <w:lang w:val="en-GB"/>
    </w:rPr>
  </w:style>
  <w:style w:type="character" w:customStyle="1" w:styleId="Char6">
    <w:name w:val="二级标题 Char"/>
    <w:link w:val="afffd"/>
    <w:uiPriority w:val="1"/>
    <w:rsid w:val="00C8693D"/>
    <w:rPr>
      <w:rFonts w:ascii="Times New Roman" w:eastAsia="宋体" w:hAnsi="Times New Roman" w:cs="Times New Roman"/>
      <w:bCs/>
      <w:color w:val="000000"/>
      <w:szCs w:val="21"/>
      <w:lang w:val="en-GB"/>
    </w:rPr>
  </w:style>
  <w:style w:type="paragraph" w:customStyle="1" w:styleId="afffe">
    <w:name w:val="三级标题"/>
    <w:next w:val="afffc"/>
    <w:link w:val="Char7"/>
    <w:uiPriority w:val="2"/>
    <w:qFormat/>
    <w:rsid w:val="00C8693D"/>
    <w:pPr>
      <w:spacing w:beforeLines="50" w:before="156" w:after="120" w:line="360" w:lineRule="auto"/>
      <w:ind w:firstLineChars="200" w:firstLine="480"/>
      <w:jc w:val="both"/>
    </w:pPr>
    <w:rPr>
      <w:rFonts w:ascii="Times New Roman" w:eastAsia="宋体" w:hAnsi="Times New Roman" w:cs="Times New Roman"/>
      <w:bCs/>
      <w:color w:val="000000"/>
      <w:sz w:val="24"/>
      <w:lang w:val="en-GB"/>
    </w:rPr>
  </w:style>
  <w:style w:type="character" w:customStyle="1" w:styleId="Char7">
    <w:name w:val="三级标题 Char"/>
    <w:link w:val="afffe"/>
    <w:uiPriority w:val="2"/>
    <w:rsid w:val="00C8693D"/>
    <w:rPr>
      <w:rFonts w:ascii="Times New Roman" w:eastAsia="宋体" w:hAnsi="Times New Roman" w:cs="Times New Roman"/>
      <w:bCs/>
      <w:color w:val="000000"/>
      <w:sz w:val="24"/>
      <w:lang w:val="en-GB"/>
    </w:rPr>
  </w:style>
  <w:style w:type="paragraph" w:customStyle="1" w:styleId="affff">
    <w:name w:val="四级标题"/>
    <w:next w:val="afffc"/>
    <w:link w:val="Char8"/>
    <w:uiPriority w:val="4"/>
    <w:qFormat/>
    <w:rsid w:val="00C8693D"/>
    <w:pPr>
      <w:widowControl w:val="0"/>
      <w:spacing w:afterLines="50" w:after="156" w:line="360" w:lineRule="auto"/>
      <w:ind w:firstLineChars="200" w:firstLine="420"/>
    </w:pPr>
    <w:rPr>
      <w:rFonts w:ascii="Times New Roman" w:eastAsia="宋体" w:hAnsi="Times New Roman" w:cs="Times New Roman"/>
      <w:bCs/>
      <w:color w:val="000000"/>
      <w:szCs w:val="21"/>
      <w:lang w:val="en-GB"/>
    </w:rPr>
  </w:style>
  <w:style w:type="character" w:customStyle="1" w:styleId="Char8">
    <w:name w:val="四级标题 Char"/>
    <w:link w:val="affff"/>
    <w:uiPriority w:val="4"/>
    <w:rsid w:val="00C8693D"/>
    <w:rPr>
      <w:rFonts w:ascii="Times New Roman" w:eastAsia="宋体" w:hAnsi="Times New Roman" w:cs="Times New Roman"/>
      <w:bCs/>
      <w:color w:val="000000"/>
      <w:szCs w:val="21"/>
      <w:lang w:val="en-GB"/>
    </w:rPr>
  </w:style>
  <w:style w:type="paragraph" w:customStyle="1" w:styleId="affff0">
    <w:name w:val="文件更新"/>
    <w:next w:val="afffc"/>
    <w:link w:val="Char9"/>
    <w:uiPriority w:val="5"/>
    <w:qFormat/>
    <w:rsid w:val="00C8693D"/>
    <w:pPr>
      <w:spacing w:beforeLines="50" w:before="50" w:line="360" w:lineRule="auto"/>
      <w:ind w:firstLineChars="200" w:firstLine="200"/>
    </w:pPr>
    <w:rPr>
      <w:rFonts w:ascii="楷体" w:eastAsia="楷体" w:hAnsi="楷体" w:cs="Times New Roman"/>
      <w:b/>
      <w:color w:val="000000"/>
      <w:sz w:val="24"/>
    </w:rPr>
  </w:style>
  <w:style w:type="character" w:customStyle="1" w:styleId="Char9">
    <w:name w:val="文件更新 Char"/>
    <w:link w:val="affff0"/>
    <w:uiPriority w:val="5"/>
    <w:rsid w:val="00C8693D"/>
    <w:rPr>
      <w:rFonts w:ascii="楷体" w:eastAsia="楷体" w:hAnsi="楷体" w:cs="Times New Roman"/>
      <w:b/>
      <w:color w:val="000000"/>
      <w:sz w:val="24"/>
    </w:rPr>
  </w:style>
  <w:style w:type="paragraph" w:customStyle="1" w:styleId="affff1">
    <w:name w:val="文件小注"/>
    <w:next w:val="afffc"/>
    <w:link w:val="Chara"/>
    <w:uiPriority w:val="7"/>
    <w:qFormat/>
    <w:rsid w:val="00C8693D"/>
    <w:pPr>
      <w:ind w:firstLineChars="200" w:firstLine="200"/>
    </w:pPr>
    <w:rPr>
      <w:rFonts w:ascii="Times New Roman" w:eastAsia="宋体" w:hAnsi="Times New Roman" w:cs="Times New Roman"/>
    </w:rPr>
  </w:style>
  <w:style w:type="character" w:customStyle="1" w:styleId="Chara">
    <w:name w:val="文件小注 Char"/>
    <w:link w:val="affff1"/>
    <w:uiPriority w:val="7"/>
    <w:rsid w:val="00C8693D"/>
    <w:rPr>
      <w:rFonts w:ascii="Times New Roman" w:eastAsia="宋体" w:hAnsi="Times New Roman" w:cs="Times New Roman"/>
    </w:rPr>
  </w:style>
  <w:style w:type="paragraph" w:customStyle="1" w:styleId="affff2">
    <w:name w:val="文件单位"/>
    <w:next w:val="afffc"/>
    <w:link w:val="Charb"/>
    <w:uiPriority w:val="6"/>
    <w:qFormat/>
    <w:rsid w:val="00C8693D"/>
    <w:pPr>
      <w:spacing w:beforeLines="50" w:before="50"/>
      <w:jc w:val="right"/>
    </w:pPr>
    <w:rPr>
      <w:rFonts w:ascii="Times New Roman" w:eastAsia="宋体" w:hAnsi="Times New Roman" w:cs="Times New Roman"/>
    </w:rPr>
  </w:style>
  <w:style w:type="character" w:customStyle="1" w:styleId="Charb">
    <w:name w:val="文件单位 Char"/>
    <w:link w:val="affff2"/>
    <w:uiPriority w:val="6"/>
    <w:rsid w:val="00C8693D"/>
    <w:rPr>
      <w:rFonts w:ascii="Times New Roman" w:eastAsia="宋体" w:hAnsi="Times New Roman" w:cs="Times New Roman"/>
    </w:rPr>
  </w:style>
  <w:style w:type="paragraph" w:customStyle="1" w:styleId="TableParagraph">
    <w:name w:val="Table Paragraph"/>
    <w:basedOn w:val="a0"/>
    <w:uiPriority w:val="1"/>
    <w:qFormat/>
    <w:rsid w:val="00C8693D"/>
    <w:pPr>
      <w:jc w:val="left"/>
    </w:pPr>
    <w:rPr>
      <w:rFonts w:ascii="等线" w:eastAsia="等线" w:hAnsi="等线" w:cs="Times New Roman"/>
      <w:kern w:val="0"/>
      <w:sz w:val="22"/>
      <w:lang w:eastAsia="en-US"/>
    </w:rPr>
  </w:style>
  <w:style w:type="paragraph" w:customStyle="1" w:styleId="affff3">
    <w:name w:val="二级大标题"/>
    <w:basedOn w:val="a0"/>
    <w:link w:val="Charc"/>
    <w:qFormat/>
    <w:rsid w:val="00C8693D"/>
    <w:pPr>
      <w:keepNext/>
      <w:spacing w:before="260" w:after="260" w:line="360" w:lineRule="auto"/>
      <w:jc w:val="left"/>
      <w:outlineLvl w:val="1"/>
    </w:pPr>
    <w:rPr>
      <w:rFonts w:ascii="Times New Roman" w:eastAsia="等线" w:hAnsi="Times New Roman" w:cs="Times New Roman"/>
      <w:b/>
      <w:sz w:val="28"/>
      <w:szCs w:val="32"/>
      <w:lang w:val="en-GB"/>
    </w:rPr>
  </w:style>
  <w:style w:type="character" w:customStyle="1" w:styleId="Charc">
    <w:name w:val="二级大标题 Char"/>
    <w:link w:val="affff3"/>
    <w:rsid w:val="00C8693D"/>
    <w:rPr>
      <w:rFonts w:ascii="Times New Roman" w:eastAsia="等线" w:hAnsi="Times New Roman" w:cs="Times New Roman"/>
      <w:b/>
      <w:sz w:val="28"/>
      <w:szCs w:val="32"/>
      <w:lang w:val="en-GB"/>
    </w:rPr>
  </w:style>
  <w:style w:type="paragraph" w:customStyle="1" w:styleId="affff4">
    <w:name w:val="一级大标题"/>
    <w:basedOn w:val="1"/>
    <w:link w:val="Chard"/>
    <w:qFormat/>
    <w:rsid w:val="00C8693D"/>
    <w:pPr>
      <w:spacing w:before="300" w:after="300" w:line="360" w:lineRule="auto"/>
      <w:jc w:val="center"/>
    </w:pPr>
    <w:rPr>
      <w:rFonts w:ascii="Arial" w:eastAsia="等线" w:hAnsi="Arial" w:cs="Times New Roman"/>
      <w:kern w:val="2"/>
      <w:sz w:val="36"/>
      <w:szCs w:val="36"/>
    </w:rPr>
  </w:style>
  <w:style w:type="character" w:customStyle="1" w:styleId="Chard">
    <w:name w:val="一级大标题 Char"/>
    <w:link w:val="affff4"/>
    <w:rsid w:val="00C8693D"/>
    <w:rPr>
      <w:rFonts w:ascii="Arial" w:eastAsia="等线" w:hAnsi="Arial" w:cs="Times New Roman"/>
      <w:b/>
      <w:bCs/>
      <w:sz w:val="36"/>
      <w:szCs w:val="36"/>
    </w:rPr>
  </w:style>
  <w:style w:type="paragraph" w:customStyle="1" w:styleId="affff5">
    <w:name w:val="三级大标题"/>
    <w:basedOn w:val="31"/>
    <w:link w:val="Chare"/>
    <w:qFormat/>
    <w:rsid w:val="00C8693D"/>
    <w:pPr>
      <w:spacing w:before="200" w:after="200" w:line="360" w:lineRule="auto"/>
    </w:pPr>
    <w:rPr>
      <w:rFonts w:ascii="黑体" w:hAnsi="宋体"/>
      <w:color w:val="000000"/>
      <w:sz w:val="24"/>
      <w:szCs w:val="30"/>
    </w:rPr>
  </w:style>
  <w:style w:type="character" w:customStyle="1" w:styleId="Chare">
    <w:name w:val="三级大标题 Char"/>
    <w:link w:val="affff5"/>
    <w:rsid w:val="00C8693D"/>
    <w:rPr>
      <w:rFonts w:ascii="黑体" w:eastAsia="等线" w:hAnsi="宋体" w:cs="Times New Roman"/>
      <w:b/>
      <w:bCs/>
      <w:color w:val="000000"/>
      <w:sz w:val="24"/>
      <w:szCs w:val="30"/>
    </w:rPr>
  </w:style>
  <w:style w:type="paragraph" w:customStyle="1" w:styleId="GS">
    <w:name w:val="GS.段落"/>
    <w:basedOn w:val="a0"/>
    <w:qFormat/>
    <w:rsid w:val="00C8693D"/>
    <w:pPr>
      <w:spacing w:beforeLines="50" w:before="50" w:line="360" w:lineRule="auto"/>
      <w:ind w:firstLineChars="200" w:firstLine="200"/>
    </w:pPr>
    <w:rPr>
      <w:rFonts w:ascii="宋体" w:eastAsia="等线" w:hAnsi="宋体" w:cs="Times New Roman"/>
      <w:sz w:val="24"/>
      <w:szCs w:val="21"/>
    </w:rPr>
  </w:style>
  <w:style w:type="paragraph" w:customStyle="1" w:styleId="1b">
    <w:name w:val="列出段落1"/>
    <w:basedOn w:val="a0"/>
    <w:qFormat/>
    <w:rsid w:val="00C8693D"/>
    <w:pPr>
      <w:ind w:firstLineChars="200" w:firstLine="420"/>
    </w:pPr>
    <w:rPr>
      <w:rFonts w:ascii="Times New Roman" w:eastAsia="等线" w:hAnsi="Times New Roman" w:cs="Times New Roman"/>
      <w:szCs w:val="24"/>
    </w:rPr>
  </w:style>
  <w:style w:type="character" w:customStyle="1" w:styleId="afont1">
    <w:name w:val="afont1"/>
    <w:rsid w:val="00C8693D"/>
    <w:rPr>
      <w:rFonts w:ascii="Arial Narrow" w:hAnsi="Arial Narrow" w:hint="default"/>
      <w:sz w:val="22"/>
      <w:szCs w:val="22"/>
    </w:rPr>
  </w:style>
  <w:style w:type="paragraph" w:customStyle="1" w:styleId="2f2">
    <w:name w:val="正文首行缩进2字符"/>
    <w:basedOn w:val="a0"/>
    <w:link w:val="2Char1"/>
    <w:qFormat/>
    <w:rsid w:val="00C8693D"/>
    <w:pPr>
      <w:adjustRightInd w:val="0"/>
      <w:spacing w:line="360" w:lineRule="auto"/>
      <w:ind w:firstLineChars="200" w:firstLine="200"/>
    </w:pPr>
    <w:rPr>
      <w:rFonts w:ascii="Times New Roman" w:eastAsia="等线" w:hAnsi="Times New Roman" w:cs="Times New Roman"/>
      <w:sz w:val="24"/>
      <w:szCs w:val="24"/>
    </w:rPr>
  </w:style>
  <w:style w:type="character" w:customStyle="1" w:styleId="2Char1">
    <w:name w:val="正文首行缩进2字符 Char1"/>
    <w:link w:val="2f2"/>
    <w:qFormat/>
    <w:rsid w:val="00C8693D"/>
    <w:rPr>
      <w:rFonts w:ascii="Times New Roman" w:eastAsia="等线" w:hAnsi="Times New Roman" w:cs="Times New Roman"/>
      <w:sz w:val="24"/>
      <w:szCs w:val="24"/>
    </w:rPr>
  </w:style>
  <w:style w:type="paragraph" w:customStyle="1" w:styleId="ParaCharCharCharCharCharCharChar">
    <w:name w:val="默认段落字体 Para Char Char Char Char Char Char Char"/>
    <w:basedOn w:val="a0"/>
    <w:qFormat/>
    <w:rsid w:val="00C8693D"/>
    <w:rPr>
      <w:rFonts w:ascii="Tahoma" w:eastAsia="等线" w:hAnsi="Tahoma" w:cs="Times New Roman"/>
      <w:sz w:val="24"/>
      <w:szCs w:val="20"/>
    </w:rPr>
  </w:style>
  <w:style w:type="paragraph" w:customStyle="1" w:styleId="Char1CharCharChar">
    <w:name w:val="Char1 Char Char Char"/>
    <w:basedOn w:val="a0"/>
    <w:qFormat/>
    <w:rsid w:val="00C8693D"/>
    <w:rPr>
      <w:rFonts w:ascii="Tahoma" w:eastAsia="等线" w:hAnsi="Tahoma" w:cs="Times New Roman"/>
      <w:sz w:val="24"/>
      <w:szCs w:val="20"/>
    </w:rPr>
  </w:style>
  <w:style w:type="paragraph" w:customStyle="1" w:styleId="CharCharCharChar">
    <w:name w:val="Char Char Char Char"/>
    <w:basedOn w:val="a0"/>
    <w:qFormat/>
    <w:rsid w:val="00C8693D"/>
    <w:rPr>
      <w:rFonts w:ascii="Tahoma" w:eastAsia="等线" w:hAnsi="Tahoma" w:cs="Times New Roman"/>
      <w:sz w:val="24"/>
      <w:szCs w:val="20"/>
    </w:rPr>
  </w:style>
  <w:style w:type="paragraph" w:customStyle="1" w:styleId="AODocTxt">
    <w:name w:val="AODocTxt"/>
    <w:basedOn w:val="a0"/>
    <w:qFormat/>
    <w:rsid w:val="00C8693D"/>
    <w:pPr>
      <w:widowControl/>
      <w:tabs>
        <w:tab w:val="num" w:pos="1209"/>
      </w:tabs>
      <w:spacing w:before="240" w:line="260" w:lineRule="atLeast"/>
      <w:ind w:left="1209" w:hanging="360"/>
    </w:pPr>
    <w:rPr>
      <w:rFonts w:ascii="Times New Roman" w:eastAsia="等线" w:hAnsi="Times New Roman" w:cs="Times New Roman"/>
      <w:kern w:val="0"/>
      <w:sz w:val="22"/>
      <w:szCs w:val="20"/>
      <w:lang w:val="en-GB"/>
    </w:rPr>
  </w:style>
  <w:style w:type="paragraph" w:customStyle="1" w:styleId="AODocTxtL1CharChar">
    <w:name w:val="AODocTxtL1 Char Char"/>
    <w:basedOn w:val="AODocTxt"/>
    <w:qFormat/>
    <w:rsid w:val="00C8693D"/>
    <w:pPr>
      <w:numPr>
        <w:ilvl w:val="1"/>
      </w:numPr>
      <w:tabs>
        <w:tab w:val="num" w:pos="1209"/>
      </w:tabs>
      <w:ind w:left="1209" w:hanging="360"/>
    </w:pPr>
  </w:style>
  <w:style w:type="paragraph" w:customStyle="1" w:styleId="AODocTxtL2">
    <w:name w:val="AODocTxtL2"/>
    <w:basedOn w:val="AODocTxt"/>
    <w:qFormat/>
    <w:rsid w:val="00C8693D"/>
    <w:pPr>
      <w:numPr>
        <w:ilvl w:val="2"/>
      </w:numPr>
      <w:tabs>
        <w:tab w:val="num" w:pos="1209"/>
      </w:tabs>
      <w:ind w:left="1209" w:hanging="360"/>
    </w:pPr>
  </w:style>
  <w:style w:type="paragraph" w:customStyle="1" w:styleId="AODocTxtL3">
    <w:name w:val="AODocTxtL3"/>
    <w:basedOn w:val="AODocTxt"/>
    <w:qFormat/>
    <w:rsid w:val="00C8693D"/>
    <w:pPr>
      <w:numPr>
        <w:ilvl w:val="3"/>
      </w:numPr>
      <w:tabs>
        <w:tab w:val="num" w:pos="1209"/>
      </w:tabs>
      <w:ind w:left="1209" w:hanging="360"/>
    </w:pPr>
  </w:style>
  <w:style w:type="paragraph" w:customStyle="1" w:styleId="AODocTxtL4">
    <w:name w:val="AODocTxtL4"/>
    <w:basedOn w:val="AODocTxt"/>
    <w:qFormat/>
    <w:rsid w:val="00C8693D"/>
    <w:pPr>
      <w:numPr>
        <w:ilvl w:val="4"/>
      </w:numPr>
      <w:tabs>
        <w:tab w:val="num" w:pos="1209"/>
      </w:tabs>
      <w:ind w:left="1209" w:hanging="360"/>
    </w:pPr>
  </w:style>
  <w:style w:type="paragraph" w:customStyle="1" w:styleId="AODocTxtL5">
    <w:name w:val="AODocTxtL5"/>
    <w:basedOn w:val="AODocTxt"/>
    <w:qFormat/>
    <w:rsid w:val="00C8693D"/>
    <w:pPr>
      <w:numPr>
        <w:ilvl w:val="5"/>
      </w:numPr>
      <w:tabs>
        <w:tab w:val="num" w:pos="1209"/>
      </w:tabs>
      <w:ind w:left="1209" w:hanging="360"/>
    </w:pPr>
  </w:style>
  <w:style w:type="paragraph" w:customStyle="1" w:styleId="AODocTxtL6">
    <w:name w:val="AODocTxtL6"/>
    <w:basedOn w:val="AODocTxt"/>
    <w:qFormat/>
    <w:rsid w:val="00C8693D"/>
    <w:pPr>
      <w:numPr>
        <w:ilvl w:val="6"/>
      </w:numPr>
      <w:tabs>
        <w:tab w:val="num" w:pos="1209"/>
      </w:tabs>
      <w:ind w:left="1209" w:hanging="360"/>
    </w:pPr>
  </w:style>
  <w:style w:type="paragraph" w:customStyle="1" w:styleId="AODocTxtL7">
    <w:name w:val="AODocTxtL7"/>
    <w:basedOn w:val="AODocTxt"/>
    <w:qFormat/>
    <w:rsid w:val="00C8693D"/>
    <w:pPr>
      <w:numPr>
        <w:ilvl w:val="7"/>
      </w:numPr>
      <w:tabs>
        <w:tab w:val="num" w:pos="1209"/>
      </w:tabs>
      <w:ind w:left="1209" w:hanging="360"/>
    </w:pPr>
  </w:style>
  <w:style w:type="paragraph" w:customStyle="1" w:styleId="AODocTxtL8">
    <w:name w:val="AODocTxtL8"/>
    <w:basedOn w:val="AODocTxt"/>
    <w:qFormat/>
    <w:rsid w:val="00C8693D"/>
    <w:pPr>
      <w:numPr>
        <w:ilvl w:val="8"/>
      </w:numPr>
      <w:tabs>
        <w:tab w:val="num" w:pos="1209"/>
      </w:tabs>
      <w:ind w:left="1209" w:hanging="360"/>
    </w:pPr>
  </w:style>
  <w:style w:type="paragraph" w:customStyle="1" w:styleId="ParaCharCharCharChar">
    <w:name w:val="默认段落字体 Para Char Char Char Char"/>
    <w:basedOn w:val="a0"/>
    <w:qFormat/>
    <w:rsid w:val="00C8693D"/>
    <w:rPr>
      <w:rFonts w:ascii="Times New Roman" w:eastAsia="等线" w:hAnsi="Times New Roman" w:cs="Times New Roman"/>
      <w:szCs w:val="24"/>
    </w:rPr>
  </w:style>
  <w:style w:type="paragraph" w:customStyle="1" w:styleId="CharCharChar">
    <w:name w:val="Char Char Char"/>
    <w:basedOn w:val="a0"/>
    <w:qFormat/>
    <w:rsid w:val="00C8693D"/>
    <w:rPr>
      <w:rFonts w:ascii="Tahoma" w:eastAsia="等线" w:hAnsi="Tahoma" w:cs="Times New Roman"/>
      <w:sz w:val="24"/>
      <w:szCs w:val="20"/>
    </w:rPr>
  </w:style>
  <w:style w:type="paragraph" w:customStyle="1" w:styleId="Charf">
    <w:name w:val="Char"/>
    <w:basedOn w:val="a0"/>
    <w:qFormat/>
    <w:rsid w:val="00C8693D"/>
    <w:rPr>
      <w:rFonts w:ascii="Tahoma" w:eastAsia="等线" w:hAnsi="Tahoma" w:cs="Tahoma"/>
      <w:sz w:val="24"/>
      <w:szCs w:val="24"/>
    </w:rPr>
  </w:style>
  <w:style w:type="paragraph" w:customStyle="1" w:styleId="NoSpacing1">
    <w:name w:val="No Spacing1"/>
    <w:uiPriority w:val="1"/>
    <w:qFormat/>
    <w:rsid w:val="00C8693D"/>
    <w:pPr>
      <w:widowControl w:val="0"/>
    </w:pPr>
    <w:rPr>
      <w:rFonts w:ascii="等线" w:eastAsia="PMingLiU" w:hAnsi="等线" w:cs="Times New Roman"/>
      <w:sz w:val="24"/>
      <w:lang w:eastAsia="zh-TW"/>
    </w:rPr>
  </w:style>
  <w:style w:type="paragraph" w:customStyle="1" w:styleId="ListParagraph1">
    <w:name w:val="List Paragraph1"/>
    <w:basedOn w:val="a0"/>
    <w:uiPriority w:val="34"/>
    <w:qFormat/>
    <w:rsid w:val="00C8693D"/>
    <w:pPr>
      <w:widowControl/>
      <w:ind w:leftChars="200" w:left="480"/>
      <w:jc w:val="left"/>
    </w:pPr>
    <w:rPr>
      <w:rFonts w:ascii="Times New Roman" w:eastAsia="等线" w:hAnsi="Times New Roman" w:cs="Times New Roman"/>
      <w:kern w:val="0"/>
      <w:sz w:val="24"/>
      <w:szCs w:val="24"/>
      <w:lang w:eastAsia="en-US"/>
    </w:rPr>
  </w:style>
  <w:style w:type="paragraph" w:customStyle="1" w:styleId="2f3">
    <w:name w:val="列出段落2"/>
    <w:basedOn w:val="a0"/>
    <w:qFormat/>
    <w:rsid w:val="00C8693D"/>
    <w:pPr>
      <w:ind w:firstLineChars="200" w:firstLine="420"/>
    </w:pPr>
    <w:rPr>
      <w:rFonts w:ascii="Times New Roman" w:eastAsia="等线" w:hAnsi="Times New Roman" w:cs="Times New Roman"/>
      <w:szCs w:val="24"/>
    </w:rPr>
  </w:style>
  <w:style w:type="paragraph" w:customStyle="1" w:styleId="1c">
    <w:name w:val="无间隔1"/>
    <w:uiPriority w:val="1"/>
    <w:qFormat/>
    <w:rsid w:val="00C8693D"/>
    <w:pPr>
      <w:widowControl w:val="0"/>
    </w:pPr>
    <w:rPr>
      <w:rFonts w:ascii="等线" w:eastAsia="PMingLiU" w:hAnsi="等线" w:cs="Times New Roman"/>
      <w:sz w:val="24"/>
      <w:lang w:eastAsia="zh-TW"/>
    </w:rPr>
  </w:style>
  <w:style w:type="paragraph" w:customStyle="1" w:styleId="TOC1">
    <w:name w:val="TOC 标题1"/>
    <w:basedOn w:val="1"/>
    <w:next w:val="a0"/>
    <w:uiPriority w:val="39"/>
    <w:qFormat/>
    <w:rsid w:val="00C8693D"/>
    <w:pPr>
      <w:widowControl/>
      <w:spacing w:before="480" w:after="0" w:line="276" w:lineRule="auto"/>
      <w:jc w:val="left"/>
      <w:outlineLvl w:val="9"/>
    </w:pPr>
    <w:rPr>
      <w:rFonts w:ascii="Cambria" w:eastAsia="等线" w:hAnsi="Cambria" w:cs="Times New Roman"/>
      <w:color w:val="365F91"/>
      <w:kern w:val="0"/>
      <w:sz w:val="28"/>
      <w:szCs w:val="28"/>
      <w:lang w:eastAsia="en-US"/>
    </w:rPr>
  </w:style>
  <w:style w:type="character" w:customStyle="1" w:styleId="da">
    <w:name w:val="da"/>
    <w:qFormat/>
    <w:rsid w:val="00C8693D"/>
  </w:style>
  <w:style w:type="paragraph" w:customStyle="1" w:styleId="1d">
    <w:name w:val="修订1"/>
    <w:uiPriority w:val="99"/>
    <w:qFormat/>
    <w:rsid w:val="00C8693D"/>
    <w:rPr>
      <w:rFonts w:ascii="Times New Roman" w:eastAsia="等线" w:hAnsi="Times New Roman" w:cs="Times New Roman"/>
      <w:szCs w:val="24"/>
    </w:rPr>
  </w:style>
  <w:style w:type="character" w:customStyle="1" w:styleId="font101">
    <w:name w:val="font101"/>
    <w:qFormat/>
    <w:rsid w:val="00C8693D"/>
    <w:rPr>
      <w:color w:val="0036B0"/>
    </w:rPr>
  </w:style>
  <w:style w:type="paragraph" w:customStyle="1" w:styleId="ParaChar">
    <w:name w:val="默认段落字体 Para Char"/>
    <w:basedOn w:val="a0"/>
    <w:qFormat/>
    <w:rsid w:val="00C8693D"/>
    <w:pPr>
      <w:adjustRightInd w:val="0"/>
      <w:spacing w:line="360" w:lineRule="auto"/>
    </w:pPr>
    <w:rPr>
      <w:rFonts w:ascii="Times New Roman" w:eastAsia="等线" w:hAnsi="Times New Roman" w:cs="Times New Roman"/>
      <w:kern w:val="0"/>
      <w:sz w:val="24"/>
      <w:szCs w:val="20"/>
    </w:rPr>
  </w:style>
  <w:style w:type="paragraph" w:customStyle="1" w:styleId="CharChar1CharCharCharCharCharCharCharCharCharCharCharCharCharChar">
    <w:name w:val="Char Char1 Char Char Char Char Char Char Char Char Char Char Char Char Char Char"/>
    <w:basedOn w:val="a0"/>
    <w:qFormat/>
    <w:rsid w:val="00C8693D"/>
    <w:pPr>
      <w:widowControl/>
      <w:spacing w:beforeLines="100" w:before="100" w:after="160" w:line="240" w:lineRule="exact"/>
      <w:jc w:val="left"/>
    </w:pPr>
    <w:rPr>
      <w:rFonts w:ascii="Verdana" w:eastAsia="等线" w:hAnsi="Verdana" w:cs="Times New Roman"/>
      <w:kern w:val="0"/>
      <w:sz w:val="32"/>
      <w:szCs w:val="32"/>
      <w:lang w:eastAsia="en-US"/>
    </w:rPr>
  </w:style>
  <w:style w:type="paragraph" w:customStyle="1" w:styleId="CharCharCharCharCharChar1Char">
    <w:name w:val="Char Char Char Char Char Char1 Char"/>
    <w:basedOn w:val="a0"/>
    <w:qFormat/>
    <w:rsid w:val="00C8693D"/>
    <w:rPr>
      <w:rFonts w:ascii="Times New Roman" w:eastAsia="等线" w:hAnsi="Times New Roman" w:cs="Times New Roman"/>
      <w:szCs w:val="24"/>
    </w:rPr>
  </w:style>
  <w:style w:type="paragraph" w:customStyle="1" w:styleId="CharCharCharCharCharCharCharChar">
    <w:name w:val="Char Char Char Char Char Char Char Char"/>
    <w:basedOn w:val="a0"/>
    <w:qFormat/>
    <w:rsid w:val="00C8693D"/>
    <w:pPr>
      <w:widowControl/>
      <w:spacing w:after="160" w:line="240" w:lineRule="exact"/>
      <w:jc w:val="left"/>
    </w:pPr>
    <w:rPr>
      <w:rFonts w:ascii="Verdana" w:eastAsia="Times New Roman" w:hAnsi="Verdana" w:cs="Times New Roman"/>
      <w:kern w:val="0"/>
      <w:sz w:val="20"/>
      <w:szCs w:val="20"/>
      <w:lang w:eastAsia="en-US"/>
    </w:rPr>
  </w:style>
  <w:style w:type="paragraph" w:styleId="affff6">
    <w:name w:val="Revision"/>
    <w:uiPriority w:val="99"/>
    <w:qFormat/>
    <w:rsid w:val="00C8693D"/>
    <w:rPr>
      <w:rFonts w:ascii="Times New Roman" w:eastAsia="等线" w:hAnsi="Times New Roman" w:cs="Times New Roman"/>
      <w:szCs w:val="21"/>
    </w:rPr>
  </w:style>
  <w:style w:type="paragraph" w:customStyle="1" w:styleId="3f0">
    <w:name w:val="标题3"/>
    <w:basedOn w:val="a0"/>
    <w:next w:val="a0"/>
    <w:link w:val="3Char"/>
    <w:qFormat/>
    <w:rsid w:val="00C8693D"/>
    <w:pPr>
      <w:ind w:firstLineChars="200" w:firstLine="562"/>
      <w:outlineLvl w:val="2"/>
    </w:pPr>
    <w:rPr>
      <w:rFonts w:ascii="Times New Roman" w:eastAsia="等线" w:hAnsi="Times New Roman" w:cs="Times New Roman"/>
      <w:b/>
      <w:sz w:val="28"/>
      <w:szCs w:val="28"/>
    </w:rPr>
  </w:style>
  <w:style w:type="character" w:customStyle="1" w:styleId="3Char">
    <w:name w:val="标题3 Char"/>
    <w:link w:val="3f0"/>
    <w:qFormat/>
    <w:rsid w:val="00C8693D"/>
    <w:rPr>
      <w:rFonts w:ascii="Times New Roman" w:eastAsia="等线" w:hAnsi="Times New Roman" w:cs="Times New Roman"/>
      <w:b/>
      <w:sz w:val="28"/>
      <w:szCs w:val="28"/>
    </w:rPr>
  </w:style>
  <w:style w:type="paragraph" w:customStyle="1" w:styleId="2f4">
    <w:name w:val="列表段落2"/>
    <w:basedOn w:val="a0"/>
    <w:link w:val="Charf0"/>
    <w:uiPriority w:val="1"/>
    <w:qFormat/>
    <w:rsid w:val="00C8693D"/>
    <w:pPr>
      <w:ind w:firstLineChars="200" w:firstLine="420"/>
    </w:pPr>
    <w:rPr>
      <w:rFonts w:ascii="等线" w:eastAsia="等线" w:hAnsi="等线" w:cs="Times New Roman"/>
      <w:szCs w:val="21"/>
    </w:rPr>
  </w:style>
  <w:style w:type="character" w:customStyle="1" w:styleId="Charf0">
    <w:name w:val="列出段落 Char"/>
    <w:aliases w:val="列表段落 Char,附注标题 Char"/>
    <w:link w:val="2f4"/>
    <w:uiPriority w:val="1"/>
    <w:qFormat/>
    <w:rsid w:val="00C8693D"/>
    <w:rPr>
      <w:rFonts w:ascii="等线" w:eastAsia="等线" w:hAnsi="等线" w:cs="Times New Roman"/>
      <w:szCs w:val="21"/>
    </w:rPr>
  </w:style>
  <w:style w:type="paragraph" w:customStyle="1" w:styleId="affff7">
    <w:name w:val="表格文字"/>
    <w:basedOn w:val="a0"/>
    <w:link w:val="Charf1"/>
    <w:qFormat/>
    <w:rsid w:val="00C8693D"/>
    <w:pPr>
      <w:spacing w:before="60" w:after="60"/>
    </w:pPr>
    <w:rPr>
      <w:rFonts w:ascii="Times New Roman" w:eastAsia="等线" w:hAnsi="Times New Roman" w:cs="Times New Roman"/>
      <w:szCs w:val="24"/>
    </w:rPr>
  </w:style>
  <w:style w:type="character" w:customStyle="1" w:styleId="Charf1">
    <w:name w:val="表格文字 Char"/>
    <w:link w:val="affff7"/>
    <w:rsid w:val="00C8693D"/>
    <w:rPr>
      <w:rFonts w:ascii="Times New Roman" w:eastAsia="等线" w:hAnsi="Times New Roman" w:cs="Times New Roman"/>
      <w:szCs w:val="24"/>
    </w:rPr>
  </w:style>
  <w:style w:type="character" w:customStyle="1" w:styleId="apple-converted-space">
    <w:name w:val="apple-converted-space"/>
    <w:qFormat/>
    <w:rsid w:val="00C8693D"/>
  </w:style>
  <w:style w:type="paragraph" w:customStyle="1" w:styleId="Default">
    <w:name w:val="Default"/>
    <w:qFormat/>
    <w:rsid w:val="00C8693D"/>
    <w:pPr>
      <w:widowControl w:val="0"/>
      <w:autoSpaceDE w:val="0"/>
      <w:autoSpaceDN w:val="0"/>
      <w:adjustRightInd w:val="0"/>
    </w:pPr>
    <w:rPr>
      <w:rFonts w:ascii="宋体" w:eastAsia="等线" w:hAnsi="Times New Roman" w:cs="宋体"/>
      <w:color w:val="000000"/>
      <w:sz w:val="24"/>
      <w:szCs w:val="24"/>
    </w:rPr>
  </w:style>
  <w:style w:type="paragraph" w:customStyle="1" w:styleId="1-1">
    <w:name w:val="标题1-1"/>
    <w:basedOn w:val="20"/>
    <w:qFormat/>
    <w:rsid w:val="00C8693D"/>
    <w:pPr>
      <w:tabs>
        <w:tab w:val="num" w:pos="1492"/>
      </w:tabs>
      <w:spacing w:before="100" w:after="100" w:line="415" w:lineRule="auto"/>
      <w:ind w:left="1492" w:hanging="360"/>
      <w:jc w:val="center"/>
    </w:pPr>
    <w:rPr>
      <w:rFonts w:eastAsia="楷体_GB2312"/>
      <w:kern w:val="0"/>
    </w:rPr>
  </w:style>
  <w:style w:type="paragraph" w:customStyle="1" w:styleId="zhengwen1">
    <w:name w:val="zhengwen1"/>
    <w:basedOn w:val="a0"/>
    <w:qFormat/>
    <w:rsid w:val="00C8693D"/>
    <w:pPr>
      <w:numPr>
        <w:ilvl w:val="2"/>
        <w:numId w:val="10"/>
      </w:numPr>
      <w:spacing w:beforeLines="50" w:before="50" w:afterLines="50" w:after="50"/>
      <w:jc w:val="left"/>
    </w:pPr>
    <w:rPr>
      <w:rFonts w:ascii="楷体_GB2312" w:eastAsia="楷体_GB2312" w:hAnsi="宋体" w:cs="Arial"/>
      <w:sz w:val="24"/>
      <w:szCs w:val="20"/>
    </w:rPr>
  </w:style>
  <w:style w:type="paragraph" w:customStyle="1" w:styleId="a1">
    <w:name w:val="a1"/>
    <w:basedOn w:val="a0"/>
    <w:qFormat/>
    <w:rsid w:val="00C8693D"/>
    <w:pPr>
      <w:keepNext/>
      <w:keepLines/>
      <w:numPr>
        <w:ilvl w:val="1"/>
        <w:numId w:val="10"/>
      </w:numPr>
      <w:spacing w:before="260" w:after="260" w:line="416" w:lineRule="auto"/>
      <w:outlineLvl w:val="1"/>
    </w:pPr>
    <w:rPr>
      <w:rFonts w:ascii="Arial" w:eastAsia="楷体_GB2312" w:hAnsi="Arial" w:cs="Times New Roman"/>
      <w:b/>
      <w:bCs/>
      <w:sz w:val="28"/>
      <w:szCs w:val="20"/>
    </w:rPr>
  </w:style>
  <w:style w:type="paragraph" w:customStyle="1" w:styleId="affff8">
    <w:name w:val="文章正文"/>
    <w:basedOn w:val="a0"/>
    <w:link w:val="Charf2"/>
    <w:qFormat/>
    <w:rsid w:val="00C8693D"/>
    <w:pPr>
      <w:spacing w:afterLines="50" w:after="156" w:line="360" w:lineRule="auto"/>
      <w:ind w:firstLineChars="200" w:firstLine="480"/>
    </w:pPr>
    <w:rPr>
      <w:rFonts w:ascii="宋体" w:eastAsia="等线" w:hAnsi="宋体" w:cs="Times New Roman"/>
      <w:bCs/>
      <w:color w:val="000000"/>
      <w:sz w:val="24"/>
      <w:szCs w:val="24"/>
    </w:rPr>
  </w:style>
  <w:style w:type="character" w:customStyle="1" w:styleId="Charf2">
    <w:name w:val="文章正文 Char"/>
    <w:link w:val="affff8"/>
    <w:rsid w:val="00C8693D"/>
    <w:rPr>
      <w:rFonts w:ascii="宋体" w:eastAsia="等线" w:hAnsi="宋体" w:cs="Times New Roman"/>
      <w:bCs/>
      <w:color w:val="000000"/>
      <w:sz w:val="24"/>
      <w:szCs w:val="24"/>
    </w:rPr>
  </w:style>
  <w:style w:type="paragraph" w:customStyle="1" w:styleId="affff9">
    <w:name w:val="招股书正文"/>
    <w:basedOn w:val="a0"/>
    <w:link w:val="affffa"/>
    <w:uiPriority w:val="4"/>
    <w:qFormat/>
    <w:rsid w:val="00C8693D"/>
    <w:pPr>
      <w:spacing w:afterLines="50" w:after="50" w:line="360" w:lineRule="auto"/>
      <w:ind w:firstLineChars="200" w:firstLine="200"/>
    </w:pPr>
    <w:rPr>
      <w:rFonts w:ascii="Times New Roman" w:eastAsia="等线" w:hAnsi="Times New Roman" w:cs="Times New Roman"/>
      <w:sz w:val="24"/>
      <w:szCs w:val="24"/>
    </w:rPr>
  </w:style>
  <w:style w:type="character" w:customStyle="1" w:styleId="affffa">
    <w:name w:val="招股书正文 字符"/>
    <w:link w:val="affff9"/>
    <w:uiPriority w:val="4"/>
    <w:rsid w:val="00C8693D"/>
    <w:rPr>
      <w:rFonts w:ascii="Times New Roman" w:eastAsia="等线" w:hAnsi="Times New Roman" w:cs="Times New Roman"/>
      <w:sz w:val="24"/>
      <w:szCs w:val="24"/>
    </w:rPr>
  </w:style>
  <w:style w:type="paragraph" w:customStyle="1" w:styleId="-1">
    <w:name w:val="自选正文-1"/>
    <w:basedOn w:val="a0"/>
    <w:link w:val="-1Char"/>
    <w:qFormat/>
    <w:rsid w:val="00C8693D"/>
    <w:pPr>
      <w:spacing w:beforeLines="50" w:afterLines="50" w:line="360" w:lineRule="auto"/>
      <w:ind w:firstLineChars="200" w:firstLine="480"/>
    </w:pPr>
    <w:rPr>
      <w:rFonts w:ascii="Times New Roman" w:eastAsia="等线" w:hAnsi="Times New Roman" w:cs="Times New Roman"/>
      <w:sz w:val="24"/>
      <w:szCs w:val="24"/>
    </w:rPr>
  </w:style>
  <w:style w:type="character" w:customStyle="1" w:styleId="-1Char">
    <w:name w:val="自选正文-1 Char"/>
    <w:link w:val="-1"/>
    <w:qFormat/>
    <w:rsid w:val="00C8693D"/>
    <w:rPr>
      <w:rFonts w:ascii="Times New Roman" w:eastAsia="等线" w:hAnsi="Times New Roman" w:cs="Times New Roman"/>
      <w:sz w:val="24"/>
      <w:szCs w:val="24"/>
    </w:rPr>
  </w:style>
  <w:style w:type="paragraph" w:customStyle="1" w:styleId="-">
    <w:name w:val="表格样式-北大尽调"/>
    <w:basedOn w:val="a0"/>
    <w:link w:val="-Char"/>
    <w:qFormat/>
    <w:rsid w:val="00C8693D"/>
    <w:pPr>
      <w:widowControl/>
      <w:jc w:val="center"/>
    </w:pPr>
    <w:rPr>
      <w:rFonts w:ascii="Times New Roman" w:eastAsia="等线" w:hAnsi="Times New Roman" w:cs="Times New Roman"/>
      <w:b/>
      <w:bCs/>
      <w:kern w:val="0"/>
      <w:sz w:val="22"/>
      <w:szCs w:val="21"/>
    </w:rPr>
  </w:style>
  <w:style w:type="character" w:customStyle="1" w:styleId="-Char">
    <w:name w:val="表格样式-北大尽调 Char"/>
    <w:link w:val="-"/>
    <w:rsid w:val="00C8693D"/>
    <w:rPr>
      <w:rFonts w:ascii="Times New Roman" w:eastAsia="等线" w:hAnsi="Times New Roman" w:cs="Times New Roman"/>
      <w:b/>
      <w:bCs/>
      <w:kern w:val="0"/>
      <w:sz w:val="22"/>
      <w:szCs w:val="21"/>
    </w:rPr>
  </w:style>
  <w:style w:type="character" w:customStyle="1" w:styleId="hangju">
    <w:name w:val="hangju"/>
    <w:uiPriority w:val="99"/>
    <w:qFormat/>
    <w:rsid w:val="00C8693D"/>
  </w:style>
  <w:style w:type="character" w:customStyle="1" w:styleId="Charf3">
    <w:name w:val="招股书正文 Char"/>
    <w:uiPriority w:val="4"/>
    <w:qFormat/>
    <w:rsid w:val="00C8693D"/>
    <w:rPr>
      <w:rFonts w:ascii="Times New Roman" w:hAnsi="Times New Roman"/>
      <w:color w:val="000000"/>
      <w:kern w:val="2"/>
      <w:sz w:val="24"/>
      <w:szCs w:val="21"/>
    </w:rPr>
  </w:style>
  <w:style w:type="paragraph" w:customStyle="1" w:styleId="3f1">
    <w:name w:val="3"/>
    <w:basedOn w:val="a0"/>
    <w:uiPriority w:val="99"/>
    <w:unhideWhenUsed/>
    <w:qFormat/>
    <w:rsid w:val="00C8693D"/>
    <w:rPr>
      <w:rFonts w:ascii="Times New Roman" w:eastAsia="等线" w:hAnsi="Times New Roman" w:cs="Times New Roman"/>
      <w:szCs w:val="24"/>
    </w:rPr>
  </w:style>
  <w:style w:type="paragraph" w:customStyle="1" w:styleId="font5">
    <w:name w:val="font5"/>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font6">
    <w:name w:val="font6"/>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font7">
    <w:name w:val="font7"/>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xl74">
    <w:name w:val="xl74"/>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75">
    <w:name w:val="xl75"/>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6">
    <w:name w:val="xl76"/>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7">
    <w:name w:val="xl77"/>
    <w:basedOn w:val="a0"/>
    <w:qFormat/>
    <w:rsid w:val="00C8693D"/>
    <w:pPr>
      <w:widowControl/>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8">
    <w:name w:val="xl78"/>
    <w:basedOn w:val="a0"/>
    <w:qFormat/>
    <w:rsid w:val="00C8693D"/>
    <w:pPr>
      <w:widowControl/>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9">
    <w:name w:val="xl79"/>
    <w:basedOn w:val="a0"/>
    <w:qFormat/>
    <w:rsid w:val="00C8693D"/>
    <w:pPr>
      <w:widowControl/>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80">
    <w:name w:val="xl80"/>
    <w:basedOn w:val="a0"/>
    <w:qFormat/>
    <w:rsid w:val="00C8693D"/>
    <w:pPr>
      <w:widowControl/>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1">
    <w:name w:val="xl81"/>
    <w:basedOn w:val="a0"/>
    <w:qFormat/>
    <w:rsid w:val="00C8693D"/>
    <w:pPr>
      <w:widowControl/>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82">
    <w:name w:val="xl82"/>
    <w:basedOn w:val="a0"/>
    <w:qFormat/>
    <w:rsid w:val="00C8693D"/>
    <w:pPr>
      <w:widowControl/>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3">
    <w:name w:val="xl83"/>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paragraph" w:customStyle="1" w:styleId="xl84">
    <w:name w:val="xl84"/>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5">
    <w:name w:val="xl85"/>
    <w:basedOn w:val="a0"/>
    <w:qFormat/>
    <w:rsid w:val="00C8693D"/>
    <w:pPr>
      <w:widowControl/>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6">
    <w:name w:val="xl86"/>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table" w:customStyle="1" w:styleId="affffb">
    <w:name w:val="奔奔团招股书格式"/>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paragraph" w:customStyle="1" w:styleId="4a">
    <w:name w:val="样式标题4"/>
    <w:basedOn w:val="a0"/>
    <w:link w:val="4Char"/>
    <w:qFormat/>
    <w:rsid w:val="00C8693D"/>
    <w:pPr>
      <w:adjustRightInd w:val="0"/>
      <w:snapToGrid w:val="0"/>
      <w:spacing w:afterLines="50" w:after="156" w:line="360" w:lineRule="auto"/>
      <w:ind w:firstLineChars="200" w:firstLine="482"/>
    </w:pPr>
    <w:rPr>
      <w:rFonts w:ascii="Times New Roman" w:eastAsia="等线" w:hAnsi="Times New Roman" w:cs="Times New Roman"/>
      <w:b/>
      <w:sz w:val="24"/>
      <w:szCs w:val="21"/>
    </w:rPr>
  </w:style>
  <w:style w:type="character" w:customStyle="1" w:styleId="4Char">
    <w:name w:val="样式标题4 Char"/>
    <w:link w:val="4a"/>
    <w:rsid w:val="00C8693D"/>
    <w:rPr>
      <w:rFonts w:ascii="Times New Roman" w:eastAsia="等线" w:hAnsi="Times New Roman" w:cs="Times New Roman"/>
      <w:b/>
      <w:sz w:val="24"/>
      <w:szCs w:val="21"/>
    </w:rPr>
  </w:style>
  <w:style w:type="paragraph" w:customStyle="1" w:styleId="2f5">
    <w:name w:val="2"/>
    <w:basedOn w:val="a0"/>
    <w:uiPriority w:val="99"/>
    <w:unhideWhenUsed/>
    <w:qFormat/>
    <w:rsid w:val="00C8693D"/>
    <w:rPr>
      <w:rFonts w:ascii="Times New Roman" w:eastAsia="等线" w:hAnsi="Times New Roman" w:cs="Times New Roman"/>
      <w:szCs w:val="24"/>
    </w:rPr>
  </w:style>
  <w:style w:type="character" w:customStyle="1" w:styleId="ask-title">
    <w:name w:val="ask-title"/>
    <w:rsid w:val="00C8693D"/>
  </w:style>
  <w:style w:type="paragraph" w:customStyle="1" w:styleId="1e">
    <w:name w:val="1"/>
    <w:basedOn w:val="a0"/>
    <w:uiPriority w:val="99"/>
    <w:unhideWhenUsed/>
    <w:qFormat/>
    <w:rsid w:val="00C8693D"/>
    <w:rPr>
      <w:rFonts w:ascii="Times New Roman" w:eastAsia="等线" w:hAnsi="Times New Roman" w:cs="Times New Roman"/>
      <w:szCs w:val="24"/>
    </w:rPr>
  </w:style>
  <w:style w:type="character" w:customStyle="1" w:styleId="hrefstyle">
    <w:name w:val="hrefstyle"/>
    <w:rsid w:val="00C8693D"/>
  </w:style>
  <w:style w:type="paragraph" w:customStyle="1" w:styleId="ZW">
    <w:name w:val="ZW"/>
    <w:basedOn w:val="a0"/>
    <w:link w:val="ZWChar"/>
    <w:qFormat/>
    <w:rsid w:val="00C8693D"/>
    <w:pPr>
      <w:adjustRightInd w:val="0"/>
      <w:spacing w:line="440" w:lineRule="atLeast"/>
      <w:ind w:firstLine="601"/>
      <w:textAlignment w:val="baseline"/>
    </w:pPr>
    <w:rPr>
      <w:rFonts w:ascii="Arial Narrow" w:eastAsia="昆仑楷体" w:hAnsi="Times New Roman" w:cs="Times New Roman"/>
      <w:kern w:val="0"/>
      <w:sz w:val="28"/>
      <w:szCs w:val="20"/>
    </w:rPr>
  </w:style>
  <w:style w:type="character" w:customStyle="1" w:styleId="ZWChar">
    <w:name w:val="ZW Char"/>
    <w:link w:val="ZW"/>
    <w:qFormat/>
    <w:rsid w:val="00C8693D"/>
    <w:rPr>
      <w:rFonts w:ascii="Arial Narrow" w:eastAsia="昆仑楷体" w:hAnsi="Times New Roman" w:cs="Times New Roman"/>
      <w:kern w:val="0"/>
      <w:sz w:val="28"/>
      <w:szCs w:val="20"/>
    </w:rPr>
  </w:style>
  <w:style w:type="paragraph" w:customStyle="1" w:styleId="CM2">
    <w:name w:val="CM2"/>
    <w:basedOn w:val="Default"/>
    <w:next w:val="Default"/>
    <w:uiPriority w:val="99"/>
    <w:qFormat/>
    <w:rsid w:val="00C8693D"/>
    <w:pPr>
      <w:spacing w:line="560" w:lineRule="atLeast"/>
    </w:pPr>
    <w:rPr>
      <w:rFonts w:ascii="Sim Sun" w:eastAsia="Sim Sun" w:hAnsi="Calibri" w:cs="Times New Roman"/>
      <w:color w:val="auto"/>
    </w:rPr>
  </w:style>
  <w:style w:type="paragraph" w:customStyle="1" w:styleId="CM19">
    <w:name w:val="CM19"/>
    <w:basedOn w:val="Default"/>
    <w:next w:val="Default"/>
    <w:uiPriority w:val="99"/>
    <w:qFormat/>
    <w:rsid w:val="00C8693D"/>
    <w:pPr>
      <w:spacing w:after="568"/>
    </w:pPr>
    <w:rPr>
      <w:rFonts w:ascii="Sim Sun" w:eastAsia="Sim Sun" w:hAnsi="Calibri" w:cs="Times New Roman"/>
      <w:color w:val="auto"/>
    </w:rPr>
  </w:style>
  <w:style w:type="table" w:customStyle="1" w:styleId="affffc">
    <w:name w:val="招股书格式"/>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f">
    <w:name w:val="典雅型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0">
    <w:name w:val="网格型 5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0">
    <w:name w:val="网格型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奔奔团招股书格式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f2">
    <w:name w:val="招股书格式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4b">
    <w:name w:val="4"/>
    <w:uiPriority w:val="99"/>
    <w:qFormat/>
    <w:rsid w:val="00C8693D"/>
    <w:pPr>
      <w:widowControl w:val="0"/>
      <w:jc w:val="both"/>
    </w:pPr>
    <w:rPr>
      <w:rFonts w:ascii="等线" w:eastAsia="等线" w:hAnsi="等线" w:cs="Times New Roman"/>
    </w:rPr>
  </w:style>
  <w:style w:type="character" w:customStyle="1" w:styleId="1f3">
    <w:name w:val="未处理的提及1"/>
    <w:uiPriority w:val="99"/>
    <w:unhideWhenUsed/>
    <w:rsid w:val="00C8693D"/>
    <w:rPr>
      <w:color w:val="808080"/>
      <w:shd w:val="clear" w:color="auto" w:fill="E6E6E6"/>
    </w:rPr>
  </w:style>
  <w:style w:type="paragraph" w:customStyle="1" w:styleId="affffd">
    <w:name w:val="招股书"/>
    <w:basedOn w:val="afffb"/>
    <w:link w:val="affffe"/>
    <w:uiPriority w:val="98"/>
    <w:qFormat/>
    <w:rsid w:val="00C8693D"/>
    <w:rPr>
      <w:rFonts w:ascii="等线" w:eastAsia="等线" w:hAnsi="等线" w:cs="Times New Roman"/>
      <w:b w:val="0"/>
      <w:bCs w:val="0"/>
      <w:sz w:val="21"/>
      <w:szCs w:val="21"/>
    </w:rPr>
  </w:style>
  <w:style w:type="character" w:customStyle="1" w:styleId="affffe">
    <w:name w:val="招股书 字符"/>
    <w:link w:val="affffd"/>
    <w:uiPriority w:val="98"/>
    <w:rsid w:val="00C8693D"/>
    <w:rPr>
      <w:rFonts w:ascii="等线" w:eastAsia="等线" w:hAnsi="等线" w:cs="Times New Roman"/>
      <w:szCs w:val="21"/>
    </w:rPr>
  </w:style>
  <w:style w:type="paragraph" w:customStyle="1" w:styleId="230">
    <w:name w:val="样式23"/>
    <w:basedOn w:val="a0"/>
    <w:link w:val="23CharChar"/>
    <w:qFormat/>
    <w:rsid w:val="00C8693D"/>
    <w:pPr>
      <w:spacing w:line="360" w:lineRule="auto"/>
      <w:ind w:firstLineChars="200" w:firstLine="480"/>
    </w:pPr>
    <w:rPr>
      <w:rFonts w:ascii="Times New Roman" w:eastAsia="宋体" w:hAnsi="Times New Roman" w:cs="Times New Roman"/>
      <w:color w:val="000000"/>
      <w:kern w:val="0"/>
      <w:sz w:val="24"/>
      <w:szCs w:val="20"/>
    </w:rPr>
  </w:style>
  <w:style w:type="character" w:customStyle="1" w:styleId="23CharChar">
    <w:name w:val="样式23 Char Char"/>
    <w:link w:val="230"/>
    <w:rsid w:val="00C8693D"/>
    <w:rPr>
      <w:rFonts w:ascii="Times New Roman" w:eastAsia="宋体" w:hAnsi="Times New Roman" w:cs="Times New Roman"/>
      <w:color w:val="000000"/>
      <w:kern w:val="0"/>
      <w:sz w:val="24"/>
      <w:szCs w:val="20"/>
    </w:rPr>
  </w:style>
  <w:style w:type="paragraph" w:customStyle="1" w:styleId="170">
    <w:name w:val="样式17"/>
    <w:basedOn w:val="a0"/>
    <w:qFormat/>
    <w:rsid w:val="00C8693D"/>
    <w:pPr>
      <w:spacing w:before="60" w:after="60" w:line="360" w:lineRule="auto"/>
      <w:ind w:firstLineChars="200" w:firstLine="482"/>
    </w:pPr>
    <w:rPr>
      <w:rFonts w:ascii="宋体" w:eastAsia="宋体" w:hAnsi="宋体" w:cs="Times New Roman"/>
      <w:b/>
      <w:sz w:val="24"/>
      <w:szCs w:val="20"/>
    </w:rPr>
  </w:style>
  <w:style w:type="paragraph" w:customStyle="1" w:styleId="210">
    <w:name w:val="样式21"/>
    <w:basedOn w:val="a0"/>
    <w:qFormat/>
    <w:rsid w:val="00C8693D"/>
    <w:pPr>
      <w:widowControl/>
      <w:tabs>
        <w:tab w:val="left" w:pos="775"/>
      </w:tabs>
      <w:spacing w:line="360" w:lineRule="auto"/>
      <w:ind w:left="775" w:hanging="360"/>
      <w:jc w:val="left"/>
    </w:pPr>
    <w:rPr>
      <w:rFonts w:ascii="宋体" w:eastAsia="宋体" w:hAnsi="宋体" w:cs="Times New Roman"/>
      <w:b/>
      <w:kern w:val="0"/>
      <w:sz w:val="24"/>
      <w:szCs w:val="20"/>
    </w:rPr>
  </w:style>
  <w:style w:type="paragraph" w:customStyle="1" w:styleId="afffff">
    <w:name w:val="招股书单位"/>
    <w:basedOn w:val="affff9"/>
    <w:next w:val="affff9"/>
    <w:link w:val="Charf4"/>
    <w:uiPriority w:val="6"/>
    <w:qFormat/>
    <w:rsid w:val="00C8693D"/>
    <w:pPr>
      <w:widowControl/>
      <w:spacing w:beforeLines="50" w:before="156" w:afterLines="0" w:after="0" w:line="240" w:lineRule="auto"/>
      <w:ind w:firstLineChars="0" w:firstLine="0"/>
      <w:jc w:val="right"/>
    </w:pPr>
    <w:rPr>
      <w:rFonts w:eastAsia="宋体"/>
      <w:color w:val="000000"/>
      <w:sz w:val="21"/>
      <w:szCs w:val="21"/>
    </w:rPr>
  </w:style>
  <w:style w:type="character" w:customStyle="1" w:styleId="Charf4">
    <w:name w:val="招股书单位 Char"/>
    <w:link w:val="afffff"/>
    <w:uiPriority w:val="6"/>
    <w:rsid w:val="00C8693D"/>
    <w:rPr>
      <w:rFonts w:ascii="Times New Roman" w:eastAsia="宋体" w:hAnsi="Times New Roman" w:cs="Times New Roman"/>
      <w:color w:val="000000"/>
      <w:szCs w:val="21"/>
    </w:rPr>
  </w:style>
  <w:style w:type="character" w:customStyle="1" w:styleId="HTMLChar">
    <w:name w:val="HTML 预设格式 Char"/>
    <w:uiPriority w:val="99"/>
    <w:qFormat/>
    <w:rsid w:val="00C8693D"/>
    <w:rPr>
      <w:rFonts w:ascii="Courier New" w:eastAsia="等线" w:hAnsi="Courier New" w:cs="Courier New"/>
      <w:sz w:val="20"/>
      <w:szCs w:val="20"/>
    </w:rPr>
  </w:style>
  <w:style w:type="character" w:customStyle="1" w:styleId="1Char">
    <w:name w:val="1正文样式 Char"/>
    <w:link w:val="1f4"/>
    <w:rsid w:val="00C8693D"/>
    <w:rPr>
      <w:rFonts w:ascii="楷体" w:eastAsia="楷体" w:hAnsi="楷体"/>
      <w:b/>
      <w:sz w:val="24"/>
      <w:lang w:val="en-GB"/>
    </w:rPr>
  </w:style>
  <w:style w:type="paragraph" w:customStyle="1" w:styleId="1f4">
    <w:name w:val="1正文样式"/>
    <w:basedOn w:val="a0"/>
    <w:link w:val="1Char"/>
    <w:qFormat/>
    <w:rsid w:val="00C8693D"/>
    <w:pPr>
      <w:adjustRightInd w:val="0"/>
      <w:snapToGrid w:val="0"/>
      <w:spacing w:afterLines="50" w:line="360" w:lineRule="auto"/>
      <w:ind w:firstLineChars="200" w:firstLine="480"/>
    </w:pPr>
    <w:rPr>
      <w:rFonts w:ascii="楷体" w:eastAsia="楷体" w:hAnsi="楷体"/>
      <w:b/>
      <w:sz w:val="24"/>
      <w:lang w:val="en-GB"/>
    </w:rPr>
  </w:style>
  <w:style w:type="paragraph" w:customStyle="1" w:styleId="2f6">
    <w:name w:val="2招股书正文"/>
    <w:link w:val="2Char"/>
    <w:qFormat/>
    <w:rsid w:val="00C8693D"/>
    <w:pPr>
      <w:spacing w:beforeLines="50" w:line="360" w:lineRule="auto"/>
      <w:ind w:firstLineChars="200" w:firstLine="200"/>
    </w:pPr>
    <w:rPr>
      <w:rFonts w:ascii="Times New Roman" w:eastAsia="宋体" w:hAnsi="Times New Roman" w:cs="Times New Roman"/>
      <w:color w:val="000000"/>
      <w:sz w:val="24"/>
      <w:szCs w:val="20"/>
      <w:lang w:val="en-GB"/>
    </w:rPr>
  </w:style>
  <w:style w:type="character" w:customStyle="1" w:styleId="2Char">
    <w:name w:val="2招股书正文 Char"/>
    <w:link w:val="2f6"/>
    <w:rsid w:val="00C8693D"/>
    <w:rPr>
      <w:rFonts w:ascii="Times New Roman" w:eastAsia="宋体" w:hAnsi="Times New Roman" w:cs="Times New Roman"/>
      <w:color w:val="000000"/>
      <w:sz w:val="24"/>
      <w:szCs w:val="20"/>
      <w:lang w:val="en-GB"/>
    </w:rPr>
  </w:style>
  <w:style w:type="character" w:customStyle="1" w:styleId="2f7">
    <w:name w:val="未处理的提及2"/>
    <w:uiPriority w:val="99"/>
    <w:unhideWhenUsed/>
    <w:rsid w:val="00C8693D"/>
    <w:rPr>
      <w:color w:val="808080"/>
      <w:shd w:val="clear" w:color="auto" w:fill="E6E6E6"/>
    </w:rPr>
  </w:style>
  <w:style w:type="character" w:customStyle="1" w:styleId="2Char0">
    <w:name w:val="标题 2 Char"/>
    <w:aliases w:val="Lev 2 Char,h2 Char,l2 Char,列表 21 Char,list 2 Char,heading 2TOC Char,Head 2 Char,List level 2 Char,Header 2 Char,body Char,Attribute Heading 2 Char,test Char,H2 Char"/>
    <w:uiPriority w:val="9"/>
    <w:qFormat/>
    <w:rsid w:val="00C8693D"/>
    <w:rPr>
      <w:rFonts w:ascii="等线 Light" w:eastAsia="等线 Light" w:hAnsi="等线 Light" w:cs="Times New Roman"/>
      <w:b/>
      <w:bCs/>
      <w:sz w:val="32"/>
      <w:szCs w:val="32"/>
    </w:rPr>
  </w:style>
  <w:style w:type="character" w:customStyle="1" w:styleId="Charf5">
    <w:name w:val="批注文字 Char"/>
    <w:uiPriority w:val="99"/>
    <w:qFormat/>
    <w:rsid w:val="00C8693D"/>
    <w:rPr>
      <w:rFonts w:ascii="Times New Roman" w:hAnsi="Times New Roman"/>
      <w:kern w:val="2"/>
      <w:sz w:val="21"/>
      <w:szCs w:val="24"/>
    </w:rPr>
  </w:style>
  <w:style w:type="character" w:customStyle="1" w:styleId="-Char0">
    <w:name w:val="新泉-正文 Char"/>
    <w:link w:val="-0"/>
    <w:locked/>
    <w:rsid w:val="00C8693D"/>
    <w:rPr>
      <w:rFonts w:ascii="Times New Roman" w:hAnsi="Times New Roman"/>
      <w:sz w:val="24"/>
      <w:szCs w:val="24"/>
    </w:rPr>
  </w:style>
  <w:style w:type="paragraph" w:customStyle="1" w:styleId="-0">
    <w:name w:val="新泉-正文"/>
    <w:basedOn w:val="a0"/>
    <w:link w:val="-Char0"/>
    <w:qFormat/>
    <w:rsid w:val="00C8693D"/>
    <w:pPr>
      <w:spacing w:beforeLines="50" w:line="360" w:lineRule="auto"/>
      <w:ind w:firstLineChars="200" w:firstLine="480"/>
    </w:pPr>
    <w:rPr>
      <w:rFonts w:ascii="Times New Roman" w:hAnsi="Times New Roman"/>
      <w:sz w:val="24"/>
      <w:szCs w:val="24"/>
    </w:rPr>
  </w:style>
  <w:style w:type="character" w:customStyle="1" w:styleId="fontstyle01">
    <w:name w:val="fontstyle01"/>
    <w:rsid w:val="00C8693D"/>
    <w:rPr>
      <w:rFonts w:ascii="宋体" w:eastAsia="宋体" w:hAnsi="宋体" w:hint="eastAsia"/>
      <w:b w:val="0"/>
      <w:bCs w:val="0"/>
      <w:i w:val="0"/>
      <w:iCs w:val="0"/>
      <w:color w:val="000000"/>
      <w:sz w:val="24"/>
      <w:szCs w:val="24"/>
    </w:rPr>
  </w:style>
  <w:style w:type="character" w:customStyle="1" w:styleId="fontstyle21">
    <w:name w:val="fontstyle21"/>
    <w:rsid w:val="00C8693D"/>
    <w:rPr>
      <w:rFonts w:ascii="Times New Roman" w:hAnsi="Times New Roman" w:cs="Times New Roman" w:hint="default"/>
      <w:b w:val="0"/>
      <w:bCs w:val="0"/>
      <w:i w:val="0"/>
      <w:iCs w:val="0"/>
      <w:color w:val="000000"/>
      <w:sz w:val="24"/>
      <w:szCs w:val="24"/>
    </w:rPr>
  </w:style>
  <w:style w:type="character" w:customStyle="1" w:styleId="Charf6">
    <w:name w:val="正文文本缩进 Char"/>
    <w:qFormat/>
    <w:rsid w:val="00C8693D"/>
    <w:rPr>
      <w:rFonts w:ascii="仿宋_GB2312" w:eastAsia="仿宋_GB2312"/>
      <w:kern w:val="2"/>
      <w:sz w:val="28"/>
      <w:lang w:val="zh-CN" w:eastAsia="zh-CN" w:bidi="ar-SA"/>
    </w:rPr>
  </w:style>
  <w:style w:type="paragraph" w:customStyle="1" w:styleId="211">
    <w:name w:val="正文文本缩进 21"/>
    <w:basedOn w:val="a0"/>
    <w:qFormat/>
    <w:rsid w:val="00C8693D"/>
    <w:pPr>
      <w:overflowPunct w:val="0"/>
      <w:autoSpaceDE w:val="0"/>
      <w:autoSpaceDN w:val="0"/>
      <w:adjustRightInd w:val="0"/>
      <w:spacing w:line="360" w:lineRule="auto"/>
      <w:ind w:firstLine="573"/>
      <w:textAlignment w:val="baseline"/>
    </w:pPr>
    <w:rPr>
      <w:rFonts w:ascii="仿宋_GB2312" w:eastAsia="仿宋_GB2312" w:hAnsi="Times New Roman" w:cs="Times New Roman"/>
      <w:sz w:val="28"/>
      <w:szCs w:val="20"/>
    </w:rPr>
  </w:style>
  <w:style w:type="character" w:customStyle="1" w:styleId="3f2">
    <w:name w:val="未处理的提及3"/>
    <w:uiPriority w:val="99"/>
    <w:unhideWhenUsed/>
    <w:rsid w:val="00C8693D"/>
    <w:rPr>
      <w:color w:val="808080"/>
      <w:shd w:val="clear" w:color="auto" w:fill="E6E6E6"/>
    </w:rPr>
  </w:style>
  <w:style w:type="character" w:customStyle="1" w:styleId="4c">
    <w:name w:val="未处理的提及4"/>
    <w:uiPriority w:val="99"/>
    <w:unhideWhenUsed/>
    <w:rsid w:val="00C8693D"/>
    <w:rPr>
      <w:color w:val="808080"/>
      <w:shd w:val="clear" w:color="auto" w:fill="E6E6E6"/>
    </w:rPr>
  </w:style>
  <w:style w:type="character" w:customStyle="1" w:styleId="Charf7">
    <w:name w:val="普通(网站) Char"/>
    <w:aliases w:val="普通(Web) Char Char Char Char,普通 (Web) Char,普通(Web) Char Char Char + 仿宋_GB2312 Char,(符号) Arial Narrow Char,两端对齐 Char,段前: 自... ... Char,段前: 自... ... Char Char Char,普通 (Web)1 Char,普通 (Web)11 Char, Char Char2 Char"/>
    <w:qFormat/>
    <w:rsid w:val="00C8693D"/>
    <w:rPr>
      <w:rFonts w:ascii="宋体" w:eastAsia="宋体" w:hAnsi="宋体"/>
      <w:kern w:val="2"/>
      <w:sz w:val="24"/>
      <w:szCs w:val="24"/>
      <w:lang w:val="en-US" w:eastAsia="zh-CN" w:bidi="ar-SA"/>
    </w:rPr>
  </w:style>
  <w:style w:type="paragraph" w:customStyle="1" w:styleId="p17">
    <w:name w:val="p17"/>
    <w:basedOn w:val="a0"/>
    <w:qFormat/>
    <w:rsid w:val="00C8693D"/>
    <w:pPr>
      <w:widowControl/>
      <w:overflowPunct w:val="0"/>
      <w:autoSpaceDE w:val="0"/>
      <w:autoSpaceDN w:val="0"/>
      <w:snapToGrid w:val="0"/>
    </w:pPr>
    <w:rPr>
      <w:rFonts w:ascii="幼圆" w:eastAsia="幼圆" w:hAnsi="宋体" w:cs="宋体"/>
      <w:kern w:val="0"/>
      <w:sz w:val="15"/>
      <w:szCs w:val="15"/>
    </w:rPr>
  </w:style>
  <w:style w:type="character" w:customStyle="1" w:styleId="59">
    <w:name w:val="未处理的提及5"/>
    <w:uiPriority w:val="99"/>
    <w:unhideWhenUsed/>
    <w:rsid w:val="00C8693D"/>
    <w:rPr>
      <w:color w:val="808080"/>
      <w:shd w:val="clear" w:color="auto" w:fill="E6E6E6"/>
    </w:rPr>
  </w:style>
  <w:style w:type="character" w:customStyle="1" w:styleId="64">
    <w:name w:val="未处理的提及6"/>
    <w:uiPriority w:val="99"/>
    <w:unhideWhenUsed/>
    <w:rsid w:val="00C8693D"/>
    <w:rPr>
      <w:color w:val="808080"/>
      <w:shd w:val="clear" w:color="auto" w:fill="E6E6E6"/>
    </w:rPr>
  </w:style>
  <w:style w:type="character" w:customStyle="1" w:styleId="74">
    <w:name w:val="未处理的提及7"/>
    <w:uiPriority w:val="99"/>
    <w:unhideWhenUsed/>
    <w:rsid w:val="00C8693D"/>
    <w:rPr>
      <w:color w:val="808080"/>
      <w:shd w:val="clear" w:color="auto" w:fill="E6E6E6"/>
    </w:rPr>
  </w:style>
  <w:style w:type="character" w:customStyle="1" w:styleId="84">
    <w:name w:val="未处理的提及8"/>
    <w:uiPriority w:val="99"/>
    <w:unhideWhenUsed/>
    <w:rsid w:val="00C8693D"/>
    <w:rPr>
      <w:color w:val="808080"/>
      <w:shd w:val="clear" w:color="auto" w:fill="E6E6E6"/>
    </w:rPr>
  </w:style>
  <w:style w:type="table" w:customStyle="1" w:styleId="2f8">
    <w:name w:val="典雅型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0">
    <w:name w:val="网格型 5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5">
    <w:name w:val="定制网格型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奔奔团招股书格式2"/>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fa">
    <w:name w:val="招股书格式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0">
    <w:name w:val="典雅型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
    <w:name w:val="网格型 5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
    <w:name w:val="网格型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奔奔团招股书格式1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
    <w:name w:val="招股书格式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92">
    <w:name w:val="未处理的提及9"/>
    <w:uiPriority w:val="99"/>
    <w:unhideWhenUsed/>
    <w:rsid w:val="00C8693D"/>
    <w:rPr>
      <w:color w:val="808080"/>
      <w:shd w:val="clear" w:color="auto" w:fill="E6E6E6"/>
    </w:rPr>
  </w:style>
  <w:style w:type="character" w:customStyle="1" w:styleId="100">
    <w:name w:val="未处理的提及10"/>
    <w:uiPriority w:val="99"/>
    <w:unhideWhenUsed/>
    <w:rsid w:val="00C8693D"/>
    <w:rPr>
      <w:color w:val="808080"/>
      <w:shd w:val="clear" w:color="auto" w:fill="E6E6E6"/>
    </w:rPr>
  </w:style>
  <w:style w:type="character" w:customStyle="1" w:styleId="114">
    <w:name w:val="未处理的提及11"/>
    <w:uiPriority w:val="99"/>
    <w:unhideWhenUsed/>
    <w:rsid w:val="00C8693D"/>
    <w:rPr>
      <w:color w:val="808080"/>
      <w:shd w:val="clear" w:color="auto" w:fill="E6E6E6"/>
    </w:rPr>
  </w:style>
  <w:style w:type="character" w:customStyle="1" w:styleId="120">
    <w:name w:val="未处理的提及12"/>
    <w:uiPriority w:val="99"/>
    <w:unhideWhenUsed/>
    <w:rsid w:val="00C8693D"/>
    <w:rPr>
      <w:color w:val="605E5C"/>
      <w:shd w:val="clear" w:color="auto" w:fill="E1DFDD"/>
    </w:rPr>
  </w:style>
  <w:style w:type="table" w:customStyle="1" w:styleId="2fb">
    <w:name w:val="定制网格型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8">
    <w:name w:val="日期 Char"/>
    <w:qFormat/>
    <w:rsid w:val="00C8693D"/>
    <w:rPr>
      <w:rFonts w:ascii="等线" w:eastAsia="等线" w:hAnsi="等线" w:cs="Times New Roman"/>
      <w:szCs w:val="21"/>
    </w:rPr>
  </w:style>
  <w:style w:type="character" w:customStyle="1" w:styleId="2Char10">
    <w:name w:val="标题 2 Char1"/>
    <w:aliases w:val="Lev 2 Char1,h2 Char1,l2 Char1,列表 21 Char1,list 2 Char1,heading 2TOC Char1,Head 2 Char1,List level 2 Char1,Header 2 Char1,body Char1,Attribute Heading 2 Char1,test Char1,H2 Char1,第一层条 Char1,节 Char1,Body Text (Reset numbering) Char1,H21 Char1"/>
    <w:uiPriority w:val="9"/>
    <w:qFormat/>
    <w:rsid w:val="00C8693D"/>
    <w:rPr>
      <w:rFonts w:ascii="等线 Light" w:eastAsia="等线 Light" w:hAnsi="等线 Light" w:cs="Times New Roman"/>
      <w:b/>
      <w:bCs/>
      <w:sz w:val="32"/>
      <w:szCs w:val="32"/>
    </w:rPr>
  </w:style>
  <w:style w:type="character" w:customStyle="1" w:styleId="1Char0">
    <w:name w:val="标题 1 Char"/>
    <w:aliases w:val="封面大标题 Char,h1 Char,app heading 1 Char,l1 Char,Huvudrubrik Char,R1 Char,H11 Char,1. heading 1 Char,标准章 Char,章 Char,h11 Char,heading 1TOC Char,标书1 Char,Heading 0 Char,T1 Char,Head 1 Char,Chapter Char,H12 Char,H111 Char,H13 Char,H112 Char"/>
    <w:qFormat/>
    <w:rsid w:val="00C8693D"/>
    <w:rPr>
      <w:rFonts w:ascii="等线" w:eastAsia="等线" w:hAnsi="等线" w:cs="Times New Roman"/>
      <w:b/>
      <w:bCs/>
      <w:kern w:val="44"/>
      <w:sz w:val="44"/>
      <w:szCs w:val="44"/>
    </w:rPr>
  </w:style>
  <w:style w:type="character" w:customStyle="1" w:styleId="3Char0">
    <w:name w:val="标题 3 Char"/>
    <w:aliases w:val="分枝标题 Char,一 Char,1. Char,l3 Char,PRTM Heading 3 Char,BOD 0 Char,HeadC Char,Head 3 Char,sect1.2.311 Char,sect1.2.312 Char,头 Char,第二层条 Char,Paragraph Char,小节标题 Char,(C+F3) Char,标题 4.1.1 Char,CT Char,Bold Head Char,bh Char,3 Char"/>
    <w:qFormat/>
    <w:rsid w:val="00C8693D"/>
    <w:rPr>
      <w:rFonts w:ascii="等线" w:eastAsia="等线" w:hAnsi="等线" w:cs="Times New Roman"/>
      <w:b/>
      <w:bCs/>
      <w:sz w:val="32"/>
      <w:szCs w:val="32"/>
    </w:rPr>
  </w:style>
  <w:style w:type="character" w:customStyle="1" w:styleId="4Char0">
    <w:name w:val="标题 4 Char"/>
    <w:uiPriority w:val="9"/>
    <w:qFormat/>
    <w:rsid w:val="00C8693D"/>
    <w:rPr>
      <w:rFonts w:ascii="等线 Light" w:eastAsia="等线 Light" w:hAnsi="等线 Light" w:cs="Times New Roman"/>
      <w:b/>
      <w:bCs/>
      <w:sz w:val="28"/>
      <w:szCs w:val="28"/>
    </w:rPr>
  </w:style>
  <w:style w:type="character" w:customStyle="1" w:styleId="5Char">
    <w:name w:val="标题 5 Char"/>
    <w:uiPriority w:val="9"/>
    <w:qFormat/>
    <w:rsid w:val="00C8693D"/>
    <w:rPr>
      <w:rFonts w:ascii="等线" w:eastAsia="等线" w:hAnsi="等线" w:cs="Times New Roman"/>
      <w:b/>
      <w:bCs/>
      <w:sz w:val="28"/>
      <w:szCs w:val="28"/>
    </w:rPr>
  </w:style>
  <w:style w:type="character" w:customStyle="1" w:styleId="6Char">
    <w:name w:val="标题 6 Char"/>
    <w:uiPriority w:val="9"/>
    <w:qFormat/>
    <w:rsid w:val="00C8693D"/>
    <w:rPr>
      <w:rFonts w:ascii="等线 Light" w:eastAsia="等线 Light" w:hAnsi="等线 Light" w:cs="Times New Roman"/>
      <w:b/>
      <w:bCs/>
      <w:sz w:val="24"/>
      <w:szCs w:val="24"/>
    </w:rPr>
  </w:style>
  <w:style w:type="character" w:customStyle="1" w:styleId="7Char">
    <w:name w:val="标题 7 Char"/>
    <w:uiPriority w:val="9"/>
    <w:qFormat/>
    <w:rsid w:val="00C8693D"/>
    <w:rPr>
      <w:rFonts w:ascii="等线" w:eastAsia="等线" w:hAnsi="等线" w:cs="Times New Roman"/>
      <w:b/>
      <w:bCs/>
      <w:sz w:val="24"/>
      <w:szCs w:val="24"/>
    </w:rPr>
  </w:style>
  <w:style w:type="character" w:customStyle="1" w:styleId="8Char">
    <w:name w:val="标题 8 Char"/>
    <w:uiPriority w:val="9"/>
    <w:qFormat/>
    <w:rsid w:val="00C8693D"/>
    <w:rPr>
      <w:rFonts w:ascii="等线 Light" w:eastAsia="等线 Light" w:hAnsi="等线 Light" w:cs="Times New Roman"/>
      <w:sz w:val="24"/>
      <w:szCs w:val="24"/>
    </w:rPr>
  </w:style>
  <w:style w:type="character" w:customStyle="1" w:styleId="9Char">
    <w:name w:val="标题 9 Char"/>
    <w:uiPriority w:val="9"/>
    <w:qFormat/>
    <w:rsid w:val="00C8693D"/>
    <w:rPr>
      <w:rFonts w:ascii="等线 Light" w:eastAsia="等线 Light" w:hAnsi="等线 Light" w:cs="Times New Roman"/>
      <w:szCs w:val="21"/>
    </w:rPr>
  </w:style>
  <w:style w:type="character" w:customStyle="1" w:styleId="Charf9">
    <w:name w:val="页眉 Char"/>
    <w:uiPriority w:val="99"/>
    <w:qFormat/>
    <w:rsid w:val="00C8693D"/>
    <w:rPr>
      <w:rFonts w:ascii="等线" w:eastAsia="等线" w:hAnsi="等线" w:cs="Times New Roman"/>
      <w:sz w:val="18"/>
      <w:szCs w:val="18"/>
    </w:rPr>
  </w:style>
  <w:style w:type="character" w:customStyle="1" w:styleId="Charfa">
    <w:name w:val="页脚 Char"/>
    <w:uiPriority w:val="99"/>
    <w:qFormat/>
    <w:rsid w:val="00C8693D"/>
    <w:rPr>
      <w:rFonts w:ascii="等线" w:eastAsia="等线" w:hAnsi="等线" w:cs="Times New Roman"/>
      <w:sz w:val="18"/>
      <w:szCs w:val="18"/>
    </w:rPr>
  </w:style>
  <w:style w:type="character" w:customStyle="1" w:styleId="Charfb">
    <w:name w:val="纯文本 Char"/>
    <w:aliases w:val="普通文字 Char1,普通文字 Char Char,普通文字 Char Char Char Char Char Char,普通文字 Char Char Char Char Char1,纯文本 Char Char Char Char Char Char Char,纯文本 Char Char Char Char,纯文本 Char Char Char1,表格 Char,普通文字 Char Char Char Char Char Char Char C Char,正文 + 宋体 Char"/>
    <w:link w:val="afffff0"/>
    <w:qFormat/>
    <w:rsid w:val="00C8693D"/>
    <w:rPr>
      <w:rFonts w:ascii="宋体" w:eastAsia="等线" w:hAnsi="Courier New" w:cs="Times New Roman"/>
      <w:szCs w:val="21"/>
    </w:rPr>
  </w:style>
  <w:style w:type="paragraph" w:customStyle="1" w:styleId="afffff0">
    <w:name w:val="正文 + 宋体"/>
    <w:basedOn w:val="a0"/>
    <w:link w:val="Charfb"/>
    <w:qFormat/>
    <w:rsid w:val="00C8693D"/>
    <w:pPr>
      <w:spacing w:line="360" w:lineRule="auto"/>
      <w:ind w:firstLineChars="200" w:firstLine="420"/>
    </w:pPr>
    <w:rPr>
      <w:rFonts w:ascii="宋体" w:eastAsia="等线" w:hAnsi="Courier New" w:cs="Times New Roman"/>
      <w:szCs w:val="21"/>
    </w:rPr>
  </w:style>
  <w:style w:type="character" w:customStyle="1" w:styleId="Charfc">
    <w:name w:val="批注框文本 Char"/>
    <w:uiPriority w:val="99"/>
    <w:qFormat/>
    <w:rsid w:val="00C8693D"/>
    <w:rPr>
      <w:rFonts w:ascii="Times New Roman" w:eastAsia="等线" w:hAnsi="Times New Roman" w:cs="Times New Roman"/>
      <w:sz w:val="18"/>
      <w:szCs w:val="18"/>
    </w:rPr>
  </w:style>
  <w:style w:type="character" w:customStyle="1" w:styleId="Char10">
    <w:name w:val="批注文字 Char1"/>
    <w:qFormat/>
    <w:rsid w:val="00C8693D"/>
    <w:rPr>
      <w:rFonts w:ascii="Times New Roman" w:eastAsia="等线" w:hAnsi="Times New Roman" w:cs="Times New Roman"/>
      <w:szCs w:val="24"/>
    </w:rPr>
  </w:style>
  <w:style w:type="table" w:customStyle="1" w:styleId="3f3">
    <w:name w:val="典雅型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0">
    <w:name w:val="网格型 5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4">
    <w:name w:val="定制网格型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d">
    <w:name w:val="文档结构图 Char"/>
    <w:qFormat/>
    <w:rsid w:val="00C8693D"/>
    <w:rPr>
      <w:rFonts w:ascii="Times New Roman" w:eastAsia="等线" w:hAnsi="Times New Roman" w:cs="Times New Roman"/>
      <w:szCs w:val="24"/>
      <w:shd w:val="clear" w:color="auto" w:fill="000080"/>
    </w:rPr>
  </w:style>
  <w:style w:type="character" w:customStyle="1" w:styleId="Charfe">
    <w:name w:val="批注主题 Char"/>
    <w:semiHidden/>
    <w:qFormat/>
    <w:rsid w:val="00C8693D"/>
    <w:rPr>
      <w:rFonts w:ascii="Times New Roman" w:eastAsia="等线" w:hAnsi="Times New Roman" w:cs="Times New Roman"/>
      <w:b/>
      <w:bCs/>
      <w:szCs w:val="24"/>
    </w:rPr>
  </w:style>
  <w:style w:type="character" w:customStyle="1" w:styleId="Charff">
    <w:name w:val="正文文本 Char"/>
    <w:qFormat/>
    <w:rsid w:val="00C8693D"/>
    <w:rPr>
      <w:rFonts w:ascii="Times New Roman" w:eastAsia="等线" w:hAnsi="Times New Roman" w:cs="Times New Roman"/>
      <w:szCs w:val="24"/>
    </w:rPr>
  </w:style>
  <w:style w:type="character" w:customStyle="1" w:styleId="Char11">
    <w:name w:val="正文文本缩进 Char1"/>
    <w:aliases w:val="正文文字首行缩进 Char1,正文文字缩进 Char1,正文文字缩进 Char Char Char Char Char,正文文字缩进 Char Char Char Char Char1,正文文字缩进 Char Char Char Char Char Char,正文文字缩进 Char Char Char Char Char Char1"/>
    <w:qFormat/>
    <w:rsid w:val="00C8693D"/>
    <w:rPr>
      <w:rFonts w:ascii="Times New Roman" w:eastAsia="等线" w:hAnsi="Times New Roman" w:cs="Times New Roman"/>
      <w:szCs w:val="24"/>
    </w:rPr>
  </w:style>
  <w:style w:type="character" w:customStyle="1" w:styleId="2Char2">
    <w:name w:val="正文文本 2 Char"/>
    <w:qFormat/>
    <w:rsid w:val="00C8693D"/>
    <w:rPr>
      <w:rFonts w:ascii="Times New Roman" w:eastAsia="等线" w:hAnsi="Times New Roman" w:cs="Times New Roman"/>
      <w:szCs w:val="24"/>
    </w:rPr>
  </w:style>
  <w:style w:type="table" w:customStyle="1" w:styleId="3f5">
    <w:name w:val="奔奔团招股书格式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character" w:customStyle="1" w:styleId="Charff0">
    <w:name w:val="脚注文本 Char"/>
    <w:qFormat/>
    <w:rsid w:val="00C8693D"/>
    <w:rPr>
      <w:rFonts w:ascii="Times New Roman" w:eastAsia="等线" w:hAnsi="Times New Roman" w:cs="Times New Roman"/>
      <w:sz w:val="18"/>
      <w:szCs w:val="18"/>
    </w:rPr>
  </w:style>
  <w:style w:type="character" w:customStyle="1" w:styleId="Charff1">
    <w:name w:val="正文首行缩进 Char"/>
    <w:uiPriority w:val="99"/>
    <w:qFormat/>
    <w:rsid w:val="00C8693D"/>
    <w:rPr>
      <w:rFonts w:ascii="Calibri" w:eastAsia="等线" w:hAnsi="Calibri" w:cs="Times New Roman"/>
      <w:szCs w:val="24"/>
    </w:rPr>
  </w:style>
  <w:style w:type="table" w:customStyle="1" w:styleId="3f6">
    <w:name w:val="招股书格式3"/>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2Char4">
    <w:name w:val="正文文本缩进 2 Char"/>
    <w:aliases w:val="正文文字缩进 2 Char,正文文字缩进 2 Char Char Char Char Char Char Char Char Char,正文文字缩进 2 Char Char Char Char Char Char1,正文文字缩进 2 Char Char Char Char Char Char Char Char1,正文文字缩进 2 Char Char Char Char Char Char Char1"/>
    <w:qFormat/>
    <w:rsid w:val="00C8693D"/>
    <w:rPr>
      <w:rFonts w:ascii="等线" w:eastAsia="等线" w:hAnsi="等线" w:cs="Times New Roman"/>
      <w:szCs w:val="21"/>
    </w:rPr>
  </w:style>
  <w:style w:type="table" w:customStyle="1" w:styleId="121">
    <w:name w:val="典雅型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
    <w:name w:val="网格型 5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
    <w:name w:val="网格型12"/>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奔奔团招股书格式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4">
    <w:name w:val="招股书格式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HTMLChar1">
    <w:name w:val="HTML 预设格式 Char1"/>
    <w:aliases w:val="HTML 预先格式化 Char1"/>
    <w:qFormat/>
    <w:rsid w:val="00C8693D"/>
    <w:rPr>
      <w:rFonts w:ascii="宋体" w:hAnsi="宋体" w:cs="宋体"/>
      <w:sz w:val="24"/>
      <w:szCs w:val="24"/>
    </w:rPr>
  </w:style>
  <w:style w:type="character" w:customStyle="1" w:styleId="Char12">
    <w:name w:val="普通(网站) Char1"/>
    <w:aliases w:val="普通(Web) Char Char Char Char1,普通 (Web) Char1,普通(Web) Char Char Char + 仿宋_GB2312 Char1,(符号) Arial Narrow Char1,两端对齐 Char1,段前: 自... ... Char1,段前: 自... ... Char Char Char1,普通 (Web)1 Char1,普通 (Web)11 Char1, Char Char2 Char1,Char Char2 Char"/>
    <w:rsid w:val="00C8693D"/>
    <w:rPr>
      <w:rFonts w:ascii="宋体" w:eastAsia="等线" w:hAnsi="宋体" w:cs="Times New Roman"/>
      <w:kern w:val="0"/>
      <w:sz w:val="24"/>
      <w:szCs w:val="24"/>
    </w:rPr>
  </w:style>
  <w:style w:type="table" w:customStyle="1" w:styleId="212">
    <w:name w:val="典雅型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
    <w:name w:val="网格型 5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
    <w:name w:val="定制网格型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奔奔团招股书格式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4">
    <w:name w:val="招股书格式2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0">
    <w:name w:val="典雅型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
    <w:name w:val="网格型 5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
    <w:name w:val="网格型1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奔奔团招股书格式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3">
    <w:name w:val="招股书格式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5">
    <w:name w:val="定制网格型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f2">
    <w:name w:val="表头楷 Char"/>
    <w:link w:val="afffff1"/>
    <w:rsid w:val="00C8693D"/>
    <w:rPr>
      <w:b/>
      <w:bCs/>
      <w:szCs w:val="21"/>
    </w:rPr>
  </w:style>
  <w:style w:type="paragraph" w:customStyle="1" w:styleId="afffff1">
    <w:name w:val="表头楷"/>
    <w:basedOn w:val="a0"/>
    <w:link w:val="Charff2"/>
    <w:qFormat/>
    <w:rsid w:val="00C8693D"/>
    <w:pPr>
      <w:jc w:val="center"/>
    </w:pPr>
    <w:rPr>
      <w:b/>
      <w:bCs/>
      <w:szCs w:val="21"/>
    </w:rPr>
  </w:style>
  <w:style w:type="table" w:customStyle="1" w:styleId="2fc">
    <w:name w:val="网格型2"/>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典雅型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0">
    <w:name w:val="网格型 5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e">
    <w:name w:val="定制网格型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
    <w:name w:val="奔奔团招股书格式4"/>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f0">
    <w:name w:val="招股书格式4"/>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0">
    <w:name w:val="典雅型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
    <w:name w:val="网格型 5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
    <w:name w:val="网格型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奔奔团招股书格式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3">
    <w:name w:val="招股书格式13"/>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0">
    <w:name w:val="典雅型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
    <w:name w:val="网格型 5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
    <w:name w:val="定制网格型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奔奔团招股书格式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2">
    <w:name w:val="招股书格式2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0">
    <w:name w:val="典雅型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
    <w:name w:val="网格型 5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
    <w:name w:val="网格型112"/>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奔奔团招股书格式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3">
    <w:name w:val="招股书格式1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0">
    <w:name w:val="典雅型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
    <w:name w:val="网格型 5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3">
    <w:name w:val="定制网格型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奔奔团招股书格式3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2">
    <w:name w:val="招股书格式3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0">
    <w:name w:val="典雅型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
    <w:name w:val="网格型 5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
    <w:name w:val="网格型12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奔奔团招股书格式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3">
    <w:name w:val="招股书格式12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0">
    <w:name w:val="典雅型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
    <w:name w:val="网格型 5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
    <w:name w:val="定制网格型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奔奔团招股书格式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2">
    <w:name w:val="招股书格式2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0">
    <w:name w:val="典雅型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
    <w:name w:val="网格型 5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
    <w:name w:val="网格型11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奔奔团招股书格式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3">
    <w:name w:val="招股书格式1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afffff2">
    <w:name w:val="标题 （一）"/>
    <w:basedOn w:val="aff8"/>
    <w:link w:val="afffff3"/>
    <w:qFormat/>
    <w:rsid w:val="00C8693D"/>
    <w:pPr>
      <w:keepNext/>
      <w:spacing w:beforeLines="50" w:before="156" w:afterLines="50" w:after="156" w:line="360" w:lineRule="auto"/>
      <w:ind w:firstLineChars="200" w:firstLine="482"/>
      <w:jc w:val="both"/>
      <w:outlineLvl w:val="2"/>
    </w:pPr>
    <w:rPr>
      <w:rFonts w:ascii="Times New Roman" w:eastAsia="黑体" w:hAnsi="Times New Roman"/>
      <w:sz w:val="24"/>
    </w:rPr>
  </w:style>
  <w:style w:type="character" w:customStyle="1" w:styleId="afffff3">
    <w:name w:val="标题 （一） 字符"/>
    <w:link w:val="afffff2"/>
    <w:rsid w:val="00C8693D"/>
    <w:rPr>
      <w:rFonts w:ascii="Times New Roman" w:eastAsia="黑体" w:hAnsi="Times New Roman" w:cs="Times New Roman"/>
      <w:b/>
      <w:bCs/>
      <w:kern w:val="28"/>
      <w:sz w:val="24"/>
      <w:szCs w:val="32"/>
    </w:rPr>
  </w:style>
  <w:style w:type="table" w:customStyle="1" w:styleId="1f6">
    <w:name w:val="预案表格1"/>
    <w:basedOn w:val="a3"/>
    <w:uiPriority w:val="99"/>
    <w:rsid w:val="00C8693D"/>
    <w:rPr>
      <w:rFonts w:ascii="Calibri" w:eastAsia="宋体" w:hAnsi="Calibri"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paragraph" w:customStyle="1" w:styleId="CM4">
    <w:name w:val="CM4"/>
    <w:basedOn w:val="Default"/>
    <w:next w:val="Default"/>
    <w:qFormat/>
    <w:rsid w:val="00C8693D"/>
    <w:pPr>
      <w:spacing w:after="615"/>
    </w:pPr>
    <w:rPr>
      <w:rFonts w:ascii="华文中宋" w:eastAsia="华文中宋" w:cs="华文中宋"/>
      <w:color w:val="auto"/>
      <w:kern w:val="0"/>
    </w:rPr>
  </w:style>
  <w:style w:type="paragraph" w:customStyle="1" w:styleId="CM1">
    <w:name w:val="CM1"/>
    <w:basedOn w:val="Default"/>
    <w:next w:val="Default"/>
    <w:uiPriority w:val="99"/>
    <w:qFormat/>
    <w:rsid w:val="00C8693D"/>
    <w:pPr>
      <w:spacing w:line="626" w:lineRule="atLeast"/>
    </w:pPr>
    <w:rPr>
      <w:rFonts w:ascii="华文中宋" w:eastAsia="华文中宋" w:cs="华文中宋"/>
      <w:color w:val="auto"/>
      <w:kern w:val="0"/>
    </w:rPr>
  </w:style>
  <w:style w:type="paragraph" w:customStyle="1" w:styleId="CM3">
    <w:name w:val="CM3"/>
    <w:basedOn w:val="Default"/>
    <w:next w:val="Default"/>
    <w:qFormat/>
    <w:rsid w:val="00C8693D"/>
    <w:pPr>
      <w:spacing w:line="626" w:lineRule="atLeast"/>
    </w:pPr>
    <w:rPr>
      <w:rFonts w:ascii="华文中宋" w:eastAsia="华文中宋" w:cs="华文中宋"/>
      <w:color w:val="auto"/>
      <w:kern w:val="0"/>
    </w:rPr>
  </w:style>
  <w:style w:type="paragraph" w:customStyle="1" w:styleId="CM6">
    <w:name w:val="CM6"/>
    <w:basedOn w:val="Default"/>
    <w:next w:val="Default"/>
    <w:qFormat/>
    <w:rsid w:val="00C8693D"/>
    <w:pPr>
      <w:spacing w:after="623"/>
    </w:pPr>
    <w:rPr>
      <w:rFonts w:ascii="华文中宋" w:eastAsia="华文中宋" w:cs="华文中宋"/>
      <w:color w:val="auto"/>
      <w:kern w:val="0"/>
    </w:rPr>
  </w:style>
  <w:style w:type="paragraph" w:customStyle="1" w:styleId="CM5">
    <w:name w:val="CM5"/>
    <w:basedOn w:val="Default"/>
    <w:next w:val="Default"/>
    <w:qFormat/>
    <w:rsid w:val="00C8693D"/>
    <w:pPr>
      <w:spacing w:line="626" w:lineRule="atLeast"/>
    </w:pPr>
    <w:rPr>
      <w:rFonts w:ascii="华文中宋" w:eastAsia="华文中宋" w:cs="华文中宋"/>
      <w:color w:val="auto"/>
      <w:kern w:val="0"/>
    </w:rPr>
  </w:style>
  <w:style w:type="paragraph" w:customStyle="1" w:styleId="CM7">
    <w:name w:val="CM7"/>
    <w:basedOn w:val="Default"/>
    <w:next w:val="Default"/>
    <w:qFormat/>
    <w:rsid w:val="00C8693D"/>
    <w:pPr>
      <w:spacing w:after="620"/>
    </w:pPr>
    <w:rPr>
      <w:rFonts w:ascii="华文中宋" w:eastAsia="华文中宋" w:cs="华文中宋"/>
      <w:color w:val="auto"/>
      <w:kern w:val="0"/>
    </w:rPr>
  </w:style>
  <w:style w:type="paragraph" w:customStyle="1" w:styleId="CM8">
    <w:name w:val="CM8"/>
    <w:basedOn w:val="Default"/>
    <w:next w:val="Default"/>
    <w:qFormat/>
    <w:rsid w:val="00C8693D"/>
    <w:pPr>
      <w:spacing w:after="623"/>
    </w:pPr>
    <w:rPr>
      <w:rFonts w:ascii="华文中宋" w:eastAsia="华文中宋" w:cs="华文中宋"/>
      <w:color w:val="auto"/>
      <w:kern w:val="0"/>
    </w:rPr>
  </w:style>
  <w:style w:type="paragraph" w:customStyle="1" w:styleId="CM10">
    <w:name w:val="CM10"/>
    <w:basedOn w:val="Default"/>
    <w:next w:val="Default"/>
    <w:qFormat/>
    <w:rsid w:val="00C8693D"/>
    <w:pPr>
      <w:spacing w:after="553"/>
    </w:pPr>
    <w:rPr>
      <w:rFonts w:ascii="华文中宋" w:eastAsia="华文中宋" w:cs="华文中宋"/>
      <w:color w:val="auto"/>
      <w:kern w:val="0"/>
    </w:rPr>
  </w:style>
  <w:style w:type="paragraph" w:customStyle="1" w:styleId="CM9">
    <w:name w:val="CM9"/>
    <w:basedOn w:val="Default"/>
    <w:next w:val="Default"/>
    <w:qFormat/>
    <w:rsid w:val="00C8693D"/>
    <w:pPr>
      <w:spacing w:after="623"/>
    </w:pPr>
    <w:rPr>
      <w:rFonts w:ascii="华文中宋" w:eastAsia="华文中宋" w:cs="华文中宋"/>
      <w:color w:val="auto"/>
      <w:kern w:val="0"/>
    </w:rPr>
  </w:style>
  <w:style w:type="paragraph" w:customStyle="1" w:styleId="xl27">
    <w:name w:val="xl27"/>
    <w:basedOn w:val="a0"/>
    <w:uiPriority w:val="99"/>
    <w:qFormat/>
    <w:rsid w:val="00C8693D"/>
    <w:pPr>
      <w:widowControl/>
      <w:spacing w:before="100" w:beforeAutospacing="1" w:after="100" w:afterAutospacing="1"/>
      <w:jc w:val="center"/>
    </w:pPr>
    <w:rPr>
      <w:rFonts w:ascii="楷体_GB2312" w:eastAsia="楷体_GB2312" w:hAnsi="Arial Unicode MS" w:cs="Times New Roman" w:hint="eastAsia"/>
      <w:kern w:val="0"/>
      <w:sz w:val="24"/>
      <w:szCs w:val="24"/>
    </w:rPr>
  </w:style>
  <w:style w:type="paragraph" w:customStyle="1" w:styleId="Afffff4">
    <w:name w:val="ÐòºÅA"/>
    <w:basedOn w:val="a0"/>
    <w:qFormat/>
    <w:rsid w:val="00C8693D"/>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table" w:customStyle="1" w:styleId="3f7">
    <w:name w:val="网格型3"/>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0"/>
    <w:uiPriority w:val="99"/>
    <w:qFormat/>
    <w:rsid w:val="00C8693D"/>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CharChar1CharCharChar">
    <w:name w:val="Char Char Char Char Char Char1 Char Char Char"/>
    <w:basedOn w:val="a0"/>
    <w:uiPriority w:val="99"/>
    <w:qFormat/>
    <w:rsid w:val="00C8693D"/>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CharCharCharCharCharChar1CharCharChar1">
    <w:name w:val="Char Char Char Char Char Char1 Char Char Char1"/>
    <w:basedOn w:val="a0"/>
    <w:uiPriority w:val="99"/>
    <w:qFormat/>
    <w:rsid w:val="00C8693D"/>
    <w:pPr>
      <w:autoSpaceDE w:val="0"/>
      <w:autoSpaceDN w:val="0"/>
      <w:jc w:val="left"/>
      <w:textAlignment w:val="baseline"/>
    </w:pPr>
    <w:rPr>
      <w:rFonts w:ascii="Times New Roman" w:eastAsia="宋体" w:hAnsi="Times New Roman" w:cs="Times New Roman"/>
      <w:szCs w:val="20"/>
    </w:rPr>
  </w:style>
  <w:style w:type="paragraph" w:customStyle="1" w:styleId="afffff5">
    <w:name w:val="正文的样式"/>
    <w:basedOn w:val="a0"/>
    <w:qFormat/>
    <w:rsid w:val="00C8693D"/>
    <w:pPr>
      <w:spacing w:after="100"/>
      <w:jc w:val="left"/>
    </w:pPr>
    <w:rPr>
      <w:rFonts w:ascii="宋体" w:eastAsia="宋体" w:hAnsi="宋体" w:cs="Times New Roman"/>
      <w:sz w:val="20"/>
      <w:szCs w:val="20"/>
    </w:rPr>
  </w:style>
  <w:style w:type="paragraph" w:customStyle="1" w:styleId="3f8">
    <w:name w:val="立信附注正文 [3级]"/>
    <w:link w:val="3Char1"/>
    <w:qFormat/>
    <w:rsid w:val="00C8693D"/>
    <w:pPr>
      <w:widowControl w:val="0"/>
      <w:tabs>
        <w:tab w:val="left" w:pos="0"/>
      </w:tabs>
      <w:adjustRightInd w:val="0"/>
      <w:snapToGrid w:val="0"/>
      <w:spacing w:line="400" w:lineRule="atLeast"/>
      <w:ind w:left="1276"/>
    </w:pPr>
    <w:rPr>
      <w:rFonts w:ascii="Times New Roman" w:eastAsia="宋体" w:hAnsi="Times New Roman" w:cs="Times New Roman"/>
      <w:color w:val="000000"/>
      <w:szCs w:val="21"/>
    </w:rPr>
  </w:style>
  <w:style w:type="character" w:customStyle="1" w:styleId="3Char1">
    <w:name w:val="立信附注正文 [3级] Char"/>
    <w:link w:val="3f8"/>
    <w:rsid w:val="00C8693D"/>
    <w:rPr>
      <w:rFonts w:ascii="Times New Roman" w:eastAsia="宋体" w:hAnsi="Times New Roman" w:cs="Times New Roman"/>
      <w:color w:val="000000"/>
      <w:szCs w:val="21"/>
    </w:rPr>
  </w:style>
  <w:style w:type="paragraph" w:customStyle="1" w:styleId="2fd">
    <w:name w:val="立信附注正文 [2级]"/>
    <w:link w:val="2Char5"/>
    <w:qFormat/>
    <w:rsid w:val="00C8693D"/>
    <w:pPr>
      <w:widowControl w:val="0"/>
      <w:tabs>
        <w:tab w:val="left" w:pos="0"/>
      </w:tabs>
      <w:adjustRightInd w:val="0"/>
      <w:snapToGrid w:val="0"/>
      <w:spacing w:line="400" w:lineRule="atLeast"/>
      <w:ind w:left="714"/>
    </w:pPr>
    <w:rPr>
      <w:rFonts w:ascii="Times New Roman" w:eastAsia="宋体" w:hAnsi="Times New Roman" w:cs="Times New Roman"/>
      <w:color w:val="000000"/>
      <w:szCs w:val="21"/>
    </w:rPr>
  </w:style>
  <w:style w:type="character" w:customStyle="1" w:styleId="2Char5">
    <w:name w:val="立信附注正文 [2级] Char"/>
    <w:link w:val="2fd"/>
    <w:qFormat/>
    <w:rsid w:val="00C8693D"/>
    <w:rPr>
      <w:rFonts w:ascii="Times New Roman" w:eastAsia="宋体" w:hAnsi="Times New Roman" w:cs="Times New Roman"/>
      <w:color w:val="000000"/>
      <w:szCs w:val="21"/>
    </w:rPr>
  </w:style>
  <w:style w:type="paragraph" w:customStyle="1" w:styleId="3f9">
    <w:name w:val="样式3"/>
    <w:basedOn w:val="a0"/>
    <w:link w:val="3Char2"/>
    <w:qFormat/>
    <w:rsid w:val="00C8693D"/>
    <w:pPr>
      <w:widowControl/>
      <w:spacing w:line="360" w:lineRule="auto"/>
      <w:ind w:firstLineChars="208" w:firstLine="437"/>
    </w:pPr>
    <w:rPr>
      <w:rFonts w:ascii="Times New Roman" w:eastAsia="宋体" w:hAnsi="Times New Roman" w:cs="Times New Roman"/>
      <w:bCs/>
      <w:kern w:val="0"/>
      <w:szCs w:val="20"/>
    </w:rPr>
  </w:style>
  <w:style w:type="character" w:customStyle="1" w:styleId="3Char2">
    <w:name w:val="样式3 Char"/>
    <w:link w:val="3f9"/>
    <w:qFormat/>
    <w:locked/>
    <w:rsid w:val="00C8693D"/>
    <w:rPr>
      <w:rFonts w:ascii="Times New Roman" w:eastAsia="宋体" w:hAnsi="Times New Roman" w:cs="Times New Roman"/>
      <w:bCs/>
      <w:kern w:val="0"/>
      <w:szCs w:val="20"/>
    </w:rPr>
  </w:style>
  <w:style w:type="table" w:customStyle="1" w:styleId="4f1">
    <w:name w:val="网格型4"/>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页眉 字符1"/>
    <w:uiPriority w:val="99"/>
    <w:qFormat/>
    <w:rsid w:val="00C8693D"/>
    <w:rPr>
      <w:sz w:val="18"/>
      <w:szCs w:val="18"/>
    </w:rPr>
  </w:style>
  <w:style w:type="character" w:customStyle="1" w:styleId="1f8">
    <w:name w:val="页脚 字符1"/>
    <w:uiPriority w:val="99"/>
    <w:qFormat/>
    <w:rsid w:val="00C8693D"/>
    <w:rPr>
      <w:sz w:val="18"/>
      <w:szCs w:val="18"/>
    </w:rPr>
  </w:style>
  <w:style w:type="character" w:customStyle="1" w:styleId="1f9">
    <w:name w:val="正文文本首行缩进 字符1"/>
    <w:uiPriority w:val="99"/>
    <w:rsid w:val="00C8693D"/>
    <w:rPr>
      <w:rFonts w:ascii="Calibri" w:eastAsia="等线" w:hAnsi="Calibri" w:cs="Times New Roman"/>
    </w:rPr>
  </w:style>
  <w:style w:type="character" w:customStyle="1" w:styleId="126">
    <w:name w:val="未处理的提及12"/>
    <w:uiPriority w:val="99"/>
    <w:unhideWhenUsed/>
    <w:rsid w:val="00C8693D"/>
    <w:rPr>
      <w:color w:val="605E5C"/>
      <w:shd w:val="clear" w:color="auto" w:fill="E1DFDD"/>
    </w:rPr>
  </w:style>
  <w:style w:type="character" w:customStyle="1" w:styleId="1fa">
    <w:name w:val="尾注文本 字符1"/>
    <w:uiPriority w:val="99"/>
    <w:qFormat/>
    <w:rsid w:val="00C8693D"/>
    <w:rPr>
      <w:rFonts w:ascii="等线" w:eastAsia="等线" w:hAnsi="等线" w:cs="Times New Roman"/>
      <w:szCs w:val="21"/>
    </w:rPr>
  </w:style>
  <w:style w:type="character" w:customStyle="1" w:styleId="afffff6">
    <w:name w:val="列表段落 字符"/>
    <w:qFormat/>
    <w:rsid w:val="00C8693D"/>
    <w:rPr>
      <w:rFonts w:ascii="等线" w:eastAsia="等线" w:hAnsi="等线" w:cs="Times New Roman"/>
      <w:szCs w:val="21"/>
    </w:rPr>
  </w:style>
  <w:style w:type="character" w:customStyle="1" w:styleId="Charff3">
    <w:name w:val="副标题 Char"/>
    <w:qFormat/>
    <w:rsid w:val="00C8693D"/>
    <w:rPr>
      <w:rFonts w:ascii="Calibri Light" w:eastAsia="宋体" w:hAnsi="Calibri Light" w:cs="Times New Roman"/>
      <w:b/>
      <w:bCs/>
      <w:kern w:val="28"/>
      <w:sz w:val="32"/>
      <w:szCs w:val="32"/>
    </w:rPr>
  </w:style>
  <w:style w:type="character" w:customStyle="1" w:styleId="3fa">
    <w:name w:val="页眉 字符3"/>
    <w:aliases w:val="联证页眉 字符2,hdr 字符2,Cover Page 字符2,h 字符2,g 字符2,页眉cover 字符2,页眉2 字符2"/>
    <w:uiPriority w:val="99"/>
    <w:qFormat/>
    <w:rsid w:val="00C8693D"/>
    <w:rPr>
      <w:sz w:val="18"/>
      <w:szCs w:val="18"/>
    </w:rPr>
  </w:style>
  <w:style w:type="paragraph" w:customStyle="1" w:styleId="KWBodytext">
    <w:name w:val="K&amp;W Body text"/>
    <w:basedOn w:val="a0"/>
    <w:link w:val="KWBodytextChar"/>
    <w:qFormat/>
    <w:rsid w:val="00C8693D"/>
    <w:pPr>
      <w:widowControl/>
      <w:adjustRightInd w:val="0"/>
      <w:spacing w:after="280" w:line="240" w:lineRule="atLeast"/>
      <w:textAlignment w:val="baseline"/>
    </w:pPr>
    <w:rPr>
      <w:rFonts w:ascii="Arial" w:eastAsia="楷体_GB2312" w:hAnsi="Arial" w:cs="Times New Roman"/>
      <w:kern w:val="0"/>
      <w:sz w:val="20"/>
      <w:szCs w:val="20"/>
      <w:lang w:eastAsia="en-US"/>
    </w:rPr>
  </w:style>
  <w:style w:type="character" w:customStyle="1" w:styleId="KWBodytextChar">
    <w:name w:val="K&amp;W Body text Char"/>
    <w:link w:val="KWBodytext"/>
    <w:qFormat/>
    <w:rsid w:val="00C8693D"/>
    <w:rPr>
      <w:rFonts w:ascii="Arial" w:eastAsia="楷体_GB2312" w:hAnsi="Arial" w:cs="Times New Roman"/>
      <w:kern w:val="0"/>
      <w:sz w:val="20"/>
      <w:szCs w:val="20"/>
      <w:lang w:eastAsia="en-US"/>
    </w:rPr>
  </w:style>
  <w:style w:type="paragraph" w:customStyle="1" w:styleId="3fb">
    <w:name w:val="列出段落3"/>
    <w:basedOn w:val="a0"/>
    <w:unhideWhenUsed/>
    <w:qFormat/>
    <w:rsid w:val="00C8693D"/>
    <w:pPr>
      <w:ind w:firstLineChars="200" w:firstLine="420"/>
    </w:pPr>
    <w:rPr>
      <w:rFonts w:ascii="Times New Roman" w:eastAsia="宋体" w:hAnsi="Times New Roman" w:cs="Times New Roman"/>
      <w:szCs w:val="24"/>
    </w:rPr>
  </w:style>
  <w:style w:type="table" w:customStyle="1" w:styleId="313">
    <w:name w:val="网格型31"/>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列表段落1"/>
    <w:basedOn w:val="a0"/>
    <w:uiPriority w:val="34"/>
    <w:qFormat/>
    <w:rsid w:val="00C8693D"/>
    <w:pPr>
      <w:ind w:firstLineChars="200" w:firstLine="420"/>
    </w:pPr>
    <w:rPr>
      <w:rFonts w:ascii="等线" w:eastAsia="等线" w:hAnsi="等线" w:cs="Times New Roman"/>
    </w:rPr>
  </w:style>
  <w:style w:type="table" w:customStyle="1" w:styleId="65">
    <w:name w:val="网格型6"/>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3">
    <w:name w:val="列出段落 Char1"/>
    <w:uiPriority w:val="34"/>
    <w:qFormat/>
    <w:locked/>
    <w:rsid w:val="00C8693D"/>
    <w:rPr>
      <w:kern w:val="2"/>
      <w:sz w:val="21"/>
      <w:szCs w:val="24"/>
    </w:rPr>
  </w:style>
  <w:style w:type="paragraph" w:customStyle="1" w:styleId="PlainText1">
    <w:name w:val="Plain Text1"/>
    <w:basedOn w:val="a0"/>
    <w:uiPriority w:val="99"/>
    <w:qFormat/>
    <w:rsid w:val="00C8693D"/>
    <w:pPr>
      <w:autoSpaceDE w:val="0"/>
      <w:autoSpaceDN w:val="0"/>
      <w:adjustRightInd w:val="0"/>
      <w:textAlignment w:val="baseline"/>
    </w:pPr>
    <w:rPr>
      <w:rFonts w:ascii="宋体" w:eastAsia="宋体" w:hAnsi="Times New Roman" w:cs="Times New Roman"/>
      <w:szCs w:val="21"/>
    </w:rPr>
  </w:style>
  <w:style w:type="paragraph" w:customStyle="1" w:styleId="zw0">
    <w:name w:val="zw"/>
    <w:basedOn w:val="a0"/>
    <w:link w:val="zwChar0"/>
    <w:qFormat/>
    <w:rsid w:val="00C8693D"/>
    <w:pPr>
      <w:adjustRightInd w:val="0"/>
      <w:spacing w:line="360" w:lineRule="auto"/>
      <w:ind w:firstLine="482"/>
      <w:textAlignment w:val="baseline"/>
    </w:pPr>
    <w:rPr>
      <w:rFonts w:ascii="Arial Narrow" w:eastAsia="楷体_GB2312" w:hAnsi="Arial Narrow" w:cs="Times New Roman"/>
      <w:kern w:val="0"/>
      <w:sz w:val="24"/>
      <w:szCs w:val="20"/>
    </w:rPr>
  </w:style>
  <w:style w:type="character" w:customStyle="1" w:styleId="zwChar0">
    <w:name w:val="zw Char"/>
    <w:link w:val="zw0"/>
    <w:qFormat/>
    <w:rsid w:val="00C8693D"/>
    <w:rPr>
      <w:rFonts w:ascii="Arial Narrow" w:eastAsia="楷体_GB2312" w:hAnsi="Arial Narrow" w:cs="Times New Roman"/>
      <w:kern w:val="0"/>
      <w:sz w:val="24"/>
      <w:szCs w:val="20"/>
    </w:rPr>
  </w:style>
  <w:style w:type="paragraph" w:customStyle="1" w:styleId="yu">
    <w:name w:val="正文yu"/>
    <w:basedOn w:val="34"/>
    <w:uiPriority w:val="99"/>
    <w:qFormat/>
    <w:rsid w:val="00C8693D"/>
    <w:pPr>
      <w:widowControl w:val="0"/>
      <w:adjustRightInd w:val="0"/>
      <w:snapToGrid w:val="0"/>
      <w:spacing w:after="0" w:line="360" w:lineRule="auto"/>
      <w:ind w:firstLineChars="200" w:firstLine="560"/>
      <w:jc w:val="both"/>
    </w:pPr>
    <w:rPr>
      <w:rFonts w:eastAsia="黑体"/>
      <w:kern w:val="2"/>
      <w:sz w:val="28"/>
      <w:szCs w:val="28"/>
    </w:rPr>
  </w:style>
  <w:style w:type="paragraph" w:customStyle="1" w:styleId="Enclosure">
    <w:name w:val="Enclosure"/>
    <w:basedOn w:val="a7"/>
    <w:next w:val="a0"/>
    <w:uiPriority w:val="99"/>
    <w:qFormat/>
    <w:rsid w:val="00C8693D"/>
    <w:pPr>
      <w:keepNext/>
      <w:keepLines/>
      <w:widowControl/>
      <w:overflowPunct w:val="0"/>
      <w:autoSpaceDE w:val="0"/>
      <w:autoSpaceDN w:val="0"/>
      <w:adjustRightInd w:val="0"/>
      <w:spacing w:after="240" w:line="240" w:lineRule="atLeast"/>
      <w:ind w:left="0"/>
      <w:jc w:val="both"/>
      <w:textAlignment w:val="baseline"/>
    </w:pPr>
    <w:rPr>
      <w:rFonts w:ascii="Garamond" w:eastAsia="仿宋_GB2312" w:hAnsi="Garamond" w:cs="Times New Roman"/>
      <w:kern w:val="18"/>
      <w:sz w:val="28"/>
      <w:szCs w:val="20"/>
      <w:lang w:eastAsia="zh-CN"/>
    </w:rPr>
  </w:style>
  <w:style w:type="paragraph" w:customStyle="1" w:styleId="afffff7">
    <w:name w:val="大标题"/>
    <w:basedOn w:val="a7"/>
    <w:uiPriority w:val="99"/>
    <w:qFormat/>
    <w:rsid w:val="00C8693D"/>
    <w:pPr>
      <w:spacing w:line="360" w:lineRule="auto"/>
      <w:ind w:left="0"/>
      <w:jc w:val="both"/>
      <w:outlineLvl w:val="0"/>
    </w:pPr>
    <w:rPr>
      <w:rFonts w:ascii="仿宋_GB2312" w:eastAsia="仿宋_GB2312" w:hAnsi="Times New Roman" w:cs="Times New Roman"/>
      <w:b/>
      <w:kern w:val="2"/>
      <w:szCs w:val="20"/>
      <w:lang w:eastAsia="zh-CN"/>
    </w:rPr>
  </w:style>
  <w:style w:type="paragraph" w:customStyle="1" w:styleId="xl35">
    <w:name w:val="xl35"/>
    <w:basedOn w:val="a0"/>
    <w:uiPriority w:val="99"/>
    <w:qFormat/>
    <w:rsid w:val="00C8693D"/>
    <w:pPr>
      <w:widowControl/>
      <w:pBdr>
        <w:left w:val="single" w:sz="4" w:space="0" w:color="auto"/>
        <w:bottom w:val="single" w:sz="4" w:space="0" w:color="auto"/>
        <w:right w:val="single" w:sz="4" w:space="0" w:color="auto"/>
      </w:pBdr>
      <w:spacing w:before="100" w:after="100"/>
      <w:textAlignment w:val="center"/>
    </w:pPr>
    <w:rPr>
      <w:rFonts w:ascii="宋体" w:eastAsia="宋体" w:hAnsi="宋体" w:cs="Times New Roman"/>
      <w:kern w:val="0"/>
      <w:sz w:val="18"/>
      <w:szCs w:val="20"/>
    </w:rPr>
  </w:style>
  <w:style w:type="paragraph" w:customStyle="1" w:styleId="1fc">
    <w:name w:val="纯文本1"/>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font8">
    <w:name w:val="font8"/>
    <w:basedOn w:val="a0"/>
    <w:qFormat/>
    <w:rsid w:val="00C8693D"/>
    <w:pPr>
      <w:widowControl/>
      <w:spacing w:before="100" w:beforeAutospacing="1" w:after="100" w:afterAutospacing="1"/>
      <w:jc w:val="left"/>
    </w:pPr>
    <w:rPr>
      <w:rFonts w:ascii="宋体" w:eastAsia="宋体" w:hAnsi="宋体" w:cs="Arial Unicode MS" w:hint="eastAsia"/>
      <w:b/>
      <w:bCs/>
      <w:color w:val="000000"/>
      <w:kern w:val="0"/>
      <w:sz w:val="18"/>
      <w:szCs w:val="18"/>
    </w:rPr>
  </w:style>
  <w:style w:type="paragraph" w:customStyle="1" w:styleId="font9">
    <w:name w:val="font9"/>
    <w:basedOn w:val="a0"/>
    <w:qFormat/>
    <w:rsid w:val="00C8693D"/>
    <w:pPr>
      <w:widowControl/>
      <w:spacing w:before="100" w:beforeAutospacing="1" w:after="100" w:afterAutospacing="1"/>
      <w:jc w:val="left"/>
    </w:pPr>
    <w:rPr>
      <w:rFonts w:ascii="宋体" w:eastAsia="宋体" w:hAnsi="宋体" w:cs="Arial Unicode MS" w:hint="eastAsia"/>
      <w:color w:val="000000"/>
      <w:kern w:val="0"/>
      <w:sz w:val="18"/>
      <w:szCs w:val="18"/>
    </w:rPr>
  </w:style>
  <w:style w:type="paragraph" w:customStyle="1" w:styleId="xl47">
    <w:name w:val="xl47"/>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8">
    <w:name w:val="xl48"/>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49">
    <w:name w:val="xl49"/>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50">
    <w:name w:val="xl50"/>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1">
    <w:name w:val="xl51"/>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2">
    <w:name w:val="xl5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xl53">
    <w:name w:val="xl53"/>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4">
    <w:name w:val="xl54"/>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 w:val="20"/>
      <w:szCs w:val="20"/>
    </w:rPr>
  </w:style>
  <w:style w:type="paragraph" w:customStyle="1" w:styleId="xl55">
    <w:name w:val="xl55"/>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18"/>
      <w:szCs w:val="18"/>
    </w:rPr>
  </w:style>
  <w:style w:type="paragraph" w:customStyle="1" w:styleId="xl56">
    <w:name w:val="xl56"/>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20"/>
      <w:szCs w:val="20"/>
    </w:rPr>
  </w:style>
  <w:style w:type="paragraph" w:customStyle="1" w:styleId="xl57">
    <w:name w:val="xl57"/>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8">
    <w:name w:val="xl58"/>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9">
    <w:name w:val="xl59"/>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60">
    <w:name w:val="xl60"/>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61">
    <w:name w:val="xl61"/>
    <w:basedOn w:val="a0"/>
    <w:uiPriority w:val="99"/>
    <w:qFormat/>
    <w:rsid w:val="00C8693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2">
    <w:name w:val="xl62"/>
    <w:basedOn w:val="a0"/>
    <w:uiPriority w:val="99"/>
    <w:qFormat/>
    <w:rsid w:val="00C869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18"/>
      <w:szCs w:val="18"/>
    </w:rPr>
  </w:style>
  <w:style w:type="paragraph" w:customStyle="1" w:styleId="xl63">
    <w:name w:val="xl63"/>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64">
    <w:name w:val="xl64"/>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20"/>
      <w:szCs w:val="20"/>
    </w:rPr>
  </w:style>
  <w:style w:type="paragraph" w:customStyle="1" w:styleId="xl65">
    <w:name w:val="xl65"/>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6">
    <w:name w:val="xl6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7">
    <w:name w:val="xl6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S Sans Serif" w:eastAsia="Arial Unicode MS" w:hAnsi="MS Sans Serif" w:cs="Arial Unicode MS"/>
      <w:kern w:val="0"/>
      <w:sz w:val="20"/>
      <w:szCs w:val="20"/>
    </w:rPr>
  </w:style>
  <w:style w:type="paragraph" w:customStyle="1" w:styleId="fig">
    <w:name w:val="fig"/>
    <w:basedOn w:val="a0"/>
    <w:uiPriority w:val="99"/>
    <w:qFormat/>
    <w:rsid w:val="00C8693D"/>
    <w:pPr>
      <w:adjustRightInd w:val="0"/>
      <w:spacing w:before="120" w:after="240" w:line="360" w:lineRule="atLeast"/>
      <w:jc w:val="center"/>
      <w:textAlignment w:val="baseline"/>
    </w:pPr>
    <w:rPr>
      <w:rFonts w:ascii="黑体" w:eastAsia="黑体" w:hAnsi="Times New Roman" w:cs="Times New Roman"/>
      <w:kern w:val="0"/>
      <w:sz w:val="24"/>
      <w:szCs w:val="24"/>
    </w:rPr>
  </w:style>
  <w:style w:type="paragraph" w:customStyle="1" w:styleId="afffff8">
    <w:name w:val="杨"/>
    <w:basedOn w:val="zw0"/>
    <w:uiPriority w:val="99"/>
    <w:qFormat/>
    <w:rsid w:val="00C8693D"/>
    <w:pPr>
      <w:spacing w:before="60" w:after="60" w:line="380" w:lineRule="atLeast"/>
    </w:pPr>
    <w:rPr>
      <w:rFonts w:eastAsia="宋体"/>
    </w:rPr>
  </w:style>
  <w:style w:type="paragraph" w:customStyle="1" w:styleId="1fd">
    <w:name w:val="样式1"/>
    <w:basedOn w:val="a0"/>
    <w:link w:val="1CharChar"/>
    <w:qFormat/>
    <w:rsid w:val="00C8693D"/>
    <w:rPr>
      <w:rFonts w:ascii="Times New Roman" w:eastAsia="宋体" w:hAnsi="Times New Roman" w:cs="Times New Roman"/>
      <w:szCs w:val="20"/>
    </w:rPr>
  </w:style>
  <w:style w:type="character" w:customStyle="1" w:styleId="1CharChar">
    <w:name w:val="样式1 Char Char"/>
    <w:link w:val="1fd"/>
    <w:qFormat/>
    <w:locked/>
    <w:rsid w:val="00C8693D"/>
    <w:rPr>
      <w:rFonts w:ascii="Times New Roman" w:eastAsia="宋体" w:hAnsi="Times New Roman" w:cs="Times New Roman"/>
      <w:szCs w:val="20"/>
    </w:rPr>
  </w:style>
  <w:style w:type="paragraph" w:customStyle="1" w:styleId="XBT">
    <w:name w:val="XBT"/>
    <w:basedOn w:val="a0"/>
    <w:uiPriority w:val="99"/>
    <w:qFormat/>
    <w:rsid w:val="00C8693D"/>
    <w:pPr>
      <w:adjustRightInd w:val="0"/>
      <w:spacing w:before="360" w:after="240" w:line="440" w:lineRule="atLeast"/>
      <w:ind w:firstLine="482"/>
      <w:textAlignment w:val="baseline"/>
    </w:pPr>
    <w:rPr>
      <w:rFonts w:ascii="Arial Narrow" w:eastAsia="黑体" w:hAnsi="Arial Narrow" w:cs="Times New Roman"/>
      <w:b/>
      <w:kern w:val="0"/>
      <w:sz w:val="24"/>
      <w:szCs w:val="20"/>
    </w:rPr>
  </w:style>
  <w:style w:type="paragraph" w:customStyle="1" w:styleId="b12">
    <w:name w:val="b12"/>
    <w:basedOn w:val="a0"/>
    <w:uiPriority w:val="99"/>
    <w:qFormat/>
    <w:rsid w:val="00C8693D"/>
    <w:pPr>
      <w:widowControl/>
      <w:spacing w:before="100" w:beforeAutospacing="1" w:after="100" w:afterAutospacing="1"/>
      <w:jc w:val="left"/>
    </w:pPr>
    <w:rPr>
      <w:rFonts w:ascii="宋体" w:eastAsia="宋体" w:hAnsi="宋体" w:cs="Times New Roman"/>
      <w:b/>
      <w:bCs/>
      <w:color w:val="000000"/>
      <w:kern w:val="0"/>
      <w:sz w:val="18"/>
      <w:szCs w:val="18"/>
    </w:rPr>
  </w:style>
  <w:style w:type="paragraph" w:customStyle="1" w:styleId="b15">
    <w:name w:val="b15"/>
    <w:basedOn w:val="a0"/>
    <w:uiPriority w:val="99"/>
    <w:qFormat/>
    <w:rsid w:val="00C8693D"/>
    <w:pPr>
      <w:widowControl/>
      <w:spacing w:before="100" w:beforeAutospacing="1" w:after="100" w:afterAutospacing="1"/>
      <w:jc w:val="left"/>
    </w:pPr>
    <w:rPr>
      <w:rFonts w:ascii="宋体" w:eastAsia="宋体" w:hAnsi="宋体" w:cs="Times New Roman"/>
      <w:b/>
      <w:bCs/>
      <w:color w:val="000000"/>
      <w:kern w:val="0"/>
      <w:sz w:val="23"/>
      <w:szCs w:val="23"/>
    </w:rPr>
  </w:style>
  <w:style w:type="paragraph" w:customStyle="1" w:styleId="xl34">
    <w:name w:val="xl34"/>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xl31">
    <w:name w:val="xl31"/>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GX">
    <w:name w:val="GX.正文"/>
    <w:basedOn w:val="a0"/>
    <w:link w:val="GXChar"/>
    <w:qFormat/>
    <w:rsid w:val="00C8693D"/>
    <w:pPr>
      <w:spacing w:line="360" w:lineRule="auto"/>
      <w:ind w:firstLineChars="200" w:firstLine="200"/>
    </w:pPr>
    <w:rPr>
      <w:rFonts w:ascii="Times New Roman" w:eastAsia="仿宋_GB2312" w:hAnsi="Times New Roman" w:cs="Times New Roman"/>
      <w:sz w:val="24"/>
      <w:szCs w:val="24"/>
    </w:rPr>
  </w:style>
  <w:style w:type="character" w:customStyle="1" w:styleId="GXChar">
    <w:name w:val="GX.正文 Char"/>
    <w:link w:val="GX"/>
    <w:qFormat/>
    <w:rsid w:val="00C8693D"/>
    <w:rPr>
      <w:rFonts w:ascii="Times New Roman" w:eastAsia="仿宋_GB2312" w:hAnsi="Times New Roman" w:cs="Times New Roman"/>
      <w:sz w:val="24"/>
      <w:szCs w:val="24"/>
    </w:rPr>
  </w:style>
  <w:style w:type="paragraph" w:customStyle="1" w:styleId="afffff9">
    <w:name w:val="正"/>
    <w:basedOn w:val="a0"/>
    <w:uiPriority w:val="99"/>
    <w:qFormat/>
    <w:rsid w:val="00C8693D"/>
    <w:pPr>
      <w:widowControl/>
      <w:autoSpaceDE w:val="0"/>
      <w:autoSpaceDN w:val="0"/>
      <w:adjustRightInd w:val="0"/>
      <w:spacing w:line="360" w:lineRule="auto"/>
      <w:ind w:firstLine="510"/>
      <w:textAlignment w:val="bottom"/>
    </w:pPr>
    <w:rPr>
      <w:rFonts w:ascii="Times New Roman" w:eastAsia="宋体" w:hAnsi="Times New Roman" w:cs="Times New Roman"/>
      <w:kern w:val="0"/>
      <w:sz w:val="24"/>
      <w:szCs w:val="20"/>
    </w:rPr>
  </w:style>
  <w:style w:type="paragraph" w:customStyle="1" w:styleId="afffffa">
    <w:name w:val="附 注"/>
    <w:basedOn w:val="af6"/>
    <w:uiPriority w:val="99"/>
    <w:qFormat/>
    <w:rsid w:val="00C8693D"/>
    <w:pPr>
      <w:tabs>
        <w:tab w:val="left" w:pos="920"/>
      </w:tabs>
      <w:spacing w:after="60" w:line="440" w:lineRule="atLeast"/>
      <w:ind w:firstLine="624"/>
    </w:pPr>
    <w:rPr>
      <w:rFonts w:ascii="Garamond" w:hAnsi="Garamond"/>
      <w:sz w:val="28"/>
    </w:rPr>
  </w:style>
  <w:style w:type="paragraph" w:customStyle="1" w:styleId="xl24">
    <w:name w:val="xl24"/>
    <w:basedOn w:val="a0"/>
    <w:uiPriority w:val="99"/>
    <w:qFormat/>
    <w:rsid w:val="00C8693D"/>
    <w:pPr>
      <w:widowControl/>
      <w:pBdr>
        <w:top w:val="single" w:sz="4" w:space="0" w:color="000000"/>
        <w:left w:val="single" w:sz="4" w:space="0" w:color="000000"/>
        <w:bottom w:val="single" w:sz="4" w:space="0" w:color="auto"/>
        <w:right w:val="single" w:sz="8"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5">
    <w:name w:val="xl25"/>
    <w:basedOn w:val="a0"/>
    <w:uiPriority w:val="99"/>
    <w:qFormat/>
    <w:rsid w:val="00C8693D"/>
    <w:pPr>
      <w:widowControl/>
      <w:pBdr>
        <w:top w:val="single" w:sz="4" w:space="0" w:color="auto"/>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6">
    <w:name w:val="xl26"/>
    <w:basedOn w:val="a0"/>
    <w:uiPriority w:val="99"/>
    <w:qFormat/>
    <w:rsid w:val="00C8693D"/>
    <w:pPr>
      <w:widowControl/>
      <w:pBdr>
        <w:top w:val="single" w:sz="4" w:space="0" w:color="auto"/>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8">
    <w:name w:val="xl28"/>
    <w:basedOn w:val="a0"/>
    <w:uiPriority w:val="99"/>
    <w:qFormat/>
    <w:rsid w:val="00C8693D"/>
    <w:pPr>
      <w:widowControl/>
      <w:pBdr>
        <w:top w:val="single" w:sz="4" w:space="0" w:color="auto"/>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9">
    <w:name w:val="xl29"/>
    <w:basedOn w:val="a0"/>
    <w:uiPriority w:val="99"/>
    <w:qFormat/>
    <w:rsid w:val="00C8693D"/>
    <w:pPr>
      <w:widowControl/>
      <w:pBdr>
        <w:top w:val="single" w:sz="4" w:space="0" w:color="808080"/>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0">
    <w:name w:val="xl30"/>
    <w:basedOn w:val="a0"/>
    <w:uiPriority w:val="99"/>
    <w:qFormat/>
    <w:rsid w:val="00C8693D"/>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2">
    <w:name w:val="xl32"/>
    <w:basedOn w:val="a0"/>
    <w:uiPriority w:val="99"/>
    <w:qFormat/>
    <w:rsid w:val="00C8693D"/>
    <w:pPr>
      <w:widowControl/>
      <w:pBdr>
        <w:top w:val="single" w:sz="4" w:space="0" w:color="808080"/>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3">
    <w:name w:val="xl33"/>
    <w:basedOn w:val="a0"/>
    <w:uiPriority w:val="99"/>
    <w:qFormat/>
    <w:rsid w:val="00C8693D"/>
    <w:pPr>
      <w:widowControl/>
      <w:pBdr>
        <w:top w:val="single" w:sz="8" w:space="0" w:color="000000"/>
        <w:left w:val="single" w:sz="8" w:space="0" w:color="000000"/>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6">
    <w:name w:val="xl36"/>
    <w:basedOn w:val="a0"/>
    <w:uiPriority w:val="99"/>
    <w:qFormat/>
    <w:rsid w:val="00C8693D"/>
    <w:pPr>
      <w:widowControl/>
      <w:pBdr>
        <w:left w:val="single" w:sz="4" w:space="0" w:color="000000"/>
        <w:bottom w:val="single" w:sz="4" w:space="0" w:color="auto"/>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2">
    <w:name w:val="xl2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3">
    <w:name w:val="xl23"/>
    <w:basedOn w:val="a0"/>
    <w:uiPriority w:val="99"/>
    <w:qFormat/>
    <w:rsid w:val="00C8693D"/>
    <w:pPr>
      <w:widowControl/>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7">
    <w:name w:val="xl37"/>
    <w:basedOn w:val="a0"/>
    <w:uiPriority w:val="99"/>
    <w:qFormat/>
    <w:rsid w:val="00C8693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38">
    <w:name w:val="xl38"/>
    <w:basedOn w:val="a0"/>
    <w:uiPriority w:val="99"/>
    <w:qFormat/>
    <w:rsid w:val="00C8693D"/>
    <w:pPr>
      <w:widowControl/>
      <w:pBdr>
        <w:bottom w:val="single" w:sz="4" w:space="0" w:color="auto"/>
        <w:right w:val="single" w:sz="4" w:space="0" w:color="auto"/>
      </w:pBdr>
      <w:spacing w:before="100" w:beforeAutospacing="1" w:after="100" w:afterAutospacing="1"/>
      <w:jc w:val="center"/>
      <w:textAlignment w:val="top"/>
    </w:pPr>
    <w:rPr>
      <w:rFonts w:ascii="宋体" w:eastAsia="宋体" w:hAnsi="宋体" w:cs="Times New Roman"/>
      <w:b/>
      <w:bCs/>
      <w:kern w:val="0"/>
      <w:sz w:val="20"/>
      <w:szCs w:val="20"/>
    </w:rPr>
  </w:style>
  <w:style w:type="paragraph" w:customStyle="1" w:styleId="xl39">
    <w:name w:val="xl39"/>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40">
    <w:name w:val="xl40"/>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b/>
      <w:bCs/>
      <w:kern w:val="0"/>
      <w:sz w:val="20"/>
      <w:szCs w:val="20"/>
    </w:rPr>
  </w:style>
  <w:style w:type="paragraph" w:customStyle="1" w:styleId="CharChar1Char">
    <w:name w:val="Char Char1 Char"/>
    <w:basedOn w:val="afa"/>
    <w:uiPriority w:val="99"/>
    <w:qFormat/>
    <w:rsid w:val="00C8693D"/>
    <w:rPr>
      <w:rFonts w:ascii="Tahoma" w:eastAsia="宋体" w:hAnsi="Tahoma"/>
      <w:sz w:val="24"/>
    </w:rPr>
  </w:style>
  <w:style w:type="paragraph" w:customStyle="1" w:styleId="TableText">
    <w:name w:val="Table Text"/>
    <w:uiPriority w:val="99"/>
    <w:qFormat/>
    <w:rsid w:val="00C8693D"/>
    <w:pPr>
      <w:jc w:val="center"/>
    </w:pPr>
    <w:rPr>
      <w:rFonts w:ascii="Times New Roman" w:eastAsia="宋体" w:hAnsi="Times New Roman" w:cs="Times New Roman"/>
      <w:snapToGrid w:val="0"/>
      <w:color w:val="000000"/>
      <w:kern w:val="0"/>
      <w:sz w:val="22"/>
      <w:szCs w:val="20"/>
      <w:lang w:eastAsia="en-US"/>
    </w:rPr>
  </w:style>
  <w:style w:type="table" w:customStyle="1" w:styleId="afffffb">
    <w:name w:val="附注表格"/>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paragraph" w:customStyle="1" w:styleId="5b">
    <w:name w:val="表格5"/>
    <w:basedOn w:val="a0"/>
    <w:uiPriority w:val="99"/>
    <w:qFormat/>
    <w:rsid w:val="00C8693D"/>
    <w:rPr>
      <w:rFonts w:ascii="Times New Roman" w:eastAsia="仿宋_GB2312" w:hAnsi="Times New Roman" w:cs="Times New Roman"/>
      <w:szCs w:val="21"/>
    </w:rPr>
  </w:style>
  <w:style w:type="paragraph" w:customStyle="1" w:styleId="Arial">
    <w:name w:val="样式 招股书正文 + (符号) Arial 加粗"/>
    <w:basedOn w:val="affff9"/>
    <w:uiPriority w:val="99"/>
    <w:qFormat/>
    <w:rsid w:val="00C8693D"/>
    <w:pPr>
      <w:spacing w:afterLines="0" w:after="0"/>
    </w:pPr>
    <w:rPr>
      <w:rFonts w:ascii="Arial" w:eastAsia="宋体" w:hAnsi="Arial"/>
      <w:bCs/>
    </w:rPr>
  </w:style>
  <w:style w:type="paragraph" w:customStyle="1" w:styleId="Arial1">
    <w:name w:val="样式 招股书正文 + (符号) Arial 加粗1"/>
    <w:basedOn w:val="affff9"/>
    <w:uiPriority w:val="99"/>
    <w:qFormat/>
    <w:rsid w:val="00C8693D"/>
    <w:pPr>
      <w:spacing w:afterLines="0" w:after="0"/>
    </w:pPr>
    <w:rPr>
      <w:rFonts w:ascii="Arial" w:eastAsia="宋体" w:hAnsi="Arial"/>
      <w:bCs/>
      <w:kern w:val="0"/>
    </w:rPr>
  </w:style>
  <w:style w:type="character" w:customStyle="1" w:styleId="ArialChar">
    <w:name w:val="样式 招股书正文 + (符号) Arial 加粗 Char"/>
    <w:qFormat/>
    <w:rsid w:val="00C8693D"/>
    <w:rPr>
      <w:rFonts w:ascii="Arial" w:eastAsia="宋体" w:hAnsi="Arial"/>
      <w:bCs/>
      <w:kern w:val="2"/>
      <w:sz w:val="24"/>
      <w:szCs w:val="24"/>
      <w:lang w:val="en-US" w:eastAsia="zh-CN" w:bidi="ar-SA"/>
    </w:rPr>
  </w:style>
  <w:style w:type="paragraph" w:customStyle="1" w:styleId="2fe">
    <w:name w:val="样式 招股书正文 + 首行缩进:  2 字符"/>
    <w:basedOn w:val="affff9"/>
    <w:uiPriority w:val="99"/>
    <w:qFormat/>
    <w:rsid w:val="00C8693D"/>
    <w:pPr>
      <w:spacing w:afterLines="0" w:after="0"/>
      <w:ind w:firstLine="480"/>
    </w:pPr>
    <w:rPr>
      <w:rFonts w:ascii="Arial" w:eastAsia="宋体" w:hAnsi="Arial" w:cs="宋体"/>
      <w:szCs w:val="20"/>
    </w:rPr>
  </w:style>
  <w:style w:type="paragraph" w:customStyle="1" w:styleId="3Arial">
    <w:name w:val="样式 招股书标题3 + (西文) Arial (中文) 宋体 非加粗"/>
    <w:basedOn w:val="a0"/>
    <w:uiPriority w:val="99"/>
    <w:qFormat/>
    <w:rsid w:val="00C8693D"/>
    <w:pPr>
      <w:spacing w:beforeLines="50" w:afterLines="50" w:line="360" w:lineRule="auto"/>
      <w:ind w:firstLineChars="200" w:firstLine="200"/>
      <w:outlineLvl w:val="3"/>
    </w:pPr>
    <w:rPr>
      <w:rFonts w:ascii="Arial" w:eastAsia="宋体" w:hAnsi="Arial" w:cs="宋体"/>
      <w:b/>
      <w:kern w:val="0"/>
      <w:position w:val="2"/>
      <w:sz w:val="24"/>
      <w:szCs w:val="24"/>
    </w:rPr>
  </w:style>
  <w:style w:type="character" w:customStyle="1" w:styleId="2Char6">
    <w:name w:val="样式 样式 招股书正文 + 首行缩进:  2 字符 + 加粗 Char"/>
    <w:qFormat/>
    <w:rsid w:val="00C8693D"/>
    <w:rPr>
      <w:rFonts w:ascii="Arial" w:eastAsia="宋体" w:hAnsi="Arial" w:cs="宋体"/>
      <w:bCs/>
      <w:kern w:val="2"/>
      <w:sz w:val="24"/>
      <w:szCs w:val="24"/>
      <w:lang w:val="en-US" w:eastAsia="zh-CN" w:bidi="ar-SA"/>
    </w:rPr>
  </w:style>
  <w:style w:type="character" w:customStyle="1" w:styleId="GB2312">
    <w:name w:val="样式 楷体_GB2312"/>
    <w:qFormat/>
    <w:rsid w:val="00C8693D"/>
    <w:rPr>
      <w:rFonts w:ascii="楷体_GB2312" w:eastAsia="楷体_GB2312" w:hAnsi="楷体_GB2312"/>
      <w:b/>
    </w:rPr>
  </w:style>
  <w:style w:type="character" w:customStyle="1" w:styleId="GB23121">
    <w:name w:val="样式 楷体_GB23121"/>
    <w:qFormat/>
    <w:rsid w:val="00C8693D"/>
    <w:rPr>
      <w:rFonts w:ascii="楷体_GB2312" w:eastAsia="楷体_GB2312" w:hAnsi="楷体_GB2312"/>
      <w:b/>
    </w:rPr>
  </w:style>
  <w:style w:type="character" w:customStyle="1" w:styleId="GB23120">
    <w:name w:val="样式 楷体_GB2312 小四"/>
    <w:qFormat/>
    <w:rsid w:val="00C8693D"/>
    <w:rPr>
      <w:rFonts w:ascii="楷体_GB2312" w:eastAsia="楷体_GB2312" w:hAnsi="楷体_GB2312"/>
      <w:b/>
      <w:sz w:val="24"/>
    </w:rPr>
  </w:style>
  <w:style w:type="character" w:customStyle="1" w:styleId="21Char">
    <w:name w:val="样式 样式 招股书正文 + 首行缩进:  2 字符 + 加粗1 Char"/>
    <w:qFormat/>
    <w:rsid w:val="00C8693D"/>
    <w:rPr>
      <w:rFonts w:ascii="Arial" w:eastAsia="宋体" w:hAnsi="Arial" w:cs="宋体"/>
      <w:bCs/>
      <w:kern w:val="2"/>
      <w:sz w:val="24"/>
      <w:szCs w:val="24"/>
      <w:lang w:val="en-US" w:eastAsia="zh-CN" w:bidi="ar-SA"/>
    </w:rPr>
  </w:style>
  <w:style w:type="character" w:customStyle="1" w:styleId="afffffc">
    <w:name w:val="样式 小四 加粗"/>
    <w:qFormat/>
    <w:rsid w:val="00C8693D"/>
    <w:rPr>
      <w:rFonts w:ascii="Arial" w:hAnsi="Arial"/>
      <w:bCs/>
      <w:sz w:val="24"/>
    </w:rPr>
  </w:style>
  <w:style w:type="paragraph" w:customStyle="1" w:styleId="afffffd">
    <w:name w:val="正文_缩进"/>
    <w:basedOn w:val="a0"/>
    <w:uiPriority w:val="99"/>
    <w:qFormat/>
    <w:rsid w:val="00C8693D"/>
    <w:pPr>
      <w:spacing w:line="360" w:lineRule="auto"/>
      <w:ind w:firstLineChars="200" w:firstLine="200"/>
    </w:pPr>
    <w:rPr>
      <w:rFonts w:ascii="Arial" w:eastAsia="Times New Roman" w:hAnsi="Arial" w:cs="Arial"/>
      <w:sz w:val="24"/>
      <w:szCs w:val="24"/>
    </w:rPr>
  </w:style>
  <w:style w:type="paragraph" w:customStyle="1" w:styleId="3fc">
    <w:name w:val="招股书标题3"/>
    <w:basedOn w:val="a0"/>
    <w:next w:val="affff9"/>
    <w:uiPriority w:val="99"/>
    <w:qFormat/>
    <w:rsid w:val="00C8693D"/>
    <w:pPr>
      <w:spacing w:line="360" w:lineRule="auto"/>
      <w:ind w:firstLineChars="200" w:firstLine="200"/>
      <w:outlineLvl w:val="3"/>
    </w:pPr>
    <w:rPr>
      <w:rFonts w:ascii="宋体" w:eastAsia="楷体_GB2312" w:hAnsi="宋体" w:cs="宋体"/>
      <w:b/>
      <w:bCs/>
      <w:kern w:val="0"/>
      <w:position w:val="2"/>
      <w:sz w:val="24"/>
      <w:szCs w:val="24"/>
    </w:rPr>
  </w:style>
  <w:style w:type="paragraph" w:customStyle="1" w:styleId="2ff">
    <w:name w:val="招股书标题2"/>
    <w:basedOn w:val="a0"/>
    <w:next w:val="affff9"/>
    <w:uiPriority w:val="99"/>
    <w:qFormat/>
    <w:rsid w:val="00C8693D"/>
    <w:pPr>
      <w:spacing w:line="360" w:lineRule="auto"/>
      <w:ind w:firstLineChars="200" w:firstLine="200"/>
      <w:outlineLvl w:val="2"/>
    </w:pPr>
    <w:rPr>
      <w:rFonts w:ascii="宋体" w:eastAsia="楷体_GB2312" w:hAnsi="宋体" w:cs="宋体"/>
      <w:b/>
      <w:bCs/>
      <w:position w:val="2"/>
      <w:sz w:val="24"/>
      <w:szCs w:val="24"/>
    </w:rPr>
  </w:style>
  <w:style w:type="paragraph" w:customStyle="1" w:styleId="3fd">
    <w:name w:val="样式 招股书标题3 + (中文) 宋体 小五"/>
    <w:basedOn w:val="3fc"/>
    <w:uiPriority w:val="99"/>
    <w:qFormat/>
    <w:rsid w:val="00C8693D"/>
    <w:rPr>
      <w:rFonts w:ascii="Arial" w:eastAsia="宋体" w:hAnsi="Arial"/>
      <w:b w:val="0"/>
      <w:sz w:val="18"/>
    </w:rPr>
  </w:style>
  <w:style w:type="paragraph" w:customStyle="1" w:styleId="afffffe">
    <w:name w:val="表序"/>
    <w:basedOn w:val="a0"/>
    <w:uiPriority w:val="99"/>
    <w:qFormat/>
    <w:rsid w:val="00C8693D"/>
    <w:pPr>
      <w:adjustRightInd w:val="0"/>
      <w:spacing w:beforeLines="20" w:afterLines="20"/>
      <w:ind w:firstLineChars="100" w:firstLine="100"/>
      <w:textAlignment w:val="baseline"/>
    </w:pPr>
    <w:rPr>
      <w:rFonts w:ascii="宋体" w:eastAsia="黑体" w:hAnsi="宋体" w:cs="Times New Roman"/>
      <w:color w:val="000000"/>
      <w:kern w:val="0"/>
      <w:sz w:val="24"/>
      <w:szCs w:val="20"/>
    </w:rPr>
  </w:style>
  <w:style w:type="paragraph" w:customStyle="1" w:styleId="affffff">
    <w:name w:val="附注－标题二"/>
    <w:basedOn w:val="a0"/>
    <w:uiPriority w:val="99"/>
    <w:qFormat/>
    <w:rsid w:val="00C8693D"/>
    <w:pPr>
      <w:keepNext/>
      <w:tabs>
        <w:tab w:val="left" w:pos="480"/>
        <w:tab w:val="left" w:pos="525"/>
        <w:tab w:val="left" w:pos="924"/>
        <w:tab w:val="left" w:pos="1092"/>
        <w:tab w:val="left" w:pos="1204"/>
      </w:tabs>
      <w:adjustRightInd w:val="0"/>
      <w:snapToGrid w:val="0"/>
      <w:spacing w:beforeLines="50" w:afterLines="50" w:line="360" w:lineRule="auto"/>
      <w:ind w:left="480" w:hanging="480"/>
      <w:outlineLvl w:val="1"/>
    </w:pPr>
    <w:rPr>
      <w:rFonts w:ascii="黑体" w:eastAsia="黑体" w:hAnsi="宋体" w:cs="Times New Roman"/>
      <w:b/>
      <w:snapToGrid w:val="0"/>
      <w:color w:val="000000"/>
      <w:kern w:val="0"/>
      <w:sz w:val="24"/>
      <w:szCs w:val="28"/>
    </w:rPr>
  </w:style>
  <w:style w:type="paragraph" w:customStyle="1" w:styleId="affffff0">
    <w:name w:val="附注－标题五"/>
    <w:basedOn w:val="a0"/>
    <w:next w:val="affffff1"/>
    <w:uiPriority w:val="99"/>
    <w:qFormat/>
    <w:rsid w:val="00C8693D"/>
    <w:pPr>
      <w:tabs>
        <w:tab w:val="left" w:pos="720"/>
      </w:tabs>
      <w:adjustRightInd w:val="0"/>
      <w:snapToGrid w:val="0"/>
      <w:spacing w:before="120" w:afterLines="50" w:line="360" w:lineRule="auto"/>
    </w:pPr>
    <w:rPr>
      <w:rFonts w:ascii="Arial Narrow" w:eastAsia="宋体" w:hAnsi="Arial Narrow" w:cs="Times New Roman"/>
      <w:b/>
      <w:szCs w:val="21"/>
    </w:rPr>
  </w:style>
  <w:style w:type="paragraph" w:customStyle="1" w:styleId="affffff1">
    <w:name w:val="附注－正文"/>
    <w:basedOn w:val="afe"/>
    <w:uiPriority w:val="99"/>
    <w:qFormat/>
    <w:rsid w:val="00C8693D"/>
    <w:pPr>
      <w:adjustRightInd w:val="0"/>
      <w:snapToGrid w:val="0"/>
      <w:spacing w:afterLines="50" w:after="0" w:line="360" w:lineRule="auto"/>
      <w:ind w:leftChars="0" w:left="0" w:firstLineChars="200" w:firstLine="200"/>
    </w:pPr>
    <w:rPr>
      <w:rFonts w:eastAsia="宋体"/>
      <w:szCs w:val="20"/>
    </w:rPr>
  </w:style>
  <w:style w:type="paragraph" w:customStyle="1" w:styleId="Char40">
    <w:name w:val="Char4"/>
    <w:basedOn w:val="a0"/>
    <w:uiPriority w:val="99"/>
    <w:qFormat/>
    <w:rsid w:val="00C8693D"/>
    <w:rPr>
      <w:rFonts w:ascii="Tahoma" w:eastAsia="宋体" w:hAnsi="Tahoma" w:cs="Times New Roman"/>
      <w:sz w:val="24"/>
      <w:szCs w:val="20"/>
    </w:rPr>
  </w:style>
  <w:style w:type="paragraph" w:customStyle="1" w:styleId="Char14">
    <w:name w:val="Char1"/>
    <w:basedOn w:val="a0"/>
    <w:link w:val="Char1Char"/>
    <w:uiPriority w:val="99"/>
    <w:qFormat/>
    <w:rsid w:val="00C8693D"/>
    <w:rPr>
      <w:rFonts w:ascii="Tahoma" w:eastAsia="宋体" w:hAnsi="Tahoma" w:cs="Times New Roman"/>
      <w:sz w:val="24"/>
      <w:szCs w:val="20"/>
    </w:rPr>
  </w:style>
  <w:style w:type="character" w:customStyle="1" w:styleId="Char1Char">
    <w:name w:val="Char1 Char"/>
    <w:link w:val="Char14"/>
    <w:uiPriority w:val="99"/>
    <w:qFormat/>
    <w:rsid w:val="00C8693D"/>
    <w:rPr>
      <w:rFonts w:ascii="Tahoma" w:eastAsia="宋体" w:hAnsi="Tahoma" w:cs="Times New Roman"/>
      <w:sz w:val="24"/>
      <w:szCs w:val="20"/>
    </w:rPr>
  </w:style>
  <w:style w:type="paragraph" w:customStyle="1" w:styleId="CharCharCharCharCharCharChar">
    <w:name w:val="Char Char Char Char Char Char Char"/>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p0">
    <w:name w:val="p0"/>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CharChar0">
    <w:name w:val="普通文字 Char Char Char"/>
    <w:qFormat/>
    <w:rsid w:val="00C8693D"/>
    <w:rPr>
      <w:rFonts w:ascii="宋体" w:eastAsia="宋体" w:hAnsi="Courier New"/>
      <w:kern w:val="2"/>
      <w:sz w:val="21"/>
      <w:lang w:val="en-US" w:eastAsia="zh-CN" w:bidi="ar-SA"/>
    </w:rPr>
  </w:style>
  <w:style w:type="paragraph" w:customStyle="1" w:styleId="xl44">
    <w:name w:val="xl44"/>
    <w:basedOn w:val="a0"/>
    <w:uiPriority w:val="99"/>
    <w:qFormat/>
    <w:rsid w:val="00C8693D"/>
    <w:pPr>
      <w:widowControl/>
      <w:spacing w:before="100" w:beforeAutospacing="1" w:after="100" w:afterAutospacing="1"/>
      <w:jc w:val="center"/>
      <w:textAlignment w:val="center"/>
    </w:pPr>
    <w:rPr>
      <w:rFonts w:ascii="宋体" w:eastAsia="宋体" w:hAnsi="宋体" w:cs="Times New Roman"/>
      <w:b/>
      <w:bCs/>
      <w:kern w:val="0"/>
      <w:sz w:val="28"/>
      <w:szCs w:val="28"/>
    </w:rPr>
  </w:style>
  <w:style w:type="paragraph" w:customStyle="1" w:styleId="xl41">
    <w:name w:val="xl41"/>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2">
    <w:name w:val="xl4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3">
    <w:name w:val="xl43"/>
    <w:basedOn w:val="a0"/>
    <w:uiPriority w:val="99"/>
    <w:qFormat/>
    <w:rsid w:val="00C8693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45">
    <w:name w:val="xl45"/>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46">
    <w:name w:val="xl46"/>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68">
    <w:name w:val="xl68"/>
    <w:basedOn w:val="a0"/>
    <w:qFormat/>
    <w:rsid w:val="00C8693D"/>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ffff2">
    <w:name w:val="编号"/>
    <w:basedOn w:val="affe"/>
    <w:uiPriority w:val="99"/>
    <w:qFormat/>
    <w:rsid w:val="00C8693D"/>
    <w:pPr>
      <w:tabs>
        <w:tab w:val="left" w:pos="780"/>
      </w:tabs>
      <w:spacing w:before="120" w:after="0"/>
      <w:ind w:left="780" w:firstLineChars="0" w:hanging="360"/>
    </w:pPr>
    <w:rPr>
      <w:rFonts w:ascii="Garamond" w:eastAsia="仿宋_GB2312" w:hAnsi="Garamond"/>
      <w:sz w:val="28"/>
      <w:szCs w:val="20"/>
    </w:rPr>
  </w:style>
  <w:style w:type="paragraph" w:customStyle="1" w:styleId="affffff3">
    <w:name w:val="屈正文"/>
    <w:basedOn w:val="a0"/>
    <w:uiPriority w:val="99"/>
    <w:qFormat/>
    <w:rsid w:val="00C8693D"/>
    <w:pPr>
      <w:tabs>
        <w:tab w:val="left" w:pos="1280"/>
      </w:tabs>
      <w:spacing w:after="120"/>
      <w:ind w:firstLine="560"/>
    </w:pPr>
    <w:rPr>
      <w:rFonts w:ascii="Garamond" w:eastAsia="仿宋_GB2312" w:hAnsi="Garamond" w:cs="Times New Roman"/>
      <w:sz w:val="28"/>
      <w:szCs w:val="20"/>
    </w:rPr>
  </w:style>
  <w:style w:type="paragraph" w:customStyle="1" w:styleId="affffff4">
    <w:name w:val="主标题"/>
    <w:basedOn w:val="a7"/>
    <w:uiPriority w:val="99"/>
    <w:qFormat/>
    <w:rsid w:val="00C8693D"/>
    <w:pPr>
      <w:spacing w:before="360" w:after="360" w:line="360" w:lineRule="auto"/>
      <w:ind w:left="0"/>
      <w:jc w:val="center"/>
    </w:pPr>
    <w:rPr>
      <w:rFonts w:ascii="文鼎小标宋简" w:eastAsia="文鼎小标宋简" w:hAnsi="Garamond" w:cs="Times New Roman"/>
      <w:kern w:val="2"/>
      <w:sz w:val="40"/>
      <w:szCs w:val="20"/>
      <w:lang w:eastAsia="zh-CN"/>
    </w:rPr>
  </w:style>
  <w:style w:type="paragraph" w:customStyle="1" w:styleId="1fe">
    <w:name w:val="附件标题1"/>
    <w:basedOn w:val="41"/>
    <w:uiPriority w:val="99"/>
    <w:qFormat/>
    <w:rsid w:val="00C8693D"/>
    <w:pPr>
      <w:tabs>
        <w:tab w:val="left" w:pos="1417"/>
      </w:tabs>
      <w:adjustRightInd w:val="0"/>
      <w:spacing w:before="120" w:after="0" w:line="376" w:lineRule="atLeast"/>
      <w:ind w:left="1417" w:hanging="855"/>
      <w:textAlignment w:val="baseline"/>
    </w:pPr>
    <w:rPr>
      <w:rFonts w:ascii="Arial" w:eastAsia="宋体" w:hAnsi="Arial"/>
      <w:bCs w:val="0"/>
      <w:kern w:val="0"/>
      <w:szCs w:val="20"/>
    </w:rPr>
  </w:style>
  <w:style w:type="paragraph" w:customStyle="1" w:styleId="affffff5">
    <w:name w:val="表格标题"/>
    <w:basedOn w:val="a0"/>
    <w:uiPriority w:val="99"/>
    <w:qFormat/>
    <w:rsid w:val="00C8693D"/>
    <w:pPr>
      <w:spacing w:before="240" w:after="240" w:line="360" w:lineRule="atLeast"/>
      <w:jc w:val="center"/>
    </w:pPr>
    <w:rPr>
      <w:rFonts w:ascii="Garamond" w:eastAsia="仿宋_GB2312" w:hAnsi="Garamond" w:cs="Times New Roman"/>
      <w:b/>
      <w:sz w:val="30"/>
      <w:szCs w:val="20"/>
    </w:rPr>
  </w:style>
  <w:style w:type="paragraph" w:customStyle="1" w:styleId="xl112">
    <w:name w:val="xl112"/>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xl113">
    <w:name w:val="xl113"/>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114">
    <w:name w:val="xl114"/>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115">
    <w:name w:val="xl115"/>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16">
    <w:name w:val="xl11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color w:val="000000"/>
      <w:kern w:val="0"/>
      <w:sz w:val="18"/>
      <w:szCs w:val="18"/>
    </w:rPr>
  </w:style>
  <w:style w:type="paragraph" w:customStyle="1" w:styleId="xl117">
    <w:name w:val="xl11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PresentationSubtitle">
    <w:name w:val="Presentation Subtitle"/>
    <w:basedOn w:val="a0"/>
    <w:next w:val="a0"/>
    <w:uiPriority w:val="99"/>
    <w:qFormat/>
    <w:rsid w:val="00C8693D"/>
    <w:pPr>
      <w:widowControl/>
      <w:tabs>
        <w:tab w:val="right" w:pos="10800"/>
      </w:tabs>
      <w:ind w:right="648"/>
      <w:jc w:val="left"/>
    </w:pPr>
    <w:rPr>
      <w:rFonts w:ascii="UBSHeadline" w:eastAsia="华文楷体" w:hAnsi="UBSHeadline" w:cs="Times New Roman"/>
      <w:color w:val="FFD539"/>
      <w:kern w:val="0"/>
      <w:sz w:val="48"/>
      <w:szCs w:val="20"/>
    </w:rPr>
  </w:style>
  <w:style w:type="paragraph" w:customStyle="1" w:styleId="Char2CharCharChar">
    <w:name w:val="Char2 Char Char Char"/>
    <w:basedOn w:val="a0"/>
    <w:uiPriority w:val="99"/>
    <w:qFormat/>
    <w:rsid w:val="00C8693D"/>
    <w:rPr>
      <w:rFonts w:ascii="Tahoma" w:eastAsia="宋体" w:hAnsi="Tahoma" w:cs="Times New Roman"/>
      <w:sz w:val="24"/>
      <w:szCs w:val="20"/>
    </w:rPr>
  </w:style>
  <w:style w:type="paragraph" w:customStyle="1" w:styleId="affffff6">
    <w:name w:val="内部地址姓名"/>
    <w:basedOn w:val="a0"/>
    <w:uiPriority w:val="99"/>
    <w:qFormat/>
    <w:rsid w:val="00C8693D"/>
    <w:rPr>
      <w:rFonts w:ascii="Times New Roman" w:eastAsia="宋体" w:hAnsi="Times New Roman" w:cs="Times New Roman"/>
      <w:szCs w:val="24"/>
    </w:rPr>
  </w:style>
  <w:style w:type="paragraph" w:customStyle="1" w:styleId="2ff0">
    <w:name w:val="样式2"/>
    <w:basedOn w:val="a0"/>
    <w:uiPriority w:val="99"/>
    <w:qFormat/>
    <w:rsid w:val="00C8693D"/>
    <w:pPr>
      <w:adjustRightInd w:val="0"/>
      <w:snapToGrid w:val="0"/>
      <w:spacing w:line="360" w:lineRule="auto"/>
      <w:textAlignment w:val="baseline"/>
    </w:pPr>
    <w:rPr>
      <w:rFonts w:ascii="宋体" w:eastAsia="宋体" w:hAnsi="Times New Roman" w:cs="Times New Roman"/>
      <w:spacing w:val="2"/>
      <w:kern w:val="0"/>
      <w:sz w:val="24"/>
      <w:szCs w:val="20"/>
    </w:rPr>
  </w:style>
  <w:style w:type="paragraph" w:customStyle="1" w:styleId="Char4CharCharCharCharCharCharCharCharCharCharCharCharCharChar">
    <w:name w:val="Char4 Char Char Char Char Char Char Char Char Char Char Char Char Char Char"/>
    <w:basedOn w:val="a0"/>
    <w:uiPriority w:val="99"/>
    <w:qFormat/>
    <w:rsid w:val="00C8693D"/>
    <w:rPr>
      <w:rFonts w:ascii="Tahoma" w:eastAsia="宋体" w:hAnsi="Tahoma" w:cs="Times New Roman"/>
      <w:sz w:val="24"/>
      <w:szCs w:val="20"/>
    </w:rPr>
  </w:style>
  <w:style w:type="paragraph" w:customStyle="1" w:styleId="Char2CharChar1CharCharCharCharCharCharCharCharChar">
    <w:name w:val="Char2 Char Char1 Char Char Char Char Char Char Char Char Char"/>
    <w:basedOn w:val="a0"/>
    <w:uiPriority w:val="99"/>
    <w:qFormat/>
    <w:rsid w:val="00C8693D"/>
    <w:rPr>
      <w:rFonts w:ascii="Tahoma" w:eastAsia="宋体" w:hAnsi="Tahoma" w:cs="Times New Roman"/>
      <w:sz w:val="24"/>
      <w:szCs w:val="20"/>
    </w:rPr>
  </w:style>
  <w:style w:type="paragraph" w:customStyle="1" w:styleId="1ff">
    <w:name w:val="正文1"/>
    <w:basedOn w:val="a0"/>
    <w:uiPriority w:val="99"/>
    <w:qFormat/>
    <w:rsid w:val="00C8693D"/>
    <w:pPr>
      <w:adjustRightInd w:val="0"/>
      <w:spacing w:line="360" w:lineRule="atLeast"/>
      <w:ind w:firstLine="588"/>
      <w:textAlignment w:val="baseline"/>
    </w:pPr>
    <w:rPr>
      <w:rFonts w:ascii="宋体" w:eastAsia="宋体" w:hAnsi="Times New Roman" w:cs="Times New Roman"/>
      <w:spacing w:val="8"/>
      <w:kern w:val="0"/>
      <w:sz w:val="28"/>
      <w:szCs w:val="20"/>
    </w:rPr>
  </w:style>
  <w:style w:type="paragraph" w:customStyle="1" w:styleId="-6">
    <w:name w:val="È±Ê¡ÎÄ±¾-×¢ÊÍ"/>
    <w:basedOn w:val="a0"/>
    <w:uiPriority w:val="99"/>
    <w:qFormat/>
    <w:rsid w:val="00C8693D"/>
    <w:pPr>
      <w:widowControl/>
      <w:tabs>
        <w:tab w:val="left" w:pos="595"/>
        <w:tab w:val="center" w:pos="2245"/>
        <w:tab w:val="center" w:pos="6497"/>
      </w:tabs>
      <w:overflowPunct w:val="0"/>
      <w:autoSpaceDE w:val="0"/>
      <w:autoSpaceDN w:val="0"/>
      <w:adjustRightInd w:val="0"/>
      <w:spacing w:after="120" w:line="360" w:lineRule="auto"/>
      <w:textAlignment w:val="baseline"/>
    </w:pPr>
    <w:rPr>
      <w:rFonts w:ascii="Times New Roman" w:eastAsia="宋体" w:hAnsi="Times New Roman" w:cs="Times New Roman"/>
      <w:kern w:val="0"/>
      <w:sz w:val="24"/>
      <w:szCs w:val="20"/>
    </w:rPr>
  </w:style>
  <w:style w:type="paragraph" w:customStyle="1" w:styleId="2ff1">
    <w:name w:val="×Ó±êÌâ2"/>
    <w:basedOn w:val="a0"/>
    <w:uiPriority w:val="99"/>
    <w:qFormat/>
    <w:rsid w:val="00C8693D"/>
    <w:pPr>
      <w:widowControl/>
      <w:overflowPunct w:val="0"/>
      <w:autoSpaceDE w:val="0"/>
      <w:autoSpaceDN w:val="0"/>
      <w:adjustRightInd w:val="0"/>
      <w:spacing w:after="140" w:line="360" w:lineRule="auto"/>
      <w:ind w:left="-383"/>
      <w:textAlignment w:val="baseline"/>
    </w:pPr>
    <w:rPr>
      <w:rFonts w:ascii="Arial" w:eastAsia="宋体" w:hAnsi="Arial" w:cs="Times New Roman"/>
      <w:kern w:val="0"/>
      <w:sz w:val="28"/>
      <w:szCs w:val="20"/>
    </w:rPr>
  </w:style>
  <w:style w:type="paragraph" w:customStyle="1" w:styleId="3-">
    <w:name w:val="×Ó±êÌâ3-×¢ÊÍ"/>
    <w:basedOn w:val="a0"/>
    <w:uiPriority w:val="99"/>
    <w:qFormat/>
    <w:rsid w:val="00C8693D"/>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paragraph" w:customStyle="1" w:styleId="font1">
    <w:name w:val="font1"/>
    <w:basedOn w:val="a0"/>
    <w:uiPriority w:val="99"/>
    <w:qFormat/>
    <w:rsid w:val="00C8693D"/>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66">
    <w:name w:val="6"/>
    <w:basedOn w:val="a0"/>
    <w:next w:val="HTML0"/>
    <w:uiPriority w:val="99"/>
    <w:qFormat/>
    <w:rsid w:val="00C8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customStyle="1" w:styleId="5c">
    <w:name w:val="5"/>
    <w:basedOn w:val="a0"/>
    <w:next w:val="25"/>
    <w:uiPriority w:val="99"/>
    <w:qFormat/>
    <w:rsid w:val="00C8693D"/>
    <w:pPr>
      <w:spacing w:line="500" w:lineRule="exact"/>
      <w:ind w:right="28"/>
    </w:pPr>
    <w:rPr>
      <w:rFonts w:ascii="宋体" w:eastAsia="宋体" w:hAnsi="宋体" w:cs="Arial"/>
      <w:color w:val="3366FF"/>
      <w:sz w:val="24"/>
      <w:szCs w:val="24"/>
    </w:rPr>
  </w:style>
  <w:style w:type="character" w:customStyle="1" w:styleId="unnamed81">
    <w:name w:val="unnamed81"/>
    <w:qFormat/>
    <w:rsid w:val="00C8693D"/>
    <w:rPr>
      <w:sz w:val="22"/>
      <w:szCs w:val="22"/>
    </w:rPr>
  </w:style>
  <w:style w:type="paragraph" w:customStyle="1" w:styleId="2ff2">
    <w:name w:val="正文2"/>
    <w:uiPriority w:val="99"/>
    <w:qFormat/>
    <w:rsid w:val="00C8693D"/>
    <w:pPr>
      <w:widowControl w:val="0"/>
      <w:adjustRightInd w:val="0"/>
      <w:spacing w:line="312" w:lineRule="atLeast"/>
      <w:jc w:val="both"/>
      <w:textAlignment w:val="baseline"/>
    </w:pPr>
    <w:rPr>
      <w:rFonts w:ascii="宋体" w:eastAsia="宋体" w:hAnsi="Times New Roman" w:cs="Times New Roman"/>
      <w:kern w:val="0"/>
      <w:sz w:val="34"/>
      <w:szCs w:val="20"/>
    </w:rPr>
  </w:style>
  <w:style w:type="character" w:customStyle="1" w:styleId="v15">
    <w:name w:val="v15"/>
    <w:qFormat/>
    <w:rsid w:val="00C8693D"/>
  </w:style>
  <w:style w:type="paragraph" w:customStyle="1" w:styleId="H1">
    <w:name w:val="H1"/>
    <w:basedOn w:val="1"/>
    <w:uiPriority w:val="99"/>
    <w:qFormat/>
    <w:rsid w:val="00C8693D"/>
    <w:pPr>
      <w:keepNext w:val="0"/>
      <w:keepLines w:val="0"/>
      <w:widowControl/>
      <w:adjustRightInd w:val="0"/>
      <w:spacing w:before="240" w:after="240" w:line="360" w:lineRule="atLeast"/>
      <w:ind w:right="57"/>
      <w:jc w:val="center"/>
      <w:textAlignment w:val="baseline"/>
      <w:outlineLvl w:val="9"/>
    </w:pPr>
    <w:rPr>
      <w:rFonts w:ascii="黑体" w:eastAsia="黑体" w:hAnsi="Times New Roman" w:cs="Times New Roman"/>
      <w:bCs w:val="0"/>
      <w:kern w:val="0"/>
      <w:sz w:val="30"/>
      <w:szCs w:val="20"/>
    </w:rPr>
  </w:style>
  <w:style w:type="paragraph" w:customStyle="1" w:styleId="H3">
    <w:name w:val="H3"/>
    <w:basedOn w:val="20"/>
    <w:uiPriority w:val="99"/>
    <w:qFormat/>
    <w:rsid w:val="00C8693D"/>
    <w:pPr>
      <w:keepNext w:val="0"/>
      <w:keepLines w:val="0"/>
      <w:widowControl/>
      <w:adjustRightInd w:val="0"/>
      <w:spacing w:before="120" w:after="120" w:line="360" w:lineRule="atLeast"/>
      <w:ind w:right="28"/>
      <w:textAlignment w:val="baseline"/>
      <w:outlineLvl w:val="9"/>
    </w:pPr>
    <w:rPr>
      <w:rFonts w:ascii="宋体" w:eastAsia="宋体" w:hAnsi="Times New Roman"/>
      <w:bCs w:val="0"/>
      <w:kern w:val="0"/>
      <w:sz w:val="24"/>
      <w:szCs w:val="20"/>
    </w:rPr>
  </w:style>
  <w:style w:type="paragraph" w:customStyle="1" w:styleId="table">
    <w:name w:val="table"/>
    <w:basedOn w:val="a0"/>
    <w:uiPriority w:val="99"/>
    <w:qFormat/>
    <w:rsid w:val="00C8693D"/>
    <w:pPr>
      <w:widowControl/>
      <w:adjustRightInd w:val="0"/>
      <w:spacing w:before="240" w:after="120" w:line="360" w:lineRule="atLeast"/>
      <w:ind w:firstLine="425"/>
      <w:jc w:val="center"/>
      <w:textAlignment w:val="baseline"/>
    </w:pPr>
    <w:rPr>
      <w:rFonts w:ascii="黑体" w:eastAsia="黑体" w:hAnsi="Times New Roman" w:cs="Times New Roman"/>
      <w:b/>
      <w:kern w:val="0"/>
      <w:sz w:val="24"/>
      <w:szCs w:val="20"/>
    </w:rPr>
  </w:style>
  <w:style w:type="paragraph" w:customStyle="1" w:styleId="H4">
    <w:name w:val="H4"/>
    <w:basedOn w:val="a0"/>
    <w:uiPriority w:val="99"/>
    <w:qFormat/>
    <w:rsid w:val="00C8693D"/>
    <w:pPr>
      <w:widowControl/>
      <w:adjustRightInd w:val="0"/>
      <w:spacing w:before="120" w:after="120" w:line="360" w:lineRule="exact"/>
      <w:ind w:right="28" w:firstLine="425"/>
      <w:textAlignment w:val="baseline"/>
    </w:pPr>
    <w:rPr>
      <w:rFonts w:ascii="宋体" w:eastAsia="宋体" w:hAnsi="Times New Roman" w:cs="Times New Roman"/>
      <w:b/>
      <w:kern w:val="0"/>
      <w:sz w:val="24"/>
      <w:szCs w:val="20"/>
    </w:rPr>
  </w:style>
  <w:style w:type="paragraph" w:customStyle="1" w:styleId="ZWBT">
    <w:name w:val="ZWBT"/>
    <w:basedOn w:val="a0"/>
    <w:uiPriority w:val="99"/>
    <w:qFormat/>
    <w:rsid w:val="00C8693D"/>
    <w:pPr>
      <w:autoSpaceDE w:val="0"/>
      <w:autoSpaceDN w:val="0"/>
      <w:adjustRightInd w:val="0"/>
      <w:spacing w:before="240" w:after="120" w:line="440" w:lineRule="atLeast"/>
      <w:ind w:left="601" w:right="386"/>
      <w:textAlignment w:val="bottom"/>
    </w:pPr>
    <w:rPr>
      <w:rFonts w:ascii="黑体" w:eastAsia="黑体" w:hAnsi="Arial" w:cs="Times New Roman"/>
      <w:kern w:val="0"/>
      <w:sz w:val="32"/>
      <w:szCs w:val="20"/>
    </w:rPr>
  </w:style>
  <w:style w:type="paragraph" w:customStyle="1" w:styleId="l18">
    <w:name w:val="l18"/>
    <w:basedOn w:val="a0"/>
    <w:uiPriority w:val="99"/>
    <w:qFormat/>
    <w:rsid w:val="00C8693D"/>
    <w:pPr>
      <w:widowControl/>
      <w:spacing w:before="100" w:beforeAutospacing="1" w:after="100" w:afterAutospacing="1"/>
      <w:jc w:val="left"/>
    </w:pPr>
    <w:rPr>
      <w:rFonts w:ascii="宋体" w:eastAsia="宋体" w:hAnsi="宋体" w:cs="Times New Roman"/>
      <w:color w:val="000000"/>
      <w:kern w:val="0"/>
      <w:sz w:val="14"/>
      <w:szCs w:val="14"/>
    </w:rPr>
  </w:style>
  <w:style w:type="paragraph" w:customStyle="1" w:styleId="67">
    <w:name w:val="样式6"/>
    <w:basedOn w:val="a0"/>
    <w:uiPriority w:val="99"/>
    <w:qFormat/>
    <w:rsid w:val="00C8693D"/>
    <w:pPr>
      <w:tabs>
        <w:tab w:val="left" w:pos="1440"/>
      </w:tabs>
      <w:spacing w:after="120"/>
      <w:ind w:left="675" w:hanging="315"/>
    </w:pPr>
    <w:rPr>
      <w:rFonts w:ascii="Times New Roman" w:eastAsia="楷体_GB2312" w:hAnsi="Times New Roman" w:cs="Times New Roman"/>
      <w:sz w:val="24"/>
      <w:szCs w:val="20"/>
    </w:rPr>
  </w:style>
  <w:style w:type="paragraph" w:customStyle="1" w:styleId="75">
    <w:name w:val="样式7"/>
    <w:basedOn w:val="a0"/>
    <w:uiPriority w:val="99"/>
    <w:qFormat/>
    <w:rsid w:val="00C8693D"/>
    <w:pPr>
      <w:tabs>
        <w:tab w:val="left" w:pos="992"/>
        <w:tab w:val="left" w:pos="1440"/>
      </w:tabs>
      <w:spacing w:after="120"/>
      <w:ind w:left="992" w:hanging="315"/>
    </w:pPr>
    <w:rPr>
      <w:rFonts w:ascii="Times New Roman" w:eastAsia="楷体_GB2312" w:hAnsi="Times New Roman" w:cs="Times New Roman"/>
      <w:sz w:val="24"/>
      <w:szCs w:val="20"/>
    </w:rPr>
  </w:style>
  <w:style w:type="paragraph" w:customStyle="1" w:styleId="affffff7">
    <w:name w:val="表格内容"/>
    <w:basedOn w:val="a0"/>
    <w:link w:val="Charff4"/>
    <w:qFormat/>
    <w:rsid w:val="00C8693D"/>
    <w:pPr>
      <w:widowControl/>
      <w:autoSpaceDE w:val="0"/>
      <w:autoSpaceDN w:val="0"/>
      <w:adjustRightInd w:val="0"/>
      <w:spacing w:before="60" w:line="300" w:lineRule="auto"/>
      <w:jc w:val="center"/>
      <w:textAlignment w:val="bottom"/>
    </w:pPr>
    <w:rPr>
      <w:rFonts w:ascii="Arial" w:eastAsia="楷体_GB2312" w:hAnsi="Arial" w:cs="Times New Roman"/>
      <w:spacing w:val="-25"/>
      <w:kern w:val="0"/>
      <w:sz w:val="24"/>
      <w:szCs w:val="20"/>
    </w:rPr>
  </w:style>
  <w:style w:type="character" w:customStyle="1" w:styleId="Charff4">
    <w:name w:val="表格内容 Char"/>
    <w:link w:val="affffff7"/>
    <w:qFormat/>
    <w:locked/>
    <w:rsid w:val="00C8693D"/>
    <w:rPr>
      <w:rFonts w:ascii="Arial" w:eastAsia="楷体_GB2312" w:hAnsi="Arial" w:cs="Times New Roman"/>
      <w:spacing w:val="-25"/>
      <w:kern w:val="0"/>
      <w:sz w:val="24"/>
      <w:szCs w:val="20"/>
    </w:rPr>
  </w:style>
  <w:style w:type="paragraph" w:customStyle="1" w:styleId="affffff8">
    <w:name w:val="简单回函地址"/>
    <w:basedOn w:val="a0"/>
    <w:uiPriority w:val="99"/>
    <w:qFormat/>
    <w:rsid w:val="00C8693D"/>
    <w:rPr>
      <w:rFonts w:ascii="Times New Roman" w:eastAsia="宋体" w:hAnsi="Times New Roman" w:cs="Times New Roman"/>
      <w:szCs w:val="20"/>
    </w:rPr>
  </w:style>
  <w:style w:type="paragraph" w:customStyle="1" w:styleId="CharCharCharCharCharCharChar2">
    <w:name w:val="Char Char Char Char Char Char Char2"/>
    <w:basedOn w:val="a0"/>
    <w:uiPriority w:val="99"/>
    <w:qFormat/>
    <w:rsid w:val="00C8693D"/>
    <w:pPr>
      <w:widowControl/>
      <w:spacing w:after="160" w:line="240" w:lineRule="exact"/>
      <w:jc w:val="left"/>
    </w:pPr>
    <w:rPr>
      <w:rFonts w:ascii="Times New Roman" w:eastAsia="Times New Roman" w:hAnsi="Times New Roman" w:cs="Angsana New"/>
      <w:kern w:val="0"/>
      <w:sz w:val="20"/>
      <w:szCs w:val="20"/>
      <w:lang w:bidi="th-TH"/>
    </w:rPr>
  </w:style>
  <w:style w:type="character" w:customStyle="1" w:styleId="14zihongcu1">
    <w:name w:val="14zihong_cu1"/>
    <w:qFormat/>
    <w:rsid w:val="00C8693D"/>
    <w:rPr>
      <w:b/>
      <w:bCs/>
      <w:sz w:val="18"/>
      <w:szCs w:val="18"/>
      <w:u w:val="none"/>
    </w:rPr>
  </w:style>
  <w:style w:type="character" w:customStyle="1" w:styleId="grame">
    <w:name w:val="grame"/>
    <w:qFormat/>
    <w:rsid w:val="00C8693D"/>
  </w:style>
  <w:style w:type="character" w:customStyle="1" w:styleId="font141">
    <w:name w:val="font141"/>
    <w:qFormat/>
    <w:rsid w:val="00C8693D"/>
    <w:rPr>
      <w:rFonts w:ascii="ˎ̥" w:hAnsi="ˎ̥" w:hint="default"/>
      <w:sz w:val="21"/>
      <w:szCs w:val="21"/>
    </w:rPr>
  </w:style>
  <w:style w:type="paragraph" w:customStyle="1" w:styleId="BodySingle">
    <w:name w:val="Body Single"/>
    <w:uiPriority w:val="99"/>
    <w:qFormat/>
    <w:rsid w:val="00C8693D"/>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character" w:customStyle="1" w:styleId="text1">
    <w:name w:val="text1"/>
    <w:qFormat/>
    <w:rsid w:val="00C8693D"/>
    <w:rPr>
      <w:color w:val="000000"/>
      <w:spacing w:val="360"/>
      <w:sz w:val="22"/>
      <w:szCs w:val="22"/>
      <w:u w:val="none"/>
    </w:rPr>
  </w:style>
  <w:style w:type="character" w:customStyle="1" w:styleId="txt1">
    <w:name w:val="txt1"/>
    <w:qFormat/>
    <w:rsid w:val="00C8693D"/>
    <w:rPr>
      <w:rFonts w:ascii="宋体" w:eastAsia="宋体" w:hAnsi="宋体" w:hint="eastAsia"/>
      <w:color w:val="000000"/>
      <w:spacing w:val="280"/>
      <w:sz w:val="16"/>
      <w:szCs w:val="16"/>
      <w:u w:val="none"/>
    </w:rPr>
  </w:style>
  <w:style w:type="paragraph" w:customStyle="1" w:styleId="Heading">
    <w:name w:val="Heading"/>
    <w:basedOn w:val="a7"/>
    <w:uiPriority w:val="99"/>
    <w:qFormat/>
    <w:rsid w:val="00C8693D"/>
    <w:pPr>
      <w:widowControl/>
      <w:tabs>
        <w:tab w:val="left" w:pos="1008"/>
        <w:tab w:val="left" w:pos="1872"/>
        <w:tab w:val="left" w:pos="2592"/>
      </w:tabs>
      <w:autoSpaceDE w:val="0"/>
      <w:autoSpaceDN w:val="0"/>
      <w:ind w:left="0"/>
      <w:jc w:val="both"/>
    </w:pPr>
    <w:rPr>
      <w:rFonts w:ascii="Arial" w:hAnsi="Arial" w:cs="Times New Roman"/>
      <w:b/>
      <w:color w:val="000000"/>
      <w:sz w:val="20"/>
      <w:szCs w:val="22"/>
      <w:lang w:eastAsia="zh-CN"/>
    </w:rPr>
  </w:style>
  <w:style w:type="paragraph" w:customStyle="1" w:styleId="LettHdOnly">
    <w:name w:val="LettHd_Only"/>
    <w:uiPriority w:val="99"/>
    <w:qFormat/>
    <w:rsid w:val="00C8693D"/>
    <w:pPr>
      <w:autoSpaceDE w:val="0"/>
      <w:autoSpaceDN w:val="0"/>
      <w:ind w:left="56"/>
    </w:pPr>
    <w:rPr>
      <w:rFonts w:ascii="Helvetica" w:eastAsia="宋体" w:hAnsi="Helvetica" w:cs="Times New Roman"/>
      <w:color w:val="000000"/>
      <w:kern w:val="0"/>
      <w:sz w:val="14"/>
      <w:szCs w:val="20"/>
    </w:rPr>
  </w:style>
  <w:style w:type="paragraph" w:customStyle="1" w:styleId="Level1">
    <w:name w:val="Level 1"/>
    <w:uiPriority w:val="99"/>
    <w:qFormat/>
    <w:rsid w:val="00C8693D"/>
    <w:pPr>
      <w:widowControl w:val="0"/>
      <w:tabs>
        <w:tab w:val="left" w:pos="720"/>
        <w:tab w:val="left" w:pos="1425"/>
        <w:tab w:val="left" w:pos="2355"/>
        <w:tab w:val="right" w:pos="10440"/>
      </w:tabs>
      <w:spacing w:after="288"/>
      <w:ind w:firstLine="720"/>
      <w:jc w:val="both"/>
    </w:pPr>
    <w:rPr>
      <w:rFonts w:ascii="Times New Roman" w:eastAsia="宋体" w:hAnsi="Times New Roman" w:cs="Times New Roman"/>
      <w:snapToGrid w:val="0"/>
      <w:color w:val="000000"/>
      <w:kern w:val="0"/>
      <w:sz w:val="24"/>
      <w:szCs w:val="20"/>
      <w:lang w:eastAsia="en-US"/>
    </w:rPr>
  </w:style>
  <w:style w:type="paragraph" w:customStyle="1" w:styleId="Level2">
    <w:name w:val="Level 2"/>
    <w:uiPriority w:val="99"/>
    <w:qFormat/>
    <w:rsid w:val="00C8693D"/>
    <w:pPr>
      <w:widowControl w:val="0"/>
      <w:tabs>
        <w:tab w:val="left" w:pos="720"/>
        <w:tab w:val="left" w:pos="1425"/>
        <w:tab w:val="left" w:pos="2355"/>
      </w:tabs>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Level3">
    <w:name w:val="Level 3"/>
    <w:uiPriority w:val="99"/>
    <w:qFormat/>
    <w:rsid w:val="00C8693D"/>
    <w:pPr>
      <w:widowControl w:val="0"/>
      <w:tabs>
        <w:tab w:val="left" w:pos="720"/>
        <w:tab w:val="left" w:pos="1425"/>
      </w:tabs>
      <w:spacing w:after="288"/>
      <w:ind w:left="2160"/>
      <w:jc w:val="both"/>
    </w:pPr>
    <w:rPr>
      <w:rFonts w:ascii="Times New Roman" w:eastAsia="宋体" w:hAnsi="Times New Roman" w:cs="Times New Roman"/>
      <w:snapToGrid w:val="0"/>
      <w:color w:val="000000"/>
      <w:kern w:val="0"/>
      <w:sz w:val="24"/>
      <w:szCs w:val="20"/>
      <w:lang w:eastAsia="en-US"/>
    </w:rPr>
  </w:style>
  <w:style w:type="paragraph" w:customStyle="1" w:styleId="Bullet">
    <w:name w:val="Bullet"/>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Major">
    <w:name w:val="Major"/>
    <w:next w:val="a7"/>
    <w:uiPriority w:val="99"/>
    <w:qFormat/>
    <w:rsid w:val="00C8693D"/>
    <w:pPr>
      <w:keepNext/>
      <w:keepLines/>
      <w:widowControl w:val="0"/>
      <w:tabs>
        <w:tab w:val="left" w:pos="705"/>
        <w:tab w:val="left" w:pos="1425"/>
        <w:tab w:val="left" w:pos="2310"/>
        <w:tab w:val="right" w:pos="10440"/>
      </w:tabs>
      <w:spacing w:after="288"/>
    </w:pPr>
    <w:rPr>
      <w:rFonts w:ascii="Times New Roman" w:eastAsia="宋体" w:hAnsi="Times New Roman" w:cs="Times New Roman"/>
      <w:b/>
      <w:snapToGrid w:val="0"/>
      <w:color w:val="000000"/>
      <w:kern w:val="0"/>
      <w:sz w:val="28"/>
      <w:szCs w:val="20"/>
      <w:lang w:eastAsia="en-US"/>
    </w:rPr>
  </w:style>
  <w:style w:type="paragraph" w:customStyle="1" w:styleId="Minor">
    <w:name w:val="Minor"/>
    <w:next w:val="a7"/>
    <w:uiPriority w:val="99"/>
    <w:qFormat/>
    <w:rsid w:val="00C8693D"/>
    <w:pPr>
      <w:keepNext/>
      <w:keepLines/>
      <w:widowControl w:val="0"/>
      <w:tabs>
        <w:tab w:val="left" w:pos="720"/>
        <w:tab w:val="left" w:pos="1425"/>
        <w:tab w:val="left" w:pos="2355"/>
        <w:tab w:val="right" w:pos="10440"/>
      </w:tabs>
      <w:spacing w:after="288"/>
    </w:pPr>
    <w:rPr>
      <w:rFonts w:ascii="Times New Roman" w:eastAsia="宋体" w:hAnsi="Times New Roman" w:cs="Times New Roman"/>
      <w:b/>
      <w:snapToGrid w:val="0"/>
      <w:color w:val="000000"/>
      <w:kern w:val="0"/>
      <w:sz w:val="24"/>
      <w:szCs w:val="20"/>
      <w:lang w:eastAsia="en-US"/>
    </w:rPr>
  </w:style>
  <w:style w:type="paragraph" w:customStyle="1" w:styleId="TableSBelow">
    <w:name w:val="Table S Below"/>
    <w:uiPriority w:val="99"/>
    <w:qFormat/>
    <w:rsid w:val="00C8693D"/>
    <w:pPr>
      <w:widowControl w:val="0"/>
    </w:pPr>
    <w:rPr>
      <w:rFonts w:ascii="Times New Roman" w:eastAsia="宋体" w:hAnsi="Times New Roman" w:cs="Times New Roman"/>
      <w:snapToGrid w:val="0"/>
      <w:color w:val="000000"/>
      <w:kern w:val="0"/>
      <w:sz w:val="24"/>
      <w:szCs w:val="20"/>
      <w:lang w:eastAsia="en-US"/>
    </w:rPr>
  </w:style>
  <w:style w:type="paragraph" w:customStyle="1" w:styleId="Boxbullet">
    <w:name w:val="Box bullet"/>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Bulletsmall">
    <w:name w:val="Bullet small"/>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Sub-minor">
    <w:name w:val="Sub-minor"/>
    <w:next w:val="a7"/>
    <w:uiPriority w:val="99"/>
    <w:qFormat/>
    <w:rsid w:val="00C8693D"/>
    <w:pPr>
      <w:keepNext/>
      <w:keepLines/>
      <w:widowControl w:val="0"/>
      <w:tabs>
        <w:tab w:val="left" w:pos="720"/>
        <w:tab w:val="left" w:pos="1425"/>
        <w:tab w:val="left" w:pos="2355"/>
        <w:tab w:val="right" w:pos="10440"/>
      </w:tabs>
      <w:spacing w:after="288"/>
      <w:ind w:left="720"/>
    </w:pPr>
    <w:rPr>
      <w:rFonts w:ascii="Times New Roman" w:eastAsia="宋体" w:hAnsi="Times New Roman" w:cs="Times New Roman"/>
      <w:b/>
      <w:snapToGrid w:val="0"/>
      <w:color w:val="000000"/>
      <w:kern w:val="0"/>
      <w:sz w:val="24"/>
      <w:szCs w:val="20"/>
      <w:lang w:eastAsia="en-US"/>
    </w:rPr>
  </w:style>
  <w:style w:type="paragraph" w:customStyle="1" w:styleId="Section">
    <w:name w:val="Section"/>
    <w:next w:val="Major"/>
    <w:uiPriority w:val="99"/>
    <w:qFormat/>
    <w:rsid w:val="00C8693D"/>
    <w:pPr>
      <w:keepNext/>
      <w:keepLines/>
      <w:widowControl w:val="0"/>
      <w:tabs>
        <w:tab w:val="left" w:pos="705"/>
        <w:tab w:val="left" w:pos="1425"/>
        <w:tab w:val="left" w:pos="2310"/>
        <w:tab w:val="right" w:pos="10425"/>
      </w:tabs>
      <w:spacing w:after="288"/>
    </w:pPr>
    <w:rPr>
      <w:rFonts w:ascii="Times New Roman" w:eastAsia="宋体" w:hAnsi="Times New Roman" w:cs="Times New Roman"/>
      <w:b/>
      <w:snapToGrid w:val="0"/>
      <w:color w:val="000000"/>
      <w:kern w:val="0"/>
      <w:sz w:val="36"/>
      <w:szCs w:val="20"/>
      <w:lang w:eastAsia="en-US"/>
    </w:rPr>
  </w:style>
  <w:style w:type="paragraph" w:customStyle="1" w:styleId="Note">
    <w:name w:val="Note:"/>
    <w:next w:val="a7"/>
    <w:uiPriority w:val="99"/>
    <w:qFormat/>
    <w:rsid w:val="00C8693D"/>
    <w:pPr>
      <w:widowControl w:val="0"/>
      <w:tabs>
        <w:tab w:val="left" w:pos="705"/>
        <w:tab w:val="left" w:pos="1440"/>
        <w:tab w:val="left" w:pos="2304"/>
        <w:tab w:val="right" w:pos="10425"/>
      </w:tabs>
      <w:spacing w:after="288"/>
      <w:ind w:left="720"/>
      <w:jc w:val="both"/>
    </w:pPr>
    <w:rPr>
      <w:rFonts w:ascii="Times New Roman" w:eastAsia="宋体" w:hAnsi="Times New Roman" w:cs="Times New Roman"/>
      <w:snapToGrid w:val="0"/>
      <w:color w:val="000000"/>
      <w:kern w:val="0"/>
      <w:sz w:val="24"/>
      <w:szCs w:val="20"/>
      <w:lang w:eastAsia="en-US"/>
    </w:rPr>
  </w:style>
  <w:style w:type="paragraph" w:customStyle="1" w:styleId="Indent">
    <w:name w:val="Indent"/>
    <w:uiPriority w:val="99"/>
    <w:qFormat/>
    <w:rsid w:val="00C8693D"/>
    <w:pPr>
      <w:widowControl w:val="0"/>
      <w:tabs>
        <w:tab w:val="left" w:pos="1425"/>
        <w:tab w:val="left" w:pos="2175"/>
        <w:tab w:val="left" w:pos="2895"/>
      </w:tabs>
      <w:spacing w:after="288"/>
      <w:ind w:left="720"/>
      <w:jc w:val="both"/>
    </w:pPr>
    <w:rPr>
      <w:rFonts w:ascii="Times New Roman" w:eastAsia="宋体" w:hAnsi="Times New Roman" w:cs="Times New Roman"/>
      <w:snapToGrid w:val="0"/>
      <w:color w:val="000000"/>
      <w:kern w:val="0"/>
      <w:sz w:val="24"/>
      <w:szCs w:val="20"/>
      <w:lang w:eastAsia="en-US"/>
    </w:rPr>
  </w:style>
  <w:style w:type="paragraph" w:customStyle="1" w:styleId="Tickbox">
    <w:name w:val="Tickbox"/>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Tablebullet">
    <w:name w:val="Table bullet"/>
    <w:uiPriority w:val="99"/>
    <w:qFormat/>
    <w:rsid w:val="00C8693D"/>
    <w:pPr>
      <w:widowControl w:val="0"/>
      <w:ind w:left="316"/>
    </w:pPr>
    <w:rPr>
      <w:rFonts w:ascii="Times New Roman" w:eastAsia="宋体" w:hAnsi="Times New Roman" w:cs="Times New Roman"/>
      <w:snapToGrid w:val="0"/>
      <w:color w:val="000000"/>
      <w:kern w:val="0"/>
      <w:sz w:val="24"/>
      <w:szCs w:val="20"/>
      <w:lang w:eastAsia="en-US"/>
    </w:rPr>
  </w:style>
  <w:style w:type="paragraph" w:customStyle="1" w:styleId="TableSDUnd">
    <w:name w:val="Table S/D Und"/>
    <w:uiPriority w:val="99"/>
    <w:qFormat/>
    <w:rsid w:val="00C8693D"/>
    <w:pPr>
      <w:widowControl w:val="0"/>
    </w:pPr>
    <w:rPr>
      <w:rFonts w:ascii="Times New Roman" w:eastAsia="宋体" w:hAnsi="Times New Roman" w:cs="Times New Roman"/>
      <w:snapToGrid w:val="0"/>
      <w:color w:val="000000"/>
      <w:kern w:val="0"/>
      <w:sz w:val="24"/>
      <w:szCs w:val="20"/>
      <w:lang w:eastAsia="en-US"/>
    </w:rPr>
  </w:style>
  <w:style w:type="paragraph" w:customStyle="1" w:styleId="Dash">
    <w:name w:val="Dash"/>
    <w:uiPriority w:val="99"/>
    <w:qFormat/>
    <w:rsid w:val="00C8693D"/>
    <w:pPr>
      <w:widowControl w:val="0"/>
      <w:tabs>
        <w:tab w:val="left" w:pos="720"/>
        <w:tab w:val="left" w:pos="1425"/>
        <w:tab w:val="right" w:pos="9720"/>
      </w:tabs>
      <w:spacing w:after="288"/>
      <w:ind w:left="2160"/>
      <w:jc w:val="both"/>
    </w:pPr>
    <w:rPr>
      <w:rFonts w:ascii="Times New Roman" w:eastAsia="宋体" w:hAnsi="Times New Roman" w:cs="Times New Roman"/>
      <w:snapToGrid w:val="0"/>
      <w:color w:val="000000"/>
      <w:kern w:val="0"/>
      <w:sz w:val="24"/>
      <w:szCs w:val="20"/>
      <w:lang w:eastAsia="en-US"/>
    </w:rPr>
  </w:style>
  <w:style w:type="paragraph" w:customStyle="1" w:styleId="TableMidLine">
    <w:name w:val="Table MidLine"/>
    <w:uiPriority w:val="99"/>
    <w:qFormat/>
    <w:rsid w:val="00C8693D"/>
    <w:pPr>
      <w:widowControl w:val="0"/>
      <w:spacing w:line="360" w:lineRule="atLeast"/>
    </w:pPr>
    <w:rPr>
      <w:rFonts w:ascii="Times New Roman" w:eastAsia="宋体" w:hAnsi="Times New Roman" w:cs="Times New Roman"/>
      <w:snapToGrid w:val="0"/>
      <w:color w:val="000000"/>
      <w:kern w:val="0"/>
      <w:sz w:val="24"/>
      <w:szCs w:val="20"/>
      <w:lang w:eastAsia="en-US"/>
    </w:rPr>
  </w:style>
  <w:style w:type="character" w:customStyle="1" w:styleId="read1">
    <w:name w:val="read1"/>
    <w:qFormat/>
    <w:rsid w:val="00C8693D"/>
    <w:rPr>
      <w:rFonts w:ascii="ˎ̥" w:hAnsi="ˎ̥" w:hint="default"/>
      <w:color w:val="000000"/>
      <w:u w:val="none"/>
    </w:rPr>
  </w:style>
  <w:style w:type="paragraph" w:customStyle="1" w:styleId="textbody-c1">
    <w:name w:val="textbody-c1"/>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PP">
    <w:name w:val="PP 行"/>
    <w:basedOn w:val="aff6"/>
    <w:uiPriority w:val="99"/>
    <w:qFormat/>
    <w:rsid w:val="00C8693D"/>
  </w:style>
  <w:style w:type="paragraph" w:customStyle="1" w:styleId="150">
    <w:name w:val="样式 两端对齐 行距: 1.5 倍行距"/>
    <w:basedOn w:val="a0"/>
    <w:uiPriority w:val="99"/>
    <w:qFormat/>
    <w:rsid w:val="00C8693D"/>
    <w:pPr>
      <w:autoSpaceDE w:val="0"/>
      <w:autoSpaceDN w:val="0"/>
      <w:adjustRightInd w:val="0"/>
      <w:spacing w:line="360" w:lineRule="auto"/>
      <w:ind w:firstLineChars="200" w:firstLine="560"/>
    </w:pPr>
    <w:rPr>
      <w:rFonts w:ascii="仿宋_GB2312" w:eastAsia="仿宋_GB2312" w:hAnsi="Times New Roman" w:cs="Times New Roman"/>
      <w:kern w:val="0"/>
      <w:sz w:val="28"/>
      <w:szCs w:val="20"/>
    </w:rPr>
  </w:style>
  <w:style w:type="character" w:customStyle="1" w:styleId="f31">
    <w:name w:val="f31"/>
    <w:qFormat/>
    <w:rsid w:val="00C8693D"/>
    <w:rPr>
      <w:spacing w:val="375"/>
      <w:sz w:val="18"/>
      <w:szCs w:val="18"/>
      <w:u w:val="none"/>
    </w:rPr>
  </w:style>
  <w:style w:type="paragraph" w:customStyle="1" w:styleId="21215Char">
    <w:name w:val="样式 样式 样式 样式 首行缩进:  2 字符1 + 首行缩进:  2 字符 + 行距: 1.5 倍行距 Char + 首行缩进..."/>
    <w:basedOn w:val="a0"/>
    <w:uiPriority w:val="99"/>
    <w:qFormat/>
    <w:rsid w:val="00C8693D"/>
    <w:pPr>
      <w:spacing w:line="360" w:lineRule="auto"/>
      <w:ind w:firstLineChars="200" w:firstLine="560"/>
    </w:pPr>
    <w:rPr>
      <w:rFonts w:ascii="Times New Roman" w:eastAsia="宋体" w:hAnsi="Times New Roman" w:cs="Times New Roman"/>
      <w:sz w:val="28"/>
      <w:szCs w:val="28"/>
    </w:rPr>
  </w:style>
  <w:style w:type="character" w:customStyle="1" w:styleId="dsfd">
    <w:name w:val="dsfd"/>
    <w:qFormat/>
    <w:rsid w:val="00C8693D"/>
  </w:style>
  <w:style w:type="character" w:customStyle="1" w:styleId="t151">
    <w:name w:val="t151"/>
    <w:qFormat/>
    <w:rsid w:val="00C8693D"/>
    <w:rPr>
      <w:rFonts w:ascii="ˎ̥" w:hAnsi="ˎ̥" w:hint="default"/>
      <w:color w:val="B34300"/>
      <w:sz w:val="18"/>
      <w:szCs w:val="18"/>
    </w:rPr>
  </w:style>
  <w:style w:type="character" w:customStyle="1" w:styleId="redcolor1">
    <w:name w:val="red_color1"/>
    <w:qFormat/>
    <w:rsid w:val="00C8693D"/>
    <w:rPr>
      <w:color w:val="990000"/>
    </w:rPr>
  </w:style>
  <w:style w:type="paragraph" w:customStyle="1" w:styleId="AT3">
    <w:name w:val="AT标题3"/>
    <w:basedOn w:val="31"/>
    <w:next w:val="a0"/>
    <w:uiPriority w:val="99"/>
    <w:qFormat/>
    <w:rsid w:val="00C8693D"/>
    <w:pPr>
      <w:keepNext w:val="0"/>
      <w:keepLines w:val="0"/>
      <w:widowControl/>
      <w:spacing w:before="0" w:after="0" w:line="360" w:lineRule="auto"/>
    </w:pPr>
    <w:rPr>
      <w:rFonts w:ascii="仿宋_GB2312" w:eastAsia="仿宋_GB2312" w:hAnsi="Times New Roman"/>
      <w:kern w:val="0"/>
      <w:sz w:val="28"/>
    </w:rPr>
  </w:style>
  <w:style w:type="paragraph" w:customStyle="1" w:styleId="AT">
    <w:name w:val="AT正文"/>
    <w:basedOn w:val="a0"/>
    <w:uiPriority w:val="99"/>
    <w:qFormat/>
    <w:rsid w:val="00C8693D"/>
    <w:pPr>
      <w:widowControl/>
      <w:wordWrap w:val="0"/>
      <w:spacing w:line="360" w:lineRule="auto"/>
      <w:ind w:firstLineChars="2571" w:firstLine="5399"/>
      <w:jc w:val="left"/>
    </w:pPr>
    <w:rPr>
      <w:rFonts w:ascii="Times New Roman" w:eastAsia="仿宋_GB2312" w:hAnsi="Times New Roman" w:cs="Times New Roman"/>
      <w:bCs/>
      <w:kern w:val="0"/>
      <w:szCs w:val="21"/>
    </w:rPr>
  </w:style>
  <w:style w:type="paragraph" w:customStyle="1" w:styleId="AT0">
    <w:name w:val="AT表格"/>
    <w:basedOn w:val="a0"/>
    <w:uiPriority w:val="99"/>
    <w:qFormat/>
    <w:rsid w:val="00C8693D"/>
    <w:pPr>
      <w:widowControl/>
      <w:jc w:val="center"/>
    </w:pPr>
    <w:rPr>
      <w:rFonts w:ascii="Arial Narrow" w:eastAsia="仿宋_GB2312" w:hAnsi="Arial Narrow" w:cs="Times New Roman"/>
      <w:color w:val="000000"/>
      <w:kern w:val="0"/>
      <w:sz w:val="18"/>
      <w:szCs w:val="18"/>
    </w:rPr>
  </w:style>
  <w:style w:type="paragraph" w:customStyle="1" w:styleId="AT1">
    <w:name w:val="AT表头"/>
    <w:basedOn w:val="AT"/>
    <w:uiPriority w:val="99"/>
    <w:qFormat/>
    <w:rsid w:val="00C8693D"/>
    <w:pPr>
      <w:ind w:firstLineChars="0" w:firstLine="0"/>
      <w:jc w:val="center"/>
    </w:pPr>
    <w:rPr>
      <w:b/>
    </w:rPr>
  </w:style>
  <w:style w:type="character" w:customStyle="1" w:styleId="da1">
    <w:name w:val="da1"/>
    <w:qFormat/>
    <w:rsid w:val="00C8693D"/>
    <w:rPr>
      <w:rFonts w:ascii="宋体" w:eastAsia="宋体" w:hAnsi="宋体" w:hint="eastAsia"/>
      <w:color w:val="000000"/>
      <w:spacing w:val="360"/>
      <w:sz w:val="28"/>
      <w:szCs w:val="28"/>
      <w:u w:val="none"/>
    </w:rPr>
  </w:style>
  <w:style w:type="character" w:customStyle="1" w:styleId="font21">
    <w:name w:val="font21"/>
    <w:qFormat/>
    <w:rsid w:val="00C8693D"/>
    <w:rPr>
      <w:color w:val="000000"/>
      <w:sz w:val="21"/>
      <w:szCs w:val="21"/>
      <w:u w:val="none"/>
    </w:rPr>
  </w:style>
  <w:style w:type="paragraph" w:customStyle="1" w:styleId="font10">
    <w:name w:val="font10"/>
    <w:basedOn w:val="a0"/>
    <w:qFormat/>
    <w:rsid w:val="00C8693D"/>
    <w:pPr>
      <w:widowControl/>
      <w:spacing w:before="100" w:beforeAutospacing="1" w:after="100" w:afterAutospacing="1"/>
      <w:jc w:val="left"/>
    </w:pPr>
    <w:rPr>
      <w:rFonts w:ascii="宋体" w:eastAsia="宋体" w:hAnsi="宋体" w:cs="Arial Unicode MS" w:hint="eastAsia"/>
      <w:color w:val="000000"/>
      <w:kern w:val="0"/>
      <w:sz w:val="20"/>
      <w:szCs w:val="20"/>
    </w:rPr>
  </w:style>
  <w:style w:type="character" w:customStyle="1" w:styleId="md2">
    <w:name w:val="md2"/>
    <w:qFormat/>
    <w:rsid w:val="00C8693D"/>
    <w:rPr>
      <w:spacing w:val="300"/>
      <w:sz w:val="22"/>
      <w:szCs w:val="22"/>
    </w:rPr>
  </w:style>
  <w:style w:type="paragraph" w:customStyle="1" w:styleId="font11">
    <w:name w:val="font11"/>
    <w:basedOn w:val="a0"/>
    <w:uiPriority w:val="99"/>
    <w:qFormat/>
    <w:rsid w:val="00C8693D"/>
    <w:pPr>
      <w:widowControl/>
      <w:spacing w:before="100" w:beforeAutospacing="1" w:after="100" w:afterAutospacing="1"/>
      <w:jc w:val="left"/>
    </w:pPr>
    <w:rPr>
      <w:rFonts w:ascii="宋体" w:eastAsia="宋体" w:hAnsi="宋体" w:cs="宋体"/>
      <w:kern w:val="0"/>
      <w:sz w:val="20"/>
      <w:szCs w:val="20"/>
    </w:rPr>
  </w:style>
  <w:style w:type="character" w:customStyle="1" w:styleId="h10">
    <w:name w:val="h1"/>
    <w:qFormat/>
    <w:rsid w:val="00C8693D"/>
    <w:rPr>
      <w:rFonts w:hint="default"/>
      <w:spacing w:val="274"/>
      <w:sz w:val="21"/>
      <w:szCs w:val="21"/>
    </w:rPr>
  </w:style>
  <w:style w:type="character" w:customStyle="1" w:styleId="style61">
    <w:name w:val="style61"/>
    <w:qFormat/>
    <w:rsid w:val="00C8693D"/>
    <w:rPr>
      <w:b/>
      <w:bCs/>
      <w:color w:val="CC0000"/>
      <w:sz w:val="33"/>
      <w:szCs w:val="33"/>
    </w:rPr>
  </w:style>
  <w:style w:type="paragraph" w:customStyle="1" w:styleId="314">
    <w:name w:val="正文文本缩进 31"/>
    <w:basedOn w:val="a0"/>
    <w:uiPriority w:val="99"/>
    <w:qFormat/>
    <w:rsid w:val="00C8693D"/>
    <w:pPr>
      <w:widowControl/>
      <w:adjustRightInd w:val="0"/>
      <w:spacing w:line="440" w:lineRule="exact"/>
      <w:ind w:firstLine="480"/>
      <w:jc w:val="left"/>
      <w:textAlignment w:val="baseline"/>
    </w:pPr>
    <w:rPr>
      <w:rFonts w:ascii="宋体" w:eastAsia="宋体" w:hAnsi="宋体" w:cs="Times New Roman"/>
      <w:kern w:val="0"/>
      <w:sz w:val="24"/>
      <w:szCs w:val="20"/>
    </w:rPr>
  </w:style>
  <w:style w:type="paragraph" w:customStyle="1" w:styleId="af32hichaf0dbchf32cgrid">
    <w:name w:val="af32hichaf0dbchf32cgrid"/>
    <w:uiPriority w:val="99"/>
    <w:qFormat/>
    <w:rsid w:val="00C8693D"/>
    <w:pPr>
      <w:widowControl w:val="0"/>
      <w:tabs>
        <w:tab w:val="left" w:pos="0"/>
      </w:tabs>
      <w:autoSpaceDE w:val="0"/>
      <w:autoSpaceDN w:val="0"/>
      <w:adjustRightInd w:val="0"/>
      <w:ind w:right="26" w:firstLine="480"/>
    </w:pPr>
    <w:rPr>
      <w:rFonts w:ascii="楷体_GB2312" w:eastAsia="楷体_GB2312" w:hAnsi="Times New Roman" w:cs="Times New Roman"/>
      <w:kern w:val="0"/>
      <w:sz w:val="28"/>
      <w:szCs w:val="20"/>
    </w:rPr>
  </w:style>
  <w:style w:type="character" w:customStyle="1" w:styleId="CharChar1">
    <w:name w:val="Char Char1"/>
    <w:qFormat/>
    <w:rsid w:val="00C8693D"/>
    <w:rPr>
      <w:rFonts w:ascii="宋体" w:eastAsia="宋体" w:hAnsi="宋体" w:cs="宋体"/>
      <w:color w:val="000080"/>
      <w:sz w:val="24"/>
      <w:szCs w:val="24"/>
      <w:lang w:val="en-US" w:eastAsia="zh-CN" w:bidi="ar-SA"/>
    </w:rPr>
  </w:style>
  <w:style w:type="paragraph" w:customStyle="1" w:styleId="ATCharCharCharCharCharChar">
    <w:name w:val="AT正文 Char Char Char Char Char Char"/>
    <w:basedOn w:val="a0"/>
    <w:uiPriority w:val="99"/>
    <w:qFormat/>
    <w:rsid w:val="00C8693D"/>
    <w:pPr>
      <w:widowControl/>
      <w:wordWrap w:val="0"/>
      <w:spacing w:line="360" w:lineRule="auto"/>
    </w:pPr>
    <w:rPr>
      <w:rFonts w:ascii="仿宋_GB2312" w:eastAsia="仿宋_GB2312" w:hAnsi="Times New Roman" w:cs="Times New Roman"/>
      <w:bCs/>
      <w:sz w:val="28"/>
      <w:szCs w:val="28"/>
    </w:rPr>
  </w:style>
  <w:style w:type="paragraph" w:customStyle="1" w:styleId="1ff0">
    <w:name w:val="日期1"/>
    <w:basedOn w:val="a0"/>
    <w:next w:val="a0"/>
    <w:uiPriority w:val="99"/>
    <w:qFormat/>
    <w:rsid w:val="00C8693D"/>
    <w:pPr>
      <w:adjustRightInd w:val="0"/>
      <w:spacing w:line="312" w:lineRule="atLeast"/>
      <w:textAlignment w:val="baseline"/>
    </w:pPr>
    <w:rPr>
      <w:rFonts w:ascii="宋体" w:eastAsia="宋体" w:hAnsi="Times New Roman" w:cs="Times New Roman"/>
      <w:kern w:val="0"/>
      <w:sz w:val="28"/>
      <w:szCs w:val="20"/>
    </w:rPr>
  </w:style>
  <w:style w:type="paragraph" w:customStyle="1" w:styleId="ZW1">
    <w:name w:val="ZW1"/>
    <w:basedOn w:val="a0"/>
    <w:uiPriority w:val="99"/>
    <w:qFormat/>
    <w:rsid w:val="00C8693D"/>
    <w:pPr>
      <w:spacing w:before="120" w:line="360" w:lineRule="auto"/>
      <w:ind w:firstLine="567"/>
    </w:pPr>
    <w:rPr>
      <w:rFonts w:ascii="Arial Narrow" w:eastAsia="宋体" w:hAnsi="Arial Narrow" w:cs="Times New Roman"/>
      <w:sz w:val="24"/>
      <w:szCs w:val="20"/>
    </w:rPr>
  </w:style>
  <w:style w:type="paragraph" w:customStyle="1" w:styleId="216">
    <w:name w:val="正文文本 21"/>
    <w:basedOn w:val="a0"/>
    <w:uiPriority w:val="99"/>
    <w:qFormat/>
    <w:rsid w:val="00C8693D"/>
    <w:pPr>
      <w:adjustRightInd w:val="0"/>
      <w:ind w:firstLine="420"/>
      <w:jc w:val="left"/>
      <w:textAlignment w:val="baseline"/>
    </w:pPr>
    <w:rPr>
      <w:rFonts w:ascii="宋体" w:eastAsia="宋体" w:hAnsi="Times New Roman" w:cs="Times New Roman"/>
      <w:color w:val="000000"/>
      <w:sz w:val="24"/>
      <w:szCs w:val="20"/>
    </w:rPr>
  </w:style>
  <w:style w:type="paragraph" w:customStyle="1" w:styleId="xl1077">
    <w:name w:val="xl1077"/>
    <w:basedOn w:val="a0"/>
    <w:uiPriority w:val="99"/>
    <w:qFormat/>
    <w:rsid w:val="00C8693D"/>
    <w:pPr>
      <w:widowControl/>
      <w:spacing w:before="100" w:after="100"/>
      <w:jc w:val="center"/>
      <w:textAlignment w:val="center"/>
    </w:pPr>
    <w:rPr>
      <w:rFonts w:ascii="仿宋_GB2312" w:eastAsia="仿宋_GB2312" w:hAnsi="宋体" w:cs="Times New Roman" w:hint="eastAsia"/>
      <w:b/>
      <w:kern w:val="0"/>
      <w:sz w:val="24"/>
      <w:szCs w:val="20"/>
    </w:rPr>
  </w:style>
  <w:style w:type="paragraph" w:customStyle="1" w:styleId="affffff9">
    <w:name w:val="标准"/>
    <w:basedOn w:val="a0"/>
    <w:uiPriority w:val="99"/>
    <w:qFormat/>
    <w:rsid w:val="00C8693D"/>
    <w:pPr>
      <w:autoSpaceDE w:val="0"/>
      <w:autoSpaceDN w:val="0"/>
      <w:adjustRightInd w:val="0"/>
      <w:spacing w:line="360" w:lineRule="auto"/>
      <w:jc w:val="center"/>
      <w:textAlignment w:val="baseline"/>
    </w:pPr>
    <w:rPr>
      <w:rFonts w:ascii="仿宋_GB2312" w:eastAsia="仿宋_GB2312" w:hAnsi="Times New Roman" w:cs="Times New Roman"/>
      <w:sz w:val="24"/>
      <w:szCs w:val="20"/>
    </w:rPr>
  </w:style>
  <w:style w:type="paragraph" w:customStyle="1" w:styleId="Char3c">
    <w:name w:val="Char3"/>
    <w:basedOn w:val="a0"/>
    <w:uiPriority w:val="99"/>
    <w:qFormat/>
    <w:rsid w:val="00C8693D"/>
    <w:rPr>
      <w:rFonts w:ascii="Times New Roman" w:eastAsia="宋体" w:hAnsi="Times New Roman" w:cs="Times New Roman"/>
      <w:szCs w:val="24"/>
    </w:rPr>
  </w:style>
  <w:style w:type="paragraph" w:customStyle="1" w:styleId="xl72">
    <w:name w:val="xl72"/>
    <w:basedOn w:val="a0"/>
    <w:qFormat/>
    <w:rsid w:val="00C869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20"/>
      <w:szCs w:val="20"/>
    </w:rPr>
  </w:style>
  <w:style w:type="paragraph" w:customStyle="1" w:styleId="Char2CharCharCharCharCharCharCharCharChar">
    <w:name w:val="Char2 Char Char Char Char Char Char Char Char Char"/>
    <w:basedOn w:val="a0"/>
    <w:uiPriority w:val="99"/>
    <w:qFormat/>
    <w:rsid w:val="00C8693D"/>
    <w:rPr>
      <w:rFonts w:ascii="Tahoma" w:eastAsia="宋体" w:hAnsi="Tahoma" w:cs="Times New Roman"/>
      <w:sz w:val="24"/>
      <w:szCs w:val="20"/>
    </w:rPr>
  </w:style>
  <w:style w:type="paragraph" w:customStyle="1" w:styleId="CharCharChar1Char">
    <w:name w:val="Char Char Char1 Char"/>
    <w:basedOn w:val="a0"/>
    <w:uiPriority w:val="99"/>
    <w:qFormat/>
    <w:rsid w:val="00C8693D"/>
    <w:rPr>
      <w:rFonts w:ascii="Tahoma" w:eastAsia="宋体" w:hAnsi="Tahoma" w:cs="Times New Roman"/>
      <w:sz w:val="24"/>
      <w:szCs w:val="20"/>
    </w:rPr>
  </w:style>
  <w:style w:type="character" w:customStyle="1" w:styleId="ho121">
    <w:name w:val="ho121"/>
    <w:qFormat/>
    <w:rsid w:val="00C8693D"/>
    <w:rPr>
      <w:color w:val="CC0000"/>
    </w:rPr>
  </w:style>
  <w:style w:type="paragraph" w:customStyle="1" w:styleId="127">
    <w:name w:val="纯文本12"/>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CharChar1Char2">
    <w:name w:val="Char Char1 Char2"/>
    <w:basedOn w:val="a0"/>
    <w:uiPriority w:val="99"/>
    <w:qFormat/>
    <w:rsid w:val="00C8693D"/>
    <w:rPr>
      <w:rFonts w:ascii="Times New Roman" w:eastAsia="宋体" w:hAnsi="Times New Roman" w:cs="Times New Roman"/>
      <w:szCs w:val="20"/>
    </w:rPr>
  </w:style>
  <w:style w:type="paragraph" w:customStyle="1" w:styleId="1CharCharCharCharCharChar">
    <w:name w:val="1 Char Char Char Char Char Char"/>
    <w:basedOn w:val="a0"/>
    <w:uiPriority w:val="99"/>
    <w:qFormat/>
    <w:rsid w:val="00C8693D"/>
    <w:rPr>
      <w:rFonts w:ascii="Tahoma" w:eastAsia="宋体" w:hAnsi="Tahoma" w:cs="Times New Roman"/>
      <w:sz w:val="24"/>
      <w:szCs w:val="20"/>
    </w:rPr>
  </w:style>
  <w:style w:type="paragraph" w:customStyle="1" w:styleId="1CharCharCharCharCharChar1Char">
    <w:name w:val="1 Char Char Char Char Char Char1 Char"/>
    <w:basedOn w:val="a0"/>
    <w:uiPriority w:val="99"/>
    <w:qFormat/>
    <w:rsid w:val="00C8693D"/>
    <w:rPr>
      <w:rFonts w:ascii="Tahoma" w:eastAsia="宋体" w:hAnsi="Tahoma" w:cs="Times New Roman"/>
      <w:sz w:val="24"/>
      <w:szCs w:val="20"/>
    </w:rPr>
  </w:style>
  <w:style w:type="paragraph" w:customStyle="1" w:styleId="affffffa">
    <w:name w:val="表格数据"/>
    <w:basedOn w:val="a0"/>
    <w:uiPriority w:val="99"/>
    <w:qFormat/>
    <w:rsid w:val="00C8693D"/>
    <w:pPr>
      <w:spacing w:line="400" w:lineRule="exact"/>
      <w:jc w:val="right"/>
    </w:pPr>
    <w:rPr>
      <w:rFonts w:ascii="Times New Roman" w:eastAsia="仿宋_GB2312" w:hAnsi="Times New Roman" w:cs="宋体"/>
      <w:szCs w:val="20"/>
    </w:rPr>
  </w:style>
  <w:style w:type="paragraph" w:customStyle="1" w:styleId="affffffb">
    <w:name w:val="表格正文"/>
    <w:basedOn w:val="a0"/>
    <w:uiPriority w:val="99"/>
    <w:qFormat/>
    <w:rsid w:val="00C8693D"/>
    <w:pPr>
      <w:spacing w:line="400" w:lineRule="exact"/>
    </w:pPr>
    <w:rPr>
      <w:rFonts w:ascii="仿宋_GB2312" w:eastAsia="仿宋_GB2312" w:hAnsi="Times New Roman" w:cs="宋体"/>
      <w:b/>
      <w:bCs/>
      <w:szCs w:val="20"/>
    </w:rPr>
  </w:style>
  <w:style w:type="paragraph" w:customStyle="1" w:styleId="AT10">
    <w:name w:val="AT标题1"/>
    <w:basedOn w:val="1"/>
    <w:next w:val="a0"/>
    <w:uiPriority w:val="99"/>
    <w:qFormat/>
    <w:rsid w:val="00C8693D"/>
    <w:pPr>
      <w:keepNext w:val="0"/>
      <w:keepLines w:val="0"/>
      <w:spacing w:after="0" w:line="360" w:lineRule="auto"/>
      <w:jc w:val="center"/>
    </w:pPr>
    <w:rPr>
      <w:rFonts w:ascii="仿宋_GB2312" w:eastAsia="仿宋_GB2312" w:hAnsi="宋体" w:cs="Times New Roman"/>
      <w:spacing w:val="20"/>
      <w:sz w:val="32"/>
      <w:szCs w:val="36"/>
    </w:rPr>
  </w:style>
  <w:style w:type="paragraph" w:customStyle="1" w:styleId="CharCharCharCharCharCharCharCharCharChar">
    <w:name w:val="Char Char Char Char Char Char Char Char Char Char"/>
    <w:basedOn w:val="a0"/>
    <w:uiPriority w:val="99"/>
    <w:qFormat/>
    <w:rsid w:val="00C8693D"/>
    <w:rPr>
      <w:rFonts w:ascii="Tahoma" w:eastAsia="宋体" w:hAnsi="Tahoma" w:cs="Times New Roman"/>
      <w:sz w:val="24"/>
      <w:szCs w:val="20"/>
    </w:rPr>
  </w:style>
  <w:style w:type="paragraph" w:customStyle="1" w:styleId="CharCharChar1Char2">
    <w:name w:val="Char Char Char1 Char2"/>
    <w:basedOn w:val="a0"/>
    <w:uiPriority w:val="99"/>
    <w:qFormat/>
    <w:rsid w:val="00C8693D"/>
    <w:rPr>
      <w:rFonts w:ascii="Tahoma" w:eastAsia="宋体" w:hAnsi="Tahoma" w:cs="Times New Roman"/>
      <w:sz w:val="24"/>
      <w:szCs w:val="20"/>
    </w:rPr>
  </w:style>
  <w:style w:type="paragraph" w:customStyle="1" w:styleId="Char41">
    <w:name w:val="Char41"/>
    <w:basedOn w:val="a0"/>
    <w:uiPriority w:val="99"/>
    <w:qFormat/>
    <w:rsid w:val="00C8693D"/>
    <w:rPr>
      <w:rFonts w:ascii="Tahoma" w:eastAsia="宋体" w:hAnsi="Tahoma" w:cs="Times New Roman"/>
      <w:sz w:val="24"/>
      <w:szCs w:val="20"/>
    </w:rPr>
  </w:style>
  <w:style w:type="character" w:customStyle="1" w:styleId="Char1Char1">
    <w:name w:val="Char1 Char1"/>
    <w:qFormat/>
    <w:rsid w:val="00C8693D"/>
    <w:rPr>
      <w:rFonts w:ascii="Tahoma" w:hAnsi="Tahoma"/>
      <w:kern w:val="2"/>
      <w:sz w:val="24"/>
    </w:rPr>
  </w:style>
  <w:style w:type="paragraph" w:customStyle="1" w:styleId="Char2CharCharChar1">
    <w:name w:val="Char2 Char Char Char1"/>
    <w:basedOn w:val="a0"/>
    <w:uiPriority w:val="99"/>
    <w:qFormat/>
    <w:rsid w:val="00C8693D"/>
    <w:rPr>
      <w:rFonts w:ascii="Tahoma" w:eastAsia="宋体" w:hAnsi="Tahoma" w:cs="Times New Roman"/>
      <w:sz w:val="24"/>
      <w:szCs w:val="20"/>
    </w:rPr>
  </w:style>
  <w:style w:type="paragraph" w:customStyle="1" w:styleId="Char1CharCharChar1">
    <w:name w:val="Char1 Char Char Char1"/>
    <w:basedOn w:val="a0"/>
    <w:uiPriority w:val="99"/>
    <w:qFormat/>
    <w:rsid w:val="00C8693D"/>
    <w:rPr>
      <w:rFonts w:ascii="Tahoma" w:eastAsia="宋体" w:hAnsi="Tahoma" w:cs="Times New Roman"/>
      <w:sz w:val="24"/>
      <w:szCs w:val="20"/>
    </w:rPr>
  </w:style>
  <w:style w:type="paragraph" w:customStyle="1" w:styleId="Char4CharCharCharCharCharCharCharCharCharCharCharCharCharChar1">
    <w:name w:val="Char4 Char Char Char Char Char Char Char Char Char Char Char Char Char Char1"/>
    <w:basedOn w:val="a0"/>
    <w:uiPriority w:val="99"/>
    <w:qFormat/>
    <w:rsid w:val="00C8693D"/>
    <w:rPr>
      <w:rFonts w:ascii="Tahoma" w:eastAsia="宋体" w:hAnsi="Tahoma" w:cs="Times New Roman"/>
      <w:sz w:val="24"/>
      <w:szCs w:val="20"/>
    </w:rPr>
  </w:style>
  <w:style w:type="paragraph" w:customStyle="1" w:styleId="Char2CharChar1CharCharCharCharCharCharCharCharChar1">
    <w:name w:val="Char2 Char Char1 Char Char Char Char Char Char Char Char Char1"/>
    <w:basedOn w:val="a0"/>
    <w:uiPriority w:val="99"/>
    <w:qFormat/>
    <w:rsid w:val="00C8693D"/>
    <w:rPr>
      <w:rFonts w:ascii="Tahoma" w:eastAsia="宋体" w:hAnsi="Tahoma" w:cs="Times New Roman"/>
      <w:sz w:val="24"/>
      <w:szCs w:val="20"/>
    </w:rPr>
  </w:style>
  <w:style w:type="paragraph" w:customStyle="1" w:styleId="CharCharChar1">
    <w:name w:val="Char Char Char1"/>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217">
    <w:name w:val="正文21"/>
    <w:uiPriority w:val="99"/>
    <w:qFormat/>
    <w:rsid w:val="00C8693D"/>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CharCharCharCharCharCharChar1">
    <w:name w:val="Char Char Char Char Char Char Char1"/>
    <w:basedOn w:val="a0"/>
    <w:uiPriority w:val="99"/>
    <w:qFormat/>
    <w:rsid w:val="00C8693D"/>
    <w:pPr>
      <w:widowControl/>
      <w:spacing w:after="160" w:line="240" w:lineRule="exact"/>
      <w:jc w:val="left"/>
    </w:pPr>
    <w:rPr>
      <w:rFonts w:ascii="Times New Roman" w:eastAsia="Times New Roman" w:hAnsi="Times New Roman" w:cs="Angsana New"/>
      <w:kern w:val="0"/>
      <w:sz w:val="20"/>
      <w:szCs w:val="20"/>
      <w:lang w:bidi="th-TH"/>
    </w:rPr>
  </w:style>
  <w:style w:type="paragraph" w:customStyle="1" w:styleId="3110">
    <w:name w:val="正文文本缩进 311"/>
    <w:basedOn w:val="a0"/>
    <w:uiPriority w:val="99"/>
    <w:qFormat/>
    <w:rsid w:val="00C8693D"/>
    <w:pPr>
      <w:widowControl/>
      <w:adjustRightInd w:val="0"/>
      <w:spacing w:line="440" w:lineRule="exact"/>
      <w:ind w:firstLine="480"/>
      <w:jc w:val="left"/>
      <w:textAlignment w:val="baseline"/>
    </w:pPr>
    <w:rPr>
      <w:rFonts w:ascii="宋体" w:eastAsia="宋体" w:hAnsi="宋体" w:cs="Times New Roman"/>
      <w:kern w:val="0"/>
      <w:sz w:val="24"/>
      <w:szCs w:val="20"/>
    </w:rPr>
  </w:style>
  <w:style w:type="character" w:customStyle="1" w:styleId="CharChar11">
    <w:name w:val="Char Char11"/>
    <w:qFormat/>
    <w:rsid w:val="00C8693D"/>
    <w:rPr>
      <w:rFonts w:ascii="宋体" w:eastAsia="宋体" w:hAnsi="宋体" w:cs="宋体"/>
      <w:color w:val="000080"/>
      <w:sz w:val="24"/>
      <w:szCs w:val="24"/>
      <w:lang w:val="en-US" w:eastAsia="zh-CN" w:bidi="ar-SA"/>
    </w:rPr>
  </w:style>
  <w:style w:type="paragraph" w:customStyle="1" w:styleId="116">
    <w:name w:val="日期11"/>
    <w:basedOn w:val="a0"/>
    <w:next w:val="a0"/>
    <w:uiPriority w:val="99"/>
    <w:qFormat/>
    <w:rsid w:val="00C8693D"/>
    <w:pPr>
      <w:adjustRightInd w:val="0"/>
      <w:spacing w:line="312" w:lineRule="atLeast"/>
      <w:textAlignment w:val="baseline"/>
    </w:pPr>
    <w:rPr>
      <w:rFonts w:ascii="宋体" w:eastAsia="宋体" w:hAnsi="Times New Roman" w:cs="Times New Roman"/>
      <w:kern w:val="0"/>
      <w:sz w:val="28"/>
      <w:szCs w:val="20"/>
    </w:rPr>
  </w:style>
  <w:style w:type="paragraph" w:customStyle="1" w:styleId="2113">
    <w:name w:val="正文文本缩进 211"/>
    <w:basedOn w:val="a0"/>
    <w:uiPriority w:val="99"/>
    <w:qFormat/>
    <w:rsid w:val="00C8693D"/>
    <w:pPr>
      <w:adjustRightInd w:val="0"/>
      <w:ind w:firstLine="435"/>
      <w:jc w:val="left"/>
      <w:textAlignment w:val="baseline"/>
    </w:pPr>
    <w:rPr>
      <w:rFonts w:ascii="Times New Roman" w:eastAsia="宋体" w:hAnsi="Times New Roman" w:cs="Times New Roman"/>
      <w:color w:val="000000"/>
      <w:sz w:val="28"/>
      <w:szCs w:val="20"/>
    </w:rPr>
  </w:style>
  <w:style w:type="paragraph" w:customStyle="1" w:styleId="2114">
    <w:name w:val="正文文本 211"/>
    <w:basedOn w:val="a0"/>
    <w:uiPriority w:val="99"/>
    <w:qFormat/>
    <w:rsid w:val="00C8693D"/>
    <w:pPr>
      <w:adjustRightInd w:val="0"/>
      <w:ind w:firstLine="420"/>
      <w:jc w:val="left"/>
      <w:textAlignment w:val="baseline"/>
    </w:pPr>
    <w:rPr>
      <w:rFonts w:ascii="宋体" w:eastAsia="宋体" w:hAnsi="Times New Roman" w:cs="Times New Roman"/>
      <w:color w:val="000000"/>
      <w:sz w:val="24"/>
      <w:szCs w:val="20"/>
    </w:rPr>
  </w:style>
  <w:style w:type="paragraph" w:customStyle="1" w:styleId="Char29">
    <w:name w:val="Char2"/>
    <w:basedOn w:val="a0"/>
    <w:uiPriority w:val="99"/>
    <w:qFormat/>
    <w:rsid w:val="00C8693D"/>
    <w:rPr>
      <w:rFonts w:ascii="Times New Roman" w:eastAsia="宋体" w:hAnsi="Times New Roman" w:cs="Times New Roman"/>
      <w:szCs w:val="24"/>
    </w:rPr>
  </w:style>
  <w:style w:type="paragraph" w:customStyle="1" w:styleId="Char2CharCharCharCharCharCharCharCharChar1">
    <w:name w:val="Char2 Char Char Char Char Char Char Char Char Char1"/>
    <w:basedOn w:val="a0"/>
    <w:uiPriority w:val="99"/>
    <w:qFormat/>
    <w:rsid w:val="00C8693D"/>
    <w:rPr>
      <w:rFonts w:ascii="Tahoma" w:eastAsia="宋体" w:hAnsi="Tahoma" w:cs="Times New Roman"/>
      <w:sz w:val="24"/>
      <w:szCs w:val="20"/>
    </w:rPr>
  </w:style>
  <w:style w:type="paragraph" w:customStyle="1" w:styleId="117">
    <w:name w:val="纯文本11"/>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CharChar1Char1">
    <w:name w:val="Char Char1 Char1"/>
    <w:basedOn w:val="a0"/>
    <w:uiPriority w:val="99"/>
    <w:qFormat/>
    <w:rsid w:val="00C8693D"/>
    <w:rPr>
      <w:rFonts w:ascii="Times New Roman" w:eastAsia="宋体" w:hAnsi="Times New Roman" w:cs="Times New Roman"/>
      <w:szCs w:val="20"/>
    </w:rPr>
  </w:style>
  <w:style w:type="paragraph" w:customStyle="1" w:styleId="CharCharChar1Char1">
    <w:name w:val="Char Char Char1 Char1"/>
    <w:basedOn w:val="a0"/>
    <w:uiPriority w:val="99"/>
    <w:qFormat/>
    <w:rsid w:val="00C8693D"/>
    <w:rPr>
      <w:rFonts w:ascii="Tahoma" w:eastAsia="宋体" w:hAnsi="Tahoma" w:cs="Times New Roman"/>
      <w:sz w:val="24"/>
      <w:szCs w:val="20"/>
    </w:rPr>
  </w:style>
  <w:style w:type="paragraph" w:customStyle="1" w:styleId="CharCharCharChar1">
    <w:name w:val="Char Char Char Char1"/>
    <w:basedOn w:val="a0"/>
    <w:uiPriority w:val="99"/>
    <w:qFormat/>
    <w:rsid w:val="00C8693D"/>
    <w:rPr>
      <w:rFonts w:ascii="Tahoma" w:eastAsia="宋体" w:hAnsi="Tahoma" w:cs="Times New Roman"/>
      <w:sz w:val="24"/>
      <w:szCs w:val="20"/>
    </w:rPr>
  </w:style>
  <w:style w:type="paragraph" w:customStyle="1" w:styleId="affffffc">
    <w:name w:val="尽职正文"/>
    <w:basedOn w:val="HTML0"/>
    <w:uiPriority w:val="99"/>
    <w:qFormat/>
    <w:rsid w:val="00C8693D"/>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Lines="50" w:line="400" w:lineRule="exact"/>
      <w:ind w:firstLineChars="200" w:firstLine="200"/>
      <w:jc w:val="both"/>
    </w:pPr>
    <w:rPr>
      <w:rFonts w:hAnsi="Courier New" w:cs="Courier New"/>
      <w:kern w:val="0"/>
      <w:sz w:val="23"/>
      <w:szCs w:val="20"/>
    </w:rPr>
  </w:style>
  <w:style w:type="paragraph" w:customStyle="1" w:styleId="Charff5">
    <w:name w:val="默认段落字体 Char"/>
    <w:basedOn w:val="a0"/>
    <w:uiPriority w:val="99"/>
    <w:qFormat/>
    <w:rsid w:val="00C8693D"/>
    <w:rPr>
      <w:rFonts w:ascii="Tahoma" w:eastAsia="宋体" w:hAnsi="Tahoma" w:cs="Times New Roman"/>
      <w:sz w:val="24"/>
      <w:szCs w:val="20"/>
    </w:rPr>
  </w:style>
  <w:style w:type="paragraph" w:customStyle="1" w:styleId="1CharCharCharChar">
    <w:name w:val="1 Char Char Char Char"/>
    <w:basedOn w:val="a0"/>
    <w:uiPriority w:val="99"/>
    <w:qFormat/>
    <w:rsid w:val="00C8693D"/>
    <w:rPr>
      <w:rFonts w:ascii="Tahoma" w:eastAsia="宋体" w:hAnsi="Tahoma" w:cs="Times New Roman"/>
      <w:sz w:val="24"/>
      <w:szCs w:val="20"/>
    </w:rPr>
  </w:style>
  <w:style w:type="character" w:customStyle="1" w:styleId="highlight1">
    <w:name w:val="highlight1"/>
    <w:qFormat/>
    <w:rsid w:val="00C8693D"/>
    <w:rPr>
      <w:sz w:val="21"/>
      <w:szCs w:val="21"/>
    </w:rPr>
  </w:style>
  <w:style w:type="paragraph" w:customStyle="1" w:styleId="DecimalAligned">
    <w:name w:val="Decimal Aligned"/>
    <w:basedOn w:val="a0"/>
    <w:uiPriority w:val="40"/>
    <w:qFormat/>
    <w:rsid w:val="00C8693D"/>
    <w:pPr>
      <w:widowControl/>
      <w:tabs>
        <w:tab w:val="decimal" w:pos="360"/>
      </w:tabs>
      <w:spacing w:after="200" w:line="276" w:lineRule="auto"/>
      <w:jc w:val="left"/>
    </w:pPr>
    <w:rPr>
      <w:rFonts w:ascii="Calibri" w:eastAsia="宋体" w:hAnsi="Calibri" w:cs="Times New Roman"/>
      <w:kern w:val="0"/>
      <w:sz w:val="22"/>
    </w:rPr>
  </w:style>
  <w:style w:type="character" w:customStyle="1" w:styleId="1ff1">
    <w:name w:val="不明显强调1"/>
    <w:uiPriority w:val="19"/>
    <w:qFormat/>
    <w:rsid w:val="00C8693D"/>
    <w:rPr>
      <w:rFonts w:eastAsia="宋体" w:cs="Times New Roman"/>
      <w:i/>
      <w:iCs/>
      <w:color w:val="808080"/>
      <w:szCs w:val="22"/>
      <w:lang w:eastAsia="zh-CN"/>
    </w:rPr>
  </w:style>
  <w:style w:type="character" w:customStyle="1" w:styleId="CharChar12">
    <w:name w:val="Char Char12"/>
    <w:qFormat/>
    <w:rsid w:val="00C8693D"/>
    <w:rPr>
      <w:rFonts w:eastAsia="宋体"/>
      <w:kern w:val="2"/>
      <w:sz w:val="21"/>
      <w:szCs w:val="20"/>
      <w:lang w:val="en-US" w:eastAsia="zh-CN" w:bidi="ar-SA"/>
    </w:rPr>
  </w:style>
  <w:style w:type="character" w:customStyle="1" w:styleId="CharChar9">
    <w:name w:val="Char Char9"/>
    <w:qFormat/>
    <w:rsid w:val="00C8693D"/>
    <w:rPr>
      <w:rFonts w:ascii="Times New Roman" w:eastAsia="宋体" w:hAnsi="Times New Roman" w:cs="Times New Roman"/>
      <w:sz w:val="18"/>
      <w:szCs w:val="20"/>
    </w:rPr>
  </w:style>
  <w:style w:type="character" w:customStyle="1" w:styleId="CharChar6">
    <w:name w:val="Char Char6"/>
    <w:qFormat/>
    <w:rsid w:val="00C8693D"/>
    <w:rPr>
      <w:rFonts w:ascii="Times New Roman" w:eastAsia="宋体" w:hAnsi="Times New Roman" w:cs="Times New Roman"/>
      <w:sz w:val="18"/>
      <w:szCs w:val="20"/>
    </w:rPr>
  </w:style>
  <w:style w:type="character" w:customStyle="1" w:styleId="k1">
    <w:name w:val="k1"/>
    <w:qFormat/>
    <w:rsid w:val="00C8693D"/>
    <w:rPr>
      <w:color w:val="999999"/>
    </w:rPr>
  </w:style>
  <w:style w:type="character" w:customStyle="1" w:styleId="zzzz1">
    <w:name w:val="zzzz1"/>
    <w:qFormat/>
    <w:rsid w:val="00C8693D"/>
    <w:rPr>
      <w:sz w:val="20"/>
      <w:szCs w:val="20"/>
    </w:rPr>
  </w:style>
  <w:style w:type="character" w:customStyle="1" w:styleId="CharChar3">
    <w:name w:val="Char Char3"/>
    <w:qFormat/>
    <w:rsid w:val="00C8693D"/>
    <w:rPr>
      <w:rFonts w:ascii="宋体" w:hAnsi="Courier New"/>
      <w:kern w:val="2"/>
      <w:sz w:val="28"/>
    </w:rPr>
  </w:style>
  <w:style w:type="paragraph" w:customStyle="1" w:styleId="affffffd">
    <w:name w:val="内容"/>
    <w:basedOn w:val="a0"/>
    <w:uiPriority w:val="99"/>
    <w:qFormat/>
    <w:rsid w:val="00C8693D"/>
    <w:pPr>
      <w:spacing w:line="360" w:lineRule="exact"/>
      <w:ind w:firstLine="314"/>
    </w:pPr>
    <w:rPr>
      <w:rFonts w:ascii="楷体_GB2312" w:eastAsia="楷体_GB2312" w:hAnsi="Arial" w:cs="Arial"/>
      <w:sz w:val="28"/>
      <w:szCs w:val="24"/>
    </w:rPr>
  </w:style>
  <w:style w:type="character" w:customStyle="1" w:styleId="content1">
    <w:name w:val="content1"/>
    <w:qFormat/>
    <w:rsid w:val="00C8693D"/>
    <w:rPr>
      <w:rFonts w:ascii="Arial" w:hAnsi="Arial" w:cs="Arial" w:hint="default"/>
      <w:color w:val="000000"/>
      <w:sz w:val="16"/>
      <w:szCs w:val="16"/>
    </w:rPr>
  </w:style>
  <w:style w:type="character" w:customStyle="1" w:styleId="CharChar">
    <w:name w:val="Char Char"/>
    <w:qFormat/>
    <w:locked/>
    <w:rsid w:val="00C8693D"/>
    <w:rPr>
      <w:rFonts w:ascii="宋体" w:eastAsia="宋体" w:hAnsi="Courier New"/>
      <w:kern w:val="2"/>
      <w:sz w:val="21"/>
      <w:lang w:val="en-US" w:eastAsia="zh-CN" w:bidi="ar-SA"/>
    </w:rPr>
  </w:style>
  <w:style w:type="paragraph" w:customStyle="1" w:styleId="zw00">
    <w:name w:val="zw0"/>
    <w:basedOn w:val="a0"/>
    <w:uiPriority w:val="99"/>
    <w:qFormat/>
    <w:rsid w:val="00C8693D"/>
    <w:pPr>
      <w:widowControl/>
      <w:spacing w:line="440" w:lineRule="atLeast"/>
      <w:ind w:firstLine="601"/>
    </w:pPr>
    <w:rPr>
      <w:rFonts w:ascii="Arial Narrow" w:eastAsia="宋体" w:hAnsi="Arial Narrow" w:cs="宋体"/>
      <w:kern w:val="0"/>
      <w:sz w:val="28"/>
      <w:szCs w:val="28"/>
    </w:rPr>
  </w:style>
  <w:style w:type="paragraph" w:styleId="affffffe">
    <w:name w:val="No Spacing"/>
    <w:uiPriority w:val="1"/>
    <w:qFormat/>
    <w:rsid w:val="00C8693D"/>
    <w:pPr>
      <w:widowControl w:val="0"/>
      <w:jc w:val="both"/>
    </w:pPr>
    <w:rPr>
      <w:rFonts w:ascii="Times New Roman" w:eastAsia="宋体" w:hAnsi="Times New Roman" w:cs="Times New Roman"/>
    </w:rPr>
  </w:style>
  <w:style w:type="character" w:customStyle="1" w:styleId="zwCharChar">
    <w:name w:val="zw Char Char"/>
    <w:qFormat/>
    <w:rsid w:val="00C8693D"/>
    <w:rPr>
      <w:rFonts w:ascii="Arial Narrow" w:eastAsia="楷体_GB2312" w:hAnsi="Arial Narrow" w:cs="Times New Roman"/>
      <w:kern w:val="0"/>
      <w:sz w:val="24"/>
      <w:szCs w:val="20"/>
    </w:rPr>
  </w:style>
  <w:style w:type="character" w:customStyle="1" w:styleId="comment-gmt1">
    <w:name w:val="comment-gmt1"/>
    <w:qFormat/>
    <w:rsid w:val="00C8693D"/>
    <w:rPr>
      <w:color w:val="666666"/>
      <w:sz w:val="17"/>
      <w:szCs w:val="17"/>
    </w:rPr>
  </w:style>
  <w:style w:type="paragraph" w:customStyle="1" w:styleId="z-1">
    <w:name w:val="z-窗体顶端1"/>
    <w:basedOn w:val="a0"/>
    <w:next w:val="a0"/>
    <w:link w:val="z-Char"/>
    <w:uiPriority w:val="99"/>
    <w:unhideWhenUsed/>
    <w:qFormat/>
    <w:rsid w:val="00C8693D"/>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link w:val="z-1"/>
    <w:uiPriority w:val="99"/>
    <w:qFormat/>
    <w:rsid w:val="00C8693D"/>
    <w:rPr>
      <w:rFonts w:ascii="Arial" w:eastAsia="宋体" w:hAnsi="Arial" w:cs="Arial"/>
      <w:vanish/>
      <w:kern w:val="0"/>
      <w:sz w:val="16"/>
      <w:szCs w:val="16"/>
    </w:rPr>
  </w:style>
  <w:style w:type="character" w:customStyle="1" w:styleId="font-blue">
    <w:name w:val="font-blue"/>
    <w:qFormat/>
    <w:rsid w:val="00C8693D"/>
  </w:style>
  <w:style w:type="character" w:customStyle="1" w:styleId="contentredmiddlebold1">
    <w:name w:val="content_red_middle_bold1"/>
    <w:qFormat/>
    <w:rsid w:val="00C8693D"/>
    <w:rPr>
      <w:rFonts w:ascii="Verdana" w:hAnsi="Verdana" w:hint="default"/>
      <w:b/>
      <w:bCs/>
      <w:color w:val="CC3300"/>
      <w:sz w:val="18"/>
      <w:szCs w:val="18"/>
    </w:rPr>
  </w:style>
  <w:style w:type="paragraph" w:customStyle="1" w:styleId="z-10">
    <w:name w:val="z-窗体底端1"/>
    <w:basedOn w:val="a0"/>
    <w:next w:val="a0"/>
    <w:link w:val="z-Char0"/>
    <w:unhideWhenUsed/>
    <w:qFormat/>
    <w:rsid w:val="00C8693D"/>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link w:val="z-10"/>
    <w:qFormat/>
    <w:rsid w:val="00C8693D"/>
    <w:rPr>
      <w:rFonts w:ascii="Arial" w:eastAsia="宋体" w:hAnsi="Arial" w:cs="Arial"/>
      <w:vanish/>
      <w:kern w:val="0"/>
      <w:sz w:val="16"/>
      <w:szCs w:val="16"/>
    </w:rPr>
  </w:style>
  <w:style w:type="character" w:customStyle="1" w:styleId="contentblacksmall5">
    <w:name w:val="content_black_small5"/>
    <w:qFormat/>
    <w:rsid w:val="00C8693D"/>
    <w:rPr>
      <w:rFonts w:ascii="Verdana" w:hAnsi="Verdana" w:hint="default"/>
      <w:color w:val="333333"/>
      <w:sz w:val="18"/>
      <w:szCs w:val="18"/>
    </w:rPr>
  </w:style>
  <w:style w:type="paragraph" w:customStyle="1" w:styleId="afffffff">
    <w:name w:val="文"/>
    <w:basedOn w:val="a0"/>
    <w:link w:val="Charff6"/>
    <w:qFormat/>
    <w:rsid w:val="00C8693D"/>
    <w:pPr>
      <w:tabs>
        <w:tab w:val="left" w:pos="1255"/>
      </w:tabs>
      <w:autoSpaceDE w:val="0"/>
      <w:autoSpaceDN w:val="0"/>
      <w:adjustRightInd w:val="0"/>
      <w:snapToGrid w:val="0"/>
      <w:spacing w:line="360" w:lineRule="auto"/>
      <w:ind w:firstLineChars="200" w:firstLine="560"/>
    </w:pPr>
    <w:rPr>
      <w:rFonts w:ascii="Times New Roman" w:eastAsia="仿宋_GB2312" w:hAnsi="Times New Roman" w:cs="Times New Roman"/>
      <w:sz w:val="28"/>
      <w:szCs w:val="28"/>
    </w:rPr>
  </w:style>
  <w:style w:type="character" w:customStyle="1" w:styleId="Charff6">
    <w:name w:val="文 Char"/>
    <w:link w:val="afffffff"/>
    <w:qFormat/>
    <w:rsid w:val="00C8693D"/>
    <w:rPr>
      <w:rFonts w:ascii="Times New Roman" w:eastAsia="仿宋_GB2312" w:hAnsi="Times New Roman" w:cs="Times New Roman"/>
      <w:sz w:val="28"/>
      <w:szCs w:val="28"/>
    </w:rPr>
  </w:style>
  <w:style w:type="character" w:styleId="afffffff0">
    <w:name w:val="Placeholder Text"/>
    <w:uiPriority w:val="99"/>
    <w:semiHidden/>
    <w:qFormat/>
    <w:rsid w:val="00C8693D"/>
    <w:rPr>
      <w:color w:val="808080"/>
    </w:rPr>
  </w:style>
  <w:style w:type="paragraph" w:customStyle="1" w:styleId="118">
    <w:name w:val="列出段落11"/>
    <w:basedOn w:val="a0"/>
    <w:uiPriority w:val="34"/>
    <w:qFormat/>
    <w:rsid w:val="00C8693D"/>
    <w:pPr>
      <w:ind w:firstLineChars="200" w:firstLine="420"/>
    </w:pPr>
    <w:rPr>
      <w:rFonts w:ascii="Times New Roman" w:eastAsia="宋体" w:hAnsi="Times New Roman" w:cs="Times New Roman"/>
      <w:szCs w:val="24"/>
    </w:rPr>
  </w:style>
  <w:style w:type="character" w:customStyle="1" w:styleId="font31">
    <w:name w:val="font31"/>
    <w:qFormat/>
    <w:rsid w:val="00C8693D"/>
    <w:rPr>
      <w:rFonts w:ascii="Times New Roman" w:hAnsi="Times New Roman" w:cs="Times New Roman" w:hint="default"/>
      <w:b/>
      <w:bCs/>
      <w:color w:val="000000"/>
      <w:sz w:val="20"/>
      <w:szCs w:val="20"/>
      <w:u w:val="none"/>
    </w:rPr>
  </w:style>
  <w:style w:type="character" w:customStyle="1" w:styleId="font51">
    <w:name w:val="font51"/>
    <w:qFormat/>
    <w:rsid w:val="00C8693D"/>
    <w:rPr>
      <w:rFonts w:ascii="Times New Roman" w:hAnsi="Times New Roman" w:cs="Times New Roman" w:hint="default"/>
      <w:b/>
      <w:bCs/>
      <w:color w:val="000000"/>
      <w:sz w:val="20"/>
      <w:szCs w:val="20"/>
      <w:u w:val="none"/>
    </w:rPr>
  </w:style>
  <w:style w:type="character" w:customStyle="1" w:styleId="font01">
    <w:name w:val="font01"/>
    <w:qFormat/>
    <w:rsid w:val="00C8693D"/>
    <w:rPr>
      <w:rFonts w:ascii="宋体" w:eastAsia="宋体" w:hAnsi="宋体" w:hint="eastAsia"/>
      <w:color w:val="000000"/>
      <w:sz w:val="20"/>
      <w:szCs w:val="20"/>
      <w:u w:val="none"/>
    </w:rPr>
  </w:style>
  <w:style w:type="character" w:customStyle="1" w:styleId="font41">
    <w:name w:val="font41"/>
    <w:qFormat/>
    <w:rsid w:val="00C8693D"/>
    <w:rPr>
      <w:rFonts w:ascii="Times New Roman" w:hAnsi="Times New Roman" w:cs="Times New Roman" w:hint="default"/>
      <w:color w:val="000000"/>
      <w:sz w:val="20"/>
      <w:szCs w:val="20"/>
      <w:u w:val="none"/>
    </w:rPr>
  </w:style>
  <w:style w:type="character" w:customStyle="1" w:styleId="font71">
    <w:name w:val="font71"/>
    <w:qFormat/>
    <w:rsid w:val="00C8693D"/>
    <w:rPr>
      <w:rFonts w:ascii="Times New Roman" w:hAnsi="Times New Roman" w:cs="Times New Roman" w:hint="default"/>
      <w:b/>
      <w:bCs/>
      <w:color w:val="000000"/>
      <w:sz w:val="20"/>
      <w:szCs w:val="20"/>
      <w:u w:val="none"/>
    </w:rPr>
  </w:style>
  <w:style w:type="character" w:customStyle="1" w:styleId="font61">
    <w:name w:val="font61"/>
    <w:qFormat/>
    <w:rsid w:val="00C8693D"/>
    <w:rPr>
      <w:rFonts w:ascii="宋体" w:eastAsia="宋体" w:hAnsi="宋体" w:hint="eastAsia"/>
      <w:color w:val="000000"/>
      <w:sz w:val="20"/>
      <w:szCs w:val="20"/>
      <w:u w:val="none"/>
    </w:rPr>
  </w:style>
  <w:style w:type="character" w:customStyle="1" w:styleId="font81">
    <w:name w:val="font81"/>
    <w:qFormat/>
    <w:rsid w:val="00C8693D"/>
    <w:rPr>
      <w:rFonts w:ascii="Times New Roman" w:hAnsi="Times New Roman" w:cs="Times New Roman" w:hint="default"/>
      <w:color w:val="000000"/>
      <w:sz w:val="20"/>
      <w:szCs w:val="20"/>
      <w:u w:val="none"/>
    </w:rPr>
  </w:style>
  <w:style w:type="character" w:customStyle="1" w:styleId="font91">
    <w:name w:val="font91"/>
    <w:qFormat/>
    <w:rsid w:val="00C8693D"/>
    <w:rPr>
      <w:rFonts w:ascii="宋体" w:eastAsia="宋体" w:hAnsi="宋体" w:hint="eastAsia"/>
      <w:color w:val="000000"/>
      <w:sz w:val="20"/>
      <w:szCs w:val="20"/>
      <w:u w:val="none"/>
    </w:rPr>
  </w:style>
  <w:style w:type="character" w:customStyle="1" w:styleId="1Char1">
    <w:name w:val="标题 1 Char1"/>
    <w:aliases w:val="H1 Char2,NMP Heading 1 Char2,H11 Char2,H12 Char2,H13 Char2,H14 Char2,H15 Char2,H16 Char2,H17 Char2,H18 Char2,H19 Char2,H110 Char2,H111 Char2,H112 Char2,H121 Char2,H131 Char2,H141 Char2,H151 Char2,H161 Char2,H171 Char2"/>
    <w:uiPriority w:val="99"/>
    <w:qFormat/>
    <w:rsid w:val="00C8693D"/>
    <w:rPr>
      <w:rFonts w:eastAsia="仿宋_GB2312"/>
      <w:kern w:val="2"/>
      <w:sz w:val="28"/>
    </w:rPr>
  </w:style>
  <w:style w:type="paragraph" w:customStyle="1" w:styleId="msonormal0">
    <w:name w:val="msonormal"/>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Style9">
    <w:name w:val="_Style 9"/>
    <w:basedOn w:val="a0"/>
    <w:uiPriority w:val="34"/>
    <w:qFormat/>
    <w:rsid w:val="00C8693D"/>
    <w:pPr>
      <w:ind w:firstLineChars="200" w:firstLine="420"/>
    </w:pPr>
    <w:rPr>
      <w:rFonts w:ascii="Calibri" w:eastAsia="宋体" w:hAnsi="Calibri" w:cs="Times New Roman"/>
      <w:szCs w:val="24"/>
    </w:rPr>
  </w:style>
  <w:style w:type="paragraph" w:customStyle="1" w:styleId="Style2">
    <w:name w:val="_Style 2"/>
    <w:basedOn w:val="a0"/>
    <w:uiPriority w:val="34"/>
    <w:qFormat/>
    <w:rsid w:val="00C8693D"/>
    <w:pPr>
      <w:ind w:firstLineChars="200" w:firstLine="420"/>
    </w:pPr>
    <w:rPr>
      <w:rFonts w:ascii="等线" w:eastAsia="等线" w:hAnsi="等线" w:cs="Times New Roman"/>
      <w:szCs w:val="24"/>
    </w:rPr>
  </w:style>
  <w:style w:type="paragraph" w:customStyle="1" w:styleId="KWNormal">
    <w:name w:val="K&amp;W Normal"/>
    <w:link w:val="KWNormalChar"/>
    <w:qFormat/>
    <w:rsid w:val="00C8693D"/>
    <w:pPr>
      <w:spacing w:after="360" w:line="320" w:lineRule="atLeast"/>
      <w:jc w:val="both"/>
    </w:pPr>
    <w:rPr>
      <w:rFonts w:ascii="Arial" w:eastAsia="楷体_GB2312" w:hAnsi="Arial" w:cs="Times New Roman"/>
      <w:color w:val="000000"/>
      <w:kern w:val="0"/>
      <w:sz w:val="24"/>
      <w:szCs w:val="20"/>
      <w:lang w:eastAsia="en-US"/>
    </w:rPr>
  </w:style>
  <w:style w:type="character" w:customStyle="1" w:styleId="KWNormalChar">
    <w:name w:val="K&amp;W Normal Char"/>
    <w:link w:val="KWNormal"/>
    <w:qFormat/>
    <w:rsid w:val="00C8693D"/>
    <w:rPr>
      <w:rFonts w:ascii="Arial" w:eastAsia="楷体_GB2312" w:hAnsi="Arial" w:cs="Times New Roman"/>
      <w:color w:val="000000"/>
      <w:kern w:val="0"/>
      <w:sz w:val="24"/>
      <w:szCs w:val="20"/>
      <w:lang w:eastAsia="en-US"/>
    </w:rPr>
  </w:style>
  <w:style w:type="character" w:customStyle="1" w:styleId="3Char10">
    <w:name w:val="正文文本缩进 3 Char1"/>
    <w:aliases w:val="正文文字缩进 3 Char1"/>
    <w:qFormat/>
    <w:rsid w:val="00C8693D"/>
    <w:rPr>
      <w:rFonts w:ascii="宋体" w:eastAsia="宋体" w:hAnsi="宋体" w:cs="Times New Roman"/>
      <w:sz w:val="24"/>
      <w:szCs w:val="24"/>
    </w:rPr>
  </w:style>
  <w:style w:type="character" w:customStyle="1" w:styleId="Char2a">
    <w:name w:val="标题 Char2"/>
    <w:qFormat/>
    <w:rsid w:val="00C8693D"/>
    <w:rPr>
      <w:rFonts w:ascii="宋体" w:eastAsia="宋体" w:hAnsi="Times New Roman" w:cs="Arial"/>
      <w:b/>
      <w:bCs/>
      <w:kern w:val="28"/>
      <w:sz w:val="32"/>
      <w:szCs w:val="32"/>
    </w:rPr>
  </w:style>
  <w:style w:type="table" w:customStyle="1" w:styleId="76">
    <w:name w:val="网格型7"/>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彩色型 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d">
    <w:name w:val="典雅型5"/>
    <w:basedOn w:val="a3"/>
    <w:semiHidden/>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9">
    <w:name w:val="简明型 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0">
    <w:name w:val="网格型 5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0">
    <w:name w:val="网格型 8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customStyle="1" w:styleId="bfont">
    <w:name w:val="bfont"/>
    <w:qFormat/>
    <w:rsid w:val="00C8693D"/>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0"/>
    <w:qFormat/>
    <w:rsid w:val="00C8693D"/>
    <w:pPr>
      <w:widowControl/>
      <w:spacing w:after="160" w:line="240" w:lineRule="exact"/>
    </w:pPr>
    <w:rPr>
      <w:rFonts w:ascii="Verdana" w:eastAsia="Times New Roman" w:hAnsi="Verdana" w:cs="Arial"/>
      <w:kern w:val="0"/>
      <w:sz w:val="22"/>
      <w:szCs w:val="20"/>
      <w:lang w:eastAsia="en-US"/>
    </w:rPr>
  </w:style>
  <w:style w:type="character" w:customStyle="1" w:styleId="pagetitle">
    <w:name w:val="pagetitle"/>
    <w:qFormat/>
    <w:rsid w:val="00C8693D"/>
  </w:style>
  <w:style w:type="paragraph" w:customStyle="1" w:styleId="Char70">
    <w:name w:val="Char7"/>
    <w:basedOn w:val="a0"/>
    <w:qFormat/>
    <w:rsid w:val="00C8693D"/>
    <w:pPr>
      <w:widowControl/>
      <w:spacing w:after="160" w:line="240" w:lineRule="exact"/>
    </w:pPr>
    <w:rPr>
      <w:rFonts w:ascii="Verdana" w:eastAsia="Times New Roman" w:hAnsi="Verdana" w:cs="Arial"/>
      <w:kern w:val="0"/>
      <w:sz w:val="22"/>
      <w:szCs w:val="20"/>
      <w:lang w:eastAsia="en-US"/>
    </w:rPr>
  </w:style>
  <w:style w:type="paragraph" w:customStyle="1" w:styleId="CM31">
    <w:name w:val="CM31"/>
    <w:basedOn w:val="a0"/>
    <w:next w:val="a0"/>
    <w:qFormat/>
    <w:rsid w:val="00C8693D"/>
    <w:pPr>
      <w:autoSpaceDE w:val="0"/>
      <w:autoSpaceDN w:val="0"/>
      <w:adjustRightInd w:val="0"/>
      <w:spacing w:after="70"/>
      <w:jc w:val="left"/>
    </w:pPr>
    <w:rPr>
      <w:rFonts w:ascii=".." w:eastAsia=".." w:hAnsi="Times New Roman" w:cs="Times New Roman"/>
      <w:kern w:val="0"/>
      <w:sz w:val="24"/>
      <w:szCs w:val="24"/>
    </w:rPr>
  </w:style>
  <w:style w:type="paragraph" w:customStyle="1" w:styleId="afffffff1">
    <w:name w:val="插入表格"/>
    <w:next w:val="a0"/>
    <w:qFormat/>
    <w:rsid w:val="00C8693D"/>
    <w:pPr>
      <w:widowControl w:val="0"/>
      <w:adjustRightInd w:val="0"/>
      <w:spacing w:before="360" w:after="400" w:line="312" w:lineRule="atLeast"/>
      <w:jc w:val="center"/>
      <w:textAlignment w:val="baseline"/>
    </w:pPr>
    <w:rPr>
      <w:rFonts w:ascii="宋体" w:eastAsia="宋体" w:hAnsi="Times New Roman" w:cs="Times New Roman"/>
      <w:spacing w:val="18"/>
      <w:kern w:val="0"/>
      <w:sz w:val="24"/>
      <w:szCs w:val="20"/>
    </w:rPr>
  </w:style>
  <w:style w:type="paragraph" w:customStyle="1" w:styleId="Subhead-1">
    <w:name w:val="Subhead-1"/>
    <w:basedOn w:val="a0"/>
    <w:qFormat/>
    <w:rsid w:val="00C8693D"/>
    <w:pPr>
      <w:tabs>
        <w:tab w:val="left" w:pos="454"/>
        <w:tab w:val="left" w:pos="907"/>
        <w:tab w:val="left" w:pos="1361"/>
        <w:tab w:val="left" w:pos="1814"/>
      </w:tabs>
      <w:spacing w:line="310" w:lineRule="exact"/>
    </w:pPr>
    <w:rPr>
      <w:rFonts w:ascii="Times" w:eastAsia="PMingLiU" w:hAnsi="Times" w:cs="Times New Roman"/>
      <w:b/>
      <w:bCs/>
      <w:i/>
      <w:szCs w:val="24"/>
      <w:lang w:eastAsia="zh-TW"/>
    </w:rPr>
  </w:style>
  <w:style w:type="paragraph" w:customStyle="1" w:styleId="KWheading2">
    <w:name w:val="K&amp;W heading 2"/>
    <w:basedOn w:val="a0"/>
    <w:next w:val="a0"/>
    <w:link w:val="KWheading2Char"/>
    <w:qFormat/>
    <w:rsid w:val="00C8693D"/>
    <w:pPr>
      <w:keepNext/>
      <w:tabs>
        <w:tab w:val="left" w:pos="567"/>
        <w:tab w:val="left" w:pos="1050"/>
      </w:tabs>
      <w:adjustRightInd w:val="0"/>
      <w:spacing w:after="280" w:line="280" w:lineRule="exact"/>
      <w:ind w:left="1050" w:hanging="630"/>
      <w:textAlignment w:val="baseline"/>
      <w:outlineLvl w:val="1"/>
    </w:pPr>
    <w:rPr>
      <w:rFonts w:ascii="Arial" w:eastAsia="楷体_GB2312" w:hAnsi="Arial" w:cs="Times New Roman"/>
      <w:kern w:val="0"/>
      <w:sz w:val="20"/>
      <w:szCs w:val="20"/>
      <w:lang w:eastAsia="en-US"/>
    </w:rPr>
  </w:style>
  <w:style w:type="character" w:customStyle="1" w:styleId="KWheading2Char">
    <w:name w:val="K&amp;W heading 2 Char"/>
    <w:link w:val="KWheading2"/>
    <w:qFormat/>
    <w:locked/>
    <w:rsid w:val="00C8693D"/>
    <w:rPr>
      <w:rFonts w:ascii="Arial" w:eastAsia="楷体_GB2312" w:hAnsi="Arial" w:cs="Times New Roman"/>
      <w:kern w:val="0"/>
      <w:sz w:val="20"/>
      <w:szCs w:val="20"/>
      <w:lang w:eastAsia="en-US"/>
    </w:rPr>
  </w:style>
  <w:style w:type="paragraph" w:customStyle="1" w:styleId="-11">
    <w:name w:val="彩色列表 - 强调文字颜色 11"/>
    <w:basedOn w:val="a0"/>
    <w:qFormat/>
    <w:rsid w:val="00C8693D"/>
    <w:pPr>
      <w:ind w:firstLineChars="200" w:firstLine="420"/>
    </w:pPr>
    <w:rPr>
      <w:rFonts w:ascii="Times New Roman" w:eastAsia="楷体_GB2312" w:hAnsi="Times New Roman" w:cs="Times New Roman"/>
      <w:sz w:val="24"/>
      <w:szCs w:val="24"/>
    </w:rPr>
  </w:style>
  <w:style w:type="paragraph" w:customStyle="1" w:styleId="KWheading4">
    <w:name w:val="K&amp;W heading 4"/>
    <w:basedOn w:val="a0"/>
    <w:link w:val="KWheading4Char"/>
    <w:qFormat/>
    <w:rsid w:val="00C8693D"/>
    <w:pPr>
      <w:widowControl/>
      <w:tabs>
        <w:tab w:val="left" w:pos="1134"/>
      </w:tabs>
      <w:spacing w:after="280" w:line="280" w:lineRule="exact"/>
      <w:ind w:left="1134" w:hanging="567"/>
      <w:outlineLvl w:val="3"/>
    </w:pPr>
    <w:rPr>
      <w:rFonts w:ascii="Arial" w:eastAsia="楷体_GB2312" w:hAnsi="Arial" w:cs="Times New Roman"/>
      <w:kern w:val="0"/>
      <w:sz w:val="20"/>
      <w:szCs w:val="20"/>
      <w:lang w:eastAsia="en-US"/>
    </w:rPr>
  </w:style>
  <w:style w:type="character" w:customStyle="1" w:styleId="KWheading4Char">
    <w:name w:val="K&amp;W heading 4 Char"/>
    <w:link w:val="KWheading4"/>
    <w:qFormat/>
    <w:rsid w:val="00C8693D"/>
    <w:rPr>
      <w:rFonts w:ascii="Arial" w:eastAsia="楷体_GB2312" w:hAnsi="Arial" w:cs="Times New Roman"/>
      <w:kern w:val="0"/>
      <w:sz w:val="20"/>
      <w:szCs w:val="20"/>
      <w:lang w:eastAsia="en-US"/>
    </w:rPr>
  </w:style>
  <w:style w:type="paragraph" w:customStyle="1" w:styleId="KWheading5">
    <w:name w:val="K&amp;W heading 5"/>
    <w:basedOn w:val="a0"/>
    <w:qFormat/>
    <w:rsid w:val="00C8693D"/>
    <w:pPr>
      <w:widowControl/>
      <w:tabs>
        <w:tab w:val="left" w:pos="1701"/>
      </w:tabs>
      <w:spacing w:after="280" w:line="280" w:lineRule="exact"/>
      <w:ind w:left="1701" w:hanging="567"/>
      <w:outlineLvl w:val="4"/>
    </w:pPr>
    <w:rPr>
      <w:rFonts w:ascii="Arial" w:eastAsia="楷体_GB2312" w:hAnsi="Arial" w:cs="Times New Roman"/>
      <w:kern w:val="0"/>
      <w:sz w:val="20"/>
      <w:szCs w:val="20"/>
      <w:lang w:eastAsia="en-US"/>
    </w:rPr>
  </w:style>
  <w:style w:type="character" w:customStyle="1" w:styleId="CharChar20">
    <w:name w:val="Char Char20"/>
    <w:qFormat/>
    <w:rsid w:val="00C8693D"/>
    <w:rPr>
      <w:rFonts w:eastAsia="宋体"/>
      <w:kern w:val="2"/>
      <w:sz w:val="21"/>
      <w:szCs w:val="24"/>
      <w:lang w:val="en-US" w:eastAsia="zh-CN" w:bidi="ar-SA"/>
    </w:rPr>
  </w:style>
  <w:style w:type="character" w:customStyle="1" w:styleId="ft211">
    <w:name w:val="ft211"/>
    <w:qFormat/>
    <w:rsid w:val="00C8693D"/>
    <w:rPr>
      <w:rFonts w:ascii="Times" w:hAnsi="Times" w:cs="Times" w:hint="default"/>
      <w:color w:val="000000"/>
      <w:spacing w:val="15"/>
      <w:sz w:val="24"/>
      <w:szCs w:val="24"/>
    </w:rPr>
  </w:style>
  <w:style w:type="paragraph" w:customStyle="1" w:styleId="c">
    <w:name w:val="c"/>
    <w:qFormat/>
    <w:rsid w:val="00C8693D"/>
    <w:pPr>
      <w:widowControl w:val="0"/>
      <w:autoSpaceDE w:val="0"/>
      <w:autoSpaceDN w:val="0"/>
      <w:adjustRightInd w:val="0"/>
      <w:jc w:val="both"/>
    </w:pPr>
    <w:rPr>
      <w:rFonts w:ascii="Arial" w:eastAsia="宋体" w:hAnsi="Arial" w:cs="Times New Roman"/>
      <w:kern w:val="0"/>
      <w:sz w:val="24"/>
      <w:szCs w:val="24"/>
    </w:rPr>
  </w:style>
  <w:style w:type="paragraph" w:customStyle="1" w:styleId="kwheading1">
    <w:name w:val="kwheading1"/>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kwbodytext0">
    <w:name w:val="kwbodytext"/>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KWheading10">
    <w:name w:val="K&amp;W heading 1"/>
    <w:basedOn w:val="KWNormal"/>
    <w:next w:val="KWBodytext"/>
    <w:qFormat/>
    <w:rsid w:val="00C8693D"/>
    <w:pPr>
      <w:keepNext/>
      <w:widowControl w:val="0"/>
      <w:tabs>
        <w:tab w:val="left" w:pos="1407"/>
      </w:tabs>
      <w:spacing w:after="280" w:line="280" w:lineRule="exact"/>
      <w:ind w:left="1407" w:hanging="420"/>
      <w:outlineLvl w:val="0"/>
    </w:pPr>
    <w:rPr>
      <w:b/>
      <w:color w:val="auto"/>
    </w:rPr>
  </w:style>
  <w:style w:type="paragraph" w:customStyle="1" w:styleId="KWheading3">
    <w:name w:val="K&amp;W heading 3"/>
    <w:basedOn w:val="KWNormal"/>
    <w:qFormat/>
    <w:rsid w:val="00C8693D"/>
    <w:pPr>
      <w:tabs>
        <w:tab w:val="left" w:pos="567"/>
      </w:tabs>
      <w:spacing w:after="280" w:line="280" w:lineRule="exact"/>
      <w:ind w:left="567" w:hanging="567"/>
      <w:outlineLvl w:val="2"/>
    </w:pPr>
    <w:rPr>
      <w:color w:val="auto"/>
      <w:sz w:val="20"/>
    </w:rPr>
  </w:style>
  <w:style w:type="paragraph" w:customStyle="1" w:styleId="content">
    <w:name w:val="content"/>
    <w:basedOn w:val="a0"/>
    <w:qFormat/>
    <w:rsid w:val="00C8693D"/>
    <w:pPr>
      <w:widowControl/>
      <w:spacing w:line="300" w:lineRule="auto"/>
    </w:pPr>
    <w:rPr>
      <w:rFonts w:ascii="华文仿宋" w:eastAsia="华文仿宋" w:hAnsi="华文仿宋" w:cs="宋体"/>
      <w:kern w:val="0"/>
      <w:sz w:val="32"/>
      <w:szCs w:val="32"/>
    </w:rPr>
  </w:style>
  <w:style w:type="paragraph" w:customStyle="1" w:styleId="Body">
    <w:name w:val="Body"/>
    <w:basedOn w:val="a0"/>
    <w:qFormat/>
    <w:rsid w:val="00C8693D"/>
    <w:pPr>
      <w:spacing w:after="240"/>
    </w:pPr>
    <w:rPr>
      <w:rFonts w:ascii="Times New Roman" w:eastAsia="宋体" w:hAnsi="Times New Roman" w:cs="Times New Roman"/>
      <w:szCs w:val="24"/>
    </w:rPr>
  </w:style>
  <w:style w:type="paragraph" w:customStyle="1" w:styleId="BodyTextNoIndent">
    <w:name w:val="Body Text No Indent"/>
    <w:basedOn w:val="a7"/>
    <w:qFormat/>
    <w:rsid w:val="00C8693D"/>
    <w:pPr>
      <w:spacing w:after="240"/>
      <w:ind w:left="0"/>
      <w:jc w:val="both"/>
    </w:pPr>
    <w:rPr>
      <w:rFonts w:ascii="Times New Roman" w:hAnsi="Times New Roman" w:cs="Times New Roman"/>
      <w:kern w:val="2"/>
      <w:sz w:val="21"/>
      <w:lang w:eastAsia="zh-CN"/>
    </w:rPr>
  </w:style>
  <w:style w:type="character" w:customStyle="1" w:styleId="KW">
    <w:name w:val="K&amp;W"/>
    <w:semiHidden/>
    <w:qFormat/>
    <w:rsid w:val="00C8693D"/>
    <w:rPr>
      <w:rFonts w:ascii="Arial" w:hAnsi="Arial" w:cs="Arial"/>
      <w:color w:val="004473"/>
      <w:sz w:val="18"/>
      <w:szCs w:val="18"/>
    </w:rPr>
  </w:style>
  <w:style w:type="paragraph" w:customStyle="1" w:styleId="KWHeading">
    <w:name w:val="K&amp;W Heading"/>
    <w:basedOn w:val="KWheading10"/>
    <w:next w:val="KWBodytext"/>
    <w:qFormat/>
    <w:rsid w:val="00C8693D"/>
    <w:pPr>
      <w:tabs>
        <w:tab w:val="clear" w:pos="1407"/>
      </w:tabs>
      <w:ind w:left="0" w:firstLine="0"/>
    </w:pPr>
  </w:style>
  <w:style w:type="paragraph" w:customStyle="1" w:styleId="KWListBullet">
    <w:name w:val="K&amp;W List Bullet"/>
    <w:basedOn w:val="KWNormal"/>
    <w:qFormat/>
    <w:rsid w:val="00C8693D"/>
    <w:pPr>
      <w:numPr>
        <w:numId w:val="11"/>
      </w:numPr>
      <w:spacing w:after="240" w:line="240" w:lineRule="atLeast"/>
      <w:ind w:left="840" w:hanging="360"/>
    </w:pPr>
    <w:rPr>
      <w:sz w:val="20"/>
    </w:rPr>
  </w:style>
  <w:style w:type="paragraph" w:customStyle="1" w:styleId="KWListNumber">
    <w:name w:val="K&amp;W List Number"/>
    <w:basedOn w:val="KWNormal"/>
    <w:qFormat/>
    <w:rsid w:val="00C8693D"/>
    <w:pPr>
      <w:numPr>
        <w:numId w:val="12"/>
      </w:numPr>
      <w:spacing w:after="240" w:line="240" w:lineRule="atLeast"/>
      <w:ind w:left="840"/>
    </w:pPr>
    <w:rPr>
      <w:sz w:val="20"/>
    </w:rPr>
  </w:style>
  <w:style w:type="paragraph" w:customStyle="1" w:styleId="KWSubheading">
    <w:name w:val="K&amp;W Subheading"/>
    <w:basedOn w:val="KWheading2"/>
    <w:next w:val="KWBodytext"/>
    <w:qFormat/>
    <w:rsid w:val="00C8693D"/>
    <w:pPr>
      <w:tabs>
        <w:tab w:val="clear" w:pos="567"/>
        <w:tab w:val="clear" w:pos="1050"/>
      </w:tabs>
      <w:adjustRightInd/>
      <w:ind w:left="0" w:firstLine="0"/>
      <w:textAlignment w:val="auto"/>
    </w:pPr>
    <w:rPr>
      <w:kern w:val="28"/>
    </w:rPr>
  </w:style>
  <w:style w:type="table" w:customStyle="1" w:styleId="KWTable">
    <w:name w:val="K&amp;W Table"/>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paragraph" w:customStyle="1" w:styleId="Table0">
    <w:name w:val="Table"/>
    <w:basedOn w:val="a0"/>
    <w:qFormat/>
    <w:rsid w:val="00C8693D"/>
    <w:pPr>
      <w:spacing w:before="120" w:after="120" w:line="240" w:lineRule="atLeast"/>
    </w:pPr>
    <w:rPr>
      <w:rFonts w:ascii="Times New Roman" w:eastAsia="宋体" w:hAnsi="Times New Roman" w:cs="Times New Roman"/>
      <w:szCs w:val="24"/>
    </w:rPr>
  </w:style>
  <w:style w:type="paragraph" w:customStyle="1" w:styleId="Char1CharCharCharCharChar1Char">
    <w:name w:val="Char1 Char Char Char Char Char1 Char"/>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Char10">
    <w:name w:val="Char Char10"/>
    <w:qFormat/>
    <w:rsid w:val="00C8693D"/>
    <w:rPr>
      <w:kern w:val="2"/>
      <w:sz w:val="21"/>
      <w:szCs w:val="24"/>
    </w:rPr>
  </w:style>
  <w:style w:type="character" w:customStyle="1" w:styleId="CharChar25">
    <w:name w:val="Char Char25"/>
    <w:qFormat/>
    <w:rsid w:val="00C8693D"/>
    <w:rPr>
      <w:rFonts w:ascii="Courier New" w:eastAsia="宋体" w:hAnsi="Courier New"/>
      <w:sz w:val="21"/>
      <w:lang w:val="en-US" w:eastAsia="zh-CN" w:bidi="ar-SA"/>
    </w:rPr>
  </w:style>
  <w:style w:type="paragraph" w:customStyle="1" w:styleId="Char1CharCharCharCharChar1Char2">
    <w:name w:val="Char1 Char Char Char Char Char1 Char2"/>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FooterCharChar">
    <w:name w:val="Footer Char Char"/>
    <w:qFormat/>
    <w:locked/>
    <w:rsid w:val="00C8693D"/>
    <w:rPr>
      <w:rFonts w:ascii="Arial" w:eastAsia="宋体" w:hAnsi="Arial" w:cs="Times New Roman"/>
      <w:sz w:val="18"/>
    </w:rPr>
  </w:style>
  <w:style w:type="paragraph" w:customStyle="1" w:styleId="1ff2">
    <w:name w:val="标题1"/>
    <w:basedOn w:val="a0"/>
    <w:next w:val="a0"/>
    <w:qFormat/>
    <w:rsid w:val="00C8693D"/>
    <w:pPr>
      <w:widowControl/>
      <w:spacing w:after="240"/>
      <w:jc w:val="center"/>
    </w:pPr>
    <w:rPr>
      <w:rFonts w:ascii="Times New Roman Bold" w:eastAsia="PMingLiU" w:hAnsi="Times New Roman Bold" w:cs="Times New Roman"/>
      <w:b/>
      <w:lang w:eastAsia="zh-TW"/>
    </w:rPr>
  </w:style>
  <w:style w:type="paragraph" w:customStyle="1" w:styleId="-21">
    <w:name w:val="浅色底纹 - 强调文字颜色 21"/>
    <w:basedOn w:val="a0"/>
    <w:next w:val="a0"/>
    <w:link w:val="-2Char"/>
    <w:uiPriority w:val="30"/>
    <w:qFormat/>
    <w:rsid w:val="00C8693D"/>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2Char">
    <w:name w:val="浅色底纹 - 强调文字颜色 2 Char"/>
    <w:link w:val="-21"/>
    <w:uiPriority w:val="30"/>
    <w:qFormat/>
    <w:rsid w:val="00C8693D"/>
    <w:rPr>
      <w:rFonts w:ascii="Times New Roman" w:eastAsia="宋体" w:hAnsi="Times New Roman" w:cs="Times New Roman"/>
      <w:b/>
      <w:bCs/>
      <w:i/>
      <w:iCs/>
      <w:color w:val="4F81BD"/>
      <w:szCs w:val="24"/>
    </w:rPr>
  </w:style>
  <w:style w:type="paragraph" w:customStyle="1" w:styleId="1ff3">
    <w:name w:val="书目1"/>
    <w:basedOn w:val="a0"/>
    <w:next w:val="a0"/>
    <w:uiPriority w:val="37"/>
    <w:unhideWhenUsed/>
    <w:qFormat/>
    <w:rsid w:val="00C8693D"/>
    <w:rPr>
      <w:rFonts w:ascii="Times New Roman" w:eastAsia="宋体" w:hAnsi="Times New Roman" w:cs="Times New Roman"/>
      <w:szCs w:val="24"/>
    </w:rPr>
  </w:style>
  <w:style w:type="paragraph" w:customStyle="1" w:styleId="219">
    <w:name w:val="中等深浅网格 21"/>
    <w:uiPriority w:val="1"/>
    <w:qFormat/>
    <w:rsid w:val="00C8693D"/>
    <w:pPr>
      <w:widowControl w:val="0"/>
      <w:jc w:val="both"/>
    </w:pPr>
    <w:rPr>
      <w:rFonts w:ascii="Times New Roman" w:eastAsia="宋体" w:hAnsi="Times New Roman" w:cs="Times New Roman"/>
      <w:szCs w:val="24"/>
    </w:rPr>
  </w:style>
  <w:style w:type="paragraph" w:customStyle="1" w:styleId="-110">
    <w:name w:val="彩色网格 - 强调文字颜色 11"/>
    <w:basedOn w:val="a0"/>
    <w:next w:val="a0"/>
    <w:link w:val="-1Char0"/>
    <w:uiPriority w:val="29"/>
    <w:qFormat/>
    <w:rsid w:val="00C8693D"/>
    <w:rPr>
      <w:rFonts w:ascii="Times New Roman" w:eastAsia="宋体" w:hAnsi="Times New Roman" w:cs="Times New Roman"/>
      <w:i/>
      <w:iCs/>
      <w:color w:val="000000"/>
      <w:szCs w:val="24"/>
    </w:rPr>
  </w:style>
  <w:style w:type="character" w:customStyle="1" w:styleId="-1Char0">
    <w:name w:val="彩色网格 - 强调文字颜色 1 Char"/>
    <w:link w:val="-110"/>
    <w:uiPriority w:val="29"/>
    <w:qFormat/>
    <w:rsid w:val="00C8693D"/>
    <w:rPr>
      <w:rFonts w:ascii="Times New Roman" w:eastAsia="宋体" w:hAnsi="Times New Roman" w:cs="Times New Roman"/>
      <w:i/>
      <w:iCs/>
      <w:color w:val="000000"/>
      <w:szCs w:val="24"/>
    </w:rPr>
  </w:style>
  <w:style w:type="paragraph" w:customStyle="1" w:styleId="-111">
    <w:name w:val="彩色底纹 - 强调文字颜色 11"/>
    <w:uiPriority w:val="99"/>
    <w:qFormat/>
    <w:rsid w:val="00C8693D"/>
    <w:rPr>
      <w:rFonts w:ascii="Times New Roman" w:eastAsia="宋体" w:hAnsi="Times New Roman" w:cs="Times New Roman"/>
      <w:szCs w:val="24"/>
    </w:rPr>
  </w:style>
  <w:style w:type="paragraph" w:customStyle="1" w:styleId="77">
    <w:name w:val="7正文"/>
    <w:basedOn w:val="a0"/>
    <w:link w:val="7Char0"/>
    <w:qFormat/>
    <w:rsid w:val="00C8693D"/>
    <w:pPr>
      <w:widowControl/>
      <w:spacing w:beforeLines="50" w:line="360" w:lineRule="auto"/>
      <w:ind w:firstLineChars="200" w:firstLine="200"/>
    </w:pPr>
    <w:rPr>
      <w:rFonts w:ascii="Arial" w:eastAsia="宋体" w:hAnsi="Arial" w:cs="Times New Roman"/>
      <w:kern w:val="0"/>
      <w:sz w:val="24"/>
    </w:rPr>
  </w:style>
  <w:style w:type="character" w:customStyle="1" w:styleId="7Char0">
    <w:name w:val="7正文 Char"/>
    <w:link w:val="77"/>
    <w:qFormat/>
    <w:rsid w:val="00C8693D"/>
    <w:rPr>
      <w:rFonts w:ascii="Arial" w:eastAsia="宋体" w:hAnsi="Arial" w:cs="Times New Roman"/>
      <w:kern w:val="0"/>
      <w:sz w:val="24"/>
    </w:rPr>
  </w:style>
  <w:style w:type="character" w:customStyle="1" w:styleId="z-">
    <w:name w:val="z-窗体顶端 字符"/>
    <w:uiPriority w:val="99"/>
    <w:qFormat/>
    <w:rsid w:val="00C8693D"/>
    <w:rPr>
      <w:rFonts w:ascii="Arial" w:eastAsia="宋体" w:hAnsi="Arial" w:cs="Times New Roman"/>
      <w:vanish/>
      <w:kern w:val="0"/>
      <w:sz w:val="16"/>
      <w:szCs w:val="16"/>
    </w:rPr>
  </w:style>
  <w:style w:type="table" w:customStyle="1" w:styleId="140">
    <w:name w:val="网格型14"/>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a">
    <w:name w:val="网格型2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5">
    <w:name w:val="彩色型 3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
    <w:name w:val="典雅型14"/>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a">
    <w:name w:val="古典型 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b">
    <w:name w:val="古典型 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6">
    <w:name w:val="古典型 3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0">
    <w:name w:val="古典型 4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c">
    <w:name w:val="简明型 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7">
    <w:name w:val="简明型 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b">
    <w:name w:val="立体型 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8">
    <w:name w:val="立体型 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c">
    <w:name w:val="列表型 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d">
    <w:name w:val="列表型 2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9">
    <w:name w:val="列表型 3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
    <w:name w:val="列表型 4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0">
    <w:name w:val="列表型 7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
    <w:name w:val="列表型 8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ff4">
    <w:name w:val="流行型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d">
    <w:name w:val="竖列型 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e">
    <w:name w:val="竖列型 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a">
    <w:name w:val="竖列型 3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
    <w:name w:val="竖列型 4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3">
    <w:name w:val="网格型 4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0">
    <w:name w:val="网格型 6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e">
    <w:name w:val="网页型 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
    <w:name w:val="网页型 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b">
    <w:name w:val="网页型 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ff5">
    <w:name w:val="专业型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1">
    <w:name w:val="网格型31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4">
    <w:name w:val="彩色型 22"/>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0">
    <w:name w:val="彩色型 32"/>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
    <w:name w:val="典雅型23"/>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8">
    <w:name w:val="古典型 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5">
    <w:name w:val="古典型 2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
    <w:name w:val="古典型 32"/>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0">
    <w:name w:val="古典型 4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6">
    <w:name w:val="简明型 2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
    <w:name w:val="简明型 3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9">
    <w:name w:val="立体型 1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3">
    <w:name w:val="立体型 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a">
    <w:name w:val="列表型 12"/>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7">
    <w:name w:val="列表型 22"/>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4">
    <w:name w:val="列表型 3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
    <w:name w:val="列表型 4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0">
    <w:name w:val="列表型 72"/>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0">
    <w:name w:val="列表型 8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ff3">
    <w:name w:val="流行型2"/>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b">
    <w:name w:val="竖列型 1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8">
    <w:name w:val="竖列型 2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5">
    <w:name w:val="竖列型 3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
    <w:name w:val="竖列型 42"/>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竖列型 52"/>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3">
    <w:name w:val="网格型 42"/>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0">
    <w:name w:val="网格型 6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
    <w:name w:val="网格型 82"/>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c">
    <w:name w:val="网页型 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9">
    <w:name w:val="网页型 2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6">
    <w:name w:val="网页型 3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ff4">
    <w:name w:val="专业型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
    <w:name w:val="Table Normal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paragraph" w:customStyle="1" w:styleId="1ff6">
    <w:name w:val="明显引用1"/>
    <w:basedOn w:val="a0"/>
    <w:next w:val="a0"/>
    <w:link w:val="afffffff2"/>
    <w:uiPriority w:val="30"/>
    <w:qFormat/>
    <w:rsid w:val="00C8693D"/>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afffffff2">
    <w:name w:val="明显引用 字符"/>
    <w:link w:val="1ff6"/>
    <w:uiPriority w:val="30"/>
    <w:qFormat/>
    <w:rsid w:val="00C8693D"/>
    <w:rPr>
      <w:rFonts w:ascii="Times New Roman" w:eastAsia="宋体" w:hAnsi="Times New Roman" w:cs="Times New Roman"/>
      <w:b/>
      <w:bCs/>
      <w:i/>
      <w:iCs/>
      <w:color w:val="4F81BD"/>
      <w:szCs w:val="24"/>
    </w:rPr>
  </w:style>
  <w:style w:type="paragraph" w:customStyle="1" w:styleId="1ff7">
    <w:name w:val="引用1"/>
    <w:basedOn w:val="a0"/>
    <w:next w:val="a0"/>
    <w:link w:val="afffffff3"/>
    <w:uiPriority w:val="29"/>
    <w:qFormat/>
    <w:rsid w:val="00C8693D"/>
    <w:rPr>
      <w:rFonts w:ascii="Times New Roman" w:eastAsia="宋体" w:hAnsi="Times New Roman" w:cs="Times New Roman"/>
      <w:i/>
      <w:iCs/>
      <w:color w:val="000000"/>
      <w:szCs w:val="24"/>
    </w:rPr>
  </w:style>
  <w:style w:type="character" w:customStyle="1" w:styleId="afffffff3">
    <w:name w:val="引用 字符"/>
    <w:link w:val="1ff7"/>
    <w:uiPriority w:val="29"/>
    <w:qFormat/>
    <w:rsid w:val="00C8693D"/>
    <w:rPr>
      <w:rFonts w:ascii="Times New Roman" w:eastAsia="宋体" w:hAnsi="Times New Roman" w:cs="Times New Roman"/>
      <w:i/>
      <w:iCs/>
      <w:color w:val="000000"/>
      <w:szCs w:val="24"/>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0"/>
    <w:qFormat/>
    <w:rsid w:val="00C8693D"/>
    <w:pPr>
      <w:widowControl/>
      <w:spacing w:after="160" w:line="240" w:lineRule="exact"/>
    </w:pPr>
    <w:rPr>
      <w:rFonts w:ascii="Verdana" w:eastAsia="Times New Roman" w:hAnsi="Verdana" w:cs="Arial"/>
      <w:kern w:val="0"/>
      <w:sz w:val="22"/>
      <w:szCs w:val="20"/>
      <w:lang w:eastAsia="en-US"/>
    </w:rPr>
  </w:style>
  <w:style w:type="paragraph" w:customStyle="1" w:styleId="Char60">
    <w:name w:val="Char6"/>
    <w:basedOn w:val="a0"/>
    <w:uiPriority w:val="99"/>
    <w:qFormat/>
    <w:rsid w:val="00C8693D"/>
    <w:pPr>
      <w:widowControl/>
      <w:spacing w:after="160" w:line="240" w:lineRule="exact"/>
    </w:pPr>
    <w:rPr>
      <w:rFonts w:ascii="Verdana" w:eastAsia="Times New Roman" w:hAnsi="Verdana" w:cs="Arial"/>
      <w:kern w:val="0"/>
      <w:sz w:val="22"/>
      <w:szCs w:val="20"/>
      <w:lang w:eastAsia="en-US"/>
    </w:rPr>
  </w:style>
  <w:style w:type="character" w:customStyle="1" w:styleId="CharChar19">
    <w:name w:val="Char Char19"/>
    <w:qFormat/>
    <w:rsid w:val="00C8693D"/>
    <w:rPr>
      <w:rFonts w:eastAsia="宋体"/>
      <w:kern w:val="2"/>
      <w:sz w:val="21"/>
      <w:szCs w:val="24"/>
      <w:lang w:val="en-US" w:eastAsia="zh-CN" w:bidi="ar-SA"/>
    </w:rPr>
  </w:style>
  <w:style w:type="table" w:customStyle="1" w:styleId="KWTable1">
    <w:name w:val="K&amp;W Table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
    <w:name w:val="彩色型 23"/>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0">
    <w:name w:val="彩色型 33"/>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7">
    <w:name w:val="典雅型3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4">
    <w:name w:val="古典型 1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
    <w:name w:val="古典型 2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
    <w:name w:val="古典型 33"/>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0">
    <w:name w:val="古典型 4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4">
    <w:name w:val="简明型 23"/>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
    <w:name w:val="简明型 3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5">
    <w:name w:val="立体型 13"/>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3">
    <w:name w:val="立体型 33"/>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6">
    <w:name w:val="列表型 13"/>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5">
    <w:name w:val="列表型 23"/>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4">
    <w:name w:val="列表型 3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
    <w:name w:val="列表型 4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0">
    <w:name w:val="列表型 73"/>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0">
    <w:name w:val="列表型 8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fe">
    <w:name w:val="流行型3"/>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7">
    <w:name w:val="竖列型 13"/>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6">
    <w:name w:val="竖列型 23"/>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5">
    <w:name w:val="竖列型 33"/>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
    <w:name w:val="竖列型 43"/>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竖列型 53"/>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3">
    <w:name w:val="网格型 43"/>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0">
    <w:name w:val="网格型 6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
    <w:name w:val="网格型 83"/>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8">
    <w:name w:val="网页型 13"/>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7">
    <w:name w:val="网页型 23"/>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6">
    <w:name w:val="网页型 33"/>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ff">
    <w:name w:val="专业型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customStyle="1" w:styleId="CharChar24">
    <w:name w:val="Char Char24"/>
    <w:qFormat/>
    <w:rsid w:val="00C8693D"/>
    <w:rPr>
      <w:rFonts w:ascii="Courier New" w:eastAsia="宋体" w:hAnsi="Courier New"/>
      <w:sz w:val="21"/>
      <w:lang w:val="en-US" w:eastAsia="zh-CN" w:bidi="ar-SA"/>
    </w:rPr>
  </w:style>
  <w:style w:type="paragraph" w:customStyle="1" w:styleId="Char1CharCharCharCharChar1Char1">
    <w:name w:val="Char1 Char Char Char Char Char1 Char1"/>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Char101">
    <w:name w:val="Char Char101"/>
    <w:qFormat/>
    <w:rsid w:val="00C8693D"/>
    <w:rPr>
      <w:kern w:val="2"/>
      <w:sz w:val="21"/>
      <w:szCs w:val="24"/>
    </w:rPr>
  </w:style>
  <w:style w:type="paragraph" w:customStyle="1" w:styleId="TOCHeading1">
    <w:name w:val="TOC Heading1"/>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Bibliography1">
    <w:name w:val="Bibliography1"/>
    <w:basedOn w:val="a0"/>
    <w:next w:val="a0"/>
    <w:uiPriority w:val="37"/>
    <w:unhideWhenUsed/>
    <w:qFormat/>
    <w:rsid w:val="00C8693D"/>
    <w:rPr>
      <w:rFonts w:ascii="Times New Roman" w:eastAsia="宋体" w:hAnsi="Times New Roman" w:cs="Times New Roman"/>
      <w:szCs w:val="24"/>
    </w:rPr>
  </w:style>
  <w:style w:type="character" w:customStyle="1" w:styleId="3Char11">
    <w:name w:val="标题 3 Char1"/>
    <w:aliases w:val="标题 3 Char Char Char,h3 Char,3rd level Char,3rd Char,1.1.1.标题 3 Char,H3 Char,Titolo Sotto/Sottosezione Char,1.1.1 Heading 3 Char,level_3 Char,PIM 3 Char,Level 3 Head Char,Heading 3 - old Char,sect1.2.3 Char,sect1.2.31 Char,sect1.2.32 Char"/>
    <w:uiPriority w:val="99"/>
    <w:qFormat/>
    <w:rsid w:val="00C8693D"/>
    <w:rPr>
      <w:rFonts w:ascii="宋体" w:eastAsia="宋体" w:hAnsi="宋体" w:hint="eastAsia"/>
      <w:b/>
      <w:bCs/>
      <w:kern w:val="2"/>
      <w:sz w:val="32"/>
      <w:szCs w:val="32"/>
    </w:rPr>
  </w:style>
  <w:style w:type="character" w:customStyle="1" w:styleId="4Char2">
    <w:name w:val="标题 4 Char2"/>
    <w:semiHidden/>
    <w:qFormat/>
    <w:rsid w:val="00C8693D"/>
    <w:rPr>
      <w:rFonts w:ascii="Calibri Light" w:eastAsia="宋体" w:hAnsi="Calibri Light" w:cs="Times New Roman" w:hint="default"/>
      <w:b/>
      <w:bCs/>
      <w:kern w:val="2"/>
      <w:sz w:val="28"/>
      <w:szCs w:val="28"/>
    </w:rPr>
  </w:style>
  <w:style w:type="character" w:customStyle="1" w:styleId="5Char1">
    <w:name w:val="标题 5 Char1"/>
    <w:aliases w:val="Level 3 - i Char1,Level 3 - (i) Char1,dash Char1,ds Char1,dd Char1,h5 Char1,H5 Char1,标题1.1.1.1.1 Char2,标题1.1.1.1.1 Char Char1,MB5 Char1,标题1.1.1.1.1 Char Char Char Char Char Char1"/>
    <w:uiPriority w:val="99"/>
    <w:semiHidden/>
    <w:qFormat/>
    <w:locked/>
    <w:rsid w:val="00C8693D"/>
    <w:rPr>
      <w:rFonts w:ascii="宋体" w:eastAsia="宋体" w:hAnsi="宋体" w:hint="eastAsia"/>
      <w:b/>
      <w:bCs/>
      <w:spacing w:val="-4"/>
      <w:kern w:val="28"/>
      <w:sz w:val="24"/>
      <w:szCs w:val="24"/>
      <w:lang w:bidi="he-IL"/>
    </w:rPr>
  </w:style>
  <w:style w:type="character" w:customStyle="1" w:styleId="6Char1">
    <w:name w:val="标题 6 Char1"/>
    <w:aliases w:val="Legal Level 1. Char1"/>
    <w:semiHidden/>
    <w:qFormat/>
    <w:locked/>
    <w:rsid w:val="00C8693D"/>
    <w:rPr>
      <w:rFonts w:ascii="仿宋_GB2312" w:eastAsia="仿宋_GB2312" w:hint="eastAsia"/>
      <w:i/>
      <w:spacing w:val="-4"/>
      <w:kern w:val="28"/>
      <w:sz w:val="28"/>
      <w:szCs w:val="28"/>
      <w:lang w:bidi="he-IL"/>
    </w:rPr>
  </w:style>
  <w:style w:type="character" w:customStyle="1" w:styleId="7Char1">
    <w:name w:val="标题 7 Char1"/>
    <w:aliases w:val="Legal Level 1.1. Char1"/>
    <w:semiHidden/>
    <w:qFormat/>
    <w:rsid w:val="00C8693D"/>
    <w:rPr>
      <w:rFonts w:ascii="宋体" w:eastAsia="宋体" w:hAnsi="宋体" w:hint="eastAsia"/>
      <w:bCs/>
      <w:sz w:val="24"/>
      <w:szCs w:val="24"/>
      <w:lang w:val="en-US" w:eastAsia="zh-CN" w:bidi="ar-SA"/>
    </w:rPr>
  </w:style>
  <w:style w:type="character" w:customStyle="1" w:styleId="8Char1">
    <w:name w:val="标题 8 Char1"/>
    <w:aliases w:val="Legal Level 1.1.1. Char1,AppendixSubHead Char Char1,AppendixSubHead Char1"/>
    <w:qFormat/>
    <w:locked/>
    <w:rsid w:val="00C8693D"/>
    <w:rPr>
      <w:rFonts w:ascii="宋体" w:eastAsia="楷体_GB2312" w:hAnsi="宋体" w:hint="eastAsia"/>
      <w:spacing w:val="-4"/>
      <w:kern w:val="28"/>
      <w:sz w:val="24"/>
      <w:lang w:bidi="he-IL"/>
    </w:rPr>
  </w:style>
  <w:style w:type="character" w:customStyle="1" w:styleId="9Char1">
    <w:name w:val="标题 9 Char1"/>
    <w:aliases w:val="Legal Level 1.1.1.1. Char1,AppendixBodyHead Char Char1,AppendixBodyHead Char1"/>
    <w:qFormat/>
    <w:locked/>
    <w:rsid w:val="00C8693D"/>
    <w:rPr>
      <w:rFonts w:ascii="宋体" w:eastAsia="楷体_GB2312" w:hAnsi="宋体" w:hint="eastAsia"/>
      <w:spacing w:val="-4"/>
      <w:kern w:val="28"/>
      <w:sz w:val="24"/>
      <w:lang w:bidi="he-IL"/>
    </w:rPr>
  </w:style>
  <w:style w:type="character" w:customStyle="1" w:styleId="Char15">
    <w:name w:val="页脚 Char1"/>
    <w:aliases w:val="footer odd Char1"/>
    <w:uiPriority w:val="99"/>
    <w:qFormat/>
    <w:rsid w:val="00C8693D"/>
    <w:rPr>
      <w:kern w:val="2"/>
      <w:sz w:val="18"/>
      <w:szCs w:val="18"/>
    </w:rPr>
  </w:style>
  <w:style w:type="character" w:customStyle="1" w:styleId="Char16">
    <w:name w:val="正文文本 Char1"/>
    <w:aliases w:val="Body Text x Char1,正文文字 Char Char Char,建议书标准 Char1,?y????×? Char1,???? Char1,Body Text(ch) Char1,bt Char1,正文文字 Char1,正文文字 Char Char Char Char Char2,正文文字 Char Char Char Char Char Char Char Char1,正文文字 Char Char Char Char Char Char1"/>
    <w:qFormat/>
    <w:rsid w:val="00C8693D"/>
    <w:rPr>
      <w:kern w:val="2"/>
      <w:sz w:val="21"/>
      <w:szCs w:val="24"/>
    </w:rPr>
  </w:style>
  <w:style w:type="character" w:customStyle="1" w:styleId="Char17">
    <w:name w:val="纯文本 Char1"/>
    <w:aliases w:val="普通文字 Char4,纯文本 Char Char3,普通文字 Char Char Char Char Char Char3,普通文字 Char Char Char Char Char2,普通文字 Char Char Char Char Char Char Char3,纯文本 Char Char Char Char Char Char Char3,纯文本 Char Char Char Char3"/>
    <w:uiPriority w:val="35"/>
    <w:qFormat/>
    <w:locked/>
    <w:rsid w:val="00C8693D"/>
    <w:rPr>
      <w:rFonts w:ascii="Courier New" w:hAnsi="Courier New" w:cs="Courier New" w:hint="default"/>
      <w:sz w:val="21"/>
    </w:rPr>
  </w:style>
  <w:style w:type="paragraph" w:customStyle="1" w:styleId="1ff8">
    <w:name w:val="文章标题1"/>
    <w:basedOn w:val="1"/>
    <w:uiPriority w:val="99"/>
    <w:qFormat/>
    <w:rsid w:val="00C8693D"/>
    <w:pPr>
      <w:widowControl/>
      <w:tabs>
        <w:tab w:val="left" w:pos="567"/>
      </w:tabs>
      <w:spacing w:before="0" w:after="0" w:line="360" w:lineRule="auto"/>
      <w:ind w:left="567" w:hanging="567"/>
      <w:jc w:val="center"/>
    </w:pPr>
    <w:rPr>
      <w:rFonts w:ascii="黑体" w:eastAsia="黑体" w:hAnsi="Arial" w:cs="Arial"/>
      <w:color w:val="000000"/>
      <w:kern w:val="36"/>
      <w:sz w:val="30"/>
      <w:szCs w:val="20"/>
    </w:rPr>
  </w:style>
  <w:style w:type="paragraph" w:customStyle="1" w:styleId="1ff9">
    <w:name w:val="普通(网站)1"/>
    <w:basedOn w:val="a0"/>
    <w:uiPriority w:val="99"/>
    <w:qFormat/>
    <w:rsid w:val="00C8693D"/>
    <w:pPr>
      <w:widowControl/>
      <w:spacing w:before="100" w:after="100"/>
      <w:jc w:val="left"/>
    </w:pPr>
    <w:rPr>
      <w:rFonts w:ascii="Arial Unicode MS" w:eastAsia="Arial Unicode MS" w:hAnsi="Arial Unicode MS" w:cs="Times New Roman"/>
      <w:kern w:val="0"/>
      <w:sz w:val="24"/>
      <w:szCs w:val="20"/>
    </w:rPr>
  </w:style>
  <w:style w:type="paragraph" w:customStyle="1" w:styleId="CharCharCharCharChar">
    <w:name w:val="Char Char Char Char Char"/>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ff7">
    <w:name w:val="报告书正文 Char"/>
    <w:qFormat/>
    <w:locked/>
    <w:rsid w:val="00C8693D"/>
    <w:rPr>
      <w:sz w:val="24"/>
      <w:szCs w:val="24"/>
    </w:rPr>
  </w:style>
  <w:style w:type="paragraph" w:customStyle="1" w:styleId="afffffff4">
    <w:name w:val="正文格式"/>
    <w:basedOn w:val="a0"/>
    <w:uiPriority w:val="99"/>
    <w:qFormat/>
    <w:rsid w:val="00C8693D"/>
    <w:pPr>
      <w:spacing w:line="360" w:lineRule="auto"/>
      <w:ind w:firstLineChars="200" w:firstLine="500"/>
    </w:pPr>
    <w:rPr>
      <w:rFonts w:ascii="宋体" w:eastAsia="宋体" w:hAnsi="宋体" w:cs="Arial"/>
      <w:color w:val="000000"/>
      <w:spacing w:val="5"/>
      <w:sz w:val="24"/>
      <w:szCs w:val="24"/>
    </w:rPr>
  </w:style>
  <w:style w:type="character" w:customStyle="1" w:styleId="1Char3">
    <w:name w:val="标题1 Char"/>
    <w:qFormat/>
    <w:locked/>
    <w:rsid w:val="00C8693D"/>
    <w:rPr>
      <w:rFonts w:ascii="Arial" w:eastAsia="黑体" w:hAnsi="Arial" w:cs="Arial"/>
      <w:b/>
      <w:bCs/>
      <w:kern w:val="36"/>
      <w:sz w:val="36"/>
      <w:szCs w:val="36"/>
    </w:rPr>
  </w:style>
  <w:style w:type="paragraph" w:customStyle="1" w:styleId="afffffff5">
    <w:name w:val="一级条标题"/>
    <w:next w:val="a0"/>
    <w:uiPriority w:val="99"/>
    <w:qFormat/>
    <w:rsid w:val="00C8693D"/>
    <w:pPr>
      <w:tabs>
        <w:tab w:val="left" w:pos="1260"/>
      </w:tabs>
      <w:ind w:left="1260" w:hanging="420"/>
      <w:outlineLvl w:val="2"/>
    </w:pPr>
    <w:rPr>
      <w:rFonts w:ascii="Times New Roman" w:eastAsia="黑体" w:hAnsi="Times New Roman" w:cs="Times New Roman"/>
      <w:szCs w:val="24"/>
    </w:rPr>
  </w:style>
  <w:style w:type="character" w:customStyle="1" w:styleId="Char18">
    <w:name w:val="文档结构图 Char1"/>
    <w:uiPriority w:val="99"/>
    <w:qFormat/>
    <w:rsid w:val="00C8693D"/>
    <w:rPr>
      <w:rFonts w:ascii="宋体"/>
      <w:kern w:val="2"/>
      <w:sz w:val="18"/>
      <w:szCs w:val="18"/>
    </w:rPr>
  </w:style>
  <w:style w:type="paragraph" w:customStyle="1" w:styleId="GB2312612">
    <w:name w:val="样式 仿宋_GB2312 四号 段后: 6 磅 行距: 多倍行距 1.2 字行"/>
    <w:basedOn w:val="a0"/>
    <w:uiPriority w:val="99"/>
    <w:qFormat/>
    <w:rsid w:val="00C8693D"/>
    <w:pPr>
      <w:adjustRightInd w:val="0"/>
      <w:snapToGrid w:val="0"/>
      <w:spacing w:line="288" w:lineRule="auto"/>
      <w:ind w:firstLineChars="200" w:firstLine="200"/>
    </w:pPr>
    <w:rPr>
      <w:rFonts w:ascii="Times New Roman" w:eastAsia="仿宋_GB2312" w:hAnsi="Times New Roman" w:cs="宋体"/>
      <w:sz w:val="28"/>
      <w:szCs w:val="20"/>
    </w:rPr>
  </w:style>
  <w:style w:type="paragraph" w:customStyle="1" w:styleId="afffffff6">
    <w:name w:val="正文无缩进"/>
    <w:basedOn w:val="a0"/>
    <w:uiPriority w:val="99"/>
    <w:qFormat/>
    <w:rsid w:val="00C8693D"/>
    <w:pPr>
      <w:adjustRightInd w:val="0"/>
      <w:spacing w:before="120" w:after="120"/>
    </w:pPr>
    <w:rPr>
      <w:rFonts w:ascii="宋体" w:eastAsia="宋体" w:hAnsi="Times New Roman" w:cs="Times New Roman"/>
      <w:kern w:val="0"/>
      <w:sz w:val="24"/>
      <w:szCs w:val="20"/>
    </w:rPr>
  </w:style>
  <w:style w:type="paragraph" w:customStyle="1" w:styleId="BodyText21">
    <w:name w:val="Body Text 21"/>
    <w:basedOn w:val="a0"/>
    <w:uiPriority w:val="99"/>
    <w:qFormat/>
    <w:rsid w:val="00C8693D"/>
    <w:pPr>
      <w:widowControl/>
      <w:autoSpaceDE w:val="0"/>
      <w:autoSpaceDN w:val="0"/>
      <w:adjustRightInd w:val="0"/>
      <w:spacing w:line="360" w:lineRule="auto"/>
    </w:pPr>
    <w:rPr>
      <w:rFonts w:ascii="Times New Roman" w:eastAsia="宋体" w:hAnsi="Times New Roman" w:cs="Times New Roman"/>
      <w:kern w:val="0"/>
      <w:sz w:val="24"/>
      <w:szCs w:val="20"/>
    </w:rPr>
  </w:style>
  <w:style w:type="character" w:customStyle="1" w:styleId="Charff8">
    <w:name w:val="招股书——正文 Char"/>
    <w:link w:val="afffffff7"/>
    <w:qFormat/>
    <w:locked/>
    <w:rsid w:val="00C8693D"/>
    <w:rPr>
      <w:rFonts w:ascii="Arial" w:hAnsi="Arial" w:cs="宋体"/>
      <w:color w:val="000000"/>
      <w:sz w:val="24"/>
    </w:rPr>
  </w:style>
  <w:style w:type="paragraph" w:customStyle="1" w:styleId="afffffff7">
    <w:name w:val="招股书——正文"/>
    <w:basedOn w:val="a0"/>
    <w:link w:val="Charff8"/>
    <w:qFormat/>
    <w:rsid w:val="00C8693D"/>
    <w:pPr>
      <w:spacing w:before="156" w:line="360" w:lineRule="auto"/>
      <w:ind w:firstLineChars="200" w:firstLine="480"/>
    </w:pPr>
    <w:rPr>
      <w:rFonts w:ascii="Arial" w:hAnsi="Arial" w:cs="宋体"/>
      <w:color w:val="000000"/>
      <w:sz w:val="24"/>
    </w:rPr>
  </w:style>
  <w:style w:type="paragraph" w:customStyle="1" w:styleId="afffffff8">
    <w:name w:val="保代考试文件——标题"/>
    <w:basedOn w:val="a0"/>
    <w:uiPriority w:val="99"/>
    <w:qFormat/>
    <w:rsid w:val="00C8693D"/>
    <w:rPr>
      <w:rFonts w:ascii="Times New Roman" w:eastAsia="宋体" w:hAnsi="Times New Roman" w:cs="Times New Roman"/>
      <w:sz w:val="28"/>
      <w:szCs w:val="20"/>
    </w:rPr>
  </w:style>
  <w:style w:type="paragraph" w:customStyle="1" w:styleId="CharCharCharCharCharChar2CharCharCharCharCharCharCharCharCharCharCharCharChar">
    <w:name w:val="Char Char Char Char Char Char2 Char Char Char Char Char Char Char Char Char Char Char Char Char"/>
    <w:basedOn w:val="a0"/>
    <w:uiPriority w:val="99"/>
    <w:qFormat/>
    <w:rsid w:val="00C8693D"/>
    <w:pPr>
      <w:adjustRightInd w:val="0"/>
      <w:spacing w:line="360" w:lineRule="auto"/>
    </w:pPr>
    <w:rPr>
      <w:rFonts w:ascii="Tahoma" w:eastAsia="宋体" w:hAnsi="Tahoma" w:cs="Times New Roman"/>
      <w:sz w:val="28"/>
      <w:szCs w:val="20"/>
    </w:rPr>
  </w:style>
  <w:style w:type="character" w:customStyle="1" w:styleId="Charff9">
    <w:name w:val="第【】节的格式 Char"/>
    <w:link w:val="afffffff9"/>
    <w:qFormat/>
    <w:locked/>
    <w:rsid w:val="00C8693D"/>
    <w:rPr>
      <w:rFonts w:ascii="宋体" w:hAnsi="宋体"/>
      <w:b/>
      <w:bCs/>
      <w:kern w:val="44"/>
      <w:sz w:val="32"/>
      <w:szCs w:val="44"/>
    </w:rPr>
  </w:style>
  <w:style w:type="paragraph" w:customStyle="1" w:styleId="afffffff9">
    <w:name w:val="第【】节的格式"/>
    <w:basedOn w:val="1"/>
    <w:link w:val="Charff9"/>
    <w:qFormat/>
    <w:rsid w:val="00C8693D"/>
    <w:pPr>
      <w:tabs>
        <w:tab w:val="left" w:pos="567"/>
      </w:tabs>
      <w:spacing w:beforeLines="50" w:before="0" w:afterLines="50" w:after="0" w:line="360" w:lineRule="auto"/>
      <w:ind w:left="567" w:hanging="567"/>
      <w:jc w:val="center"/>
    </w:pPr>
    <w:rPr>
      <w:rFonts w:ascii="宋体" w:hAnsi="宋体"/>
      <w:sz w:val="32"/>
    </w:rPr>
  </w:style>
  <w:style w:type="paragraph" w:customStyle="1" w:styleId="afffffffa">
    <w:name w:val="一的格式"/>
    <w:basedOn w:val="20"/>
    <w:uiPriority w:val="99"/>
    <w:qFormat/>
    <w:rsid w:val="00C8693D"/>
    <w:pPr>
      <w:tabs>
        <w:tab w:val="left" w:pos="567"/>
      </w:tabs>
      <w:spacing w:beforeLines="50" w:before="0" w:afterLines="50" w:after="0" w:line="360" w:lineRule="auto"/>
      <w:ind w:left="567" w:hanging="567"/>
    </w:pPr>
    <w:rPr>
      <w:rFonts w:ascii="宋体" w:eastAsia="宋体" w:hAnsi="宋体"/>
      <w:bCs w:val="0"/>
      <w:kern w:val="0"/>
      <w:sz w:val="28"/>
      <w:szCs w:val="28"/>
    </w:rPr>
  </w:style>
  <w:style w:type="paragraph" w:customStyle="1" w:styleId="afffffffb">
    <w:name w:val="（一）的格式"/>
    <w:basedOn w:val="a0"/>
    <w:uiPriority w:val="99"/>
    <w:qFormat/>
    <w:rsid w:val="00C8693D"/>
    <w:pPr>
      <w:keepNext/>
      <w:keepLines/>
      <w:spacing w:beforeLines="50" w:line="360" w:lineRule="auto"/>
      <w:outlineLvl w:val="2"/>
    </w:pPr>
    <w:rPr>
      <w:rFonts w:ascii="Times New Roman" w:eastAsia="宋体" w:hAnsi="Times New Roman" w:cs="Times New Roman"/>
      <w:b/>
      <w:bCs/>
      <w:sz w:val="24"/>
      <w:szCs w:val="24"/>
    </w:rPr>
  </w:style>
  <w:style w:type="character" w:customStyle="1" w:styleId="001Char">
    <w:name w:val="00标题1 Char"/>
    <w:link w:val="001"/>
    <w:qFormat/>
    <w:locked/>
    <w:rsid w:val="00C8693D"/>
    <w:rPr>
      <w:rFonts w:ascii="黑体" w:eastAsia="黑体" w:hAnsi="黑体"/>
      <w:bCs/>
      <w:sz w:val="36"/>
      <w:szCs w:val="44"/>
    </w:rPr>
  </w:style>
  <w:style w:type="paragraph" w:customStyle="1" w:styleId="001">
    <w:name w:val="00标题1"/>
    <w:basedOn w:val="a0"/>
    <w:link w:val="001Char"/>
    <w:qFormat/>
    <w:rsid w:val="00C8693D"/>
    <w:pPr>
      <w:keepNext/>
      <w:keepLines/>
      <w:pageBreakBefore/>
      <w:spacing w:beforeLines="50" w:line="360" w:lineRule="auto"/>
      <w:jc w:val="center"/>
      <w:outlineLvl w:val="0"/>
    </w:pPr>
    <w:rPr>
      <w:rFonts w:ascii="黑体" w:eastAsia="黑体" w:hAnsi="黑体"/>
      <w:bCs/>
      <w:sz w:val="36"/>
      <w:szCs w:val="44"/>
    </w:rPr>
  </w:style>
  <w:style w:type="character" w:customStyle="1" w:styleId="02Char">
    <w:name w:val="02 二级标题 Char"/>
    <w:link w:val="02"/>
    <w:qFormat/>
    <w:locked/>
    <w:rsid w:val="00C8693D"/>
    <w:rPr>
      <w:rFonts w:ascii="黑体" w:eastAsia="黑体" w:hAnsi="黑体"/>
      <w:bCs/>
      <w:sz w:val="32"/>
      <w:szCs w:val="32"/>
    </w:rPr>
  </w:style>
  <w:style w:type="paragraph" w:customStyle="1" w:styleId="02">
    <w:name w:val="02 二级标题"/>
    <w:basedOn w:val="a0"/>
    <w:link w:val="02Char"/>
    <w:qFormat/>
    <w:rsid w:val="00C8693D"/>
    <w:pPr>
      <w:keepNext/>
      <w:keepLines/>
      <w:spacing w:beforeLines="50" w:line="360" w:lineRule="auto"/>
      <w:outlineLvl w:val="1"/>
    </w:pPr>
    <w:rPr>
      <w:rFonts w:ascii="黑体" w:eastAsia="黑体" w:hAnsi="黑体"/>
      <w:bCs/>
      <w:sz w:val="32"/>
      <w:szCs w:val="32"/>
    </w:rPr>
  </w:style>
  <w:style w:type="character" w:customStyle="1" w:styleId="03Char">
    <w:name w:val="03 三级标题 Char"/>
    <w:link w:val="03"/>
    <w:qFormat/>
    <w:locked/>
    <w:rsid w:val="00C8693D"/>
    <w:rPr>
      <w:rFonts w:ascii="黑体" w:eastAsia="黑体" w:hAnsi="黑体"/>
      <w:sz w:val="28"/>
      <w:szCs w:val="28"/>
    </w:rPr>
  </w:style>
  <w:style w:type="paragraph" w:customStyle="1" w:styleId="03">
    <w:name w:val="03 三级标题"/>
    <w:basedOn w:val="a0"/>
    <w:link w:val="03Char"/>
    <w:qFormat/>
    <w:rsid w:val="00C8693D"/>
    <w:pPr>
      <w:keepNext/>
      <w:keepLines/>
      <w:tabs>
        <w:tab w:val="left" w:pos="180"/>
        <w:tab w:val="left" w:pos="720"/>
      </w:tabs>
      <w:spacing w:beforeLines="50" w:line="360" w:lineRule="auto"/>
      <w:jc w:val="left"/>
      <w:outlineLvl w:val="2"/>
    </w:pPr>
    <w:rPr>
      <w:rFonts w:ascii="黑体" w:eastAsia="黑体" w:hAnsi="黑体"/>
      <w:sz w:val="28"/>
      <w:szCs w:val="28"/>
    </w:rPr>
  </w:style>
  <w:style w:type="character" w:customStyle="1" w:styleId="05Char">
    <w:name w:val="05 正文 Char"/>
    <w:link w:val="05"/>
    <w:qFormat/>
    <w:locked/>
    <w:rsid w:val="00C8693D"/>
    <w:rPr>
      <w:sz w:val="24"/>
      <w:szCs w:val="24"/>
    </w:rPr>
  </w:style>
  <w:style w:type="paragraph" w:customStyle="1" w:styleId="05">
    <w:name w:val="05 正文"/>
    <w:basedOn w:val="a0"/>
    <w:link w:val="05Char"/>
    <w:qFormat/>
    <w:rsid w:val="00C8693D"/>
    <w:pPr>
      <w:widowControl/>
      <w:spacing w:beforeLines="50" w:line="360" w:lineRule="auto"/>
      <w:ind w:firstLineChars="200" w:firstLine="200"/>
    </w:pPr>
    <w:rPr>
      <w:sz w:val="24"/>
      <w:szCs w:val="24"/>
    </w:rPr>
  </w:style>
  <w:style w:type="paragraph" w:customStyle="1" w:styleId="04">
    <w:name w:val="04 正文加粗"/>
    <w:basedOn w:val="a0"/>
    <w:uiPriority w:val="99"/>
    <w:qFormat/>
    <w:rsid w:val="00C8693D"/>
    <w:pPr>
      <w:keepNext/>
      <w:keepLines/>
      <w:spacing w:beforeLines="50" w:line="360" w:lineRule="auto"/>
      <w:ind w:firstLineChars="196" w:firstLine="196"/>
      <w:jc w:val="left"/>
    </w:pPr>
    <w:rPr>
      <w:rFonts w:ascii="Times New Roman" w:eastAsia="宋体" w:hAnsi="Calibri" w:cs="Times New Roman"/>
      <w:b/>
      <w:sz w:val="24"/>
      <w:szCs w:val="24"/>
    </w:rPr>
  </w:style>
  <w:style w:type="paragraph" w:customStyle="1" w:styleId="1ffa">
    <w:name w:val="报告书1"/>
    <w:basedOn w:val="a7"/>
    <w:uiPriority w:val="99"/>
    <w:qFormat/>
    <w:rsid w:val="00C8693D"/>
    <w:pPr>
      <w:spacing w:after="120"/>
      <w:ind w:left="0"/>
      <w:jc w:val="both"/>
    </w:pPr>
    <w:rPr>
      <w:rFonts w:ascii="Times New Roman" w:hAnsi="Times New Roman" w:cs="Times New Roman"/>
      <w:kern w:val="2"/>
      <w:sz w:val="21"/>
      <w:lang w:eastAsia="zh-CN"/>
    </w:rPr>
  </w:style>
  <w:style w:type="character" w:customStyle="1" w:styleId="3Char4">
    <w:name w:val="样式3(文号) Char"/>
    <w:link w:val="3ff0"/>
    <w:qFormat/>
    <w:locked/>
    <w:rsid w:val="00C8693D"/>
    <w:rPr>
      <w:rFonts w:ascii="黑体" w:eastAsia="黑体" w:hAnsi="黑体"/>
      <w:szCs w:val="28"/>
    </w:rPr>
  </w:style>
  <w:style w:type="paragraph" w:customStyle="1" w:styleId="3ff0">
    <w:name w:val="样式3(文号)"/>
    <w:next w:val="a0"/>
    <w:link w:val="3Char4"/>
    <w:qFormat/>
    <w:rsid w:val="00C8693D"/>
    <w:pPr>
      <w:jc w:val="center"/>
    </w:pPr>
    <w:rPr>
      <w:rFonts w:ascii="黑体" w:eastAsia="黑体" w:hAnsi="黑体"/>
      <w:szCs w:val="28"/>
    </w:rPr>
  </w:style>
  <w:style w:type="character" w:customStyle="1" w:styleId="Char19">
    <w:name w:val="页眉 Char1"/>
    <w:aliases w:val="联证页眉 Char1,hdr Char1,Cover Page Char1,h Char1,Appendix Char1"/>
    <w:uiPriority w:val="99"/>
    <w:qFormat/>
    <w:rsid w:val="00C8693D"/>
    <w:rPr>
      <w:kern w:val="2"/>
      <w:sz w:val="18"/>
      <w:szCs w:val="18"/>
    </w:rPr>
  </w:style>
  <w:style w:type="paragraph" w:customStyle="1" w:styleId="2ff5">
    <w:name w:val="页眉2"/>
    <w:basedOn w:val="a5"/>
    <w:uiPriority w:val="99"/>
    <w:qFormat/>
    <w:rsid w:val="00C8693D"/>
    <w:rPr>
      <w:rFonts w:ascii="Times New Roman" w:eastAsia="宋体" w:hAnsi="Times New Roman" w:cs="Times New Roman"/>
    </w:rPr>
  </w:style>
  <w:style w:type="character" w:customStyle="1" w:styleId="51Char">
    <w:name w:val="样式 标题 5 + 黑色1 Char"/>
    <w:link w:val="515"/>
    <w:semiHidden/>
    <w:qFormat/>
    <w:locked/>
    <w:rsid w:val="00C8693D"/>
    <w:rPr>
      <w:rFonts w:ascii="宋体" w:hAnsi="宋体"/>
      <w:bCs/>
      <w:color w:val="000000"/>
      <w:sz w:val="24"/>
      <w:szCs w:val="24"/>
    </w:rPr>
  </w:style>
  <w:style w:type="paragraph" w:customStyle="1" w:styleId="515">
    <w:name w:val="样式 标题 5 + 黑色1"/>
    <w:basedOn w:val="51"/>
    <w:link w:val="51Char"/>
    <w:semiHidden/>
    <w:qFormat/>
    <w:rsid w:val="00C8693D"/>
    <w:pPr>
      <w:keepNext w:val="0"/>
      <w:keepLines w:val="0"/>
      <w:tabs>
        <w:tab w:val="left" w:pos="1701"/>
      </w:tabs>
      <w:adjustRightInd w:val="0"/>
      <w:spacing w:before="0" w:after="0" w:line="480" w:lineRule="exact"/>
      <w:ind w:left="515"/>
    </w:pPr>
    <w:rPr>
      <w:rFonts w:ascii="宋体" w:eastAsiaTheme="minorEastAsia" w:hAnsi="宋体" w:cstheme="minorBidi"/>
      <w:b w:val="0"/>
      <w:color w:val="000000"/>
      <w:sz w:val="24"/>
      <w:szCs w:val="24"/>
    </w:rPr>
  </w:style>
  <w:style w:type="character" w:customStyle="1" w:styleId="4CharChar">
    <w:name w:val="样式4 Char Char"/>
    <w:link w:val="4f2"/>
    <w:qFormat/>
    <w:locked/>
    <w:rsid w:val="00C8693D"/>
    <w:rPr>
      <w:rFonts w:ascii="宋体" w:eastAsia="黑体" w:hAnsi="宋体"/>
      <w:b/>
      <w:bCs/>
      <w:sz w:val="36"/>
      <w:szCs w:val="24"/>
    </w:rPr>
  </w:style>
  <w:style w:type="paragraph" w:customStyle="1" w:styleId="4f2">
    <w:name w:val="样式4"/>
    <w:next w:val="a0"/>
    <w:link w:val="4CharChar"/>
    <w:qFormat/>
    <w:rsid w:val="00C8693D"/>
    <w:pPr>
      <w:spacing w:line="760" w:lineRule="exact"/>
    </w:pPr>
    <w:rPr>
      <w:rFonts w:ascii="宋体" w:eastAsia="黑体" w:hAnsi="宋体"/>
      <w:b/>
      <w:bCs/>
      <w:sz w:val="36"/>
      <w:szCs w:val="24"/>
    </w:rPr>
  </w:style>
  <w:style w:type="paragraph" w:customStyle="1" w:styleId="2ff6">
    <w:name w:val="样式2(文号)"/>
    <w:next w:val="a0"/>
    <w:uiPriority w:val="99"/>
    <w:qFormat/>
    <w:rsid w:val="00C8693D"/>
    <w:pPr>
      <w:jc w:val="center"/>
    </w:pPr>
    <w:rPr>
      <w:rFonts w:ascii="黑体" w:eastAsia="黑体" w:hAnsi="Times New Roman" w:cs="宋体"/>
      <w:sz w:val="28"/>
      <w:szCs w:val="28"/>
    </w:rPr>
  </w:style>
  <w:style w:type="paragraph" w:customStyle="1" w:styleId="3ff1">
    <w:name w:val="样式3（小文号）"/>
    <w:next w:val="a0"/>
    <w:uiPriority w:val="99"/>
    <w:qFormat/>
    <w:rsid w:val="00C8693D"/>
    <w:pPr>
      <w:spacing w:beforeLines="50"/>
      <w:jc w:val="center"/>
    </w:pPr>
    <w:rPr>
      <w:rFonts w:ascii="黑体" w:eastAsia="黑体" w:hAnsi="Times New Roman" w:cs="宋体"/>
      <w:szCs w:val="28"/>
    </w:rPr>
  </w:style>
  <w:style w:type="paragraph" w:customStyle="1" w:styleId="1CharCharCharCharCharCharChar">
    <w:name w:val="1 Char Char Char Char Char Char Char"/>
    <w:basedOn w:val="a0"/>
    <w:uiPriority w:val="99"/>
    <w:qFormat/>
    <w:rsid w:val="00C8693D"/>
    <w:rPr>
      <w:rFonts w:ascii="Tahoma" w:eastAsia="宋体" w:hAnsi="Tahoma" w:cs="Times New Roman"/>
      <w:sz w:val="24"/>
      <w:szCs w:val="20"/>
    </w:rPr>
  </w:style>
  <w:style w:type="paragraph" w:customStyle="1" w:styleId="CharCharCharCharCharCharCharCharCharCharCharCharCharChar">
    <w:name w:val="Char Char Char Char Char Char Char Char Char Char Char Char Char Char"/>
    <w:basedOn w:val="a0"/>
    <w:uiPriority w:val="99"/>
    <w:qFormat/>
    <w:rsid w:val="00C8693D"/>
    <w:rPr>
      <w:rFonts w:ascii="Times New Roman" w:eastAsia="宋体" w:hAnsi="Times New Roman" w:cs="Times New Roman"/>
      <w:szCs w:val="21"/>
    </w:rPr>
  </w:style>
  <w:style w:type="paragraph" w:customStyle="1" w:styleId="CharCharChar1CharCharCharCharCharCharChar">
    <w:name w:val="Char Char Char1 Char Char Char Char Char Char Char"/>
    <w:basedOn w:val="a0"/>
    <w:uiPriority w:val="99"/>
    <w:qFormat/>
    <w:rsid w:val="00C8693D"/>
    <w:rPr>
      <w:rFonts w:ascii="仿宋_GB2312" w:eastAsia="仿宋_GB2312" w:hAnsi="Times New Roman" w:cs="Times New Roman"/>
      <w:b/>
      <w:sz w:val="32"/>
      <w:szCs w:val="32"/>
    </w:rPr>
  </w:style>
  <w:style w:type="paragraph" w:customStyle="1" w:styleId="1Char5">
    <w:name w:val="1 Char"/>
    <w:basedOn w:val="a0"/>
    <w:uiPriority w:val="99"/>
    <w:qFormat/>
    <w:rsid w:val="00C8693D"/>
    <w:rPr>
      <w:rFonts w:ascii="Tahoma" w:eastAsia="宋体" w:hAnsi="Tahoma" w:cs="Times New Roman"/>
      <w:sz w:val="24"/>
      <w:szCs w:val="20"/>
    </w:rPr>
  </w:style>
  <w:style w:type="paragraph" w:customStyle="1" w:styleId="Char1CharCharCharCharCharCharCharCharCharCharChar1CharCharCharCharCharCharChar">
    <w:name w:val="Char1 Char Char Char Char Char Char Char Char Char Char Char1 Char Char Char Char Char Char Char"/>
    <w:basedOn w:val="a0"/>
    <w:uiPriority w:val="99"/>
    <w:qFormat/>
    <w:rsid w:val="00C8693D"/>
    <w:rPr>
      <w:rFonts w:ascii="Tahoma" w:eastAsia="宋体" w:hAnsi="Tahoma" w:cs="Times New Roman"/>
      <w:sz w:val="24"/>
      <w:szCs w:val="20"/>
    </w:rPr>
  </w:style>
  <w:style w:type="paragraph" w:customStyle="1" w:styleId="820505">
    <w:name w:val="样式 样式8 + 首行缩进:  2 字符 段前: 0.5 行 段后: 0.5 行"/>
    <w:basedOn w:val="a0"/>
    <w:uiPriority w:val="99"/>
    <w:qFormat/>
    <w:rsid w:val="00C8693D"/>
    <w:pPr>
      <w:spacing w:beforeLines="50" w:line="360" w:lineRule="auto"/>
      <w:ind w:firstLineChars="200" w:firstLine="449"/>
    </w:pPr>
    <w:rPr>
      <w:rFonts w:ascii="Arial Narrow" w:eastAsia="宋体" w:hAnsi="Arial Narrow" w:cs="Times New Roman"/>
      <w:kern w:val="0"/>
      <w:sz w:val="24"/>
      <w:szCs w:val="20"/>
    </w:rPr>
  </w:style>
  <w:style w:type="paragraph" w:customStyle="1" w:styleId="7205">
    <w:name w:val="样式 样式7 + 首行缩进:  2 字符 段前: 0.5 行"/>
    <w:basedOn w:val="a0"/>
    <w:uiPriority w:val="99"/>
    <w:qFormat/>
    <w:rsid w:val="00C8693D"/>
    <w:pPr>
      <w:spacing w:beforeLines="50" w:line="360" w:lineRule="auto"/>
      <w:ind w:firstLineChars="200" w:firstLine="451"/>
    </w:pPr>
    <w:rPr>
      <w:rFonts w:ascii="Arial Narrow" w:eastAsia="宋体" w:hAnsi="Arial Narrow" w:cs="Times New Roman"/>
      <w:b/>
      <w:bCs/>
      <w:kern w:val="0"/>
      <w:sz w:val="24"/>
      <w:szCs w:val="20"/>
    </w:rPr>
  </w:style>
  <w:style w:type="character" w:customStyle="1" w:styleId="Charffa">
    <w:name w:val="正文+宋体 Char"/>
    <w:link w:val="afffffffc"/>
    <w:qFormat/>
    <w:locked/>
    <w:rsid w:val="00C8693D"/>
    <w:rPr>
      <w:rFonts w:ascii="宋体" w:hAnsi="宋体"/>
      <w:szCs w:val="24"/>
    </w:rPr>
  </w:style>
  <w:style w:type="paragraph" w:customStyle="1" w:styleId="afffffffc">
    <w:name w:val="正文+宋体"/>
    <w:basedOn w:val="a0"/>
    <w:link w:val="Charffa"/>
    <w:qFormat/>
    <w:rsid w:val="00C8693D"/>
    <w:pPr>
      <w:spacing w:line="480" w:lineRule="exact"/>
      <w:ind w:firstLine="480"/>
    </w:pPr>
    <w:rPr>
      <w:rFonts w:ascii="宋体" w:hAnsi="宋体"/>
      <w:szCs w:val="24"/>
    </w:rPr>
  </w:style>
  <w:style w:type="paragraph" w:customStyle="1" w:styleId="1CharCharCharCharCharCharCharCharCharChar">
    <w:name w:val="1 Char Char Char Char Char Char Char Char Char Char"/>
    <w:basedOn w:val="a0"/>
    <w:uiPriority w:val="99"/>
    <w:qFormat/>
    <w:rsid w:val="00C8693D"/>
    <w:rPr>
      <w:rFonts w:ascii="Times New Roman" w:eastAsia="宋体" w:hAnsi="Times New Roman" w:cs="Times New Roman"/>
      <w:szCs w:val="24"/>
    </w:rPr>
  </w:style>
  <w:style w:type="paragraph" w:customStyle="1" w:styleId="CharCharCharCharCharCharCharCharCharCharCharCharChar">
    <w:name w:val="Char Char Char Char Char Char Char Char Char Char Char Char Char"/>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CharCharCharCharCharCharCharCharCharCharCharCharCharCharChar">
    <w:name w:val="Char Char Char Char Char Char Char Char Char Char Char Char Char Char Char Char Char Char Char"/>
    <w:basedOn w:val="a0"/>
    <w:uiPriority w:val="99"/>
    <w:qFormat/>
    <w:rsid w:val="00C8693D"/>
    <w:rPr>
      <w:rFonts w:ascii="Tahoma" w:eastAsia="宋体" w:hAnsi="Tahoma" w:cs="Times New Roman"/>
      <w:sz w:val="24"/>
      <w:szCs w:val="20"/>
    </w:rPr>
  </w:style>
  <w:style w:type="character" w:customStyle="1" w:styleId="9Char0">
    <w:name w:val="9银河_资料来源 Char"/>
    <w:link w:val="93"/>
    <w:qFormat/>
    <w:locked/>
    <w:rsid w:val="00C8693D"/>
    <w:rPr>
      <w:rFonts w:ascii="宋体" w:eastAsia="楷体_GB2312" w:hAnsi="宋体"/>
      <w:i/>
      <w:color w:val="13007C"/>
      <w:sz w:val="16"/>
      <w:szCs w:val="16"/>
    </w:rPr>
  </w:style>
  <w:style w:type="paragraph" w:customStyle="1" w:styleId="93">
    <w:name w:val="9银河_资料来源"/>
    <w:basedOn w:val="a0"/>
    <w:link w:val="9Char0"/>
    <w:qFormat/>
    <w:rsid w:val="00C8693D"/>
    <w:rPr>
      <w:rFonts w:ascii="宋体" w:eastAsia="楷体_GB2312" w:hAnsi="宋体"/>
      <w:i/>
      <w:color w:val="13007C"/>
      <w:sz w:val="16"/>
      <w:szCs w:val="16"/>
    </w:rPr>
  </w:style>
  <w:style w:type="paragraph" w:customStyle="1" w:styleId="1ffb">
    <w:name w:val="1_[(一)]_银河_标题一"/>
    <w:basedOn w:val="a0"/>
    <w:uiPriority w:val="99"/>
    <w:qFormat/>
    <w:rsid w:val="00C8693D"/>
    <w:pPr>
      <w:tabs>
        <w:tab w:val="right" w:leader="dot" w:pos="10204"/>
      </w:tabs>
      <w:spacing w:beforeLines="100" w:line="400" w:lineRule="exact"/>
      <w:ind w:rightChars="1000" w:right="1000"/>
      <w:jc w:val="left"/>
    </w:pPr>
    <w:rPr>
      <w:rFonts w:ascii="Times New Roman" w:eastAsia="楷体_GB2312" w:hAnsi="Times New Roman" w:cs="Times New Roman"/>
      <w:color w:val="E60000"/>
      <w:sz w:val="28"/>
      <w:szCs w:val="28"/>
    </w:rPr>
  </w:style>
  <w:style w:type="character" w:customStyle="1" w:styleId="4Char1">
    <w:name w:val="4银河_正文 Char"/>
    <w:link w:val="4f3"/>
    <w:qFormat/>
    <w:locked/>
    <w:rsid w:val="00C8693D"/>
    <w:rPr>
      <w:rFonts w:ascii="楷体_GB2312" w:eastAsia="楷体_GB2312"/>
      <w:color w:val="13007C"/>
    </w:rPr>
  </w:style>
  <w:style w:type="paragraph" w:customStyle="1" w:styleId="4f3">
    <w:name w:val="4银河_正文"/>
    <w:basedOn w:val="a0"/>
    <w:link w:val="4Char1"/>
    <w:qFormat/>
    <w:rsid w:val="00C8693D"/>
    <w:pPr>
      <w:tabs>
        <w:tab w:val="right" w:pos="7200"/>
      </w:tabs>
      <w:ind w:rightChars="1000" w:right="1000" w:firstLineChars="200" w:firstLine="200"/>
    </w:pPr>
    <w:rPr>
      <w:rFonts w:ascii="楷体_GB2312" w:eastAsia="楷体_GB2312"/>
      <w:color w:val="13007C"/>
    </w:rPr>
  </w:style>
  <w:style w:type="character" w:customStyle="1" w:styleId="6Char0">
    <w:name w:val="6银河_表格标题 Char"/>
    <w:link w:val="68"/>
    <w:qFormat/>
    <w:locked/>
    <w:rsid w:val="00C8693D"/>
    <w:rPr>
      <w:rFonts w:ascii="楷体_GB2312" w:eastAsia="楷体_GB2312" w:cs="Arial"/>
      <w:b/>
      <w:color w:val="13007C"/>
      <w:sz w:val="18"/>
      <w:szCs w:val="18"/>
    </w:rPr>
  </w:style>
  <w:style w:type="paragraph" w:customStyle="1" w:styleId="68">
    <w:name w:val="6银河_表格标题"/>
    <w:basedOn w:val="a0"/>
    <w:link w:val="6Char0"/>
    <w:qFormat/>
    <w:rsid w:val="00C8693D"/>
    <w:rPr>
      <w:rFonts w:ascii="楷体_GB2312" w:eastAsia="楷体_GB2312" w:cs="Arial"/>
      <w:b/>
      <w:color w:val="13007C"/>
      <w:sz w:val="18"/>
      <w:szCs w:val="18"/>
    </w:rPr>
  </w:style>
  <w:style w:type="character" w:customStyle="1" w:styleId="7Char2">
    <w:name w:val="7银河_表格表头 Char"/>
    <w:link w:val="78"/>
    <w:qFormat/>
    <w:locked/>
    <w:rsid w:val="00C8693D"/>
    <w:rPr>
      <w:rFonts w:ascii="Arial" w:eastAsia="楷体_GB2312" w:hAnsi="Arial" w:cs="Arial"/>
      <w:b/>
      <w:color w:val="13007C"/>
      <w:sz w:val="16"/>
      <w:szCs w:val="16"/>
    </w:rPr>
  </w:style>
  <w:style w:type="paragraph" w:customStyle="1" w:styleId="78">
    <w:name w:val="7银河_表格表头"/>
    <w:basedOn w:val="a0"/>
    <w:link w:val="7Char2"/>
    <w:qFormat/>
    <w:rsid w:val="00C8693D"/>
    <w:rPr>
      <w:rFonts w:ascii="Arial" w:eastAsia="楷体_GB2312" w:hAnsi="Arial" w:cs="Arial"/>
      <w:b/>
      <w:color w:val="13007C"/>
      <w:sz w:val="16"/>
      <w:szCs w:val="16"/>
    </w:rPr>
  </w:style>
  <w:style w:type="paragraph" w:customStyle="1" w:styleId="85">
    <w:name w:val="8银河_表格表字"/>
    <w:basedOn w:val="a0"/>
    <w:uiPriority w:val="99"/>
    <w:qFormat/>
    <w:rsid w:val="00C8693D"/>
    <w:rPr>
      <w:rFonts w:ascii="Times New Roman" w:eastAsia="楷体_GB2312" w:hAnsi="Times New Roman" w:cs="Times New Roman"/>
      <w:color w:val="13007C"/>
      <w:sz w:val="16"/>
      <w:szCs w:val="16"/>
    </w:rPr>
  </w:style>
  <w:style w:type="paragraph" w:customStyle="1" w:styleId="21f0">
    <w:name w:val="2_[1、]_银河_标题二"/>
    <w:basedOn w:val="a0"/>
    <w:uiPriority w:val="99"/>
    <w:qFormat/>
    <w:rsid w:val="00C8693D"/>
    <w:pPr>
      <w:tabs>
        <w:tab w:val="right" w:pos="7200"/>
      </w:tabs>
      <w:ind w:rightChars="1000" w:right="1000"/>
    </w:pPr>
    <w:rPr>
      <w:rFonts w:ascii="Arial" w:eastAsia="楷体_GB2312" w:hAnsi="Arial" w:cs="Times New Roman"/>
      <w:b/>
      <w:color w:val="13007C"/>
      <w:sz w:val="24"/>
      <w:szCs w:val="24"/>
    </w:rPr>
  </w:style>
  <w:style w:type="character" w:customStyle="1" w:styleId="5Char0">
    <w:name w:val="5银河_图标题 Char"/>
    <w:link w:val="5e"/>
    <w:qFormat/>
    <w:locked/>
    <w:rsid w:val="00C8693D"/>
  </w:style>
  <w:style w:type="paragraph" w:customStyle="1" w:styleId="5e">
    <w:name w:val="5银河_图标题"/>
    <w:basedOn w:val="68"/>
    <w:link w:val="5Char0"/>
    <w:qFormat/>
    <w:rsid w:val="00C8693D"/>
    <w:rPr>
      <w:rFonts w:asciiTheme="minorHAnsi" w:eastAsiaTheme="minorEastAsia" w:cstheme="minorBidi"/>
      <w:b w:val="0"/>
      <w:color w:val="auto"/>
      <w:sz w:val="21"/>
      <w:szCs w:val="22"/>
    </w:rPr>
  </w:style>
  <w:style w:type="paragraph" w:customStyle="1" w:styleId="afffffffd">
    <w:name w:val="图表文字"/>
    <w:basedOn w:val="a0"/>
    <w:uiPriority w:val="99"/>
    <w:qFormat/>
    <w:rsid w:val="00C8693D"/>
    <w:pPr>
      <w:adjustRightInd w:val="0"/>
      <w:snapToGrid w:val="0"/>
      <w:spacing w:line="240" w:lineRule="exact"/>
      <w:jc w:val="center"/>
      <w:outlineLvl w:val="4"/>
    </w:pPr>
    <w:rPr>
      <w:rFonts w:ascii="Times New Roman" w:eastAsia="宋体" w:hAnsi="Times New Roman" w:cs="Times New Roman"/>
      <w:szCs w:val="24"/>
    </w:rPr>
  </w:style>
  <w:style w:type="character" w:customStyle="1" w:styleId="4CharCharCharChar">
    <w:name w:val="样式 标题 4 + 宋体 黑色 Char Char Char Char"/>
    <w:link w:val="4CharCharChar"/>
    <w:qFormat/>
    <w:locked/>
    <w:rsid w:val="00C8693D"/>
    <w:rPr>
      <w:rFonts w:ascii="宋体" w:eastAsia="黑体" w:hAnsi="宋体"/>
      <w:b/>
      <w:bCs/>
      <w:sz w:val="24"/>
      <w:szCs w:val="24"/>
    </w:rPr>
  </w:style>
  <w:style w:type="paragraph" w:customStyle="1" w:styleId="4CharCharChar">
    <w:name w:val="样式 标题 4 + 宋体 黑色 Char Char Char"/>
    <w:basedOn w:val="41"/>
    <w:link w:val="4CharCharCharChar"/>
    <w:qFormat/>
    <w:rsid w:val="00C8693D"/>
    <w:pPr>
      <w:keepNext w:val="0"/>
      <w:keepLines w:val="0"/>
      <w:suppressLineNumbers/>
      <w:tabs>
        <w:tab w:val="left" w:pos="1134"/>
      </w:tabs>
      <w:suppressAutoHyphens/>
      <w:adjustRightInd w:val="0"/>
      <w:spacing w:before="0" w:after="0" w:line="480" w:lineRule="exact"/>
      <w:ind w:left="57" w:firstLine="456"/>
    </w:pPr>
    <w:rPr>
      <w:rFonts w:ascii="宋体" w:eastAsia="黑体" w:hAnsi="宋体" w:cstheme="minorBidi"/>
      <w:sz w:val="24"/>
      <w:szCs w:val="24"/>
    </w:rPr>
  </w:style>
  <w:style w:type="paragraph" w:customStyle="1" w:styleId="4CharChar0">
    <w:name w:val="样式 标题 4 + 宋体 黑色 Char Char"/>
    <w:basedOn w:val="41"/>
    <w:uiPriority w:val="99"/>
    <w:qFormat/>
    <w:rsid w:val="00C8693D"/>
    <w:pPr>
      <w:keepNext w:val="0"/>
      <w:keepLines w:val="0"/>
      <w:suppressLineNumbers/>
      <w:tabs>
        <w:tab w:val="left" w:pos="360"/>
        <w:tab w:val="left" w:pos="1134"/>
      </w:tabs>
      <w:suppressAutoHyphens/>
      <w:adjustRightInd w:val="0"/>
      <w:spacing w:before="0" w:after="0" w:line="480" w:lineRule="exact"/>
      <w:ind w:firstLine="454"/>
    </w:pPr>
    <w:rPr>
      <w:rFonts w:ascii="宋体" w:eastAsia="黑体" w:hAnsi="宋体"/>
      <w:bCs w:val="0"/>
      <w:kern w:val="0"/>
      <w:sz w:val="24"/>
      <w:szCs w:val="24"/>
    </w:rPr>
  </w:style>
  <w:style w:type="paragraph" w:customStyle="1" w:styleId="CharCharCharCharChar3">
    <w:name w:val="Char Char Char Char Char3"/>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paragraph" w:customStyle="1" w:styleId="MTDisplayEquation">
    <w:name w:val="MTDisplayEquation"/>
    <w:basedOn w:val="a0"/>
    <w:next w:val="a0"/>
    <w:uiPriority w:val="99"/>
    <w:qFormat/>
    <w:rsid w:val="00C8693D"/>
    <w:pPr>
      <w:tabs>
        <w:tab w:val="center" w:pos="4320"/>
        <w:tab w:val="right" w:pos="8640"/>
      </w:tabs>
      <w:spacing w:line="480" w:lineRule="exact"/>
      <w:ind w:firstLine="482"/>
    </w:pPr>
    <w:rPr>
      <w:rFonts w:ascii="宋体" w:eastAsia="宋体" w:hAnsi="Times New Roman" w:cs="Times New Roman"/>
      <w:sz w:val="24"/>
      <w:szCs w:val="24"/>
    </w:rPr>
  </w:style>
  <w:style w:type="paragraph" w:customStyle="1" w:styleId="IPONormal">
    <w:name w:val="IPO Normal"/>
    <w:basedOn w:val="a0"/>
    <w:uiPriority w:val="99"/>
    <w:qFormat/>
    <w:rsid w:val="00C8693D"/>
    <w:pPr>
      <w:widowControl/>
      <w:spacing w:beforeLines="50" w:line="360" w:lineRule="auto"/>
      <w:ind w:firstLineChars="200" w:firstLine="200"/>
    </w:pPr>
    <w:rPr>
      <w:rFonts w:ascii="Times New Roman" w:eastAsia="宋体" w:hAnsi="Times New Roman" w:cs="Times New Roman"/>
      <w:kern w:val="24"/>
      <w:sz w:val="24"/>
    </w:rPr>
  </w:style>
  <w:style w:type="paragraph" w:customStyle="1" w:styleId="5f">
    <w:name w:val="样式 标题 5 + 黑色"/>
    <w:basedOn w:val="51"/>
    <w:uiPriority w:val="99"/>
    <w:semiHidden/>
    <w:qFormat/>
    <w:rsid w:val="00C8693D"/>
    <w:pPr>
      <w:keepNext w:val="0"/>
      <w:keepLines w:val="0"/>
      <w:tabs>
        <w:tab w:val="left" w:pos="1701"/>
      </w:tabs>
      <w:adjustRightInd w:val="0"/>
      <w:spacing w:before="0" w:after="0" w:line="480" w:lineRule="exact"/>
      <w:ind w:left="515"/>
    </w:pPr>
    <w:rPr>
      <w:rFonts w:ascii="宋体" w:eastAsia="宋体" w:hAnsi="宋体"/>
      <w:b w:val="0"/>
      <w:bCs w:val="0"/>
      <w:color w:val="000000"/>
      <w:kern w:val="0"/>
      <w:sz w:val="24"/>
      <w:szCs w:val="24"/>
    </w:rPr>
  </w:style>
  <w:style w:type="paragraph" w:customStyle="1" w:styleId="afffffffe">
    <w:name w:val="表格后"/>
    <w:basedOn w:val="a0"/>
    <w:next w:val="a0"/>
    <w:uiPriority w:val="99"/>
    <w:qFormat/>
    <w:rsid w:val="00C8693D"/>
    <w:pPr>
      <w:spacing w:beforeLines="50" w:line="360" w:lineRule="auto"/>
    </w:pPr>
    <w:rPr>
      <w:rFonts w:ascii="Times New Roman" w:eastAsia="宋体" w:hAnsi="Times New Roman" w:cs="Times New Roman"/>
      <w:szCs w:val="24"/>
    </w:rPr>
  </w:style>
  <w:style w:type="paragraph" w:customStyle="1" w:styleId="affffffff">
    <w:name w:val="表格前"/>
    <w:basedOn w:val="a0"/>
    <w:next w:val="a0"/>
    <w:uiPriority w:val="99"/>
    <w:qFormat/>
    <w:rsid w:val="00C8693D"/>
    <w:pPr>
      <w:spacing w:beforeLines="50" w:line="360" w:lineRule="auto"/>
    </w:pPr>
    <w:rPr>
      <w:rFonts w:ascii="Times New Roman" w:eastAsia="宋体" w:hAnsi="Times New Roman" w:cs="Times New Roman"/>
      <w:szCs w:val="21"/>
    </w:rPr>
  </w:style>
  <w:style w:type="paragraph" w:customStyle="1" w:styleId="affffffff0">
    <w:name w:val="单位元右对齐"/>
    <w:basedOn w:val="a0"/>
    <w:next w:val="a0"/>
    <w:uiPriority w:val="99"/>
    <w:qFormat/>
    <w:rsid w:val="00C8693D"/>
    <w:pPr>
      <w:snapToGrid w:val="0"/>
      <w:spacing w:beforeLines="15"/>
      <w:jc w:val="right"/>
    </w:pPr>
    <w:rPr>
      <w:rFonts w:ascii="Times New Roman" w:eastAsia="宋体" w:hAnsi="Times New Roman" w:cs="Times New Roman"/>
      <w:szCs w:val="21"/>
    </w:rPr>
  </w:style>
  <w:style w:type="paragraph" w:customStyle="1" w:styleId="1ffc">
    <w:name w:val="目录前1级别"/>
    <w:basedOn w:val="a0"/>
    <w:next w:val="a0"/>
    <w:uiPriority w:val="99"/>
    <w:qFormat/>
    <w:rsid w:val="00C8693D"/>
    <w:pPr>
      <w:pageBreakBefore/>
      <w:snapToGrid w:val="0"/>
      <w:spacing w:beforeLines="150"/>
      <w:jc w:val="center"/>
      <w:outlineLvl w:val="0"/>
    </w:pPr>
    <w:rPr>
      <w:rFonts w:ascii="Times New Roman" w:eastAsia="宋体" w:hAnsi="Times New Roman" w:cs="Times New Roman"/>
      <w:b/>
      <w:spacing w:val="40"/>
      <w:kern w:val="0"/>
      <w:sz w:val="36"/>
      <w:szCs w:val="44"/>
    </w:rPr>
  </w:style>
  <w:style w:type="paragraph" w:customStyle="1" w:styleId="2ff7">
    <w:name w:val="目录前2级别"/>
    <w:basedOn w:val="a0"/>
    <w:next w:val="a0"/>
    <w:uiPriority w:val="99"/>
    <w:qFormat/>
    <w:rsid w:val="00C8693D"/>
    <w:pPr>
      <w:snapToGrid w:val="0"/>
      <w:spacing w:beforeLines="50" w:line="360" w:lineRule="auto"/>
      <w:ind w:firstLineChars="150" w:firstLine="150"/>
      <w:outlineLvl w:val="1"/>
    </w:pPr>
    <w:rPr>
      <w:rFonts w:ascii="Times New Roman" w:eastAsia="黑体" w:hAnsi="Times New Roman" w:cs="Times New Roman"/>
      <w:sz w:val="30"/>
      <w:szCs w:val="30"/>
    </w:rPr>
  </w:style>
  <w:style w:type="paragraph" w:customStyle="1" w:styleId="3ff2">
    <w:name w:val="目录前3级别"/>
    <w:basedOn w:val="a0"/>
    <w:next w:val="a0"/>
    <w:uiPriority w:val="99"/>
    <w:qFormat/>
    <w:rsid w:val="00C8693D"/>
    <w:pPr>
      <w:snapToGrid w:val="0"/>
      <w:spacing w:beforeLines="50" w:line="360" w:lineRule="auto"/>
      <w:ind w:firstLineChars="200" w:firstLine="200"/>
      <w:outlineLvl w:val="2"/>
    </w:pPr>
    <w:rPr>
      <w:rFonts w:ascii="Times New Roman" w:eastAsia="宋体" w:hAnsi="Times New Roman" w:cs="Times New Roman"/>
      <w:b/>
      <w:sz w:val="24"/>
      <w:szCs w:val="24"/>
    </w:rPr>
  </w:style>
  <w:style w:type="paragraph" w:customStyle="1" w:styleId="affffffff1">
    <w:name w:val="目录前正文"/>
    <w:basedOn w:val="a0"/>
    <w:next w:val="a0"/>
    <w:uiPriority w:val="99"/>
    <w:qFormat/>
    <w:rsid w:val="00C8693D"/>
    <w:pPr>
      <w:snapToGrid w:val="0"/>
      <w:spacing w:beforeLines="50" w:line="360" w:lineRule="auto"/>
      <w:ind w:firstLineChars="200" w:firstLine="200"/>
    </w:pPr>
    <w:rPr>
      <w:rFonts w:ascii="Times New Roman" w:eastAsia="宋体" w:hAnsi="Times New Roman" w:cs="Times New Roman"/>
      <w:sz w:val="24"/>
      <w:szCs w:val="24"/>
    </w:rPr>
  </w:style>
  <w:style w:type="paragraph" w:customStyle="1" w:styleId="affffffff2">
    <w:name w:val="数据来源"/>
    <w:basedOn w:val="a0"/>
    <w:next w:val="a0"/>
    <w:uiPriority w:val="99"/>
    <w:qFormat/>
    <w:rsid w:val="00C8693D"/>
    <w:pPr>
      <w:snapToGrid w:val="0"/>
      <w:spacing w:beforeLines="50"/>
      <w:ind w:firstLineChars="200" w:firstLine="422"/>
    </w:pPr>
    <w:rPr>
      <w:rFonts w:ascii="Times New Roman" w:eastAsia="宋体" w:hAnsi="Times New Roman" w:cs="Times New Roman"/>
      <w:b/>
      <w:szCs w:val="24"/>
    </w:rPr>
  </w:style>
  <w:style w:type="paragraph" w:customStyle="1" w:styleId="affffffff3">
    <w:name w:val="我的注样式"/>
    <w:basedOn w:val="a0"/>
    <w:next w:val="a0"/>
    <w:uiPriority w:val="99"/>
    <w:qFormat/>
    <w:rsid w:val="00C8693D"/>
    <w:pPr>
      <w:adjustRightInd w:val="0"/>
      <w:snapToGrid w:val="0"/>
      <w:spacing w:beforeLines="50" w:line="288" w:lineRule="auto"/>
      <w:ind w:firstLineChars="200" w:firstLine="200"/>
    </w:pPr>
    <w:rPr>
      <w:rFonts w:ascii="Times New Roman" w:eastAsia="宋体" w:hAnsi="Times New Roman" w:cs="Times New Roman"/>
      <w:kern w:val="0"/>
      <w:szCs w:val="24"/>
    </w:rPr>
  </w:style>
  <w:style w:type="paragraph" w:customStyle="1" w:styleId="affffffff4">
    <w:name w:val="本文正文字体"/>
    <w:basedOn w:val="a0"/>
    <w:uiPriority w:val="99"/>
    <w:qFormat/>
    <w:rsid w:val="00C8693D"/>
    <w:pPr>
      <w:spacing w:line="360" w:lineRule="auto"/>
      <w:ind w:firstLineChars="200" w:firstLine="200"/>
      <w:jc w:val="left"/>
    </w:pPr>
    <w:rPr>
      <w:rFonts w:ascii="宋体" w:eastAsia="宋体" w:hAnsi="宋体" w:cs="宋体"/>
      <w:sz w:val="24"/>
      <w:szCs w:val="20"/>
    </w:rPr>
  </w:style>
  <w:style w:type="paragraph" w:customStyle="1" w:styleId="affffffff5">
    <w:name w:val="文本"/>
    <w:basedOn w:val="a0"/>
    <w:uiPriority w:val="99"/>
    <w:semiHidden/>
    <w:qFormat/>
    <w:rsid w:val="00C8693D"/>
    <w:pPr>
      <w:spacing w:before="100" w:after="100" w:line="360" w:lineRule="auto"/>
      <w:ind w:firstLineChars="200" w:firstLine="480"/>
    </w:pPr>
    <w:rPr>
      <w:rFonts w:ascii="Times New Roman" w:eastAsia="宋体" w:hAnsi="Times New Roman" w:cs="宋体"/>
      <w:sz w:val="24"/>
      <w:szCs w:val="20"/>
    </w:rPr>
  </w:style>
  <w:style w:type="paragraph" w:customStyle="1" w:styleId="CharCharCharCharChar1">
    <w:name w:val="Char Char Char Char Char1"/>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paragraph" w:customStyle="1" w:styleId="CharCharCharCharChar2">
    <w:name w:val="Char Char Char Char Char2"/>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character" w:customStyle="1" w:styleId="1Char6">
    <w:name w:val="1、标题 Char"/>
    <w:link w:val="1ffd"/>
    <w:qFormat/>
    <w:locked/>
    <w:rsid w:val="00C8693D"/>
    <w:rPr>
      <w:b/>
      <w:sz w:val="24"/>
      <w:szCs w:val="24"/>
    </w:rPr>
  </w:style>
  <w:style w:type="paragraph" w:customStyle="1" w:styleId="1ffd">
    <w:name w:val="1、标题"/>
    <w:basedOn w:val="a0"/>
    <w:link w:val="1Char6"/>
    <w:qFormat/>
    <w:rsid w:val="00C8693D"/>
    <w:pPr>
      <w:adjustRightInd w:val="0"/>
      <w:snapToGrid w:val="0"/>
      <w:spacing w:beforeLines="50" w:after="50" w:line="360" w:lineRule="auto"/>
      <w:ind w:firstLineChars="200" w:firstLine="482"/>
      <w:outlineLvl w:val="3"/>
    </w:pPr>
    <w:rPr>
      <w:b/>
      <w:sz w:val="24"/>
      <w:szCs w:val="24"/>
    </w:rPr>
  </w:style>
  <w:style w:type="character" w:customStyle="1" w:styleId="Charffb">
    <w:name w:val="（一）标题 Char"/>
    <w:link w:val="affffffff6"/>
    <w:qFormat/>
    <w:locked/>
    <w:rsid w:val="00C8693D"/>
    <w:rPr>
      <w:rFonts w:ascii="Arial" w:eastAsia="黑体" w:hAnsi="Arial" w:cs="Arial"/>
      <w:b/>
      <w:bCs/>
      <w:sz w:val="28"/>
      <w:szCs w:val="32"/>
    </w:rPr>
  </w:style>
  <w:style w:type="paragraph" w:customStyle="1" w:styleId="affffffff6">
    <w:name w:val="（一）标题"/>
    <w:basedOn w:val="31"/>
    <w:link w:val="Charffb"/>
    <w:qFormat/>
    <w:rsid w:val="00C8693D"/>
    <w:pPr>
      <w:spacing w:beforeLines="50" w:before="0" w:afterLines="50" w:after="240" w:line="360" w:lineRule="auto"/>
    </w:pPr>
    <w:rPr>
      <w:rFonts w:ascii="Arial" w:eastAsia="黑体" w:hAnsi="Arial" w:cs="Arial"/>
      <w:sz w:val="28"/>
    </w:rPr>
  </w:style>
  <w:style w:type="character" w:customStyle="1" w:styleId="Char1a">
    <w:name w:val="标题 Char1"/>
    <w:uiPriority w:val="99"/>
    <w:qFormat/>
    <w:rsid w:val="00C8693D"/>
    <w:rPr>
      <w:rFonts w:ascii="等线 Light" w:hAnsi="等线 Light" w:cs="Times New Roman"/>
      <w:b/>
      <w:bCs/>
      <w:kern w:val="2"/>
      <w:sz w:val="32"/>
      <w:szCs w:val="32"/>
    </w:rPr>
  </w:style>
  <w:style w:type="character" w:customStyle="1" w:styleId="Charffc">
    <w:name w:val="章标题 Char"/>
    <w:link w:val="affffffff7"/>
    <w:qFormat/>
    <w:locked/>
    <w:rsid w:val="00C8693D"/>
    <w:rPr>
      <w:rFonts w:ascii="Cambria" w:eastAsia="黑体" w:hAnsi="Cambria"/>
      <w:b/>
      <w:bCs/>
      <w:sz w:val="32"/>
      <w:szCs w:val="32"/>
    </w:rPr>
  </w:style>
  <w:style w:type="paragraph" w:customStyle="1" w:styleId="affffffff7">
    <w:name w:val="章标题"/>
    <w:basedOn w:val="affd"/>
    <w:link w:val="Charffc"/>
    <w:qFormat/>
    <w:rsid w:val="00C8693D"/>
    <w:pPr>
      <w:shd w:val="clear" w:color="auto" w:fill="auto"/>
      <w:spacing w:beforeLines="50" w:afterLines="50" w:line="360" w:lineRule="auto"/>
    </w:pPr>
    <w:rPr>
      <w:rFonts w:ascii="Cambria" w:eastAsia="黑体" w:hAnsi="Cambria" w:cstheme="minorBidi"/>
    </w:rPr>
  </w:style>
  <w:style w:type="character" w:customStyle="1" w:styleId="Charffd">
    <w:name w:val="一、标题 Char"/>
    <w:link w:val="affffffff8"/>
    <w:qFormat/>
    <w:locked/>
    <w:rsid w:val="00C8693D"/>
    <w:rPr>
      <w:rFonts w:ascii="Arial" w:eastAsia="黑体" w:hAnsi="Arial" w:cs="Arial"/>
      <w:b/>
      <w:bCs/>
      <w:sz w:val="28"/>
      <w:szCs w:val="28"/>
    </w:rPr>
  </w:style>
  <w:style w:type="paragraph" w:customStyle="1" w:styleId="affffffff8">
    <w:name w:val="一、标题"/>
    <w:basedOn w:val="20"/>
    <w:link w:val="Charffd"/>
    <w:qFormat/>
    <w:rsid w:val="00C8693D"/>
    <w:pPr>
      <w:tabs>
        <w:tab w:val="left" w:pos="567"/>
      </w:tabs>
      <w:spacing w:beforeLines="50" w:before="0" w:afterLines="50" w:after="0" w:line="360" w:lineRule="auto"/>
      <w:ind w:left="567" w:hanging="567"/>
    </w:pPr>
    <w:rPr>
      <w:rFonts w:ascii="Arial" w:eastAsia="黑体" w:hAnsi="Arial" w:cs="Arial"/>
      <w:sz w:val="28"/>
      <w:szCs w:val="28"/>
    </w:rPr>
  </w:style>
  <w:style w:type="paragraph" w:customStyle="1" w:styleId="affffffff9">
    <w:name w:val="附注二级"/>
    <w:basedOn w:val="a0"/>
    <w:uiPriority w:val="99"/>
    <w:qFormat/>
    <w:rsid w:val="00C8693D"/>
    <w:pPr>
      <w:tabs>
        <w:tab w:val="left" w:pos="714"/>
      </w:tabs>
      <w:adjustRightInd w:val="0"/>
      <w:snapToGrid w:val="0"/>
      <w:spacing w:line="400" w:lineRule="atLeast"/>
      <w:ind w:left="756" w:hanging="770"/>
      <w:outlineLvl w:val="0"/>
    </w:pPr>
    <w:rPr>
      <w:rFonts w:ascii="宋体" w:eastAsia="宋体" w:hAnsi="宋体" w:cs="Times New Roman"/>
      <w:b/>
      <w:szCs w:val="21"/>
    </w:rPr>
  </w:style>
  <w:style w:type="paragraph" w:customStyle="1" w:styleId="affffffffa">
    <w:name w:val="附注三级"/>
    <w:basedOn w:val="a0"/>
    <w:uiPriority w:val="99"/>
    <w:qFormat/>
    <w:rsid w:val="00C8693D"/>
    <w:pPr>
      <w:tabs>
        <w:tab w:val="left" w:pos="1273"/>
      </w:tabs>
      <w:adjustRightInd w:val="0"/>
      <w:snapToGrid w:val="0"/>
      <w:spacing w:line="400" w:lineRule="atLeast"/>
      <w:ind w:leftChars="342" w:left="1256" w:hangingChars="255" w:hanging="538"/>
    </w:pPr>
    <w:rPr>
      <w:rFonts w:ascii="宋体" w:eastAsia="宋体" w:hAnsi="宋体" w:cs="Times New Roman"/>
      <w:b/>
      <w:bCs/>
      <w:szCs w:val="21"/>
    </w:rPr>
  </w:style>
  <w:style w:type="paragraph" w:customStyle="1" w:styleId="affffffffb">
    <w:name w:val="附注三级正文"/>
    <w:basedOn w:val="a0"/>
    <w:uiPriority w:val="99"/>
    <w:qFormat/>
    <w:rsid w:val="00C8693D"/>
    <w:pPr>
      <w:tabs>
        <w:tab w:val="left" w:pos="630"/>
      </w:tabs>
      <w:adjustRightInd w:val="0"/>
      <w:snapToGrid w:val="0"/>
      <w:spacing w:line="400" w:lineRule="atLeast"/>
      <w:ind w:leftChars="600" w:left="1260"/>
    </w:pPr>
    <w:rPr>
      <w:rFonts w:ascii="宋体" w:eastAsia="宋体" w:hAnsi="宋体" w:cs="Times New Roman"/>
      <w:szCs w:val="21"/>
    </w:rPr>
  </w:style>
  <w:style w:type="character" w:customStyle="1" w:styleId="Charffe">
    <w:name w:val="财务表格 Char"/>
    <w:link w:val="affffffffc"/>
    <w:qFormat/>
    <w:locked/>
    <w:rsid w:val="00C8693D"/>
    <w:rPr>
      <w:szCs w:val="21"/>
    </w:rPr>
  </w:style>
  <w:style w:type="paragraph" w:customStyle="1" w:styleId="affffffffc">
    <w:name w:val="财务表格"/>
    <w:basedOn w:val="a0"/>
    <w:link w:val="Charffe"/>
    <w:qFormat/>
    <w:rsid w:val="00C8693D"/>
    <w:pPr>
      <w:widowControl/>
      <w:jc w:val="left"/>
    </w:pPr>
    <w:rPr>
      <w:szCs w:val="21"/>
    </w:rPr>
  </w:style>
  <w:style w:type="character" w:customStyle="1" w:styleId="2Char7">
    <w:name w:val="财务表格2 Char"/>
    <w:link w:val="2ff8"/>
    <w:qFormat/>
    <w:locked/>
    <w:rsid w:val="00C8693D"/>
    <w:rPr>
      <w:szCs w:val="21"/>
    </w:rPr>
  </w:style>
  <w:style w:type="paragraph" w:customStyle="1" w:styleId="2ff8">
    <w:name w:val="财务表格2"/>
    <w:basedOn w:val="affffffffc"/>
    <w:link w:val="2Char7"/>
    <w:qFormat/>
    <w:rsid w:val="00C8693D"/>
  </w:style>
  <w:style w:type="paragraph" w:customStyle="1" w:styleId="3ff3">
    <w:name w:val="财务表格3"/>
    <w:basedOn w:val="affffffffc"/>
    <w:uiPriority w:val="99"/>
    <w:qFormat/>
    <w:rsid w:val="00C8693D"/>
    <w:rPr>
      <w:rFonts w:ascii="等线" w:eastAsia="等线" w:hAnsi="等线"/>
    </w:rPr>
  </w:style>
  <w:style w:type="character" w:customStyle="1" w:styleId="CharChar0">
    <w:name w:val="批注框文本 Char Char"/>
    <w:link w:val="1ffe"/>
    <w:qFormat/>
    <w:locked/>
    <w:rsid w:val="00C8693D"/>
    <w:rPr>
      <w:rFonts w:ascii="仿宋_GB2312" w:eastAsia="仿宋_GB2312"/>
      <w:sz w:val="18"/>
      <w:szCs w:val="18"/>
    </w:rPr>
  </w:style>
  <w:style w:type="paragraph" w:customStyle="1" w:styleId="1ffe">
    <w:name w:val="批注框文本1"/>
    <w:basedOn w:val="a0"/>
    <w:link w:val="CharChar0"/>
    <w:qFormat/>
    <w:rsid w:val="00C8693D"/>
    <w:pPr>
      <w:snapToGrid w:val="0"/>
      <w:ind w:firstLine="556"/>
    </w:pPr>
    <w:rPr>
      <w:rFonts w:ascii="仿宋_GB2312" w:eastAsia="仿宋_GB2312"/>
      <w:sz w:val="18"/>
      <w:szCs w:val="18"/>
    </w:rPr>
  </w:style>
  <w:style w:type="paragraph" w:customStyle="1" w:styleId="ecxmsonormal">
    <w:name w:val="ecxmsonormal"/>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fff">
    <w:name w:val="首行缩进 Char"/>
    <w:link w:val="affffffffd"/>
    <w:qFormat/>
    <w:locked/>
    <w:rsid w:val="00C8693D"/>
    <w:rPr>
      <w:sz w:val="24"/>
      <w:szCs w:val="24"/>
    </w:rPr>
  </w:style>
  <w:style w:type="paragraph" w:customStyle="1" w:styleId="affffffffd">
    <w:name w:val="首行缩进"/>
    <w:basedOn w:val="a0"/>
    <w:link w:val="Charfff"/>
    <w:qFormat/>
    <w:rsid w:val="00C8693D"/>
    <w:pPr>
      <w:spacing w:beforeLines="30" w:line="400" w:lineRule="atLeast"/>
      <w:ind w:firstLineChars="200" w:firstLine="200"/>
    </w:pPr>
    <w:rPr>
      <w:sz w:val="24"/>
      <w:szCs w:val="24"/>
    </w:rPr>
  </w:style>
  <w:style w:type="character" w:customStyle="1" w:styleId="Charfff0">
    <w:name w:val="脚注 Char"/>
    <w:link w:val="affffffffe"/>
    <w:qFormat/>
    <w:locked/>
    <w:rsid w:val="00C8693D"/>
    <w:rPr>
      <w:szCs w:val="24"/>
    </w:rPr>
  </w:style>
  <w:style w:type="paragraph" w:customStyle="1" w:styleId="affffffffe">
    <w:name w:val="脚注"/>
    <w:basedOn w:val="a0"/>
    <w:link w:val="Charfff0"/>
    <w:qFormat/>
    <w:rsid w:val="00C8693D"/>
    <w:rPr>
      <w:szCs w:val="24"/>
    </w:rPr>
  </w:style>
  <w:style w:type="character" w:customStyle="1" w:styleId="Charfff1">
    <w:name w:val="表格注释 Char"/>
    <w:link w:val="afffffffff"/>
    <w:qFormat/>
    <w:locked/>
    <w:rsid w:val="00C8693D"/>
    <w:rPr>
      <w:szCs w:val="21"/>
    </w:rPr>
  </w:style>
  <w:style w:type="paragraph" w:customStyle="1" w:styleId="afffffffff">
    <w:name w:val="表格注释"/>
    <w:basedOn w:val="a0"/>
    <w:next w:val="af"/>
    <w:link w:val="Charfff1"/>
    <w:qFormat/>
    <w:rsid w:val="00C8693D"/>
    <w:pPr>
      <w:spacing w:line="288" w:lineRule="auto"/>
    </w:pPr>
    <w:rPr>
      <w:szCs w:val="21"/>
    </w:rPr>
  </w:style>
  <w:style w:type="paragraph" w:customStyle="1" w:styleId="2ff9">
    <w:name w:val="批注框文本2"/>
    <w:basedOn w:val="a0"/>
    <w:uiPriority w:val="99"/>
    <w:qFormat/>
    <w:rsid w:val="00C8693D"/>
    <w:pPr>
      <w:snapToGrid w:val="0"/>
      <w:ind w:firstLine="556"/>
    </w:pPr>
    <w:rPr>
      <w:rFonts w:ascii="仿宋_GB2312" w:eastAsia="仿宋_GB2312" w:hAnsi="Times New Roman" w:cs="Times New Roman"/>
      <w:kern w:val="0"/>
      <w:sz w:val="18"/>
      <w:szCs w:val="18"/>
    </w:rPr>
  </w:style>
  <w:style w:type="paragraph" w:customStyle="1" w:styleId="afffffffff0">
    <w:name w:val="a"/>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ecxdefault">
    <w:name w:val="ecxdefault"/>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fff2">
    <w:name w:val="回复正文 Char"/>
    <w:link w:val="afffffffff1"/>
    <w:qFormat/>
    <w:locked/>
    <w:rsid w:val="00C8693D"/>
    <w:rPr>
      <w:sz w:val="24"/>
      <w:szCs w:val="24"/>
    </w:rPr>
  </w:style>
  <w:style w:type="paragraph" w:customStyle="1" w:styleId="afffffffff1">
    <w:name w:val="回复正文"/>
    <w:basedOn w:val="a0"/>
    <w:link w:val="Charfff2"/>
    <w:qFormat/>
    <w:rsid w:val="00C8693D"/>
    <w:pPr>
      <w:spacing w:line="360" w:lineRule="auto"/>
      <w:ind w:firstLineChars="200" w:firstLine="480"/>
    </w:pPr>
    <w:rPr>
      <w:sz w:val="24"/>
      <w:szCs w:val="24"/>
    </w:rPr>
  </w:style>
  <w:style w:type="paragraph" w:customStyle="1" w:styleId="-31">
    <w:name w:val="彩色底纹 - 强调文字颜色 31"/>
    <w:basedOn w:val="a0"/>
    <w:uiPriority w:val="34"/>
    <w:qFormat/>
    <w:rsid w:val="00C8693D"/>
    <w:pPr>
      <w:spacing w:beforeLines="50" w:line="360" w:lineRule="auto"/>
      <w:ind w:firstLineChars="200" w:firstLine="420"/>
    </w:pPr>
    <w:rPr>
      <w:rFonts w:ascii="Calibri" w:eastAsia="宋体" w:hAnsi="Calibri" w:cs="Times New Roman"/>
      <w:sz w:val="24"/>
    </w:rPr>
  </w:style>
  <w:style w:type="character" w:customStyle="1" w:styleId="02Char0">
    <w:name w:val="02标题二 Char"/>
    <w:link w:val="020"/>
    <w:qFormat/>
    <w:locked/>
    <w:rsid w:val="00C8693D"/>
    <w:rPr>
      <w:rFonts w:ascii="宋体" w:hAnsi="宋体"/>
      <w:b/>
      <w:sz w:val="24"/>
      <w:szCs w:val="24"/>
    </w:rPr>
  </w:style>
  <w:style w:type="paragraph" w:customStyle="1" w:styleId="020">
    <w:name w:val="02标题二"/>
    <w:basedOn w:val="a0"/>
    <w:link w:val="02Char0"/>
    <w:qFormat/>
    <w:rsid w:val="00C8693D"/>
    <w:pPr>
      <w:spacing w:beforeLines="150" w:line="360" w:lineRule="auto"/>
      <w:ind w:firstLineChars="200" w:firstLine="482"/>
      <w:outlineLvl w:val="2"/>
    </w:pPr>
    <w:rPr>
      <w:rFonts w:ascii="宋体" w:hAnsi="宋体"/>
      <w:b/>
      <w:sz w:val="24"/>
      <w:szCs w:val="24"/>
    </w:rPr>
  </w:style>
  <w:style w:type="character" w:customStyle="1" w:styleId="01Char">
    <w:name w:val="01标题一 Char"/>
    <w:link w:val="01"/>
    <w:qFormat/>
    <w:locked/>
    <w:rsid w:val="00C8693D"/>
    <w:rPr>
      <w:rFonts w:ascii="黑体" w:eastAsia="黑体" w:hAnsi="宋体"/>
      <w:b/>
      <w:sz w:val="28"/>
      <w:szCs w:val="28"/>
    </w:rPr>
  </w:style>
  <w:style w:type="paragraph" w:customStyle="1" w:styleId="01">
    <w:name w:val="01标题一"/>
    <w:basedOn w:val="a0"/>
    <w:link w:val="01Char"/>
    <w:qFormat/>
    <w:rsid w:val="00C8693D"/>
    <w:pPr>
      <w:spacing w:beforeLines="150" w:line="360" w:lineRule="auto"/>
      <w:outlineLvl w:val="1"/>
    </w:pPr>
    <w:rPr>
      <w:rFonts w:ascii="黑体" w:eastAsia="黑体" w:hAnsi="宋体"/>
      <w:b/>
      <w:sz w:val="28"/>
      <w:szCs w:val="28"/>
    </w:rPr>
  </w:style>
  <w:style w:type="character" w:customStyle="1" w:styleId="03Char0">
    <w:name w:val="03标题三 Char"/>
    <w:link w:val="030"/>
    <w:qFormat/>
    <w:locked/>
    <w:rsid w:val="00C8693D"/>
    <w:rPr>
      <w:rFonts w:ascii="宋体" w:hAnsi="宋体"/>
      <w:b/>
      <w:sz w:val="24"/>
      <w:szCs w:val="24"/>
    </w:rPr>
  </w:style>
  <w:style w:type="paragraph" w:customStyle="1" w:styleId="030">
    <w:name w:val="03标题三"/>
    <w:basedOn w:val="a0"/>
    <w:link w:val="03Char0"/>
    <w:qFormat/>
    <w:rsid w:val="00C8693D"/>
    <w:pPr>
      <w:spacing w:beforeLines="100" w:line="360" w:lineRule="auto"/>
      <w:ind w:firstLineChars="200" w:firstLine="482"/>
      <w:outlineLvl w:val="3"/>
    </w:pPr>
    <w:rPr>
      <w:rFonts w:ascii="宋体" w:hAnsi="宋体"/>
      <w:b/>
      <w:sz w:val="24"/>
      <w:szCs w:val="24"/>
    </w:rPr>
  </w:style>
  <w:style w:type="paragraph" w:customStyle="1" w:styleId="-310">
    <w:name w:val="深色列表 - 强调文字颜色 31"/>
    <w:uiPriority w:val="71"/>
    <w:qFormat/>
    <w:rsid w:val="00C8693D"/>
    <w:rPr>
      <w:rFonts w:ascii="Times New Roman" w:eastAsia="宋体" w:hAnsi="Times New Roman" w:cs="Times New Roman"/>
      <w:sz w:val="24"/>
    </w:rPr>
  </w:style>
  <w:style w:type="character" w:customStyle="1" w:styleId="2Char8">
    <w:name w:val="标题2 Char"/>
    <w:link w:val="2ffa"/>
    <w:qFormat/>
    <w:locked/>
    <w:rsid w:val="00C8693D"/>
    <w:rPr>
      <w:rFonts w:ascii="Arial" w:hAnsi="Arial" w:cs="Arial"/>
      <w:b/>
      <w:bCs/>
      <w:sz w:val="28"/>
      <w:szCs w:val="28"/>
    </w:rPr>
  </w:style>
  <w:style w:type="paragraph" w:customStyle="1" w:styleId="2ffa">
    <w:name w:val="标题2"/>
    <w:basedOn w:val="20"/>
    <w:link w:val="2Char8"/>
    <w:qFormat/>
    <w:rsid w:val="00C8693D"/>
    <w:pPr>
      <w:tabs>
        <w:tab w:val="left" w:pos="567"/>
      </w:tabs>
      <w:spacing w:beforeLines="150" w:before="0" w:afterLines="50" w:after="0" w:line="360" w:lineRule="auto"/>
      <w:ind w:left="567" w:firstLineChars="196" w:firstLine="551"/>
    </w:pPr>
    <w:rPr>
      <w:rFonts w:ascii="Arial" w:eastAsiaTheme="minorEastAsia" w:hAnsi="Arial" w:cs="Arial"/>
      <w:sz w:val="28"/>
      <w:szCs w:val="28"/>
    </w:rPr>
  </w:style>
  <w:style w:type="paragraph" w:customStyle="1" w:styleId="reader-word-layer">
    <w:name w:val="reader-word-layer"/>
    <w:basedOn w:val="a0"/>
    <w:uiPriority w:val="99"/>
    <w:qFormat/>
    <w:rsid w:val="00C8693D"/>
    <w:pPr>
      <w:widowControl/>
      <w:spacing w:before="100" w:beforeAutospacing="1" w:after="100" w:afterAutospacing="1" w:line="360" w:lineRule="auto"/>
      <w:ind w:firstLineChars="200" w:firstLine="200"/>
      <w:jc w:val="left"/>
    </w:pPr>
    <w:rPr>
      <w:rFonts w:ascii="宋体" w:eastAsia="宋体" w:hAnsi="宋体" w:cs="宋体"/>
      <w:kern w:val="0"/>
      <w:sz w:val="24"/>
      <w:szCs w:val="24"/>
    </w:rPr>
  </w:style>
  <w:style w:type="paragraph" w:customStyle="1" w:styleId="1fff">
    <w:name w:val="修订版本号1"/>
    <w:uiPriority w:val="99"/>
    <w:semiHidden/>
    <w:qFormat/>
    <w:rsid w:val="00C8693D"/>
    <w:rPr>
      <w:rFonts w:ascii="Times New Roman" w:eastAsia="宋体" w:hAnsi="Times New Roman" w:cs="Times New Roman"/>
      <w:sz w:val="24"/>
    </w:rPr>
  </w:style>
  <w:style w:type="character" w:customStyle="1" w:styleId="05Char0">
    <w:name w:val="05内页正文 Char"/>
    <w:link w:val="050"/>
    <w:qFormat/>
    <w:locked/>
    <w:rsid w:val="00C8693D"/>
    <w:rPr>
      <w:rFonts w:ascii="Arial" w:hAnsi="Arial" w:cs="Arial"/>
      <w:sz w:val="24"/>
      <w:szCs w:val="24"/>
    </w:rPr>
  </w:style>
  <w:style w:type="paragraph" w:customStyle="1" w:styleId="050">
    <w:name w:val="05内页正文"/>
    <w:basedOn w:val="a0"/>
    <w:link w:val="05Char0"/>
    <w:qFormat/>
    <w:rsid w:val="00C8693D"/>
    <w:pPr>
      <w:spacing w:line="360" w:lineRule="auto"/>
      <w:ind w:firstLine="480"/>
    </w:pPr>
    <w:rPr>
      <w:rFonts w:ascii="Arial" w:hAnsi="Arial" w:cs="Arial"/>
      <w:sz w:val="24"/>
      <w:szCs w:val="24"/>
    </w:rPr>
  </w:style>
  <w:style w:type="paragraph" w:customStyle="1" w:styleId="TOC11">
    <w:name w:val="TOC 标题11"/>
    <w:basedOn w:val="1"/>
    <w:next w:val="a0"/>
    <w:uiPriority w:val="39"/>
    <w:qFormat/>
    <w:rsid w:val="00C8693D"/>
    <w:pPr>
      <w:widowControl/>
      <w:tabs>
        <w:tab w:val="left" w:pos="567"/>
      </w:tabs>
      <w:spacing w:line="276" w:lineRule="auto"/>
      <w:ind w:left="567" w:hanging="567"/>
      <w:jc w:val="left"/>
      <w:outlineLvl w:val="9"/>
    </w:pPr>
    <w:rPr>
      <w:rFonts w:ascii="Cambria" w:eastAsia="MS Gothic" w:hAnsi="Cambria" w:cs="Times New Roman"/>
      <w:color w:val="365F91"/>
      <w:kern w:val="0"/>
      <w:sz w:val="28"/>
      <w:szCs w:val="28"/>
      <w:lang w:eastAsia="ja-JP"/>
    </w:rPr>
  </w:style>
  <w:style w:type="character" w:customStyle="1" w:styleId="Charfff3">
    <w:name w:val="表蕊表头 Char"/>
    <w:link w:val="afffffffff2"/>
    <w:qFormat/>
    <w:locked/>
    <w:rsid w:val="00C8693D"/>
    <w:rPr>
      <w:rFonts w:ascii="Arial" w:hAnsi="Arial" w:cs="Arial"/>
      <w:b/>
      <w:szCs w:val="21"/>
    </w:rPr>
  </w:style>
  <w:style w:type="paragraph" w:customStyle="1" w:styleId="afffffffff2">
    <w:name w:val="表蕊表头"/>
    <w:basedOn w:val="a0"/>
    <w:link w:val="Charfff3"/>
    <w:qFormat/>
    <w:rsid w:val="00C8693D"/>
    <w:pPr>
      <w:widowControl/>
      <w:adjustRightInd w:val="0"/>
      <w:jc w:val="center"/>
    </w:pPr>
    <w:rPr>
      <w:rFonts w:ascii="Arial" w:hAnsi="Arial" w:cs="Arial"/>
      <w:b/>
      <w:szCs w:val="21"/>
    </w:rPr>
  </w:style>
  <w:style w:type="character" w:customStyle="1" w:styleId="1CharChar0">
    <w:name w:val="正文段落1 Char Char"/>
    <w:link w:val="1fff0"/>
    <w:qFormat/>
    <w:locked/>
    <w:rsid w:val="00C8693D"/>
    <w:rPr>
      <w:rFonts w:ascii="楷体_GB2312" w:eastAsia="楷体_GB2312"/>
      <w:bCs/>
    </w:rPr>
  </w:style>
  <w:style w:type="paragraph" w:customStyle="1" w:styleId="1fff0">
    <w:name w:val="正文段落1"/>
    <w:basedOn w:val="a0"/>
    <w:link w:val="1CharChar0"/>
    <w:qFormat/>
    <w:rsid w:val="00C8693D"/>
    <w:pPr>
      <w:tabs>
        <w:tab w:val="left" w:pos="1200"/>
        <w:tab w:val="left" w:pos="7920"/>
        <w:tab w:val="left" w:pos="8280"/>
      </w:tabs>
      <w:spacing w:beforeLines="50" w:line="400" w:lineRule="exact"/>
      <w:ind w:rightChars="12" w:right="25" w:firstLineChars="200" w:firstLine="480"/>
    </w:pPr>
    <w:rPr>
      <w:rFonts w:ascii="楷体_GB2312" w:eastAsia="楷体_GB2312"/>
      <w:bCs/>
    </w:rPr>
  </w:style>
  <w:style w:type="paragraph" w:customStyle="1" w:styleId="afffffffff3">
    <w:name w:val="表格小五"/>
    <w:basedOn w:val="a0"/>
    <w:uiPriority w:val="99"/>
    <w:qFormat/>
    <w:rsid w:val="00C8693D"/>
    <w:pPr>
      <w:adjustRightInd w:val="0"/>
      <w:snapToGrid w:val="0"/>
      <w:spacing w:line="240" w:lineRule="exact"/>
      <w:ind w:rightChars="-20" w:right="-48"/>
      <w:jc w:val="center"/>
    </w:pPr>
    <w:rPr>
      <w:rFonts w:ascii="Times New Roman" w:eastAsia="宋体" w:hAnsi="Times New Roman" w:cs="Times New Roman"/>
      <w:kern w:val="40"/>
      <w:sz w:val="18"/>
      <w:szCs w:val="21"/>
    </w:rPr>
  </w:style>
  <w:style w:type="character" w:customStyle="1" w:styleId="Charfff4">
    <w:name w:val="表头 Char"/>
    <w:link w:val="afffffffff4"/>
    <w:qFormat/>
    <w:locked/>
    <w:rsid w:val="00C8693D"/>
    <w:rPr>
      <w:rFonts w:ascii="Arial" w:hAnsi="Arial" w:cs="Arial"/>
      <w:b/>
      <w:szCs w:val="21"/>
    </w:rPr>
  </w:style>
  <w:style w:type="paragraph" w:customStyle="1" w:styleId="afffffffff4">
    <w:name w:val="表头"/>
    <w:basedOn w:val="a0"/>
    <w:link w:val="Charfff4"/>
    <w:qFormat/>
    <w:rsid w:val="00C8693D"/>
    <w:pPr>
      <w:spacing w:beforeLines="50"/>
      <w:ind w:firstLineChars="200" w:firstLine="200"/>
      <w:jc w:val="left"/>
    </w:pPr>
    <w:rPr>
      <w:rFonts w:ascii="Arial" w:hAnsi="Arial" w:cs="Arial"/>
      <w:b/>
      <w:szCs w:val="21"/>
    </w:rPr>
  </w:style>
  <w:style w:type="paragraph" w:customStyle="1" w:styleId="5f0">
    <w:name w:val="我的样式5"/>
    <w:basedOn w:val="a0"/>
    <w:next w:val="a0"/>
    <w:uiPriority w:val="99"/>
    <w:qFormat/>
    <w:rsid w:val="00C8693D"/>
    <w:pPr>
      <w:tabs>
        <w:tab w:val="left" w:pos="900"/>
      </w:tabs>
      <w:spacing w:line="520" w:lineRule="exact"/>
    </w:pPr>
    <w:rPr>
      <w:rFonts w:ascii="Times New Roman" w:eastAsia="宋体" w:hAnsi="Times New Roman" w:cs="Times New Roman"/>
      <w:sz w:val="24"/>
      <w:szCs w:val="24"/>
    </w:rPr>
  </w:style>
  <w:style w:type="paragraph" w:customStyle="1" w:styleId="Char1CharCharCharCharCharCharCharCharCharCharChar1CharCharCharCharCharCharChar2">
    <w:name w:val="Char1 Char Char Char Char Char Char Char Char Char Char Char1 Char Char Char Char Char Char Char2"/>
    <w:basedOn w:val="a0"/>
    <w:uiPriority w:val="99"/>
    <w:qFormat/>
    <w:rsid w:val="00C8693D"/>
    <w:rPr>
      <w:rFonts w:ascii="Tahoma" w:eastAsia="宋体" w:hAnsi="Tahoma" w:cs="Times New Roman"/>
      <w:sz w:val="24"/>
      <w:szCs w:val="20"/>
    </w:rPr>
  </w:style>
  <w:style w:type="paragraph" w:customStyle="1" w:styleId="Schedule1">
    <w:name w:val="Schedule 1"/>
    <w:basedOn w:val="a0"/>
    <w:uiPriority w:val="99"/>
    <w:qFormat/>
    <w:rsid w:val="00C8693D"/>
    <w:pPr>
      <w:numPr>
        <w:numId w:val="13"/>
      </w:numPr>
      <w:tabs>
        <w:tab w:val="left" w:pos="851"/>
      </w:tabs>
    </w:pPr>
    <w:rPr>
      <w:rFonts w:ascii="Times New Roman" w:eastAsia="宋体" w:hAnsi="Times New Roman" w:cs="Times New Roman"/>
      <w:szCs w:val="24"/>
    </w:rPr>
  </w:style>
  <w:style w:type="paragraph" w:customStyle="1" w:styleId="Schedule2">
    <w:name w:val="Schedule 2"/>
    <w:basedOn w:val="a0"/>
    <w:uiPriority w:val="99"/>
    <w:qFormat/>
    <w:rsid w:val="00C8693D"/>
    <w:pPr>
      <w:numPr>
        <w:ilvl w:val="1"/>
        <w:numId w:val="13"/>
      </w:numPr>
      <w:tabs>
        <w:tab w:val="left" w:pos="1457"/>
      </w:tabs>
      <w:ind w:firstLine="0"/>
    </w:pPr>
    <w:rPr>
      <w:rFonts w:ascii="Times New Roman" w:eastAsia="宋体" w:hAnsi="Times New Roman" w:cs="Times New Roman"/>
      <w:szCs w:val="24"/>
    </w:rPr>
  </w:style>
  <w:style w:type="paragraph" w:customStyle="1" w:styleId="Schedule3">
    <w:name w:val="Schedule 3"/>
    <w:basedOn w:val="a0"/>
    <w:uiPriority w:val="99"/>
    <w:qFormat/>
    <w:rsid w:val="00C8693D"/>
    <w:pPr>
      <w:numPr>
        <w:ilvl w:val="2"/>
        <w:numId w:val="13"/>
      </w:numPr>
      <w:tabs>
        <w:tab w:val="left" w:pos="1157"/>
      </w:tabs>
      <w:ind w:firstLine="0"/>
    </w:pPr>
    <w:rPr>
      <w:rFonts w:ascii="Times New Roman" w:eastAsia="宋体" w:hAnsi="Times New Roman" w:cs="Times New Roman"/>
      <w:szCs w:val="24"/>
    </w:rPr>
  </w:style>
  <w:style w:type="paragraph" w:customStyle="1" w:styleId="Schedule4">
    <w:name w:val="Schedule 4"/>
    <w:basedOn w:val="a0"/>
    <w:uiPriority w:val="99"/>
    <w:qFormat/>
    <w:rsid w:val="00C8693D"/>
    <w:pPr>
      <w:numPr>
        <w:ilvl w:val="3"/>
        <w:numId w:val="13"/>
      </w:numPr>
      <w:tabs>
        <w:tab w:val="left" w:pos="2721"/>
      </w:tabs>
      <w:ind w:firstLine="0"/>
    </w:pPr>
    <w:rPr>
      <w:rFonts w:ascii="Times New Roman" w:eastAsia="宋体" w:hAnsi="Times New Roman" w:cs="Times New Roman"/>
      <w:szCs w:val="24"/>
    </w:rPr>
  </w:style>
  <w:style w:type="paragraph" w:customStyle="1" w:styleId="Schedule5">
    <w:name w:val="Schedule 5"/>
    <w:basedOn w:val="a0"/>
    <w:uiPriority w:val="99"/>
    <w:qFormat/>
    <w:rsid w:val="00C8693D"/>
    <w:pPr>
      <w:numPr>
        <w:ilvl w:val="4"/>
        <w:numId w:val="13"/>
      </w:numPr>
      <w:tabs>
        <w:tab w:val="left" w:pos="3288"/>
      </w:tabs>
      <w:ind w:firstLine="0"/>
    </w:pPr>
    <w:rPr>
      <w:rFonts w:ascii="Times New Roman" w:eastAsia="宋体" w:hAnsi="Times New Roman" w:cs="Times New Roman"/>
      <w:szCs w:val="24"/>
    </w:rPr>
  </w:style>
  <w:style w:type="paragraph" w:customStyle="1" w:styleId="Schedule6">
    <w:name w:val="Schedule 6"/>
    <w:basedOn w:val="a0"/>
    <w:uiPriority w:val="99"/>
    <w:qFormat/>
    <w:rsid w:val="00C8693D"/>
    <w:pPr>
      <w:numPr>
        <w:ilvl w:val="5"/>
        <w:numId w:val="13"/>
      </w:numPr>
      <w:tabs>
        <w:tab w:val="left" w:pos="3969"/>
      </w:tabs>
      <w:ind w:firstLine="0"/>
    </w:pPr>
    <w:rPr>
      <w:rFonts w:ascii="Times New Roman" w:eastAsia="宋体" w:hAnsi="Times New Roman" w:cs="Times New Roman"/>
      <w:szCs w:val="24"/>
    </w:rPr>
  </w:style>
  <w:style w:type="paragraph" w:customStyle="1" w:styleId="-32">
    <w:name w:val="附注-标题3"/>
    <w:uiPriority w:val="99"/>
    <w:qFormat/>
    <w:rsid w:val="00C8693D"/>
    <w:pPr>
      <w:tabs>
        <w:tab w:val="left" w:pos="1125"/>
      </w:tabs>
      <w:spacing w:beforeLines="25" w:line="360" w:lineRule="auto"/>
      <w:ind w:left="1125" w:hanging="720"/>
      <w:outlineLvl w:val="1"/>
    </w:pPr>
    <w:rPr>
      <w:rFonts w:ascii="Arial Narrow" w:eastAsia="宋体" w:hAnsi="Arial Narrow" w:cs="Times New Roman"/>
      <w:b/>
      <w:szCs w:val="21"/>
    </w:rPr>
  </w:style>
  <w:style w:type="paragraph" w:customStyle="1" w:styleId="Char1CharCharCharCharCharCharCharCharCharCharChar1CharCharCharCharCharCharChar1">
    <w:name w:val="Char1 Char Char Char Char Char Char Char Char Char Char Char1 Char Char Char Char Char Char Char1"/>
    <w:basedOn w:val="a0"/>
    <w:uiPriority w:val="99"/>
    <w:qFormat/>
    <w:rsid w:val="00C8693D"/>
    <w:rPr>
      <w:rFonts w:ascii="Tahoma" w:eastAsia="宋体" w:hAnsi="Tahoma" w:cs="Times New Roman"/>
      <w:sz w:val="24"/>
      <w:szCs w:val="20"/>
    </w:rPr>
  </w:style>
  <w:style w:type="paragraph" w:customStyle="1" w:styleId="DD">
    <w:name w:val="铁龙_DD正文"/>
    <w:basedOn w:val="a0"/>
    <w:uiPriority w:val="99"/>
    <w:qFormat/>
    <w:rsid w:val="00C8693D"/>
    <w:pPr>
      <w:spacing w:before="120" w:line="360" w:lineRule="auto"/>
      <w:ind w:firstLineChars="200" w:firstLine="480"/>
    </w:pPr>
    <w:rPr>
      <w:rFonts w:ascii="Times New Roman" w:eastAsia="宋体" w:hAnsi="Times New Roman" w:cs="Times New Roman"/>
      <w:sz w:val="24"/>
      <w:szCs w:val="24"/>
    </w:rPr>
  </w:style>
  <w:style w:type="character" w:customStyle="1" w:styleId="Charfff5">
    <w:name w:val="津滨发展正文 Char"/>
    <w:link w:val="afffffffff5"/>
    <w:qFormat/>
    <w:locked/>
    <w:rsid w:val="00C8693D"/>
    <w:rPr>
      <w:rFonts w:ascii="Arial" w:eastAsia="Arial" w:hAnsi="宋体" w:cs="Arial"/>
      <w:sz w:val="24"/>
      <w:szCs w:val="24"/>
    </w:rPr>
  </w:style>
  <w:style w:type="paragraph" w:customStyle="1" w:styleId="afffffffff5">
    <w:name w:val="津滨发展正文"/>
    <w:basedOn w:val="a0"/>
    <w:link w:val="Charfff5"/>
    <w:qFormat/>
    <w:rsid w:val="00C8693D"/>
    <w:pPr>
      <w:widowControl/>
      <w:spacing w:line="360" w:lineRule="auto"/>
      <w:ind w:firstLineChars="200" w:firstLine="480"/>
      <w:jc w:val="left"/>
    </w:pPr>
    <w:rPr>
      <w:rFonts w:ascii="Arial" w:eastAsia="Arial" w:hAnsi="宋体" w:cs="Arial"/>
      <w:sz w:val="24"/>
      <w:szCs w:val="24"/>
    </w:rPr>
  </w:style>
  <w:style w:type="character" w:customStyle="1" w:styleId="CharChar13">
    <w:name w:val="段 Char Char1"/>
    <w:link w:val="Charfff6"/>
    <w:qFormat/>
    <w:locked/>
    <w:rsid w:val="00C8693D"/>
    <w:rPr>
      <w:rFonts w:ascii="Arial" w:hAnsi="Arial" w:cs="Arial"/>
      <w:color w:val="000000"/>
      <w:sz w:val="24"/>
    </w:rPr>
  </w:style>
  <w:style w:type="paragraph" w:customStyle="1" w:styleId="Charfff6">
    <w:name w:val="段 Char"/>
    <w:basedOn w:val="a0"/>
    <w:link w:val="CharChar13"/>
    <w:qFormat/>
    <w:rsid w:val="00C8693D"/>
    <w:pPr>
      <w:tabs>
        <w:tab w:val="left" w:pos="180"/>
        <w:tab w:val="left" w:pos="6960"/>
        <w:tab w:val="left" w:pos="8100"/>
      </w:tabs>
      <w:adjustRightInd w:val="0"/>
      <w:snapToGrid w:val="0"/>
      <w:spacing w:line="520" w:lineRule="atLeast"/>
      <w:ind w:right="26" w:firstLineChars="200" w:firstLine="480"/>
    </w:pPr>
    <w:rPr>
      <w:rFonts w:ascii="Arial" w:hAnsi="Arial" w:cs="Arial"/>
      <w:color w:val="000000"/>
      <w:sz w:val="24"/>
    </w:rPr>
  </w:style>
  <w:style w:type="paragraph" w:customStyle="1" w:styleId="1fff1">
    <w:name w:val="文本块1"/>
    <w:basedOn w:val="a0"/>
    <w:uiPriority w:val="99"/>
    <w:qFormat/>
    <w:rsid w:val="00C8693D"/>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xl87">
    <w:name w:val="xl8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8">
    <w:name w:val="xl88"/>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xl90">
    <w:name w:val="xl90"/>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2">
    <w:name w:val="xl92"/>
    <w:basedOn w:val="a0"/>
    <w:qFormat/>
    <w:rsid w:val="00C8693D"/>
    <w:pPr>
      <w:widowControl/>
      <w:shd w:val="clear" w:color="auto" w:fill="FFFFFF"/>
      <w:spacing w:before="100" w:beforeAutospacing="1" w:after="100" w:afterAutospacing="1"/>
      <w:jc w:val="left"/>
    </w:pPr>
    <w:rPr>
      <w:rFonts w:ascii="宋体" w:eastAsia="宋体" w:hAnsi="宋体" w:cs="宋体"/>
      <w:kern w:val="0"/>
      <w:sz w:val="24"/>
      <w:szCs w:val="24"/>
    </w:rPr>
  </w:style>
  <w:style w:type="character" w:customStyle="1" w:styleId="Bodytext">
    <w:name w:val="Body text_"/>
    <w:link w:val="79"/>
    <w:qFormat/>
    <w:locked/>
    <w:rsid w:val="00C8693D"/>
    <w:rPr>
      <w:rFonts w:ascii="MingLiU" w:eastAsia="MingLiU" w:hAnsi="MingLiU" w:cs="MingLiU"/>
      <w:spacing w:val="10"/>
      <w:sz w:val="22"/>
      <w:shd w:val="clear" w:color="auto" w:fill="FFFFFF"/>
    </w:rPr>
  </w:style>
  <w:style w:type="paragraph" w:customStyle="1" w:styleId="79">
    <w:name w:val="正文文本7"/>
    <w:basedOn w:val="a0"/>
    <w:link w:val="Bodytext"/>
    <w:qFormat/>
    <w:rsid w:val="00C8693D"/>
    <w:pPr>
      <w:shd w:val="clear" w:color="auto" w:fill="FFFFFF"/>
      <w:spacing w:before="4260" w:line="418" w:lineRule="exact"/>
      <w:jc w:val="distribute"/>
    </w:pPr>
    <w:rPr>
      <w:rFonts w:ascii="MingLiU" w:eastAsia="MingLiU" w:hAnsi="MingLiU" w:cs="MingLiU"/>
      <w:spacing w:val="10"/>
      <w:sz w:val="22"/>
    </w:rPr>
  </w:style>
  <w:style w:type="paragraph" w:customStyle="1" w:styleId="afffffffff6">
    <w:name w:val="目录样式"/>
    <w:basedOn w:val="21"/>
    <w:next w:val="a0"/>
    <w:uiPriority w:val="99"/>
    <w:qFormat/>
    <w:rsid w:val="00C8693D"/>
    <w:pPr>
      <w:ind w:leftChars="0" w:left="210"/>
      <w:jc w:val="left"/>
    </w:pPr>
    <w:rPr>
      <w:rFonts w:ascii="Calibri" w:eastAsia="宋体" w:hAnsi="Calibri" w:cs="Times New Roman"/>
      <w:b/>
      <w:bCs/>
      <w:smallCaps/>
      <w:sz w:val="20"/>
      <w:szCs w:val="20"/>
    </w:rPr>
  </w:style>
  <w:style w:type="paragraph" w:customStyle="1" w:styleId="2ffb">
    <w:name w:val="纯文本2"/>
    <w:basedOn w:val="a0"/>
    <w:uiPriority w:val="99"/>
    <w:qFormat/>
    <w:rsid w:val="00C8693D"/>
    <w:pPr>
      <w:adjustRightInd w:val="0"/>
    </w:pPr>
    <w:rPr>
      <w:rFonts w:ascii="宋体" w:eastAsia="宋体" w:hAnsi="Courier New" w:cs="Times New Roman"/>
      <w:szCs w:val="20"/>
    </w:rPr>
  </w:style>
  <w:style w:type="paragraph" w:customStyle="1" w:styleId="2ffc">
    <w:name w:val="日期2"/>
    <w:basedOn w:val="a0"/>
    <w:next w:val="a0"/>
    <w:uiPriority w:val="99"/>
    <w:qFormat/>
    <w:rsid w:val="00C8693D"/>
    <w:pPr>
      <w:autoSpaceDE w:val="0"/>
      <w:autoSpaceDN w:val="0"/>
      <w:adjustRightInd w:val="0"/>
      <w:spacing w:line="312" w:lineRule="atLeast"/>
      <w:jc w:val="right"/>
    </w:pPr>
    <w:rPr>
      <w:rFonts w:ascii="仿宋_GB2312" w:eastAsia="仿宋_GB2312" w:hAnsi="Times New Roman" w:cs="Times New Roman"/>
      <w:kern w:val="0"/>
      <w:sz w:val="28"/>
      <w:szCs w:val="20"/>
    </w:rPr>
  </w:style>
  <w:style w:type="paragraph" w:customStyle="1" w:styleId="22a">
    <w:name w:val="正文文本缩进 22"/>
    <w:basedOn w:val="a0"/>
    <w:uiPriority w:val="99"/>
    <w:qFormat/>
    <w:rsid w:val="00C8693D"/>
    <w:pPr>
      <w:adjustRightInd w:val="0"/>
      <w:spacing w:line="288" w:lineRule="auto"/>
      <w:ind w:firstLine="540"/>
    </w:pPr>
    <w:rPr>
      <w:rFonts w:ascii="Times New Roman" w:eastAsia="宋体" w:hAnsi="Times New Roman" w:cs="Times New Roman"/>
      <w:sz w:val="28"/>
      <w:szCs w:val="20"/>
    </w:rPr>
  </w:style>
  <w:style w:type="paragraph" w:customStyle="1" w:styleId="2ffd">
    <w:name w:val="文本块2"/>
    <w:basedOn w:val="a0"/>
    <w:uiPriority w:val="99"/>
    <w:qFormat/>
    <w:rsid w:val="00C8693D"/>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328">
    <w:name w:val="正文文本缩进 32"/>
    <w:basedOn w:val="a0"/>
    <w:uiPriority w:val="99"/>
    <w:qFormat/>
    <w:rsid w:val="00C8693D"/>
    <w:pPr>
      <w:widowControl/>
      <w:adjustRightInd w:val="0"/>
      <w:spacing w:line="360" w:lineRule="auto"/>
      <w:ind w:right="-335" w:firstLine="540"/>
    </w:pPr>
    <w:rPr>
      <w:rFonts w:ascii="仿宋_GB2312" w:eastAsia="仿宋_GB2312" w:hAnsi="Times New Roman" w:cs="Times New Roman"/>
      <w:kern w:val="0"/>
      <w:sz w:val="28"/>
      <w:szCs w:val="20"/>
    </w:rPr>
  </w:style>
  <w:style w:type="paragraph" w:customStyle="1" w:styleId="afffffffff7">
    <w:name w:val="表格左对齐"/>
    <w:uiPriority w:val="99"/>
    <w:qFormat/>
    <w:rsid w:val="00C8693D"/>
    <w:rPr>
      <w:rFonts w:ascii="Arial" w:eastAsia="宋体" w:hAnsi="Arial" w:cs="Arial"/>
      <w:szCs w:val="24"/>
    </w:rPr>
  </w:style>
  <w:style w:type="paragraph" w:customStyle="1" w:styleId="afffffffff8">
    <w:name w:val="表格居中"/>
    <w:uiPriority w:val="99"/>
    <w:qFormat/>
    <w:rsid w:val="00C8693D"/>
    <w:pPr>
      <w:jc w:val="center"/>
    </w:pPr>
    <w:rPr>
      <w:rFonts w:ascii="Arial" w:eastAsia="宋体" w:hAnsi="Arial" w:cs="Arial"/>
      <w:szCs w:val="24"/>
    </w:rPr>
  </w:style>
  <w:style w:type="paragraph" w:customStyle="1" w:styleId="afffffffff9">
    <w:name w:val="表格标题行"/>
    <w:basedOn w:val="a0"/>
    <w:uiPriority w:val="99"/>
    <w:qFormat/>
    <w:rsid w:val="00C8693D"/>
    <w:pPr>
      <w:jc w:val="center"/>
    </w:pPr>
    <w:rPr>
      <w:rFonts w:ascii="Arial" w:eastAsia="宋体" w:hAnsi="Arial" w:cs="Arial"/>
      <w:b/>
      <w:szCs w:val="24"/>
    </w:rPr>
  </w:style>
  <w:style w:type="paragraph" w:customStyle="1" w:styleId="afffffffffa">
    <w:name w:val="表格加粗居中"/>
    <w:uiPriority w:val="99"/>
    <w:qFormat/>
    <w:rsid w:val="00C8693D"/>
    <w:pPr>
      <w:jc w:val="center"/>
    </w:pPr>
    <w:rPr>
      <w:rFonts w:ascii="Arial" w:eastAsia="宋体" w:hAnsi="Arial" w:cs="宋体"/>
      <w:b/>
      <w:kern w:val="0"/>
      <w:szCs w:val="24"/>
    </w:rPr>
  </w:style>
  <w:style w:type="paragraph" w:customStyle="1" w:styleId="afffffffffb">
    <w:name w:val="表格加粗左对齐"/>
    <w:uiPriority w:val="99"/>
    <w:qFormat/>
    <w:rsid w:val="00C8693D"/>
    <w:rPr>
      <w:rFonts w:ascii="Arial" w:eastAsia="宋体" w:hAnsi="Arial" w:cs="Arial"/>
      <w:b/>
      <w:szCs w:val="21"/>
    </w:rPr>
  </w:style>
  <w:style w:type="paragraph" w:customStyle="1" w:styleId="afffffffffc">
    <w:name w:val="表格右对齐"/>
    <w:uiPriority w:val="99"/>
    <w:qFormat/>
    <w:rsid w:val="00C8693D"/>
    <w:pPr>
      <w:jc w:val="right"/>
    </w:pPr>
    <w:rPr>
      <w:rFonts w:ascii="Arial" w:eastAsia="宋体" w:hAnsi="Arial" w:cs="Arial"/>
      <w:szCs w:val="24"/>
    </w:rPr>
  </w:style>
  <w:style w:type="paragraph" w:customStyle="1" w:styleId="afffffffffd">
    <w:name w:val="表格单位"/>
    <w:uiPriority w:val="99"/>
    <w:qFormat/>
    <w:rsid w:val="00C8693D"/>
    <w:pPr>
      <w:keepNext/>
      <w:jc w:val="right"/>
    </w:pPr>
    <w:rPr>
      <w:rFonts w:ascii="Arial" w:eastAsia="宋体" w:hAnsi="Arial" w:cs="Arial"/>
      <w:szCs w:val="21"/>
    </w:rPr>
  </w:style>
  <w:style w:type="paragraph" w:customStyle="1" w:styleId="afffffffffe">
    <w:name w:val="表格附注"/>
    <w:next w:val="a0"/>
    <w:uiPriority w:val="99"/>
    <w:qFormat/>
    <w:rsid w:val="00C8693D"/>
    <w:pPr>
      <w:snapToGrid w:val="0"/>
      <w:ind w:firstLine="402"/>
    </w:pPr>
    <w:rPr>
      <w:rFonts w:ascii="Arial" w:eastAsia="宋体" w:hAnsi="宋体" w:cs="Arial"/>
      <w:color w:val="000000"/>
      <w:kern w:val="0"/>
      <w:szCs w:val="24"/>
      <w:u w:color="323E4F"/>
    </w:rPr>
  </w:style>
  <w:style w:type="paragraph" w:customStyle="1" w:styleId="TEXT">
    <w:name w:val="TEXT"/>
    <w:basedOn w:val="a0"/>
    <w:uiPriority w:val="99"/>
    <w:qFormat/>
    <w:rsid w:val="00C8693D"/>
    <w:pPr>
      <w:widowControl/>
      <w:tabs>
        <w:tab w:val="left" w:pos="835"/>
        <w:tab w:val="left" w:pos="1728"/>
      </w:tabs>
      <w:autoSpaceDE w:val="0"/>
      <w:autoSpaceDN w:val="0"/>
      <w:adjustRightInd w:val="0"/>
      <w:spacing w:line="360" w:lineRule="atLeast"/>
    </w:pPr>
    <w:rPr>
      <w:rFonts w:ascii="Times New Roman" w:eastAsia="宋体" w:hAnsi="Times New Roman" w:cs="Times New Roman"/>
      <w:spacing w:val="20"/>
      <w:kern w:val="0"/>
      <w:sz w:val="26"/>
      <w:szCs w:val="26"/>
    </w:rPr>
  </w:style>
  <w:style w:type="paragraph" w:customStyle="1" w:styleId="-112">
    <w:name w:val="彩色底纹 - 着色 11"/>
    <w:uiPriority w:val="99"/>
    <w:semiHidden/>
    <w:qFormat/>
    <w:rsid w:val="00C8693D"/>
    <w:rPr>
      <w:rFonts w:ascii="Times New Roman" w:eastAsia="宋体" w:hAnsi="Times New Roman" w:cs="Times New Roman"/>
      <w:szCs w:val="24"/>
    </w:rPr>
  </w:style>
  <w:style w:type="paragraph" w:customStyle="1" w:styleId="2-21">
    <w:name w:val="中等深浅列表 2 - 强调文字颜色 21"/>
    <w:uiPriority w:val="71"/>
    <w:qFormat/>
    <w:rsid w:val="00C8693D"/>
    <w:rPr>
      <w:rFonts w:ascii="Times New Roman" w:eastAsia="宋体" w:hAnsi="Times New Roman" w:cs="Times New Roman"/>
      <w:szCs w:val="24"/>
    </w:rPr>
  </w:style>
  <w:style w:type="paragraph" w:customStyle="1" w:styleId="-311">
    <w:name w:val="浅色列表 - 强调文字颜色 31"/>
    <w:uiPriority w:val="71"/>
    <w:qFormat/>
    <w:rsid w:val="00C8693D"/>
    <w:rPr>
      <w:rFonts w:ascii="Times New Roman" w:eastAsia="宋体" w:hAnsi="Times New Roman" w:cs="Times New Roman"/>
      <w:szCs w:val="24"/>
    </w:rPr>
  </w:style>
  <w:style w:type="paragraph" w:customStyle="1" w:styleId="affffffffff">
    <w:name w:val="附注二级正文"/>
    <w:basedOn w:val="a0"/>
    <w:uiPriority w:val="99"/>
    <w:qFormat/>
    <w:rsid w:val="00C8693D"/>
    <w:pPr>
      <w:adjustRightInd w:val="0"/>
      <w:snapToGrid w:val="0"/>
      <w:spacing w:line="400" w:lineRule="atLeast"/>
      <w:ind w:leftChars="342" w:left="718"/>
    </w:pPr>
    <w:rPr>
      <w:rFonts w:ascii="宋体" w:eastAsia="宋体" w:hAnsi="宋体" w:cs="Times New Roman"/>
      <w:szCs w:val="21"/>
    </w:rPr>
  </w:style>
  <w:style w:type="character" w:customStyle="1" w:styleId="CharChar2">
    <w:name w:val="中伦正文 Char Char"/>
    <w:link w:val="affffffffff0"/>
    <w:uiPriority w:val="99"/>
    <w:qFormat/>
    <w:locked/>
    <w:rsid w:val="00C8693D"/>
    <w:rPr>
      <w:sz w:val="24"/>
    </w:rPr>
  </w:style>
  <w:style w:type="paragraph" w:customStyle="1" w:styleId="affffffffff0">
    <w:name w:val="中伦正文"/>
    <w:basedOn w:val="a0"/>
    <w:link w:val="CharChar2"/>
    <w:uiPriority w:val="99"/>
    <w:qFormat/>
    <w:rsid w:val="00C8693D"/>
    <w:pPr>
      <w:spacing w:before="156" w:after="156" w:line="360" w:lineRule="auto"/>
      <w:ind w:firstLineChars="200" w:firstLine="480"/>
    </w:pPr>
    <w:rPr>
      <w:sz w:val="24"/>
    </w:rPr>
  </w:style>
  <w:style w:type="paragraph" w:customStyle="1" w:styleId="2-11">
    <w:name w:val="中等深浅网格 2 - 强调文字颜色 11"/>
    <w:basedOn w:val="a0"/>
    <w:uiPriority w:val="63"/>
    <w:qFormat/>
    <w:rsid w:val="00C8693D"/>
    <w:pPr>
      <w:spacing w:beforeLines="50" w:line="360" w:lineRule="auto"/>
      <w:ind w:firstLineChars="200" w:firstLine="200"/>
    </w:pPr>
    <w:rPr>
      <w:rFonts w:ascii="Calibri Light" w:eastAsia="宋体" w:hAnsi="Calibri Light" w:cs="Times New Roman"/>
      <w:color w:val="000000"/>
      <w:sz w:val="24"/>
    </w:rPr>
  </w:style>
  <w:style w:type="character" w:customStyle="1" w:styleId="Charfff7">
    <w:name w:val="津滨正文 Char"/>
    <w:link w:val="affffffffff1"/>
    <w:qFormat/>
    <w:locked/>
    <w:rsid w:val="00C8693D"/>
    <w:rPr>
      <w:rFonts w:ascii="Arial" w:hAnsi="Arial" w:cs="Arial"/>
      <w:b/>
      <w:bCs/>
      <w:sz w:val="24"/>
      <w:szCs w:val="24"/>
    </w:rPr>
  </w:style>
  <w:style w:type="paragraph" w:customStyle="1" w:styleId="affffffffff1">
    <w:name w:val="津滨正文"/>
    <w:basedOn w:val="afffffffff5"/>
    <w:link w:val="Charfff7"/>
    <w:qFormat/>
    <w:rsid w:val="00C8693D"/>
    <w:rPr>
      <w:rFonts w:eastAsiaTheme="minorEastAsia" w:hAnsi="Arial"/>
      <w:b/>
      <w:bCs/>
    </w:rPr>
  </w:style>
  <w:style w:type="paragraph" w:customStyle="1" w:styleId="JaiKai">
    <w:name w:val="JaiKai"/>
    <w:basedOn w:val="a0"/>
    <w:uiPriority w:val="99"/>
    <w:qFormat/>
    <w:rsid w:val="00C8693D"/>
    <w:pPr>
      <w:adjustRightInd w:val="0"/>
      <w:spacing w:before="120" w:line="360" w:lineRule="atLeast"/>
      <w:ind w:firstLine="576"/>
    </w:pPr>
    <w:rPr>
      <w:rFonts w:ascii="楷体" w:eastAsia="楷体" w:hAnsi="Times New Roman" w:cs="Times New Roman"/>
      <w:spacing w:val="-35"/>
      <w:kern w:val="0"/>
      <w:sz w:val="24"/>
      <w:szCs w:val="20"/>
    </w:rPr>
  </w:style>
  <w:style w:type="paragraph" w:customStyle="1" w:styleId="151">
    <w:name w:val="样式15"/>
    <w:uiPriority w:val="99"/>
    <w:qFormat/>
    <w:rsid w:val="00C8693D"/>
    <w:pPr>
      <w:widowControl w:val="0"/>
      <w:spacing w:beforeLines="50"/>
      <w:jc w:val="both"/>
    </w:pPr>
    <w:rPr>
      <w:rFonts w:ascii="Times New Roman" w:eastAsia="黑体" w:hAnsi="Times New Roman" w:cs="Times New Roman"/>
      <w:b/>
      <w:kern w:val="0"/>
      <w:sz w:val="28"/>
      <w:szCs w:val="28"/>
    </w:rPr>
  </w:style>
  <w:style w:type="paragraph" w:customStyle="1" w:styleId="94">
    <w:name w:val="样式9"/>
    <w:basedOn w:val="2ff0"/>
    <w:uiPriority w:val="99"/>
    <w:qFormat/>
    <w:rsid w:val="00C8693D"/>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11f">
    <w:name w:val="样式11"/>
    <w:basedOn w:val="a0"/>
    <w:uiPriority w:val="99"/>
    <w:qFormat/>
    <w:rsid w:val="00C8693D"/>
    <w:rPr>
      <w:rFonts w:ascii="Times New Roman" w:eastAsia="宋体" w:hAnsi="Times New Roman" w:cs="Times New Roman"/>
      <w:szCs w:val="21"/>
    </w:rPr>
  </w:style>
  <w:style w:type="paragraph" w:customStyle="1" w:styleId="101">
    <w:name w:val="样式10"/>
    <w:basedOn w:val="3f9"/>
    <w:uiPriority w:val="99"/>
    <w:qFormat/>
    <w:rsid w:val="00C8693D"/>
    <w:pPr>
      <w:tabs>
        <w:tab w:val="left" w:pos="360"/>
      </w:tabs>
      <w:suppressAutoHyphens/>
      <w:spacing w:line="760" w:lineRule="exact"/>
      <w:ind w:firstLineChars="0" w:firstLine="0"/>
      <w:jc w:val="center"/>
    </w:pPr>
    <w:rPr>
      <w:rFonts w:ascii="宋体" w:eastAsia="黑体" w:hAnsi="宋体"/>
      <w:b/>
      <w:kern w:val="2"/>
      <w:sz w:val="32"/>
      <w:szCs w:val="24"/>
    </w:rPr>
  </w:style>
  <w:style w:type="paragraph" w:customStyle="1" w:styleId="139">
    <w:name w:val="样式13"/>
    <w:basedOn w:val="2ff0"/>
    <w:uiPriority w:val="99"/>
    <w:qFormat/>
    <w:rsid w:val="00C8693D"/>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font0">
    <w:name w:val="font0"/>
    <w:basedOn w:val="a0"/>
    <w:uiPriority w:val="99"/>
    <w:qFormat/>
    <w:rsid w:val="00C8693D"/>
    <w:pPr>
      <w:widowControl/>
      <w:spacing w:before="100" w:beforeAutospacing="1" w:after="100" w:afterAutospacing="1"/>
      <w:jc w:val="left"/>
    </w:pPr>
    <w:rPr>
      <w:rFonts w:ascii="宋体" w:eastAsia="宋体" w:hAnsi="宋体" w:cs="Times New Roman"/>
      <w:kern w:val="0"/>
      <w:sz w:val="24"/>
      <w:szCs w:val="24"/>
    </w:rPr>
  </w:style>
  <w:style w:type="paragraph" w:customStyle="1" w:styleId="HeaderBase">
    <w:name w:val="Header Base"/>
    <w:basedOn w:val="a7"/>
    <w:uiPriority w:val="99"/>
    <w:qFormat/>
    <w:rsid w:val="00C8693D"/>
    <w:pPr>
      <w:spacing w:after="120"/>
      <w:ind w:left="0"/>
      <w:jc w:val="both"/>
    </w:pPr>
    <w:rPr>
      <w:rFonts w:ascii="Times New Roman" w:hAnsi="Times New Roman" w:cs="Times New Roman"/>
      <w:kern w:val="2"/>
      <w:sz w:val="21"/>
      <w:lang w:eastAsia="zh-CN"/>
    </w:rPr>
  </w:style>
  <w:style w:type="paragraph" w:customStyle="1" w:styleId="xl69">
    <w:name w:val="xl69"/>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70">
    <w:name w:val="xl70"/>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 w:val="24"/>
      <w:szCs w:val="24"/>
    </w:rPr>
  </w:style>
  <w:style w:type="paragraph" w:customStyle="1" w:styleId="xl71">
    <w:name w:val="xl71"/>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73">
    <w:name w:val="xl73"/>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3">
    <w:name w:val="xl93"/>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4">
    <w:name w:val="xl94"/>
    <w:basedOn w:val="a0"/>
    <w:qFormat/>
    <w:rsid w:val="00C8693D"/>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5">
    <w:name w:val="xl95"/>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6">
    <w:name w:val="xl96"/>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7">
    <w:name w:val="xl97"/>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8">
    <w:name w:val="xl98"/>
    <w:basedOn w:val="a0"/>
    <w:qFormat/>
    <w:rsid w:val="00C8693D"/>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9">
    <w:name w:val="xl99"/>
    <w:basedOn w:val="a0"/>
    <w:qFormat/>
    <w:rsid w:val="00C8693D"/>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0">
    <w:name w:val="xl100"/>
    <w:basedOn w:val="a0"/>
    <w:qFormat/>
    <w:rsid w:val="00C8693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1">
    <w:name w:val="xl101"/>
    <w:basedOn w:val="a0"/>
    <w:qFormat/>
    <w:rsid w:val="00C8693D"/>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2">
    <w:name w:val="xl102"/>
    <w:basedOn w:val="a0"/>
    <w:qFormat/>
    <w:rsid w:val="00C8693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3">
    <w:name w:val="xl103"/>
    <w:basedOn w:val="a0"/>
    <w:qFormat/>
    <w:rsid w:val="00C8693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4">
    <w:name w:val="xl104"/>
    <w:basedOn w:val="a0"/>
    <w:qFormat/>
    <w:rsid w:val="00C8693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5">
    <w:name w:val="xl105"/>
    <w:basedOn w:val="a0"/>
    <w:qFormat/>
    <w:rsid w:val="00C8693D"/>
    <w:pPr>
      <w:widowControl/>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6">
    <w:name w:val="xl10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7">
    <w:name w:val="xl107"/>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8">
    <w:name w:val="xl108"/>
    <w:basedOn w:val="a0"/>
    <w:qFormat/>
    <w:rsid w:val="00C8693D"/>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9">
    <w:name w:val="xl109"/>
    <w:basedOn w:val="a0"/>
    <w:qFormat/>
    <w:rsid w:val="00C8693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0">
    <w:name w:val="xl110"/>
    <w:basedOn w:val="a0"/>
    <w:qFormat/>
    <w:rsid w:val="00C8693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1">
    <w:name w:val="xl111"/>
    <w:basedOn w:val="a0"/>
    <w:qFormat/>
    <w:rsid w:val="00C8693D"/>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8">
    <w:name w:val="xl118"/>
    <w:basedOn w:val="a0"/>
    <w:qFormat/>
    <w:rsid w:val="00C8693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9">
    <w:name w:val="xl119"/>
    <w:basedOn w:val="a0"/>
    <w:qFormat/>
    <w:rsid w:val="00C8693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0">
    <w:name w:val="xl120"/>
    <w:basedOn w:val="a0"/>
    <w:qFormat/>
    <w:rsid w:val="00C8693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1">
    <w:name w:val="xl121"/>
    <w:basedOn w:val="a0"/>
    <w:qFormat/>
    <w:rsid w:val="00C8693D"/>
    <w:pPr>
      <w:widowControl/>
      <w:pBdr>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2">
    <w:name w:val="xl122"/>
    <w:basedOn w:val="a0"/>
    <w:qFormat/>
    <w:rsid w:val="00C8693D"/>
    <w:pPr>
      <w:widowControl/>
      <w:pBdr>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3">
    <w:name w:val="xl123"/>
    <w:basedOn w:val="a0"/>
    <w:qFormat/>
    <w:rsid w:val="00C8693D"/>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124">
    <w:name w:val="xl124"/>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5">
    <w:name w:val="xl125"/>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6">
    <w:name w:val="xl126"/>
    <w:basedOn w:val="a0"/>
    <w:qFormat/>
    <w:rsid w:val="00C8693D"/>
    <w:pPr>
      <w:widowControl/>
      <w:pBdr>
        <w:top w:val="single" w:sz="4" w:space="0" w:color="auto"/>
        <w:left w:val="single" w:sz="4" w:space="0" w:color="auto"/>
        <w:right w:val="single" w:sz="8" w:space="0" w:color="auto"/>
      </w:pBdr>
      <w:shd w:val="clear" w:color="auto" w:fill="FFFF99"/>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7">
    <w:name w:val="xl127"/>
    <w:basedOn w:val="a0"/>
    <w:qFormat/>
    <w:rsid w:val="00C8693D"/>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8">
    <w:name w:val="xl128"/>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9">
    <w:name w:val="xl129"/>
    <w:basedOn w:val="a0"/>
    <w:qFormat/>
    <w:rsid w:val="00C8693D"/>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0">
    <w:name w:val="xl130"/>
    <w:basedOn w:val="a0"/>
    <w:qFormat/>
    <w:rsid w:val="00C8693D"/>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1">
    <w:name w:val="xl131"/>
    <w:basedOn w:val="a0"/>
    <w:qFormat/>
    <w:rsid w:val="00C8693D"/>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2">
    <w:name w:val="xl132"/>
    <w:basedOn w:val="a0"/>
    <w:qFormat/>
    <w:rsid w:val="00C8693D"/>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3">
    <w:name w:val="xl133"/>
    <w:basedOn w:val="a0"/>
    <w:qFormat/>
    <w:rsid w:val="00C8693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4">
    <w:name w:val="xl134"/>
    <w:basedOn w:val="a0"/>
    <w:qFormat/>
    <w:rsid w:val="00C8693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5">
    <w:name w:val="xl135"/>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6">
    <w:name w:val="xl136"/>
    <w:basedOn w:val="a0"/>
    <w:qFormat/>
    <w:rsid w:val="00C8693D"/>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7">
    <w:name w:val="xl137"/>
    <w:basedOn w:val="a0"/>
    <w:qFormat/>
    <w:rsid w:val="00C8693D"/>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8">
    <w:name w:val="xl138"/>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9">
    <w:name w:val="xl139"/>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0">
    <w:name w:val="xl140"/>
    <w:basedOn w:val="a0"/>
    <w:qFormat/>
    <w:rsid w:val="00C8693D"/>
    <w:pPr>
      <w:widowControl/>
      <w:pBdr>
        <w:top w:val="single" w:sz="4" w:space="0" w:color="auto"/>
        <w:left w:val="single" w:sz="4" w:space="0" w:color="auto"/>
        <w:bottom w:val="single" w:sz="8" w:space="0" w:color="auto"/>
        <w:right w:val="single" w:sz="8" w:space="0" w:color="auto"/>
      </w:pBdr>
      <w:shd w:val="clear" w:color="auto" w:fill="69FFFF"/>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1">
    <w:name w:val="xl141"/>
    <w:basedOn w:val="a0"/>
    <w:qFormat/>
    <w:rsid w:val="00C8693D"/>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2">
    <w:name w:val="xl142"/>
    <w:basedOn w:val="a0"/>
    <w:qFormat/>
    <w:rsid w:val="00C8693D"/>
    <w:pPr>
      <w:widowControl/>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3">
    <w:name w:val="xl143"/>
    <w:basedOn w:val="a0"/>
    <w:qFormat/>
    <w:rsid w:val="00C8693D"/>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4">
    <w:name w:val="xl144"/>
    <w:basedOn w:val="a0"/>
    <w:qFormat/>
    <w:rsid w:val="00C8693D"/>
    <w:pPr>
      <w:widowControl/>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5">
    <w:name w:val="xl145"/>
    <w:basedOn w:val="a0"/>
    <w:qFormat/>
    <w:rsid w:val="00C8693D"/>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6">
    <w:name w:val="xl146"/>
    <w:basedOn w:val="a0"/>
    <w:qFormat/>
    <w:rsid w:val="00C8693D"/>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7">
    <w:name w:val="xl147"/>
    <w:basedOn w:val="a0"/>
    <w:qFormat/>
    <w:rsid w:val="00C8693D"/>
    <w:pPr>
      <w:widowControl/>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CompanyName">
    <w:name w:val="Company Name"/>
    <w:basedOn w:val="a0"/>
    <w:uiPriority w:val="99"/>
    <w:qFormat/>
    <w:rsid w:val="00C8693D"/>
    <w:pPr>
      <w:keepLines/>
      <w:framePr w:w="3557" w:hSpace="187" w:vSpace="187" w:wrap="notBeside" w:vAnchor="page" w:hAnchor="page" w:x="7345" w:y="1009" w:anchorLock="1"/>
      <w:widowControl/>
      <w:pBdr>
        <w:top w:val="single" w:sz="6" w:space="9" w:color="auto"/>
        <w:left w:val="single" w:sz="6" w:space="9" w:color="auto"/>
        <w:bottom w:val="single" w:sz="6" w:space="9" w:color="auto"/>
        <w:right w:val="single" w:sz="6" w:space="9" w:color="auto"/>
      </w:pBdr>
      <w:shd w:val="solid" w:color="auto" w:fill="auto"/>
      <w:spacing w:line="320" w:lineRule="exact"/>
      <w:jc w:val="left"/>
    </w:pPr>
    <w:rPr>
      <w:rFonts w:ascii="Arial Black" w:eastAsia="宋体" w:hAnsi="Arial Black" w:cs="Times New Roman"/>
      <w:spacing w:val="-15"/>
      <w:kern w:val="0"/>
      <w:position w:val="-2"/>
      <w:sz w:val="32"/>
      <w:szCs w:val="20"/>
    </w:rPr>
  </w:style>
  <w:style w:type="paragraph" w:customStyle="1" w:styleId="DocumentLabel">
    <w:name w:val="Document Label"/>
    <w:basedOn w:val="a0"/>
    <w:uiPriority w:val="99"/>
    <w:qFormat/>
    <w:rsid w:val="00C8693D"/>
    <w:pPr>
      <w:keepNext/>
      <w:keepLines/>
      <w:widowControl/>
      <w:spacing w:before="400" w:after="120" w:line="240" w:lineRule="atLeast"/>
      <w:ind w:left="-840"/>
      <w:jc w:val="left"/>
    </w:pPr>
    <w:rPr>
      <w:rFonts w:ascii="Arial Black" w:eastAsia="宋体" w:hAnsi="Arial Black" w:cs="Times New Roman"/>
      <w:spacing w:val="-100"/>
      <w:kern w:val="28"/>
      <w:sz w:val="108"/>
      <w:szCs w:val="20"/>
    </w:rPr>
  </w:style>
  <w:style w:type="paragraph" w:customStyle="1" w:styleId="HeadingBase">
    <w:name w:val="Heading Base"/>
    <w:basedOn w:val="a7"/>
    <w:next w:val="a7"/>
    <w:uiPriority w:val="99"/>
    <w:qFormat/>
    <w:rsid w:val="00C8693D"/>
    <w:pPr>
      <w:spacing w:after="120"/>
      <w:ind w:left="0"/>
      <w:jc w:val="both"/>
    </w:pPr>
    <w:rPr>
      <w:rFonts w:ascii="Times New Roman" w:hAnsi="Times New Roman" w:cs="Times New Roman"/>
      <w:kern w:val="2"/>
      <w:sz w:val="21"/>
      <w:lang w:eastAsia="zh-CN"/>
    </w:rPr>
  </w:style>
  <w:style w:type="character" w:customStyle="1" w:styleId="Char1b">
    <w:name w:val="信息标题 Char1"/>
    <w:semiHidden/>
    <w:qFormat/>
    <w:rsid w:val="00C8693D"/>
    <w:rPr>
      <w:rFonts w:ascii="等线 Light" w:eastAsia="等线 Light" w:hAnsi="等线 Light" w:cs="Times New Roman"/>
      <w:kern w:val="2"/>
      <w:sz w:val="24"/>
      <w:szCs w:val="24"/>
      <w:shd w:val="pct20" w:color="auto" w:fill="auto"/>
    </w:rPr>
  </w:style>
  <w:style w:type="paragraph" w:customStyle="1" w:styleId="MessageHeaderFirst">
    <w:name w:val="Message Header First"/>
    <w:basedOn w:val="affb"/>
    <w:next w:val="affb"/>
    <w:uiPriority w:val="99"/>
    <w:qFormat/>
    <w:rsid w:val="00C8693D"/>
    <w:pPr>
      <w:keepLines/>
      <w:widowControl/>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40" w:line="440" w:lineRule="atLeast"/>
      <w:ind w:left="720" w:hanging="720"/>
      <w:jc w:val="left"/>
    </w:pPr>
    <w:rPr>
      <w:rFonts w:ascii="Arial" w:hAnsi="Arial" w:cs="Times New Roman"/>
      <w:spacing w:val="-5"/>
      <w:kern w:val="0"/>
      <w:sz w:val="20"/>
      <w:szCs w:val="20"/>
    </w:rPr>
  </w:style>
  <w:style w:type="paragraph" w:customStyle="1" w:styleId="MessageHeaderLast">
    <w:name w:val="Message Header Last"/>
    <w:basedOn w:val="affb"/>
    <w:next w:val="a7"/>
    <w:uiPriority w:val="99"/>
    <w:qFormat/>
    <w:rsid w:val="00C8693D"/>
    <w:pPr>
      <w:keepLines/>
      <w:widowControl/>
      <w:pBdr>
        <w:top w:val="none" w:sz="0" w:space="0" w:color="auto"/>
        <w:left w:val="none" w:sz="0" w:space="0" w:color="auto"/>
        <w:bottom w:val="single" w:sz="6" w:space="19" w:color="auto"/>
        <w:right w:val="none" w:sz="0" w:space="0"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jc w:val="left"/>
    </w:pPr>
    <w:rPr>
      <w:rFonts w:ascii="Arial" w:hAnsi="Arial" w:cs="Times New Roman"/>
      <w:spacing w:val="-5"/>
      <w:kern w:val="0"/>
      <w:sz w:val="20"/>
      <w:szCs w:val="20"/>
    </w:rPr>
  </w:style>
  <w:style w:type="paragraph" w:customStyle="1" w:styleId="ReturnAddress">
    <w:name w:val="Return Address"/>
    <w:basedOn w:val="a0"/>
    <w:uiPriority w:val="99"/>
    <w:qFormat/>
    <w:rsid w:val="00C8693D"/>
    <w:pPr>
      <w:keepLines/>
      <w:framePr w:w="5040" w:hSpace="187" w:vSpace="187" w:wrap="notBeside" w:vAnchor="page" w:hAnchor="margin" w:y="966" w:anchorLock="1"/>
      <w:widowControl/>
      <w:spacing w:line="200" w:lineRule="atLeast"/>
      <w:jc w:val="left"/>
    </w:pPr>
    <w:rPr>
      <w:rFonts w:ascii="Arial" w:eastAsia="宋体" w:hAnsi="Arial" w:cs="Times New Roman"/>
      <w:spacing w:val="-2"/>
      <w:kern w:val="0"/>
      <w:sz w:val="16"/>
      <w:szCs w:val="20"/>
    </w:rPr>
  </w:style>
  <w:style w:type="paragraph" w:customStyle="1" w:styleId="SignatureName">
    <w:name w:val="Signature Name"/>
    <w:basedOn w:val="a0"/>
    <w:next w:val="a0"/>
    <w:uiPriority w:val="99"/>
    <w:qFormat/>
    <w:rsid w:val="00C8693D"/>
    <w:pPr>
      <w:keepNext/>
      <w:keepLines/>
      <w:widowControl/>
      <w:spacing w:before="660" w:line="180" w:lineRule="atLeast"/>
    </w:pPr>
    <w:rPr>
      <w:rFonts w:ascii="Arial" w:eastAsia="宋体" w:hAnsi="Arial" w:cs="Times New Roman"/>
      <w:spacing w:val="-5"/>
      <w:kern w:val="0"/>
      <w:sz w:val="20"/>
      <w:szCs w:val="20"/>
    </w:rPr>
  </w:style>
  <w:style w:type="paragraph" w:customStyle="1" w:styleId="DefinitionList">
    <w:name w:val="Definition List"/>
    <w:basedOn w:val="a0"/>
    <w:next w:val="DefinitionTerm"/>
    <w:uiPriority w:val="99"/>
    <w:qFormat/>
    <w:rsid w:val="00C8693D"/>
    <w:pPr>
      <w:autoSpaceDE w:val="0"/>
      <w:autoSpaceDN w:val="0"/>
      <w:adjustRightInd w:val="0"/>
      <w:ind w:left="360"/>
      <w:jc w:val="left"/>
    </w:pPr>
    <w:rPr>
      <w:rFonts w:ascii="宋体" w:eastAsia="宋体" w:hAnsi="Tms Rmn" w:cs="Times New Roman"/>
      <w:kern w:val="0"/>
      <w:sz w:val="24"/>
      <w:szCs w:val="20"/>
    </w:rPr>
  </w:style>
  <w:style w:type="paragraph" w:customStyle="1" w:styleId="DefinitionTerm">
    <w:name w:val="Definition Term"/>
    <w:basedOn w:val="a0"/>
    <w:next w:val="DefinitionList"/>
    <w:uiPriority w:val="99"/>
    <w:qFormat/>
    <w:rsid w:val="00C8693D"/>
    <w:pPr>
      <w:autoSpaceDE w:val="0"/>
      <w:autoSpaceDN w:val="0"/>
      <w:adjustRightInd w:val="0"/>
      <w:jc w:val="left"/>
    </w:pPr>
    <w:rPr>
      <w:rFonts w:ascii="宋体" w:eastAsia="宋体" w:hAnsi="Tms Rmn" w:cs="Times New Roman"/>
      <w:kern w:val="0"/>
      <w:sz w:val="24"/>
      <w:szCs w:val="20"/>
    </w:rPr>
  </w:style>
  <w:style w:type="paragraph" w:customStyle="1" w:styleId="Address">
    <w:name w:val="Address"/>
    <w:basedOn w:val="a0"/>
    <w:next w:val="a0"/>
    <w:uiPriority w:val="99"/>
    <w:qFormat/>
    <w:rsid w:val="00C8693D"/>
    <w:pPr>
      <w:autoSpaceDE w:val="0"/>
      <w:autoSpaceDN w:val="0"/>
      <w:adjustRightInd w:val="0"/>
      <w:jc w:val="left"/>
    </w:pPr>
    <w:rPr>
      <w:rFonts w:ascii="宋体" w:eastAsia="宋体" w:hAnsi="Tms Rmn" w:cs="Times New Roman"/>
      <w:i/>
      <w:kern w:val="0"/>
      <w:sz w:val="24"/>
      <w:szCs w:val="20"/>
    </w:rPr>
  </w:style>
  <w:style w:type="paragraph" w:customStyle="1" w:styleId="Blockquote">
    <w:name w:val="Blockquote"/>
    <w:basedOn w:val="a0"/>
    <w:uiPriority w:val="99"/>
    <w:qFormat/>
    <w:rsid w:val="00C8693D"/>
    <w:pPr>
      <w:autoSpaceDE w:val="0"/>
      <w:autoSpaceDN w:val="0"/>
      <w:adjustRightInd w:val="0"/>
      <w:spacing w:before="100" w:after="100"/>
      <w:ind w:left="360" w:right="360"/>
      <w:jc w:val="left"/>
    </w:pPr>
    <w:rPr>
      <w:rFonts w:ascii="宋体" w:eastAsia="宋体" w:hAnsi="Tms Rmn" w:cs="Times New Roman"/>
      <w:kern w:val="0"/>
      <w:sz w:val="24"/>
      <w:szCs w:val="20"/>
    </w:rPr>
  </w:style>
  <w:style w:type="paragraph" w:customStyle="1" w:styleId="Preformatted">
    <w:name w:val="Preformatted"/>
    <w:basedOn w:val="a0"/>
    <w:uiPriority w:val="99"/>
    <w:qFormat/>
    <w:rsid w:val="00C8693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宋体" w:eastAsia="宋体" w:hAnsi="Tms Rmn" w:cs="Times New Roman"/>
      <w:kern w:val="0"/>
      <w:sz w:val="20"/>
      <w:szCs w:val="20"/>
    </w:rPr>
  </w:style>
  <w:style w:type="paragraph" w:customStyle="1" w:styleId="z-BottomofForm1">
    <w:name w:val="z-Bottom of Form1"/>
    <w:next w:val="a0"/>
    <w:uiPriority w:val="99"/>
    <w:qFormat/>
    <w:rsid w:val="00C8693D"/>
    <w:pPr>
      <w:widowControl w:val="0"/>
      <w:pBdr>
        <w:top w:val="double" w:sz="6" w:space="0" w:color="000000"/>
      </w:pBdr>
      <w:autoSpaceDE w:val="0"/>
      <w:autoSpaceDN w:val="0"/>
      <w:adjustRightInd w:val="0"/>
      <w:jc w:val="center"/>
    </w:pPr>
    <w:rPr>
      <w:rFonts w:ascii="宋体" w:eastAsia="宋体" w:hAnsi="Tms Rmn" w:cs="Times New Roman"/>
      <w:vanish/>
      <w:kern w:val="0"/>
      <w:sz w:val="16"/>
      <w:szCs w:val="20"/>
    </w:rPr>
  </w:style>
  <w:style w:type="paragraph" w:customStyle="1" w:styleId="z-TopofForm1">
    <w:name w:val="z-Top of Form1"/>
    <w:next w:val="a0"/>
    <w:uiPriority w:val="99"/>
    <w:qFormat/>
    <w:rsid w:val="00C8693D"/>
    <w:pPr>
      <w:widowControl w:val="0"/>
      <w:pBdr>
        <w:bottom w:val="double" w:sz="6" w:space="0" w:color="000000"/>
      </w:pBdr>
      <w:autoSpaceDE w:val="0"/>
      <w:autoSpaceDN w:val="0"/>
      <w:adjustRightInd w:val="0"/>
      <w:jc w:val="center"/>
    </w:pPr>
    <w:rPr>
      <w:rFonts w:ascii="宋体" w:eastAsia="宋体" w:hAnsi="Tms Rmn" w:cs="Times New Roman"/>
      <w:kern w:val="0"/>
      <w:sz w:val="16"/>
      <w:szCs w:val="16"/>
    </w:rPr>
  </w:style>
  <w:style w:type="paragraph" w:customStyle="1" w:styleId="12d">
    <w:name w:val="样式12"/>
    <w:basedOn w:val="20"/>
    <w:uiPriority w:val="99"/>
    <w:qFormat/>
    <w:rsid w:val="00C8693D"/>
    <w:pPr>
      <w:tabs>
        <w:tab w:val="left" w:pos="567"/>
      </w:tabs>
      <w:spacing w:beforeLines="50" w:before="0" w:afterLines="50" w:after="0" w:line="360" w:lineRule="auto"/>
      <w:ind w:left="567" w:firstLine="420"/>
    </w:pPr>
    <w:rPr>
      <w:rFonts w:ascii="宋体" w:eastAsia="宋体" w:hAnsi="宋体"/>
      <w:bCs w:val="0"/>
      <w:kern w:val="0"/>
      <w:sz w:val="28"/>
      <w:szCs w:val="28"/>
    </w:rPr>
  </w:style>
  <w:style w:type="paragraph" w:customStyle="1" w:styleId="1fff2">
    <w:name w:val="陆威表头1"/>
    <w:basedOn w:val="a0"/>
    <w:uiPriority w:val="99"/>
    <w:qFormat/>
    <w:rsid w:val="00C8693D"/>
    <w:pPr>
      <w:adjustRightInd w:val="0"/>
      <w:spacing w:line="312" w:lineRule="atLeast"/>
      <w:jc w:val="center"/>
    </w:pPr>
    <w:rPr>
      <w:rFonts w:ascii="宋体" w:eastAsia="宋体" w:hAnsi="Times New Roman" w:cs="Times New Roman"/>
      <w:kern w:val="0"/>
      <w:szCs w:val="20"/>
    </w:rPr>
  </w:style>
  <w:style w:type="paragraph" w:customStyle="1" w:styleId="CharChar1CharCharCharChar1CharCharChar">
    <w:name w:val="Char Char1 Char Char Char Char1 Char Char Char"/>
    <w:basedOn w:val="a0"/>
    <w:uiPriority w:val="99"/>
    <w:qFormat/>
    <w:rsid w:val="00C8693D"/>
    <w:pPr>
      <w:spacing w:beforeLines="50"/>
    </w:pPr>
    <w:rPr>
      <w:rFonts w:ascii="Times New Roman" w:eastAsia="宋体" w:hAnsi="Times New Roman" w:cs="Times New Roman"/>
      <w:sz w:val="24"/>
      <w:szCs w:val="24"/>
    </w:rPr>
  </w:style>
  <w:style w:type="paragraph" w:customStyle="1" w:styleId="Char50">
    <w:name w:val="Char5"/>
    <w:basedOn w:val="a0"/>
    <w:uiPriority w:val="99"/>
    <w:qFormat/>
    <w:rsid w:val="00C8693D"/>
    <w:pPr>
      <w:tabs>
        <w:tab w:val="left" w:pos="0"/>
      </w:tabs>
      <w:spacing w:line="360" w:lineRule="auto"/>
      <w:ind w:firstLineChars="245" w:firstLine="566"/>
      <w:jc w:val="center"/>
    </w:pPr>
    <w:rPr>
      <w:rFonts w:ascii="Arial" w:eastAsia="宋体" w:hAnsi="Arial" w:cs="Arial"/>
      <w:color w:val="000000"/>
      <w:sz w:val="24"/>
      <w:szCs w:val="24"/>
    </w:rPr>
  </w:style>
  <w:style w:type="paragraph" w:customStyle="1" w:styleId="CharCharCharCharCharCharCharCharCharCharCharCharChar3">
    <w:name w:val="Char Char Char Char Char Char Char Char Char Char Char Char Char3"/>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3">
    <w:name w:val="Char Char Char Char3"/>
    <w:basedOn w:val="a0"/>
    <w:uiPriority w:val="99"/>
    <w:qFormat/>
    <w:rsid w:val="00C8693D"/>
    <w:rPr>
      <w:rFonts w:ascii="Shruti" w:eastAsia="宋体" w:hAnsi="Shruti" w:cs="Times New Roman"/>
      <w:szCs w:val="24"/>
    </w:rPr>
  </w:style>
  <w:style w:type="paragraph" w:customStyle="1" w:styleId="CharCharCharCharCharCharChar3">
    <w:name w:val="Char Char Char Char Char Char Char3"/>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Char42">
    <w:name w:val="Char42"/>
    <w:basedOn w:val="a0"/>
    <w:uiPriority w:val="99"/>
    <w:qFormat/>
    <w:rsid w:val="00C8693D"/>
    <w:pPr>
      <w:adjustRightInd w:val="0"/>
      <w:spacing w:line="360" w:lineRule="auto"/>
    </w:pPr>
    <w:rPr>
      <w:rFonts w:ascii="Times New Roman" w:eastAsia="宋体" w:hAnsi="Times New Roman" w:cs="Times New Roman"/>
      <w:szCs w:val="20"/>
    </w:rPr>
  </w:style>
  <w:style w:type="paragraph" w:customStyle="1" w:styleId="CharCharCharCharCharChar1CharCharChar2">
    <w:name w:val="Char Char Char Char Char Char1 Char Char Char2"/>
    <w:basedOn w:val="a0"/>
    <w:uiPriority w:val="99"/>
    <w:qFormat/>
    <w:rsid w:val="00C8693D"/>
    <w:pPr>
      <w:autoSpaceDE w:val="0"/>
      <w:autoSpaceDN w:val="0"/>
      <w:adjustRightInd w:val="0"/>
      <w:jc w:val="left"/>
    </w:pPr>
    <w:rPr>
      <w:rFonts w:ascii="宋体" w:eastAsia="宋体" w:hAnsi="Times New Roman" w:cs="Times New Roman"/>
      <w:kern w:val="0"/>
      <w:sz w:val="34"/>
      <w:szCs w:val="20"/>
    </w:rPr>
  </w:style>
  <w:style w:type="paragraph" w:customStyle="1" w:styleId="CharCharCharCharCharCharCharCharCharCharCharCharChar2">
    <w:name w:val="Char Char Char Char Char Char Char Char Char Char Char Char Char2"/>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fff8">
    <w:name w:val="正文样式 Char"/>
    <w:link w:val="affffffffff2"/>
    <w:qFormat/>
    <w:locked/>
    <w:rsid w:val="00C8693D"/>
    <w:rPr>
      <w:rFonts w:ascii="宋体" w:hAnsi="宋体"/>
      <w:bCs/>
      <w:spacing w:val="16"/>
      <w:kern w:val="28"/>
      <w:sz w:val="24"/>
      <w:szCs w:val="24"/>
    </w:rPr>
  </w:style>
  <w:style w:type="paragraph" w:customStyle="1" w:styleId="affffffffff2">
    <w:name w:val="正文样式"/>
    <w:basedOn w:val="a0"/>
    <w:link w:val="Charfff8"/>
    <w:qFormat/>
    <w:rsid w:val="00C8693D"/>
    <w:pPr>
      <w:snapToGrid w:val="0"/>
      <w:spacing w:after="120" w:line="400" w:lineRule="exact"/>
      <w:ind w:firstLineChars="200" w:firstLine="200"/>
    </w:pPr>
    <w:rPr>
      <w:rFonts w:ascii="宋体" w:hAnsi="宋体"/>
      <w:bCs/>
      <w:spacing w:val="16"/>
      <w:kern w:val="28"/>
      <w:sz w:val="24"/>
      <w:szCs w:val="24"/>
    </w:rPr>
  </w:style>
  <w:style w:type="paragraph" w:customStyle="1" w:styleId="CharCharCharCharCharCharCharCharCharCharCharCharChar1">
    <w:name w:val="Char Char Char Char Char Char Char Char Char Char Char Char Char1"/>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3ff4">
    <w:name w:val="纯文本3"/>
    <w:basedOn w:val="a0"/>
    <w:uiPriority w:val="99"/>
    <w:qFormat/>
    <w:rsid w:val="00C8693D"/>
    <w:pPr>
      <w:adjustRightInd w:val="0"/>
    </w:pPr>
    <w:rPr>
      <w:rFonts w:ascii="宋体" w:eastAsia="宋体" w:hAnsi="Courier New" w:cs="Times New Roman"/>
      <w:sz w:val="28"/>
      <w:szCs w:val="20"/>
    </w:rPr>
  </w:style>
  <w:style w:type="character" w:customStyle="1" w:styleId="1Char7">
    <w:name w:val="正文（1） Char"/>
    <w:link w:val="1fff3"/>
    <w:qFormat/>
    <w:locked/>
    <w:rsid w:val="00C8693D"/>
    <w:rPr>
      <w:rFonts w:ascii="黑体" w:eastAsia="黑体" w:hAnsi="宋体"/>
      <w:sz w:val="24"/>
      <w:szCs w:val="24"/>
    </w:rPr>
  </w:style>
  <w:style w:type="paragraph" w:customStyle="1" w:styleId="1fff3">
    <w:name w:val="正文（1）"/>
    <w:basedOn w:val="a0"/>
    <w:link w:val="1Char7"/>
    <w:qFormat/>
    <w:rsid w:val="00C8693D"/>
    <w:pPr>
      <w:tabs>
        <w:tab w:val="left" w:pos="480"/>
      </w:tabs>
      <w:spacing w:beforeLines="50" w:line="360" w:lineRule="auto"/>
      <w:ind w:firstLineChars="200" w:firstLine="200"/>
    </w:pPr>
    <w:rPr>
      <w:rFonts w:ascii="黑体" w:eastAsia="黑体" w:hAnsi="宋体"/>
      <w:sz w:val="24"/>
      <w:szCs w:val="24"/>
    </w:rPr>
  </w:style>
  <w:style w:type="paragraph" w:customStyle="1" w:styleId="86">
    <w:name w:val="8"/>
    <w:uiPriority w:val="99"/>
    <w:qFormat/>
    <w:rsid w:val="00C8693D"/>
    <w:pPr>
      <w:widowControl w:val="0"/>
      <w:jc w:val="both"/>
    </w:pPr>
    <w:rPr>
      <w:rFonts w:ascii="Times New Roman" w:eastAsia="宋体" w:hAnsi="Times New Roman" w:cs="Times New Roman"/>
      <w:sz w:val="24"/>
      <w:szCs w:val="24"/>
    </w:rPr>
  </w:style>
  <w:style w:type="paragraph" w:customStyle="1" w:styleId="7a">
    <w:name w:val="7"/>
    <w:uiPriority w:val="99"/>
    <w:qFormat/>
    <w:rsid w:val="00C8693D"/>
    <w:pPr>
      <w:widowControl w:val="0"/>
      <w:jc w:val="both"/>
    </w:pPr>
    <w:rPr>
      <w:rFonts w:ascii="Times New Roman" w:eastAsia="宋体" w:hAnsi="Times New Roman" w:cs="Times New Roman"/>
      <w:sz w:val="24"/>
      <w:szCs w:val="24"/>
    </w:rPr>
  </w:style>
  <w:style w:type="paragraph" w:customStyle="1" w:styleId="2ffe">
    <w:name w:val="表格2"/>
    <w:basedOn w:val="a0"/>
    <w:uiPriority w:val="99"/>
    <w:qFormat/>
    <w:rsid w:val="00C8693D"/>
    <w:pPr>
      <w:suppressAutoHyphens/>
      <w:spacing w:line="300" w:lineRule="auto"/>
    </w:pPr>
    <w:rPr>
      <w:rFonts w:ascii="宋体" w:eastAsia="宋体" w:hAnsi="宋体" w:cs="Times New Roman"/>
      <w:sz w:val="18"/>
      <w:szCs w:val="20"/>
      <w:lang w:eastAsia="ar-SA"/>
    </w:rPr>
  </w:style>
  <w:style w:type="character" w:customStyle="1" w:styleId="Charfff9">
    <w:name w:val="单位 Char"/>
    <w:link w:val="affffffffff3"/>
    <w:qFormat/>
    <w:locked/>
    <w:rsid w:val="00C8693D"/>
    <w:rPr>
      <w:rFonts w:ascii="黑体" w:eastAsia="黑体" w:hAnsi="Arial"/>
      <w:b/>
      <w:sz w:val="18"/>
      <w:lang w:eastAsia="ar-SA"/>
    </w:rPr>
  </w:style>
  <w:style w:type="paragraph" w:customStyle="1" w:styleId="affffffffff3">
    <w:name w:val="单位"/>
    <w:basedOn w:val="a0"/>
    <w:link w:val="Charfff9"/>
    <w:qFormat/>
    <w:rsid w:val="00C8693D"/>
    <w:pPr>
      <w:widowControl/>
      <w:suppressAutoHyphens/>
      <w:jc w:val="right"/>
    </w:pPr>
    <w:rPr>
      <w:rFonts w:ascii="黑体" w:eastAsia="黑体" w:hAnsi="Arial"/>
      <w:b/>
      <w:sz w:val="18"/>
      <w:lang w:eastAsia="ar-SA"/>
    </w:rPr>
  </w:style>
  <w:style w:type="paragraph" w:customStyle="1" w:styleId="4f4">
    <w:name w:val="纯文本4"/>
    <w:basedOn w:val="a0"/>
    <w:uiPriority w:val="99"/>
    <w:qFormat/>
    <w:rsid w:val="00C8693D"/>
    <w:pPr>
      <w:adjustRightInd w:val="0"/>
    </w:pPr>
    <w:rPr>
      <w:rFonts w:ascii="宋体" w:eastAsia="宋体" w:hAnsi="Courier New" w:cs="Times New Roman"/>
      <w:sz w:val="28"/>
      <w:szCs w:val="20"/>
    </w:rPr>
  </w:style>
  <w:style w:type="paragraph" w:customStyle="1" w:styleId="5f1">
    <w:name w:val="纯文本5"/>
    <w:basedOn w:val="a0"/>
    <w:uiPriority w:val="99"/>
    <w:qFormat/>
    <w:rsid w:val="00C8693D"/>
    <w:pPr>
      <w:adjustRightInd w:val="0"/>
    </w:pPr>
    <w:rPr>
      <w:rFonts w:ascii="宋体" w:eastAsia="宋体" w:hAnsi="Courier New" w:cs="Times New Roman"/>
      <w:sz w:val="28"/>
      <w:szCs w:val="20"/>
    </w:rPr>
  </w:style>
  <w:style w:type="paragraph" w:customStyle="1" w:styleId="69">
    <w:name w:val="纯文本6"/>
    <w:basedOn w:val="a0"/>
    <w:uiPriority w:val="99"/>
    <w:qFormat/>
    <w:rsid w:val="00C8693D"/>
    <w:pPr>
      <w:adjustRightInd w:val="0"/>
    </w:pPr>
    <w:rPr>
      <w:rFonts w:ascii="宋体" w:eastAsia="宋体" w:hAnsi="Courier New" w:cs="Times New Roman"/>
      <w:sz w:val="28"/>
      <w:szCs w:val="20"/>
    </w:rPr>
  </w:style>
  <w:style w:type="paragraph" w:customStyle="1" w:styleId="1fff4">
    <w:name w:val="访问过的超链接1"/>
    <w:uiPriority w:val="68"/>
    <w:qFormat/>
    <w:rsid w:val="00C8693D"/>
    <w:rPr>
      <w:rFonts w:ascii="Calibri Light" w:eastAsia="宋体" w:hAnsi="Calibri Light" w:cs="Times New Roman"/>
      <w:color w:val="000000"/>
      <w:kern w:val="0"/>
      <w:sz w:val="20"/>
      <w:szCs w:val="20"/>
    </w:rPr>
  </w:style>
  <w:style w:type="paragraph" w:customStyle="1" w:styleId="1-21">
    <w:name w:val="中等深浅网格 1 - 强调文字颜色 21"/>
    <w:basedOn w:val="a0"/>
    <w:uiPriority w:val="34"/>
    <w:qFormat/>
    <w:rsid w:val="00C8693D"/>
    <w:pPr>
      <w:spacing w:beforeLines="50" w:line="360" w:lineRule="auto"/>
      <w:ind w:firstLineChars="200" w:firstLine="420"/>
    </w:pPr>
    <w:rPr>
      <w:rFonts w:ascii="Times New Roman" w:eastAsia="宋体" w:hAnsi="Times New Roman" w:cs="Times New Roman"/>
      <w:szCs w:val="24"/>
    </w:rPr>
  </w:style>
  <w:style w:type="paragraph" w:customStyle="1" w:styleId="TOC2">
    <w:name w:val="TOC 标题2"/>
    <w:basedOn w:val="1"/>
    <w:next w:val="a0"/>
    <w:uiPriority w:val="39"/>
    <w:qFormat/>
    <w:rsid w:val="00C8693D"/>
    <w:pPr>
      <w:widowControl/>
      <w:tabs>
        <w:tab w:val="left" w:pos="567"/>
      </w:tabs>
      <w:spacing w:line="276" w:lineRule="auto"/>
      <w:ind w:left="567" w:hanging="567"/>
      <w:jc w:val="left"/>
      <w:outlineLvl w:val="9"/>
    </w:pPr>
    <w:rPr>
      <w:rFonts w:ascii="Cambria" w:eastAsia="宋体" w:hAnsi="Cambria" w:cs="Times New Roman"/>
      <w:color w:val="365F91"/>
      <w:kern w:val="0"/>
      <w:sz w:val="28"/>
      <w:szCs w:val="28"/>
      <w:lang w:eastAsia="en-US"/>
    </w:rPr>
  </w:style>
  <w:style w:type="character" w:customStyle="1" w:styleId="4AdjustedChar">
    <w:name w:val="标题4Adjusted Char"/>
    <w:link w:val="4Adjusted"/>
    <w:semiHidden/>
    <w:qFormat/>
    <w:locked/>
    <w:rsid w:val="00C8693D"/>
    <w:rPr>
      <w:bCs/>
      <w:sz w:val="24"/>
      <w:szCs w:val="28"/>
    </w:rPr>
  </w:style>
  <w:style w:type="paragraph" w:customStyle="1" w:styleId="4Adjusted">
    <w:name w:val="标题4Adjusted"/>
    <w:basedOn w:val="41"/>
    <w:link w:val="4AdjustedChar"/>
    <w:semiHidden/>
    <w:qFormat/>
    <w:rsid w:val="00C8693D"/>
    <w:pPr>
      <w:tabs>
        <w:tab w:val="left" w:pos="1134"/>
      </w:tabs>
      <w:spacing w:beforeLines="50" w:before="0" w:afterLines="50" w:after="240" w:line="360" w:lineRule="auto"/>
      <w:ind w:firstLineChars="200" w:firstLine="482"/>
    </w:pPr>
    <w:rPr>
      <w:rFonts w:asciiTheme="minorHAnsi" w:eastAsiaTheme="minorEastAsia" w:hAnsiTheme="minorHAnsi" w:cstheme="minorBidi"/>
      <w:b w:val="0"/>
      <w:sz w:val="24"/>
    </w:rPr>
  </w:style>
  <w:style w:type="character" w:customStyle="1" w:styleId="1fff5">
    <w:name w:val="占位符文本1"/>
    <w:uiPriority w:val="99"/>
    <w:qFormat/>
    <w:rsid w:val="00C8693D"/>
    <w:rPr>
      <w:color w:val="808080"/>
    </w:rPr>
  </w:style>
  <w:style w:type="character" w:customStyle="1" w:styleId="1fff6">
    <w:name w:val="明显强调1"/>
    <w:uiPriority w:val="21"/>
    <w:qFormat/>
    <w:rsid w:val="00C8693D"/>
    <w:rPr>
      <w:b/>
      <w:bCs/>
      <w:i/>
      <w:iCs/>
      <w:color w:val="4F81BD"/>
    </w:rPr>
  </w:style>
  <w:style w:type="character" w:customStyle="1" w:styleId="1fff7">
    <w:name w:val="不明显参考1"/>
    <w:uiPriority w:val="31"/>
    <w:qFormat/>
    <w:rsid w:val="00C8693D"/>
    <w:rPr>
      <w:smallCaps/>
      <w:color w:val="C0504D"/>
      <w:u w:val="single"/>
    </w:rPr>
  </w:style>
  <w:style w:type="character" w:customStyle="1" w:styleId="1fff8">
    <w:name w:val="明显参考1"/>
    <w:uiPriority w:val="32"/>
    <w:qFormat/>
    <w:rsid w:val="00C8693D"/>
    <w:rPr>
      <w:b/>
      <w:bCs/>
      <w:smallCaps/>
      <w:color w:val="C0504D"/>
      <w:spacing w:val="5"/>
      <w:u w:val="single"/>
    </w:rPr>
  </w:style>
  <w:style w:type="character" w:customStyle="1" w:styleId="1fff9">
    <w:name w:val="书籍标题1"/>
    <w:uiPriority w:val="33"/>
    <w:qFormat/>
    <w:rsid w:val="00C8693D"/>
    <w:rPr>
      <w:b/>
      <w:bCs/>
      <w:smallCaps/>
      <w:spacing w:val="5"/>
    </w:rPr>
  </w:style>
  <w:style w:type="character" w:customStyle="1" w:styleId="bfont1">
    <w:name w:val="bfont1"/>
    <w:qFormat/>
    <w:rsid w:val="00C8693D"/>
    <w:rPr>
      <w:rFonts w:ascii="Arial Narrow" w:hAnsi="Arial Narrow" w:hint="default"/>
      <w:spacing w:val="320"/>
      <w:sz w:val="20"/>
      <w:szCs w:val="20"/>
    </w:rPr>
  </w:style>
  <w:style w:type="character" w:customStyle="1" w:styleId="Char1c">
    <w:name w:val="日期 Char1"/>
    <w:qFormat/>
    <w:rsid w:val="00C8693D"/>
    <w:rPr>
      <w:kern w:val="2"/>
      <w:sz w:val="21"/>
      <w:szCs w:val="24"/>
    </w:rPr>
  </w:style>
  <w:style w:type="character" w:customStyle="1" w:styleId="Char1d">
    <w:name w:val="批注框文本 Char1"/>
    <w:uiPriority w:val="99"/>
    <w:qFormat/>
    <w:rsid w:val="00C8693D"/>
    <w:rPr>
      <w:kern w:val="2"/>
      <w:sz w:val="18"/>
      <w:szCs w:val="18"/>
    </w:rPr>
  </w:style>
  <w:style w:type="character" w:customStyle="1" w:styleId="ca-21">
    <w:name w:val="ca-21"/>
    <w:qFormat/>
    <w:rsid w:val="00C8693D"/>
    <w:rPr>
      <w:rFonts w:ascii="宋体" w:eastAsia="宋体" w:hAnsi="宋体" w:hint="eastAsia"/>
      <w:sz w:val="24"/>
      <w:szCs w:val="24"/>
    </w:rPr>
  </w:style>
  <w:style w:type="character" w:customStyle="1" w:styleId="unnamed21">
    <w:name w:val="unnamed21"/>
    <w:qFormat/>
    <w:rsid w:val="00C8693D"/>
    <w:rPr>
      <w:rFonts w:ascii="ˎ̥" w:hAnsi="ˎ̥" w:hint="default"/>
      <w:sz w:val="20"/>
      <w:szCs w:val="20"/>
    </w:rPr>
  </w:style>
  <w:style w:type="character" w:customStyle="1" w:styleId="Char1e">
    <w:name w:val="批注主题 Char1"/>
    <w:uiPriority w:val="99"/>
    <w:qFormat/>
    <w:rsid w:val="00C8693D"/>
    <w:rPr>
      <w:rFonts w:ascii="Times New Roman" w:eastAsia="等线" w:hAnsi="Times New Roman" w:cs="Times New Roman"/>
      <w:b/>
      <w:bCs/>
      <w:kern w:val="2"/>
      <w:sz w:val="21"/>
      <w:szCs w:val="24"/>
    </w:rPr>
  </w:style>
  <w:style w:type="character" w:customStyle="1" w:styleId="big1">
    <w:name w:val="big1"/>
    <w:qFormat/>
    <w:rsid w:val="00C8693D"/>
    <w:rPr>
      <w:sz w:val="22"/>
      <w:szCs w:val="22"/>
    </w:rPr>
  </w:style>
  <w:style w:type="character" w:customStyle="1" w:styleId="CharChar16">
    <w:name w:val="Char Char16"/>
    <w:qFormat/>
    <w:rsid w:val="00C8693D"/>
    <w:rPr>
      <w:rFonts w:ascii="Arial" w:eastAsia="黑体" w:hAnsi="Arial" w:cs="Arial" w:hint="default"/>
      <w:b/>
      <w:bCs/>
      <w:kern w:val="2"/>
      <w:sz w:val="32"/>
      <w:szCs w:val="32"/>
      <w:lang w:val="en-US" w:eastAsia="zh-CN" w:bidi="ar-SA"/>
    </w:rPr>
  </w:style>
  <w:style w:type="character" w:customStyle="1" w:styleId="Char1f">
    <w:name w:val="正文首行缩进 Char1"/>
    <w:aliases w:val="正文首行缩进 Char Char1"/>
    <w:qFormat/>
    <w:rsid w:val="00C8693D"/>
  </w:style>
  <w:style w:type="character" w:customStyle="1" w:styleId="1fffa">
    <w:name w:val="已访问的超链接1"/>
    <w:aliases w:val="FollowedHyperlink,已访问的超级链接"/>
    <w:qFormat/>
    <w:rsid w:val="00C8693D"/>
    <w:rPr>
      <w:color w:val="800080"/>
      <w:u w:val="single"/>
    </w:rPr>
  </w:style>
  <w:style w:type="character" w:customStyle="1" w:styleId="2Char11">
    <w:name w:val="正文文本缩进 2 Char1"/>
    <w:uiPriority w:val="99"/>
    <w:qFormat/>
    <w:rsid w:val="00C8693D"/>
    <w:rPr>
      <w:kern w:val="2"/>
      <w:sz w:val="21"/>
      <w:szCs w:val="24"/>
    </w:rPr>
  </w:style>
  <w:style w:type="character" w:customStyle="1" w:styleId="footeroddCharChar">
    <w:name w:val="footer odd Char Char"/>
    <w:qFormat/>
    <w:rsid w:val="00C8693D"/>
    <w:rPr>
      <w:rFonts w:ascii="宋体" w:eastAsia="宋体" w:hAnsi="宋体" w:hint="eastAsia"/>
      <w:sz w:val="18"/>
      <w:szCs w:val="18"/>
      <w:lang w:val="en-US" w:eastAsia="zh-CN" w:bidi="ar-SA"/>
    </w:rPr>
  </w:style>
  <w:style w:type="character" w:customStyle="1" w:styleId="footeroddCharChar1">
    <w:name w:val="footer odd Char Char1"/>
    <w:qFormat/>
    <w:rsid w:val="00C8693D"/>
    <w:rPr>
      <w:kern w:val="2"/>
      <w:sz w:val="18"/>
      <w:szCs w:val="18"/>
    </w:rPr>
  </w:style>
  <w:style w:type="character" w:customStyle="1" w:styleId="apple-style-span">
    <w:name w:val="apple-style-span"/>
    <w:qFormat/>
    <w:rsid w:val="00C8693D"/>
  </w:style>
  <w:style w:type="character" w:customStyle="1" w:styleId="footeroddCharChar2">
    <w:name w:val="footer odd Char Char2"/>
    <w:qFormat/>
    <w:rsid w:val="00C8693D"/>
    <w:rPr>
      <w:rFonts w:ascii="宋体" w:eastAsia="宋体" w:hAnsi="宋体" w:hint="eastAsia"/>
      <w:kern w:val="2"/>
      <w:sz w:val="18"/>
      <w:szCs w:val="18"/>
      <w:lang w:val="en-US" w:eastAsia="zh-CN" w:bidi="ar-SA"/>
    </w:rPr>
  </w:style>
  <w:style w:type="character" w:customStyle="1" w:styleId="Char1f0">
    <w:name w:val="副标题 Char1"/>
    <w:qFormat/>
    <w:rsid w:val="00C8693D"/>
    <w:rPr>
      <w:rFonts w:ascii="等线 Light" w:hAnsi="等线 Light" w:cs="Times New Roman"/>
      <w:b/>
      <w:bCs/>
      <w:kern w:val="28"/>
      <w:sz w:val="32"/>
      <w:szCs w:val="32"/>
    </w:rPr>
  </w:style>
  <w:style w:type="character" w:customStyle="1" w:styleId="CharChar4">
    <w:name w:val="Char Char4"/>
    <w:qFormat/>
    <w:rsid w:val="00C8693D"/>
    <w:rPr>
      <w:rFonts w:ascii="宋体" w:eastAsia="宋体" w:hAnsi="宋体" w:hint="eastAsia"/>
      <w:kern w:val="2"/>
      <w:sz w:val="21"/>
      <w:szCs w:val="24"/>
      <w:lang w:val="en-US" w:eastAsia="zh-CN" w:bidi="ar-SA"/>
    </w:rPr>
  </w:style>
  <w:style w:type="character" w:customStyle="1" w:styleId="CharChar5">
    <w:name w:val="招股书正文 Char Char"/>
    <w:qFormat/>
    <w:rsid w:val="00C8693D"/>
    <w:rPr>
      <w:rFonts w:ascii="宋体" w:eastAsia="宋体" w:hAnsi="宋体" w:hint="eastAsia"/>
      <w:kern w:val="2"/>
      <w:sz w:val="24"/>
      <w:szCs w:val="24"/>
    </w:rPr>
  </w:style>
  <w:style w:type="character" w:customStyle="1" w:styleId="big">
    <w:name w:val="big"/>
    <w:qFormat/>
    <w:rsid w:val="00C8693D"/>
  </w:style>
  <w:style w:type="character" w:customStyle="1" w:styleId="CharChar23">
    <w:name w:val="Char Char23"/>
    <w:qFormat/>
    <w:rsid w:val="00C8693D"/>
    <w:rPr>
      <w:rFonts w:ascii="Courier New" w:eastAsia="宋体" w:hAnsi="Courier New" w:cs="Courier New" w:hint="default"/>
      <w:sz w:val="21"/>
      <w:lang w:val="en-US" w:eastAsia="zh-CN" w:bidi="ar-SA"/>
    </w:rPr>
  </w:style>
  <w:style w:type="character" w:customStyle="1" w:styleId="5CharChar">
    <w:name w:val="标题 5 Char Char"/>
    <w:qFormat/>
    <w:rsid w:val="00C8693D"/>
    <w:rPr>
      <w:rFonts w:ascii="宋体" w:eastAsia="宋体" w:hAnsi="宋体" w:hint="eastAsia"/>
      <w:bCs/>
      <w:sz w:val="24"/>
      <w:szCs w:val="24"/>
      <w:lang w:val="en-US" w:eastAsia="zh-CN" w:bidi="ar-SA"/>
    </w:rPr>
  </w:style>
  <w:style w:type="character" w:customStyle="1" w:styleId="5CharChar1">
    <w:name w:val="标题 5 Char Char1"/>
    <w:qFormat/>
    <w:rsid w:val="00C8693D"/>
    <w:rPr>
      <w:rFonts w:ascii="宋体" w:eastAsia="宋体" w:hAnsi="宋体" w:hint="eastAsia"/>
      <w:bCs/>
      <w:sz w:val="24"/>
      <w:szCs w:val="24"/>
      <w:lang w:val="en-US" w:eastAsia="zh-CN" w:bidi="ar-SA"/>
    </w:rPr>
  </w:style>
  <w:style w:type="character" w:customStyle="1" w:styleId="4Char1Char1">
    <w:name w:val="标题 4 Char1 Char1"/>
    <w:qFormat/>
    <w:rsid w:val="00C8693D"/>
    <w:rPr>
      <w:rFonts w:ascii="宋体" w:eastAsia="黑体" w:hAnsi="Times New Roman" w:cs="Times New Roman" w:hint="eastAsia"/>
      <w:b/>
      <w:bCs/>
      <w:kern w:val="0"/>
      <w:sz w:val="24"/>
      <w:szCs w:val="24"/>
    </w:rPr>
  </w:style>
  <w:style w:type="character" w:customStyle="1" w:styleId="CharChar21">
    <w:name w:val="Char Char21"/>
    <w:qFormat/>
    <w:rsid w:val="00C8693D"/>
    <w:rPr>
      <w:rFonts w:ascii="Courier New" w:eastAsia="宋体" w:hAnsi="Courier New" w:cs="Courier New" w:hint="default"/>
      <w:sz w:val="21"/>
      <w:lang w:val="en-US" w:eastAsia="zh-CN" w:bidi="ar-SA"/>
    </w:rPr>
  </w:style>
  <w:style w:type="character" w:customStyle="1" w:styleId="CharChar22">
    <w:name w:val="Char Char22"/>
    <w:qFormat/>
    <w:rsid w:val="00C8693D"/>
    <w:rPr>
      <w:rFonts w:ascii="Courier New" w:eastAsia="宋体" w:hAnsi="Courier New" w:cs="Courier New" w:hint="default"/>
      <w:sz w:val="21"/>
      <w:lang w:val="en-US" w:eastAsia="zh-CN" w:bidi="ar-SA"/>
    </w:rPr>
  </w:style>
  <w:style w:type="character" w:customStyle="1" w:styleId="Char1f1">
    <w:name w:val="引用 Char1"/>
    <w:uiPriority w:val="29"/>
    <w:qFormat/>
    <w:rsid w:val="00C8693D"/>
    <w:rPr>
      <w:i/>
      <w:iCs/>
      <w:color w:val="000000"/>
      <w:kern w:val="2"/>
      <w:sz w:val="21"/>
      <w:szCs w:val="24"/>
    </w:rPr>
  </w:style>
  <w:style w:type="character" w:customStyle="1" w:styleId="Char1f2">
    <w:name w:val="明显引用 Char1"/>
    <w:uiPriority w:val="30"/>
    <w:qFormat/>
    <w:rsid w:val="00C8693D"/>
    <w:rPr>
      <w:b/>
      <w:bCs/>
      <w:i/>
      <w:iCs/>
      <w:color w:val="5B9BD5"/>
      <w:kern w:val="2"/>
      <w:sz w:val="21"/>
      <w:szCs w:val="24"/>
    </w:rPr>
  </w:style>
  <w:style w:type="character" w:customStyle="1" w:styleId="Char1f3">
    <w:name w:val="尾注文本 Char1"/>
    <w:uiPriority w:val="99"/>
    <w:qFormat/>
    <w:rsid w:val="00C8693D"/>
    <w:rPr>
      <w:kern w:val="2"/>
      <w:sz w:val="21"/>
      <w:szCs w:val="24"/>
    </w:rPr>
  </w:style>
  <w:style w:type="character" w:customStyle="1" w:styleId="2Char12">
    <w:name w:val="正文文本 2 Char1"/>
    <w:aliases w:val="正文文字 2 Char1"/>
    <w:qFormat/>
    <w:rsid w:val="00C8693D"/>
    <w:rPr>
      <w:kern w:val="2"/>
      <w:sz w:val="21"/>
      <w:szCs w:val="24"/>
    </w:rPr>
  </w:style>
  <w:style w:type="character" w:customStyle="1" w:styleId="CharChar18">
    <w:name w:val="Char Char18"/>
    <w:qFormat/>
    <w:rsid w:val="00C8693D"/>
    <w:rPr>
      <w:rFonts w:ascii="宋体" w:eastAsia="黑体" w:hAnsi="宋体" w:hint="eastAsia"/>
      <w:w w:val="80"/>
      <w:kern w:val="44"/>
      <w:sz w:val="52"/>
    </w:rPr>
  </w:style>
  <w:style w:type="character" w:customStyle="1" w:styleId="CharChar17">
    <w:name w:val="Char Char17"/>
    <w:qFormat/>
    <w:rsid w:val="00C8693D"/>
    <w:rPr>
      <w:rFonts w:ascii="宋体" w:eastAsia="黑体" w:hAnsi="宋体" w:hint="eastAsia"/>
      <w:sz w:val="28"/>
    </w:rPr>
  </w:style>
  <w:style w:type="character" w:customStyle="1" w:styleId="CharChar15">
    <w:name w:val="Char Char15"/>
    <w:qFormat/>
    <w:rsid w:val="00C8693D"/>
    <w:rPr>
      <w:rFonts w:ascii="宋体" w:eastAsia="宋体" w:hAnsi="宋体" w:hint="eastAsia"/>
      <w:b/>
      <w:bCs/>
      <w:spacing w:val="-4"/>
      <w:kern w:val="28"/>
      <w:sz w:val="24"/>
      <w:lang w:val="en-US" w:eastAsia="zh-CN" w:bidi="he-IL"/>
    </w:rPr>
  </w:style>
  <w:style w:type="character" w:customStyle="1" w:styleId="CharChar14">
    <w:name w:val="Char Char14"/>
    <w:qFormat/>
    <w:rsid w:val="00C8693D"/>
    <w:rPr>
      <w:rFonts w:ascii="宋体" w:eastAsia="宋体" w:hAnsi="宋体" w:hint="eastAsia"/>
      <w:i/>
      <w:spacing w:val="-4"/>
      <w:kern w:val="28"/>
      <w:sz w:val="24"/>
      <w:lang w:bidi="he-IL"/>
    </w:rPr>
  </w:style>
  <w:style w:type="character" w:customStyle="1" w:styleId="CharChar130">
    <w:name w:val="Char Char13"/>
    <w:qFormat/>
    <w:rsid w:val="00C8693D"/>
    <w:rPr>
      <w:rFonts w:ascii="宋体" w:eastAsia="宋体" w:hAnsi="宋体" w:hint="eastAsia"/>
      <w:spacing w:val="-4"/>
      <w:kern w:val="28"/>
      <w:sz w:val="24"/>
      <w:lang w:bidi="he-IL"/>
    </w:rPr>
  </w:style>
  <w:style w:type="character" w:customStyle="1" w:styleId="CharChar8">
    <w:name w:val="Char Char8"/>
    <w:qFormat/>
    <w:rsid w:val="00C8693D"/>
    <w:rPr>
      <w:kern w:val="2"/>
      <w:sz w:val="18"/>
      <w:szCs w:val="18"/>
    </w:rPr>
  </w:style>
  <w:style w:type="character" w:customStyle="1" w:styleId="CharChar7">
    <w:name w:val="Char Char7"/>
    <w:qFormat/>
    <w:rsid w:val="00C8693D"/>
    <w:rPr>
      <w:rFonts w:ascii="宋体" w:eastAsia="宋体" w:hAnsi="宋体" w:cs="Arial" w:hint="eastAsia"/>
      <w:kern w:val="2"/>
      <w:sz w:val="24"/>
      <w:szCs w:val="24"/>
    </w:rPr>
  </w:style>
  <w:style w:type="character" w:customStyle="1" w:styleId="CharChar50">
    <w:name w:val="Char Char5"/>
    <w:qFormat/>
    <w:rsid w:val="00C8693D"/>
    <w:rPr>
      <w:rFonts w:ascii="仿宋_GB2312" w:eastAsia="仿宋_GB2312" w:hint="eastAsia"/>
      <w:sz w:val="28"/>
      <w:szCs w:val="28"/>
    </w:rPr>
  </w:style>
  <w:style w:type="character" w:customStyle="1" w:styleId="tpccontent1">
    <w:name w:val="tpc_content1"/>
    <w:qFormat/>
    <w:rsid w:val="00C8693D"/>
    <w:rPr>
      <w:sz w:val="20"/>
      <w:szCs w:val="20"/>
    </w:rPr>
  </w:style>
  <w:style w:type="character" w:customStyle="1" w:styleId="2Char13">
    <w:name w:val="正文首行缩进 2 Char1"/>
    <w:qFormat/>
    <w:rsid w:val="00C8693D"/>
    <w:rPr>
      <w:rFonts w:ascii="Times New Roman" w:eastAsia="等线" w:hAnsi="Times New Roman" w:cs="Times New Roman"/>
      <w:kern w:val="2"/>
      <w:sz w:val="21"/>
      <w:szCs w:val="24"/>
    </w:rPr>
  </w:style>
  <w:style w:type="character" w:customStyle="1" w:styleId="3Char12">
    <w:name w:val="正文文本 3 Char1"/>
    <w:aliases w:val="正文文字 3 Char1"/>
    <w:qFormat/>
    <w:rsid w:val="00C8693D"/>
    <w:rPr>
      <w:kern w:val="2"/>
      <w:sz w:val="16"/>
      <w:szCs w:val="16"/>
    </w:rPr>
  </w:style>
  <w:style w:type="character" w:customStyle="1" w:styleId="style1">
    <w:name w:val="style1"/>
    <w:qFormat/>
    <w:rsid w:val="00C8693D"/>
  </w:style>
  <w:style w:type="character" w:customStyle="1" w:styleId="link14pp1">
    <w:name w:val="link14pp1"/>
    <w:qFormat/>
    <w:rsid w:val="00C8693D"/>
    <w:rPr>
      <w:color w:val="000000"/>
      <w:sz w:val="21"/>
      <w:szCs w:val="21"/>
    </w:rPr>
  </w:style>
  <w:style w:type="character" w:customStyle="1" w:styleId="BodyTextChar">
    <w:name w:val="Body Text Char"/>
    <w:qFormat/>
    <w:locked/>
    <w:rsid w:val="00C8693D"/>
    <w:rPr>
      <w:rFonts w:ascii="Times New Roman" w:eastAsia="宋体" w:hAnsi="Times New Roman" w:cs="Times New Roman" w:hint="default"/>
      <w:sz w:val="24"/>
      <w:szCs w:val="24"/>
    </w:rPr>
  </w:style>
  <w:style w:type="character" w:customStyle="1" w:styleId="p14">
    <w:name w:val="p14"/>
    <w:qFormat/>
    <w:rsid w:val="00C8693D"/>
  </w:style>
  <w:style w:type="character" w:customStyle="1" w:styleId="HeaderChar">
    <w:name w:val="Header Char"/>
    <w:semiHidden/>
    <w:qFormat/>
    <w:locked/>
    <w:rsid w:val="00C8693D"/>
    <w:rPr>
      <w:rFonts w:ascii="宋体" w:eastAsia="宋体" w:hAnsi="宋体" w:hint="eastAsia"/>
      <w:kern w:val="2"/>
      <w:sz w:val="18"/>
      <w:szCs w:val="18"/>
      <w:lang w:val="en-US" w:eastAsia="zh-CN" w:bidi="ar-SA"/>
    </w:rPr>
  </w:style>
  <w:style w:type="character" w:customStyle="1" w:styleId="zi04">
    <w:name w:val="zi_04"/>
    <w:qFormat/>
    <w:rsid w:val="00C8693D"/>
  </w:style>
  <w:style w:type="character" w:customStyle="1" w:styleId="z-0">
    <w:name w:val="z-窗体底端 字符"/>
    <w:qFormat/>
    <w:rsid w:val="00C8693D"/>
    <w:rPr>
      <w:rFonts w:ascii="Arial" w:eastAsia="宋体" w:hAnsi="Arial" w:cs="Arial"/>
      <w:vanish/>
      <w:sz w:val="16"/>
      <w:szCs w:val="16"/>
    </w:rPr>
  </w:style>
  <w:style w:type="character" w:customStyle="1" w:styleId="z-Char1">
    <w:name w:val="z-窗体底端 Char1"/>
    <w:qFormat/>
    <w:locked/>
    <w:rsid w:val="00C8693D"/>
    <w:rPr>
      <w:rFonts w:ascii="Arial" w:hAnsi="Arial" w:cs="Arial" w:hint="default"/>
      <w:vanish/>
      <w:kern w:val="2"/>
      <w:sz w:val="16"/>
      <w:szCs w:val="16"/>
    </w:rPr>
  </w:style>
  <w:style w:type="character" w:customStyle="1" w:styleId="BodytextBatang">
    <w:name w:val="Body text + Batang"/>
    <w:qFormat/>
    <w:rsid w:val="00C8693D"/>
    <w:rPr>
      <w:rFonts w:ascii="Batang" w:eastAsia="Batang" w:hAnsi="Batang" w:cs="Batang" w:hint="eastAsia"/>
      <w:color w:val="000000"/>
      <w:spacing w:val="0"/>
      <w:w w:val="100"/>
      <w:position w:val="0"/>
      <w:sz w:val="21"/>
      <w:szCs w:val="21"/>
      <w:shd w:val="clear" w:color="auto" w:fill="FFFFFF"/>
      <w:lang w:val="zh-TW"/>
    </w:rPr>
  </w:style>
  <w:style w:type="character" w:customStyle="1" w:styleId="2fff">
    <w:name w:val="正文文本2"/>
    <w:qFormat/>
    <w:rsid w:val="00C8693D"/>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3ff5">
    <w:name w:val="正文文本3"/>
    <w:qFormat/>
    <w:rsid w:val="00C8693D"/>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Bodytext10pt">
    <w:name w:val="Body text + 10 pt"/>
    <w:qFormat/>
    <w:rsid w:val="00C8693D"/>
    <w:rPr>
      <w:rFonts w:ascii="MingLiU" w:eastAsia="MingLiU" w:hAnsi="MingLiU" w:cs="MingLiU" w:hint="eastAsia"/>
      <w:i/>
      <w:iCs/>
      <w:color w:val="000000"/>
      <w:spacing w:val="80"/>
      <w:w w:val="100"/>
      <w:position w:val="0"/>
      <w:sz w:val="20"/>
      <w:szCs w:val="20"/>
      <w:u w:val="none"/>
      <w:shd w:val="clear" w:color="auto" w:fill="FFFFFF"/>
      <w:lang w:val="zh-TW"/>
    </w:rPr>
  </w:style>
  <w:style w:type="character" w:customStyle="1" w:styleId="Heading4">
    <w:name w:val="Heading #4"/>
    <w:qFormat/>
    <w:rsid w:val="00C8693D"/>
    <w:rPr>
      <w:rFonts w:ascii="MingLiU" w:eastAsia="MingLiU" w:hAnsi="MingLiU" w:cs="MingLiU" w:hint="eastAsia"/>
      <w:color w:val="000000"/>
      <w:spacing w:val="20"/>
      <w:w w:val="100"/>
      <w:position w:val="0"/>
      <w:sz w:val="24"/>
      <w:szCs w:val="24"/>
      <w:u w:val="single"/>
      <w:lang w:val="zh-TW"/>
    </w:rPr>
  </w:style>
  <w:style w:type="character" w:customStyle="1" w:styleId="GB23122">
    <w:name w:val="样式 楷体_GB2312 红色"/>
    <w:qFormat/>
    <w:rsid w:val="00C8693D"/>
    <w:rPr>
      <w:rFonts w:ascii="楷体_GB2312" w:eastAsia="楷体_GB2312" w:hAnsi="楷体_GB2312" w:hint="eastAsia"/>
      <w:color w:val="FF0000"/>
    </w:rPr>
  </w:style>
  <w:style w:type="character" w:customStyle="1" w:styleId="affffffffff4">
    <w:name w:val="取消"/>
    <w:uiPriority w:val="1"/>
    <w:qFormat/>
    <w:rsid w:val="00C8693D"/>
  </w:style>
  <w:style w:type="character" w:customStyle="1" w:styleId="DeltaViewInsertion">
    <w:name w:val="DeltaView Insertion"/>
    <w:qFormat/>
    <w:rsid w:val="00C8693D"/>
    <w:rPr>
      <w:color w:val="0000FF"/>
      <w:spacing w:val="0"/>
      <w:u w:val="double"/>
    </w:rPr>
  </w:style>
  <w:style w:type="character" w:customStyle="1" w:styleId="DeltaViewDeletion">
    <w:name w:val="DeltaView Deletion"/>
    <w:qFormat/>
    <w:rsid w:val="00C8693D"/>
    <w:rPr>
      <w:strike/>
      <w:color w:val="FF0000"/>
      <w:spacing w:val="0"/>
    </w:rPr>
  </w:style>
  <w:style w:type="character" w:customStyle="1" w:styleId="zwSpace">
    <w:name w:val="zwSpace"/>
    <w:qFormat/>
    <w:rsid w:val="00C8693D"/>
    <w:rPr>
      <w:rFonts w:ascii="Arial" w:eastAsia="FZShuSong-Z01" w:hAnsi="Arial" w:cs="Arial" w:hint="default"/>
      <w:sz w:val="2"/>
      <w:lang w:eastAsia="zh-HK"/>
    </w:rPr>
  </w:style>
  <w:style w:type="character" w:customStyle="1" w:styleId="Char1f4">
    <w:name w:val="称呼 Char1"/>
    <w:qFormat/>
    <w:rsid w:val="00C8693D"/>
    <w:rPr>
      <w:kern w:val="2"/>
      <w:sz w:val="21"/>
      <w:szCs w:val="24"/>
    </w:rPr>
  </w:style>
  <w:style w:type="character" w:customStyle="1" w:styleId="11f0">
    <w:name w:val="中等深浅网格 11"/>
    <w:uiPriority w:val="99"/>
    <w:semiHidden/>
    <w:qFormat/>
    <w:rsid w:val="00C8693D"/>
    <w:rPr>
      <w:color w:val="808080"/>
    </w:rPr>
  </w:style>
  <w:style w:type="character" w:customStyle="1" w:styleId="close">
    <w:name w:val="close"/>
    <w:qFormat/>
    <w:rsid w:val="00C8693D"/>
  </w:style>
  <w:style w:type="character" w:customStyle="1" w:styleId="open">
    <w:name w:val="open"/>
    <w:qFormat/>
    <w:rsid w:val="00C8693D"/>
  </w:style>
  <w:style w:type="character" w:customStyle="1" w:styleId="FooterChar1">
    <w:name w:val="Footer Char1"/>
    <w:uiPriority w:val="99"/>
    <w:semiHidden/>
    <w:qFormat/>
    <w:rsid w:val="00C8693D"/>
    <w:rPr>
      <w:rFonts w:ascii="宋体" w:eastAsia="宋体" w:hAnsi="宋体" w:hint="eastAsia"/>
      <w:sz w:val="24"/>
      <w:szCs w:val="24"/>
      <w:lang w:eastAsia="en-US"/>
    </w:rPr>
  </w:style>
  <w:style w:type="character" w:customStyle="1" w:styleId="DocumentMapChar1">
    <w:name w:val="Document Map Char1"/>
    <w:uiPriority w:val="99"/>
    <w:semiHidden/>
    <w:qFormat/>
    <w:rsid w:val="00C8693D"/>
    <w:rPr>
      <w:rFonts w:ascii="Lucida Grande" w:eastAsia="Lucida Grande" w:hAnsi="Lucida Grande" w:cs="Lucida Grande" w:hint="eastAsia"/>
      <w:sz w:val="24"/>
      <w:szCs w:val="24"/>
      <w:lang w:eastAsia="en-US"/>
    </w:rPr>
  </w:style>
  <w:style w:type="character" w:customStyle="1" w:styleId="CommentTextChar1">
    <w:name w:val="Comment Text Char1"/>
    <w:uiPriority w:val="99"/>
    <w:semiHidden/>
    <w:qFormat/>
    <w:rsid w:val="00C8693D"/>
    <w:rPr>
      <w:rFonts w:ascii="宋体" w:eastAsia="宋体" w:hAnsi="宋体" w:hint="eastAsia"/>
      <w:sz w:val="24"/>
      <w:szCs w:val="24"/>
      <w:lang w:eastAsia="en-US"/>
    </w:rPr>
  </w:style>
  <w:style w:type="character" w:customStyle="1" w:styleId="CommentSubjectChar1">
    <w:name w:val="Comment Subject Char1"/>
    <w:uiPriority w:val="99"/>
    <w:semiHidden/>
    <w:qFormat/>
    <w:rsid w:val="00C8693D"/>
    <w:rPr>
      <w:rFonts w:ascii="宋体" w:eastAsia="宋体" w:hAnsi="宋体" w:hint="eastAsia"/>
      <w:b/>
      <w:bCs/>
      <w:sz w:val="24"/>
      <w:szCs w:val="24"/>
      <w:lang w:eastAsia="en-US"/>
    </w:rPr>
  </w:style>
  <w:style w:type="character" w:customStyle="1" w:styleId="HeaderChar1">
    <w:name w:val="Header Char1"/>
    <w:uiPriority w:val="99"/>
    <w:semiHidden/>
    <w:qFormat/>
    <w:rsid w:val="00C8693D"/>
    <w:rPr>
      <w:rFonts w:ascii="宋体" w:eastAsia="宋体" w:hAnsi="宋体" w:hint="eastAsia"/>
      <w:sz w:val="24"/>
      <w:szCs w:val="24"/>
      <w:lang w:eastAsia="en-US"/>
    </w:rPr>
  </w:style>
  <w:style w:type="character" w:customStyle="1" w:styleId="TitleChar1">
    <w:name w:val="Title Char1"/>
    <w:uiPriority w:val="10"/>
    <w:qFormat/>
    <w:rsid w:val="00C8693D"/>
    <w:rPr>
      <w:rFonts w:ascii="Calibri" w:eastAsia="MS Gothic" w:hAnsi="Calibri" w:cs="Times New Roman" w:hint="default"/>
      <w:b/>
      <w:bCs/>
      <w:kern w:val="28"/>
      <w:sz w:val="32"/>
      <w:szCs w:val="32"/>
      <w:lang w:eastAsia="en-US"/>
    </w:rPr>
  </w:style>
  <w:style w:type="character" w:customStyle="1" w:styleId="FootnoteTextChar1">
    <w:name w:val="Footnote Text Char1"/>
    <w:uiPriority w:val="99"/>
    <w:semiHidden/>
    <w:qFormat/>
    <w:rsid w:val="00C8693D"/>
    <w:rPr>
      <w:rFonts w:ascii="宋体" w:eastAsia="宋体" w:hAnsi="宋体" w:hint="eastAsia"/>
      <w:sz w:val="24"/>
      <w:szCs w:val="24"/>
      <w:lang w:eastAsia="en-US"/>
    </w:rPr>
  </w:style>
  <w:style w:type="character" w:customStyle="1" w:styleId="BodyTextIndent2Char1">
    <w:name w:val="Body Text Indent 2 Char1"/>
    <w:uiPriority w:val="99"/>
    <w:semiHidden/>
    <w:qFormat/>
    <w:rsid w:val="00C8693D"/>
    <w:rPr>
      <w:rFonts w:ascii="宋体" w:eastAsia="宋体" w:hAnsi="宋体" w:hint="eastAsia"/>
      <w:sz w:val="24"/>
      <w:szCs w:val="24"/>
      <w:lang w:eastAsia="en-US"/>
    </w:rPr>
  </w:style>
  <w:style w:type="character" w:customStyle="1" w:styleId="read">
    <w:name w:val="read"/>
    <w:qFormat/>
    <w:rsid w:val="00C8693D"/>
    <w:rPr>
      <w:rFonts w:ascii="Arial" w:eastAsia="宋体" w:hAnsi="Arial" w:cs="Arial" w:hint="default"/>
      <w:color w:val="000000"/>
      <w:kern w:val="2"/>
      <w:sz w:val="24"/>
      <w:szCs w:val="24"/>
      <w:lang w:val="en-US" w:eastAsia="zh-CN" w:bidi="ar-SA"/>
    </w:rPr>
  </w:style>
  <w:style w:type="character" w:customStyle="1" w:styleId="Checkbox">
    <w:name w:val="Checkbox"/>
    <w:qFormat/>
    <w:rsid w:val="00C8693D"/>
    <w:rPr>
      <w:rFonts w:ascii="Times New Roman" w:hAnsi="Times New Roman" w:cs="Times New Roman" w:hint="default"/>
      <w:sz w:val="22"/>
    </w:rPr>
  </w:style>
  <w:style w:type="character" w:customStyle="1" w:styleId="MessageHeaderLabel">
    <w:name w:val="Message Header Label"/>
    <w:qFormat/>
    <w:rsid w:val="00C8693D"/>
    <w:rPr>
      <w:rFonts w:ascii="Arial Black" w:hAnsi="Arial Black" w:hint="default"/>
      <w:sz w:val="18"/>
    </w:rPr>
  </w:style>
  <w:style w:type="character" w:customStyle="1" w:styleId="Slogan">
    <w:name w:val="Slogan"/>
    <w:qFormat/>
    <w:rsid w:val="00C8693D"/>
    <w:rPr>
      <w:rFonts w:ascii="Arial Black" w:hAnsi="Arial Black" w:hint="default"/>
      <w:spacing w:val="-10"/>
      <w:position w:val="2"/>
      <w:sz w:val="19"/>
    </w:rPr>
  </w:style>
  <w:style w:type="character" w:customStyle="1" w:styleId="st">
    <w:name w:val="st"/>
    <w:qFormat/>
    <w:rsid w:val="00C8693D"/>
  </w:style>
  <w:style w:type="character" w:customStyle="1" w:styleId="7Char4">
    <w:name w:val="样式7 Char"/>
    <w:qFormat/>
    <w:rsid w:val="00C8693D"/>
    <w:rPr>
      <w:rFonts w:ascii="Times New Roman" w:hAnsi="Times New Roman" w:cs="Times New Roman" w:hint="default"/>
      <w:sz w:val="24"/>
      <w:szCs w:val="24"/>
    </w:rPr>
  </w:style>
  <w:style w:type="character" w:customStyle="1" w:styleId="medium-normal1">
    <w:name w:val="medium-normal1"/>
    <w:qFormat/>
    <w:rsid w:val="00C8693D"/>
    <w:rPr>
      <w:rFonts w:ascii="Arial" w:hAnsi="Arial" w:cs="Arial" w:hint="default"/>
      <w:sz w:val="20"/>
      <w:szCs w:val="20"/>
    </w:rPr>
  </w:style>
  <w:style w:type="character" w:customStyle="1" w:styleId="bdsnopic">
    <w:name w:val="bds_nopic"/>
    <w:qFormat/>
    <w:rsid w:val="00C8693D"/>
  </w:style>
  <w:style w:type="character" w:customStyle="1" w:styleId="account">
    <w:name w:val="account"/>
    <w:qFormat/>
    <w:rsid w:val="00C8693D"/>
  </w:style>
  <w:style w:type="character" w:customStyle="1" w:styleId="psw">
    <w:name w:val="psw"/>
    <w:qFormat/>
    <w:rsid w:val="00C8693D"/>
  </w:style>
  <w:style w:type="character" w:customStyle="1" w:styleId="bdsmore4">
    <w:name w:val="bds_more4"/>
    <w:qFormat/>
    <w:rsid w:val="00C8693D"/>
    <w:rPr>
      <w:rFonts w:ascii="宋体" w:eastAsia="宋体" w:hAnsi="宋体" w:cs="宋体" w:hint="eastAsia"/>
    </w:rPr>
  </w:style>
  <w:style w:type="character" w:customStyle="1" w:styleId="bdsmore5">
    <w:name w:val="bds_more5"/>
    <w:qFormat/>
    <w:rsid w:val="00C8693D"/>
  </w:style>
  <w:style w:type="character" w:customStyle="1" w:styleId="bdsmore6">
    <w:name w:val="bds_more6"/>
    <w:qFormat/>
    <w:rsid w:val="00C8693D"/>
  </w:style>
  <w:style w:type="character" w:customStyle="1" w:styleId="bdsnopic1">
    <w:name w:val="bds_nopic1"/>
    <w:qFormat/>
    <w:rsid w:val="00C8693D"/>
  </w:style>
  <w:style w:type="character" w:customStyle="1" w:styleId="bdsnopic2">
    <w:name w:val="bds_nopic2"/>
    <w:qFormat/>
    <w:rsid w:val="00C8693D"/>
  </w:style>
  <w:style w:type="character" w:customStyle="1" w:styleId="cur">
    <w:name w:val="cur"/>
    <w:qFormat/>
    <w:rsid w:val="00C8693D"/>
    <w:rPr>
      <w:b/>
    </w:rPr>
  </w:style>
  <w:style w:type="character" w:customStyle="1" w:styleId="cur1">
    <w:name w:val="cur1"/>
    <w:qFormat/>
    <w:rsid w:val="00C8693D"/>
    <w:rPr>
      <w:shd w:val="clear" w:color="auto" w:fill="FF0000"/>
    </w:rPr>
  </w:style>
  <w:style w:type="character" w:customStyle="1" w:styleId="cur2">
    <w:name w:val="cur2"/>
    <w:qFormat/>
    <w:rsid w:val="00C8693D"/>
    <w:rPr>
      <w:b/>
    </w:rPr>
  </w:style>
  <w:style w:type="character" w:customStyle="1" w:styleId="normal1">
    <w:name w:val="normal1"/>
    <w:qFormat/>
    <w:rsid w:val="00C8693D"/>
    <w:rPr>
      <w:color w:val="000000"/>
    </w:rPr>
  </w:style>
  <w:style w:type="character" w:customStyle="1" w:styleId="normal2">
    <w:name w:val="normal2"/>
    <w:qFormat/>
    <w:rsid w:val="00C8693D"/>
    <w:rPr>
      <w:color w:val="FFFFFF"/>
    </w:rPr>
  </w:style>
  <w:style w:type="character" w:customStyle="1" w:styleId="on">
    <w:name w:val="on"/>
    <w:qFormat/>
    <w:rsid w:val="00C8693D"/>
    <w:rPr>
      <w:color w:val="FFFFFF"/>
    </w:rPr>
  </w:style>
  <w:style w:type="table" w:customStyle="1" w:styleId="-113">
    <w:name w:val="浅色列表 - 强调文字颜色 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
    <w:name w:val="中等深浅底纹 1 - 强调文字颜色 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0">
    <w:name w:val="网格型1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2">
    <w:name w:val="样式5"/>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5">
    <w:name w:val="网格型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ffffffff5">
    <w:name w:val="表格模式"/>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4">
    <w:name w:val="网格型4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
    <w:name w:val="中等深浅底纹 1 - 强调文字颜色 1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b">
    <w:name w:val="网格型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典雅型1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5">
    <w:name w:val="古典型 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0">
    <w:name w:val="网格型111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样式5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
    <w:name w:val="样式6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fffb">
    <w:name w:val="表格模式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
    <w:name w:val="网格型5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浅色列表 - 强调文字颜色 11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
    <w:name w:val="中等深浅底纹 1 - 强调文字颜色 11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8">
    <w:name w:val="网格型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典雅型1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4">
    <w:name w:val="古典型 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0">
    <w:name w:val="网格型112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样式5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0">
    <w:name w:val="网格型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样式6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fff0">
    <w:name w:val="表格模式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2">
    <w:name w:val="网格型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典雅型4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
    <w:name w:val="古典型 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0">
    <w:name w:val="网格型14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浅色列表 - 强调文字颜色 11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
    <w:name w:val="中等深浅底纹 1 - 强调文字颜色 113"/>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0">
    <w:name w:val="网格型2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典雅型13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
    <w:name w:val="古典型 1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3">
    <w:name w:val="样式53"/>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0">
    <w:name w:val="网格型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样式63"/>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ff6">
    <w:name w:val="表格模式3"/>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1">
    <w:name w:val="网格型7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网格型8"/>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网格型9"/>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网格型1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网格型8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网格型19"/>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
    <w:name w:val="Table Normal6"/>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
    <w:name w:val="Table Normal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
    <w:name w:val="Table Normal3"/>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
    <w:name w:val="Table Normal4"/>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0">
    <w:name w:val="网格型28"/>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网格型11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网格型29"/>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网格型3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网格型28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
    <w:name w:val="网格型2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0">
    <w:name w:val="网格型6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c">
    <w:name w:val="表格主题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
    <w:name w:val="网格型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5">
    <w:name w:val="网格型5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网格型6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1">
    <w:name w:val="表格主题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0">
    <w:name w:val="网格型7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0">
    <w:name w:val="网格型5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表格主题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
    <w:name w:val="网格型4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4">
    <w:name w:val="网格型53"/>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网格型6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7">
    <w:name w:val="表格主题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
    <w:name w:val="网格型7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网格型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网格型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网格型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0">
    <w:name w:val="网格型5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网格型6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e">
    <w:name w:val="表格主题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0">
    <w:name w:val="网格型4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网格型54"/>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网格型6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5">
    <w:name w:val="表格主题4"/>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1">
    <w:name w:val="网格型7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网格型8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网格型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0">
    <w:name w:val="网格型4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0">
    <w:name w:val="网格型513"/>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网格型6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表格主题1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0">
    <w:name w:val="网格型9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网格型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0">
    <w:name w:val="网格型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0">
    <w:name w:val="网格型5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网格型6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1">
    <w:name w:val="表格主题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0">
    <w:name w:val="网格型8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网格型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
    <w:name w:val="网格型6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主题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0">
    <w:name w:val="网格型10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0">
    <w:name w:val="网格型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0">
    <w:name w:val="网格型4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0">
    <w:name w:val="网格型53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0">
    <w:name w:val="网格型6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c">
    <w:name w:val="表格主题3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0">
    <w:name w:val="网格型7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网格型8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
    <w:name w:val="网格型1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
    <w:name w:val="网格型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
    <w:name w:val="网格型4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0">
    <w:name w:val="网格型51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网格型6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主题1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
    <w:name w:val="grp"/>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f2">
    <w:name w:val="网格型 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0">
    <w:name w:val="网格型 5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0">
    <w:name w:val="网格型3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网格型210"/>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网格型3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网格型4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网格型55"/>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网格型6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网格型7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网格型8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0">
    <w:name w:val="网格型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0">
    <w:name w:val="网格型4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
    <w:name w:val="网格型514"/>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网格型6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网格型9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网格型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0">
    <w:name w:val="网格型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网格型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0">
    <w:name w:val="网格型6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网格型7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网格型8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网格型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网格型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
    <w:name w:val="网格型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
    <w:name w:val="网格型4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
    <w:name w:val="网格型6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网格型10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网格型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0">
    <w:name w:val="网格型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0">
    <w:name w:val="网格型4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0">
    <w:name w:val="网格型6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网格型7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网格型8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
    <w:name w:val="网格型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
    <w:name w:val="网格型4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
    <w:name w:val="网格型6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网格型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网格型15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网格型3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网格型4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
    <w:name w:val="网格型6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网格型7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网格型8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
    <w:name w:val="网格型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
    <w:name w:val="网格型4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
    <w:name w:val="网格型6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网格型9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
    <w:name w:val="网格型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网格型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网格型4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
    <w:name w:val="网格型6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网格型7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网格型8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
    <w:name w:val="网格型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网格型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
    <w:name w:val="网格型3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
    <w:name w:val="网格型4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
    <w:name w:val="网格型6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网格型10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网格型13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网格型2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
    <w:name w:val="网格型3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网格型4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
    <w:name w:val="网格型63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网格型7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网格型8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
    <w:name w:val="网格型1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网格型2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
    <w:name w:val="网格型3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
    <w:name w:val="网格型4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
    <w:name w:val="网格型61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0">
    <w:name w:val="网格型17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
    <w:name w:val="grp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
    <w:name w:val="中等深浅网格 2 - 着色 12"/>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
    <w:name w:val="中等深浅底纹 1 - 着色 2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
    <w:name w:val="彩色列表 - 着色 2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
    <w:name w:val="中等深浅网格 1 - 着色 3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
    <w:name w:val="中等深浅网格 1 - 着色 33"/>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
    <w:name w:val="中等深浅网格 2 - 着色 13"/>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
    <w:name w:val="中等深浅底纹 1 - 着色 2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
    <w:name w:val="彩色列表 - 着色 23"/>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0">
    <w:name w:val="网格型37"/>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网格型38"/>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网格型4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0">
    <w:name w:val="网格型56"/>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网格型66"/>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网格型75"/>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网格型8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0">
    <w:name w:val="网格型11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网格型21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0">
    <w:name w:val="网格型3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0">
    <w:name w:val="网格型4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0">
    <w:name w:val="网格型515"/>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网格型61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网格型9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网格型1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网格型2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0">
    <w:name w:val="网格型3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0">
    <w:name w:val="网格型4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
    <w:name w:val="网格型62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网格型7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网格型8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网格型2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
    <w:name w:val="网格型3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
    <w:name w:val="网格型4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
    <w:name w:val="网格型61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网格型10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网格型2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0">
    <w:name w:val="网格型3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0">
    <w:name w:val="网格型4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
    <w:name w:val="网格型63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网格型72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网格型8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网格型11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网格型2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
    <w:name w:val="网格型3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
    <w:name w:val="网格型4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
    <w:name w:val="网格型612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网格型2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
    <w:name w:val="网格型3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网格型4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
    <w:name w:val="网格型64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网格型7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0">
    <w:name w:val="网格型8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0">
    <w:name w:val="网格型11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网格型2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
    <w:name w:val="网格型3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
    <w:name w:val="网格型4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
    <w:name w:val="网格型61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网格型9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0">
    <w:name w:val="网格型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网格型2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
    <w:name w:val="网格型3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
    <w:name w:val="网格型4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
    <w:name w:val="网格型62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网格型7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网格型8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网格型2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
    <w:name w:val="网格型3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
    <w:name w:val="网格型4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
    <w:name w:val="网格型61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网格型10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网格型13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网格型2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
    <w:name w:val="网格型3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
    <w:name w:val="网格型4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
    <w:name w:val="网格型63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
    <w:name w:val="网格型72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网格型8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
    <w:name w:val="网格型1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网格型2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
    <w:name w:val="网格型3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
    <w:name w:val="网格型4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
    <w:name w:val="网格型612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
    <w:name w:val="网格型17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
    <w:name w:val="grp2"/>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
    <w:name w:val="中等深浅网格 1 - 着色 34"/>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
    <w:name w:val="中等深浅网格 2 - 着色 14"/>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
    <w:name w:val="中等深浅底纹 1 - 着色 24"/>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
    <w:name w:val="彩色列表 - 着色 24"/>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character" w:customStyle="1" w:styleId="zcjy">
    <w:name w:val="zcjy"/>
    <w:qFormat/>
    <w:rsid w:val="00C8693D"/>
    <w:rPr>
      <w:shd w:val="clear" w:color="auto" w:fill="266EB4"/>
    </w:rPr>
  </w:style>
  <w:style w:type="character" w:customStyle="1" w:styleId="ydx">
    <w:name w:val="ydx"/>
    <w:qFormat/>
    <w:rsid w:val="00C8693D"/>
    <w:rPr>
      <w:shd w:val="clear" w:color="auto" w:fill="CC6600"/>
    </w:rPr>
  </w:style>
  <w:style w:type="paragraph" w:customStyle="1" w:styleId="TOC3">
    <w:name w:val="TOC 标题3"/>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2fff2">
    <w:name w:val="明显引用2"/>
    <w:basedOn w:val="a0"/>
    <w:next w:val="a0"/>
    <w:link w:val="1fffd"/>
    <w:uiPriority w:val="99"/>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1fffd">
    <w:name w:val="明显引用 字符1"/>
    <w:link w:val="2fff2"/>
    <w:uiPriority w:val="99"/>
    <w:qFormat/>
    <w:rsid w:val="00C8693D"/>
    <w:rPr>
      <w:rFonts w:ascii="Times New Roman" w:eastAsia="宋体" w:hAnsi="Times New Roman" w:cs="Times New Roman"/>
      <w:b/>
      <w:bCs/>
      <w:i/>
      <w:iCs/>
      <w:color w:val="5B9BD5"/>
      <w:szCs w:val="24"/>
    </w:rPr>
  </w:style>
  <w:style w:type="paragraph" w:customStyle="1" w:styleId="2fff3">
    <w:name w:val="书目2"/>
    <w:basedOn w:val="a0"/>
    <w:next w:val="a0"/>
    <w:uiPriority w:val="37"/>
    <w:unhideWhenUsed/>
    <w:qFormat/>
    <w:rsid w:val="00C8693D"/>
    <w:rPr>
      <w:rFonts w:ascii="Times New Roman" w:eastAsia="宋体" w:hAnsi="Times New Roman" w:cs="Times New Roman"/>
      <w:szCs w:val="24"/>
    </w:rPr>
  </w:style>
  <w:style w:type="paragraph" w:customStyle="1" w:styleId="2fff4">
    <w:name w:val="无间隔2"/>
    <w:uiPriority w:val="99"/>
    <w:unhideWhenUsed/>
    <w:qFormat/>
    <w:rsid w:val="00C8693D"/>
    <w:pPr>
      <w:widowControl w:val="0"/>
      <w:jc w:val="both"/>
    </w:pPr>
    <w:rPr>
      <w:rFonts w:ascii="Times New Roman" w:eastAsia="宋体" w:hAnsi="Times New Roman" w:cs="Times New Roman"/>
      <w:szCs w:val="24"/>
    </w:rPr>
  </w:style>
  <w:style w:type="paragraph" w:customStyle="1" w:styleId="2fff5">
    <w:name w:val="引用2"/>
    <w:basedOn w:val="a0"/>
    <w:next w:val="a0"/>
    <w:link w:val="1fffe"/>
    <w:uiPriority w:val="99"/>
    <w:unhideWhenUsed/>
    <w:qFormat/>
    <w:rsid w:val="00C8693D"/>
    <w:rPr>
      <w:rFonts w:ascii="Times New Roman" w:eastAsia="宋体" w:hAnsi="Times New Roman" w:cs="Times New Roman"/>
      <w:i/>
      <w:iCs/>
      <w:color w:val="000000"/>
      <w:szCs w:val="24"/>
    </w:rPr>
  </w:style>
  <w:style w:type="character" w:customStyle="1" w:styleId="1fffe">
    <w:name w:val="引用 字符1"/>
    <w:link w:val="2fff5"/>
    <w:uiPriority w:val="99"/>
    <w:qFormat/>
    <w:rsid w:val="00C8693D"/>
    <w:rPr>
      <w:rFonts w:ascii="Times New Roman" w:eastAsia="宋体" w:hAnsi="Times New Roman" w:cs="Times New Roman"/>
      <w:i/>
      <w:iCs/>
      <w:color w:val="000000"/>
      <w:szCs w:val="24"/>
    </w:rPr>
  </w:style>
  <w:style w:type="paragraph" w:customStyle="1" w:styleId="2fff6">
    <w:name w:val="修订2"/>
    <w:uiPriority w:val="99"/>
    <w:unhideWhenUsed/>
    <w:qFormat/>
    <w:rsid w:val="00C8693D"/>
    <w:rPr>
      <w:rFonts w:ascii="Times New Roman" w:eastAsia="宋体" w:hAnsi="Times New Roman" w:cs="Times New Roman"/>
      <w:szCs w:val="24"/>
    </w:rPr>
  </w:style>
  <w:style w:type="paragraph" w:customStyle="1" w:styleId="21f2">
    <w:name w:val="列出段落21"/>
    <w:basedOn w:val="a0"/>
    <w:uiPriority w:val="34"/>
    <w:unhideWhenUsed/>
    <w:qFormat/>
    <w:rsid w:val="00C8693D"/>
    <w:pPr>
      <w:ind w:firstLineChars="200" w:firstLine="420"/>
    </w:pPr>
    <w:rPr>
      <w:rFonts w:ascii="Times New Roman" w:eastAsia="宋体" w:hAnsi="Times New Roman" w:cs="Times New Roman"/>
      <w:szCs w:val="24"/>
    </w:rPr>
  </w:style>
  <w:style w:type="character" w:customStyle="1" w:styleId="active">
    <w:name w:val="active"/>
    <w:qFormat/>
    <w:rsid w:val="00C8693D"/>
    <w:rPr>
      <w:color w:val="FFFFFF"/>
      <w:shd w:val="clear" w:color="auto" w:fill="F66262"/>
    </w:rPr>
  </w:style>
  <w:style w:type="character" w:customStyle="1" w:styleId="last-child">
    <w:name w:val="last-child"/>
    <w:qFormat/>
    <w:rsid w:val="00C8693D"/>
  </w:style>
  <w:style w:type="character" w:customStyle="1" w:styleId="resulthighlight">
    <w:name w:val="result_high_light"/>
    <w:qFormat/>
    <w:rsid w:val="00C8693D"/>
    <w:rPr>
      <w:color w:val="D8453B"/>
    </w:rPr>
  </w:style>
  <w:style w:type="character" w:customStyle="1" w:styleId="last-child1">
    <w:name w:val="last-child1"/>
    <w:qFormat/>
    <w:rsid w:val="00C8693D"/>
  </w:style>
  <w:style w:type="paragraph" w:customStyle="1" w:styleId="result">
    <w:name w:val="result"/>
    <w:basedOn w:val="a0"/>
    <w:qFormat/>
    <w:rsid w:val="00C8693D"/>
    <w:pPr>
      <w:jc w:val="left"/>
    </w:pPr>
    <w:rPr>
      <w:rFonts w:ascii="Times New Roman" w:eastAsia="宋体" w:hAnsi="Times New Roman" w:cs="Times New Roman"/>
      <w:kern w:val="0"/>
      <w:szCs w:val="24"/>
    </w:rPr>
  </w:style>
  <w:style w:type="paragraph" w:customStyle="1" w:styleId="result2">
    <w:name w:val="result2"/>
    <w:basedOn w:val="a0"/>
    <w:qFormat/>
    <w:rsid w:val="00C8693D"/>
    <w:pPr>
      <w:jc w:val="left"/>
    </w:pPr>
    <w:rPr>
      <w:rFonts w:ascii="Times New Roman" w:eastAsia="宋体" w:hAnsi="Times New Roman" w:cs="Times New Roman"/>
      <w:kern w:val="0"/>
      <w:szCs w:val="24"/>
    </w:rPr>
  </w:style>
  <w:style w:type="character" w:customStyle="1" w:styleId="result3">
    <w:name w:val="result3"/>
    <w:qFormat/>
    <w:rsid w:val="00C8693D"/>
  </w:style>
  <w:style w:type="paragraph" w:customStyle="1" w:styleId="TOC4">
    <w:name w:val="TOC 标题4"/>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3ff8">
    <w:name w:val="明显引用3"/>
    <w:basedOn w:val="a0"/>
    <w:next w:val="a0"/>
    <w:link w:val="2fff7"/>
    <w:uiPriority w:val="30"/>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2fff7">
    <w:name w:val="明显引用 字符2"/>
    <w:link w:val="3ff8"/>
    <w:uiPriority w:val="30"/>
    <w:qFormat/>
    <w:rsid w:val="00C8693D"/>
    <w:rPr>
      <w:rFonts w:ascii="Times New Roman" w:eastAsia="宋体" w:hAnsi="Times New Roman" w:cs="Times New Roman"/>
      <w:b/>
      <w:bCs/>
      <w:i/>
      <w:iCs/>
      <w:color w:val="5B9BD5"/>
      <w:szCs w:val="24"/>
    </w:rPr>
  </w:style>
  <w:style w:type="paragraph" w:customStyle="1" w:styleId="3ff9">
    <w:name w:val="书目3"/>
    <w:basedOn w:val="a0"/>
    <w:next w:val="a0"/>
    <w:uiPriority w:val="37"/>
    <w:unhideWhenUsed/>
    <w:qFormat/>
    <w:rsid w:val="00C8693D"/>
    <w:rPr>
      <w:rFonts w:ascii="Times New Roman" w:eastAsia="宋体" w:hAnsi="Times New Roman" w:cs="Times New Roman"/>
      <w:szCs w:val="24"/>
    </w:rPr>
  </w:style>
  <w:style w:type="paragraph" w:customStyle="1" w:styleId="3ffa">
    <w:name w:val="无间隔3"/>
    <w:uiPriority w:val="1"/>
    <w:unhideWhenUsed/>
    <w:qFormat/>
    <w:rsid w:val="00C8693D"/>
    <w:pPr>
      <w:widowControl w:val="0"/>
      <w:jc w:val="both"/>
    </w:pPr>
    <w:rPr>
      <w:rFonts w:ascii="Times New Roman" w:eastAsia="宋体" w:hAnsi="Times New Roman" w:cs="Times New Roman"/>
      <w:szCs w:val="24"/>
    </w:rPr>
  </w:style>
  <w:style w:type="paragraph" w:customStyle="1" w:styleId="3ffb">
    <w:name w:val="引用3"/>
    <w:basedOn w:val="a0"/>
    <w:next w:val="a0"/>
    <w:link w:val="2fff8"/>
    <w:uiPriority w:val="29"/>
    <w:unhideWhenUsed/>
    <w:qFormat/>
    <w:rsid w:val="00C8693D"/>
    <w:rPr>
      <w:rFonts w:ascii="Times New Roman" w:eastAsia="宋体" w:hAnsi="Times New Roman" w:cs="Times New Roman"/>
      <w:i/>
      <w:iCs/>
      <w:color w:val="000000"/>
      <w:szCs w:val="24"/>
    </w:rPr>
  </w:style>
  <w:style w:type="character" w:customStyle="1" w:styleId="2fff8">
    <w:name w:val="引用 字符2"/>
    <w:link w:val="3ffb"/>
    <w:uiPriority w:val="29"/>
    <w:qFormat/>
    <w:rsid w:val="00C8693D"/>
    <w:rPr>
      <w:rFonts w:ascii="Times New Roman" w:eastAsia="宋体" w:hAnsi="Times New Roman" w:cs="Times New Roman"/>
      <w:i/>
      <w:iCs/>
      <w:color w:val="000000"/>
      <w:szCs w:val="24"/>
    </w:rPr>
  </w:style>
  <w:style w:type="paragraph" w:customStyle="1" w:styleId="3ffc">
    <w:name w:val="修订3"/>
    <w:uiPriority w:val="99"/>
    <w:unhideWhenUsed/>
    <w:qFormat/>
    <w:rsid w:val="00C8693D"/>
    <w:rPr>
      <w:rFonts w:ascii="Times New Roman" w:eastAsia="宋体" w:hAnsi="Times New Roman" w:cs="Times New Roman"/>
      <w:szCs w:val="24"/>
    </w:rPr>
  </w:style>
  <w:style w:type="paragraph" w:customStyle="1" w:styleId="4f6">
    <w:name w:val="修订4"/>
    <w:uiPriority w:val="99"/>
    <w:unhideWhenUsed/>
    <w:qFormat/>
    <w:rsid w:val="00C8693D"/>
    <w:rPr>
      <w:rFonts w:ascii="Times New Roman" w:eastAsia="宋体" w:hAnsi="Times New Roman" w:cs="Times New Roman"/>
      <w:szCs w:val="24"/>
    </w:rPr>
  </w:style>
  <w:style w:type="paragraph" w:customStyle="1" w:styleId="TOC5">
    <w:name w:val="TOC 标题5"/>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4f7">
    <w:name w:val="书目4"/>
    <w:basedOn w:val="a0"/>
    <w:next w:val="a0"/>
    <w:uiPriority w:val="37"/>
    <w:unhideWhenUsed/>
    <w:qFormat/>
    <w:rsid w:val="00C8693D"/>
    <w:rPr>
      <w:rFonts w:ascii="Times New Roman" w:eastAsia="宋体" w:hAnsi="Times New Roman" w:cs="Times New Roman"/>
      <w:szCs w:val="24"/>
    </w:rPr>
  </w:style>
  <w:style w:type="paragraph" w:customStyle="1" w:styleId="TOC6">
    <w:name w:val="TOC 标题6"/>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5f3">
    <w:name w:val="书目5"/>
    <w:basedOn w:val="a0"/>
    <w:next w:val="a0"/>
    <w:uiPriority w:val="37"/>
    <w:unhideWhenUsed/>
    <w:qFormat/>
    <w:rsid w:val="00C8693D"/>
    <w:rPr>
      <w:rFonts w:ascii="Times New Roman" w:eastAsia="宋体" w:hAnsi="Times New Roman" w:cs="Times New Roman"/>
      <w:szCs w:val="24"/>
    </w:rPr>
  </w:style>
  <w:style w:type="paragraph" w:customStyle="1" w:styleId="TOC7">
    <w:name w:val="TOC 标题7"/>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6a">
    <w:name w:val="书目6"/>
    <w:basedOn w:val="a0"/>
    <w:next w:val="a0"/>
    <w:uiPriority w:val="37"/>
    <w:unhideWhenUsed/>
    <w:qFormat/>
    <w:rsid w:val="00C8693D"/>
    <w:rPr>
      <w:rFonts w:ascii="Times New Roman" w:eastAsia="宋体" w:hAnsi="Times New Roman" w:cs="Times New Roman"/>
      <w:szCs w:val="24"/>
    </w:rPr>
  </w:style>
  <w:style w:type="paragraph" w:customStyle="1" w:styleId="TOC8">
    <w:name w:val="TOC 标题8"/>
    <w:basedOn w:val="1"/>
    <w:next w:val="a0"/>
    <w:uiPriority w:val="39"/>
    <w:unhideWhenUsed/>
    <w:qFormat/>
    <w:rsid w:val="00C8693D"/>
    <w:pPr>
      <w:outlineLvl w:val="9"/>
    </w:pPr>
    <w:rPr>
      <w:rFonts w:ascii="Arial" w:eastAsia="宋体" w:hAnsi="Arial" w:cs="Times New Roman"/>
    </w:rPr>
  </w:style>
  <w:style w:type="paragraph" w:customStyle="1" w:styleId="7b">
    <w:name w:val="书目7"/>
    <w:basedOn w:val="a0"/>
    <w:next w:val="a0"/>
    <w:uiPriority w:val="37"/>
    <w:unhideWhenUsed/>
    <w:qFormat/>
    <w:rsid w:val="00C8693D"/>
    <w:rPr>
      <w:rFonts w:ascii="Times New Roman" w:eastAsia="宋体" w:hAnsi="Times New Roman" w:cs="Times New Roman"/>
      <w:szCs w:val="24"/>
    </w:rPr>
  </w:style>
  <w:style w:type="paragraph" w:customStyle="1" w:styleId="5f4">
    <w:name w:val="修订5"/>
    <w:uiPriority w:val="99"/>
    <w:semiHidden/>
    <w:qFormat/>
    <w:rsid w:val="00C8693D"/>
    <w:rPr>
      <w:rFonts w:ascii="Times New Roman" w:eastAsia="宋体" w:hAnsi="Times New Roman" w:cs="Times New Roman"/>
      <w:szCs w:val="24"/>
    </w:rPr>
  </w:style>
  <w:style w:type="paragraph" w:customStyle="1" w:styleId="xl148">
    <w:name w:val="xl148"/>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49">
    <w:name w:val="xl149"/>
    <w:basedOn w:val="a0"/>
    <w:qFormat/>
    <w:rsid w:val="00C8693D"/>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50">
    <w:name w:val="xl150"/>
    <w:basedOn w:val="a0"/>
    <w:qFormat/>
    <w:rsid w:val="00C8693D"/>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1">
    <w:name w:val="xl151"/>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2">
    <w:name w:val="xl152"/>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3">
    <w:name w:val="xl153"/>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54">
    <w:name w:val="xl154"/>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5">
    <w:name w:val="xl155"/>
    <w:basedOn w:val="a0"/>
    <w:qFormat/>
    <w:rsid w:val="00C8693D"/>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6">
    <w:name w:val="xl156"/>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7">
    <w:name w:val="xl157"/>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8">
    <w:name w:val="xl158"/>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9">
    <w:name w:val="xl159"/>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0">
    <w:name w:val="xl160"/>
    <w:basedOn w:val="a0"/>
    <w:qFormat/>
    <w:rsid w:val="00C8693D"/>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1">
    <w:name w:val="xl161"/>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2">
    <w:name w:val="xl162"/>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3">
    <w:name w:val="xl163"/>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4">
    <w:name w:val="xl164"/>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65">
    <w:name w:val="xl165"/>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66">
    <w:name w:val="xl166"/>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7">
    <w:name w:val="xl167"/>
    <w:basedOn w:val="a0"/>
    <w:qFormat/>
    <w:rsid w:val="00C8693D"/>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8">
    <w:name w:val="xl168"/>
    <w:basedOn w:val="a0"/>
    <w:qFormat/>
    <w:rsid w:val="00C8693D"/>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69">
    <w:name w:val="xl169"/>
    <w:basedOn w:val="a0"/>
    <w:qFormat/>
    <w:rsid w:val="00C8693D"/>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0">
    <w:name w:val="xl170"/>
    <w:basedOn w:val="a0"/>
    <w:qFormat/>
    <w:rsid w:val="00C8693D"/>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1">
    <w:name w:val="xl171"/>
    <w:basedOn w:val="a0"/>
    <w:qFormat/>
    <w:rsid w:val="00C8693D"/>
    <w:pPr>
      <w:widowControl/>
      <w:pBdr>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2">
    <w:name w:val="xl172"/>
    <w:basedOn w:val="a0"/>
    <w:qFormat/>
    <w:rsid w:val="00C8693D"/>
    <w:pPr>
      <w:widowControl/>
      <w:pBdr>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3">
    <w:name w:val="xl173"/>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4">
    <w:name w:val="xl174"/>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5">
    <w:name w:val="xl175"/>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6">
    <w:name w:val="xl176"/>
    <w:basedOn w:val="a0"/>
    <w:qFormat/>
    <w:rsid w:val="00C8693D"/>
    <w:pPr>
      <w:widowControl/>
      <w:pBdr>
        <w:top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7">
    <w:name w:val="xl177"/>
    <w:basedOn w:val="a0"/>
    <w:qFormat/>
    <w:rsid w:val="00C8693D"/>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8">
    <w:name w:val="xl178"/>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9">
    <w:name w:val="xl179"/>
    <w:basedOn w:val="a0"/>
    <w:qFormat/>
    <w:rsid w:val="00C8693D"/>
    <w:pPr>
      <w:widowControl/>
      <w:pBdr>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0">
    <w:name w:val="xl180"/>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1">
    <w:name w:val="xl181"/>
    <w:basedOn w:val="a0"/>
    <w:qFormat/>
    <w:rsid w:val="00C8693D"/>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2">
    <w:name w:val="xl182"/>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3">
    <w:name w:val="xl183"/>
    <w:basedOn w:val="a0"/>
    <w:qFormat/>
    <w:rsid w:val="00C8693D"/>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4">
    <w:name w:val="xl184"/>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5">
    <w:name w:val="xl185"/>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86">
    <w:name w:val="xl186"/>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7">
    <w:name w:val="xl187"/>
    <w:basedOn w:val="a0"/>
    <w:qFormat/>
    <w:rsid w:val="00C8693D"/>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8">
    <w:name w:val="xl188"/>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9">
    <w:name w:val="xl189"/>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0">
    <w:name w:val="xl190"/>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1">
    <w:name w:val="xl191"/>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2">
    <w:name w:val="xl192"/>
    <w:basedOn w:val="a0"/>
    <w:qFormat/>
    <w:rsid w:val="00C8693D"/>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3">
    <w:name w:val="xl193"/>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4">
    <w:name w:val="xl194"/>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5">
    <w:name w:val="xl195"/>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96">
    <w:name w:val="xl196"/>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7">
    <w:name w:val="xl197"/>
    <w:basedOn w:val="a0"/>
    <w:qFormat/>
    <w:rsid w:val="00C8693D"/>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8">
    <w:name w:val="xl198"/>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9">
    <w:name w:val="xl199"/>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0">
    <w:name w:val="xl200"/>
    <w:basedOn w:val="a0"/>
    <w:qFormat/>
    <w:rsid w:val="00C8693D"/>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1">
    <w:name w:val="xl201"/>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2">
    <w:name w:val="xl202"/>
    <w:basedOn w:val="a0"/>
    <w:qFormat/>
    <w:rsid w:val="00C8693D"/>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3">
    <w:name w:val="xl203"/>
    <w:basedOn w:val="a0"/>
    <w:qFormat/>
    <w:rsid w:val="00C8693D"/>
    <w:pPr>
      <w:widowControl/>
      <w:pBdr>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4">
    <w:name w:val="xl204"/>
    <w:basedOn w:val="a0"/>
    <w:qFormat/>
    <w:rsid w:val="00C8693D"/>
    <w:pPr>
      <w:widowControl/>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5">
    <w:name w:val="xl205"/>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6">
    <w:name w:val="xl206"/>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7">
    <w:name w:val="xl207"/>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8">
    <w:name w:val="xl208"/>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09">
    <w:name w:val="xl209"/>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0">
    <w:name w:val="xl210"/>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1">
    <w:name w:val="xl211"/>
    <w:basedOn w:val="a0"/>
    <w:qFormat/>
    <w:rsid w:val="00C8693D"/>
    <w:pPr>
      <w:widowControl/>
      <w:pBdr>
        <w:top w:val="single" w:sz="4" w:space="0" w:color="auto"/>
        <w:lef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2">
    <w:name w:val="xl212"/>
    <w:basedOn w:val="a0"/>
    <w:qFormat/>
    <w:rsid w:val="00C8693D"/>
    <w:pPr>
      <w:widowControl/>
      <w:pBdr>
        <w:top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3">
    <w:name w:val="xl213"/>
    <w:basedOn w:val="a0"/>
    <w:qFormat/>
    <w:rsid w:val="00C8693D"/>
    <w:pPr>
      <w:widowControl/>
      <w:pBdr>
        <w:top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4">
    <w:name w:val="xl214"/>
    <w:basedOn w:val="a0"/>
    <w:qFormat/>
    <w:rsid w:val="00C8693D"/>
    <w:pPr>
      <w:widowControl/>
      <w:pBdr>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5">
    <w:name w:val="xl215"/>
    <w:basedOn w:val="a0"/>
    <w:qFormat/>
    <w:rsid w:val="00C8693D"/>
    <w:pPr>
      <w:widowControl/>
      <w:pBdr>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6">
    <w:name w:val="xl216"/>
    <w:basedOn w:val="a0"/>
    <w:qFormat/>
    <w:rsid w:val="00C8693D"/>
    <w:pPr>
      <w:widowControl/>
      <w:pBdr>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7">
    <w:name w:val="xl217"/>
    <w:basedOn w:val="a0"/>
    <w:qFormat/>
    <w:rsid w:val="00C8693D"/>
    <w:pPr>
      <w:widowControl/>
      <w:pBdr>
        <w:top w:val="single" w:sz="4" w:space="0" w:color="auto"/>
        <w:lef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8">
    <w:name w:val="xl218"/>
    <w:basedOn w:val="a0"/>
    <w:qFormat/>
    <w:rsid w:val="00C8693D"/>
    <w:pPr>
      <w:widowControl/>
      <w:pBdr>
        <w:top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9">
    <w:name w:val="xl219"/>
    <w:basedOn w:val="a0"/>
    <w:qFormat/>
    <w:rsid w:val="00C8693D"/>
    <w:pPr>
      <w:widowControl/>
      <w:pBdr>
        <w:top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0">
    <w:name w:val="xl220"/>
    <w:basedOn w:val="a0"/>
    <w:qFormat/>
    <w:rsid w:val="00C8693D"/>
    <w:pPr>
      <w:widowControl/>
      <w:pBdr>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1">
    <w:name w:val="xl221"/>
    <w:basedOn w:val="a0"/>
    <w:qFormat/>
    <w:rsid w:val="00C8693D"/>
    <w:pPr>
      <w:widowControl/>
      <w:pBdr>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2">
    <w:name w:val="xl222"/>
    <w:basedOn w:val="a0"/>
    <w:qFormat/>
    <w:rsid w:val="00C8693D"/>
    <w:pPr>
      <w:widowControl/>
      <w:pBdr>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3">
    <w:name w:val="xl223"/>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4">
    <w:name w:val="xl224"/>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5">
    <w:name w:val="xl225"/>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6">
    <w:name w:val="xl226"/>
    <w:basedOn w:val="a0"/>
    <w:qFormat/>
    <w:rsid w:val="00C8693D"/>
    <w:pPr>
      <w:widowControl/>
      <w:pBdr>
        <w:top w:val="single" w:sz="4" w:space="0" w:color="auto"/>
        <w:lef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7">
    <w:name w:val="xl227"/>
    <w:basedOn w:val="a0"/>
    <w:qFormat/>
    <w:rsid w:val="00C8693D"/>
    <w:pPr>
      <w:widowControl/>
      <w:pBdr>
        <w:top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8">
    <w:name w:val="xl228"/>
    <w:basedOn w:val="a0"/>
    <w:qFormat/>
    <w:rsid w:val="00C8693D"/>
    <w:pPr>
      <w:widowControl/>
      <w:pBdr>
        <w:top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9">
    <w:name w:val="xl229"/>
    <w:basedOn w:val="a0"/>
    <w:qFormat/>
    <w:rsid w:val="00C8693D"/>
    <w:pPr>
      <w:widowControl/>
      <w:pBdr>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0">
    <w:name w:val="xl230"/>
    <w:basedOn w:val="a0"/>
    <w:qFormat/>
    <w:rsid w:val="00C8693D"/>
    <w:pPr>
      <w:widowControl/>
      <w:pBdr>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1">
    <w:name w:val="xl231"/>
    <w:basedOn w:val="a0"/>
    <w:qFormat/>
    <w:rsid w:val="00C8693D"/>
    <w:pPr>
      <w:widowControl/>
      <w:pBdr>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2">
    <w:name w:val="xl232"/>
    <w:basedOn w:val="a0"/>
    <w:qFormat/>
    <w:rsid w:val="00C8693D"/>
    <w:pPr>
      <w:widowControl/>
      <w:pBdr>
        <w:top w:val="single" w:sz="4" w:space="0" w:color="auto"/>
        <w:lef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3">
    <w:name w:val="xl233"/>
    <w:basedOn w:val="a0"/>
    <w:qFormat/>
    <w:rsid w:val="00C8693D"/>
    <w:pPr>
      <w:widowControl/>
      <w:pBdr>
        <w:top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4">
    <w:name w:val="xl234"/>
    <w:basedOn w:val="a0"/>
    <w:qFormat/>
    <w:rsid w:val="00C8693D"/>
    <w:pPr>
      <w:widowControl/>
      <w:pBdr>
        <w:top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5">
    <w:name w:val="xl235"/>
    <w:basedOn w:val="a0"/>
    <w:qFormat/>
    <w:rsid w:val="00C8693D"/>
    <w:pPr>
      <w:widowControl/>
      <w:pBdr>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6">
    <w:name w:val="xl236"/>
    <w:basedOn w:val="a0"/>
    <w:qFormat/>
    <w:rsid w:val="00C8693D"/>
    <w:pPr>
      <w:widowControl/>
      <w:pBdr>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7">
    <w:name w:val="xl237"/>
    <w:basedOn w:val="a0"/>
    <w:qFormat/>
    <w:rsid w:val="00C8693D"/>
    <w:pPr>
      <w:widowControl/>
      <w:pBdr>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8">
    <w:name w:val="xl238"/>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39">
    <w:name w:val="xl239"/>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0">
    <w:name w:val="xl240"/>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1">
    <w:name w:val="xl241"/>
    <w:basedOn w:val="a0"/>
    <w:qFormat/>
    <w:rsid w:val="00C8693D"/>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242">
    <w:name w:val="xl242"/>
    <w:basedOn w:val="a0"/>
    <w:qFormat/>
    <w:rsid w:val="00C8693D"/>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3">
    <w:name w:val="xl243"/>
    <w:basedOn w:val="a0"/>
    <w:qFormat/>
    <w:rsid w:val="00C8693D"/>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4">
    <w:name w:val="xl244"/>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5">
    <w:name w:val="xl245"/>
    <w:basedOn w:val="a0"/>
    <w:qFormat/>
    <w:rsid w:val="00C8693D"/>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6">
    <w:name w:val="xl246"/>
    <w:basedOn w:val="a0"/>
    <w:qFormat/>
    <w:rsid w:val="00C8693D"/>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7">
    <w:name w:val="xl247"/>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8">
    <w:name w:val="xl248"/>
    <w:basedOn w:val="a0"/>
    <w:qFormat/>
    <w:rsid w:val="00C8693D"/>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9">
    <w:name w:val="xl249"/>
    <w:basedOn w:val="a0"/>
    <w:qFormat/>
    <w:rsid w:val="00C8693D"/>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0">
    <w:name w:val="xl250"/>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1">
    <w:name w:val="xl251"/>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252">
    <w:name w:val="xl252"/>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3">
    <w:name w:val="xl253"/>
    <w:basedOn w:val="a0"/>
    <w:qFormat/>
    <w:rsid w:val="00C8693D"/>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4">
    <w:name w:val="xl254"/>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5">
    <w:name w:val="xl255"/>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6">
    <w:name w:val="xl256"/>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257">
    <w:name w:val="xl257"/>
    <w:basedOn w:val="a0"/>
    <w:qFormat/>
    <w:rsid w:val="00C8693D"/>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8">
    <w:name w:val="xl258"/>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9">
    <w:name w:val="xl259"/>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0">
    <w:name w:val="xl260"/>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1">
    <w:name w:val="xl261"/>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2">
    <w:name w:val="xl262"/>
    <w:basedOn w:val="a0"/>
    <w:qFormat/>
    <w:rsid w:val="00C8693D"/>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3">
    <w:name w:val="xl263"/>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4">
    <w:name w:val="xl264"/>
    <w:basedOn w:val="a0"/>
    <w:qFormat/>
    <w:rsid w:val="00C8693D"/>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5">
    <w:name w:val="xl265"/>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6">
    <w:name w:val="xl266"/>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7">
    <w:name w:val="xl267"/>
    <w:basedOn w:val="a0"/>
    <w:qFormat/>
    <w:rsid w:val="00C8693D"/>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8">
    <w:name w:val="xl268"/>
    <w:basedOn w:val="a0"/>
    <w:qFormat/>
    <w:rsid w:val="00C8693D"/>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9">
    <w:name w:val="xl269"/>
    <w:basedOn w:val="a0"/>
    <w:qFormat/>
    <w:rsid w:val="00C8693D"/>
    <w:pPr>
      <w:widowControl/>
      <w:pBdr>
        <w:top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0">
    <w:name w:val="xl270"/>
    <w:basedOn w:val="a0"/>
    <w:qFormat/>
    <w:rsid w:val="00C8693D"/>
    <w:pPr>
      <w:widowControl/>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1">
    <w:name w:val="xl271"/>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2">
    <w:name w:val="xl272"/>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3">
    <w:name w:val="xl273"/>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4">
    <w:name w:val="xl274"/>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5">
    <w:name w:val="xl275"/>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6">
    <w:name w:val="xl276"/>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7">
    <w:name w:val="xl277"/>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8">
    <w:name w:val="xl278"/>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character" w:customStyle="1" w:styleId="nlkfqirnlfjer1dfgzxcyiuro">
    <w:name w:val="nlkfqirnlfjer1dfgzxcyiuro"/>
    <w:qFormat/>
    <w:rsid w:val="00C8693D"/>
  </w:style>
  <w:style w:type="paragraph" w:customStyle="1" w:styleId="font12">
    <w:name w:val="font12"/>
    <w:basedOn w:val="a0"/>
    <w:qFormat/>
    <w:rsid w:val="00C8693D"/>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3">
    <w:name w:val="font13"/>
    <w:basedOn w:val="a0"/>
    <w:qFormat/>
    <w:rsid w:val="00C8693D"/>
    <w:pPr>
      <w:widowControl/>
      <w:spacing w:before="100" w:beforeAutospacing="1" w:after="100" w:afterAutospacing="1"/>
      <w:jc w:val="left"/>
    </w:pPr>
    <w:rPr>
      <w:rFonts w:ascii="等线" w:eastAsia="宋体" w:hAnsi="等线" w:cs="宋体"/>
      <w:kern w:val="0"/>
      <w:sz w:val="18"/>
      <w:szCs w:val="18"/>
    </w:rPr>
  </w:style>
  <w:style w:type="paragraph" w:customStyle="1" w:styleId="font14">
    <w:name w:val="font14"/>
    <w:basedOn w:val="a0"/>
    <w:qFormat/>
    <w:rsid w:val="00C8693D"/>
    <w:pPr>
      <w:widowControl/>
      <w:spacing w:before="100" w:beforeAutospacing="1" w:after="100" w:afterAutospacing="1"/>
      <w:jc w:val="left"/>
    </w:pPr>
    <w:rPr>
      <w:rFonts w:ascii="楷体_GB2312" w:eastAsia="楷体_GB2312" w:hAnsi="宋体" w:cs="宋体"/>
      <w:b/>
      <w:bCs/>
      <w:kern w:val="0"/>
      <w:sz w:val="24"/>
      <w:szCs w:val="24"/>
    </w:rPr>
  </w:style>
  <w:style w:type="paragraph" w:customStyle="1" w:styleId="font15">
    <w:name w:val="font15"/>
    <w:basedOn w:val="a0"/>
    <w:qFormat/>
    <w:rsid w:val="00C8693D"/>
    <w:pPr>
      <w:widowControl/>
      <w:spacing w:before="100" w:beforeAutospacing="1" w:after="100" w:afterAutospacing="1"/>
      <w:jc w:val="left"/>
    </w:pPr>
    <w:rPr>
      <w:rFonts w:ascii="楷体_GB2312" w:eastAsia="楷体_GB2312" w:hAnsi="宋体" w:cs="宋体"/>
      <w:kern w:val="0"/>
      <w:sz w:val="22"/>
    </w:rPr>
  </w:style>
  <w:style w:type="paragraph" w:customStyle="1" w:styleId="font16">
    <w:name w:val="font16"/>
    <w:basedOn w:val="a0"/>
    <w:qFormat/>
    <w:rsid w:val="00C8693D"/>
    <w:pPr>
      <w:widowControl/>
      <w:spacing w:before="100" w:beforeAutospacing="1" w:after="100" w:afterAutospacing="1"/>
      <w:jc w:val="left"/>
    </w:pPr>
    <w:rPr>
      <w:rFonts w:ascii="楷体_GB2312" w:eastAsia="楷体_GB2312" w:hAnsi="宋体" w:cs="宋体"/>
      <w:color w:val="000000"/>
      <w:kern w:val="0"/>
      <w:sz w:val="22"/>
    </w:rPr>
  </w:style>
  <w:style w:type="paragraph" w:customStyle="1" w:styleId="font17">
    <w:name w:val="font17"/>
    <w:basedOn w:val="a0"/>
    <w:qFormat/>
    <w:rsid w:val="00C8693D"/>
    <w:pPr>
      <w:widowControl/>
      <w:spacing w:before="100" w:beforeAutospacing="1" w:after="100" w:afterAutospacing="1"/>
      <w:jc w:val="left"/>
    </w:pPr>
    <w:rPr>
      <w:rFonts w:ascii="楷体_GB2312" w:eastAsia="楷体_GB2312" w:hAnsi="宋体" w:cs="宋体"/>
      <w:b/>
      <w:bCs/>
      <w:kern w:val="0"/>
      <w:sz w:val="22"/>
    </w:rPr>
  </w:style>
  <w:style w:type="paragraph" w:customStyle="1" w:styleId="font18">
    <w:name w:val="font18"/>
    <w:basedOn w:val="a0"/>
    <w:qFormat/>
    <w:rsid w:val="00C8693D"/>
    <w:pPr>
      <w:widowControl/>
      <w:spacing w:before="100" w:beforeAutospacing="1" w:after="100" w:afterAutospacing="1"/>
      <w:jc w:val="left"/>
    </w:pPr>
    <w:rPr>
      <w:rFonts w:ascii="楷体_GB2312" w:eastAsia="楷体_GB2312" w:hAnsi="宋体" w:cs="宋体"/>
      <w:b/>
      <w:bCs/>
      <w:kern w:val="0"/>
      <w:sz w:val="22"/>
      <w:u w:val="single"/>
    </w:rPr>
  </w:style>
  <w:style w:type="paragraph" w:customStyle="1" w:styleId="font19">
    <w:name w:val="font19"/>
    <w:basedOn w:val="a0"/>
    <w:qFormat/>
    <w:rsid w:val="00C8693D"/>
    <w:pPr>
      <w:widowControl/>
      <w:spacing w:before="100" w:beforeAutospacing="1" w:after="100" w:afterAutospacing="1"/>
      <w:jc w:val="left"/>
    </w:pPr>
    <w:rPr>
      <w:rFonts w:ascii="楷体_GB2312" w:eastAsia="楷体_GB2312" w:hAnsi="宋体" w:cs="宋体"/>
      <w:kern w:val="0"/>
      <w:sz w:val="24"/>
      <w:szCs w:val="24"/>
    </w:rPr>
  </w:style>
  <w:style w:type="paragraph" w:customStyle="1" w:styleId="font20">
    <w:name w:val="font20"/>
    <w:basedOn w:val="a0"/>
    <w:qFormat/>
    <w:rsid w:val="00C8693D"/>
    <w:pPr>
      <w:widowControl/>
      <w:spacing w:before="100" w:beforeAutospacing="1" w:after="100" w:afterAutospacing="1"/>
      <w:jc w:val="left"/>
    </w:pPr>
    <w:rPr>
      <w:rFonts w:ascii="Arial" w:eastAsia="宋体" w:hAnsi="Arial" w:cs="Arial"/>
      <w:b/>
      <w:bCs/>
      <w:kern w:val="0"/>
      <w:sz w:val="24"/>
      <w:szCs w:val="24"/>
    </w:rPr>
  </w:style>
  <w:style w:type="paragraph" w:customStyle="1" w:styleId="font22">
    <w:name w:val="font22"/>
    <w:basedOn w:val="a0"/>
    <w:qFormat/>
    <w:rsid w:val="00C8693D"/>
    <w:pPr>
      <w:widowControl/>
      <w:spacing w:before="100" w:beforeAutospacing="1" w:after="100" w:afterAutospacing="1"/>
      <w:jc w:val="left"/>
    </w:pPr>
    <w:rPr>
      <w:rFonts w:ascii="Arial" w:eastAsia="宋体" w:hAnsi="Arial" w:cs="Arial"/>
      <w:color w:val="000000"/>
      <w:kern w:val="0"/>
      <w:sz w:val="22"/>
    </w:rPr>
  </w:style>
  <w:style w:type="paragraph" w:customStyle="1" w:styleId="font23">
    <w:name w:val="font23"/>
    <w:basedOn w:val="a0"/>
    <w:qFormat/>
    <w:rsid w:val="00C8693D"/>
    <w:pPr>
      <w:widowControl/>
      <w:spacing w:before="100" w:beforeAutospacing="1" w:after="100" w:afterAutospacing="1"/>
      <w:jc w:val="left"/>
    </w:pPr>
    <w:rPr>
      <w:rFonts w:ascii="Arial" w:eastAsia="宋体" w:hAnsi="Arial" w:cs="Arial"/>
      <w:kern w:val="0"/>
      <w:sz w:val="24"/>
      <w:szCs w:val="24"/>
    </w:rPr>
  </w:style>
  <w:style w:type="character" w:customStyle="1" w:styleId="2fff9">
    <w:name w:val="书籍标题2"/>
    <w:uiPriority w:val="33"/>
    <w:qFormat/>
    <w:rsid w:val="00C8693D"/>
    <w:rPr>
      <w:b/>
      <w:bCs/>
      <w:smallCaps/>
      <w:spacing w:val="5"/>
    </w:rPr>
  </w:style>
  <w:style w:type="paragraph" w:customStyle="1" w:styleId="affffffffff6">
    <w:name w:val="表内"/>
    <w:qFormat/>
    <w:rsid w:val="00C8693D"/>
    <w:pPr>
      <w:keepLines/>
      <w:contextualSpacing/>
    </w:pPr>
    <w:rPr>
      <w:rFonts w:ascii="Times New Roman" w:eastAsia="宋体" w:hAnsi="Times New Roman" w:cs="Times New Roman"/>
      <w:bCs/>
      <w:szCs w:val="21"/>
    </w:rPr>
  </w:style>
  <w:style w:type="paragraph" w:customStyle="1" w:styleId="font24">
    <w:name w:val="font24"/>
    <w:basedOn w:val="a0"/>
    <w:qFormat/>
    <w:rsid w:val="00C8693D"/>
    <w:pPr>
      <w:widowControl/>
      <w:spacing w:before="100" w:beforeAutospacing="1" w:after="100" w:afterAutospacing="1"/>
      <w:jc w:val="left"/>
    </w:pPr>
    <w:rPr>
      <w:rFonts w:ascii="宋体" w:eastAsia="宋体" w:hAnsi="宋体" w:cs="宋体"/>
      <w:b/>
      <w:bCs/>
      <w:kern w:val="0"/>
      <w:sz w:val="24"/>
      <w:szCs w:val="24"/>
    </w:rPr>
  </w:style>
  <w:style w:type="paragraph" w:customStyle="1" w:styleId="font25">
    <w:name w:val="font25"/>
    <w:basedOn w:val="a0"/>
    <w:qFormat/>
    <w:rsid w:val="00C8693D"/>
    <w:pPr>
      <w:widowControl/>
      <w:spacing w:before="100" w:beforeAutospacing="1" w:after="100" w:afterAutospacing="1"/>
      <w:jc w:val="left"/>
    </w:pPr>
    <w:rPr>
      <w:rFonts w:ascii="宋体" w:eastAsia="宋体" w:hAnsi="宋体" w:cs="宋体"/>
      <w:kern w:val="0"/>
      <w:sz w:val="22"/>
    </w:rPr>
  </w:style>
  <w:style w:type="paragraph" w:customStyle="1" w:styleId="font26">
    <w:name w:val="font26"/>
    <w:basedOn w:val="a0"/>
    <w:qFormat/>
    <w:rsid w:val="00C8693D"/>
    <w:pPr>
      <w:widowControl/>
      <w:spacing w:before="100" w:beforeAutospacing="1" w:after="100" w:afterAutospacing="1"/>
      <w:jc w:val="left"/>
    </w:pPr>
    <w:rPr>
      <w:rFonts w:ascii="楷体_GB2312" w:eastAsia="楷体_GB2312" w:hAnsi="宋体" w:cs="宋体"/>
      <w:kern w:val="0"/>
      <w:sz w:val="22"/>
    </w:rPr>
  </w:style>
  <w:style w:type="paragraph" w:customStyle="1" w:styleId="affffffffff7">
    <w:name w:val="表格数字"/>
    <w:basedOn w:val="a0"/>
    <w:link w:val="Charfffa"/>
    <w:uiPriority w:val="6"/>
    <w:qFormat/>
    <w:rsid w:val="00C8693D"/>
    <w:pPr>
      <w:widowControl/>
      <w:jc w:val="right"/>
    </w:pPr>
    <w:rPr>
      <w:rFonts w:ascii="Times New Roman" w:eastAsia="宋体" w:hAnsi="Times New Roman" w:cs="Arial"/>
      <w:szCs w:val="21"/>
    </w:rPr>
  </w:style>
  <w:style w:type="character" w:customStyle="1" w:styleId="Charfffa">
    <w:name w:val="表格数字 Char"/>
    <w:link w:val="affffffffff7"/>
    <w:uiPriority w:val="6"/>
    <w:qFormat/>
    <w:rsid w:val="00C8693D"/>
    <w:rPr>
      <w:rFonts w:ascii="Times New Roman" w:eastAsia="宋体" w:hAnsi="Times New Roman" w:cs="Arial"/>
      <w:szCs w:val="21"/>
    </w:rPr>
  </w:style>
  <w:style w:type="paragraph" w:customStyle="1" w:styleId="p15">
    <w:name w:val="p15"/>
    <w:basedOn w:val="a0"/>
    <w:qFormat/>
    <w:rsid w:val="00C8693D"/>
    <w:pPr>
      <w:widowControl/>
      <w:spacing w:line="240" w:lineRule="atLeast"/>
    </w:pPr>
    <w:rPr>
      <w:rFonts w:ascii="Times New Roman" w:eastAsia="等线" w:hAnsi="Times New Roman" w:cs="Times New Roman"/>
      <w:kern w:val="0"/>
      <w:sz w:val="32"/>
    </w:rPr>
  </w:style>
  <w:style w:type="paragraph" w:customStyle="1" w:styleId="4f8">
    <w:name w:val="明显引用4"/>
    <w:basedOn w:val="a0"/>
    <w:next w:val="a0"/>
    <w:uiPriority w:val="30"/>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3ffd">
    <w:name w:val="明显引用 字符3"/>
    <w:uiPriority w:val="99"/>
    <w:rsid w:val="00C8693D"/>
    <w:rPr>
      <w:rFonts w:ascii="等线" w:eastAsia="等线" w:hAnsi="等线" w:cs="Times New Roman"/>
      <w:i/>
      <w:iCs/>
      <w:color w:val="5B9BD5"/>
      <w:kern w:val="2"/>
      <w:sz w:val="21"/>
      <w:szCs w:val="22"/>
    </w:rPr>
  </w:style>
  <w:style w:type="paragraph" w:customStyle="1" w:styleId="4f9">
    <w:name w:val="无间隔4"/>
    <w:uiPriority w:val="1"/>
    <w:unhideWhenUsed/>
    <w:qFormat/>
    <w:rsid w:val="00C8693D"/>
    <w:pPr>
      <w:widowControl w:val="0"/>
      <w:jc w:val="both"/>
    </w:pPr>
    <w:rPr>
      <w:rFonts w:ascii="Times New Roman" w:eastAsia="宋体" w:hAnsi="Times New Roman" w:cs="Times New Roman"/>
      <w:szCs w:val="24"/>
    </w:rPr>
  </w:style>
  <w:style w:type="paragraph" w:customStyle="1" w:styleId="4fa">
    <w:name w:val="引用4"/>
    <w:basedOn w:val="a0"/>
    <w:next w:val="a0"/>
    <w:uiPriority w:val="29"/>
    <w:unhideWhenUsed/>
    <w:qFormat/>
    <w:rsid w:val="00C8693D"/>
    <w:rPr>
      <w:rFonts w:ascii="Times New Roman" w:eastAsia="宋体" w:hAnsi="Times New Roman" w:cs="Times New Roman"/>
      <w:i/>
      <w:iCs/>
      <w:color w:val="000000"/>
      <w:szCs w:val="24"/>
    </w:rPr>
  </w:style>
  <w:style w:type="character" w:customStyle="1" w:styleId="3ffe">
    <w:name w:val="引用 字符3"/>
    <w:uiPriority w:val="99"/>
    <w:rsid w:val="00C8693D"/>
    <w:rPr>
      <w:rFonts w:ascii="等线" w:eastAsia="等线" w:hAnsi="等线" w:cs="Times New Roman"/>
      <w:i/>
      <w:iCs/>
      <w:color w:val="404040"/>
      <w:kern w:val="2"/>
      <w:sz w:val="21"/>
      <w:szCs w:val="22"/>
    </w:rPr>
  </w:style>
  <w:style w:type="paragraph" w:customStyle="1" w:styleId="TOC9">
    <w:name w:val="TOC 标题9"/>
    <w:basedOn w:val="1"/>
    <w:next w:val="a0"/>
    <w:uiPriority w:val="39"/>
    <w:unhideWhenUsed/>
    <w:qFormat/>
    <w:rsid w:val="00C8693D"/>
    <w:pPr>
      <w:outlineLvl w:val="9"/>
    </w:pPr>
    <w:rPr>
      <w:rFonts w:ascii="Arial" w:eastAsia="宋体" w:hAnsi="Arial" w:cs="Times New Roman"/>
    </w:rPr>
  </w:style>
  <w:style w:type="paragraph" w:customStyle="1" w:styleId="88">
    <w:name w:val="书目8"/>
    <w:basedOn w:val="a0"/>
    <w:next w:val="a0"/>
    <w:uiPriority w:val="37"/>
    <w:unhideWhenUsed/>
    <w:qFormat/>
    <w:rsid w:val="00C8693D"/>
    <w:rPr>
      <w:rFonts w:ascii="Times New Roman" w:eastAsia="宋体" w:hAnsi="Times New Roman" w:cs="Times New Roman"/>
      <w:szCs w:val="24"/>
    </w:rPr>
  </w:style>
  <w:style w:type="paragraph" w:customStyle="1" w:styleId="6b">
    <w:name w:val="修订6"/>
    <w:uiPriority w:val="99"/>
    <w:semiHidden/>
    <w:qFormat/>
    <w:rsid w:val="00C8693D"/>
    <w:rPr>
      <w:rFonts w:ascii="Times New Roman" w:eastAsia="宋体" w:hAnsi="Times New Roman" w:cs="Times New Roman"/>
      <w:szCs w:val="24"/>
    </w:rPr>
  </w:style>
  <w:style w:type="character" w:customStyle="1" w:styleId="3fff">
    <w:name w:val="书籍标题3"/>
    <w:uiPriority w:val="33"/>
    <w:qFormat/>
    <w:rsid w:val="00C8693D"/>
    <w:rPr>
      <w:b/>
      <w:bCs/>
      <w:smallCaps/>
      <w:spacing w:val="5"/>
    </w:rPr>
  </w:style>
  <w:style w:type="paragraph" w:customStyle="1" w:styleId="4fb">
    <w:name w:val="列出段落4"/>
    <w:basedOn w:val="a0"/>
    <w:uiPriority w:val="34"/>
    <w:qFormat/>
    <w:rsid w:val="00C8693D"/>
    <w:pPr>
      <w:ind w:firstLineChars="200" w:firstLine="420"/>
    </w:pPr>
    <w:rPr>
      <w:rFonts w:ascii="等线" w:eastAsia="等线" w:hAnsi="等线" w:cs="Times New Roman"/>
    </w:rPr>
  </w:style>
  <w:style w:type="table" w:customStyle="1" w:styleId="390">
    <w:name w:val="网格型39"/>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网格型40"/>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5">
    <w:name w:val="正文文本 3 Char"/>
    <w:qFormat/>
    <w:rsid w:val="00C8693D"/>
    <w:rPr>
      <w:rFonts w:ascii="Times New Roman" w:hAnsi="Times New Roman"/>
      <w:sz w:val="16"/>
    </w:rPr>
  </w:style>
  <w:style w:type="character" w:customStyle="1" w:styleId="Charfffb">
    <w:name w:val="签名 Char"/>
    <w:qFormat/>
    <w:rsid w:val="00C8693D"/>
    <w:rPr>
      <w:rFonts w:ascii="Times New Roman" w:hAnsi="Times New Roman"/>
      <w:kern w:val="2"/>
      <w:sz w:val="21"/>
      <w:szCs w:val="24"/>
    </w:rPr>
  </w:style>
  <w:style w:type="character" w:customStyle="1" w:styleId="3Char6">
    <w:name w:val="正文文本缩进 3 Char"/>
    <w:uiPriority w:val="99"/>
    <w:qFormat/>
    <w:rsid w:val="00C8693D"/>
    <w:rPr>
      <w:rFonts w:ascii="宋体" w:hAnsi="Times New Roman"/>
      <w:b/>
      <w:kern w:val="2"/>
      <w:sz w:val="32"/>
    </w:rPr>
  </w:style>
  <w:style w:type="character" w:customStyle="1" w:styleId="Charfffc">
    <w:name w:val="标题 Char"/>
    <w:qFormat/>
    <w:rsid w:val="00C8693D"/>
    <w:rPr>
      <w:rFonts w:ascii="Arial" w:hAnsi="Arial" w:cs="Arial"/>
      <w:b/>
      <w:bCs/>
      <w:kern w:val="2"/>
      <w:sz w:val="32"/>
      <w:szCs w:val="32"/>
      <w:shd w:val="clear" w:color="auto" w:fill="000080"/>
    </w:rPr>
  </w:style>
  <w:style w:type="character" w:customStyle="1" w:styleId="Charfffd">
    <w:name w:val="列表项目符号 Char"/>
    <w:qFormat/>
    <w:rsid w:val="00C8693D"/>
    <w:rPr>
      <w:rFonts w:ascii="Times New Roman" w:hAnsi="Times New Roman"/>
      <w:kern w:val="2"/>
      <w:sz w:val="21"/>
      <w:szCs w:val="24"/>
    </w:rPr>
  </w:style>
  <w:style w:type="character" w:customStyle="1" w:styleId="Charfffe">
    <w:name w:val="正文缩进 Char"/>
    <w:aliases w:val="正文（首行缩进两字） Char1,正文（首行缩进两字） Char Char Char Char,正文（首行缩进两字） Char Char Char1,正文（首行缩进两字） Char Char Char Char Char Char Char Char Char Char Char Char Char Char Char,特点 Char,表正文 Char,正文非缩进 Char,四号 Char,正文（首行缩进两字） Char Char1,正文2级 Char,缩进 Ch"/>
    <w:uiPriority w:val="5"/>
    <w:qFormat/>
    <w:rsid w:val="00C8693D"/>
    <w:rPr>
      <w:rFonts w:ascii="Times New Roman" w:eastAsia="仿宋_GB2312" w:hAnsi="Times New Roman"/>
      <w:kern w:val="2"/>
      <w:sz w:val="24"/>
    </w:rPr>
  </w:style>
  <w:style w:type="character" w:customStyle="1" w:styleId="Charffff">
    <w:name w:val="宏文本 Char"/>
    <w:semiHidden/>
    <w:qFormat/>
    <w:rsid w:val="00C8693D"/>
    <w:rPr>
      <w:rFonts w:ascii="Courier New" w:hAnsi="Courier New" w:cs="Courier New"/>
      <w:color w:val="333333"/>
      <w:lang w:eastAsia="en-US"/>
    </w:rPr>
  </w:style>
  <w:style w:type="character" w:customStyle="1" w:styleId="Charffff0">
    <w:name w:val="注释标题 Char"/>
    <w:qFormat/>
    <w:rsid w:val="00C8693D"/>
    <w:rPr>
      <w:rFonts w:ascii="Times New Roman" w:hAnsi="Times New Roman"/>
      <w:kern w:val="2"/>
      <w:sz w:val="21"/>
      <w:szCs w:val="24"/>
    </w:rPr>
  </w:style>
  <w:style w:type="character" w:customStyle="1" w:styleId="Charffff1">
    <w:name w:val="电子邮件签名 Char"/>
    <w:qFormat/>
    <w:rsid w:val="00C8693D"/>
    <w:rPr>
      <w:rFonts w:ascii="Times New Roman" w:hAnsi="Times New Roman"/>
      <w:kern w:val="2"/>
      <w:sz w:val="21"/>
      <w:szCs w:val="24"/>
    </w:rPr>
  </w:style>
  <w:style w:type="character" w:customStyle="1" w:styleId="Charffff2">
    <w:name w:val="称呼 Char"/>
    <w:semiHidden/>
    <w:qFormat/>
    <w:rsid w:val="00C8693D"/>
    <w:rPr>
      <w:rFonts w:ascii="Times New Roman" w:hAnsi="Times New Roman"/>
      <w:kern w:val="2"/>
      <w:sz w:val="21"/>
      <w:szCs w:val="24"/>
    </w:rPr>
  </w:style>
  <w:style w:type="character" w:customStyle="1" w:styleId="Charffff3">
    <w:name w:val="结束语 Char"/>
    <w:qFormat/>
    <w:rsid w:val="00C8693D"/>
    <w:rPr>
      <w:rFonts w:ascii="Times New Roman" w:hAnsi="Times New Roman"/>
      <w:kern w:val="2"/>
      <w:sz w:val="21"/>
      <w:szCs w:val="24"/>
    </w:rPr>
  </w:style>
  <w:style w:type="character" w:customStyle="1" w:styleId="HTMLChar0">
    <w:name w:val="HTML 地址 Char"/>
    <w:qFormat/>
    <w:rsid w:val="00C8693D"/>
    <w:rPr>
      <w:rFonts w:ascii="Times New Roman" w:hAnsi="Times New Roman"/>
      <w:i/>
      <w:iCs/>
      <w:kern w:val="2"/>
      <w:sz w:val="21"/>
      <w:szCs w:val="24"/>
    </w:rPr>
  </w:style>
  <w:style w:type="paragraph" w:customStyle="1" w:styleId="96">
    <w:name w:val="9"/>
    <w:basedOn w:val="a0"/>
    <w:link w:val="2Char9"/>
    <w:qFormat/>
    <w:rsid w:val="00C8693D"/>
    <w:rPr>
      <w:rFonts w:ascii="Times New Roman" w:eastAsia="等线" w:hAnsi="Times New Roman" w:cs="Times New Roman"/>
      <w:szCs w:val="21"/>
    </w:rPr>
  </w:style>
  <w:style w:type="character" w:customStyle="1" w:styleId="2Char9">
    <w:name w:val="正文首行缩进 2 Char"/>
    <w:link w:val="96"/>
    <w:qFormat/>
    <w:rsid w:val="00C8693D"/>
    <w:rPr>
      <w:rFonts w:ascii="Times New Roman" w:eastAsia="等线" w:hAnsi="Times New Roman" w:cs="Times New Roman"/>
      <w:szCs w:val="21"/>
    </w:rPr>
  </w:style>
  <w:style w:type="character" w:customStyle="1" w:styleId="Charffff4">
    <w:name w:val="信息标题 Char"/>
    <w:qFormat/>
    <w:rsid w:val="00C8693D"/>
    <w:rPr>
      <w:rFonts w:ascii="Times New Roman" w:hAnsi="Times New Roman" w:cs="Arial"/>
      <w:kern w:val="2"/>
      <w:sz w:val="24"/>
      <w:szCs w:val="24"/>
      <w:shd w:val="pct20" w:color="auto" w:fill="auto"/>
    </w:rPr>
  </w:style>
  <w:style w:type="table" w:customStyle="1" w:styleId="470">
    <w:name w:val="网格型4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a">
    <w:name w:val="尾注文本 字符2"/>
    <w:uiPriority w:val="99"/>
    <w:qFormat/>
    <w:rsid w:val="00C8693D"/>
    <w:rPr>
      <w:rFonts w:ascii="等线" w:eastAsia="等线" w:hAnsi="等线" w:cs="Times New Roman"/>
      <w:szCs w:val="21"/>
    </w:rPr>
  </w:style>
  <w:style w:type="character" w:customStyle="1" w:styleId="1ffff">
    <w:name w:val="列表段落 字符1"/>
    <w:aliases w:val="附注标题 字符"/>
    <w:uiPriority w:val="34"/>
    <w:qFormat/>
    <w:rsid w:val="00C8693D"/>
    <w:rPr>
      <w:rFonts w:ascii="等线" w:eastAsia="等线" w:hAnsi="等线" w:cs="Times New Roman"/>
      <w:szCs w:val="21"/>
    </w:rPr>
  </w:style>
  <w:style w:type="character" w:customStyle="1" w:styleId="2fffb">
    <w:name w:val="正文文本首行缩进 字符2"/>
    <w:uiPriority w:val="99"/>
    <w:rsid w:val="00C8693D"/>
  </w:style>
  <w:style w:type="character" w:customStyle="1" w:styleId="2fffc">
    <w:name w:val="页眉 字符2"/>
    <w:aliases w:val="联证页眉 字符1,hdr 字符1,Cover Page 字符1,h 字符1,g 字符1,页眉cover 字符1,页眉2 字符1"/>
    <w:uiPriority w:val="99"/>
    <w:qFormat/>
    <w:rsid w:val="00C8693D"/>
    <w:rPr>
      <w:sz w:val="18"/>
      <w:szCs w:val="18"/>
    </w:rPr>
  </w:style>
  <w:style w:type="character" w:customStyle="1" w:styleId="2fffd">
    <w:name w:val="页脚 字符2"/>
    <w:aliases w:val="footer odd 字符1"/>
    <w:uiPriority w:val="99"/>
    <w:qFormat/>
    <w:rsid w:val="00C8693D"/>
    <w:rPr>
      <w:sz w:val="18"/>
      <w:szCs w:val="18"/>
    </w:rPr>
  </w:style>
  <w:style w:type="character" w:customStyle="1" w:styleId="21f3">
    <w:name w:val="正文文本首行缩进 2 字符1"/>
    <w:uiPriority w:val="99"/>
    <w:semiHidden/>
    <w:rsid w:val="00C8693D"/>
    <w:rPr>
      <w:rFonts w:ascii="等线" w:eastAsia="等线" w:hAnsi="等线" w:cs="Times New Roman"/>
      <w:szCs w:val="21"/>
    </w:rPr>
  </w:style>
  <w:style w:type="character" w:customStyle="1" w:styleId="1ffff0">
    <w:name w:val="批注文字 字符1"/>
    <w:aliases w:val="Char15 字符1"/>
    <w:uiPriority w:val="99"/>
    <w:qFormat/>
    <w:rsid w:val="00C8693D"/>
    <w:rPr>
      <w:rFonts w:ascii="Times New Roman" w:eastAsia="等线" w:hAnsi="Times New Roman"/>
      <w:kern w:val="2"/>
      <w:sz w:val="21"/>
      <w:szCs w:val="24"/>
    </w:rPr>
  </w:style>
  <w:style w:type="table" w:customStyle="1" w:styleId="480">
    <w:name w:val="网格型48"/>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f0">
    <w:name w:val="正文文本首行缩进 字符3"/>
    <w:uiPriority w:val="99"/>
    <w:rsid w:val="00C8693D"/>
    <w:rPr>
      <w:rFonts w:ascii="Calibri" w:eastAsia="等线" w:hAnsi="Calibri" w:cs="Times New Roman"/>
      <w:sz w:val="21"/>
      <w:szCs w:val="22"/>
    </w:rPr>
  </w:style>
  <w:style w:type="character" w:customStyle="1" w:styleId="3fff1">
    <w:name w:val="尾注文本 字符3"/>
    <w:uiPriority w:val="99"/>
    <w:qFormat/>
    <w:rsid w:val="00C8693D"/>
    <w:rPr>
      <w:rFonts w:ascii="等线" w:eastAsia="等线" w:hAnsi="等线" w:cs="Times New Roman"/>
      <w:sz w:val="21"/>
      <w:szCs w:val="21"/>
    </w:rPr>
  </w:style>
  <w:style w:type="character" w:customStyle="1" w:styleId="2fffe">
    <w:name w:val="列表段落 字符2"/>
    <w:uiPriority w:val="34"/>
    <w:qFormat/>
    <w:rsid w:val="00C8693D"/>
    <w:rPr>
      <w:rFonts w:ascii="等线" w:eastAsia="等线" w:hAnsi="等线" w:cs="Times New Roman"/>
      <w:sz w:val="21"/>
      <w:szCs w:val="21"/>
    </w:rPr>
  </w:style>
  <w:style w:type="character" w:customStyle="1" w:styleId="22c">
    <w:name w:val="正文文本首行缩进 2 字符2"/>
    <w:uiPriority w:val="99"/>
    <w:semiHidden/>
    <w:rsid w:val="00C8693D"/>
    <w:rPr>
      <w:rFonts w:ascii="等线" w:eastAsia="等线" w:hAnsi="等线" w:cs="Times New Roman"/>
      <w:sz w:val="21"/>
      <w:szCs w:val="21"/>
    </w:rPr>
  </w:style>
  <w:style w:type="character" w:customStyle="1" w:styleId="Char2b">
    <w:name w:val="日期 Char2"/>
    <w:rsid w:val="00C8693D"/>
    <w:rPr>
      <w:rFonts w:ascii="等线" w:eastAsia="等线" w:hAnsi="等线" w:cs="Times New Roman"/>
      <w:szCs w:val="21"/>
    </w:rPr>
  </w:style>
  <w:style w:type="character" w:customStyle="1" w:styleId="2Char20">
    <w:name w:val="标题 2 Char2"/>
    <w:aliases w:val="Lev 2 Char2,h2 Char2,l2 Char2,列表 21 Char2,list 2 Char2,heading 2TOC Char2,Head 2 Char2,List level 2 Char2,Header 2 Char2,body Char2,Attribute Heading 2 Char2,test Char2,H2 Char2"/>
    <w:uiPriority w:val="9"/>
    <w:rsid w:val="00C8693D"/>
    <w:rPr>
      <w:rFonts w:ascii="等线 Light" w:eastAsia="等线 Light" w:hAnsi="等线 Light" w:cs="Times New Roman"/>
      <w:b/>
      <w:bCs/>
      <w:sz w:val="32"/>
      <w:szCs w:val="32"/>
    </w:rPr>
  </w:style>
  <w:style w:type="character" w:customStyle="1" w:styleId="1Char30">
    <w:name w:val="标题 1 Char3"/>
    <w:aliases w:val="封面大标题 Char1"/>
    <w:uiPriority w:val="9"/>
    <w:rsid w:val="00C8693D"/>
    <w:rPr>
      <w:rFonts w:ascii="等线" w:eastAsia="等线" w:hAnsi="等线" w:cs="Times New Roman"/>
      <w:b/>
      <w:bCs/>
      <w:kern w:val="44"/>
      <w:sz w:val="44"/>
      <w:szCs w:val="44"/>
    </w:rPr>
  </w:style>
  <w:style w:type="character" w:customStyle="1" w:styleId="3Char20">
    <w:name w:val="标题 3 Char2"/>
    <w:aliases w:val="标题 3 Char Char Char1,h3 Char1,3rd level Char1,3rd Char1,1.1.1.标题 3 Char1,Titolo Sotto/Sottosezione Char1,1.1.1 Heading 3 Char1,level_3 Char1,PIM 3 Char1,Level 3 Head Char1,Heading 3 - old Char1,sect1.2.3 Char1,sect1.2.31 Char1,sect1.2.33 Char"/>
    <w:uiPriority w:val="9"/>
    <w:rsid w:val="00C8693D"/>
    <w:rPr>
      <w:rFonts w:ascii="等线" w:eastAsia="等线" w:hAnsi="等线" w:cs="Times New Roman"/>
      <w:b/>
      <w:bCs/>
      <w:sz w:val="32"/>
      <w:szCs w:val="32"/>
    </w:rPr>
  </w:style>
  <w:style w:type="character" w:customStyle="1" w:styleId="4Char10">
    <w:name w:val="标题 4 Char1"/>
    <w:aliases w:val="Level 2 - a Char1,Level 2 - (a) Char1,h:4 Char1,1.1.1.1 Heading 4 Char1,h4 Char1,heading 4TOC Char1,PIM 4 Char1,H4 Char1,bullet Char1,bl Char1,bb Char1,条，(一) Char1"/>
    <w:uiPriority w:val="9"/>
    <w:qFormat/>
    <w:rsid w:val="00C8693D"/>
    <w:rPr>
      <w:rFonts w:ascii="等线 Light" w:eastAsia="等线 Light" w:hAnsi="等线 Light" w:cs="Times New Roman"/>
      <w:b/>
      <w:bCs/>
      <w:sz w:val="28"/>
      <w:szCs w:val="28"/>
    </w:rPr>
  </w:style>
  <w:style w:type="character" w:customStyle="1" w:styleId="5Char2">
    <w:name w:val="标题 5 Char2"/>
    <w:uiPriority w:val="9"/>
    <w:rsid w:val="00C8693D"/>
    <w:rPr>
      <w:rFonts w:ascii="等线" w:eastAsia="等线" w:hAnsi="等线" w:cs="Times New Roman"/>
      <w:b/>
      <w:bCs/>
      <w:sz w:val="28"/>
      <w:szCs w:val="28"/>
    </w:rPr>
  </w:style>
  <w:style w:type="character" w:customStyle="1" w:styleId="6Char2">
    <w:name w:val="标题 6 Char2"/>
    <w:uiPriority w:val="9"/>
    <w:rsid w:val="00C8693D"/>
    <w:rPr>
      <w:rFonts w:ascii="等线 Light" w:eastAsia="等线 Light" w:hAnsi="等线 Light" w:cs="Times New Roman"/>
      <w:b/>
      <w:bCs/>
      <w:sz w:val="24"/>
      <w:szCs w:val="24"/>
    </w:rPr>
  </w:style>
  <w:style w:type="character" w:customStyle="1" w:styleId="7Char20">
    <w:name w:val="标题 7 Char2"/>
    <w:uiPriority w:val="9"/>
    <w:rsid w:val="00C8693D"/>
    <w:rPr>
      <w:rFonts w:ascii="等线" w:eastAsia="等线" w:hAnsi="等线" w:cs="Times New Roman"/>
      <w:b/>
      <w:bCs/>
      <w:sz w:val="24"/>
      <w:szCs w:val="24"/>
    </w:rPr>
  </w:style>
  <w:style w:type="character" w:customStyle="1" w:styleId="8Char2">
    <w:name w:val="标题 8 Char2"/>
    <w:uiPriority w:val="9"/>
    <w:rsid w:val="00C8693D"/>
    <w:rPr>
      <w:rFonts w:ascii="等线 Light" w:eastAsia="等线 Light" w:hAnsi="等线 Light" w:cs="Times New Roman"/>
      <w:sz w:val="24"/>
      <w:szCs w:val="24"/>
    </w:rPr>
  </w:style>
  <w:style w:type="character" w:customStyle="1" w:styleId="9Char2">
    <w:name w:val="标题 9 Char2"/>
    <w:uiPriority w:val="9"/>
    <w:rsid w:val="00C8693D"/>
    <w:rPr>
      <w:rFonts w:ascii="等线 Light" w:eastAsia="等线 Light" w:hAnsi="等线 Light" w:cs="Times New Roman"/>
      <w:szCs w:val="21"/>
    </w:rPr>
  </w:style>
  <w:style w:type="character" w:customStyle="1" w:styleId="Char2c">
    <w:name w:val="纯文本 Char2"/>
    <w:aliases w:val="普通文字 Char2, Char Char1,普通文字 Char Char1, Char Char Char,普通文字 Char Char Char Char Char Char Char Char Char Char Char,普通文字 Char Char Char Char Char Char Char Char Char Char1,普通文字 Char Char Char Char Char Char Char Char Char Char  Char, 1 Char"/>
    <w:qFormat/>
    <w:rsid w:val="00C8693D"/>
    <w:rPr>
      <w:rFonts w:ascii="宋体" w:eastAsia="等线" w:hAnsi="Courier New" w:cs="Times New Roman"/>
      <w:szCs w:val="21"/>
    </w:rPr>
  </w:style>
  <w:style w:type="character" w:customStyle="1" w:styleId="Char2d">
    <w:name w:val="批注框文本 Char2"/>
    <w:uiPriority w:val="99"/>
    <w:qFormat/>
    <w:rsid w:val="00C8693D"/>
    <w:rPr>
      <w:rFonts w:ascii="Times New Roman" w:eastAsia="等线" w:hAnsi="Times New Roman" w:cs="Times New Roman"/>
      <w:sz w:val="18"/>
      <w:szCs w:val="18"/>
    </w:rPr>
  </w:style>
  <w:style w:type="character" w:customStyle="1" w:styleId="Char2e">
    <w:name w:val="批注文字 Char2"/>
    <w:uiPriority w:val="99"/>
    <w:qFormat/>
    <w:rsid w:val="00C8693D"/>
    <w:rPr>
      <w:rFonts w:ascii="Times New Roman" w:eastAsia="等线" w:hAnsi="Times New Roman" w:cs="Times New Roman"/>
      <w:szCs w:val="24"/>
    </w:rPr>
  </w:style>
  <w:style w:type="character" w:customStyle="1" w:styleId="Char2f">
    <w:name w:val="文档结构图 Char2"/>
    <w:qFormat/>
    <w:rsid w:val="00C8693D"/>
    <w:rPr>
      <w:rFonts w:ascii="Times New Roman" w:eastAsia="等线" w:hAnsi="Times New Roman" w:cs="Times New Roman"/>
      <w:szCs w:val="24"/>
      <w:shd w:val="clear" w:color="auto" w:fill="000080"/>
    </w:rPr>
  </w:style>
  <w:style w:type="character" w:customStyle="1" w:styleId="Char2f0">
    <w:name w:val="批注主题 Char2"/>
    <w:qFormat/>
    <w:rsid w:val="00C8693D"/>
    <w:rPr>
      <w:rFonts w:ascii="Times New Roman" w:eastAsia="等线" w:hAnsi="Times New Roman" w:cs="Times New Roman"/>
      <w:b/>
      <w:bCs/>
      <w:szCs w:val="24"/>
    </w:rPr>
  </w:style>
  <w:style w:type="character" w:customStyle="1" w:styleId="Char2f1">
    <w:name w:val="正文文本 Char2"/>
    <w:rsid w:val="00C8693D"/>
    <w:rPr>
      <w:rFonts w:ascii="Times New Roman" w:eastAsia="等线" w:hAnsi="Times New Roman" w:cs="Times New Roman"/>
      <w:szCs w:val="24"/>
    </w:rPr>
  </w:style>
  <w:style w:type="character" w:customStyle="1" w:styleId="Char2f2">
    <w:name w:val="正文文本缩进 Char2"/>
    <w:qFormat/>
    <w:rsid w:val="00C8693D"/>
    <w:rPr>
      <w:rFonts w:ascii="Times New Roman" w:eastAsia="等线" w:hAnsi="Times New Roman" w:cs="Times New Roman"/>
      <w:szCs w:val="24"/>
    </w:rPr>
  </w:style>
  <w:style w:type="character" w:customStyle="1" w:styleId="2Char21">
    <w:name w:val="正文文本 2 Char2"/>
    <w:rsid w:val="00C8693D"/>
    <w:rPr>
      <w:rFonts w:ascii="Times New Roman" w:eastAsia="等线" w:hAnsi="Times New Roman" w:cs="Times New Roman"/>
      <w:szCs w:val="24"/>
    </w:rPr>
  </w:style>
  <w:style w:type="character" w:customStyle="1" w:styleId="Char2f3">
    <w:name w:val="脚注文本 Char2"/>
    <w:qFormat/>
    <w:rsid w:val="00C8693D"/>
    <w:rPr>
      <w:rFonts w:ascii="Times New Roman" w:eastAsia="等线" w:hAnsi="Times New Roman" w:cs="Times New Roman"/>
      <w:sz w:val="18"/>
      <w:szCs w:val="18"/>
    </w:rPr>
  </w:style>
  <w:style w:type="character" w:customStyle="1" w:styleId="Char2f4">
    <w:name w:val="正文首行缩进 Char2"/>
    <w:uiPriority w:val="99"/>
    <w:rsid w:val="00C8693D"/>
    <w:rPr>
      <w:rFonts w:ascii="Calibri" w:eastAsia="等线" w:hAnsi="Calibri" w:cs="Times New Roman"/>
    </w:rPr>
  </w:style>
  <w:style w:type="character" w:customStyle="1" w:styleId="2Char22">
    <w:name w:val="正文文本缩进 2 Char2"/>
    <w:aliases w:val="正文文字缩进 2 Char1,正文文字缩进 2 Char Char Char Char Char Char Char Char Char1,正文文字缩进 2 Char Char Char Char Char Char2,正文文字缩进 2 Char Char Char Char Char Char Char Char2,正文文字缩进 2 Char Char Char Char Char Char Char2,正文文字缩进 2 Char2"/>
    <w:rsid w:val="00C8693D"/>
    <w:rPr>
      <w:rFonts w:ascii="等线" w:eastAsia="等线" w:hAnsi="等线" w:cs="Times New Roman"/>
      <w:szCs w:val="21"/>
    </w:rPr>
  </w:style>
  <w:style w:type="character" w:customStyle="1" w:styleId="HTMLChar20">
    <w:name w:val="HTML 预设格式 Char2"/>
    <w:rsid w:val="00C8693D"/>
    <w:rPr>
      <w:rFonts w:ascii="宋体" w:hAnsi="宋体" w:cs="宋体"/>
      <w:sz w:val="24"/>
      <w:szCs w:val="24"/>
    </w:rPr>
  </w:style>
  <w:style w:type="character" w:customStyle="1" w:styleId="Char2f5">
    <w:name w:val="普通(网站) Char2"/>
    <w:aliases w:val="普通(Web) Char Char Char Char2,普通 (Web) Char2,普通(Web) Char Char Char + 仿宋_GB2312 Char2,(符号) Arial Narrow Char2,两端对齐 Char2,段前: 自... ... Char2,段前: 自... ... Char Char Char2,普通 (Web)1 Char2,普通 (Web)11 Char2, Char Char2 Char2,Char Char2 Char1"/>
    <w:qFormat/>
    <w:rsid w:val="00C8693D"/>
    <w:rPr>
      <w:rFonts w:ascii="宋体" w:eastAsia="等线" w:hAnsi="宋体" w:cs="Times New Roman"/>
      <w:kern w:val="0"/>
      <w:sz w:val="24"/>
      <w:szCs w:val="24"/>
    </w:rPr>
  </w:style>
  <w:style w:type="character" w:customStyle="1" w:styleId="Char2f6">
    <w:name w:val="副标题 Char2"/>
    <w:uiPriority w:val="11"/>
    <w:qFormat/>
    <w:rsid w:val="00C8693D"/>
    <w:rPr>
      <w:rFonts w:ascii="等线 Light" w:eastAsia="宋体" w:hAnsi="等线 Light" w:cs="Times New Roman"/>
      <w:b/>
      <w:bCs/>
      <w:kern w:val="28"/>
      <w:sz w:val="32"/>
      <w:szCs w:val="32"/>
    </w:rPr>
  </w:style>
  <w:style w:type="character" w:customStyle="1" w:styleId="3Char21">
    <w:name w:val="正文文本 3 Char2"/>
    <w:qFormat/>
    <w:rsid w:val="00C8693D"/>
    <w:rPr>
      <w:rFonts w:ascii="Times New Roman" w:eastAsia="宋体" w:hAnsi="Times New Roman" w:cs="Times New Roman"/>
      <w:kern w:val="0"/>
      <w:sz w:val="16"/>
      <w:szCs w:val="20"/>
    </w:rPr>
  </w:style>
  <w:style w:type="character" w:customStyle="1" w:styleId="Char1f5">
    <w:name w:val="签名 Char1"/>
    <w:qFormat/>
    <w:rsid w:val="00C8693D"/>
    <w:rPr>
      <w:rFonts w:ascii="Times New Roman" w:eastAsia="宋体" w:hAnsi="Times New Roman" w:cs="Times New Roman"/>
      <w:szCs w:val="24"/>
    </w:rPr>
  </w:style>
  <w:style w:type="character" w:customStyle="1" w:styleId="3Char22">
    <w:name w:val="正文文本缩进 3 Char2"/>
    <w:qFormat/>
    <w:rsid w:val="00C8693D"/>
    <w:rPr>
      <w:rFonts w:ascii="宋体" w:eastAsia="宋体" w:hAnsi="Times New Roman" w:cs="Times New Roman"/>
      <w:b/>
      <w:sz w:val="32"/>
      <w:szCs w:val="20"/>
    </w:rPr>
  </w:style>
  <w:style w:type="character" w:customStyle="1" w:styleId="Char3d">
    <w:name w:val="标题 Char3"/>
    <w:qFormat/>
    <w:rsid w:val="00C8693D"/>
    <w:rPr>
      <w:rFonts w:ascii="Arial" w:eastAsia="宋体" w:hAnsi="Arial" w:cs="Arial"/>
      <w:b/>
      <w:bCs/>
      <w:sz w:val="32"/>
      <w:szCs w:val="32"/>
      <w:shd w:val="clear" w:color="auto" w:fill="000080"/>
    </w:rPr>
  </w:style>
  <w:style w:type="character" w:customStyle="1" w:styleId="Char1f6">
    <w:name w:val="列表项目符号 Char1"/>
    <w:qFormat/>
    <w:rsid w:val="00C8693D"/>
    <w:rPr>
      <w:rFonts w:ascii="Times New Roman" w:eastAsia="宋体" w:hAnsi="Times New Roman" w:cs="Times New Roman"/>
      <w:szCs w:val="24"/>
    </w:rPr>
  </w:style>
  <w:style w:type="character" w:customStyle="1" w:styleId="Char1f7">
    <w:name w:val="正文缩进 Char1"/>
    <w:aliases w:val="正文2级 Char1,表正文 Char1,正文非缩进 Char1,特点 Char2,正文对齐 Char1,Alt+X Char1,mr正文缩进 Char1,正文缩进William Char1,段1 Char1,正文不缩进 Char1,特点 Char Char1,ALT+Z Char1,水上软件 Char1,四号 Char1,正文文本 Char Char Char1,body text Char1,居中 Char1,Normal Indent Char1"/>
    <w:qFormat/>
    <w:rsid w:val="00C8693D"/>
    <w:rPr>
      <w:rFonts w:ascii="Times New Roman" w:eastAsia="仿宋_GB2312" w:hAnsi="Times New Roman" w:cs="Times New Roman"/>
      <w:sz w:val="24"/>
      <w:szCs w:val="20"/>
    </w:rPr>
  </w:style>
  <w:style w:type="character" w:customStyle="1" w:styleId="Char1f8">
    <w:name w:val="宏文本 Char1"/>
    <w:semiHidden/>
    <w:qFormat/>
    <w:rsid w:val="00C8693D"/>
    <w:rPr>
      <w:rFonts w:ascii="Courier New" w:eastAsia="宋体" w:hAnsi="Courier New" w:cs="Courier New"/>
      <w:color w:val="333333"/>
      <w:kern w:val="0"/>
      <w:sz w:val="20"/>
      <w:szCs w:val="20"/>
      <w:lang w:eastAsia="en-US"/>
    </w:rPr>
  </w:style>
  <w:style w:type="character" w:customStyle="1" w:styleId="Char1f9">
    <w:name w:val="注释标题 Char1"/>
    <w:qFormat/>
    <w:rsid w:val="00C8693D"/>
    <w:rPr>
      <w:rFonts w:ascii="Times New Roman" w:eastAsia="宋体" w:hAnsi="Times New Roman" w:cs="Times New Roman"/>
      <w:szCs w:val="24"/>
    </w:rPr>
  </w:style>
  <w:style w:type="character" w:customStyle="1" w:styleId="Char1fa">
    <w:name w:val="电子邮件签名 Char1"/>
    <w:semiHidden/>
    <w:qFormat/>
    <w:rsid w:val="00C8693D"/>
    <w:rPr>
      <w:rFonts w:ascii="Times New Roman" w:eastAsia="宋体" w:hAnsi="Times New Roman" w:cs="Times New Roman"/>
      <w:szCs w:val="24"/>
    </w:rPr>
  </w:style>
  <w:style w:type="character" w:customStyle="1" w:styleId="Char2f7">
    <w:name w:val="称呼 Char2"/>
    <w:qFormat/>
    <w:rsid w:val="00C8693D"/>
    <w:rPr>
      <w:rFonts w:ascii="Times New Roman" w:eastAsia="宋体" w:hAnsi="Times New Roman" w:cs="Times New Roman"/>
      <w:szCs w:val="24"/>
    </w:rPr>
  </w:style>
  <w:style w:type="character" w:customStyle="1" w:styleId="Char1fb">
    <w:name w:val="结束语 Char1"/>
    <w:qFormat/>
    <w:rsid w:val="00C8693D"/>
    <w:rPr>
      <w:rFonts w:ascii="Times New Roman" w:eastAsia="宋体" w:hAnsi="Times New Roman" w:cs="Times New Roman"/>
      <w:szCs w:val="24"/>
    </w:rPr>
  </w:style>
  <w:style w:type="character" w:customStyle="1" w:styleId="HTMLChar10">
    <w:name w:val="HTML 地址 Char1"/>
    <w:qFormat/>
    <w:rsid w:val="00C8693D"/>
    <w:rPr>
      <w:rFonts w:ascii="Times New Roman" w:eastAsia="宋体" w:hAnsi="Times New Roman" w:cs="Times New Roman"/>
      <w:i/>
      <w:iCs/>
      <w:szCs w:val="24"/>
    </w:rPr>
  </w:style>
  <w:style w:type="character" w:customStyle="1" w:styleId="Char2f8">
    <w:name w:val="信息标题 Char2"/>
    <w:qFormat/>
    <w:rsid w:val="00C8693D"/>
    <w:rPr>
      <w:rFonts w:ascii="Times New Roman" w:eastAsia="宋体" w:hAnsi="Times New Roman" w:cs="Arial"/>
      <w:sz w:val="24"/>
      <w:szCs w:val="24"/>
      <w:shd w:val="pct20" w:color="auto" w:fill="auto"/>
    </w:rPr>
  </w:style>
  <w:style w:type="character" w:customStyle="1" w:styleId="2Char23">
    <w:name w:val="正文首行缩进 2 Char2"/>
    <w:uiPriority w:val="99"/>
    <w:rsid w:val="00C8693D"/>
    <w:rPr>
      <w:rFonts w:ascii="等线" w:eastAsia="等线" w:hAnsi="等线" w:cs="Times New Roman"/>
      <w:szCs w:val="21"/>
    </w:rPr>
  </w:style>
  <w:style w:type="character" w:customStyle="1" w:styleId="Char3e">
    <w:name w:val="列出段落 Char3"/>
    <w:uiPriority w:val="34"/>
    <w:qFormat/>
    <w:rsid w:val="00C8693D"/>
    <w:rPr>
      <w:kern w:val="2"/>
      <w:sz w:val="21"/>
      <w:szCs w:val="22"/>
    </w:rPr>
  </w:style>
  <w:style w:type="paragraph" w:customStyle="1" w:styleId="affffffffff8">
    <w:name w:val="表格"/>
    <w:basedOn w:val="af"/>
    <w:qFormat/>
    <w:rsid w:val="00C8693D"/>
    <w:rPr>
      <w:rFonts w:ascii="Calibri" w:hAnsi="Calibri"/>
      <w:color w:val="000000"/>
      <w:sz w:val="21"/>
    </w:rPr>
  </w:style>
  <w:style w:type="paragraph" w:customStyle="1" w:styleId="31d">
    <w:name w:val="列出段落31"/>
    <w:basedOn w:val="a0"/>
    <w:uiPriority w:val="34"/>
    <w:unhideWhenUsed/>
    <w:qFormat/>
    <w:rsid w:val="00C8693D"/>
    <w:pPr>
      <w:ind w:firstLineChars="200" w:firstLine="420"/>
    </w:pPr>
    <w:rPr>
      <w:rFonts w:ascii="Times New Roman" w:eastAsia="宋体" w:hAnsi="Times New Roman" w:cs="Times New Roman"/>
      <w:szCs w:val="24"/>
    </w:rPr>
  </w:style>
  <w:style w:type="character" w:customStyle="1" w:styleId="3fff2">
    <w:name w:val="列表段落 字符3"/>
    <w:aliases w:val="附注标题 字符1"/>
    <w:uiPriority w:val="34"/>
    <w:qFormat/>
    <w:rsid w:val="00C8693D"/>
    <w:rPr>
      <w:rFonts w:ascii="等线" w:eastAsia="等线" w:hAnsi="等线" w:cs="Times New Roman"/>
      <w:szCs w:val="21"/>
    </w:rPr>
  </w:style>
  <w:style w:type="character" w:customStyle="1" w:styleId="4fc">
    <w:name w:val="页眉 字符4"/>
    <w:uiPriority w:val="99"/>
    <w:qFormat/>
    <w:rsid w:val="00C8693D"/>
    <w:rPr>
      <w:sz w:val="18"/>
      <w:szCs w:val="18"/>
    </w:rPr>
  </w:style>
  <w:style w:type="character" w:customStyle="1" w:styleId="3fff3">
    <w:name w:val="页脚 字符3"/>
    <w:aliases w:val="footer odd 字符2"/>
    <w:uiPriority w:val="99"/>
    <w:qFormat/>
    <w:rsid w:val="00C8693D"/>
    <w:rPr>
      <w:sz w:val="18"/>
      <w:szCs w:val="18"/>
    </w:rPr>
  </w:style>
  <w:style w:type="character" w:customStyle="1" w:styleId="1ffff1">
    <w:name w:val="日期 字符1"/>
    <w:rsid w:val="00C8693D"/>
    <w:rPr>
      <w:rFonts w:ascii="等线" w:eastAsia="等线" w:hAnsi="等线" w:cs="Times New Roman"/>
      <w:szCs w:val="21"/>
    </w:rPr>
  </w:style>
  <w:style w:type="character" w:customStyle="1" w:styleId="21f4">
    <w:name w:val="标题 2 字符1"/>
    <w:aliases w:val="Lev 2 字符1,h2 字符1,l2 字符1,列表 21 字符1,list 2 字符1,heading 2TOC 字符1,Head 2 字符1,List level 2 字符1,Header 2 字符1,body 字符1,Attribute Heading 2 字符1,test 字符1,H2 字符1,Reset numbering 字符,Heading 2 Char Char Char Char Char Char Char Char 字符,2nd level 字符,L2 字符"/>
    <w:uiPriority w:val="9"/>
    <w:qFormat/>
    <w:rsid w:val="00C8693D"/>
    <w:rPr>
      <w:rFonts w:ascii="等线 Light" w:eastAsia="等线 Light" w:hAnsi="等线 Light" w:cs="Times New Roman"/>
      <w:b/>
      <w:bCs/>
      <w:sz w:val="32"/>
      <w:szCs w:val="32"/>
    </w:rPr>
  </w:style>
  <w:style w:type="character" w:customStyle="1" w:styleId="11f3">
    <w:name w:val="标题 1 字符1"/>
    <w:aliases w:val="封面大标题 字符1,1 字符,标题 1 Char3 Char 字符,标题 1 Char Char3 Char 字符,标题 1 Char3 Char Char Char 字符,Section Heading Char Char1 Char Char Char 字符,标题 1 Char Char3 Char Char Char 字符,标题 1 Char Char Char1 Char Char Char 字符,Section Heading Char4 Char Char Char 字符"/>
    <w:uiPriority w:val="9"/>
    <w:qFormat/>
    <w:rsid w:val="00C8693D"/>
    <w:rPr>
      <w:rFonts w:ascii="等线" w:eastAsia="等线" w:hAnsi="等线" w:cs="Times New Roman"/>
      <w:b/>
      <w:bCs/>
      <w:kern w:val="44"/>
      <w:sz w:val="44"/>
      <w:szCs w:val="44"/>
    </w:rPr>
  </w:style>
  <w:style w:type="character" w:customStyle="1" w:styleId="31e">
    <w:name w:val="标题 3 字符1"/>
    <w:aliases w:val="标题 3 Char Char 字符1,h3 字符1,3rd level 字符1,3rd 字符1,1.1.1.标题 3 字符1,Titolo Sotto/Sottosezione 字符1,1.1.1 Heading 3 字符1,level_3 字符1,PIM 3 字符1,Level 3 Head 字符1,Heading 3 - old 字符1,sect1.2.3 字符1,sect1.2.31 字符1,sect1.2.32 字符1,sect1.2.311 字符1,Bold Head 字符"/>
    <w:uiPriority w:val="9"/>
    <w:rsid w:val="00C8693D"/>
    <w:rPr>
      <w:rFonts w:ascii="等线" w:eastAsia="等线" w:hAnsi="等线" w:cs="Times New Roman"/>
      <w:b/>
      <w:bCs/>
      <w:sz w:val="32"/>
      <w:szCs w:val="32"/>
    </w:rPr>
  </w:style>
  <w:style w:type="character" w:customStyle="1" w:styleId="416">
    <w:name w:val="标题 4 字符1"/>
    <w:aliases w:val="Level 2 - a 字符1,Level 2 - (a) 字符1,h:4 字符1,1.1.1.1 Heading 4 字符1,h4 字符1,heading 4TOC 字符1,PIM 4 字符1,bullet 字符1,bl 字符1,条，(一) 字符1,款标题1.1.1.1 字符1"/>
    <w:uiPriority w:val="9"/>
    <w:rsid w:val="00C8693D"/>
    <w:rPr>
      <w:rFonts w:ascii="等线 Light" w:eastAsia="等线 Light" w:hAnsi="等线 Light" w:cs="Times New Roman"/>
      <w:b/>
      <w:bCs/>
      <w:sz w:val="28"/>
      <w:szCs w:val="28"/>
    </w:rPr>
  </w:style>
  <w:style w:type="character" w:customStyle="1" w:styleId="518">
    <w:name w:val="标题 5 字符1"/>
    <w:aliases w:val="Level 3 - i 字符1,dash 字符1,ds 字符1,dd 字符1,h5 字符1,H5 字符1,Level 3 - (i) 字符1,标题 5 字符2,标题1.1.1.1.1 字符1,36标题 5 字符,Char6 字符"/>
    <w:uiPriority w:val="9"/>
    <w:rsid w:val="00C8693D"/>
    <w:rPr>
      <w:rFonts w:ascii="等线" w:eastAsia="等线" w:hAnsi="等线" w:cs="Times New Roman"/>
      <w:b/>
      <w:bCs/>
      <w:sz w:val="28"/>
      <w:szCs w:val="28"/>
    </w:rPr>
  </w:style>
  <w:style w:type="character" w:customStyle="1" w:styleId="616">
    <w:name w:val="标题 6 字符1"/>
    <w:aliases w:val="Legal Level 1. 字符1,标题1.1.1.1.1.1 字符1"/>
    <w:uiPriority w:val="9"/>
    <w:rsid w:val="00C8693D"/>
    <w:rPr>
      <w:rFonts w:ascii="等线 Light" w:eastAsia="等线 Light" w:hAnsi="等线 Light" w:cs="Times New Roman"/>
      <w:b/>
      <w:bCs/>
      <w:sz w:val="24"/>
      <w:szCs w:val="24"/>
    </w:rPr>
  </w:style>
  <w:style w:type="character" w:customStyle="1" w:styleId="714">
    <w:name w:val="标题 7 字符1"/>
    <w:uiPriority w:val="9"/>
    <w:rsid w:val="00C8693D"/>
    <w:rPr>
      <w:rFonts w:ascii="等线" w:eastAsia="等线" w:hAnsi="等线" w:cs="Times New Roman"/>
      <w:b/>
      <w:bCs/>
      <w:sz w:val="24"/>
      <w:szCs w:val="24"/>
    </w:rPr>
  </w:style>
  <w:style w:type="character" w:customStyle="1" w:styleId="814">
    <w:name w:val="标题 8 字符1"/>
    <w:aliases w:val="AppendixSubHead 字符"/>
    <w:uiPriority w:val="9"/>
    <w:rsid w:val="00C8693D"/>
    <w:rPr>
      <w:rFonts w:ascii="等线 Light" w:eastAsia="等线 Light" w:hAnsi="等线 Light" w:cs="Times New Roman"/>
      <w:sz w:val="24"/>
      <w:szCs w:val="24"/>
    </w:rPr>
  </w:style>
  <w:style w:type="character" w:customStyle="1" w:styleId="913">
    <w:name w:val="标题 9 字符1"/>
    <w:aliases w:val="AppendixBodyHead 字符"/>
    <w:uiPriority w:val="9"/>
    <w:rsid w:val="00C8693D"/>
    <w:rPr>
      <w:rFonts w:ascii="等线 Light" w:eastAsia="等线 Light" w:hAnsi="等线 Light" w:cs="Times New Roman"/>
      <w:szCs w:val="21"/>
    </w:rPr>
  </w:style>
  <w:style w:type="character" w:customStyle="1" w:styleId="1ffff2">
    <w:name w:val="纯文本 字符1"/>
    <w:aliases w:val="普通文字 字符1, Char 字符1,普通文字 Char 字符1, Char Char 字符1,普通文字 Char Char Char Char Char Char Char Char Char Char 字符1,普通文字 Char Char Char Char Char Char Char Char Char 字符1,普通文字 Char Char Char Char Char Char Char Char Char Char  字符1, 1 字符1,纯文本111 字符1,Char 字"/>
    <w:qFormat/>
    <w:rsid w:val="00C8693D"/>
    <w:rPr>
      <w:rFonts w:ascii="宋体" w:eastAsia="等线" w:hAnsi="Courier New" w:cs="Times New Roman"/>
      <w:szCs w:val="21"/>
    </w:rPr>
  </w:style>
  <w:style w:type="character" w:customStyle="1" w:styleId="1ffff3">
    <w:name w:val="批注框文本 字符1"/>
    <w:uiPriority w:val="99"/>
    <w:rsid w:val="00C8693D"/>
    <w:rPr>
      <w:rFonts w:ascii="Times New Roman" w:eastAsia="等线" w:hAnsi="Times New Roman" w:cs="Times New Roman"/>
      <w:sz w:val="18"/>
      <w:szCs w:val="18"/>
    </w:rPr>
  </w:style>
  <w:style w:type="character" w:customStyle="1" w:styleId="2ffff">
    <w:name w:val="批注文字 字符2"/>
    <w:uiPriority w:val="99"/>
    <w:qFormat/>
    <w:rsid w:val="00C8693D"/>
    <w:rPr>
      <w:rFonts w:ascii="Times New Roman" w:eastAsia="等线" w:hAnsi="Times New Roman" w:cs="Times New Roman"/>
      <w:szCs w:val="24"/>
    </w:rPr>
  </w:style>
  <w:style w:type="character" w:customStyle="1" w:styleId="1ffff4">
    <w:name w:val="文档结构图 字符1"/>
    <w:qFormat/>
    <w:rsid w:val="00C8693D"/>
    <w:rPr>
      <w:rFonts w:ascii="Times New Roman" w:eastAsia="等线" w:hAnsi="Times New Roman" w:cs="Times New Roman"/>
      <w:szCs w:val="24"/>
      <w:shd w:val="clear" w:color="auto" w:fill="000080"/>
    </w:rPr>
  </w:style>
  <w:style w:type="character" w:customStyle="1" w:styleId="1ffff5">
    <w:name w:val="批注主题 字符1"/>
    <w:qFormat/>
    <w:rsid w:val="00C8693D"/>
    <w:rPr>
      <w:rFonts w:ascii="Times New Roman" w:eastAsia="等线" w:hAnsi="Times New Roman" w:cs="Times New Roman"/>
      <w:b/>
      <w:bCs/>
      <w:szCs w:val="24"/>
    </w:rPr>
  </w:style>
  <w:style w:type="character" w:customStyle="1" w:styleId="1ffff6">
    <w:name w:val="正文文本 字符1"/>
    <w:rsid w:val="00C8693D"/>
    <w:rPr>
      <w:rFonts w:ascii="Times New Roman" w:eastAsia="等线" w:hAnsi="Times New Roman" w:cs="Times New Roman"/>
      <w:szCs w:val="24"/>
    </w:rPr>
  </w:style>
  <w:style w:type="character" w:customStyle="1" w:styleId="1ffff7">
    <w:name w:val="正文文本缩进 字符1"/>
    <w:aliases w:val="正文文字首行缩进 字符1,正文文字缩进 字符1,正文文字缩进 Char Char Char Char 字符1"/>
    <w:rsid w:val="00C8693D"/>
    <w:rPr>
      <w:rFonts w:ascii="Times New Roman" w:eastAsia="等线" w:hAnsi="Times New Roman" w:cs="Times New Roman"/>
      <w:szCs w:val="24"/>
    </w:rPr>
  </w:style>
  <w:style w:type="character" w:customStyle="1" w:styleId="21f5">
    <w:name w:val="正文文本 2 字符1"/>
    <w:aliases w:val="正文文字 2 字符1"/>
    <w:rsid w:val="00C8693D"/>
    <w:rPr>
      <w:rFonts w:ascii="Times New Roman" w:eastAsia="等线" w:hAnsi="Times New Roman" w:cs="Times New Roman"/>
      <w:szCs w:val="24"/>
    </w:rPr>
  </w:style>
  <w:style w:type="character" w:customStyle="1" w:styleId="1ffff8">
    <w:name w:val="脚注文本 字符1"/>
    <w:qFormat/>
    <w:rsid w:val="00C8693D"/>
    <w:rPr>
      <w:rFonts w:ascii="Times New Roman" w:eastAsia="等线" w:hAnsi="Times New Roman" w:cs="Times New Roman"/>
      <w:sz w:val="18"/>
      <w:szCs w:val="18"/>
    </w:rPr>
  </w:style>
  <w:style w:type="character" w:customStyle="1" w:styleId="4fd">
    <w:name w:val="正文文本首行缩进 字符4"/>
    <w:uiPriority w:val="99"/>
    <w:rsid w:val="00C8693D"/>
    <w:rPr>
      <w:rFonts w:ascii="Calibri" w:eastAsia="等线" w:hAnsi="Calibri" w:cs="Times New Roman"/>
    </w:rPr>
  </w:style>
  <w:style w:type="character" w:customStyle="1" w:styleId="21f6">
    <w:name w:val="正文文本缩进 2 字符1"/>
    <w:aliases w:val="正文文字缩进 2 字符1,正文文字缩进 2 Char Char Char Char Char Char Char Char 字符1,正文文字缩进 2 Char Char Char Char Char 字符1,正文文字缩进 2 Char Char Char Char Char Char Char 字符1,正文文字缩进 2 Char Char Char Char Char Char 字符1,正文文本缩进 2 字符2"/>
    <w:rsid w:val="00C8693D"/>
    <w:rPr>
      <w:rFonts w:ascii="等线" w:eastAsia="等线" w:hAnsi="等线" w:cs="Times New Roman"/>
      <w:szCs w:val="21"/>
    </w:rPr>
  </w:style>
  <w:style w:type="character" w:customStyle="1" w:styleId="HTML20">
    <w:name w:val="HTML 预设格式 字符2"/>
    <w:aliases w:val="HTML 预先格式化 字符1"/>
    <w:rsid w:val="00C8693D"/>
    <w:rPr>
      <w:rFonts w:ascii="宋体" w:hAnsi="宋体" w:cs="宋体"/>
      <w:sz w:val="24"/>
      <w:szCs w:val="24"/>
    </w:rPr>
  </w:style>
  <w:style w:type="character" w:customStyle="1" w:styleId="1ffff9">
    <w:name w:val="普通(网站) 字符1"/>
    <w:aliases w:val="普通(Web) Char Char Char 字符1,普通 (Web) 字符1,普通(Web) Char Char Char + 仿宋_GB2312 字符1,(符号) Arial Narrow 字符1,两端对齐 字符1,段前: 自... ... 字符1,段前: 自... ... Char Char 字符1,普通 (Web)1 字符1,普通 (Web)11 字符1, Char Char2 字符1,Char Char2 字符1"/>
    <w:qFormat/>
    <w:rsid w:val="00C8693D"/>
    <w:rPr>
      <w:rFonts w:ascii="宋体" w:eastAsia="等线" w:hAnsi="宋体" w:cs="Times New Roman"/>
      <w:kern w:val="0"/>
      <w:sz w:val="24"/>
      <w:szCs w:val="24"/>
    </w:rPr>
  </w:style>
  <w:style w:type="character" w:customStyle="1" w:styleId="4fe">
    <w:name w:val="尾注文本 字符4"/>
    <w:uiPriority w:val="99"/>
    <w:qFormat/>
    <w:rsid w:val="00C8693D"/>
    <w:rPr>
      <w:rFonts w:ascii="等线" w:eastAsia="等线" w:hAnsi="等线" w:cs="Times New Roman"/>
      <w:szCs w:val="21"/>
    </w:rPr>
  </w:style>
  <w:style w:type="character" w:customStyle="1" w:styleId="1ffffa">
    <w:name w:val="副标题 字符1"/>
    <w:uiPriority w:val="11"/>
    <w:qFormat/>
    <w:rsid w:val="00C8693D"/>
    <w:rPr>
      <w:rFonts w:ascii="等线 Light" w:eastAsia="宋体" w:hAnsi="等线 Light" w:cs="Times New Roman"/>
      <w:b/>
      <w:bCs/>
      <w:kern w:val="28"/>
      <w:sz w:val="32"/>
      <w:szCs w:val="32"/>
    </w:rPr>
  </w:style>
  <w:style w:type="character" w:customStyle="1" w:styleId="31f">
    <w:name w:val="正文文本 3 字符1"/>
    <w:aliases w:val="正文文字 3 字符1"/>
    <w:qFormat/>
    <w:rsid w:val="00C8693D"/>
    <w:rPr>
      <w:rFonts w:ascii="Times New Roman" w:eastAsia="宋体" w:hAnsi="Times New Roman" w:cs="Times New Roman"/>
      <w:kern w:val="0"/>
      <w:sz w:val="16"/>
      <w:szCs w:val="20"/>
    </w:rPr>
  </w:style>
  <w:style w:type="character" w:customStyle="1" w:styleId="1ffffb">
    <w:name w:val="签名 字符1"/>
    <w:qFormat/>
    <w:rsid w:val="00C8693D"/>
    <w:rPr>
      <w:rFonts w:ascii="Times New Roman" w:eastAsia="宋体" w:hAnsi="Times New Roman" w:cs="Times New Roman"/>
      <w:szCs w:val="24"/>
    </w:rPr>
  </w:style>
  <w:style w:type="character" w:customStyle="1" w:styleId="31f0">
    <w:name w:val="正文文本缩进 3 字符1"/>
    <w:aliases w:val="正文文字缩进 3 + (符号) Arial Narrow 字符1,行距: 固定值 25 磅 字符1,首行缩进:  2 字符 字符1"/>
    <w:qFormat/>
    <w:rsid w:val="00C8693D"/>
    <w:rPr>
      <w:rFonts w:ascii="宋体" w:eastAsia="宋体" w:hAnsi="Times New Roman" w:cs="Times New Roman"/>
      <w:b/>
      <w:sz w:val="32"/>
      <w:szCs w:val="20"/>
    </w:rPr>
  </w:style>
  <w:style w:type="character" w:customStyle="1" w:styleId="1ffffc">
    <w:name w:val="标题 字符1"/>
    <w:qFormat/>
    <w:rsid w:val="00C8693D"/>
    <w:rPr>
      <w:rFonts w:ascii="Arial" w:eastAsia="宋体" w:hAnsi="Arial" w:cs="Arial"/>
      <w:b/>
      <w:bCs/>
      <w:sz w:val="32"/>
      <w:szCs w:val="32"/>
      <w:shd w:val="clear" w:color="auto" w:fill="000080"/>
    </w:rPr>
  </w:style>
  <w:style w:type="character" w:customStyle="1" w:styleId="1ffffd">
    <w:name w:val="列表项目符号 字符1"/>
    <w:qFormat/>
    <w:rsid w:val="00C8693D"/>
    <w:rPr>
      <w:rFonts w:ascii="Times New Roman" w:eastAsia="宋体" w:hAnsi="Times New Roman" w:cs="Times New Roman"/>
      <w:szCs w:val="24"/>
    </w:rPr>
  </w:style>
  <w:style w:type="character" w:customStyle="1" w:styleId="1ffffe">
    <w:name w:val="正文缩进 字符1"/>
    <w:qFormat/>
    <w:rsid w:val="00C8693D"/>
    <w:rPr>
      <w:rFonts w:ascii="Times New Roman" w:eastAsia="仿宋_GB2312" w:hAnsi="Times New Roman" w:cs="Times New Roman"/>
      <w:sz w:val="24"/>
      <w:szCs w:val="20"/>
    </w:rPr>
  </w:style>
  <w:style w:type="character" w:customStyle="1" w:styleId="1fffff">
    <w:name w:val="宏文本 字符1"/>
    <w:semiHidden/>
    <w:qFormat/>
    <w:rsid w:val="00C8693D"/>
    <w:rPr>
      <w:rFonts w:ascii="Courier New" w:eastAsia="宋体" w:hAnsi="Courier New" w:cs="Courier New"/>
      <w:color w:val="333333"/>
      <w:kern w:val="0"/>
      <w:sz w:val="20"/>
      <w:szCs w:val="20"/>
      <w:lang w:eastAsia="en-US"/>
    </w:rPr>
  </w:style>
  <w:style w:type="character" w:customStyle="1" w:styleId="1fffff0">
    <w:name w:val="注释标题 字符1"/>
    <w:qFormat/>
    <w:rsid w:val="00C8693D"/>
    <w:rPr>
      <w:rFonts w:ascii="Times New Roman" w:eastAsia="宋体" w:hAnsi="Times New Roman" w:cs="Times New Roman"/>
      <w:szCs w:val="24"/>
    </w:rPr>
  </w:style>
  <w:style w:type="character" w:customStyle="1" w:styleId="1fffff1">
    <w:name w:val="电子邮件签名 字符1"/>
    <w:qFormat/>
    <w:rsid w:val="00C8693D"/>
    <w:rPr>
      <w:rFonts w:ascii="Times New Roman" w:eastAsia="宋体" w:hAnsi="Times New Roman" w:cs="Times New Roman"/>
      <w:szCs w:val="24"/>
    </w:rPr>
  </w:style>
  <w:style w:type="character" w:customStyle="1" w:styleId="1fffff2">
    <w:name w:val="称呼 字符1"/>
    <w:qFormat/>
    <w:rsid w:val="00C8693D"/>
    <w:rPr>
      <w:rFonts w:ascii="Times New Roman" w:eastAsia="宋体" w:hAnsi="Times New Roman" w:cs="Times New Roman"/>
      <w:szCs w:val="24"/>
    </w:rPr>
  </w:style>
  <w:style w:type="character" w:customStyle="1" w:styleId="1fffff3">
    <w:name w:val="结束语 字符1"/>
    <w:qFormat/>
    <w:rsid w:val="00C8693D"/>
    <w:rPr>
      <w:rFonts w:ascii="Times New Roman" w:eastAsia="宋体" w:hAnsi="Times New Roman" w:cs="Times New Roman"/>
      <w:szCs w:val="24"/>
    </w:rPr>
  </w:style>
  <w:style w:type="character" w:customStyle="1" w:styleId="HTML10">
    <w:name w:val="HTML 地址 字符1"/>
    <w:qFormat/>
    <w:rsid w:val="00C8693D"/>
    <w:rPr>
      <w:rFonts w:ascii="Times New Roman" w:eastAsia="宋体" w:hAnsi="Times New Roman" w:cs="Times New Roman"/>
      <w:i/>
      <w:iCs/>
      <w:szCs w:val="24"/>
    </w:rPr>
  </w:style>
  <w:style w:type="character" w:customStyle="1" w:styleId="1fffff4">
    <w:name w:val="信息标题 字符1"/>
    <w:qFormat/>
    <w:rsid w:val="00C8693D"/>
    <w:rPr>
      <w:rFonts w:ascii="Times New Roman" w:eastAsia="宋体" w:hAnsi="Times New Roman" w:cs="Arial"/>
      <w:sz w:val="24"/>
      <w:szCs w:val="24"/>
      <w:shd w:val="pct20" w:color="auto" w:fill="auto"/>
    </w:rPr>
  </w:style>
  <w:style w:type="character" w:customStyle="1" w:styleId="239">
    <w:name w:val="正文文本首行缩进 2 字符3"/>
    <w:uiPriority w:val="99"/>
    <w:semiHidden/>
    <w:rsid w:val="00C8693D"/>
    <w:rPr>
      <w:rFonts w:ascii="等线" w:eastAsia="等线" w:hAnsi="等线" w:cs="Times New Roman"/>
      <w:szCs w:val="21"/>
    </w:rPr>
  </w:style>
  <w:style w:type="character" w:customStyle="1" w:styleId="2ffff0">
    <w:name w:val="日期 字符2"/>
    <w:rsid w:val="00C8693D"/>
    <w:rPr>
      <w:rFonts w:ascii="等线" w:eastAsia="等线" w:hAnsi="等线"/>
      <w:kern w:val="2"/>
      <w:sz w:val="21"/>
      <w:szCs w:val="21"/>
    </w:rPr>
  </w:style>
  <w:style w:type="character" w:customStyle="1" w:styleId="724">
    <w:name w:val="标题 7 字符2"/>
    <w:aliases w:val="Legal Level 1.1. 字符1,项标题(1) 字符1"/>
    <w:uiPriority w:val="9"/>
    <w:rsid w:val="00C8693D"/>
    <w:rPr>
      <w:rFonts w:ascii="等线" w:eastAsia="等线" w:hAnsi="等线" w:cs="Times New Roman"/>
      <w:b/>
      <w:bCs/>
      <w:kern w:val="2"/>
      <w:sz w:val="24"/>
      <w:szCs w:val="24"/>
    </w:rPr>
  </w:style>
  <w:style w:type="character" w:customStyle="1" w:styleId="824">
    <w:name w:val="标题 8 字符2"/>
    <w:aliases w:val="Legal Level 1.1.1. 字符1,目标题 1) 字符1"/>
    <w:uiPriority w:val="9"/>
    <w:rsid w:val="00C8693D"/>
    <w:rPr>
      <w:rFonts w:ascii="Calibri Light" w:eastAsia="宋体" w:hAnsi="Calibri Light" w:cs="Times New Roman"/>
      <w:kern w:val="2"/>
      <w:sz w:val="24"/>
      <w:szCs w:val="24"/>
    </w:rPr>
  </w:style>
  <w:style w:type="character" w:customStyle="1" w:styleId="921">
    <w:name w:val="标题 9 字符2"/>
    <w:aliases w:val="Legal Level 1.1.1.1. 字符1,干标题(a) 字符1"/>
    <w:uiPriority w:val="9"/>
    <w:rsid w:val="00C8693D"/>
    <w:rPr>
      <w:rFonts w:ascii="Calibri Light" w:eastAsia="宋体" w:hAnsi="Calibri Light" w:cs="Times New Roman"/>
      <w:kern w:val="2"/>
      <w:sz w:val="21"/>
      <w:szCs w:val="21"/>
    </w:rPr>
  </w:style>
  <w:style w:type="character" w:customStyle="1" w:styleId="2ffff1">
    <w:name w:val="批注框文本 字符2"/>
    <w:uiPriority w:val="99"/>
    <w:rsid w:val="00C8693D"/>
    <w:rPr>
      <w:rFonts w:ascii="等线" w:eastAsia="等线" w:hAnsi="等线"/>
      <w:kern w:val="2"/>
      <w:sz w:val="18"/>
      <w:szCs w:val="18"/>
    </w:rPr>
  </w:style>
  <w:style w:type="character" w:customStyle="1" w:styleId="2ffff2">
    <w:name w:val="批注主题 字符2"/>
    <w:qFormat/>
    <w:rsid w:val="00C8693D"/>
    <w:rPr>
      <w:rFonts w:ascii="等线" w:eastAsia="等线" w:hAnsi="等线" w:cs="Times New Roman"/>
      <w:b/>
      <w:bCs/>
      <w:kern w:val="2"/>
      <w:sz w:val="21"/>
      <w:szCs w:val="21"/>
    </w:rPr>
  </w:style>
  <w:style w:type="character" w:customStyle="1" w:styleId="2ffff3">
    <w:name w:val="脚注文本 字符2"/>
    <w:rsid w:val="00C8693D"/>
    <w:rPr>
      <w:rFonts w:ascii="等线" w:eastAsia="等线" w:hAnsi="等线"/>
      <w:kern w:val="2"/>
      <w:sz w:val="18"/>
      <w:szCs w:val="18"/>
    </w:rPr>
  </w:style>
  <w:style w:type="character" w:customStyle="1" w:styleId="32a">
    <w:name w:val="正文文本缩进 3 字符2"/>
    <w:aliases w:val="正文文字缩进 3 字符1"/>
    <w:rsid w:val="00C8693D"/>
    <w:rPr>
      <w:rFonts w:ascii="等线" w:eastAsia="等线" w:hAnsi="等线"/>
      <w:kern w:val="2"/>
      <w:sz w:val="16"/>
      <w:szCs w:val="16"/>
    </w:rPr>
  </w:style>
  <w:style w:type="character" w:customStyle="1" w:styleId="2ffff4">
    <w:name w:val="宏文本 字符2"/>
    <w:semiHidden/>
    <w:rsid w:val="00C8693D"/>
    <w:rPr>
      <w:rFonts w:ascii="Courier New" w:hAnsi="Courier New" w:cs="Courier New"/>
      <w:kern w:val="2"/>
      <w:sz w:val="24"/>
      <w:szCs w:val="24"/>
    </w:rPr>
  </w:style>
  <w:style w:type="character" w:customStyle="1" w:styleId="2ffff5">
    <w:name w:val="注释标题 字符2"/>
    <w:rsid w:val="00C8693D"/>
    <w:rPr>
      <w:rFonts w:ascii="等线" w:eastAsia="等线" w:hAnsi="等线"/>
      <w:kern w:val="2"/>
      <w:sz w:val="21"/>
      <w:szCs w:val="21"/>
    </w:rPr>
  </w:style>
  <w:style w:type="character" w:customStyle="1" w:styleId="2ffff6">
    <w:name w:val="电子邮件签名 字符2"/>
    <w:rsid w:val="00C8693D"/>
    <w:rPr>
      <w:rFonts w:ascii="等线" w:eastAsia="等线" w:hAnsi="等线"/>
      <w:kern w:val="2"/>
      <w:sz w:val="21"/>
      <w:szCs w:val="21"/>
    </w:rPr>
  </w:style>
  <w:style w:type="character" w:customStyle="1" w:styleId="2ffff7">
    <w:name w:val="称呼 字符2"/>
    <w:rsid w:val="00C8693D"/>
    <w:rPr>
      <w:rFonts w:ascii="等线" w:eastAsia="等线" w:hAnsi="等线"/>
      <w:kern w:val="2"/>
      <w:sz w:val="21"/>
      <w:szCs w:val="21"/>
    </w:rPr>
  </w:style>
  <w:style w:type="character" w:customStyle="1" w:styleId="2ffff8">
    <w:name w:val="结束语 字符2"/>
    <w:rsid w:val="00C8693D"/>
    <w:rPr>
      <w:rFonts w:ascii="等线" w:eastAsia="等线" w:hAnsi="等线"/>
      <w:kern w:val="2"/>
      <w:sz w:val="21"/>
      <w:szCs w:val="21"/>
    </w:rPr>
  </w:style>
  <w:style w:type="character" w:customStyle="1" w:styleId="Char21">
    <w:name w:val="列出段落 Char2"/>
    <w:link w:val="ad"/>
    <w:uiPriority w:val="1"/>
    <w:qFormat/>
    <w:locked/>
    <w:rsid w:val="00C8693D"/>
  </w:style>
  <w:style w:type="table" w:customStyle="1" w:styleId="12f">
    <w:name w:val="简明型 1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3">
    <w:name w:val="简明型 24"/>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3">
    <w:name w:val="简明型 3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3">
    <w:name w:val="古典型 15"/>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4">
    <w:name w:val="古典型 24"/>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4">
    <w:name w:val="古典型 34"/>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3">
    <w:name w:val="古典型 4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f4">
    <w:name w:val="彩色型 11"/>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5">
    <w:name w:val="彩色型 24"/>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5">
    <w:name w:val="彩色型 34"/>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3">
    <w:name w:val="竖列型 14"/>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6">
    <w:name w:val="竖列型 24"/>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6">
    <w:name w:val="竖列型 34"/>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4">
    <w:name w:val="竖列型 44"/>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竖列型 54"/>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f0">
    <w:name w:val="网格型 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7">
    <w:name w:val="网格型 21"/>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f1">
    <w:name w:val="网格型 3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5">
    <w:name w:val="网格型 44"/>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
    <w:name w:val="网格型 56"/>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3">
    <w:name w:val="网格型 6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5">
    <w:name w:val="网格型 7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
    <w:name w:val="网格型 84"/>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4">
    <w:name w:val="列表型 14"/>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7">
    <w:name w:val="列表型 24"/>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7">
    <w:name w:val="列表型 34"/>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6">
    <w:name w:val="列表型 4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9">
    <w:name w:val="列表型 5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7">
    <w:name w:val="列表型 6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
    <w:name w:val="列表型 74"/>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
    <w:name w:val="列表型 84"/>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f5">
    <w:name w:val="表三维效果 11"/>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f8">
    <w:name w:val="表三维效果 21"/>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f2">
    <w:name w:val="表三维效果 31"/>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ff">
    <w:name w:val="流行型4"/>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c">
    <w:name w:val="典雅型6"/>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ff0">
    <w:name w:val="专业型4"/>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f6">
    <w:name w:val="精巧型 11"/>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9">
    <w:name w:val="精巧型 21"/>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5">
    <w:name w:val="网页型 14"/>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8">
    <w:name w:val="网页型 24"/>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8">
    <w:name w:val="网页型 34"/>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0">
    <w:name w:val="中等深浅网格 2 - 着色 11"/>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0">
    <w:name w:val="中等深浅底纹 1 - 着色 21"/>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0">
    <w:name w:val="彩色列表 - 着色 21"/>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
    <w:name w:val="浅色列表 - 着色 31"/>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
    <w:name w:val="中等深浅底纹 2 - 着色 51"/>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f5">
    <w:name w:val="招股书格式5"/>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9">
    <w:name w:val="典雅型2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8">
    <w:name w:val="典雅型3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b">
    <w:name w:val="招股书格式3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4">
    <w:name w:val="典雅型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0">
    <w:name w:val="网格型217"/>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网格型 541"/>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3">
    <w:name w:val="典雅型1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f7">
    <w:name w:val="预案表格11"/>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fffff5">
    <w:name w:val="附注表格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7">
    <w:name w:val="简明型 1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0">
    <w:name w:val="网格型 5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
    <w:name w:val="K&amp;W Table2"/>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4">
    <w:name w:val="彩色型 311"/>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8">
    <w:name w:val="立体型 111"/>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5">
    <w:name w:val="立体型 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3">
    <w:name w:val="列表型 711"/>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9">
    <w:name w:val="竖列型 111"/>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6">
    <w:name w:val="竖列型 2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7">
    <w:name w:val="网页型 2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5">
    <w:name w:val="古典型 121"/>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3">
    <w:name w:val="简明型 2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3">
    <w:name w:val="列表型 8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3">
    <w:name w:val="竖列型 32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3">
    <w:name w:val="网格型 6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
    <w:name w:val="K&amp;W Table1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3">
    <w:name w:val="彩色型 231"/>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4">
    <w:name w:val="古典型 23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5">
    <w:name w:val="简明型 2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
    <w:name w:val="列表型 83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3">
    <w:name w:val="竖列型 33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3">
    <w:name w:val="网格型 6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
    <w:name w:val="浅色列表 - 强调文字颜色 114"/>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
    <w:name w:val="中等深浅底纹 1 - 强调文字颜色 114"/>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
    <w:name w:val="浅色列表 - 强调文字颜色 1111"/>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
    <w:name w:val="中等深浅底纹 1 - 强调文字颜色 111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
    <w:name w:val="浅色列表 - 强调文字颜色 1121"/>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
    <w:name w:val="典雅型13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
    <w:name w:val="古典型 1131"/>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a">
    <w:name w:val="网格型 111"/>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
    <w:name w:val="中等深浅底纹 1 - 着色 221"/>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
    <w:name w:val="中等深浅底纹 1 - 着色 23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
    <w:name w:val="彩色列表 - 着色 231"/>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
    <w:name w:val="中等深浅网格 1 - 着色 341"/>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
    <w:name w:val="中等深浅网格 2 - 着色 141"/>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c">
    <w:name w:val="典雅型7"/>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0">
    <w:name w:val="网格型 57"/>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f6">
    <w:name w:val="定制网格型5"/>
    <w:basedOn w:val="a3"/>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7">
    <w:name w:val="奔奔团招股书格式5"/>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6d">
    <w:name w:val="招股书格式6"/>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4">
    <w:name w:val="典雅型1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
    <w:name w:val="网格型 515"/>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0">
    <w:name w:val="网格型118"/>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奔奔团招股书格式1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47">
    <w:name w:val="招股书格式14"/>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
    <w:name w:val="典雅型2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0">
    <w:name w:val="网格型 52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b">
    <w:name w:val="定制网格型1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a">
    <w:name w:val="奔奔团招股书格式23"/>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3b">
    <w:name w:val="招股书格式23"/>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
    <w:name w:val="典雅型11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
    <w:name w:val="网格型 51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0">
    <w:name w:val="网格型119"/>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奔奔团招股书格式113"/>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4">
    <w:name w:val="招股书格式113"/>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c">
    <w:name w:val="定制网格型2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9">
    <w:name w:val="典雅型3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0">
    <w:name w:val="网格型 53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f3">
    <w:name w:val="定制网格型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c">
    <w:name w:val="奔奔团招股书格式3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39">
    <w:name w:val="招股书格式33"/>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
    <w:name w:val="典雅型12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
    <w:name w:val="网格型 51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0">
    <w:name w:val="网格型12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奔奔团招股书格式1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23">
    <w:name w:val="招股书格式12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3">
    <w:name w:val="典雅型2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
    <w:name w:val="网格型 52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
    <w:name w:val="定制网格型1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奔奔团招股书格式2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26">
    <w:name w:val="招股书格式21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2">
    <w:name w:val="典雅型1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
    <w:name w:val="网格型 51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0">
    <w:name w:val="网格型111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奔奔团招股书格式1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24">
    <w:name w:val="招股书格式11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8">
    <w:name w:val="定制网格型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网格型218"/>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典雅型4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0">
    <w:name w:val="网格型 54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7">
    <w:name w:val="定制网格型4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奔奔团招股书格式4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19">
    <w:name w:val="招股书格式4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
    <w:name w:val="典雅型13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
    <w:name w:val="网格型 51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0">
    <w:name w:val="网格型13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奔奔团招股书格式13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14">
    <w:name w:val="招股书格式13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4">
    <w:name w:val="典雅型2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
    <w:name w:val="网格型 52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6">
    <w:name w:val="定制网格型1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奔奔团招股书格式2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16">
    <w:name w:val="招股书格式22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
    <w:name w:val="典雅型11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
    <w:name w:val="网格型 51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0">
    <w:name w:val="网格型112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奔奔团招股书格式1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15">
    <w:name w:val="招股书格式112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6">
    <w:name w:val="典雅型3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
    <w:name w:val="网格型 53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7">
    <w:name w:val="定制网格型2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奔奔团招股书格式3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18">
    <w:name w:val="招股书格式3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2">
    <w:name w:val="典雅型1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
    <w:name w:val="网格型 51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0">
    <w:name w:val="网格型12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奔奔团招股书格式1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14">
    <w:name w:val="招股书格式12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3">
    <w:name w:val="典雅型2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
    <w:name w:val="网格型 52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
    <w:name w:val="定制网格型1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奔奔团招股书格式2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15">
    <w:name w:val="招股书格式21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2">
    <w:name w:val="典雅型1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
    <w:name w:val="网格型 51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0">
    <w:name w:val="网格型111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奔奔团招股书格式1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14">
    <w:name w:val="招股书格式11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f1">
    <w:name w:val="预案表格12"/>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table" w:customStyle="1" w:styleId="3100">
    <w:name w:val="网格型310"/>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网格型5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网格型316"/>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网格型6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彩色型 25"/>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c">
    <w:name w:val="简明型 13"/>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
    <w:name w:val="网格型 85"/>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0">
    <w:name w:val="浅色列表 - 着色 32"/>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
    <w:name w:val="中等深浅底纹 2 - 着色 52"/>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ffff9">
    <w:name w:val="附注表格2"/>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60">
    <w:name w:val="网格型76"/>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8">
    <w:name w:val="表格主题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2">
    <w:name w:val="彩色型 12"/>
    <w:basedOn w:val="a3"/>
    <w:semiHidden/>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9">
    <w:name w:val="彩色型 2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
    <w:name w:val="彩色型 35"/>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a">
    <w:name w:val="典雅型51"/>
    <w:basedOn w:val="a3"/>
    <w:semiHidden/>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3">
    <w:name w:val="古典型 16"/>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3">
    <w:name w:val="古典型 25"/>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2">
    <w:name w:val="古典型 35"/>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
    <w:name w:val="古典型 4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6">
    <w:name w:val="简明型 112"/>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4">
    <w:name w:val="简明型 25"/>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3">
    <w:name w:val="简明型 3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f3">
    <w:name w:val="精巧型 12"/>
    <w:basedOn w:val="a3"/>
    <w:semiHidden/>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d">
    <w:name w:val="精巧型 22"/>
    <w:basedOn w:val="a3"/>
    <w:semiHidden/>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f4">
    <w:name w:val="表三维效果 12"/>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e">
    <w:name w:val="表三维效果 22"/>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d">
    <w:name w:val="表三维效果 32"/>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5">
    <w:name w:val="列表型 15"/>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5">
    <w:name w:val="列表型 25"/>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4">
    <w:name w:val="列表型 35"/>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2">
    <w:name w:val="列表型 4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6">
    <w:name w:val="列表型 5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4">
    <w:name w:val="列表型 6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
    <w:name w:val="列表型 75"/>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2">
    <w:name w:val="列表型 8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f9">
    <w:name w:val="流行型5"/>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6">
    <w:name w:val="竖列型 15"/>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6">
    <w:name w:val="竖列型 25"/>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5">
    <w:name w:val="竖列型 35"/>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3">
    <w:name w:val="竖列型 45"/>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竖列型 55"/>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d">
    <w:name w:val="网格型 1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f">
    <w:name w:val="网格型 22"/>
    <w:basedOn w:val="a3"/>
    <w:semiHidden/>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e">
    <w:name w:val="网格型 3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4">
    <w:name w:val="网格型 45"/>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0">
    <w:name w:val="网格型 55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
    <w:name w:val="网格型 6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5">
    <w:name w:val="网格型 7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3">
    <w:name w:val="网格型 8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7">
    <w:name w:val="网页型 15"/>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7">
    <w:name w:val="网页型 25"/>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6">
    <w:name w:val="网页型 35"/>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fa">
    <w:name w:val="专业型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
    <w:name w:val="中等深浅底纹 1 - 着色 25"/>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
    <w:name w:val="中等深浅网格 1 - 着色 31"/>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
    <w:name w:val="中等深浅网格 2 - 着色 15"/>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
    <w:name w:val="彩色列表 - 着色 25"/>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
    <w:name w:val="K&amp;W Table3"/>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0">
    <w:name w:val="网格型143"/>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90">
    <w:name w:val="网格型219"/>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24">
    <w:name w:val="彩色型 312"/>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2">
    <w:name w:val="典雅型14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2">
    <w:name w:val="古典型 114"/>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a">
    <w:name w:val="古典型 2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9">
    <w:name w:val="古典型 3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4">
    <w:name w:val="古典型 4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b">
    <w:name w:val="简明型 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a">
    <w:name w:val="简明型 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7">
    <w:name w:val="立体型 11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5">
    <w:name w:val="立体型 3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b">
    <w:name w:val="列表型 1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c">
    <w:name w:val="列表型 2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b">
    <w:name w:val="列表型 3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5">
    <w:name w:val="列表型 4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0">
    <w:name w:val="列表型 712"/>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4">
    <w:name w:val="列表型 8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f8">
    <w:name w:val="流行型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8">
    <w:name w:val="竖列型 11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7">
    <w:name w:val="竖列型 21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c">
    <w:name w:val="竖列型 31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6">
    <w:name w:val="竖列型 4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竖列型 5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7">
    <w:name w:val="网格型 4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4">
    <w:name w:val="网格型 6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c">
    <w:name w:val="网页型 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8">
    <w:name w:val="网页型 21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d">
    <w:name w:val="网页型 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f9">
    <w:name w:val="专业型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0">
    <w:name w:val="网格型3114"/>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18">
    <w:name w:val="彩色型 2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4">
    <w:name w:val="彩色型 32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6">
    <w:name w:val="典雅型23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4">
    <w:name w:val="古典型 1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9">
    <w:name w:val="古典型 2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5">
    <w:name w:val="古典型 32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3">
    <w:name w:val="古典型 4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
    <w:name w:val="简明型 22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6">
    <w:name w:val="简明型 3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7">
    <w:name w:val="立体型 12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7">
    <w:name w:val="立体型 3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8">
    <w:name w:val="列表型 12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a">
    <w:name w:val="列表型 22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8">
    <w:name w:val="列表型 3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4">
    <w:name w:val="列表型 4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3">
    <w:name w:val="列表型 72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
    <w:name w:val="列表型 82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fa">
    <w:name w:val="流行型2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9">
    <w:name w:val="竖列型 1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b">
    <w:name w:val="竖列型 2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
    <w:name w:val="竖列型 32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5">
    <w:name w:val="竖列型 42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3">
    <w:name w:val="竖列型 52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6">
    <w:name w:val="网格型 42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
    <w:name w:val="网格型 62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4">
    <w:name w:val="网格型 82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a">
    <w:name w:val="网页型 12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c">
    <w:name w:val="网页型 2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9">
    <w:name w:val="网页型 32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b">
    <w:name w:val="专业型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
    <w:name w:val="Table Normal1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2">
    <w:name w:val="K&amp;W Table12"/>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
    <w:name w:val="彩色型 232"/>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4">
    <w:name w:val="彩色型 33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a">
    <w:name w:val="典雅型32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5">
    <w:name w:val="古典型 13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2">
    <w:name w:val="古典型 23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5">
    <w:name w:val="古典型 33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3">
    <w:name w:val="古典型 4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3">
    <w:name w:val="简明型 2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6">
    <w:name w:val="简明型 3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6">
    <w:name w:val="立体型 13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7">
    <w:name w:val="立体型 3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7">
    <w:name w:val="列表型 13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7">
    <w:name w:val="列表型 23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8">
    <w:name w:val="列表型 33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4">
    <w:name w:val="列表型 4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
    <w:name w:val="列表型 73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
    <w:name w:val="列表型 83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f4">
    <w:name w:val="流行型3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8">
    <w:name w:val="竖列型 13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8">
    <w:name w:val="竖列型 23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
    <w:name w:val="竖列型 33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5">
    <w:name w:val="竖列型 43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
    <w:name w:val="竖列型 53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6">
    <w:name w:val="网格型 43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
    <w:name w:val="网格型 63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2">
    <w:name w:val="网格型 83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9">
    <w:name w:val="网页型 1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9">
    <w:name w:val="网页型 23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9">
    <w:name w:val="网页型 3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f5">
    <w:name w:val="专业型3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
    <w:name w:val="浅色列表 - 强调文字颜色 115"/>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
    <w:name w:val="中等深浅底纹 1 - 强调文字颜色 115"/>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0">
    <w:name w:val="网格型113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样式54"/>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40">
    <w:name w:val="网格型2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ff1">
    <w:name w:val="表格模式4"/>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0">
    <w:name w:val="网格型4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网格型122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浅色列表 - 强调文字颜色 111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
    <w:name w:val="中等深浅底纹 1 - 强调文字颜色 111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0">
    <w:name w:val="网格型22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典雅型113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5">
    <w:name w:val="古典型 1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0">
    <w:name w:val="网格型1112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样式5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5">
    <w:name w:val="样式6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fa">
    <w:name w:val="表格模式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0">
    <w:name w:val="网格型5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网格型131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浅色列表 - 强调文字颜色 112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
    <w:name w:val="中等深浅底纹 1 - 强调文字颜色 112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0">
    <w:name w:val="网格型23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网格型32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典雅型12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6">
    <w:name w:val="古典型 11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0">
    <w:name w:val="网格型112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样式52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40">
    <w:name w:val="网格型2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4">
    <w:name w:val="样式62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fc">
    <w:name w:val="表格模式2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0">
    <w:name w:val="网格型6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典雅型41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3">
    <w:name w:val="古典型 14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0">
    <w:name w:val="网格型141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浅色列表 - 强调文字颜色 113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
    <w:name w:val="中等深浅底纹 1 - 强调文字颜色 113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0">
    <w:name w:val="网格型24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网格型33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典雅型13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
    <w:name w:val="古典型 113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3">
    <w:name w:val="样式53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30">
    <w:name w:val="网格型2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4">
    <w:name w:val="样式63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f6">
    <w:name w:val="表格模式3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0">
    <w:name w:val="网格型7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网格型8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网格型9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网格型10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网格型15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网格型16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网格型17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网格型8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网格型183"/>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网格型20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网格型25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网格型27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1">
    <w:name w:val="Table Normal61"/>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1">
    <w:name w:val="Table Normal2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1">
    <w:name w:val="Table Normal3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1">
    <w:name w:val="Table Normal4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3">
    <w:name w:val="网格型28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网格型110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网格型41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网格型5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网格型29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网格型30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网格型28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
    <w:name w:val="网格型28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0">
    <w:name w:val="网格型61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主题14"/>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0">
    <w:name w:val="网格型4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0">
    <w:name w:val="网格型52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0">
    <w:name w:val="网格型62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f0">
    <w:name w:val="表格主题2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0">
    <w:name w:val="网格型71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
    <w:name w:val="网格型4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0">
    <w:name w:val="网格型51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
    <w:name w:val="表格主题1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0">
    <w:name w:val="网格型43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
    <w:name w:val="网格型53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网格型63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f">
    <w:name w:val="表格主题3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0">
    <w:name w:val="网格型72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0">
    <w:name w:val="网格型8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0">
    <w:name w:val="网格型3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
    <w:name w:val="网格型4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0">
    <w:name w:val="网格型512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
    <w:name w:val="网格型612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主题12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0">
    <w:name w:val="网格型44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网格型54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0">
    <w:name w:val="网格型64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表格主题4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
    <w:name w:val="网格型73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
    <w:name w:val="网格型8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
    <w:name w:val="网格型3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
    <w:name w:val="网格型4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0">
    <w:name w:val="网格型513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网格型613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a">
    <w:name w:val="表格主题13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0">
    <w:name w:val="网格型9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0">
    <w:name w:val="网格型12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网格型2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0">
    <w:name w:val="网格型3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0">
    <w:name w:val="网格型4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0">
    <w:name w:val="网格型52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0">
    <w:name w:val="网格型62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d">
    <w:name w:val="表格主题2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0">
    <w:name w:val="网格型8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0">
    <w:name w:val="网格型1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网格型2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
    <w:name w:val="网格型611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主题1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
    <w:name w:val="网格型10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0">
    <w:name w:val="网格型13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网格型2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0">
    <w:name w:val="网格型3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0">
    <w:name w:val="网格型4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0">
    <w:name w:val="网格型53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0">
    <w:name w:val="网格型63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e">
    <w:name w:val="表格主题3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0">
    <w:name w:val="网格型72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0">
    <w:name w:val="网格型8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
    <w:name w:val="网格型112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网格型2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
    <w:name w:val="网格型3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
    <w:name w:val="网格型4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0">
    <w:name w:val="网格型512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
    <w:name w:val="网格型612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表格主题12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
    <w:name w:val="grp3"/>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a">
    <w:name w:val="网格型 11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0">
    <w:name w:val="网格型 514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0">
    <w:name w:val="网格型3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网格型210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网格型3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0">
    <w:name w:val="网格型4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
    <w:name w:val="网格型55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0">
    <w:name w:val="网格型65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0">
    <w:name w:val="网格型74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网格型8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网格型115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
    <w:name w:val="网格型3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
    <w:name w:val="网格型4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
    <w:name w:val="网格型514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
    <w:name w:val="网格型61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网格型9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0">
    <w:name w:val="网格型12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网格型2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0">
    <w:name w:val="网格型3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
    <w:name w:val="网格型4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0">
    <w:name w:val="网格型62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网格型7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网格型8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网格型11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网格型2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
    <w:name w:val="网格型3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
    <w:name w:val="网格型4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
    <w:name w:val="网格型61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网格型10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网格型2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0">
    <w:name w:val="网格型3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
    <w:name w:val="网格型4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0">
    <w:name w:val="网格型63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网格型72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0">
    <w:name w:val="网格型8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0">
    <w:name w:val="网格型112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网格型2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
    <w:name w:val="网格型3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
    <w:name w:val="网格型4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
    <w:name w:val="网格型612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网格型1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网格型1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网格型2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
    <w:name w:val="网格型3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
    <w:name w:val="网格型4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
    <w:name w:val="网格型64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0">
    <w:name w:val="网格型73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0">
    <w:name w:val="网格型8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0">
    <w:name w:val="网格型113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网格型2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
    <w:name w:val="网格型3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
    <w:name w:val="网格型4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
    <w:name w:val="网格型613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网格型9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
    <w:name w:val="网格型12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网格型2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
    <w:name w:val="网格型3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
    <w:name w:val="网格型4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
    <w:name w:val="网格型62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网格型7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网格型8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网格型1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网格型2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
    <w:name w:val="网格型3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
    <w:name w:val="网格型4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
    <w:name w:val="网格型61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网格型10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网格型2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
    <w:name w:val="网格型3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
    <w:name w:val="网格型4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
    <w:name w:val="网格型63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网格型72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网格型8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
    <w:name w:val="网格型112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网格型2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
    <w:name w:val="网格型3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
    <w:name w:val="网格型4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
    <w:name w:val="网格型612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
    <w:name w:val="网格型17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网格型18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
    <w:name w:val="grp1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
    <w:name w:val="中等深浅网格 2 - 着色 121"/>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
    <w:name w:val="中等深浅底纹 1 - 着色 22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
    <w:name w:val="彩色列表 - 着色 22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
    <w:name w:val="中等深浅网格 1 - 着色 32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
    <w:name w:val="中等深浅网格 1 - 着色 33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
    <w:name w:val="中等深浅网格 2 - 着色 131"/>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
    <w:name w:val="中等深浅底纹 1 - 着色 23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
    <w:name w:val="彩色列表 - 着色 23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
    <w:name w:val="网格型37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网格型11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网格型2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1">
    <w:name w:val="网格型38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网格型4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10">
    <w:name w:val="网格型56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网格型66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0">
    <w:name w:val="网格型75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0">
    <w:name w:val="网格型8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
    <w:name w:val="网格型117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网格型21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1">
    <w:name w:val="网格型3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1">
    <w:name w:val="网格型4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10">
    <w:name w:val="网格型515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1">
    <w:name w:val="网格型615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网格型9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网格型2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1">
    <w:name w:val="网格型3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1">
    <w:name w:val="网格型4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1">
    <w:name w:val="网格型62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网格型7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
    <w:name w:val="网格型8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
    <w:name w:val="网格型111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网格型2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1">
    <w:name w:val="网格型3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1">
    <w:name w:val="网格型4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1">
    <w:name w:val="网格型61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网格型10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网格型13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网格型2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1">
    <w:name w:val="网格型3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1">
    <w:name w:val="网格型4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1">
    <w:name w:val="网格型63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1">
    <w:name w:val="网格型72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1">
    <w:name w:val="网格型8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1">
    <w:name w:val="网格型112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网格型2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1">
    <w:name w:val="网格型3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1">
    <w:name w:val="网格型4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1">
    <w:name w:val="网格型612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网格型1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1">
    <w:name w:val="网格型15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网格型2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1">
    <w:name w:val="网格型3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1">
    <w:name w:val="网格型4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1">
    <w:name w:val="网格型64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网格型73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0">
    <w:name w:val="网格型8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0">
    <w:name w:val="网格型113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
    <w:name w:val="网格型2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1">
    <w:name w:val="网格型3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1">
    <w:name w:val="网格型4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1">
    <w:name w:val="网格型613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网格型9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
    <w:name w:val="网格型12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网格型2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1">
    <w:name w:val="网格型3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1">
    <w:name w:val="网格型4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1">
    <w:name w:val="网格型62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网格型71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1">
    <w:name w:val="网格型8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
    <w:name w:val="网格型1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网格型2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1">
    <w:name w:val="网格型3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1">
    <w:name w:val="网格型4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1">
    <w:name w:val="网格型611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网格型10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
    <w:name w:val="网格型13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
    <w:name w:val="网格型2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1">
    <w:name w:val="网格型3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1">
    <w:name w:val="网格型4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1">
    <w:name w:val="网格型63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1">
    <w:name w:val="网格型72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1">
    <w:name w:val="网格型8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1">
    <w:name w:val="网格型112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
    <w:name w:val="网格型2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1">
    <w:name w:val="网格型3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1">
    <w:name w:val="网格型4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1">
    <w:name w:val="网格型612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网格型16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1">
    <w:name w:val="网格型172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网格型182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1">
    <w:name w:val="grp2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2">
    <w:name w:val="中等深浅网格 1 - 着色 34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2">
    <w:name w:val="中等深浅网格 2 - 着色 142"/>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1">
    <w:name w:val="中等深浅底纹 1 - 着色 24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1">
    <w:name w:val="彩色列表 - 着色 24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1">
    <w:name w:val="网格型39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网格型401"/>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b">
    <w:name w:val="简明型 121"/>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10">
    <w:name w:val="简明型 241"/>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0">
    <w:name w:val="简明型 3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12">
    <w:name w:val="古典型 15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2">
    <w:name w:val="古典型 2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12">
    <w:name w:val="古典型 341"/>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10">
    <w:name w:val="古典型 4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1d">
    <w:name w:val="彩色型 111"/>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13">
    <w:name w:val="彩色型 241"/>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13">
    <w:name w:val="彩色型 341"/>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4">
    <w:name w:val="竖列型 14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4">
    <w:name w:val="竖列型 241"/>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4">
    <w:name w:val="竖列型 341"/>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12">
    <w:name w:val="竖列型 441"/>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2">
    <w:name w:val="竖列型 541"/>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1c">
    <w:name w:val="网格型 12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1e">
    <w:name w:val="网格型 211"/>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1f">
    <w:name w:val="网格型 3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13">
    <w:name w:val="网格型 441"/>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1">
    <w:name w:val="网格型 561"/>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10">
    <w:name w:val="网格型 6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4">
    <w:name w:val="网格型 71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1">
    <w:name w:val="网格型 841"/>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15">
    <w:name w:val="列表型 141"/>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5">
    <w:name w:val="列表型 241"/>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5">
    <w:name w:val="列表型 3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14">
    <w:name w:val="列表型 4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16">
    <w:name w:val="列表型 5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16">
    <w:name w:val="列表型 6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1">
    <w:name w:val="列表型 741"/>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12">
    <w:name w:val="列表型 84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1e">
    <w:name w:val="表三维效果 111"/>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f">
    <w:name w:val="表三维效果 211"/>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f0">
    <w:name w:val="表三维效果 311"/>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b">
    <w:name w:val="流行型41"/>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8">
    <w:name w:val="典雅型61"/>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c">
    <w:name w:val="专业型4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f">
    <w:name w:val="精巧型 111"/>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f0">
    <w:name w:val="精巧型 211"/>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6">
    <w:name w:val="网页型 141"/>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16">
    <w:name w:val="网页型 241"/>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16">
    <w:name w:val="网页型 341"/>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1">
    <w:name w:val="中等深浅网格 2 - 着色 111"/>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1">
    <w:name w:val="中等深浅底纹 1 - 着色 211"/>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1">
    <w:name w:val="彩色列表 - 着色 211"/>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10">
    <w:name w:val="浅色列表 - 着色 311"/>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1">
    <w:name w:val="中等深浅底纹 2 - 着色 511"/>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1b">
    <w:name w:val="招股书格式5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17">
    <w:name w:val="典雅型2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a">
    <w:name w:val="典雅型3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1b">
    <w:name w:val="招股书格式32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10">
    <w:name w:val="典雅型2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1">
    <w:name w:val="网格型2171"/>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0">
    <w:name w:val="网格型 5411"/>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10">
    <w:name w:val="典雅型11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f0">
    <w:name w:val="预案表格111"/>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1fb">
    <w:name w:val="附注表格1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17">
    <w:name w:val="简明型 11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10">
    <w:name w:val="网格型 55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1">
    <w:name w:val="K&amp;W Table2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14">
    <w:name w:val="彩色型 3111"/>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18">
    <w:name w:val="立体型 1111"/>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5">
    <w:name w:val="立体型 31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10">
    <w:name w:val="列表型 7111"/>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9">
    <w:name w:val="竖列型 1111"/>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16">
    <w:name w:val="竖列型 21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17">
    <w:name w:val="网页型 21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16">
    <w:name w:val="古典型 1211"/>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10">
    <w:name w:val="简明型 2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10">
    <w:name w:val="列表型 82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10">
    <w:name w:val="竖列型 32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10">
    <w:name w:val="网格型 6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1">
    <w:name w:val="K&amp;W Table11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10">
    <w:name w:val="彩色型 2311"/>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12">
    <w:name w:val="古典型 23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13">
    <w:name w:val="简明型 2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1">
    <w:name w:val="列表型 83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10">
    <w:name w:val="竖列型 33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10">
    <w:name w:val="网格型 6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1">
    <w:name w:val="浅色列表 - 强调文字颜色 114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1">
    <w:name w:val="中等深浅底纹 1 - 强调文字颜色 114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1">
    <w:name w:val="浅色列表 - 强调文字颜色 11111"/>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1">
    <w:name w:val="中等深浅底纹 1 - 强调文字颜色 1111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1">
    <w:name w:val="浅色列表 - 强调文字颜色 11211"/>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10">
    <w:name w:val="典雅型13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1">
    <w:name w:val="古典型 11311"/>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1a">
    <w:name w:val="网格型 1111"/>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1">
    <w:name w:val="中等深浅底纹 1 - 着色 2211"/>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1">
    <w:name w:val="中等深浅底纹 1 - 着色 231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1">
    <w:name w:val="彩色列表 - 着色 2311"/>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1">
    <w:name w:val="中等深浅网格 1 - 着色 3411"/>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1">
    <w:name w:val="中等深浅网格 2 - 着色 1411"/>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character" w:customStyle="1" w:styleId="fontstyle11">
    <w:name w:val="fontstyle11"/>
    <w:rsid w:val="00C8693D"/>
    <w:rPr>
      <w:rFonts w:ascii="Times New Roman" w:hAnsi="Times New Roman" w:cs="Times New Roman" w:hint="default"/>
      <w:b w:val="0"/>
      <w:bCs w:val="0"/>
      <w:i w:val="0"/>
      <w:iCs w:val="0"/>
      <w:color w:val="000000"/>
      <w:sz w:val="24"/>
      <w:szCs w:val="24"/>
    </w:rPr>
  </w:style>
  <w:style w:type="paragraph" w:customStyle="1" w:styleId="-33">
    <w:name w:val="自选标题-3"/>
    <w:basedOn w:val="a0"/>
    <w:link w:val="-3Char"/>
    <w:qFormat/>
    <w:rsid w:val="00C8693D"/>
    <w:pPr>
      <w:keepNext/>
      <w:spacing w:beforeLines="50" w:before="163" w:afterLines="50" w:after="163" w:line="480" w:lineRule="auto"/>
      <w:jc w:val="left"/>
      <w:outlineLvl w:val="2"/>
    </w:pPr>
    <w:rPr>
      <w:rFonts w:ascii="黑体" w:eastAsia="黑体" w:hAnsi="Times New Roman" w:cs="Times New Roman"/>
      <w:sz w:val="28"/>
      <w:szCs w:val="24"/>
    </w:rPr>
  </w:style>
  <w:style w:type="character" w:customStyle="1" w:styleId="-3Char">
    <w:name w:val="自选标题-3 Char"/>
    <w:link w:val="-33"/>
    <w:qFormat/>
    <w:rsid w:val="00C8693D"/>
    <w:rPr>
      <w:rFonts w:ascii="黑体" w:eastAsia="黑体" w:hAnsi="Times New Roman" w:cs="Times New Roman"/>
      <w:sz w:val="28"/>
      <w:szCs w:val="24"/>
    </w:rPr>
  </w:style>
  <w:style w:type="table" w:customStyle="1" w:styleId="500">
    <w:name w:val="网格型50"/>
    <w:basedOn w:val="a3"/>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O">
    <w:name w:val="IPO正文"/>
    <w:basedOn w:val="a0"/>
    <w:link w:val="IPOChar"/>
    <w:uiPriority w:val="99"/>
    <w:qFormat/>
    <w:rsid w:val="00C8693D"/>
    <w:pPr>
      <w:spacing w:beforeLines="50" w:afterLines="50" w:line="360" w:lineRule="auto"/>
      <w:ind w:firstLineChars="200" w:firstLine="200"/>
    </w:pPr>
    <w:rPr>
      <w:rFonts w:ascii="Arial" w:eastAsia="宋体" w:hAnsi="Arial" w:cs="Times New Roman"/>
      <w:color w:val="000000"/>
      <w:sz w:val="24"/>
    </w:rPr>
  </w:style>
  <w:style w:type="character" w:customStyle="1" w:styleId="IPOChar">
    <w:name w:val="IPO正文 Char"/>
    <w:link w:val="IPO"/>
    <w:uiPriority w:val="99"/>
    <w:rsid w:val="00C8693D"/>
    <w:rPr>
      <w:rFonts w:ascii="Arial" w:eastAsia="宋体" w:hAnsi="Arial" w:cs="Times New Roman"/>
      <w:color w:val="000000"/>
      <w:sz w:val="24"/>
    </w:rPr>
  </w:style>
  <w:style w:type="table" w:customStyle="1" w:styleId="89">
    <w:name w:val="典雅型8"/>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80">
    <w:name w:val="网格型 58"/>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e">
    <w:name w:val="定制网格型6"/>
    <w:basedOn w:val="a3"/>
    <w:uiPriority w:val="39"/>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奔奔团招股书格式6"/>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7d">
    <w:name w:val="招股书格式7"/>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64">
    <w:name w:val="典雅型16"/>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61">
    <w:name w:val="网格型 516"/>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00">
    <w:name w:val="网格型120"/>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
    <w:name w:val="奔奔团招股书格式15"/>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59">
    <w:name w:val="招股书格式15"/>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62">
    <w:name w:val="典雅型26"/>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40">
    <w:name w:val="网格型 52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9">
    <w:name w:val="定制网格型1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a">
    <w:name w:val="奔奔团招股书格式2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4b">
    <w:name w:val="招股书格式24"/>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52">
    <w:name w:val="典雅型11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40">
    <w:name w:val="网格型 511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00">
    <w:name w:val="网格型1110"/>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奔奔团招股书格式11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44">
    <w:name w:val="招股书格式114"/>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4c">
    <w:name w:val="定制网格型2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典雅型3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30">
    <w:name w:val="网格型 53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2f0">
    <w:name w:val="定制网格型3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a">
    <w:name w:val="奔奔团招股书格式3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4a">
    <w:name w:val="招股书格式34"/>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41">
    <w:name w:val="典雅型12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3">
    <w:name w:val="网格型 512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0">
    <w:name w:val="网格型125"/>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奔奔团招股书格式12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33">
    <w:name w:val="招股书格式123"/>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42">
    <w:name w:val="典雅型21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30">
    <w:name w:val="网格型 52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5">
    <w:name w:val="定制网格型11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奔奔团招股书格式2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35">
    <w:name w:val="招股书格式213"/>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32">
    <w:name w:val="典雅型11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3">
    <w:name w:val="网格型 511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50">
    <w:name w:val="网格型1115"/>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奔奔团招股书格式11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34">
    <w:name w:val="招股书格式1113"/>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29">
    <w:name w:val="定制网格型2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网格型220"/>
    <w:basedOn w:val="a3"/>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典雅型4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30">
    <w:name w:val="网格型 54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26">
    <w:name w:val="定制网格型4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奔奔团招股书格式4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28">
    <w:name w:val="招股书格式4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32">
    <w:name w:val="典雅型13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2">
    <w:name w:val="网格型 513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50">
    <w:name w:val="网格型135"/>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奔奔团招股书格式13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23">
    <w:name w:val="招股书格式13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22">
    <w:name w:val="典雅型2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2">
    <w:name w:val="网格型 52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6">
    <w:name w:val="定制网格型1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奔奔团招股书格式2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24">
    <w:name w:val="招股书格式22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32">
    <w:name w:val="典雅型112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2">
    <w:name w:val="网格型 511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0">
    <w:name w:val="网格型1125"/>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奔奔团招股书格式11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23">
    <w:name w:val="招股书格式112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26">
    <w:name w:val="典雅型3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20">
    <w:name w:val="网格型 53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25">
    <w:name w:val="定制网格型2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奔奔团招股书格式3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28">
    <w:name w:val="招股书格式31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22">
    <w:name w:val="典雅型1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2">
    <w:name w:val="网格型 512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40">
    <w:name w:val="网格型121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奔奔团招股书格式12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24">
    <w:name w:val="招股书格式12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22">
    <w:name w:val="典雅型2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2">
    <w:name w:val="网格型 52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25">
    <w:name w:val="定制网格型11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奔奔团招股书格式2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24">
    <w:name w:val="招股书格式211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22">
    <w:name w:val="典雅型11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2">
    <w:name w:val="网格型 511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0">
    <w:name w:val="网格型11114"/>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奔奔团招股书格式11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24">
    <w:name w:val="招股书格式111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e">
    <w:name w:val="预案表格13"/>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70">
    <w:name w:val="网格型3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网格型58"/>
    <w:basedOn w:val="a3"/>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3"/>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网格型68"/>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彩色型 26"/>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4a">
    <w:name w:val="简明型 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61">
    <w:name w:val="网格型 86"/>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fff4">
    <w:name w:val="附注表格3"/>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70">
    <w:name w:val="网格型7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表格主题6"/>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f">
    <w:name w:val="彩色型 13"/>
    <w:basedOn w:val="a3"/>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2a">
    <w:name w:val="彩色型 212"/>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62">
    <w:name w:val="彩色型 36"/>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27">
    <w:name w:val="典雅型5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74">
    <w:name w:val="古典型 17"/>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4">
    <w:name w:val="古典型 26"/>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63">
    <w:name w:val="古典型 36"/>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62">
    <w:name w:val="古典型 4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36">
    <w:name w:val="简明型 113"/>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65">
    <w:name w:val="简明型 26"/>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4">
    <w:name w:val="简明型 3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f0">
    <w:name w:val="精巧型 13"/>
    <w:basedOn w:val="a3"/>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d">
    <w:name w:val="精巧型 23"/>
    <w:basedOn w:val="a3"/>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f1">
    <w:name w:val="表三维效果 13"/>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e">
    <w:name w:val="表三维效果 23"/>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b">
    <w:name w:val="表三维效果 33"/>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65">
    <w:name w:val="列表型 16"/>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6">
    <w:name w:val="列表型 26"/>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5">
    <w:name w:val="列表型 36"/>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63">
    <w:name w:val="列表型 4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35">
    <w:name w:val="列表型 5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35">
    <w:name w:val="列表型 6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61">
    <w:name w:val="列表型 76"/>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62">
    <w:name w:val="列表型 86"/>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6f1">
    <w:name w:val="流行型6"/>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6">
    <w:name w:val="竖列型 16"/>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7">
    <w:name w:val="竖列型 26"/>
    <w:basedOn w:val="a3"/>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6">
    <w:name w:val="竖列型 36"/>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64">
    <w:name w:val="竖列型 46"/>
    <w:basedOn w:val="a3"/>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竖列型 56"/>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4b">
    <w:name w:val="网格型 14"/>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3f">
    <w:name w:val="网格型 23"/>
    <w:basedOn w:val="a3"/>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c">
    <w:name w:val="网格型 3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65">
    <w:name w:val="网格型 46"/>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3">
    <w:name w:val="网格型 55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62">
    <w:name w:val="网格型 6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4">
    <w:name w:val="网格型 73"/>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22">
    <w:name w:val="网格型 812"/>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67">
    <w:name w:val="网页型 16"/>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68">
    <w:name w:val="网页型 26"/>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67">
    <w:name w:val="网页型 36"/>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6f2">
    <w:name w:val="专业型6"/>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6">
    <w:name w:val="彩色列表 - 着色 26"/>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6">
    <w:name w:val="中等深浅底纹 1 - 着色 26"/>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35">
    <w:name w:val="中等深浅网格 1 - 着色 35"/>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4">
    <w:name w:val="K&amp;W Table4"/>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40">
    <w:name w:val="网格型144"/>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100">
    <w:name w:val="网格型2110"/>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34">
    <w:name w:val="彩色型 313"/>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2">
    <w:name w:val="典雅型14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53">
    <w:name w:val="古典型 115"/>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b">
    <w:name w:val="古典型 2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9">
    <w:name w:val="古典型 31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25">
    <w:name w:val="古典型 4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c">
    <w:name w:val="简明型 212"/>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a">
    <w:name w:val="简明型 3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37">
    <w:name w:val="立体型 113"/>
    <w:basedOn w:val="a3"/>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35">
    <w:name w:val="立体型 31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b">
    <w:name w:val="列表型 11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d">
    <w:name w:val="列表型 21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b">
    <w:name w:val="列表型 3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26">
    <w:name w:val="列表型 4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30">
    <w:name w:val="列表型 713"/>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23">
    <w:name w:val="列表型 81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2f5">
    <w:name w:val="流行型1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38">
    <w:name w:val="竖列型 113"/>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36">
    <w:name w:val="竖列型 213"/>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c">
    <w:name w:val="竖列型 312"/>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7">
    <w:name w:val="竖列型 41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4">
    <w:name w:val="竖列型 51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28">
    <w:name w:val="网格型 412"/>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25">
    <w:name w:val="网格型 6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c">
    <w:name w:val="网页型 1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37">
    <w:name w:val="网页型 213"/>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2d">
    <w:name w:val="网页型 3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2f6">
    <w:name w:val="专业型1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50">
    <w:name w:val="网格型3115"/>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26">
    <w:name w:val="彩色型 222"/>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22">
    <w:name w:val="彩色型 322"/>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24">
    <w:name w:val="典雅型23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34">
    <w:name w:val="古典型 12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7">
    <w:name w:val="古典型 2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3">
    <w:name w:val="古典型 32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22">
    <w:name w:val="古典型 4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32">
    <w:name w:val="简明型 22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4">
    <w:name w:val="简明型 3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27">
    <w:name w:val="立体型 122"/>
    <w:basedOn w:val="a3"/>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5">
    <w:name w:val="立体型 322"/>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28">
    <w:name w:val="列表型 12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8">
    <w:name w:val="列表型 22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6">
    <w:name w:val="列表型 3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23">
    <w:name w:val="列表型 4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20">
    <w:name w:val="列表型 722"/>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30">
    <w:name w:val="列表型 82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2f1">
    <w:name w:val="流行型2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29">
    <w:name w:val="竖列型 122"/>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9">
    <w:name w:val="竖列型 222"/>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32">
    <w:name w:val="竖列型 323"/>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4">
    <w:name w:val="竖列型 42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3">
    <w:name w:val="竖列型 52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25">
    <w:name w:val="网格型 422"/>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30">
    <w:name w:val="网格型 623"/>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22">
    <w:name w:val="网格型 822"/>
    <w:basedOn w:val="a3"/>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2a">
    <w:name w:val="网页型 122"/>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2a">
    <w:name w:val="网页型 222"/>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27">
    <w:name w:val="网页型 322"/>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f2">
    <w:name w:val="专业型2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2">
    <w:name w:val="Table Normal12"/>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3">
    <w:name w:val="K&amp;W Table13"/>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32">
    <w:name w:val="彩色型 233"/>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22">
    <w:name w:val="彩色型 332"/>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28">
    <w:name w:val="典雅型32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24">
    <w:name w:val="古典型 13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3">
    <w:name w:val="古典型 23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3">
    <w:name w:val="古典型 33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22">
    <w:name w:val="古典型 4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34">
    <w:name w:val="简明型 23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4">
    <w:name w:val="简明型 3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25">
    <w:name w:val="立体型 13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5">
    <w:name w:val="立体型 3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26">
    <w:name w:val="列表型 13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5">
    <w:name w:val="列表型 23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6">
    <w:name w:val="列表型 33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23">
    <w:name w:val="列表型 4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20">
    <w:name w:val="列表型 732"/>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30">
    <w:name w:val="列表型 83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2f1">
    <w:name w:val="流行型3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27">
    <w:name w:val="竖列型 132"/>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6">
    <w:name w:val="竖列型 232"/>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32">
    <w:name w:val="竖列型 333"/>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4">
    <w:name w:val="竖列型 43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2">
    <w:name w:val="竖列型 53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25">
    <w:name w:val="网格型 432"/>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30">
    <w:name w:val="网格型 633"/>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22">
    <w:name w:val="网格型 832"/>
    <w:basedOn w:val="a3"/>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28">
    <w:name w:val="网页型 132"/>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27">
    <w:name w:val="网页型 232"/>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27">
    <w:name w:val="网页型 332"/>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f2">
    <w:name w:val="专业型3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6">
    <w:name w:val="浅色列表 - 强调文字颜色 116"/>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6">
    <w:name w:val="中等深浅底纹 1 - 强调文字颜色 116"/>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40">
    <w:name w:val="网格型1134"/>
    <w:basedOn w:val="a3"/>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样式55"/>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50">
    <w:name w:val="网格型211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fb">
    <w:name w:val="表格模式5"/>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70">
    <w:name w:val="网格型4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网格型122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浅色列表 - 强调文字颜色 111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3">
    <w:name w:val="中等深浅底纹 1 - 强调文字颜色 1113"/>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50">
    <w:name w:val="网格型22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网格型3111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典雅型113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26">
    <w:name w:val="古典型 1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30">
    <w:name w:val="网格型11123"/>
    <w:basedOn w:val="a3"/>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样式51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26">
    <w:name w:val="样式61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2f7">
    <w:name w:val="表格模式1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0">
    <w:name w:val="网格型5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网格型1314"/>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浅色列表 - 强调文字颜色 112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2">
    <w:name w:val="中等深浅底纹 1 - 强调文字颜色 112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50">
    <w:name w:val="网格型235"/>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网格型325"/>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典雅型12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24">
    <w:name w:val="古典型 11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40">
    <w:name w:val="网格型1121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4">
    <w:name w:val="样式52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50">
    <w:name w:val="网格型2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
    <w:name w:val="样式62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2f3">
    <w:name w:val="表格模式2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70">
    <w:name w:val="网格型617"/>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9">
    <w:name w:val="典雅型412"/>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3">
    <w:name w:val="古典型 14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30">
    <w:name w:val="网格型141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浅色列表 - 强调文字颜色 113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2">
    <w:name w:val="中等深浅底纹 1 - 强调文字颜色 113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40">
    <w:name w:val="网格型244"/>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网格型335"/>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典雅型13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31">
    <w:name w:val="古典型 113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23">
    <w:name w:val="样式53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40">
    <w:name w:val="网格型2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
    <w:name w:val="样式63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2f3">
    <w:name w:val="表格模式3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50">
    <w:name w:val="网格型71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网格型8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网格型9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网格型10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网格型15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网格型16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网格型17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网格型8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网格型184"/>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网格型192"/>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网格型202"/>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网格型252"/>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网格型26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网格型27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2">
    <w:name w:val="Table Normal62"/>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2">
    <w:name w:val="Table Normal2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2">
    <w:name w:val="Table Normal3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2">
    <w:name w:val="Table Normal4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4">
    <w:name w:val="网格型28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网格型110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0">
    <w:name w:val="网格型34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0">
    <w:name w:val="网格型411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网格型5113"/>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网格型292"/>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网格型302"/>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2">
    <w:name w:val="网格型28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2">
    <w:name w:val="网格型28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50">
    <w:name w:val="网格型611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a">
    <w:name w:val="表格主题15"/>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50">
    <w:name w:val="网格型4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1">
    <w:name w:val="网格型52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网格型62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f0">
    <w:name w:val="表格主题2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40">
    <w:name w:val="网格型711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
    <w:name w:val="网格型31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4">
    <w:name w:val="网格型41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20">
    <w:name w:val="网格型511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9">
    <w:name w:val="表格主题11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50">
    <w:name w:val="网格型43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1">
    <w:name w:val="网格型53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0">
    <w:name w:val="网格型63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d">
    <w:name w:val="表格主题3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50">
    <w:name w:val="网格型725"/>
    <w:basedOn w:val="a3"/>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5">
    <w:name w:val="网格型82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50">
    <w:name w:val="网格型3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50">
    <w:name w:val="网格型4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30">
    <w:name w:val="网格型512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0">
    <w:name w:val="网格型612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主题12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40">
    <w:name w:val="网格型44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1">
    <w:name w:val="网格型54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网格型64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表格主题4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40">
    <w:name w:val="网格型734"/>
    <w:basedOn w:val="a3"/>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
    <w:name w:val="网格型83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40">
    <w:name w:val="网格型3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4">
    <w:name w:val="网格型4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20">
    <w:name w:val="网格型513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网格型613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9">
    <w:name w:val="表格主题13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4">
    <w:name w:val="网格型9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30">
    <w:name w:val="网格型12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网格型2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40">
    <w:name w:val="网格型3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40">
    <w:name w:val="网格型4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20">
    <w:name w:val="网格型52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0">
    <w:name w:val="网格型62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e">
    <w:name w:val="表格主题2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40">
    <w:name w:val="网格型8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0">
    <w:name w:val="网格型111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网格型21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4">
    <w:name w:val="网格型611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表格主题11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4">
    <w:name w:val="网格型10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3">
    <w:name w:val="网格型13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0">
    <w:name w:val="网格型2314"/>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40">
    <w:name w:val="网格型3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40">
    <w:name w:val="网格型4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21">
    <w:name w:val="网格型53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40">
    <w:name w:val="网格型63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e">
    <w:name w:val="表格主题3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4">
    <w:name w:val="网格型721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40">
    <w:name w:val="网格型8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3">
    <w:name w:val="网格型112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4">
    <w:name w:val="网格型2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4">
    <w:name w:val="网格型3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4">
    <w:name w:val="网格型4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20">
    <w:name w:val="网格型512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4">
    <w:name w:val="网格型612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表格主题12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4">
    <w:name w:val="grp4"/>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3a">
    <w:name w:val="网格型 113"/>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2">
    <w:name w:val="网格型 514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20">
    <w:name w:val="网格型35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0">
    <w:name w:val="网格型114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网格型210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20">
    <w:name w:val="网格型36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20">
    <w:name w:val="网格型45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21">
    <w:name w:val="网格型55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网格型65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网格型74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0">
    <w:name w:val="网格型8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0">
    <w:name w:val="网格型115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0">
    <w:name w:val="网格型2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2">
    <w:name w:val="网格型3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2">
    <w:name w:val="网格型4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20">
    <w:name w:val="网格型514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2">
    <w:name w:val="网格型614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网格型9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2">
    <w:name w:val="网格型12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网格型2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20">
    <w:name w:val="网格型3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20">
    <w:name w:val="网格型4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0">
    <w:name w:val="网格型62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网格型7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0">
    <w:name w:val="网格型8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
    <w:name w:val="网格型11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0">
    <w:name w:val="网格型2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2">
    <w:name w:val="网格型3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2">
    <w:name w:val="网格型4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2">
    <w:name w:val="网格型61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网格型10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20">
    <w:name w:val="网格型13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网格型232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20">
    <w:name w:val="网格型3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20">
    <w:name w:val="网格型4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0">
    <w:name w:val="网格型63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
    <w:name w:val="网格型72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0">
    <w:name w:val="网格型8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20">
    <w:name w:val="网格型112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网格型2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2">
    <w:name w:val="网格型3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2">
    <w:name w:val="网格型4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2">
    <w:name w:val="网格型612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网格型14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0">
    <w:name w:val="网格型151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网格型241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20">
    <w:name w:val="网格型3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20">
    <w:name w:val="网格型4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2">
    <w:name w:val="网格型64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网格型73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0">
    <w:name w:val="网格型8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0">
    <w:name w:val="网格型113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网格型2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2">
    <w:name w:val="网格型3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2">
    <w:name w:val="网格型4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2">
    <w:name w:val="网格型613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网格型9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2">
    <w:name w:val="网格型12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网格型2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2">
    <w:name w:val="网格型3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2">
    <w:name w:val="网格型4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2">
    <w:name w:val="网格型62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网格型71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
    <w:name w:val="网格型8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2">
    <w:name w:val="网格型11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网格型2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2">
    <w:name w:val="网格型31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2">
    <w:name w:val="网格型4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2">
    <w:name w:val="网格型611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网格型10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2">
    <w:name w:val="网格型13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网格型2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2">
    <w:name w:val="网格型3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2">
    <w:name w:val="网格型4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2">
    <w:name w:val="网格型63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
    <w:name w:val="网格型72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
    <w:name w:val="网格型8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2">
    <w:name w:val="网格型112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2">
    <w:name w:val="网格型2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2">
    <w:name w:val="网格型3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2">
    <w:name w:val="网格型4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2">
    <w:name w:val="网格型612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网格型16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2">
    <w:name w:val="网格型171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网格型181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2">
    <w:name w:val="grp12"/>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2">
    <w:name w:val="中等深浅网格 2 - 着色 122"/>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3">
    <w:name w:val="中等深浅底纹 1 - 着色 22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2">
    <w:name w:val="彩色列表 - 着色 22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2">
    <w:name w:val="中等深浅网格 1 - 着色 32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2">
    <w:name w:val="中等深浅网格 1 - 着色 33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2">
    <w:name w:val="中等深浅网格 2 - 着色 132"/>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3">
    <w:name w:val="中等深浅底纹 1 - 着色 23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3">
    <w:name w:val="彩色列表 - 着色 233"/>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2">
    <w:name w:val="网格型37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网格型116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网格型2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2">
    <w:name w:val="网格型3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20">
    <w:name w:val="网格型4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20">
    <w:name w:val="网格型56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0">
    <w:name w:val="网格型66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网格型75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0">
    <w:name w:val="网格型8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2">
    <w:name w:val="网格型117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网格型21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2">
    <w:name w:val="网格型3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2">
    <w:name w:val="网格型4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2">
    <w:name w:val="网格型515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2">
    <w:name w:val="网格型615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网格型9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0">
    <w:name w:val="网格型12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0">
    <w:name w:val="网格型2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20">
    <w:name w:val="网格型3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2">
    <w:name w:val="网格型4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2">
    <w:name w:val="网格型62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网格型71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2">
    <w:name w:val="网格型8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0">
    <w:name w:val="网格型1113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网格型2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2">
    <w:name w:val="网格型3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2">
    <w:name w:val="网格型4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2">
    <w:name w:val="网格型611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网格型10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20">
    <w:name w:val="网格型13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0">
    <w:name w:val="网格型233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20">
    <w:name w:val="网格型3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2">
    <w:name w:val="网格型4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2">
    <w:name w:val="网格型63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2">
    <w:name w:val="网格型72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2">
    <w:name w:val="网格型8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20">
    <w:name w:val="网格型112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网格型2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2">
    <w:name w:val="网格型3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2">
    <w:name w:val="网格型4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2">
    <w:name w:val="网格型612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网格型1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2">
    <w:name w:val="网格型152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网格型242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2">
    <w:name w:val="网格型3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2">
    <w:name w:val="网格型4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2">
    <w:name w:val="网格型64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2">
    <w:name w:val="网格型73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20">
    <w:name w:val="网格型8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0">
    <w:name w:val="网格型113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2">
    <w:name w:val="网格型2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2">
    <w:name w:val="网格型3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2">
    <w:name w:val="网格型4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2">
    <w:name w:val="网格型613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2">
    <w:name w:val="网格型9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0">
    <w:name w:val="网格型12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网格型2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2">
    <w:name w:val="网格型3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2">
    <w:name w:val="网格型4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2">
    <w:name w:val="网格型62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网格型71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2">
    <w:name w:val="网格型8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20">
    <w:name w:val="网格型111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
    <w:name w:val="网格型2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2">
    <w:name w:val="网格型3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2">
    <w:name w:val="网格型4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2">
    <w:name w:val="网格型611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
    <w:name w:val="网格型10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2">
    <w:name w:val="网格型13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2">
    <w:name w:val="网格型2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2">
    <w:name w:val="网格型3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2">
    <w:name w:val="网格型4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2">
    <w:name w:val="网格型63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2">
    <w:name w:val="网格型72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2">
    <w:name w:val="网格型8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2">
    <w:name w:val="网格型112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2">
    <w:name w:val="网格型2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2">
    <w:name w:val="网格型3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2">
    <w:name w:val="网格型4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2">
    <w:name w:val="网格型612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网格型16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2">
    <w:name w:val="网格型172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网格型182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2">
    <w:name w:val="grp22"/>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3">
    <w:name w:val="中等深浅网格 1 - 着色 343"/>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3">
    <w:name w:val="中等深浅网格 2 - 着色 143"/>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2">
    <w:name w:val="中等深浅底纹 1 - 着色 24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2">
    <w:name w:val="彩色列表 - 着色 24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2">
    <w:name w:val="网格型39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网格型402"/>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网格型47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网格型48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彩色列表 - 着色 1 字符"/>
    <w:uiPriority w:val="1"/>
    <w:qFormat/>
    <w:locked/>
    <w:rsid w:val="00C8693D"/>
    <w:rPr>
      <w:rFonts w:ascii="等线" w:eastAsia="等线" w:hAnsi="等线"/>
      <w:kern w:val="2"/>
      <w:sz w:val="21"/>
      <w:szCs w:val="21"/>
    </w:rPr>
  </w:style>
  <w:style w:type="table" w:customStyle="1" w:styleId="122b">
    <w:name w:val="简明型 12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20">
    <w:name w:val="简明型 242"/>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0">
    <w:name w:val="简明型 3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23">
    <w:name w:val="古典型 15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3">
    <w:name w:val="古典型 2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23">
    <w:name w:val="古典型 342"/>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20">
    <w:name w:val="古典型 4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d">
    <w:name w:val="彩色型 112"/>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24">
    <w:name w:val="彩色型 242"/>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24">
    <w:name w:val="彩色型 342"/>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4">
    <w:name w:val="竖列型 142"/>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5">
    <w:name w:val="竖列型 242"/>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5">
    <w:name w:val="竖列型 342"/>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23">
    <w:name w:val="竖列型 442"/>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2">
    <w:name w:val="竖列型 542"/>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2c">
    <w:name w:val="网格型 12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2f">
    <w:name w:val="网格型 212"/>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2f">
    <w:name w:val="网格型 3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24">
    <w:name w:val="网格型 442"/>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21">
    <w:name w:val="网格型 562"/>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20">
    <w:name w:val="网格型 6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3">
    <w:name w:val="网格型 712"/>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21">
    <w:name w:val="网格型 84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25">
    <w:name w:val="列表型 142"/>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6">
    <w:name w:val="列表型 242"/>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6">
    <w:name w:val="列表型 3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25">
    <w:name w:val="列表型 4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26">
    <w:name w:val="列表型 5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27">
    <w:name w:val="列表型 6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20">
    <w:name w:val="列表型 742"/>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2">
    <w:name w:val="列表型 84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2e">
    <w:name w:val="表三维效果 112"/>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f0">
    <w:name w:val="表三维效果 212"/>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f0">
    <w:name w:val="表三维效果 312"/>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2a">
    <w:name w:val="流行型42"/>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26">
    <w:name w:val="典雅型62"/>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b">
    <w:name w:val="专业型4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f">
    <w:name w:val="精巧型 112"/>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f1">
    <w:name w:val="精巧型 212"/>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26">
    <w:name w:val="网页型 142"/>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27">
    <w:name w:val="网页型 242"/>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27">
    <w:name w:val="网页型 342"/>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2">
    <w:name w:val="中等深浅网格 2 - 着色 112"/>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2">
    <w:name w:val="中等深浅底纹 1 - 着色 212"/>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2">
    <w:name w:val="彩色列表 - 着色 212"/>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0">
    <w:name w:val="浅色列表 - 着色 312"/>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2">
    <w:name w:val="中等深浅底纹 2 - 着色 512"/>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28">
    <w:name w:val="招股书格式5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28">
    <w:name w:val="典雅型24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28">
    <w:name w:val="典雅型33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29">
    <w:name w:val="招股书格式32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20">
    <w:name w:val="典雅型21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2">
    <w:name w:val="网格型2172"/>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0">
    <w:name w:val="网格型 5412"/>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20">
    <w:name w:val="典雅型11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f0">
    <w:name w:val="预案表格112"/>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Verdana" w:hAnsi="MingLiU" w:cs="MingLiU" w:hint="default"/>
        <w:b w:val="0"/>
        <w:i w:val="0"/>
        <w:caps w:val="0"/>
        <w:smallCaps w:val="0"/>
        <w:strike w:val="0"/>
        <w:dstrike w:val="0"/>
        <w:vanish w:val="0"/>
        <w:sz w:val="21"/>
        <w:szCs w:val="21"/>
        <w:u w:val="none"/>
      </w:rPr>
      <w:tblPr/>
      <w:tcPr>
        <w:vAlign w:val="bottom"/>
      </w:tcPr>
    </w:tblStylePr>
  </w:style>
  <w:style w:type="table" w:customStyle="1" w:styleId="12f8">
    <w:name w:val="附注表格12"/>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28">
    <w:name w:val="简明型 1112"/>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2">
    <w:name w:val="网格型 55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2">
    <w:name w:val="K&amp;W Table22"/>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20">
    <w:name w:val="彩色型 3112"/>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29">
    <w:name w:val="立体型 1112"/>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23">
    <w:name w:val="立体型 31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20">
    <w:name w:val="列表型 7112"/>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2a">
    <w:name w:val="竖列型 1112"/>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25">
    <w:name w:val="竖列型 211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26">
    <w:name w:val="网页型 211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26">
    <w:name w:val="古典型 1212"/>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20">
    <w:name w:val="简明型 22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20">
    <w:name w:val="列表型 821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20">
    <w:name w:val="竖列型 32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20">
    <w:name w:val="网格型 62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2">
    <w:name w:val="K&amp;W Table112"/>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20">
    <w:name w:val="彩色型 2312"/>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23">
    <w:name w:val="古典型 23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24">
    <w:name w:val="简明型 23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21">
    <w:name w:val="列表型 831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20">
    <w:name w:val="竖列型 33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20">
    <w:name w:val="网格型 63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2">
    <w:name w:val="浅色列表 - 强调文字颜色 114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2">
    <w:name w:val="中等深浅底纹 1 - 强调文字颜色 1142"/>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2">
    <w:name w:val="浅色列表 - 强调文字颜色 11112"/>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2">
    <w:name w:val="中等深浅底纹 1 - 强调文字颜色 11112"/>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2">
    <w:name w:val="浅色列表 - 强调文字颜色 11212"/>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1">
    <w:name w:val="典雅型13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21">
    <w:name w:val="古典型 11312"/>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2b">
    <w:name w:val="网格型 1112"/>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2">
    <w:name w:val="中等深浅底纹 1 - 着色 2212"/>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2">
    <w:name w:val="中等深浅底纹 1 - 着色 231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2">
    <w:name w:val="彩色列表 - 着色 2312"/>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2">
    <w:name w:val="中等深浅网格 1 - 着色 3412"/>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2">
    <w:name w:val="中等深浅网格 2 - 着色 1412"/>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16">
    <w:name w:val="典雅型7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10">
    <w:name w:val="网格型 57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c">
    <w:name w:val="定制网格型51"/>
    <w:basedOn w:val="a3"/>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d">
    <w:name w:val="奔奔团招股书格式5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619">
    <w:name w:val="招股书格式6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13">
    <w:name w:val="典雅型15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1">
    <w:name w:val="网格型 515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1">
    <w:name w:val="网格型118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奔奔团招股书格式14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418">
    <w:name w:val="招股书格式14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1">
    <w:name w:val="典雅型25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10">
    <w:name w:val="网格型 52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b">
    <w:name w:val="定制网格型1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a">
    <w:name w:val="奔奔团招股书格式23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31b">
    <w:name w:val="招股书格式23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1">
    <w:name w:val="典雅型11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1">
    <w:name w:val="网格型 511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1">
    <w:name w:val="网格型119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奔奔团招股书格式113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14">
    <w:name w:val="招股书格式113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1c">
    <w:name w:val="定制网格型2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7">
    <w:name w:val="典雅型3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10">
    <w:name w:val="网格型 53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f1">
    <w:name w:val="定制网格型3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c">
    <w:name w:val="奔奔团招股书格式3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31b">
    <w:name w:val="招股书格式33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1">
    <w:name w:val="典雅型12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1">
    <w:name w:val="网格型 512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10">
    <w:name w:val="网格型12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奔奔团招股书格式12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214">
    <w:name w:val="招股书格式122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10">
    <w:name w:val="典雅型21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1">
    <w:name w:val="网格型 52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7">
    <w:name w:val="定制网格型11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5">
    <w:name w:val="奔奔团招股书格式2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216">
    <w:name w:val="招股书格式212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10">
    <w:name w:val="典雅型11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1">
    <w:name w:val="网格型 511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1">
    <w:name w:val="网格型111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奔奔团招股书格式11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214">
    <w:name w:val="招股书格式1112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8">
    <w:name w:val="定制网格型2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网格型2181"/>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典雅型4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10">
    <w:name w:val="网格型 54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19">
    <w:name w:val="定制网格型4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a">
    <w:name w:val="奔奔团招股书格式4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11b">
    <w:name w:val="招股书格式4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1">
    <w:name w:val="典雅型13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1">
    <w:name w:val="网格型 513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1">
    <w:name w:val="网格型13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奔奔团招股书格式13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115">
    <w:name w:val="招股书格式13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13">
    <w:name w:val="典雅型2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1">
    <w:name w:val="网格型 52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7">
    <w:name w:val="定制网格型1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
    <w:name w:val="奔奔团招股书格式2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115">
    <w:name w:val="招股书格式22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1">
    <w:name w:val="典雅型112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1">
    <w:name w:val="网格型 511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1">
    <w:name w:val="网格型112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4">
    <w:name w:val="奔奔团招股书格式11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115">
    <w:name w:val="招股书格式112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16">
    <w:name w:val="典雅型3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1">
    <w:name w:val="网格型 53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16">
    <w:name w:val="定制网格型2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7">
    <w:name w:val="奔奔团招股书格式3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118">
    <w:name w:val="招股书格式31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10">
    <w:name w:val="典雅型12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1">
    <w:name w:val="网格型 512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1">
    <w:name w:val="网格型1213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奔奔团招股书格式12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114">
    <w:name w:val="招股书格式12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10">
    <w:name w:val="典雅型2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1">
    <w:name w:val="网格型 52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5">
    <w:name w:val="定制网格型11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
    <w:name w:val="奔奔团招股书格式2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114">
    <w:name w:val="招股书格式211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10">
    <w:name w:val="典雅型11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1">
    <w:name w:val="网格型 511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1">
    <w:name w:val="网格型11113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
    <w:name w:val="奔奔团招股书格式11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114">
    <w:name w:val="招股书格式111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d">
    <w:name w:val="预案表格121"/>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01">
    <w:name w:val="网格型310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1">
    <w:name w:val="网格型5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
    <w:name w:val="网格型6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彩色型 251"/>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1c">
    <w:name w:val="简明型 13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1">
    <w:name w:val="网格型 85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1">
    <w:name w:val="浅色列表 - 着色 321"/>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1">
    <w:name w:val="中等深浅底纹 2 - 着色 521"/>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1fd">
    <w:name w:val="附注表格2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610">
    <w:name w:val="网格型761"/>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e">
    <w:name w:val="表格主题5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e">
    <w:name w:val="彩色型 121"/>
    <w:basedOn w:val="a3"/>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19">
    <w:name w:val="彩色型 21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1">
    <w:name w:val="彩色型 35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17">
    <w:name w:val="典雅型5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10">
    <w:name w:val="古典型 16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3">
    <w:name w:val="古典型 25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12">
    <w:name w:val="古典型 35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1">
    <w:name w:val="古典型 4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18">
    <w:name w:val="简明型 1121"/>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14">
    <w:name w:val="简明型 25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3">
    <w:name w:val="简明型 3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f">
    <w:name w:val="精巧型 121"/>
    <w:basedOn w:val="a3"/>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d">
    <w:name w:val="精巧型 221"/>
    <w:basedOn w:val="a3"/>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f0">
    <w:name w:val="表三维效果 121"/>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1e">
    <w:name w:val="表三维效果 221"/>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d">
    <w:name w:val="表三维效果 321"/>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14">
    <w:name w:val="列表型 15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5">
    <w:name w:val="列表型 25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4">
    <w:name w:val="列表型 35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12">
    <w:name w:val="列表型 4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15">
    <w:name w:val="列表型 5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15">
    <w:name w:val="列表型 6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1">
    <w:name w:val="列表型 75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12">
    <w:name w:val="列表型 85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1f">
    <w:name w:val="流行型5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15">
    <w:name w:val="竖列型 15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6">
    <w:name w:val="竖列型 251"/>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5">
    <w:name w:val="竖列型 35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13">
    <w:name w:val="竖列型 451"/>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3">
    <w:name w:val="竖列型 55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1d">
    <w:name w:val="网格型 13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f">
    <w:name w:val="网格型 221"/>
    <w:basedOn w:val="a3"/>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e">
    <w:name w:val="网格型 3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14">
    <w:name w:val="网格型 45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10">
    <w:name w:val="网格型 55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1">
    <w:name w:val="网格型 6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5">
    <w:name w:val="网格型 7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10">
    <w:name w:val="网格型 81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16">
    <w:name w:val="网页型 15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17">
    <w:name w:val="网页型 25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16">
    <w:name w:val="网页型 351"/>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1f0">
    <w:name w:val="专业型5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1">
    <w:name w:val="中等深浅底纹 1 - 着色 251"/>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1">
    <w:name w:val="中等深浅网格 1 - 着色 311"/>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1">
    <w:name w:val="中等深浅网格 2 - 着色 151"/>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1">
    <w:name w:val="彩色列表 - 着色 251"/>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1">
    <w:name w:val="K&amp;W Table3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1">
    <w:name w:val="网格型143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91">
    <w:name w:val="网格型219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210">
    <w:name w:val="彩色型 312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10">
    <w:name w:val="典雅型14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12">
    <w:name w:val="古典型 114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a">
    <w:name w:val="古典型 21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9">
    <w:name w:val="古典型 31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10">
    <w:name w:val="古典型 4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1b">
    <w:name w:val="简明型 21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a">
    <w:name w:val="简明型 3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19">
    <w:name w:val="立体型 112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15">
    <w:name w:val="立体型 31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1b">
    <w:name w:val="列表型 11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c">
    <w:name w:val="列表型 21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b">
    <w:name w:val="列表型 31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15">
    <w:name w:val="列表型 4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10">
    <w:name w:val="列表型 712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13">
    <w:name w:val="列表型 81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1f1">
    <w:name w:val="流行型1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a">
    <w:name w:val="竖列型 11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17">
    <w:name w:val="竖列型 21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c">
    <w:name w:val="竖列型 311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16">
    <w:name w:val="竖列型 41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4">
    <w:name w:val="竖列型 51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17">
    <w:name w:val="网格型 41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10">
    <w:name w:val="网格型 6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c">
    <w:name w:val="网页型 1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18">
    <w:name w:val="网页型 21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1d">
    <w:name w:val="网页型 3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1f2">
    <w:name w:val="专业型11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1">
    <w:name w:val="网格型3114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117">
    <w:name w:val="彩色型 22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13">
    <w:name w:val="彩色型 321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14">
    <w:name w:val="典雅型23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15">
    <w:name w:val="古典型 122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8">
    <w:name w:val="古典型 22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4">
    <w:name w:val="古典型 32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10">
    <w:name w:val="古典型 4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1">
    <w:name w:val="简明型 22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5">
    <w:name w:val="简明型 3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18">
    <w:name w:val="立体型 12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6">
    <w:name w:val="立体型 3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19">
    <w:name w:val="列表型 12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9">
    <w:name w:val="列表型 22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7">
    <w:name w:val="列表型 32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13">
    <w:name w:val="列表型 4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10">
    <w:name w:val="列表型 721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1">
    <w:name w:val="列表型 82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1f1">
    <w:name w:val="流行型2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1a">
    <w:name w:val="竖列型 12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a">
    <w:name w:val="竖列型 22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1">
    <w:name w:val="竖列型 322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14">
    <w:name w:val="竖列型 42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3">
    <w:name w:val="竖列型 52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15">
    <w:name w:val="网格型 42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1">
    <w:name w:val="网格型 62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13">
    <w:name w:val="网格型 82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1b">
    <w:name w:val="网页型 12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1b">
    <w:name w:val="网页型 22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18">
    <w:name w:val="网页型 32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f2">
    <w:name w:val="专业型2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1">
    <w:name w:val="Table Normal11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21">
    <w:name w:val="K&amp;W Table12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1">
    <w:name w:val="彩色型 23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13">
    <w:name w:val="彩色型 331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19">
    <w:name w:val="典雅型32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6">
    <w:name w:val="古典型 13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12">
    <w:name w:val="古典型 23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4">
    <w:name w:val="古典型 33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10">
    <w:name w:val="古典型 4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13">
    <w:name w:val="简明型 23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5">
    <w:name w:val="简明型 3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17">
    <w:name w:val="立体型 13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6">
    <w:name w:val="立体型 3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18">
    <w:name w:val="列表型 13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5">
    <w:name w:val="列表型 23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7">
    <w:name w:val="列表型 33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13">
    <w:name w:val="列表型 4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1">
    <w:name w:val="列表型 731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1">
    <w:name w:val="列表型 83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1f2">
    <w:name w:val="流行型3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19">
    <w:name w:val="竖列型 13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6">
    <w:name w:val="竖列型 23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1">
    <w:name w:val="竖列型 332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14">
    <w:name w:val="竖列型 43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2">
    <w:name w:val="竖列型 53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15">
    <w:name w:val="网格型 43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1">
    <w:name w:val="网格型 63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12">
    <w:name w:val="网格型 83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1a">
    <w:name w:val="网页型 1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17">
    <w:name w:val="网页型 23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18">
    <w:name w:val="网页型 3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f3">
    <w:name w:val="专业型3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1">
    <w:name w:val="浅色列表 - 强调文字颜色 115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1">
    <w:name w:val="中等深浅底纹 1 - 强调文字颜色 115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10">
    <w:name w:val="网格型113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3">
    <w:name w:val="样式54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41">
    <w:name w:val="网格型21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d">
    <w:name w:val="表格模式4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1">
    <w:name w:val="网格型4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0">
    <w:name w:val="网格型1222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浅色列表 - 强调文字颜色 1112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1">
    <w:name w:val="中等深浅底纹 1 - 强调文字颜色 1112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1">
    <w:name w:val="网格型22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典雅型113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16">
    <w:name w:val="古典型 11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1">
    <w:name w:val="网格型11122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5">
    <w:name w:val="样式51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15">
    <w:name w:val="样式61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1f3">
    <w:name w:val="表格模式1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10">
    <w:name w:val="网格型5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0">
    <w:name w:val="网格型1313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浅色列表 - 强调文字颜色 1122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1">
    <w:name w:val="中等深浅底纹 1 - 强调文字颜色 112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1">
    <w:name w:val="网格型23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典雅型122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16">
    <w:name w:val="古典型 112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1">
    <w:name w:val="网格型1121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4">
    <w:name w:val="样式52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41">
    <w:name w:val="网格型2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3">
    <w:name w:val="样式62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1f3">
    <w:name w:val="表格模式2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1">
    <w:name w:val="网格型6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8">
    <w:name w:val="典雅型411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13">
    <w:name w:val="古典型 14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1">
    <w:name w:val="网格型1412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浅色列表 - 强调文字颜色 113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1">
    <w:name w:val="中等深浅底纹 1 - 强调文字颜色 113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1">
    <w:name w:val="网格型243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0">
    <w:name w:val="典雅型131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1">
    <w:name w:val="古典型 113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13">
    <w:name w:val="样式53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31">
    <w:name w:val="网格型2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3">
    <w:name w:val="样式63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1f4">
    <w:name w:val="表格模式3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1">
    <w:name w:val="网格型7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0">
    <w:name w:val="网格型8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网格型9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网格型10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网格型153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网格型16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网格型17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1">
    <w:name w:val="网格型8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网格型183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网格型191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网格型201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网格型2511"/>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网格型26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网格型271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11">
    <w:name w:val="Table Normal611"/>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11">
    <w:name w:val="Table Normal2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11">
    <w:name w:val="Table Normal3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11">
    <w:name w:val="Table Normal4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31">
    <w:name w:val="网格型28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网格型110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0">
    <w:name w:val="网格型5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网格型29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网格型30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网格型28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1">
    <w:name w:val="网格型28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1">
    <w:name w:val="网格型611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表格主题14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1">
    <w:name w:val="网格型4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10">
    <w:name w:val="网格型52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1">
    <w:name w:val="网格型62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f0">
    <w:name w:val="表格主题2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1">
    <w:name w:val="网格型71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1">
    <w:name w:val="网格型31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1">
    <w:name w:val="网格型41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10">
    <w:name w:val="网格型511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b">
    <w:name w:val="表格主题11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1">
    <w:name w:val="网格型43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1">
    <w:name w:val="网格型53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1">
    <w:name w:val="网格型63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f">
    <w:name w:val="表格主题3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1">
    <w:name w:val="网格型724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1">
    <w:name w:val="网格型8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1">
    <w:name w:val="网格型3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1">
    <w:name w:val="网格型4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10">
    <w:name w:val="网格型512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1">
    <w:name w:val="网格型612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6">
    <w:name w:val="表格主题12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1">
    <w:name w:val="网格型44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1">
    <w:name w:val="网格型54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1">
    <w:name w:val="网格型64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c">
    <w:name w:val="表格主题4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1">
    <w:name w:val="网格型73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1">
    <w:name w:val="网格型8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1">
    <w:name w:val="网格型3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1">
    <w:name w:val="网格型4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10">
    <w:name w:val="网格型513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1">
    <w:name w:val="网格型613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b">
    <w:name w:val="表格主题13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1">
    <w:name w:val="网格型9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
    <w:name w:val="网格型12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网格型2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1">
    <w:name w:val="网格型3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1">
    <w:name w:val="网格型4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10">
    <w:name w:val="网格型52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1">
    <w:name w:val="网格型62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d">
    <w:name w:val="表格主题2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1">
    <w:name w:val="网格型8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
    <w:name w:val="网格型11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
    <w:name w:val="网格型21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1">
    <w:name w:val="网格型611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
    <w:name w:val="表格主题11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1">
    <w:name w:val="网格型10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10">
    <w:name w:val="网格型13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1">
    <w:name w:val="网格型2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1">
    <w:name w:val="网格型3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1">
    <w:name w:val="网格型4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10">
    <w:name w:val="网格型53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1">
    <w:name w:val="网格型63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e">
    <w:name w:val="表格主题3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1">
    <w:name w:val="网格型72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1">
    <w:name w:val="网格型8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1">
    <w:name w:val="网格型112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1">
    <w:name w:val="网格型2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1">
    <w:name w:val="网格型3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1">
    <w:name w:val="网格型4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10">
    <w:name w:val="网格型512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1">
    <w:name w:val="网格型612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5">
    <w:name w:val="表格主题12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1">
    <w:name w:val="grp3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1c">
    <w:name w:val="网格型 112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10">
    <w:name w:val="网格型 514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10">
    <w:name w:val="网格型3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0">
    <w:name w:val="网格型114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网格型210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1">
    <w:name w:val="网格型36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0">
    <w:name w:val="网格型4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1">
    <w:name w:val="网格型55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0">
    <w:name w:val="网格型65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0">
    <w:name w:val="网格型74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0">
    <w:name w:val="网格型8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
    <w:name w:val="网格型11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网格型2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1">
    <w:name w:val="网格型3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1">
    <w:name w:val="网格型4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1">
    <w:name w:val="网格型514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1">
    <w:name w:val="网格型614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网格型9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0">
    <w:name w:val="网格型12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网格型2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10">
    <w:name w:val="网格型3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1">
    <w:name w:val="网格型4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10">
    <w:name w:val="网格型62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网格型71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
    <w:name w:val="网格型8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
    <w:name w:val="网格型11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网格型2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1">
    <w:name w:val="网格型3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1">
    <w:name w:val="网格型4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1">
    <w:name w:val="网格型611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网格型10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10">
    <w:name w:val="网格型13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网格型2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10">
    <w:name w:val="网格型3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1">
    <w:name w:val="网格型4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10">
    <w:name w:val="网格型63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1">
    <w:name w:val="网格型72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10">
    <w:name w:val="网格型8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10">
    <w:name w:val="网格型112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1">
    <w:name w:val="网格型2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1">
    <w:name w:val="网格型3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1">
    <w:name w:val="网格型4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1">
    <w:name w:val="网格型612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网格型14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1">
    <w:name w:val="网格型1511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网格型2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1">
    <w:name w:val="网格型3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1">
    <w:name w:val="网格型4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1">
    <w:name w:val="网格型64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0">
    <w:name w:val="网格型73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0">
    <w:name w:val="网格型8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0">
    <w:name w:val="网格型113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1">
    <w:name w:val="网格型2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1">
    <w:name w:val="网格型3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1">
    <w:name w:val="网格型4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1">
    <w:name w:val="网格型613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网格型9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
    <w:name w:val="网格型12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网格型2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1">
    <w:name w:val="网格型3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1">
    <w:name w:val="网格型4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1">
    <w:name w:val="网格型62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网格型71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
    <w:name w:val="网格型8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网格型11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网格型2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1">
    <w:name w:val="网格型31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1">
    <w:name w:val="网格型4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1">
    <w:name w:val="网格型611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网格型10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1">
    <w:name w:val="网格型13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网格型2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1">
    <w:name w:val="网格型3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1">
    <w:name w:val="网格型4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1">
    <w:name w:val="网格型63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
    <w:name w:val="网格型72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
    <w:name w:val="网格型8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1">
    <w:name w:val="网格型112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1">
    <w:name w:val="网格型2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1">
    <w:name w:val="网格型3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1">
    <w:name w:val="网格型4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1">
    <w:name w:val="网格型612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网格型16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1">
    <w:name w:val="网格型171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网格型181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1">
    <w:name w:val="grp11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1">
    <w:name w:val="中等深浅网格 2 - 着色 1211"/>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1">
    <w:name w:val="中等深浅底纹 1 - 着色 222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1">
    <w:name w:val="彩色列表 - 着色 221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1">
    <w:name w:val="中等深浅网格 1 - 着色 321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1">
    <w:name w:val="中等深浅网格 1 - 着色 331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1">
    <w:name w:val="中等深浅网格 2 - 着色 1311"/>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1">
    <w:name w:val="中等深浅底纹 1 - 着色 232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1">
    <w:name w:val="彩色列表 - 着色 232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1">
    <w:name w:val="网格型37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网格型116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网格型21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f">
    <w:name w:val="批注文字 Char3"/>
    <w:uiPriority w:val="99"/>
    <w:qFormat/>
    <w:rsid w:val="00C8693D"/>
    <w:rPr>
      <w:rFonts w:ascii="Times New Roman" w:eastAsia="等线" w:hAnsi="Times New Roman" w:cs="Times New Roman"/>
      <w:szCs w:val="24"/>
    </w:rPr>
  </w:style>
  <w:style w:type="character" w:customStyle="1" w:styleId="Char43">
    <w:name w:val="批注文字 Char4"/>
    <w:qFormat/>
    <w:rsid w:val="00C8693D"/>
    <w:rPr>
      <w:rFonts w:ascii="Times New Roman" w:eastAsia="等线"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2813">
      <w:bodyDiv w:val="1"/>
      <w:marLeft w:val="0"/>
      <w:marRight w:val="0"/>
      <w:marTop w:val="0"/>
      <w:marBottom w:val="0"/>
      <w:divBdr>
        <w:top w:val="none" w:sz="0" w:space="0" w:color="auto"/>
        <w:left w:val="none" w:sz="0" w:space="0" w:color="auto"/>
        <w:bottom w:val="none" w:sz="0" w:space="0" w:color="auto"/>
        <w:right w:val="none" w:sz="0" w:space="0" w:color="auto"/>
      </w:divBdr>
    </w:div>
    <w:div w:id="465782200">
      <w:bodyDiv w:val="1"/>
      <w:marLeft w:val="0"/>
      <w:marRight w:val="0"/>
      <w:marTop w:val="0"/>
      <w:marBottom w:val="0"/>
      <w:divBdr>
        <w:top w:val="none" w:sz="0" w:space="0" w:color="auto"/>
        <w:left w:val="none" w:sz="0" w:space="0" w:color="auto"/>
        <w:bottom w:val="none" w:sz="0" w:space="0" w:color="auto"/>
        <w:right w:val="none" w:sz="0" w:space="0" w:color="auto"/>
      </w:divBdr>
    </w:div>
    <w:div w:id="513762198">
      <w:bodyDiv w:val="1"/>
      <w:marLeft w:val="0"/>
      <w:marRight w:val="0"/>
      <w:marTop w:val="0"/>
      <w:marBottom w:val="0"/>
      <w:divBdr>
        <w:top w:val="none" w:sz="0" w:space="0" w:color="auto"/>
        <w:left w:val="none" w:sz="0" w:space="0" w:color="auto"/>
        <w:bottom w:val="none" w:sz="0" w:space="0" w:color="auto"/>
        <w:right w:val="none" w:sz="0" w:space="0" w:color="auto"/>
      </w:divBdr>
    </w:div>
    <w:div w:id="523520441">
      <w:bodyDiv w:val="1"/>
      <w:marLeft w:val="0"/>
      <w:marRight w:val="0"/>
      <w:marTop w:val="0"/>
      <w:marBottom w:val="0"/>
      <w:divBdr>
        <w:top w:val="none" w:sz="0" w:space="0" w:color="auto"/>
        <w:left w:val="none" w:sz="0" w:space="0" w:color="auto"/>
        <w:bottom w:val="none" w:sz="0" w:space="0" w:color="auto"/>
        <w:right w:val="none" w:sz="0" w:space="0" w:color="auto"/>
      </w:divBdr>
    </w:div>
    <w:div w:id="632440225">
      <w:bodyDiv w:val="1"/>
      <w:marLeft w:val="0"/>
      <w:marRight w:val="0"/>
      <w:marTop w:val="0"/>
      <w:marBottom w:val="0"/>
      <w:divBdr>
        <w:top w:val="none" w:sz="0" w:space="0" w:color="auto"/>
        <w:left w:val="none" w:sz="0" w:space="0" w:color="auto"/>
        <w:bottom w:val="none" w:sz="0" w:space="0" w:color="auto"/>
        <w:right w:val="none" w:sz="0" w:space="0" w:color="auto"/>
      </w:divBdr>
    </w:div>
    <w:div w:id="756747938">
      <w:bodyDiv w:val="1"/>
      <w:marLeft w:val="0"/>
      <w:marRight w:val="0"/>
      <w:marTop w:val="0"/>
      <w:marBottom w:val="0"/>
      <w:divBdr>
        <w:top w:val="none" w:sz="0" w:space="0" w:color="auto"/>
        <w:left w:val="none" w:sz="0" w:space="0" w:color="auto"/>
        <w:bottom w:val="none" w:sz="0" w:space="0" w:color="auto"/>
        <w:right w:val="none" w:sz="0" w:space="0" w:color="auto"/>
      </w:divBdr>
    </w:div>
    <w:div w:id="1050694528">
      <w:bodyDiv w:val="1"/>
      <w:marLeft w:val="0"/>
      <w:marRight w:val="0"/>
      <w:marTop w:val="0"/>
      <w:marBottom w:val="0"/>
      <w:divBdr>
        <w:top w:val="none" w:sz="0" w:space="0" w:color="auto"/>
        <w:left w:val="none" w:sz="0" w:space="0" w:color="auto"/>
        <w:bottom w:val="none" w:sz="0" w:space="0" w:color="auto"/>
        <w:right w:val="none" w:sz="0" w:space="0" w:color="auto"/>
      </w:divBdr>
    </w:div>
    <w:div w:id="1089883264">
      <w:bodyDiv w:val="1"/>
      <w:marLeft w:val="0"/>
      <w:marRight w:val="0"/>
      <w:marTop w:val="0"/>
      <w:marBottom w:val="0"/>
      <w:divBdr>
        <w:top w:val="none" w:sz="0" w:space="0" w:color="auto"/>
        <w:left w:val="none" w:sz="0" w:space="0" w:color="auto"/>
        <w:bottom w:val="none" w:sz="0" w:space="0" w:color="auto"/>
        <w:right w:val="none" w:sz="0" w:space="0" w:color="auto"/>
      </w:divBdr>
    </w:div>
    <w:div w:id="1109740451">
      <w:bodyDiv w:val="1"/>
      <w:marLeft w:val="0"/>
      <w:marRight w:val="0"/>
      <w:marTop w:val="0"/>
      <w:marBottom w:val="0"/>
      <w:divBdr>
        <w:top w:val="none" w:sz="0" w:space="0" w:color="auto"/>
        <w:left w:val="none" w:sz="0" w:space="0" w:color="auto"/>
        <w:bottom w:val="none" w:sz="0" w:space="0" w:color="auto"/>
        <w:right w:val="none" w:sz="0" w:space="0" w:color="auto"/>
      </w:divBdr>
    </w:div>
    <w:div w:id="1121461915">
      <w:bodyDiv w:val="1"/>
      <w:marLeft w:val="0"/>
      <w:marRight w:val="0"/>
      <w:marTop w:val="0"/>
      <w:marBottom w:val="0"/>
      <w:divBdr>
        <w:top w:val="none" w:sz="0" w:space="0" w:color="auto"/>
        <w:left w:val="none" w:sz="0" w:space="0" w:color="auto"/>
        <w:bottom w:val="none" w:sz="0" w:space="0" w:color="auto"/>
        <w:right w:val="none" w:sz="0" w:space="0" w:color="auto"/>
      </w:divBdr>
    </w:div>
    <w:div w:id="1191380867">
      <w:bodyDiv w:val="1"/>
      <w:marLeft w:val="0"/>
      <w:marRight w:val="0"/>
      <w:marTop w:val="0"/>
      <w:marBottom w:val="0"/>
      <w:divBdr>
        <w:top w:val="none" w:sz="0" w:space="0" w:color="auto"/>
        <w:left w:val="none" w:sz="0" w:space="0" w:color="auto"/>
        <w:bottom w:val="none" w:sz="0" w:space="0" w:color="auto"/>
        <w:right w:val="none" w:sz="0" w:space="0" w:color="auto"/>
      </w:divBdr>
    </w:div>
    <w:div w:id="1365709241">
      <w:bodyDiv w:val="1"/>
      <w:marLeft w:val="0"/>
      <w:marRight w:val="0"/>
      <w:marTop w:val="0"/>
      <w:marBottom w:val="0"/>
      <w:divBdr>
        <w:top w:val="none" w:sz="0" w:space="0" w:color="auto"/>
        <w:left w:val="none" w:sz="0" w:space="0" w:color="auto"/>
        <w:bottom w:val="none" w:sz="0" w:space="0" w:color="auto"/>
        <w:right w:val="none" w:sz="0" w:space="0" w:color="auto"/>
      </w:divBdr>
    </w:div>
    <w:div w:id="1475633630">
      <w:bodyDiv w:val="1"/>
      <w:marLeft w:val="0"/>
      <w:marRight w:val="0"/>
      <w:marTop w:val="0"/>
      <w:marBottom w:val="0"/>
      <w:divBdr>
        <w:top w:val="none" w:sz="0" w:space="0" w:color="auto"/>
        <w:left w:val="none" w:sz="0" w:space="0" w:color="auto"/>
        <w:bottom w:val="none" w:sz="0" w:space="0" w:color="auto"/>
        <w:right w:val="none" w:sz="0" w:space="0" w:color="auto"/>
      </w:divBdr>
      <w:divsChild>
        <w:div w:id="1351948914">
          <w:marLeft w:val="0"/>
          <w:marRight w:val="0"/>
          <w:marTop w:val="0"/>
          <w:marBottom w:val="0"/>
          <w:divBdr>
            <w:top w:val="none" w:sz="0" w:space="0" w:color="auto"/>
            <w:left w:val="none" w:sz="0" w:space="0" w:color="auto"/>
            <w:bottom w:val="none" w:sz="0" w:space="0" w:color="auto"/>
            <w:right w:val="none" w:sz="0" w:space="0" w:color="auto"/>
          </w:divBdr>
        </w:div>
        <w:div w:id="680545066">
          <w:marLeft w:val="0"/>
          <w:marRight w:val="0"/>
          <w:marTop w:val="0"/>
          <w:marBottom w:val="0"/>
          <w:divBdr>
            <w:top w:val="none" w:sz="0" w:space="0" w:color="auto"/>
            <w:left w:val="none" w:sz="0" w:space="0" w:color="auto"/>
            <w:bottom w:val="none" w:sz="0" w:space="0" w:color="auto"/>
            <w:right w:val="none" w:sz="0" w:space="0" w:color="auto"/>
          </w:divBdr>
        </w:div>
        <w:div w:id="750347945">
          <w:marLeft w:val="0"/>
          <w:marRight w:val="0"/>
          <w:marTop w:val="0"/>
          <w:marBottom w:val="0"/>
          <w:divBdr>
            <w:top w:val="none" w:sz="0" w:space="0" w:color="auto"/>
            <w:left w:val="none" w:sz="0" w:space="0" w:color="auto"/>
            <w:bottom w:val="none" w:sz="0" w:space="0" w:color="auto"/>
            <w:right w:val="none" w:sz="0" w:space="0" w:color="auto"/>
          </w:divBdr>
        </w:div>
        <w:div w:id="47076660">
          <w:marLeft w:val="0"/>
          <w:marRight w:val="0"/>
          <w:marTop w:val="0"/>
          <w:marBottom w:val="0"/>
          <w:divBdr>
            <w:top w:val="none" w:sz="0" w:space="0" w:color="auto"/>
            <w:left w:val="none" w:sz="0" w:space="0" w:color="auto"/>
            <w:bottom w:val="none" w:sz="0" w:space="0" w:color="auto"/>
            <w:right w:val="none" w:sz="0" w:space="0" w:color="auto"/>
          </w:divBdr>
        </w:div>
      </w:divsChild>
    </w:div>
    <w:div w:id="1615209194">
      <w:bodyDiv w:val="1"/>
      <w:marLeft w:val="0"/>
      <w:marRight w:val="0"/>
      <w:marTop w:val="0"/>
      <w:marBottom w:val="0"/>
      <w:divBdr>
        <w:top w:val="none" w:sz="0" w:space="0" w:color="auto"/>
        <w:left w:val="none" w:sz="0" w:space="0" w:color="auto"/>
        <w:bottom w:val="none" w:sz="0" w:space="0" w:color="auto"/>
        <w:right w:val="none" w:sz="0" w:space="0" w:color="auto"/>
      </w:divBdr>
    </w:div>
    <w:div w:id="1662537738">
      <w:bodyDiv w:val="1"/>
      <w:marLeft w:val="0"/>
      <w:marRight w:val="0"/>
      <w:marTop w:val="0"/>
      <w:marBottom w:val="0"/>
      <w:divBdr>
        <w:top w:val="none" w:sz="0" w:space="0" w:color="auto"/>
        <w:left w:val="none" w:sz="0" w:space="0" w:color="auto"/>
        <w:bottom w:val="none" w:sz="0" w:space="0" w:color="auto"/>
        <w:right w:val="none" w:sz="0" w:space="0" w:color="auto"/>
      </w:divBdr>
    </w:div>
    <w:div w:id="179466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753C2-47A1-46EB-AADE-1FE115B2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1077</Words>
  <Characters>6139</Characters>
  <Application>Microsoft Office Word</Application>
  <DocSecurity>0</DocSecurity>
  <Lines>51</Lines>
  <Paragraphs>14</Paragraphs>
  <ScaleCrop>false</ScaleCrop>
  <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永旭</dc:creator>
  <cp:lastModifiedBy>8615001221590</cp:lastModifiedBy>
  <cp:revision>5</cp:revision>
  <cp:lastPrinted>2020-08-14T08:21:00Z</cp:lastPrinted>
  <dcterms:created xsi:type="dcterms:W3CDTF">2022-08-22T06:20:00Z</dcterms:created>
  <dcterms:modified xsi:type="dcterms:W3CDTF">2022-08-22T06:46:00Z</dcterms:modified>
</cp:coreProperties>
</file>