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8223" w14:textId="77777777" w:rsidR="00E8623F" w:rsidRPr="008419B2" w:rsidRDefault="00E8623F" w:rsidP="00E8623F">
      <w:pPr>
        <w:widowControl/>
        <w:adjustRightInd w:val="0"/>
        <w:snapToGrid w:val="0"/>
        <w:spacing w:line="460" w:lineRule="exact"/>
        <w:jc w:val="center"/>
        <w:rPr>
          <w:rFonts w:ascii="宋体" w:eastAsia="宋体" w:hAnsi="宋体" w:cs="宋体"/>
          <w:b/>
          <w:color w:val="000000" w:themeColor="text1"/>
          <w:kern w:val="0"/>
          <w:sz w:val="36"/>
          <w:szCs w:val="36"/>
        </w:rPr>
      </w:pPr>
      <w:bookmarkStart w:id="0" w:name="_Hlk18081913"/>
      <w:r w:rsidRPr="008419B2">
        <w:rPr>
          <w:rFonts w:ascii="Times New Roman" w:eastAsia="宋体" w:hAnsi="Times New Roman" w:cs="宋体" w:hint="eastAsia"/>
          <w:b/>
          <w:color w:val="000000" w:themeColor="text1"/>
          <w:kern w:val="0"/>
          <w:sz w:val="36"/>
          <w:szCs w:val="36"/>
        </w:rPr>
        <w:t>北京京城机电股份有限公司</w:t>
      </w:r>
    </w:p>
    <w:p w14:paraId="301738A1" w14:textId="77777777" w:rsidR="00E8623F" w:rsidRPr="008419B2" w:rsidRDefault="00E8623F" w:rsidP="00E8623F">
      <w:pPr>
        <w:widowControl/>
        <w:spacing w:beforeLines="100" w:before="312" w:line="480" w:lineRule="exact"/>
        <w:jc w:val="center"/>
        <w:rPr>
          <w:rFonts w:ascii="宋体" w:eastAsia="宋体" w:hAnsi="宋体" w:cs="宋体"/>
          <w:b/>
          <w:bCs/>
          <w:color w:val="000000" w:themeColor="text1"/>
          <w:kern w:val="0"/>
          <w:sz w:val="36"/>
          <w:szCs w:val="36"/>
        </w:rPr>
      </w:pPr>
      <w:r w:rsidRPr="008419B2">
        <w:rPr>
          <w:rFonts w:ascii="Times New Roman" w:eastAsia="宋体" w:hAnsi="Times New Roman" w:cs="宋体" w:hint="eastAsia"/>
          <w:b/>
          <w:bCs/>
          <w:color w:val="000000" w:themeColor="text1"/>
          <w:kern w:val="0"/>
          <w:sz w:val="36"/>
          <w:szCs w:val="36"/>
        </w:rPr>
        <w:t>非公开发行股票募集资金使用可行性分析报告</w:t>
      </w:r>
    </w:p>
    <w:p w14:paraId="05E45002" w14:textId="77777777" w:rsidR="00E8623F" w:rsidRDefault="00E8623F" w:rsidP="00E8623F">
      <w:pPr>
        <w:adjustRightInd w:val="0"/>
        <w:snapToGrid w:val="0"/>
        <w:spacing w:beforeLines="50" w:before="156" w:line="360" w:lineRule="auto"/>
        <w:ind w:firstLineChars="200" w:firstLine="480"/>
        <w:rPr>
          <w:rFonts w:ascii="Times New Roman" w:eastAsia="宋体" w:hAnsi="Times New Roman" w:cs="Times New Roman"/>
          <w:sz w:val="24"/>
          <w:szCs w:val="24"/>
        </w:rPr>
      </w:pPr>
    </w:p>
    <w:bookmarkEnd w:id="0"/>
    <w:p w14:paraId="648FC155" w14:textId="77777777" w:rsidR="00FF6A66" w:rsidRPr="00FF6A66" w:rsidRDefault="00FF6A66" w:rsidP="00132288">
      <w:pPr>
        <w:adjustRightInd w:val="0"/>
        <w:snapToGrid w:val="0"/>
        <w:spacing w:beforeLines="50" w:before="156" w:line="360" w:lineRule="auto"/>
        <w:ind w:firstLine="420"/>
        <w:outlineLvl w:val="0"/>
        <w:rPr>
          <w:rFonts w:ascii="Times New Roman" w:eastAsia="宋体" w:hAnsi="Times New Roman" w:cs="Times New Roman"/>
          <w:b/>
          <w:sz w:val="28"/>
          <w:szCs w:val="28"/>
        </w:rPr>
      </w:pPr>
      <w:r w:rsidRPr="00FF6A66">
        <w:rPr>
          <w:rFonts w:ascii="Times New Roman" w:eastAsia="宋体" w:hAnsi="Times New Roman" w:cs="Times New Roman" w:hint="eastAsia"/>
          <w:b/>
          <w:sz w:val="28"/>
          <w:szCs w:val="28"/>
        </w:rPr>
        <w:t>一、募集资金使用计划</w:t>
      </w:r>
    </w:p>
    <w:p w14:paraId="1A4F7F06" w14:textId="0306F017" w:rsidR="00FF6A66" w:rsidRPr="00FF6A66" w:rsidRDefault="00974DAB" w:rsidP="00FF6A66">
      <w:pPr>
        <w:adjustRightInd w:val="0"/>
        <w:snapToGrid w:val="0"/>
        <w:spacing w:beforeLines="50" w:before="156" w:line="360" w:lineRule="auto"/>
        <w:ind w:firstLineChars="200" w:firstLine="480"/>
        <w:rPr>
          <w:rFonts w:ascii="Times New Roman" w:eastAsia="宋体" w:hAnsi="Times New Roman" w:cs="Times New Roman"/>
          <w:sz w:val="24"/>
          <w:szCs w:val="24"/>
        </w:rPr>
      </w:pPr>
      <w:bookmarkStart w:id="1" w:name="_Hlk118278001"/>
      <w:r w:rsidRPr="00974DAB">
        <w:rPr>
          <w:rFonts w:ascii="Times New Roman" w:eastAsia="宋体" w:hAnsi="Times New Roman" w:cs="Times New Roman" w:hint="eastAsia"/>
          <w:sz w:val="24"/>
          <w:szCs w:val="24"/>
        </w:rPr>
        <w:t>本次非公开发行拟募集资金总额不超过人民币</w:t>
      </w:r>
      <w:r w:rsidRPr="00974DAB">
        <w:rPr>
          <w:rFonts w:ascii="Times New Roman" w:eastAsia="宋体" w:hAnsi="Times New Roman" w:cs="Times New Roman"/>
          <w:sz w:val="24"/>
          <w:szCs w:val="24"/>
        </w:rPr>
        <w:t>117,</w:t>
      </w:r>
      <w:r w:rsidR="00DB5229">
        <w:rPr>
          <w:rFonts w:ascii="Times New Roman" w:eastAsia="宋体" w:hAnsi="Times New Roman" w:cs="Times New Roman"/>
          <w:sz w:val="24"/>
          <w:szCs w:val="24"/>
        </w:rPr>
        <w:t>2</w:t>
      </w:r>
      <w:r w:rsidR="00DB5229" w:rsidRPr="00974DAB">
        <w:rPr>
          <w:rFonts w:ascii="Times New Roman" w:eastAsia="宋体" w:hAnsi="Times New Roman" w:cs="Times New Roman"/>
          <w:sz w:val="24"/>
          <w:szCs w:val="24"/>
        </w:rPr>
        <w:t>00</w:t>
      </w:r>
      <w:r w:rsidRPr="00974DAB">
        <w:rPr>
          <w:rFonts w:ascii="Times New Roman" w:eastAsia="宋体" w:hAnsi="Times New Roman" w:cs="Times New Roman"/>
          <w:sz w:val="24"/>
          <w:szCs w:val="24"/>
        </w:rPr>
        <w:t>.00</w:t>
      </w:r>
      <w:r w:rsidRPr="00974DAB">
        <w:rPr>
          <w:rFonts w:ascii="Times New Roman" w:eastAsia="宋体" w:hAnsi="Times New Roman" w:cs="Times New Roman"/>
          <w:sz w:val="24"/>
          <w:szCs w:val="24"/>
        </w:rPr>
        <w:t>万元（含本数），扣除发行费用后将用于</w:t>
      </w:r>
      <w:r w:rsidR="002B70AE">
        <w:rPr>
          <w:rFonts w:ascii="Times New Roman" w:eastAsia="宋体" w:hAnsi="Times New Roman" w:cs="Times New Roman" w:hint="eastAsia"/>
          <w:sz w:val="24"/>
          <w:szCs w:val="24"/>
        </w:rPr>
        <w:t>以下项目：</w:t>
      </w:r>
    </w:p>
    <w:p w14:paraId="704E83A4" w14:textId="5ABC40C4" w:rsidR="00FF6A66" w:rsidRPr="00FF6A66" w:rsidRDefault="00FF6A66" w:rsidP="00FF6A66">
      <w:pPr>
        <w:adjustRightInd w:val="0"/>
        <w:snapToGrid w:val="0"/>
        <w:ind w:firstLineChars="200" w:firstLine="420"/>
        <w:jc w:val="right"/>
        <w:rPr>
          <w:rFonts w:ascii="Times New Roman" w:eastAsia="宋体" w:hAnsi="Times New Roman" w:cs="Times New Roman"/>
          <w:szCs w:val="21"/>
        </w:rPr>
      </w:pPr>
      <w:bookmarkStart w:id="2" w:name="_Hlk118290035"/>
      <w:r w:rsidRPr="00FF6A66">
        <w:rPr>
          <w:rFonts w:ascii="Times New Roman" w:eastAsia="宋体" w:hAnsi="Times New Roman" w:cs="Times New Roman" w:hint="eastAsia"/>
          <w:szCs w:val="21"/>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3700"/>
        <w:gridCol w:w="2009"/>
        <w:gridCol w:w="2008"/>
      </w:tblGrid>
      <w:tr w:rsidR="00E059F4" w14:paraId="0EA1B181" w14:textId="77777777" w:rsidTr="00604C9C">
        <w:trPr>
          <w:trHeight w:val="397"/>
        </w:trPr>
        <w:tc>
          <w:tcPr>
            <w:tcW w:w="472" w:type="pct"/>
            <w:noWrap/>
            <w:vAlign w:val="center"/>
          </w:tcPr>
          <w:p w14:paraId="7D80DD74" w14:textId="77777777" w:rsidR="00E059F4" w:rsidRDefault="00E059F4" w:rsidP="00604C9C">
            <w:pPr>
              <w:widowControl/>
              <w:adjustRightInd w:val="0"/>
              <w:snapToGrid w:val="0"/>
              <w:jc w:val="center"/>
              <w:rPr>
                <w:rFonts w:ascii="Times New Roman" w:eastAsia="宋体" w:hAnsi="Times New Roman"/>
                <w:b/>
                <w:bCs/>
                <w:color w:val="000000"/>
                <w:kern w:val="0"/>
              </w:rPr>
            </w:pPr>
            <w:bookmarkStart w:id="3" w:name="_Hlk118282680"/>
            <w:r>
              <w:rPr>
                <w:rFonts w:ascii="Times New Roman" w:eastAsia="宋体" w:hAnsi="Times New Roman" w:hint="eastAsia"/>
                <w:b/>
                <w:bCs/>
                <w:color w:val="000000"/>
                <w:kern w:val="0"/>
              </w:rPr>
              <w:t>序号</w:t>
            </w:r>
          </w:p>
        </w:tc>
        <w:tc>
          <w:tcPr>
            <w:tcW w:w="2171" w:type="pct"/>
            <w:vAlign w:val="center"/>
          </w:tcPr>
          <w:p w14:paraId="53BCB036" w14:textId="77777777" w:rsidR="00E059F4" w:rsidRDefault="00E059F4" w:rsidP="00604C9C">
            <w:pPr>
              <w:widowControl/>
              <w:adjustRightInd w:val="0"/>
              <w:snapToGrid w:val="0"/>
              <w:jc w:val="center"/>
              <w:rPr>
                <w:rFonts w:ascii="Times New Roman" w:eastAsia="宋体" w:hAnsi="Times New Roman"/>
                <w:b/>
                <w:bCs/>
                <w:color w:val="000000"/>
                <w:kern w:val="0"/>
              </w:rPr>
            </w:pPr>
            <w:r>
              <w:rPr>
                <w:rFonts w:ascii="Times New Roman" w:eastAsia="宋体" w:hAnsi="Times New Roman" w:hint="eastAsia"/>
                <w:b/>
                <w:bCs/>
                <w:color w:val="000000"/>
                <w:kern w:val="0"/>
              </w:rPr>
              <w:t>项目名称</w:t>
            </w:r>
          </w:p>
        </w:tc>
        <w:tc>
          <w:tcPr>
            <w:tcW w:w="1179" w:type="pct"/>
            <w:vAlign w:val="center"/>
          </w:tcPr>
          <w:p w14:paraId="08C0F83D" w14:textId="77777777" w:rsidR="00E059F4" w:rsidRDefault="00E059F4" w:rsidP="00604C9C">
            <w:pPr>
              <w:widowControl/>
              <w:adjustRightInd w:val="0"/>
              <w:snapToGrid w:val="0"/>
              <w:jc w:val="center"/>
              <w:rPr>
                <w:rFonts w:ascii="Times New Roman" w:eastAsia="宋体" w:hAnsi="Times New Roman"/>
                <w:b/>
                <w:bCs/>
                <w:color w:val="000000"/>
                <w:kern w:val="0"/>
              </w:rPr>
            </w:pPr>
            <w:r>
              <w:rPr>
                <w:rFonts w:ascii="Times New Roman" w:eastAsia="宋体" w:hAnsi="Times New Roman" w:hint="eastAsia"/>
                <w:b/>
                <w:bCs/>
                <w:color w:val="000000"/>
                <w:kern w:val="0"/>
              </w:rPr>
              <w:t>投资总额</w:t>
            </w:r>
          </w:p>
        </w:tc>
        <w:tc>
          <w:tcPr>
            <w:tcW w:w="1178" w:type="pct"/>
            <w:noWrap/>
            <w:vAlign w:val="center"/>
          </w:tcPr>
          <w:p w14:paraId="6DFFEFDC" w14:textId="77777777" w:rsidR="00E059F4" w:rsidRDefault="00E059F4" w:rsidP="00604C9C">
            <w:pPr>
              <w:widowControl/>
              <w:adjustRightInd w:val="0"/>
              <w:snapToGrid w:val="0"/>
              <w:jc w:val="center"/>
              <w:rPr>
                <w:rFonts w:ascii="Times New Roman" w:eastAsia="宋体" w:hAnsi="Times New Roman"/>
                <w:b/>
                <w:bCs/>
                <w:color w:val="000000"/>
                <w:kern w:val="0"/>
              </w:rPr>
            </w:pPr>
            <w:r>
              <w:rPr>
                <w:rFonts w:ascii="Times New Roman" w:eastAsia="宋体" w:hAnsi="Times New Roman" w:hint="eastAsia"/>
                <w:b/>
                <w:bCs/>
                <w:color w:val="000000"/>
                <w:kern w:val="0"/>
              </w:rPr>
              <w:t>拟使用募集资金投资金额</w:t>
            </w:r>
          </w:p>
        </w:tc>
      </w:tr>
      <w:tr w:rsidR="00E102D3" w14:paraId="3813F726" w14:textId="77777777" w:rsidTr="00604C9C">
        <w:trPr>
          <w:trHeight w:val="397"/>
        </w:trPr>
        <w:tc>
          <w:tcPr>
            <w:tcW w:w="472" w:type="pct"/>
            <w:noWrap/>
            <w:vAlign w:val="center"/>
          </w:tcPr>
          <w:p w14:paraId="6C234899" w14:textId="77777777" w:rsidR="00E102D3" w:rsidRDefault="00E102D3" w:rsidP="00E102D3">
            <w:pPr>
              <w:widowControl/>
              <w:adjustRightInd w:val="0"/>
              <w:snapToGrid w:val="0"/>
              <w:jc w:val="center"/>
              <w:rPr>
                <w:rFonts w:ascii="Times New Roman" w:eastAsia="宋体" w:hAnsi="Times New Roman"/>
                <w:color w:val="000000"/>
                <w:kern w:val="0"/>
              </w:rPr>
            </w:pPr>
            <w:r>
              <w:rPr>
                <w:rFonts w:ascii="Times New Roman" w:eastAsia="宋体" w:hAnsi="Times New Roman" w:hint="eastAsia"/>
                <w:color w:val="000000"/>
                <w:kern w:val="0"/>
              </w:rPr>
              <w:t>1</w:t>
            </w:r>
          </w:p>
        </w:tc>
        <w:tc>
          <w:tcPr>
            <w:tcW w:w="2171" w:type="pct"/>
            <w:vAlign w:val="center"/>
          </w:tcPr>
          <w:p w14:paraId="20A51244" w14:textId="08592F66" w:rsidR="00E102D3" w:rsidRDefault="00E102D3" w:rsidP="00E102D3">
            <w:pPr>
              <w:widowControl/>
              <w:adjustRightInd w:val="0"/>
              <w:snapToGrid w:val="0"/>
              <w:jc w:val="center"/>
              <w:rPr>
                <w:rFonts w:ascii="Times New Roman" w:eastAsia="宋体" w:hAnsi="Times New Roman"/>
                <w:color w:val="000000"/>
                <w:kern w:val="0"/>
              </w:rPr>
            </w:pPr>
            <w:r>
              <w:rPr>
                <w:rFonts w:ascii="Times New Roman" w:eastAsia="宋体" w:hAnsi="Times New Roman" w:hint="eastAsia"/>
                <w:color w:val="000000"/>
                <w:kern w:val="0"/>
              </w:rPr>
              <w:t>氢能前沿科技产业发展项目</w:t>
            </w:r>
          </w:p>
        </w:tc>
        <w:tc>
          <w:tcPr>
            <w:tcW w:w="1179" w:type="pct"/>
            <w:vAlign w:val="center"/>
          </w:tcPr>
          <w:p w14:paraId="77BA77C4" w14:textId="1513078F" w:rsidR="00E102D3" w:rsidRDefault="00E102D3" w:rsidP="00E102D3">
            <w:pPr>
              <w:widowControl/>
              <w:adjustRightInd w:val="0"/>
              <w:snapToGrid w:val="0"/>
              <w:jc w:val="right"/>
              <w:rPr>
                <w:rFonts w:ascii="Times New Roman" w:eastAsia="宋体" w:hAnsi="Times New Roman"/>
                <w:color w:val="000000"/>
                <w:kern w:val="0"/>
              </w:rPr>
            </w:pPr>
            <w:r>
              <w:rPr>
                <w:rFonts w:ascii="Times New Roman" w:eastAsia="宋体" w:hAnsi="Times New Roman" w:hint="eastAsia"/>
                <w:color w:val="000000"/>
                <w:kern w:val="0"/>
              </w:rPr>
              <w:t>4</w:t>
            </w:r>
            <w:r>
              <w:rPr>
                <w:rFonts w:ascii="Times New Roman" w:eastAsia="宋体" w:hAnsi="Times New Roman"/>
                <w:color w:val="000000"/>
                <w:kern w:val="0"/>
              </w:rPr>
              <w:t>0,920.00</w:t>
            </w:r>
          </w:p>
        </w:tc>
        <w:tc>
          <w:tcPr>
            <w:tcW w:w="1178" w:type="pct"/>
            <w:noWrap/>
            <w:vAlign w:val="center"/>
          </w:tcPr>
          <w:p w14:paraId="47919BD4" w14:textId="01435954" w:rsidR="00E102D3" w:rsidRDefault="00E102D3" w:rsidP="00E102D3">
            <w:pPr>
              <w:widowControl/>
              <w:adjustRightInd w:val="0"/>
              <w:snapToGrid w:val="0"/>
              <w:jc w:val="right"/>
              <w:rPr>
                <w:rFonts w:ascii="Times New Roman" w:eastAsia="宋体" w:hAnsi="Times New Roman"/>
                <w:color w:val="000000"/>
                <w:kern w:val="0"/>
              </w:rPr>
            </w:pPr>
            <w:r>
              <w:rPr>
                <w:rFonts w:ascii="Times New Roman" w:hAnsi="Times New Roman" w:cs="Times New Roman"/>
                <w:color w:val="000000"/>
                <w:szCs w:val="21"/>
              </w:rPr>
              <w:t>39,</w:t>
            </w:r>
            <w:r w:rsidR="00DB5229">
              <w:rPr>
                <w:rFonts w:ascii="Times New Roman" w:hAnsi="Times New Roman" w:cs="Times New Roman"/>
                <w:color w:val="000000"/>
                <w:szCs w:val="21"/>
              </w:rPr>
              <w:t>200</w:t>
            </w:r>
            <w:r>
              <w:rPr>
                <w:rFonts w:ascii="Times New Roman" w:hAnsi="Times New Roman" w:cs="Times New Roman"/>
                <w:color w:val="000000"/>
                <w:szCs w:val="21"/>
              </w:rPr>
              <w:t>.00</w:t>
            </w:r>
          </w:p>
        </w:tc>
      </w:tr>
      <w:tr w:rsidR="00E102D3" w14:paraId="3024CF0B" w14:textId="77777777" w:rsidTr="00604C9C">
        <w:trPr>
          <w:trHeight w:val="397"/>
        </w:trPr>
        <w:tc>
          <w:tcPr>
            <w:tcW w:w="472" w:type="pct"/>
            <w:noWrap/>
            <w:vAlign w:val="center"/>
          </w:tcPr>
          <w:p w14:paraId="70FD2C31" w14:textId="77777777" w:rsidR="00E102D3" w:rsidRDefault="00E102D3" w:rsidP="00E102D3">
            <w:pPr>
              <w:widowControl/>
              <w:adjustRightInd w:val="0"/>
              <w:snapToGrid w:val="0"/>
              <w:jc w:val="center"/>
              <w:rPr>
                <w:rFonts w:ascii="Times New Roman" w:eastAsia="宋体" w:hAnsi="Times New Roman"/>
                <w:color w:val="000000"/>
                <w:kern w:val="0"/>
              </w:rPr>
            </w:pPr>
            <w:r>
              <w:rPr>
                <w:rFonts w:ascii="Times New Roman" w:eastAsia="宋体" w:hAnsi="Times New Roman" w:hint="eastAsia"/>
                <w:color w:val="000000"/>
                <w:kern w:val="0"/>
              </w:rPr>
              <w:t>2</w:t>
            </w:r>
          </w:p>
        </w:tc>
        <w:tc>
          <w:tcPr>
            <w:tcW w:w="2171" w:type="pct"/>
            <w:vAlign w:val="center"/>
          </w:tcPr>
          <w:p w14:paraId="3B954744" w14:textId="2053E3D5" w:rsidR="00E102D3" w:rsidRDefault="00E102D3" w:rsidP="00E102D3">
            <w:pPr>
              <w:widowControl/>
              <w:adjustRightInd w:val="0"/>
              <w:snapToGrid w:val="0"/>
              <w:jc w:val="center"/>
              <w:rPr>
                <w:rFonts w:ascii="Times New Roman" w:eastAsia="宋体" w:hAnsi="Times New Roman"/>
                <w:color w:val="000000"/>
                <w:kern w:val="0"/>
              </w:rPr>
            </w:pPr>
            <w:r>
              <w:rPr>
                <w:rFonts w:ascii="Times New Roman" w:eastAsia="宋体" w:hAnsi="Times New Roman" w:hint="eastAsia"/>
                <w:color w:val="000000"/>
                <w:kern w:val="0"/>
              </w:rPr>
              <w:t>智能制造产业园项目</w:t>
            </w:r>
          </w:p>
        </w:tc>
        <w:tc>
          <w:tcPr>
            <w:tcW w:w="1179" w:type="pct"/>
            <w:vAlign w:val="center"/>
          </w:tcPr>
          <w:p w14:paraId="68DBD218" w14:textId="4B5BD56A" w:rsidR="00E102D3" w:rsidRDefault="00E102D3" w:rsidP="00E102D3">
            <w:pPr>
              <w:widowControl/>
              <w:adjustRightInd w:val="0"/>
              <w:snapToGrid w:val="0"/>
              <w:jc w:val="right"/>
              <w:rPr>
                <w:rFonts w:ascii="Times New Roman" w:eastAsia="宋体" w:hAnsi="Times New Roman"/>
                <w:color w:val="000000"/>
                <w:kern w:val="0"/>
              </w:rPr>
            </w:pPr>
            <w:r>
              <w:rPr>
                <w:rFonts w:ascii="Times New Roman" w:eastAsia="宋体" w:hAnsi="Times New Roman" w:hint="eastAsia"/>
                <w:color w:val="000000"/>
                <w:kern w:val="0"/>
              </w:rPr>
              <w:t>1</w:t>
            </w:r>
            <w:r>
              <w:rPr>
                <w:rFonts w:ascii="Times New Roman" w:eastAsia="宋体" w:hAnsi="Times New Roman"/>
                <w:color w:val="000000"/>
                <w:kern w:val="0"/>
              </w:rPr>
              <w:t>5,000.00</w:t>
            </w:r>
          </w:p>
        </w:tc>
        <w:tc>
          <w:tcPr>
            <w:tcW w:w="1178" w:type="pct"/>
            <w:noWrap/>
            <w:vAlign w:val="center"/>
          </w:tcPr>
          <w:p w14:paraId="5417CD1E" w14:textId="25CFA075" w:rsidR="00E102D3" w:rsidRDefault="00E102D3" w:rsidP="00E102D3">
            <w:pPr>
              <w:widowControl/>
              <w:adjustRightInd w:val="0"/>
              <w:snapToGrid w:val="0"/>
              <w:jc w:val="right"/>
              <w:rPr>
                <w:rFonts w:ascii="Times New Roman" w:eastAsia="宋体" w:hAnsi="Times New Roman"/>
                <w:color w:val="000000"/>
                <w:kern w:val="0"/>
              </w:rPr>
            </w:pPr>
            <w:r>
              <w:rPr>
                <w:rFonts w:ascii="Times New Roman" w:hAnsi="Times New Roman" w:cs="Times New Roman"/>
                <w:color w:val="000000"/>
                <w:szCs w:val="21"/>
              </w:rPr>
              <w:t>12,000.00</w:t>
            </w:r>
          </w:p>
        </w:tc>
      </w:tr>
      <w:tr w:rsidR="00E102D3" w14:paraId="568D8458" w14:textId="77777777" w:rsidTr="00604C9C">
        <w:trPr>
          <w:trHeight w:val="397"/>
        </w:trPr>
        <w:tc>
          <w:tcPr>
            <w:tcW w:w="472" w:type="pct"/>
            <w:noWrap/>
            <w:vAlign w:val="center"/>
          </w:tcPr>
          <w:p w14:paraId="0F2795FE" w14:textId="77777777" w:rsidR="00E102D3" w:rsidRDefault="00E102D3" w:rsidP="00E102D3">
            <w:pPr>
              <w:widowControl/>
              <w:adjustRightInd w:val="0"/>
              <w:snapToGrid w:val="0"/>
              <w:jc w:val="center"/>
              <w:rPr>
                <w:rFonts w:ascii="Times New Roman" w:eastAsia="宋体" w:hAnsi="Times New Roman"/>
                <w:color w:val="000000"/>
                <w:kern w:val="0"/>
              </w:rPr>
            </w:pPr>
            <w:r>
              <w:rPr>
                <w:rFonts w:ascii="Times New Roman" w:eastAsia="宋体" w:hAnsi="Times New Roman" w:hint="eastAsia"/>
                <w:color w:val="000000"/>
                <w:kern w:val="0"/>
              </w:rPr>
              <w:t>3</w:t>
            </w:r>
          </w:p>
        </w:tc>
        <w:tc>
          <w:tcPr>
            <w:tcW w:w="2171" w:type="pct"/>
            <w:vAlign w:val="center"/>
          </w:tcPr>
          <w:p w14:paraId="7CB1DF33" w14:textId="7E69A0E1" w:rsidR="00E102D3" w:rsidRDefault="00E102D3" w:rsidP="00E102D3">
            <w:pPr>
              <w:widowControl/>
              <w:adjustRightInd w:val="0"/>
              <w:snapToGrid w:val="0"/>
              <w:jc w:val="center"/>
              <w:rPr>
                <w:rFonts w:ascii="Times New Roman" w:eastAsia="宋体" w:hAnsi="Times New Roman"/>
                <w:color w:val="000000"/>
                <w:kern w:val="0"/>
              </w:rPr>
            </w:pPr>
            <w:r>
              <w:rPr>
                <w:rFonts w:ascii="Times New Roman" w:eastAsia="宋体" w:hAnsi="Times New Roman" w:hint="eastAsia"/>
                <w:color w:val="000000"/>
                <w:kern w:val="0"/>
              </w:rPr>
              <w:t>收购北人智能</w:t>
            </w:r>
            <w:r>
              <w:rPr>
                <w:rFonts w:ascii="Times New Roman" w:eastAsia="宋体" w:hAnsi="Times New Roman" w:hint="eastAsia"/>
                <w:color w:val="000000"/>
                <w:kern w:val="0"/>
              </w:rPr>
              <w:t>1</w:t>
            </w:r>
            <w:r>
              <w:rPr>
                <w:rFonts w:ascii="Times New Roman" w:eastAsia="宋体" w:hAnsi="Times New Roman"/>
                <w:color w:val="000000"/>
                <w:kern w:val="0"/>
              </w:rPr>
              <w:t>00%</w:t>
            </w:r>
            <w:r>
              <w:rPr>
                <w:rFonts w:ascii="Times New Roman" w:eastAsia="宋体" w:hAnsi="Times New Roman" w:hint="eastAsia"/>
                <w:color w:val="000000"/>
                <w:kern w:val="0"/>
              </w:rPr>
              <w:t>股权</w:t>
            </w:r>
          </w:p>
        </w:tc>
        <w:tc>
          <w:tcPr>
            <w:tcW w:w="1179" w:type="pct"/>
            <w:vAlign w:val="center"/>
          </w:tcPr>
          <w:p w14:paraId="4ECCB4FE" w14:textId="0593139D" w:rsidR="00E102D3" w:rsidRDefault="00E102D3" w:rsidP="00E102D3">
            <w:pPr>
              <w:widowControl/>
              <w:adjustRightInd w:val="0"/>
              <w:snapToGrid w:val="0"/>
              <w:jc w:val="right"/>
              <w:rPr>
                <w:rFonts w:ascii="Times New Roman" w:eastAsia="宋体" w:hAnsi="Times New Roman"/>
                <w:color w:val="000000"/>
                <w:kern w:val="0"/>
              </w:rPr>
            </w:pPr>
            <w:r>
              <w:rPr>
                <w:rFonts w:ascii="Times New Roman" w:eastAsia="宋体" w:hAnsi="Times New Roman" w:hint="eastAsia"/>
                <w:color w:val="000000"/>
                <w:kern w:val="0"/>
              </w:rPr>
              <w:t>4</w:t>
            </w:r>
            <w:r>
              <w:rPr>
                <w:rFonts w:ascii="Times New Roman" w:eastAsia="宋体" w:hAnsi="Times New Roman"/>
                <w:color w:val="000000"/>
                <w:kern w:val="0"/>
              </w:rPr>
              <w:t>2</w:t>
            </w:r>
            <w:r>
              <w:rPr>
                <w:rFonts w:ascii="Times New Roman" w:eastAsia="宋体" w:hAnsi="Times New Roman" w:hint="eastAsia"/>
                <w:color w:val="000000"/>
                <w:kern w:val="0"/>
              </w:rPr>
              <w:t>,</w:t>
            </w:r>
            <w:r>
              <w:rPr>
                <w:rFonts w:ascii="Times New Roman" w:eastAsia="宋体" w:hAnsi="Times New Roman"/>
                <w:color w:val="000000"/>
                <w:kern w:val="0"/>
              </w:rPr>
              <w:t>000.00</w:t>
            </w:r>
          </w:p>
        </w:tc>
        <w:tc>
          <w:tcPr>
            <w:tcW w:w="1178" w:type="pct"/>
            <w:noWrap/>
            <w:vAlign w:val="center"/>
          </w:tcPr>
          <w:p w14:paraId="1E484BB8" w14:textId="500B04B1" w:rsidR="00E102D3" w:rsidRDefault="00E102D3" w:rsidP="00E102D3">
            <w:pPr>
              <w:widowControl/>
              <w:adjustRightInd w:val="0"/>
              <w:snapToGrid w:val="0"/>
              <w:jc w:val="right"/>
              <w:rPr>
                <w:rFonts w:ascii="Times New Roman" w:eastAsia="宋体" w:hAnsi="Times New Roman"/>
                <w:color w:val="000000"/>
                <w:kern w:val="0"/>
              </w:rPr>
            </w:pPr>
            <w:r>
              <w:rPr>
                <w:rFonts w:ascii="Times New Roman" w:hAnsi="Times New Roman" w:cs="Times New Roman"/>
                <w:color w:val="000000"/>
                <w:szCs w:val="21"/>
              </w:rPr>
              <w:t>42,000.00</w:t>
            </w:r>
          </w:p>
        </w:tc>
      </w:tr>
      <w:tr w:rsidR="003C7172" w14:paraId="2ED33423" w14:textId="77777777" w:rsidTr="00604C9C">
        <w:trPr>
          <w:trHeight w:val="397"/>
        </w:trPr>
        <w:tc>
          <w:tcPr>
            <w:tcW w:w="472" w:type="pct"/>
            <w:noWrap/>
            <w:vAlign w:val="center"/>
          </w:tcPr>
          <w:p w14:paraId="0E1B0E25" w14:textId="77777777" w:rsidR="003C7172" w:rsidRDefault="003C7172" w:rsidP="003C7172">
            <w:pPr>
              <w:widowControl/>
              <w:adjustRightInd w:val="0"/>
              <w:snapToGrid w:val="0"/>
              <w:jc w:val="center"/>
              <w:rPr>
                <w:rFonts w:ascii="Times New Roman" w:eastAsia="宋体" w:hAnsi="Times New Roman"/>
                <w:color w:val="000000"/>
                <w:kern w:val="0"/>
              </w:rPr>
            </w:pPr>
            <w:r>
              <w:rPr>
                <w:rFonts w:ascii="Times New Roman" w:eastAsia="宋体" w:hAnsi="Times New Roman" w:hint="eastAsia"/>
                <w:color w:val="000000"/>
                <w:kern w:val="0"/>
              </w:rPr>
              <w:t>4</w:t>
            </w:r>
          </w:p>
        </w:tc>
        <w:tc>
          <w:tcPr>
            <w:tcW w:w="2171" w:type="pct"/>
            <w:vAlign w:val="center"/>
          </w:tcPr>
          <w:p w14:paraId="3EFA63AE" w14:textId="01B0C12C" w:rsidR="003C7172" w:rsidRDefault="003C7172" w:rsidP="003C7172">
            <w:pPr>
              <w:widowControl/>
              <w:adjustRightInd w:val="0"/>
              <w:snapToGrid w:val="0"/>
              <w:jc w:val="center"/>
              <w:rPr>
                <w:rFonts w:ascii="Times New Roman" w:eastAsia="宋体" w:hAnsi="Times New Roman"/>
                <w:color w:val="000000"/>
                <w:kern w:val="0"/>
              </w:rPr>
            </w:pPr>
            <w:r>
              <w:rPr>
                <w:rFonts w:ascii="Times New Roman" w:eastAsia="宋体" w:hAnsi="Times New Roman" w:hint="eastAsia"/>
                <w:color w:val="000000"/>
                <w:kern w:val="0"/>
              </w:rPr>
              <w:t>补充流动资金</w:t>
            </w:r>
          </w:p>
        </w:tc>
        <w:tc>
          <w:tcPr>
            <w:tcW w:w="1179" w:type="pct"/>
            <w:vAlign w:val="center"/>
          </w:tcPr>
          <w:p w14:paraId="26CED391" w14:textId="0FC691A8" w:rsidR="003C7172" w:rsidRDefault="003C7172" w:rsidP="003C7172">
            <w:pPr>
              <w:widowControl/>
              <w:jc w:val="right"/>
              <w:rPr>
                <w:rFonts w:ascii="Times New Roman" w:eastAsia="宋体" w:hAnsi="Times New Roman" w:cs="Times New Roman"/>
                <w:color w:val="000000"/>
                <w:kern w:val="0"/>
                <w:szCs w:val="21"/>
              </w:rPr>
            </w:pPr>
            <w:r>
              <w:rPr>
                <w:rFonts w:ascii="Times New Roman" w:hAnsi="Times New Roman" w:cs="Times New Roman"/>
                <w:color w:val="000000"/>
                <w:szCs w:val="21"/>
              </w:rPr>
              <w:t>24,</w:t>
            </w:r>
            <w:r w:rsidR="00DB5229">
              <w:rPr>
                <w:rFonts w:ascii="Times New Roman" w:hAnsi="Times New Roman" w:cs="Times New Roman"/>
                <w:color w:val="000000"/>
                <w:szCs w:val="21"/>
              </w:rPr>
              <w:t>000</w:t>
            </w:r>
            <w:r>
              <w:rPr>
                <w:rFonts w:ascii="Times New Roman" w:hAnsi="Times New Roman" w:cs="Times New Roman"/>
                <w:color w:val="000000"/>
                <w:szCs w:val="21"/>
              </w:rPr>
              <w:t xml:space="preserve">.00 </w:t>
            </w:r>
          </w:p>
        </w:tc>
        <w:tc>
          <w:tcPr>
            <w:tcW w:w="1178" w:type="pct"/>
            <w:noWrap/>
            <w:vAlign w:val="center"/>
          </w:tcPr>
          <w:p w14:paraId="679734D8" w14:textId="4FCE9EF7" w:rsidR="003C7172" w:rsidRDefault="003C7172" w:rsidP="003C7172">
            <w:pPr>
              <w:jc w:val="right"/>
              <w:rPr>
                <w:rFonts w:ascii="Times New Roman" w:hAnsi="Times New Roman" w:cs="Times New Roman"/>
                <w:color w:val="000000"/>
                <w:szCs w:val="21"/>
              </w:rPr>
            </w:pPr>
            <w:r>
              <w:rPr>
                <w:rFonts w:ascii="Times New Roman" w:hAnsi="Times New Roman" w:cs="Times New Roman"/>
                <w:color w:val="000000"/>
                <w:szCs w:val="21"/>
              </w:rPr>
              <w:t>24,</w:t>
            </w:r>
            <w:r w:rsidR="00DB5229">
              <w:rPr>
                <w:rFonts w:ascii="Times New Roman" w:hAnsi="Times New Roman" w:cs="Times New Roman"/>
                <w:color w:val="000000"/>
                <w:szCs w:val="21"/>
              </w:rPr>
              <w:t>000</w:t>
            </w:r>
            <w:r>
              <w:rPr>
                <w:rFonts w:ascii="Times New Roman" w:hAnsi="Times New Roman" w:cs="Times New Roman"/>
                <w:color w:val="000000"/>
                <w:szCs w:val="21"/>
              </w:rPr>
              <w:t xml:space="preserve">.00 </w:t>
            </w:r>
          </w:p>
        </w:tc>
      </w:tr>
      <w:tr w:rsidR="003C7172" w14:paraId="20409B68" w14:textId="77777777" w:rsidTr="00604C9C">
        <w:trPr>
          <w:trHeight w:val="397"/>
        </w:trPr>
        <w:tc>
          <w:tcPr>
            <w:tcW w:w="2643" w:type="pct"/>
            <w:gridSpan w:val="2"/>
            <w:noWrap/>
            <w:vAlign w:val="center"/>
          </w:tcPr>
          <w:p w14:paraId="7783EB3E" w14:textId="77777777" w:rsidR="003C7172" w:rsidRDefault="003C7172" w:rsidP="003C7172">
            <w:pPr>
              <w:widowControl/>
              <w:adjustRightInd w:val="0"/>
              <w:snapToGrid w:val="0"/>
              <w:jc w:val="center"/>
              <w:rPr>
                <w:rFonts w:ascii="Times New Roman" w:eastAsia="宋体" w:hAnsi="Times New Roman"/>
                <w:b/>
                <w:bCs/>
                <w:color w:val="000000"/>
                <w:kern w:val="0"/>
              </w:rPr>
            </w:pPr>
            <w:r>
              <w:rPr>
                <w:rFonts w:ascii="Times New Roman" w:eastAsia="宋体" w:hAnsi="Times New Roman"/>
                <w:b/>
                <w:bCs/>
                <w:color w:val="000000"/>
                <w:kern w:val="0"/>
              </w:rPr>
              <w:t>合计</w:t>
            </w:r>
          </w:p>
        </w:tc>
        <w:tc>
          <w:tcPr>
            <w:tcW w:w="1179" w:type="pct"/>
            <w:vAlign w:val="center"/>
          </w:tcPr>
          <w:p w14:paraId="1AE4A322" w14:textId="7B483EA7" w:rsidR="003C7172" w:rsidRDefault="00DB5229" w:rsidP="003C7172">
            <w:pPr>
              <w:widowControl/>
              <w:adjustRightInd w:val="0"/>
              <w:snapToGrid w:val="0"/>
              <w:jc w:val="right"/>
              <w:rPr>
                <w:rFonts w:ascii="Times New Roman" w:eastAsia="宋体" w:hAnsi="Times New Roman"/>
                <w:b/>
                <w:bCs/>
                <w:color w:val="000000"/>
                <w:kern w:val="0"/>
              </w:rPr>
            </w:pPr>
            <w:r w:rsidRPr="003C7172">
              <w:rPr>
                <w:rFonts w:ascii="Times New Roman" w:hAnsi="Times New Roman"/>
                <w:b/>
                <w:bCs/>
                <w:color w:val="000000"/>
              </w:rPr>
              <w:t>12</w:t>
            </w:r>
            <w:r>
              <w:rPr>
                <w:rFonts w:ascii="Times New Roman" w:hAnsi="Times New Roman"/>
                <w:b/>
                <w:bCs/>
                <w:color w:val="000000"/>
              </w:rPr>
              <w:t>1</w:t>
            </w:r>
            <w:r w:rsidR="003C7172" w:rsidRPr="003C7172">
              <w:rPr>
                <w:rFonts w:ascii="Times New Roman" w:hAnsi="Times New Roman"/>
                <w:b/>
                <w:bCs/>
                <w:color w:val="000000"/>
              </w:rPr>
              <w:t>,</w:t>
            </w:r>
            <w:r>
              <w:rPr>
                <w:rFonts w:ascii="Times New Roman" w:hAnsi="Times New Roman"/>
                <w:b/>
                <w:bCs/>
                <w:color w:val="000000"/>
              </w:rPr>
              <w:t>9</w:t>
            </w:r>
            <w:r w:rsidRPr="003C7172">
              <w:rPr>
                <w:rFonts w:ascii="Times New Roman" w:hAnsi="Times New Roman"/>
                <w:b/>
                <w:bCs/>
                <w:color w:val="000000"/>
              </w:rPr>
              <w:t>20</w:t>
            </w:r>
            <w:r w:rsidR="003C7172" w:rsidRPr="003C7172">
              <w:rPr>
                <w:rFonts w:ascii="Times New Roman" w:hAnsi="Times New Roman"/>
                <w:b/>
                <w:bCs/>
                <w:color w:val="000000"/>
              </w:rPr>
              <w:t>.00</w:t>
            </w:r>
          </w:p>
        </w:tc>
        <w:tc>
          <w:tcPr>
            <w:tcW w:w="1178" w:type="pct"/>
            <w:noWrap/>
            <w:vAlign w:val="center"/>
          </w:tcPr>
          <w:p w14:paraId="505321B2" w14:textId="1D987C8A" w:rsidR="003C7172" w:rsidRDefault="003C7172" w:rsidP="003C7172">
            <w:pPr>
              <w:widowControl/>
              <w:adjustRightInd w:val="0"/>
              <w:snapToGrid w:val="0"/>
              <w:jc w:val="right"/>
              <w:rPr>
                <w:rFonts w:ascii="Times New Roman" w:eastAsia="宋体" w:hAnsi="Times New Roman"/>
                <w:b/>
                <w:bCs/>
                <w:color w:val="000000"/>
                <w:kern w:val="0"/>
              </w:rPr>
            </w:pPr>
            <w:r>
              <w:rPr>
                <w:rFonts w:ascii="Times New Roman" w:hAnsi="Times New Roman"/>
                <w:b/>
                <w:bCs/>
                <w:color w:val="000000"/>
              </w:rPr>
              <w:t>117,</w:t>
            </w:r>
            <w:r w:rsidR="00DB5229">
              <w:rPr>
                <w:rFonts w:ascii="Times New Roman" w:hAnsi="Times New Roman"/>
                <w:b/>
                <w:bCs/>
                <w:color w:val="000000"/>
              </w:rPr>
              <w:t>200</w:t>
            </w:r>
            <w:r>
              <w:rPr>
                <w:rFonts w:ascii="Times New Roman" w:hAnsi="Times New Roman"/>
                <w:b/>
                <w:bCs/>
                <w:color w:val="000000"/>
              </w:rPr>
              <w:t>.00</w:t>
            </w:r>
          </w:p>
        </w:tc>
      </w:tr>
    </w:tbl>
    <w:bookmarkEnd w:id="3"/>
    <w:p w14:paraId="7C34CF40" w14:textId="358E615B" w:rsidR="00E059F4" w:rsidRPr="00E059F4" w:rsidRDefault="00E059F4" w:rsidP="00E059F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059F4">
        <w:rPr>
          <w:rFonts w:ascii="Times New Roman" w:eastAsia="宋体" w:hAnsi="Times New Roman" w:cs="Times New Roman" w:hint="eastAsia"/>
          <w:sz w:val="24"/>
          <w:szCs w:val="24"/>
        </w:rPr>
        <w:t>本次非公开发行股票实际募集资金（扣除发行费用后的净额）若不能满足上述全部项目资金需要，资金缺口由公司自筹解决。如本次募集资金到位时间与项目实施进度不一致，公司可根据实际情况以其他资金先行投入，募集资金到位后予以置换。在最终确定的本次募投项目（以有关主管部门备案文件为准）范围内，公司董事会可根据项目的实际需求，对上述项目的募集资金投入顺序和金额进行适当调整。</w:t>
      </w:r>
    </w:p>
    <w:bookmarkEnd w:id="1"/>
    <w:bookmarkEnd w:id="2"/>
    <w:p w14:paraId="720F40F3" w14:textId="315D8D09" w:rsidR="00C55285" w:rsidRPr="00C55285" w:rsidRDefault="00C55285" w:rsidP="001018B0">
      <w:pPr>
        <w:adjustRightInd w:val="0"/>
        <w:snapToGrid w:val="0"/>
        <w:spacing w:beforeLines="50" w:before="156" w:line="360" w:lineRule="auto"/>
        <w:ind w:firstLine="420"/>
        <w:outlineLvl w:val="0"/>
        <w:rPr>
          <w:rFonts w:ascii="Times New Roman" w:eastAsia="宋体" w:hAnsi="Times New Roman" w:cs="Times New Roman"/>
          <w:b/>
          <w:sz w:val="28"/>
          <w:szCs w:val="28"/>
        </w:rPr>
      </w:pPr>
      <w:r w:rsidRPr="00FF6A66">
        <w:rPr>
          <w:rFonts w:ascii="Times New Roman" w:eastAsia="宋体" w:hAnsi="Times New Roman" w:cs="Times New Roman" w:hint="eastAsia"/>
          <w:b/>
          <w:sz w:val="28"/>
          <w:szCs w:val="28"/>
        </w:rPr>
        <w:t>二、</w:t>
      </w:r>
      <w:bookmarkStart w:id="4" w:name="_Hlk118281165"/>
      <w:r w:rsidRPr="00C55285">
        <w:rPr>
          <w:rFonts w:ascii="Times New Roman" w:eastAsia="宋体" w:hAnsi="Times New Roman" w:cs="Times New Roman" w:hint="eastAsia"/>
          <w:b/>
          <w:sz w:val="28"/>
          <w:szCs w:val="28"/>
        </w:rPr>
        <w:t>本次募集资金投资项目的基本情况</w:t>
      </w:r>
      <w:bookmarkEnd w:id="4"/>
    </w:p>
    <w:p w14:paraId="7BDFF7E1" w14:textId="09E41FAC" w:rsidR="00C55285" w:rsidRPr="00FF6A66" w:rsidRDefault="00C55285" w:rsidP="00C55285">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bookmarkStart w:id="5" w:name="_Hlk117153210"/>
      <w:bookmarkStart w:id="6" w:name="_Hlk118281189"/>
      <w:r w:rsidRPr="00FF6A66">
        <w:rPr>
          <w:rFonts w:ascii="Times New Roman" w:eastAsia="宋体" w:hAnsi="Times New Roman" w:cs="Times New Roman" w:hint="eastAsia"/>
          <w:b/>
          <w:color w:val="000000"/>
          <w:sz w:val="24"/>
        </w:rPr>
        <w:t>（一）</w:t>
      </w:r>
      <w:r w:rsidRPr="00C55285">
        <w:rPr>
          <w:rFonts w:ascii="Times New Roman" w:eastAsia="宋体" w:hAnsi="Times New Roman" w:cs="Times New Roman" w:hint="eastAsia"/>
          <w:b/>
          <w:color w:val="000000"/>
          <w:sz w:val="24"/>
        </w:rPr>
        <w:t>氢能前沿科技产业发展项目</w:t>
      </w:r>
    </w:p>
    <w:p w14:paraId="5A357D21" w14:textId="78CC688F" w:rsidR="00C55285" w:rsidRDefault="00C55285" w:rsidP="00501E04">
      <w:pPr>
        <w:adjustRightInd w:val="0"/>
        <w:snapToGrid w:val="0"/>
        <w:spacing w:beforeLines="50" w:before="156" w:line="360" w:lineRule="auto"/>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1</w:t>
      </w:r>
      <w:r w:rsidRPr="00C55285">
        <w:rPr>
          <w:rFonts w:ascii="Times New Roman" w:eastAsia="宋体" w:hAnsi="Times New Roman" w:cs="Times New Roman"/>
          <w:b/>
          <w:bCs/>
          <w:sz w:val="24"/>
        </w:rPr>
        <w:t>、项目基本情况</w:t>
      </w:r>
    </w:p>
    <w:p w14:paraId="30883489" w14:textId="7DEE74F3" w:rsidR="00ED7216" w:rsidRDefault="00ED7216" w:rsidP="00C55285">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实施主体：</w:t>
      </w:r>
      <w:r w:rsidR="00C91D18">
        <w:rPr>
          <w:rFonts w:ascii="Times New Roman" w:eastAsia="宋体" w:hAnsi="Times New Roman" w:cs="Times New Roman" w:hint="eastAsia"/>
          <w:sz w:val="24"/>
          <w:szCs w:val="24"/>
        </w:rPr>
        <w:t>天海</w:t>
      </w:r>
      <w:r w:rsidR="00BD2786">
        <w:rPr>
          <w:rFonts w:ascii="Times New Roman" w:eastAsia="宋体" w:hAnsi="Times New Roman" w:cs="Times New Roman" w:hint="eastAsia"/>
          <w:sz w:val="24"/>
          <w:szCs w:val="24"/>
        </w:rPr>
        <w:t>氢能</w:t>
      </w:r>
    </w:p>
    <w:p w14:paraId="245C2066" w14:textId="0B8861DF" w:rsidR="00ED7216" w:rsidRPr="00ED7216" w:rsidRDefault="00ED7216" w:rsidP="00ED721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D7216">
        <w:rPr>
          <w:rFonts w:ascii="Times New Roman" w:eastAsia="宋体" w:hAnsi="Times New Roman" w:cs="Times New Roman" w:hint="eastAsia"/>
          <w:sz w:val="24"/>
          <w:szCs w:val="24"/>
        </w:rPr>
        <w:t>建设地点：北京市通州区漷县镇漷县南</w:t>
      </w:r>
      <w:r>
        <w:rPr>
          <w:rFonts w:ascii="Times New Roman" w:eastAsia="宋体" w:hAnsi="Times New Roman" w:cs="Times New Roman" w:hint="eastAsia"/>
          <w:sz w:val="24"/>
          <w:szCs w:val="24"/>
        </w:rPr>
        <w:t>四</w:t>
      </w:r>
      <w:r w:rsidRPr="00ED7216">
        <w:rPr>
          <w:rFonts w:ascii="Times New Roman" w:eastAsia="宋体" w:hAnsi="Times New Roman" w:cs="Times New Roman" w:hint="eastAsia"/>
          <w:sz w:val="24"/>
          <w:szCs w:val="24"/>
        </w:rPr>
        <w:t>街</w:t>
      </w:r>
      <w:r>
        <w:rPr>
          <w:rFonts w:ascii="Times New Roman" w:eastAsia="宋体" w:hAnsi="Times New Roman" w:cs="Times New Roman"/>
          <w:sz w:val="24"/>
          <w:szCs w:val="24"/>
        </w:rPr>
        <w:t>1</w:t>
      </w:r>
      <w:r w:rsidRPr="00ED7216">
        <w:rPr>
          <w:rFonts w:ascii="Times New Roman" w:eastAsia="宋体" w:hAnsi="Times New Roman" w:cs="Times New Roman"/>
          <w:sz w:val="24"/>
          <w:szCs w:val="24"/>
        </w:rPr>
        <w:t>号</w:t>
      </w:r>
    </w:p>
    <w:p w14:paraId="7D53BF12" w14:textId="7925EE36" w:rsidR="00ED7216" w:rsidRPr="00ED7216" w:rsidRDefault="00ED7216" w:rsidP="00ED721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D7216">
        <w:rPr>
          <w:rFonts w:ascii="Times New Roman" w:eastAsia="宋体" w:hAnsi="Times New Roman" w:cs="Times New Roman" w:hint="eastAsia"/>
          <w:sz w:val="24"/>
          <w:szCs w:val="24"/>
        </w:rPr>
        <w:t>建设期：</w:t>
      </w:r>
      <w:r w:rsidR="006C38DE">
        <w:rPr>
          <w:rFonts w:ascii="Times New Roman" w:eastAsia="宋体" w:hAnsi="Times New Roman" w:cs="Times New Roman"/>
          <w:sz w:val="24"/>
          <w:szCs w:val="24"/>
        </w:rPr>
        <w:t>27</w:t>
      </w:r>
      <w:r w:rsidR="006C38DE">
        <w:rPr>
          <w:rFonts w:ascii="Times New Roman" w:eastAsia="宋体" w:hAnsi="Times New Roman" w:cs="Times New Roman" w:hint="eastAsia"/>
          <w:sz w:val="24"/>
          <w:szCs w:val="24"/>
        </w:rPr>
        <w:t>个月</w:t>
      </w:r>
    </w:p>
    <w:p w14:paraId="540C8918" w14:textId="3965F12B" w:rsidR="00ED7216" w:rsidRDefault="00ED7216" w:rsidP="00ED721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D7216">
        <w:rPr>
          <w:rFonts w:ascii="Times New Roman" w:eastAsia="宋体" w:hAnsi="Times New Roman" w:cs="Times New Roman" w:hint="eastAsia"/>
          <w:sz w:val="24"/>
          <w:szCs w:val="24"/>
        </w:rPr>
        <w:t>项目概述：该项目总投资为</w:t>
      </w:r>
      <w:r w:rsidR="002B70AE">
        <w:rPr>
          <w:rFonts w:ascii="Times New Roman" w:eastAsia="宋体" w:hAnsi="Times New Roman" w:cs="Times New Roman" w:hint="eastAsia"/>
          <w:sz w:val="24"/>
          <w:szCs w:val="24"/>
        </w:rPr>
        <w:t>人民币</w:t>
      </w:r>
      <w:r w:rsidR="006C38DE">
        <w:rPr>
          <w:rFonts w:ascii="Times New Roman" w:eastAsia="宋体" w:hAnsi="Times New Roman" w:cs="Times New Roman"/>
          <w:sz w:val="24"/>
          <w:szCs w:val="24"/>
        </w:rPr>
        <w:t>40</w:t>
      </w:r>
      <w:r w:rsidRPr="00ED7216">
        <w:rPr>
          <w:rFonts w:ascii="Times New Roman" w:eastAsia="宋体" w:hAnsi="Times New Roman" w:cs="Times New Roman"/>
          <w:sz w:val="24"/>
          <w:szCs w:val="24"/>
        </w:rPr>
        <w:t>,</w:t>
      </w:r>
      <w:r w:rsidR="006C38DE">
        <w:rPr>
          <w:rFonts w:ascii="Times New Roman" w:eastAsia="宋体" w:hAnsi="Times New Roman" w:cs="Times New Roman"/>
          <w:sz w:val="24"/>
          <w:szCs w:val="24"/>
        </w:rPr>
        <w:t>92</w:t>
      </w:r>
      <w:r w:rsidRPr="00ED7216">
        <w:rPr>
          <w:rFonts w:ascii="Times New Roman" w:eastAsia="宋体" w:hAnsi="Times New Roman" w:cs="Times New Roman"/>
          <w:sz w:val="24"/>
          <w:szCs w:val="24"/>
        </w:rPr>
        <w:t>0.00</w:t>
      </w:r>
      <w:r w:rsidRPr="00ED7216">
        <w:rPr>
          <w:rFonts w:ascii="Times New Roman" w:eastAsia="宋体" w:hAnsi="Times New Roman" w:cs="Times New Roman"/>
          <w:sz w:val="24"/>
          <w:szCs w:val="24"/>
        </w:rPr>
        <w:t>万元</w:t>
      </w:r>
      <w:r w:rsidR="006C38DE">
        <w:rPr>
          <w:rFonts w:ascii="Times New Roman" w:eastAsia="宋体" w:hAnsi="Times New Roman" w:cs="Times New Roman" w:hint="eastAsia"/>
          <w:sz w:val="24"/>
          <w:szCs w:val="24"/>
        </w:rPr>
        <w:t>。项目包括</w:t>
      </w:r>
      <w:r w:rsidR="006C38DE" w:rsidRPr="006C38DE">
        <w:rPr>
          <w:rFonts w:ascii="Times New Roman" w:eastAsia="宋体" w:hAnsi="Times New Roman" w:cs="Times New Roman" w:hint="eastAsia"/>
          <w:sz w:val="24"/>
          <w:szCs w:val="24"/>
        </w:rPr>
        <w:t>Ⅲ</w:t>
      </w:r>
      <w:r w:rsidR="006C38DE">
        <w:rPr>
          <w:rFonts w:ascii="Times New Roman" w:eastAsia="宋体" w:hAnsi="Times New Roman" w:cs="Times New Roman" w:hint="eastAsia"/>
          <w:sz w:val="24"/>
          <w:szCs w:val="24"/>
        </w:rPr>
        <w:t>型瓶、</w:t>
      </w:r>
      <w:r w:rsidR="006C38DE" w:rsidRPr="006C38DE">
        <w:rPr>
          <w:rFonts w:ascii="Times New Roman" w:eastAsia="宋体" w:hAnsi="Times New Roman" w:cs="Times New Roman" w:hint="eastAsia"/>
          <w:sz w:val="24"/>
          <w:szCs w:val="24"/>
        </w:rPr>
        <w:t>Ⅳ</w:t>
      </w:r>
      <w:r w:rsidR="006C38DE">
        <w:rPr>
          <w:rFonts w:ascii="Times New Roman" w:eastAsia="宋体" w:hAnsi="Times New Roman" w:cs="Times New Roman" w:hint="eastAsia"/>
          <w:sz w:val="24"/>
          <w:szCs w:val="24"/>
        </w:rPr>
        <w:t>型</w:t>
      </w:r>
      <w:r w:rsidR="006C38DE">
        <w:rPr>
          <w:rFonts w:ascii="Times New Roman" w:eastAsia="宋体" w:hAnsi="Times New Roman" w:cs="Times New Roman" w:hint="eastAsia"/>
          <w:sz w:val="24"/>
          <w:szCs w:val="24"/>
        </w:rPr>
        <w:lastRenderedPageBreak/>
        <w:t>瓶及供氢系统产业化、氢能储运装备实验室建设和关键零部件研发中试线（氢阀门）三部分内容。</w:t>
      </w:r>
      <w:r w:rsidR="00930EA5">
        <w:rPr>
          <w:rFonts w:ascii="Times New Roman" w:eastAsia="宋体" w:hAnsi="Times New Roman" w:cs="Times New Roman" w:hint="eastAsia"/>
          <w:sz w:val="24"/>
          <w:szCs w:val="24"/>
        </w:rPr>
        <w:t>项目达产后</w:t>
      </w:r>
      <w:r w:rsidR="00930EA5" w:rsidRPr="00930EA5">
        <w:rPr>
          <w:rFonts w:ascii="Times New Roman" w:eastAsia="宋体" w:hAnsi="Times New Roman" w:cs="Times New Roman" w:hint="eastAsia"/>
          <w:sz w:val="24"/>
          <w:szCs w:val="24"/>
        </w:rPr>
        <w:t>将形成年产</w:t>
      </w:r>
      <w:r w:rsidR="00930EA5">
        <w:rPr>
          <w:rFonts w:ascii="Times New Roman" w:eastAsia="宋体" w:hAnsi="Times New Roman" w:cs="Times New Roman" w:hint="eastAsia"/>
          <w:sz w:val="24"/>
          <w:szCs w:val="24"/>
        </w:rPr>
        <w:t>各类</w:t>
      </w:r>
      <w:r w:rsidR="00930EA5" w:rsidRPr="006C38DE">
        <w:rPr>
          <w:rFonts w:ascii="Times New Roman" w:eastAsia="宋体" w:hAnsi="Times New Roman" w:cs="Times New Roman" w:hint="eastAsia"/>
          <w:sz w:val="24"/>
          <w:szCs w:val="24"/>
        </w:rPr>
        <w:t>Ⅲ</w:t>
      </w:r>
      <w:r w:rsidR="00930EA5">
        <w:rPr>
          <w:rFonts w:ascii="Times New Roman" w:eastAsia="宋体" w:hAnsi="Times New Roman" w:cs="Times New Roman" w:hint="eastAsia"/>
          <w:sz w:val="24"/>
          <w:szCs w:val="24"/>
        </w:rPr>
        <w:t>型瓶</w:t>
      </w:r>
      <w:r w:rsidR="00930EA5">
        <w:rPr>
          <w:rFonts w:ascii="Times New Roman" w:eastAsia="宋体" w:hAnsi="Times New Roman" w:cs="Times New Roman" w:hint="eastAsia"/>
          <w:sz w:val="24"/>
          <w:szCs w:val="24"/>
        </w:rPr>
        <w:t>8,</w:t>
      </w:r>
      <w:r w:rsidR="00930EA5">
        <w:rPr>
          <w:rFonts w:ascii="Times New Roman" w:eastAsia="宋体" w:hAnsi="Times New Roman" w:cs="Times New Roman"/>
          <w:sz w:val="24"/>
          <w:szCs w:val="24"/>
        </w:rPr>
        <w:t>000</w:t>
      </w:r>
      <w:r w:rsidR="00930EA5">
        <w:rPr>
          <w:rFonts w:ascii="Times New Roman" w:eastAsia="宋体" w:hAnsi="Times New Roman" w:cs="Times New Roman" w:hint="eastAsia"/>
          <w:sz w:val="24"/>
          <w:szCs w:val="24"/>
        </w:rPr>
        <w:t>只、</w:t>
      </w:r>
      <w:r w:rsidR="00930EA5" w:rsidRPr="006C38DE">
        <w:rPr>
          <w:rFonts w:ascii="Times New Roman" w:eastAsia="宋体" w:hAnsi="Times New Roman" w:cs="Times New Roman" w:hint="eastAsia"/>
          <w:sz w:val="24"/>
          <w:szCs w:val="24"/>
        </w:rPr>
        <w:t>Ⅳ</w:t>
      </w:r>
      <w:r w:rsidR="00930EA5">
        <w:rPr>
          <w:rFonts w:ascii="Times New Roman" w:eastAsia="宋体" w:hAnsi="Times New Roman" w:cs="Times New Roman" w:hint="eastAsia"/>
          <w:sz w:val="24"/>
          <w:szCs w:val="24"/>
        </w:rPr>
        <w:t>型瓶</w:t>
      </w:r>
      <w:r w:rsidR="00930EA5">
        <w:rPr>
          <w:rFonts w:ascii="Times New Roman" w:eastAsia="宋体" w:hAnsi="Times New Roman" w:cs="Times New Roman" w:hint="eastAsia"/>
          <w:sz w:val="24"/>
          <w:szCs w:val="24"/>
        </w:rPr>
        <w:t>4</w:t>
      </w:r>
      <w:r w:rsidR="00930EA5">
        <w:rPr>
          <w:rFonts w:ascii="Times New Roman" w:eastAsia="宋体" w:hAnsi="Times New Roman" w:cs="Times New Roman"/>
          <w:sz w:val="24"/>
          <w:szCs w:val="24"/>
        </w:rPr>
        <w:t>0</w:t>
      </w:r>
      <w:r w:rsidR="00930EA5">
        <w:rPr>
          <w:rFonts w:ascii="Times New Roman" w:eastAsia="宋体" w:hAnsi="Times New Roman" w:cs="Times New Roman" w:hint="eastAsia"/>
          <w:sz w:val="24"/>
          <w:szCs w:val="24"/>
        </w:rPr>
        <w:t>,</w:t>
      </w:r>
      <w:r w:rsidR="00930EA5">
        <w:rPr>
          <w:rFonts w:ascii="Times New Roman" w:eastAsia="宋体" w:hAnsi="Times New Roman" w:cs="Times New Roman"/>
          <w:sz w:val="24"/>
          <w:szCs w:val="24"/>
        </w:rPr>
        <w:t>000</w:t>
      </w:r>
      <w:r w:rsidR="00930EA5">
        <w:rPr>
          <w:rFonts w:ascii="Times New Roman" w:eastAsia="宋体" w:hAnsi="Times New Roman" w:cs="Times New Roman" w:hint="eastAsia"/>
          <w:sz w:val="24"/>
          <w:szCs w:val="24"/>
        </w:rPr>
        <w:t>只；完成氢能储运装备实验室建设，新增</w:t>
      </w:r>
      <w:r w:rsidR="00930EA5" w:rsidRPr="006C38DE">
        <w:rPr>
          <w:rFonts w:ascii="Times New Roman" w:eastAsia="宋体" w:hAnsi="Times New Roman" w:cs="Times New Roman" w:hint="eastAsia"/>
          <w:sz w:val="24"/>
          <w:szCs w:val="24"/>
        </w:rPr>
        <w:t>Ⅳ</w:t>
      </w:r>
      <w:r w:rsidR="00930EA5">
        <w:rPr>
          <w:rFonts w:ascii="Times New Roman" w:eastAsia="宋体" w:hAnsi="Times New Roman" w:cs="Times New Roman" w:hint="eastAsia"/>
          <w:sz w:val="24"/>
          <w:szCs w:val="24"/>
        </w:rPr>
        <w:t>型瓶内胆材料测试、储氢容器测试和车载供氢系统测试等相关氢能产品检测和实验能力；完成氢阀门典型产品试制，完成研发中试线建设。</w:t>
      </w:r>
    </w:p>
    <w:p w14:paraId="21A739D2" w14:textId="3C17C204" w:rsidR="00C55285" w:rsidRPr="00C55285" w:rsidRDefault="00C55285" w:rsidP="00501E04">
      <w:pPr>
        <w:adjustRightInd w:val="0"/>
        <w:snapToGrid w:val="0"/>
        <w:spacing w:beforeLines="50" w:before="156" w:line="360" w:lineRule="auto"/>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2</w:t>
      </w:r>
      <w:r w:rsidRPr="00C55285">
        <w:rPr>
          <w:rFonts w:ascii="Times New Roman" w:eastAsia="宋体" w:hAnsi="Times New Roman" w:cs="Times New Roman"/>
          <w:b/>
          <w:bCs/>
          <w:sz w:val="24"/>
        </w:rPr>
        <w:t>、</w:t>
      </w:r>
      <w:r w:rsidR="000631B9" w:rsidRPr="000631B9">
        <w:rPr>
          <w:rFonts w:ascii="Times New Roman" w:eastAsia="宋体" w:hAnsi="Times New Roman" w:cs="Times New Roman" w:hint="eastAsia"/>
          <w:b/>
          <w:bCs/>
          <w:sz w:val="24"/>
        </w:rPr>
        <w:t>氢能前沿科技产业发展项目的必要性和可行性分析</w:t>
      </w:r>
    </w:p>
    <w:p w14:paraId="63DA3455" w14:textId="7A1F456F" w:rsidR="000631B9" w:rsidRPr="001E1914" w:rsidRDefault="000631B9" w:rsidP="00FF6A66">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1E1914">
        <w:rPr>
          <w:rFonts w:ascii="Times New Roman" w:eastAsia="宋体" w:hAnsi="Times New Roman" w:cs="Times New Roman" w:hint="eastAsia"/>
          <w:b/>
          <w:bCs/>
          <w:sz w:val="24"/>
          <w:szCs w:val="24"/>
        </w:rPr>
        <w:t>（</w:t>
      </w:r>
      <w:r w:rsidRPr="001E1914">
        <w:rPr>
          <w:rFonts w:ascii="Times New Roman" w:eastAsia="宋体" w:hAnsi="Times New Roman" w:cs="Times New Roman" w:hint="eastAsia"/>
          <w:b/>
          <w:bCs/>
          <w:sz w:val="24"/>
          <w:szCs w:val="24"/>
        </w:rPr>
        <w:t>1</w:t>
      </w:r>
      <w:r w:rsidRPr="001E1914">
        <w:rPr>
          <w:rFonts w:ascii="Times New Roman" w:eastAsia="宋体" w:hAnsi="Times New Roman" w:cs="Times New Roman" w:hint="eastAsia"/>
          <w:b/>
          <w:bCs/>
          <w:sz w:val="24"/>
          <w:szCs w:val="24"/>
        </w:rPr>
        <w:t>）</w:t>
      </w:r>
      <w:bookmarkStart w:id="7" w:name="_Hlk118213399"/>
      <w:r w:rsidRPr="001E1914">
        <w:rPr>
          <w:rFonts w:ascii="Times New Roman" w:eastAsia="宋体" w:hAnsi="Times New Roman" w:cs="Times New Roman" w:hint="eastAsia"/>
          <w:b/>
          <w:bCs/>
          <w:sz w:val="24"/>
          <w:szCs w:val="24"/>
        </w:rPr>
        <w:t>氢能前沿科技产业发展项目</w:t>
      </w:r>
      <w:bookmarkEnd w:id="7"/>
      <w:r w:rsidRPr="001E1914">
        <w:rPr>
          <w:rFonts w:ascii="Times New Roman" w:eastAsia="宋体" w:hAnsi="Times New Roman" w:cs="Times New Roman" w:hint="eastAsia"/>
          <w:b/>
          <w:bCs/>
          <w:sz w:val="24"/>
          <w:szCs w:val="24"/>
        </w:rPr>
        <w:t>的必要性</w:t>
      </w:r>
    </w:p>
    <w:p w14:paraId="4F9A0657" w14:textId="3668A27B" w:rsidR="000631B9" w:rsidRDefault="000631B9" w:rsidP="00FF6A66">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1E1914" w:rsidRPr="001E1914">
        <w:rPr>
          <w:rFonts w:ascii="Times New Roman" w:eastAsia="宋体" w:hAnsi="Times New Roman" w:cs="Times New Roman" w:hint="eastAsia"/>
          <w:sz w:val="24"/>
          <w:szCs w:val="24"/>
        </w:rPr>
        <w:t>顺应政策变化，响应国家号召</w:t>
      </w:r>
    </w:p>
    <w:p w14:paraId="26ADA48F" w14:textId="56C10F4F" w:rsidR="00BD2786" w:rsidRPr="001E1914" w:rsidRDefault="00BD2786" w:rsidP="00974DAB">
      <w:pPr>
        <w:adjustRightInd w:val="0"/>
        <w:snapToGrid w:val="0"/>
        <w:spacing w:beforeLines="50" w:before="156" w:line="360" w:lineRule="auto"/>
        <w:ind w:firstLineChars="200" w:firstLine="480"/>
        <w:rPr>
          <w:rFonts w:ascii="Times New Roman" w:eastAsia="宋体" w:hAnsi="Times New Roman"/>
          <w:sz w:val="24"/>
          <w:szCs w:val="24"/>
        </w:rPr>
      </w:pPr>
      <w:r w:rsidRPr="00BD2786">
        <w:rPr>
          <w:rFonts w:ascii="Times New Roman" w:eastAsia="宋体" w:hAnsi="Times New Roman"/>
          <w:sz w:val="24"/>
          <w:szCs w:val="24"/>
        </w:rPr>
        <w:t>2020</w:t>
      </w:r>
      <w:r w:rsidRPr="00BD2786">
        <w:rPr>
          <w:rFonts w:ascii="Times New Roman" w:eastAsia="宋体" w:hAnsi="Times New Roman"/>
          <w:sz w:val="24"/>
          <w:szCs w:val="24"/>
        </w:rPr>
        <w:t>年</w:t>
      </w:r>
      <w:r w:rsidRPr="00BD2786">
        <w:rPr>
          <w:rFonts w:ascii="Times New Roman" w:eastAsia="宋体" w:hAnsi="Times New Roman"/>
          <w:sz w:val="24"/>
          <w:szCs w:val="24"/>
        </w:rPr>
        <w:t>9</w:t>
      </w:r>
      <w:r w:rsidRPr="00BD2786">
        <w:rPr>
          <w:rFonts w:ascii="Times New Roman" w:eastAsia="宋体" w:hAnsi="Times New Roman"/>
          <w:sz w:val="24"/>
          <w:szCs w:val="24"/>
        </w:rPr>
        <w:t>月，财政部、工信部、科技部、发改委、国家能源局五部门发布了《关于开展燃料电池汽车示范应用的通知》，提出建立燃料电池汽车示范应用城市群，强调</w:t>
      </w:r>
      <w:r w:rsidRPr="00BD2786">
        <w:rPr>
          <w:rFonts w:ascii="Times New Roman" w:eastAsia="宋体" w:hAnsi="Times New Roman"/>
          <w:sz w:val="24"/>
          <w:szCs w:val="24"/>
        </w:rPr>
        <w:t>“</w:t>
      </w:r>
      <w:r w:rsidRPr="00BD2786">
        <w:rPr>
          <w:rFonts w:ascii="Times New Roman" w:eastAsia="宋体" w:hAnsi="Times New Roman"/>
          <w:sz w:val="24"/>
          <w:szCs w:val="24"/>
        </w:rPr>
        <w:t>要为燃料电池汽车示范应用提供经济、安全的氢源保障，探索发展绿氢，有效降低车用氢成本</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2020</w:t>
      </w:r>
      <w:r w:rsidRPr="00BD2786">
        <w:rPr>
          <w:rFonts w:ascii="Times New Roman" w:eastAsia="宋体" w:hAnsi="Times New Roman"/>
          <w:sz w:val="24"/>
          <w:szCs w:val="24"/>
        </w:rPr>
        <w:t>年</w:t>
      </w:r>
      <w:r w:rsidRPr="00BD2786">
        <w:rPr>
          <w:rFonts w:ascii="Times New Roman" w:eastAsia="宋体" w:hAnsi="Times New Roman"/>
          <w:sz w:val="24"/>
          <w:szCs w:val="24"/>
        </w:rPr>
        <w:t>11</w:t>
      </w:r>
      <w:r w:rsidRPr="00BD2786">
        <w:rPr>
          <w:rFonts w:ascii="Times New Roman" w:eastAsia="宋体" w:hAnsi="Times New Roman"/>
          <w:sz w:val="24"/>
          <w:szCs w:val="24"/>
        </w:rPr>
        <w:t>月，国务院办公厅印发《新能源汽车产业发展规划（</w:t>
      </w:r>
      <w:r w:rsidRPr="00BD2786">
        <w:rPr>
          <w:rFonts w:ascii="Times New Roman" w:eastAsia="宋体" w:hAnsi="Times New Roman"/>
          <w:sz w:val="24"/>
          <w:szCs w:val="24"/>
        </w:rPr>
        <w:t>2021-2035</w:t>
      </w:r>
      <w:r w:rsidRPr="00BD2786">
        <w:rPr>
          <w:rFonts w:ascii="Times New Roman" w:eastAsia="宋体" w:hAnsi="Times New Roman"/>
          <w:sz w:val="24"/>
          <w:szCs w:val="24"/>
        </w:rPr>
        <w:t>年）》，提出</w:t>
      </w:r>
      <w:r w:rsidRPr="00BD2786">
        <w:rPr>
          <w:rFonts w:ascii="Times New Roman" w:eastAsia="宋体" w:hAnsi="Times New Roman"/>
          <w:sz w:val="24"/>
          <w:szCs w:val="24"/>
        </w:rPr>
        <w:t>“</w:t>
      </w:r>
      <w:r w:rsidRPr="00BD2786">
        <w:rPr>
          <w:rFonts w:ascii="Times New Roman" w:eastAsia="宋体" w:hAnsi="Times New Roman"/>
          <w:sz w:val="24"/>
          <w:szCs w:val="24"/>
        </w:rPr>
        <w:t>提高氢燃料制储运经济性。推进加快氢基础设施建设</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2022</w:t>
      </w:r>
      <w:r w:rsidRPr="00BD2786">
        <w:rPr>
          <w:rFonts w:ascii="Times New Roman" w:eastAsia="宋体" w:hAnsi="Times New Roman"/>
          <w:sz w:val="24"/>
          <w:szCs w:val="24"/>
        </w:rPr>
        <w:t>年</w:t>
      </w:r>
      <w:r w:rsidRPr="00BD2786">
        <w:rPr>
          <w:rFonts w:ascii="Times New Roman" w:eastAsia="宋体" w:hAnsi="Times New Roman"/>
          <w:sz w:val="24"/>
          <w:szCs w:val="24"/>
        </w:rPr>
        <w:t>3</w:t>
      </w:r>
      <w:r w:rsidRPr="00BD2786">
        <w:rPr>
          <w:rFonts w:ascii="Times New Roman" w:eastAsia="宋体" w:hAnsi="Times New Roman"/>
          <w:sz w:val="24"/>
          <w:szCs w:val="24"/>
        </w:rPr>
        <w:t>月，国家发展和改革委员会、国家能源局发布《氢能产业发展中长期规划（</w:t>
      </w:r>
      <w:r w:rsidRPr="00BD2786">
        <w:rPr>
          <w:rFonts w:ascii="Times New Roman" w:eastAsia="宋体" w:hAnsi="Times New Roman"/>
          <w:sz w:val="24"/>
          <w:szCs w:val="24"/>
        </w:rPr>
        <w:t>2021-2035</w:t>
      </w:r>
      <w:r w:rsidRPr="00BD2786">
        <w:rPr>
          <w:rFonts w:ascii="Times New Roman" w:eastAsia="宋体" w:hAnsi="Times New Roman"/>
          <w:sz w:val="24"/>
          <w:szCs w:val="24"/>
        </w:rPr>
        <w:t>年）》，到</w:t>
      </w:r>
      <w:r w:rsidRPr="00BD2786">
        <w:rPr>
          <w:rFonts w:ascii="Times New Roman" w:eastAsia="宋体" w:hAnsi="Times New Roman"/>
          <w:sz w:val="24"/>
          <w:szCs w:val="24"/>
        </w:rPr>
        <w:t>2025</w:t>
      </w:r>
      <w:r w:rsidRPr="00BD2786">
        <w:rPr>
          <w:rFonts w:ascii="Times New Roman" w:eastAsia="宋体" w:hAnsi="Times New Roman"/>
          <w:sz w:val="24"/>
          <w:szCs w:val="24"/>
        </w:rPr>
        <w:t>年，初步建立以工业</w:t>
      </w:r>
      <w:r w:rsidRPr="00BD2786">
        <w:rPr>
          <w:rFonts w:ascii="Times New Roman" w:eastAsia="宋体" w:hAnsi="Times New Roman" w:hint="eastAsia"/>
          <w:sz w:val="24"/>
          <w:szCs w:val="24"/>
        </w:rPr>
        <w:t>副产氢和可再生能源制氢就近利用为主的氢能供应体系，促进氢能产业规范、有序、高质量发展。</w:t>
      </w:r>
    </w:p>
    <w:p w14:paraId="6FEB9ECD" w14:textId="14502E40" w:rsidR="001E1914" w:rsidRDefault="001E1914" w:rsidP="001E191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1E1914">
        <w:rPr>
          <w:rFonts w:ascii="Times New Roman" w:eastAsia="宋体" w:hAnsi="Times New Roman" w:cs="Times New Roman" w:hint="eastAsia"/>
          <w:sz w:val="24"/>
          <w:szCs w:val="24"/>
        </w:rPr>
        <w:t>公司实施氢能前沿科技产业发展项目是响应行业政策，促进就业发展的必然选择。</w:t>
      </w:r>
    </w:p>
    <w:p w14:paraId="4335F575" w14:textId="7742CCCE" w:rsidR="001E1914" w:rsidRPr="001E1914" w:rsidRDefault="001E1914" w:rsidP="001E1914">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1E1914">
        <w:rPr>
          <w:rFonts w:ascii="Times New Roman" w:eastAsia="宋体" w:hAnsi="Times New Roman" w:cs="Times New Roman" w:hint="eastAsia"/>
          <w:sz w:val="24"/>
          <w:szCs w:val="24"/>
        </w:rPr>
        <w:t>提升公司综合竞争实力</w:t>
      </w:r>
    </w:p>
    <w:p w14:paraId="7DFEA000" w14:textId="47753778" w:rsidR="00974DAB" w:rsidRPr="001E1914"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1E1914">
        <w:rPr>
          <w:rFonts w:ascii="Times New Roman" w:eastAsia="宋体" w:hAnsi="Times New Roman" w:hint="eastAsia"/>
          <w:sz w:val="24"/>
          <w:szCs w:val="24"/>
        </w:rPr>
        <w:t>氢能前沿科技产业发展项目建成投产后，将</w:t>
      </w:r>
      <w:r>
        <w:rPr>
          <w:rFonts w:ascii="Times New Roman" w:eastAsia="宋体" w:hAnsi="Times New Roman" w:hint="eastAsia"/>
          <w:sz w:val="24"/>
          <w:szCs w:val="24"/>
        </w:rPr>
        <w:t>提高公司产能规模，同时将助力公司拓展氢能产业链，完成公司在氢燃料电池汽车供氢系统中的产业布局，提高企业系统解决方案的能力，</w:t>
      </w:r>
      <w:r w:rsidRPr="001E1914">
        <w:rPr>
          <w:rFonts w:ascii="Times New Roman" w:eastAsia="宋体" w:hAnsi="Times New Roman" w:hint="eastAsia"/>
          <w:sz w:val="24"/>
          <w:szCs w:val="24"/>
        </w:rPr>
        <w:t>提升公司竞争力和持续发展能力。</w:t>
      </w:r>
    </w:p>
    <w:p w14:paraId="5B865A79" w14:textId="64E0B790" w:rsidR="001E1914" w:rsidRPr="001E1914" w:rsidRDefault="001E1914" w:rsidP="001E191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1E1914">
        <w:rPr>
          <w:rFonts w:ascii="Times New Roman" w:eastAsia="宋体" w:hAnsi="Times New Roman" w:cs="Times New Roman"/>
          <w:sz w:val="24"/>
          <w:szCs w:val="24"/>
        </w:rPr>
        <w:t>3</w:t>
      </w:r>
      <w:r w:rsidRPr="001E1914">
        <w:rPr>
          <w:rFonts w:ascii="Times New Roman" w:eastAsia="宋体" w:hAnsi="Times New Roman" w:cs="Times New Roman"/>
          <w:sz w:val="24"/>
          <w:szCs w:val="24"/>
        </w:rPr>
        <w:t>）提升公司盈利能力</w:t>
      </w:r>
    </w:p>
    <w:p w14:paraId="08535870" w14:textId="77777777" w:rsidR="00974DAB" w:rsidRPr="001E1914"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1E1914">
        <w:rPr>
          <w:rFonts w:ascii="Times New Roman" w:eastAsia="宋体" w:hAnsi="Times New Roman" w:hint="eastAsia"/>
          <w:sz w:val="24"/>
          <w:szCs w:val="24"/>
        </w:rPr>
        <w:t>本次募集资金投资项目符合国家相关的产业政策以及未来公司整体战略发展方向，有利于提升公司综合实力，对公司的发展战略具有积极作用。本次项目具有良好的市场发展前景和经济效益，</w:t>
      </w:r>
      <w:r w:rsidRPr="001E1914">
        <w:rPr>
          <w:rFonts w:ascii="Times New Roman" w:eastAsia="宋体" w:hAnsi="Times New Roman"/>
          <w:sz w:val="24"/>
          <w:szCs w:val="24"/>
        </w:rPr>
        <w:t>能提升公司盈利水平，并进一步增强公司</w:t>
      </w:r>
      <w:r w:rsidRPr="001E1914">
        <w:rPr>
          <w:rFonts w:ascii="Times New Roman" w:eastAsia="宋体" w:hAnsi="Times New Roman"/>
          <w:sz w:val="24"/>
          <w:szCs w:val="24"/>
        </w:rPr>
        <w:lastRenderedPageBreak/>
        <w:t>的核心竞争力和抵御风险的能力，实现公司的长期可持续发展，维护股东的长远利益。</w:t>
      </w:r>
    </w:p>
    <w:p w14:paraId="3B72D248" w14:textId="2D804594" w:rsidR="00D95080" w:rsidRPr="001E1914" w:rsidRDefault="00D95080" w:rsidP="00D95080">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1E1914">
        <w:rPr>
          <w:rFonts w:ascii="Times New Roman" w:eastAsia="宋体" w:hAnsi="Times New Roman" w:cs="Times New Roman" w:hint="eastAsia"/>
          <w:b/>
          <w:bCs/>
          <w:sz w:val="24"/>
          <w:szCs w:val="24"/>
        </w:rPr>
        <w:t>（</w:t>
      </w:r>
      <w:r w:rsidRPr="001E1914">
        <w:rPr>
          <w:rFonts w:ascii="Times New Roman" w:eastAsia="宋体" w:hAnsi="Times New Roman" w:cs="Times New Roman"/>
          <w:b/>
          <w:bCs/>
          <w:sz w:val="24"/>
          <w:szCs w:val="24"/>
        </w:rPr>
        <w:t>2</w:t>
      </w:r>
      <w:r w:rsidRPr="001E1914">
        <w:rPr>
          <w:rFonts w:ascii="Times New Roman" w:eastAsia="宋体" w:hAnsi="Times New Roman" w:cs="Times New Roman" w:hint="eastAsia"/>
          <w:b/>
          <w:bCs/>
          <w:sz w:val="24"/>
          <w:szCs w:val="24"/>
        </w:rPr>
        <w:t>）氢能前沿科技产业发展项目的可行性</w:t>
      </w:r>
    </w:p>
    <w:p w14:paraId="3FB976CE" w14:textId="162BC811" w:rsidR="000631B9" w:rsidRDefault="000631B9" w:rsidP="000631B9">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1E1914" w:rsidRPr="001E1914">
        <w:rPr>
          <w:rFonts w:ascii="Times New Roman" w:eastAsia="宋体" w:hAnsi="Times New Roman" w:cs="Times New Roman" w:hint="eastAsia"/>
          <w:sz w:val="24"/>
          <w:szCs w:val="24"/>
        </w:rPr>
        <w:t>国家产业政策支持</w:t>
      </w:r>
    </w:p>
    <w:p w14:paraId="7F1ABC5F" w14:textId="76DDD467" w:rsidR="000631B9" w:rsidRDefault="000631B9" w:rsidP="00FF6A66">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在“碳达峰、碳中和”目标指引下，国家对氢能行业的重视不断提高，技术创新成效显著，基础设施建设初具规模，政策及标准和法规体系逐步完成。</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年提出的《关于加快建立绿色生产和消费法规政策体系的意见》以及《“十四五”规划和</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035</w:t>
      </w:r>
      <w:r>
        <w:rPr>
          <w:rFonts w:ascii="Times New Roman" w:eastAsia="宋体" w:hAnsi="Times New Roman" w:cs="Times New Roman" w:hint="eastAsia"/>
          <w:sz w:val="24"/>
          <w:szCs w:val="24"/>
        </w:rPr>
        <w:t>年远景目标纲要》对氢能行业的发展起到了促进作用。</w:t>
      </w:r>
      <w:r w:rsidR="00D95080">
        <w:rPr>
          <w:rFonts w:ascii="Times New Roman" w:eastAsia="宋体" w:hAnsi="Times New Roman" w:cs="Times New Roman" w:hint="eastAsia"/>
          <w:sz w:val="24"/>
          <w:szCs w:val="24"/>
        </w:rPr>
        <w:t>2</w:t>
      </w:r>
      <w:r w:rsidR="00D95080">
        <w:rPr>
          <w:rFonts w:ascii="Times New Roman" w:eastAsia="宋体" w:hAnsi="Times New Roman" w:cs="Times New Roman"/>
          <w:sz w:val="24"/>
          <w:szCs w:val="24"/>
        </w:rPr>
        <w:t>021</w:t>
      </w:r>
      <w:r w:rsidR="00D95080">
        <w:rPr>
          <w:rFonts w:ascii="Times New Roman" w:eastAsia="宋体" w:hAnsi="Times New Roman" w:cs="Times New Roman" w:hint="eastAsia"/>
          <w:sz w:val="24"/>
          <w:szCs w:val="24"/>
        </w:rPr>
        <w:t>年</w:t>
      </w:r>
      <w:r w:rsidR="00D95080">
        <w:rPr>
          <w:rFonts w:ascii="Times New Roman" w:eastAsia="宋体" w:hAnsi="Times New Roman" w:cs="Times New Roman" w:hint="eastAsia"/>
          <w:sz w:val="24"/>
          <w:szCs w:val="24"/>
        </w:rPr>
        <w:t>5</w:t>
      </w:r>
      <w:r w:rsidR="00D95080">
        <w:rPr>
          <w:rFonts w:ascii="Times New Roman" w:eastAsia="宋体" w:hAnsi="Times New Roman" w:cs="Times New Roman" w:hint="eastAsia"/>
          <w:sz w:val="24"/>
          <w:szCs w:val="24"/>
        </w:rPr>
        <w:t>月，北京市</w:t>
      </w:r>
      <w:r w:rsidR="00BD2786" w:rsidRPr="00BD2786">
        <w:rPr>
          <w:rFonts w:ascii="Times New Roman" w:eastAsia="宋体" w:hAnsi="Times New Roman" w:cs="Times New Roman" w:hint="eastAsia"/>
          <w:sz w:val="24"/>
          <w:szCs w:val="24"/>
        </w:rPr>
        <w:t>经济和信息化局</w:t>
      </w:r>
      <w:r w:rsidR="00D95080">
        <w:rPr>
          <w:rFonts w:ascii="Times New Roman" w:eastAsia="宋体" w:hAnsi="Times New Roman" w:cs="Times New Roman" w:hint="eastAsia"/>
          <w:sz w:val="24"/>
          <w:szCs w:val="24"/>
        </w:rPr>
        <w:t>发布了《北京市氢能产业发展实施方案（</w:t>
      </w:r>
      <w:r w:rsidR="00D95080">
        <w:rPr>
          <w:rFonts w:ascii="Times New Roman" w:eastAsia="宋体" w:hAnsi="Times New Roman" w:cs="Times New Roman" w:hint="eastAsia"/>
          <w:sz w:val="24"/>
          <w:szCs w:val="24"/>
        </w:rPr>
        <w:t>2</w:t>
      </w:r>
      <w:r w:rsidR="00D95080">
        <w:rPr>
          <w:rFonts w:ascii="Times New Roman" w:eastAsia="宋体" w:hAnsi="Times New Roman" w:cs="Times New Roman"/>
          <w:sz w:val="24"/>
          <w:szCs w:val="24"/>
        </w:rPr>
        <w:t>021</w:t>
      </w:r>
      <w:r w:rsidR="00D95080">
        <w:rPr>
          <w:rFonts w:ascii="Times New Roman" w:eastAsia="宋体" w:hAnsi="Times New Roman" w:cs="Times New Roman" w:hint="eastAsia"/>
          <w:sz w:val="24"/>
          <w:szCs w:val="24"/>
        </w:rPr>
        <w:t>-</w:t>
      </w:r>
      <w:r w:rsidR="00D95080">
        <w:rPr>
          <w:rFonts w:ascii="Times New Roman" w:eastAsia="宋体" w:hAnsi="Times New Roman" w:cs="Times New Roman"/>
          <w:sz w:val="24"/>
          <w:szCs w:val="24"/>
        </w:rPr>
        <w:t>2025</w:t>
      </w:r>
      <w:r w:rsidR="00D95080">
        <w:rPr>
          <w:rFonts w:ascii="Times New Roman" w:eastAsia="宋体" w:hAnsi="Times New Roman" w:cs="Times New Roman" w:hint="eastAsia"/>
          <w:sz w:val="24"/>
          <w:szCs w:val="24"/>
        </w:rPr>
        <w:t>年）》，有利于加快北京市氢能产业发展布局。综上，</w:t>
      </w:r>
      <w:r w:rsidR="001E1914" w:rsidRPr="001E1914">
        <w:rPr>
          <w:rFonts w:ascii="Times New Roman" w:eastAsia="宋体" w:hAnsi="Times New Roman" w:cs="Times New Roman"/>
          <w:sz w:val="24"/>
          <w:szCs w:val="24"/>
        </w:rPr>
        <w:t>产业政策支持是本次募投项目能够顺利实施的基础。</w:t>
      </w:r>
    </w:p>
    <w:p w14:paraId="4C1D1C1F" w14:textId="2C5D9B1F" w:rsidR="001E1914" w:rsidRPr="001E1914" w:rsidRDefault="001E1914" w:rsidP="001E191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1E1914">
        <w:rPr>
          <w:rFonts w:ascii="Times New Roman" w:eastAsia="宋体" w:hAnsi="Times New Roman" w:cs="Times New Roman"/>
          <w:sz w:val="24"/>
          <w:szCs w:val="24"/>
        </w:rPr>
        <w:t>2</w:t>
      </w:r>
      <w:r w:rsidRPr="001E1914">
        <w:rPr>
          <w:rFonts w:ascii="Times New Roman" w:eastAsia="宋体" w:hAnsi="Times New Roman" w:cs="Times New Roman"/>
          <w:sz w:val="24"/>
          <w:szCs w:val="24"/>
        </w:rPr>
        <w:t>）市场空间广阔</w:t>
      </w:r>
    </w:p>
    <w:p w14:paraId="6B44967A" w14:textId="3908CA6D" w:rsidR="005822C2" w:rsidRDefault="005822C2" w:rsidP="005822C2">
      <w:pPr>
        <w:adjustRightInd w:val="0"/>
        <w:snapToGrid w:val="0"/>
        <w:spacing w:beforeLines="50" w:before="156" w:line="360" w:lineRule="auto"/>
        <w:ind w:firstLineChars="200" w:firstLine="480"/>
        <w:rPr>
          <w:rFonts w:ascii="Times New Roman" w:eastAsia="宋体" w:hAnsi="Times New Roman"/>
          <w:sz w:val="24"/>
          <w:szCs w:val="24"/>
        </w:rPr>
      </w:pPr>
      <w:r w:rsidRPr="00F47DF2">
        <w:rPr>
          <w:rFonts w:ascii="Times New Roman" w:eastAsia="宋体" w:hAnsi="Times New Roman"/>
          <w:sz w:val="24"/>
          <w:szCs w:val="24"/>
        </w:rPr>
        <w:t>自</w:t>
      </w:r>
      <w:r w:rsidRPr="00F47DF2">
        <w:rPr>
          <w:rFonts w:ascii="Times New Roman" w:eastAsia="宋体" w:hAnsi="Times New Roman"/>
          <w:sz w:val="24"/>
          <w:szCs w:val="24"/>
        </w:rPr>
        <w:t>2020</w:t>
      </w:r>
      <w:r w:rsidRPr="00F47DF2">
        <w:rPr>
          <w:rFonts w:ascii="Times New Roman" w:eastAsia="宋体" w:hAnsi="Times New Roman"/>
          <w:sz w:val="24"/>
          <w:szCs w:val="24"/>
        </w:rPr>
        <w:t>年</w:t>
      </w:r>
      <w:r>
        <w:rPr>
          <w:rFonts w:ascii="Times New Roman" w:eastAsia="宋体" w:hAnsi="Times New Roman" w:hint="eastAsia"/>
          <w:sz w:val="24"/>
          <w:szCs w:val="24"/>
        </w:rPr>
        <w:t>“双碳”目标提出后，在国家大力推行氢能发展的大环境下，我国氢能产业发展步入快车道</w:t>
      </w:r>
      <w:r w:rsidRPr="00F47DF2">
        <w:rPr>
          <w:rFonts w:ascii="Times New Roman" w:eastAsia="宋体" w:hAnsi="Times New Roman" w:hint="eastAsia"/>
          <w:sz w:val="24"/>
          <w:szCs w:val="24"/>
        </w:rPr>
        <w:t>。</w:t>
      </w:r>
      <w:r w:rsidRPr="00F47DF2">
        <w:rPr>
          <w:rFonts w:ascii="Times New Roman" w:eastAsia="宋体" w:hAnsi="Times New Roman"/>
          <w:sz w:val="24"/>
          <w:szCs w:val="24"/>
        </w:rPr>
        <w:t>2021</w:t>
      </w:r>
      <w:r w:rsidRPr="00F47DF2">
        <w:rPr>
          <w:rFonts w:ascii="Times New Roman" w:eastAsia="宋体" w:hAnsi="Times New Roman"/>
          <w:sz w:val="24"/>
          <w:szCs w:val="24"/>
        </w:rPr>
        <w:t>年中国年制氢产量约</w:t>
      </w:r>
      <w:r w:rsidRPr="00F47DF2">
        <w:rPr>
          <w:rFonts w:ascii="Times New Roman" w:eastAsia="宋体" w:hAnsi="Times New Roman"/>
          <w:sz w:val="24"/>
          <w:szCs w:val="24"/>
        </w:rPr>
        <w:t>3,300</w:t>
      </w:r>
      <w:r w:rsidRPr="00F47DF2">
        <w:rPr>
          <w:rFonts w:ascii="Times New Roman" w:eastAsia="宋体" w:hAnsi="Times New Roman"/>
          <w:sz w:val="24"/>
          <w:szCs w:val="24"/>
        </w:rPr>
        <w:t>万吨</w:t>
      </w:r>
      <w:r>
        <w:rPr>
          <w:rFonts w:ascii="Times New Roman" w:eastAsia="宋体" w:hAnsi="Times New Roman" w:hint="eastAsia"/>
          <w:sz w:val="24"/>
          <w:szCs w:val="24"/>
        </w:rPr>
        <w:t>，</w:t>
      </w:r>
      <w:r w:rsidRPr="00F47DF2">
        <w:rPr>
          <w:rFonts w:ascii="Times New Roman" w:eastAsia="宋体" w:hAnsi="Times New Roman"/>
          <w:sz w:val="24"/>
          <w:szCs w:val="24"/>
        </w:rPr>
        <w:t>同比增长</w:t>
      </w:r>
      <w:r w:rsidRPr="00F47DF2">
        <w:rPr>
          <w:rFonts w:ascii="Times New Roman" w:eastAsia="宋体" w:hAnsi="Times New Roman"/>
          <w:sz w:val="24"/>
          <w:szCs w:val="24"/>
        </w:rPr>
        <w:t>32%</w:t>
      </w:r>
      <w:r>
        <w:rPr>
          <w:rFonts w:ascii="Times New Roman" w:eastAsia="宋体" w:hAnsi="Times New Roman" w:hint="eastAsia"/>
          <w:sz w:val="24"/>
          <w:szCs w:val="24"/>
        </w:rPr>
        <w:t>，</w:t>
      </w:r>
      <w:r w:rsidRPr="00F47DF2">
        <w:rPr>
          <w:rFonts w:ascii="Times New Roman" w:eastAsia="宋体" w:hAnsi="Times New Roman"/>
          <w:sz w:val="24"/>
          <w:szCs w:val="24"/>
        </w:rPr>
        <w:t>成为目前世界上最大的制氢国。中国氢能产业联盟预计到</w:t>
      </w:r>
      <w:r w:rsidRPr="00F47DF2">
        <w:rPr>
          <w:rFonts w:ascii="Times New Roman" w:eastAsia="宋体" w:hAnsi="Times New Roman"/>
          <w:sz w:val="24"/>
          <w:szCs w:val="24"/>
        </w:rPr>
        <w:t>2030</w:t>
      </w:r>
      <w:r w:rsidRPr="00F47DF2">
        <w:rPr>
          <w:rFonts w:ascii="Times New Roman" w:eastAsia="宋体" w:hAnsi="Times New Roman"/>
          <w:sz w:val="24"/>
          <w:szCs w:val="24"/>
        </w:rPr>
        <w:t>年碳达峰期间</w:t>
      </w:r>
      <w:r w:rsidR="002B70AE">
        <w:rPr>
          <w:rFonts w:ascii="Times New Roman" w:eastAsia="宋体" w:hAnsi="Times New Roman" w:hint="eastAsia"/>
          <w:sz w:val="24"/>
        </w:rPr>
        <w:t>，</w:t>
      </w:r>
      <w:r w:rsidR="002B70AE" w:rsidRPr="004F7C69">
        <w:rPr>
          <w:rFonts w:ascii="Times New Roman" w:eastAsia="宋体" w:hAnsi="Times New Roman"/>
          <w:sz w:val="24"/>
        </w:rPr>
        <w:t>我国氢气的年需求量将达到约</w:t>
      </w:r>
      <w:r w:rsidR="002B70AE" w:rsidRPr="004F7C69">
        <w:rPr>
          <w:rFonts w:ascii="Times New Roman" w:eastAsia="宋体" w:hAnsi="Times New Roman"/>
          <w:sz w:val="24"/>
        </w:rPr>
        <w:t>4,000</w:t>
      </w:r>
      <w:r w:rsidR="002B70AE" w:rsidRPr="004F7C69">
        <w:rPr>
          <w:rFonts w:ascii="Times New Roman" w:eastAsia="宋体" w:hAnsi="Times New Roman"/>
          <w:sz w:val="24"/>
        </w:rPr>
        <w:t>万吨</w:t>
      </w:r>
      <w:r w:rsidR="002B70AE">
        <w:rPr>
          <w:rFonts w:ascii="Times New Roman" w:eastAsia="宋体" w:hAnsi="Times New Roman" w:hint="eastAsia"/>
          <w:sz w:val="24"/>
        </w:rPr>
        <w:t>，</w:t>
      </w:r>
      <w:r w:rsidR="002B70AE" w:rsidRPr="004F7C69">
        <w:rPr>
          <w:rFonts w:ascii="Times New Roman" w:eastAsia="宋体" w:hAnsi="Times New Roman"/>
          <w:sz w:val="24"/>
        </w:rPr>
        <w:t>在终端能源消费中占比约为</w:t>
      </w:r>
      <w:r w:rsidR="002B70AE" w:rsidRPr="004F7C69">
        <w:rPr>
          <w:rFonts w:ascii="Times New Roman" w:eastAsia="宋体" w:hAnsi="Times New Roman"/>
          <w:sz w:val="24"/>
        </w:rPr>
        <w:t>5%</w:t>
      </w:r>
      <w:r w:rsidR="002B70AE">
        <w:rPr>
          <w:rFonts w:ascii="Times New Roman" w:eastAsia="宋体" w:hAnsi="Times New Roman" w:hint="eastAsia"/>
          <w:sz w:val="24"/>
        </w:rPr>
        <w:t>；</w:t>
      </w:r>
      <w:r w:rsidR="002B70AE" w:rsidRPr="004F7C69">
        <w:rPr>
          <w:rFonts w:ascii="Times New Roman" w:eastAsia="宋体" w:hAnsi="Times New Roman"/>
          <w:sz w:val="24"/>
        </w:rPr>
        <w:t>到</w:t>
      </w:r>
      <w:r w:rsidR="002B70AE" w:rsidRPr="004F7C69">
        <w:rPr>
          <w:rFonts w:ascii="Times New Roman" w:eastAsia="宋体" w:hAnsi="Times New Roman"/>
          <w:sz w:val="24"/>
        </w:rPr>
        <w:t>2060</w:t>
      </w:r>
      <w:r w:rsidR="002B70AE" w:rsidRPr="004F7C69">
        <w:rPr>
          <w:rFonts w:ascii="Times New Roman" w:eastAsia="宋体" w:hAnsi="Times New Roman"/>
          <w:sz w:val="24"/>
        </w:rPr>
        <w:t>年碳中和的情境下</w:t>
      </w:r>
      <w:r w:rsidR="002B70AE">
        <w:rPr>
          <w:rFonts w:ascii="Times New Roman" w:eastAsia="宋体" w:hAnsi="Times New Roman" w:hint="eastAsia"/>
          <w:sz w:val="24"/>
        </w:rPr>
        <w:t>，</w:t>
      </w:r>
      <w:r w:rsidR="002B70AE" w:rsidRPr="004F7C69">
        <w:rPr>
          <w:rFonts w:ascii="Times New Roman" w:eastAsia="宋体" w:hAnsi="Times New Roman"/>
          <w:sz w:val="24"/>
        </w:rPr>
        <w:t>氢气的年需求量</w:t>
      </w:r>
      <w:r w:rsidR="002B70AE" w:rsidRPr="004F7C69">
        <w:rPr>
          <w:rFonts w:ascii="Times New Roman" w:eastAsia="宋体" w:hAnsi="Times New Roman" w:hint="eastAsia"/>
          <w:sz w:val="24"/>
        </w:rPr>
        <w:t>有望增至</w:t>
      </w:r>
      <w:r w:rsidR="002B70AE" w:rsidRPr="004F7C69">
        <w:rPr>
          <w:rFonts w:ascii="Times New Roman" w:eastAsia="宋体" w:hAnsi="Times New Roman" w:hint="eastAsia"/>
          <w:sz w:val="24"/>
        </w:rPr>
        <w:t>1</w:t>
      </w:r>
      <w:r w:rsidR="002B70AE" w:rsidRPr="004F7C69">
        <w:rPr>
          <w:rFonts w:ascii="Times New Roman" w:eastAsia="宋体" w:hAnsi="Times New Roman"/>
          <w:sz w:val="24"/>
        </w:rPr>
        <w:t>.3</w:t>
      </w:r>
      <w:r w:rsidR="002B70AE" w:rsidRPr="004F7C69">
        <w:rPr>
          <w:rFonts w:ascii="Times New Roman" w:eastAsia="宋体" w:hAnsi="Times New Roman" w:hint="eastAsia"/>
          <w:sz w:val="24"/>
        </w:rPr>
        <w:t>亿</w:t>
      </w:r>
      <w:r w:rsidR="002B70AE" w:rsidRPr="004F7C69">
        <w:rPr>
          <w:rFonts w:ascii="Times New Roman" w:eastAsia="宋体" w:hAnsi="Times New Roman"/>
          <w:sz w:val="24"/>
        </w:rPr>
        <w:t>吨</w:t>
      </w:r>
      <w:r w:rsidR="002B70AE" w:rsidRPr="004F7C69">
        <w:rPr>
          <w:rFonts w:ascii="Times New Roman" w:eastAsia="宋体" w:hAnsi="Times New Roman" w:hint="eastAsia"/>
          <w:sz w:val="24"/>
        </w:rPr>
        <w:t>左右。</w:t>
      </w:r>
    </w:p>
    <w:p w14:paraId="414DA867" w14:textId="446028D2" w:rsidR="005822C2" w:rsidRPr="001E1914" w:rsidRDefault="005822C2" w:rsidP="005822C2">
      <w:pPr>
        <w:adjustRightInd w:val="0"/>
        <w:snapToGrid w:val="0"/>
        <w:spacing w:beforeLines="50" w:before="156" w:line="360" w:lineRule="auto"/>
        <w:ind w:firstLineChars="200" w:firstLine="480"/>
        <w:rPr>
          <w:rFonts w:ascii="Times New Roman" w:eastAsia="宋体" w:hAnsi="Times New Roman"/>
          <w:sz w:val="24"/>
          <w:szCs w:val="24"/>
        </w:rPr>
      </w:pPr>
      <w:r w:rsidRPr="006349D5">
        <w:rPr>
          <w:rFonts w:ascii="Times New Roman" w:eastAsia="宋体" w:hAnsi="Times New Roman" w:hint="eastAsia"/>
          <w:sz w:val="24"/>
          <w:szCs w:val="24"/>
        </w:rPr>
        <w:t>根据上海市氢能产业发展中长期规划（</w:t>
      </w:r>
      <w:r w:rsidRPr="006349D5">
        <w:rPr>
          <w:rFonts w:ascii="Times New Roman" w:eastAsia="宋体" w:hAnsi="Times New Roman"/>
          <w:sz w:val="24"/>
          <w:szCs w:val="24"/>
        </w:rPr>
        <w:t>2022-2035</w:t>
      </w:r>
      <w:r w:rsidRPr="006349D5">
        <w:rPr>
          <w:rFonts w:ascii="Times New Roman" w:eastAsia="宋体" w:hAnsi="Times New Roman"/>
          <w:sz w:val="24"/>
          <w:szCs w:val="24"/>
        </w:rPr>
        <w:t>年），上</w:t>
      </w:r>
      <w:r w:rsidRPr="006349D5">
        <w:rPr>
          <w:rFonts w:ascii="Times New Roman" w:eastAsia="宋体" w:hAnsi="Times New Roman" w:hint="eastAsia"/>
          <w:sz w:val="24"/>
          <w:szCs w:val="24"/>
        </w:rPr>
        <w:t>海市计划到</w:t>
      </w:r>
      <w:r w:rsidRPr="006349D5">
        <w:rPr>
          <w:rFonts w:ascii="Times New Roman" w:eastAsia="宋体" w:hAnsi="Times New Roman"/>
          <w:sz w:val="24"/>
          <w:szCs w:val="24"/>
        </w:rPr>
        <w:t>2025</w:t>
      </w:r>
      <w:r w:rsidRPr="006349D5">
        <w:rPr>
          <w:rFonts w:ascii="Times New Roman" w:eastAsia="宋体" w:hAnsi="Times New Roman"/>
          <w:sz w:val="24"/>
          <w:szCs w:val="24"/>
        </w:rPr>
        <w:t>年建设各类加氢站</w:t>
      </w:r>
      <w:r w:rsidRPr="006349D5">
        <w:rPr>
          <w:rFonts w:ascii="Times New Roman" w:eastAsia="宋体" w:hAnsi="Times New Roman"/>
          <w:sz w:val="24"/>
          <w:szCs w:val="24"/>
        </w:rPr>
        <w:t>70</w:t>
      </w:r>
      <w:r w:rsidRPr="006349D5">
        <w:rPr>
          <w:rFonts w:ascii="Times New Roman" w:eastAsia="宋体" w:hAnsi="Times New Roman"/>
          <w:sz w:val="24"/>
          <w:szCs w:val="24"/>
        </w:rPr>
        <w:t>座左右，</w:t>
      </w:r>
      <w:r w:rsidRPr="006349D5">
        <w:rPr>
          <w:rFonts w:ascii="Times New Roman" w:eastAsia="宋体" w:hAnsi="Times New Roman" w:hint="eastAsia"/>
          <w:sz w:val="24"/>
          <w:szCs w:val="24"/>
        </w:rPr>
        <w:t>燃料电池汽车保有量突破</w:t>
      </w:r>
      <w:r w:rsidRPr="006349D5">
        <w:rPr>
          <w:rFonts w:ascii="Times New Roman" w:eastAsia="宋体" w:hAnsi="Times New Roman"/>
          <w:sz w:val="24"/>
          <w:szCs w:val="24"/>
        </w:rPr>
        <w:t>1</w:t>
      </w:r>
      <w:r w:rsidRPr="006349D5">
        <w:rPr>
          <w:rFonts w:ascii="Times New Roman" w:eastAsia="宋体" w:hAnsi="Times New Roman"/>
          <w:sz w:val="24"/>
          <w:szCs w:val="24"/>
        </w:rPr>
        <w:t>万辆，氢能产业链产业</w:t>
      </w:r>
      <w:r w:rsidRPr="006349D5">
        <w:rPr>
          <w:rFonts w:ascii="Times New Roman" w:eastAsia="宋体" w:hAnsi="Times New Roman" w:hint="eastAsia"/>
          <w:sz w:val="24"/>
          <w:szCs w:val="24"/>
        </w:rPr>
        <w:t>规模突破</w:t>
      </w:r>
      <w:r w:rsidRPr="006349D5">
        <w:rPr>
          <w:rFonts w:ascii="Times New Roman" w:eastAsia="宋体" w:hAnsi="Times New Roman"/>
          <w:sz w:val="24"/>
          <w:szCs w:val="24"/>
        </w:rPr>
        <w:t>1000</w:t>
      </w:r>
      <w:r w:rsidRPr="006349D5">
        <w:rPr>
          <w:rFonts w:ascii="Times New Roman" w:eastAsia="宋体" w:hAnsi="Times New Roman"/>
          <w:sz w:val="24"/>
          <w:szCs w:val="24"/>
        </w:rPr>
        <w:t>亿元。此外，北京、河南和山东等地也出台</w:t>
      </w:r>
      <w:r w:rsidRPr="006349D5">
        <w:rPr>
          <w:rFonts w:ascii="Times New Roman" w:eastAsia="宋体" w:hAnsi="Times New Roman" w:hint="eastAsia"/>
          <w:sz w:val="24"/>
          <w:szCs w:val="24"/>
        </w:rPr>
        <w:t>了与氢能源相关的方案和规划，北京市计划到</w:t>
      </w:r>
      <w:r w:rsidRPr="006349D5">
        <w:rPr>
          <w:rFonts w:ascii="Times New Roman" w:eastAsia="宋体" w:hAnsi="Times New Roman"/>
          <w:sz w:val="24"/>
          <w:szCs w:val="24"/>
        </w:rPr>
        <w:t>2025</w:t>
      </w:r>
      <w:r w:rsidRPr="006349D5">
        <w:rPr>
          <w:rFonts w:ascii="Times New Roman" w:eastAsia="宋体" w:hAnsi="Times New Roman"/>
          <w:sz w:val="24"/>
          <w:szCs w:val="24"/>
        </w:rPr>
        <w:t>年前氢燃料电池汽</w:t>
      </w:r>
      <w:r w:rsidRPr="006349D5">
        <w:rPr>
          <w:rFonts w:ascii="Times New Roman" w:eastAsia="宋体" w:hAnsi="Times New Roman" w:hint="eastAsia"/>
          <w:sz w:val="24"/>
          <w:szCs w:val="24"/>
        </w:rPr>
        <w:t>车累计推广量突破</w:t>
      </w:r>
      <w:r w:rsidRPr="006349D5">
        <w:rPr>
          <w:rFonts w:ascii="Times New Roman" w:eastAsia="宋体" w:hAnsi="Times New Roman"/>
          <w:sz w:val="24"/>
          <w:szCs w:val="24"/>
        </w:rPr>
        <w:t>1</w:t>
      </w:r>
      <w:r w:rsidRPr="006349D5">
        <w:rPr>
          <w:rFonts w:ascii="Times New Roman" w:eastAsia="宋体" w:hAnsi="Times New Roman"/>
          <w:sz w:val="24"/>
          <w:szCs w:val="24"/>
        </w:rPr>
        <w:t>万辆</w:t>
      </w:r>
      <w:r>
        <w:rPr>
          <w:rFonts w:ascii="Times New Roman" w:eastAsia="宋体" w:hAnsi="Times New Roman" w:hint="eastAsia"/>
          <w:sz w:val="24"/>
          <w:szCs w:val="24"/>
        </w:rPr>
        <w:t>；河南计划</w:t>
      </w:r>
      <w:r w:rsidRPr="006508F7">
        <w:rPr>
          <w:rFonts w:ascii="Times New Roman" w:eastAsia="宋体" w:hAnsi="Times New Roman" w:hint="eastAsia"/>
          <w:sz w:val="24"/>
          <w:szCs w:val="24"/>
        </w:rPr>
        <w:t>到</w:t>
      </w:r>
      <w:r w:rsidRPr="006508F7">
        <w:rPr>
          <w:rFonts w:ascii="Times New Roman" w:eastAsia="宋体" w:hAnsi="Times New Roman"/>
          <w:sz w:val="24"/>
          <w:szCs w:val="24"/>
        </w:rPr>
        <w:t>2023</w:t>
      </w:r>
      <w:r w:rsidRPr="006508F7">
        <w:rPr>
          <w:rFonts w:ascii="Times New Roman" w:eastAsia="宋体" w:hAnsi="Times New Roman"/>
          <w:sz w:val="24"/>
          <w:szCs w:val="24"/>
        </w:rPr>
        <w:t>年，</w:t>
      </w:r>
      <w:r w:rsidRPr="006508F7">
        <w:rPr>
          <w:rFonts w:ascii="Times New Roman" w:eastAsia="宋体" w:hAnsi="Times New Roman" w:hint="eastAsia"/>
          <w:sz w:val="24"/>
          <w:szCs w:val="24"/>
        </w:rPr>
        <w:t>各类氢燃料电池汽车推广应用达到</w:t>
      </w:r>
      <w:r w:rsidRPr="006508F7">
        <w:rPr>
          <w:rFonts w:ascii="Times New Roman" w:eastAsia="宋体" w:hAnsi="Times New Roman"/>
          <w:sz w:val="24"/>
          <w:szCs w:val="24"/>
        </w:rPr>
        <w:t>3</w:t>
      </w:r>
      <w:r>
        <w:rPr>
          <w:rFonts w:ascii="Times New Roman" w:eastAsia="宋体" w:hAnsi="Times New Roman"/>
          <w:sz w:val="24"/>
          <w:szCs w:val="24"/>
        </w:rPr>
        <w:t>,</w:t>
      </w:r>
      <w:r w:rsidRPr="006508F7">
        <w:rPr>
          <w:rFonts w:ascii="Times New Roman" w:eastAsia="宋体" w:hAnsi="Times New Roman"/>
          <w:sz w:val="24"/>
          <w:szCs w:val="24"/>
        </w:rPr>
        <w:t>000</w:t>
      </w:r>
      <w:r w:rsidRPr="006508F7">
        <w:rPr>
          <w:rFonts w:ascii="Times New Roman" w:eastAsia="宋体" w:hAnsi="Times New Roman"/>
          <w:sz w:val="24"/>
          <w:szCs w:val="24"/>
        </w:rPr>
        <w:t>辆以</w:t>
      </w:r>
      <w:r>
        <w:rPr>
          <w:rFonts w:ascii="Times New Roman" w:eastAsia="宋体" w:hAnsi="Times New Roman" w:hint="eastAsia"/>
          <w:sz w:val="24"/>
          <w:szCs w:val="24"/>
        </w:rPr>
        <w:t>上，</w:t>
      </w:r>
      <w:r w:rsidRPr="006508F7">
        <w:rPr>
          <w:rFonts w:ascii="Times New Roman" w:eastAsia="宋体" w:hAnsi="Times New Roman" w:hint="eastAsia"/>
          <w:sz w:val="24"/>
          <w:szCs w:val="24"/>
        </w:rPr>
        <w:t>加氢站建成数量</w:t>
      </w:r>
      <w:r w:rsidRPr="006508F7">
        <w:rPr>
          <w:rFonts w:ascii="Times New Roman" w:eastAsia="宋体" w:hAnsi="Times New Roman"/>
          <w:sz w:val="24"/>
          <w:szCs w:val="24"/>
        </w:rPr>
        <w:t>50</w:t>
      </w:r>
      <w:r w:rsidRPr="006508F7">
        <w:rPr>
          <w:rFonts w:ascii="Times New Roman" w:eastAsia="宋体" w:hAnsi="Times New Roman"/>
          <w:sz w:val="24"/>
          <w:szCs w:val="24"/>
        </w:rPr>
        <w:t>座以上</w:t>
      </w:r>
      <w:r>
        <w:rPr>
          <w:rFonts w:ascii="Times New Roman" w:eastAsia="宋体" w:hAnsi="Times New Roman" w:hint="eastAsia"/>
          <w:sz w:val="24"/>
          <w:szCs w:val="24"/>
        </w:rPr>
        <w:t>；山东计划到</w:t>
      </w:r>
      <w:r>
        <w:rPr>
          <w:rFonts w:ascii="Times New Roman" w:eastAsia="宋体" w:hAnsi="Times New Roman" w:hint="eastAsia"/>
          <w:sz w:val="24"/>
          <w:szCs w:val="24"/>
        </w:rPr>
        <w:t>2</w:t>
      </w:r>
      <w:r>
        <w:rPr>
          <w:rFonts w:ascii="Times New Roman" w:eastAsia="宋体" w:hAnsi="Times New Roman"/>
          <w:sz w:val="24"/>
          <w:szCs w:val="24"/>
        </w:rPr>
        <w:t>025</w:t>
      </w:r>
      <w:r>
        <w:rPr>
          <w:rFonts w:ascii="Times New Roman" w:eastAsia="宋体" w:hAnsi="Times New Roman" w:hint="eastAsia"/>
          <w:sz w:val="24"/>
          <w:szCs w:val="24"/>
        </w:rPr>
        <w:t>年，</w:t>
      </w:r>
      <w:r w:rsidRPr="006508F7">
        <w:rPr>
          <w:rFonts w:ascii="Times New Roman" w:eastAsia="宋体" w:hAnsi="Times New Roman" w:hint="eastAsia"/>
          <w:sz w:val="24"/>
          <w:szCs w:val="24"/>
        </w:rPr>
        <w:t>累计推广燃料电池汽车</w:t>
      </w:r>
      <w:r w:rsidRPr="006508F7">
        <w:rPr>
          <w:rFonts w:ascii="Times New Roman" w:eastAsia="宋体" w:hAnsi="Times New Roman"/>
          <w:sz w:val="24"/>
          <w:szCs w:val="24"/>
        </w:rPr>
        <w:t>10</w:t>
      </w:r>
      <w:r>
        <w:rPr>
          <w:rFonts w:ascii="Times New Roman" w:eastAsia="宋体" w:hAnsi="Times New Roman"/>
          <w:sz w:val="24"/>
          <w:szCs w:val="24"/>
        </w:rPr>
        <w:t>,</w:t>
      </w:r>
      <w:r w:rsidRPr="006508F7">
        <w:rPr>
          <w:rFonts w:ascii="Times New Roman" w:eastAsia="宋体" w:hAnsi="Times New Roman"/>
          <w:sz w:val="24"/>
          <w:szCs w:val="24"/>
        </w:rPr>
        <w:t>000</w:t>
      </w:r>
      <w:r w:rsidRPr="006508F7">
        <w:rPr>
          <w:rFonts w:ascii="Times New Roman" w:eastAsia="宋体" w:hAnsi="Times New Roman"/>
          <w:sz w:val="24"/>
          <w:szCs w:val="24"/>
        </w:rPr>
        <w:t>辆，累计建成加氢站</w:t>
      </w:r>
      <w:r w:rsidRPr="006508F7">
        <w:rPr>
          <w:rFonts w:ascii="Times New Roman" w:eastAsia="宋体" w:hAnsi="Times New Roman"/>
          <w:sz w:val="24"/>
          <w:szCs w:val="24"/>
        </w:rPr>
        <w:t>100</w:t>
      </w:r>
      <w:r w:rsidRPr="006508F7">
        <w:rPr>
          <w:rFonts w:ascii="Times New Roman" w:eastAsia="宋体" w:hAnsi="Times New Roman"/>
          <w:sz w:val="24"/>
          <w:szCs w:val="24"/>
        </w:rPr>
        <w:t>座</w:t>
      </w:r>
      <w:r>
        <w:rPr>
          <w:rFonts w:ascii="Times New Roman" w:eastAsia="宋体" w:hAnsi="Times New Roman" w:hint="eastAsia"/>
          <w:sz w:val="24"/>
          <w:szCs w:val="24"/>
        </w:rPr>
        <w:t>。</w:t>
      </w:r>
      <w:r w:rsidRPr="006349D5">
        <w:rPr>
          <w:rFonts w:ascii="Times New Roman" w:eastAsia="宋体" w:hAnsi="Times New Roman"/>
          <w:sz w:val="24"/>
          <w:szCs w:val="24"/>
        </w:rPr>
        <w:t>随着多地不断鼓励氢能</w:t>
      </w:r>
      <w:r w:rsidR="00BD2786">
        <w:rPr>
          <w:rFonts w:ascii="Times New Roman" w:eastAsia="宋体" w:hAnsi="Times New Roman" w:hint="eastAsia"/>
          <w:sz w:val="24"/>
          <w:szCs w:val="24"/>
        </w:rPr>
        <w:t>产业</w:t>
      </w:r>
      <w:r w:rsidRPr="006349D5">
        <w:rPr>
          <w:rFonts w:ascii="Times New Roman" w:eastAsia="宋体" w:hAnsi="Times New Roman"/>
          <w:sz w:val="24"/>
          <w:szCs w:val="24"/>
        </w:rPr>
        <w:t>发展</w:t>
      </w:r>
      <w:r>
        <w:rPr>
          <w:rFonts w:ascii="Times New Roman" w:eastAsia="宋体" w:hAnsi="Times New Roman" w:hint="eastAsia"/>
          <w:sz w:val="24"/>
          <w:szCs w:val="24"/>
        </w:rPr>
        <w:t>，</w:t>
      </w:r>
      <w:r w:rsidRPr="001E1914">
        <w:rPr>
          <w:rFonts w:ascii="Times New Roman" w:eastAsia="宋体" w:hAnsi="Times New Roman"/>
          <w:sz w:val="24"/>
          <w:szCs w:val="24"/>
        </w:rPr>
        <w:t>公司</w:t>
      </w:r>
      <w:r w:rsidR="002B70AE">
        <w:rPr>
          <w:rFonts w:ascii="Times New Roman" w:eastAsia="宋体" w:hAnsi="Times New Roman" w:hint="eastAsia"/>
          <w:sz w:val="24"/>
          <w:szCs w:val="24"/>
        </w:rPr>
        <w:t>氢能产品</w:t>
      </w:r>
      <w:r w:rsidRPr="001E1914">
        <w:rPr>
          <w:rFonts w:ascii="Times New Roman" w:eastAsia="宋体" w:hAnsi="Times New Roman"/>
          <w:sz w:val="24"/>
          <w:szCs w:val="24"/>
        </w:rPr>
        <w:t>销售</w:t>
      </w:r>
      <w:r>
        <w:rPr>
          <w:rFonts w:ascii="Times New Roman" w:eastAsia="宋体" w:hAnsi="Times New Roman" w:hint="eastAsia"/>
          <w:sz w:val="24"/>
          <w:szCs w:val="24"/>
        </w:rPr>
        <w:t>将迎来</w:t>
      </w:r>
      <w:r w:rsidRPr="001E1914">
        <w:rPr>
          <w:rFonts w:ascii="Times New Roman" w:eastAsia="宋体" w:hAnsi="Times New Roman"/>
          <w:sz w:val="24"/>
          <w:szCs w:val="24"/>
        </w:rPr>
        <w:t>广</w:t>
      </w:r>
      <w:r w:rsidRPr="001E1914">
        <w:rPr>
          <w:rFonts w:ascii="Times New Roman" w:eastAsia="宋体" w:hAnsi="Times New Roman" w:hint="eastAsia"/>
          <w:sz w:val="24"/>
          <w:szCs w:val="24"/>
        </w:rPr>
        <w:t>阔的市场空间。</w:t>
      </w:r>
    </w:p>
    <w:p w14:paraId="0842606A" w14:textId="70C4C1A1" w:rsidR="001E1914" w:rsidRPr="001E1914" w:rsidRDefault="001E1914" w:rsidP="001E1914">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3180164E" w14:textId="5BF8D2CD" w:rsidR="00C55285" w:rsidRDefault="00C55285" w:rsidP="00501E04">
      <w:pPr>
        <w:adjustRightInd w:val="0"/>
        <w:snapToGrid w:val="0"/>
        <w:spacing w:beforeLines="50" w:before="156" w:line="360" w:lineRule="auto"/>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3</w:t>
      </w:r>
      <w:r w:rsidRPr="00C55285">
        <w:rPr>
          <w:rFonts w:ascii="Times New Roman" w:eastAsia="宋体" w:hAnsi="Times New Roman" w:cs="Times New Roman"/>
          <w:b/>
          <w:bCs/>
          <w:sz w:val="24"/>
        </w:rPr>
        <w:t>、</w:t>
      </w:r>
      <w:r w:rsidR="001E1914" w:rsidRPr="001E1914">
        <w:rPr>
          <w:rFonts w:ascii="Times New Roman" w:eastAsia="宋体" w:hAnsi="Times New Roman" w:cs="Times New Roman" w:hint="eastAsia"/>
          <w:b/>
          <w:bCs/>
          <w:sz w:val="24"/>
        </w:rPr>
        <w:t>项目涉及的报批事项</w:t>
      </w:r>
    </w:p>
    <w:p w14:paraId="2AA9BB71" w14:textId="77777777" w:rsidR="00974DAB" w:rsidRPr="001A09A9"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1A09A9">
        <w:rPr>
          <w:rFonts w:ascii="Times New Roman" w:eastAsia="宋体" w:hAnsi="Times New Roman" w:hint="eastAsia"/>
          <w:sz w:val="24"/>
          <w:szCs w:val="24"/>
        </w:rPr>
        <w:lastRenderedPageBreak/>
        <w:t>本项目已取得</w:t>
      </w:r>
      <w:r>
        <w:rPr>
          <w:rFonts w:ascii="Times New Roman" w:eastAsia="宋体" w:hAnsi="Times New Roman" w:hint="eastAsia"/>
          <w:sz w:val="24"/>
          <w:szCs w:val="24"/>
        </w:rPr>
        <w:t>北京市通州区</w:t>
      </w:r>
      <w:r w:rsidRPr="001A09A9">
        <w:rPr>
          <w:rFonts w:ascii="Times New Roman" w:eastAsia="宋体" w:hAnsi="Times New Roman" w:hint="eastAsia"/>
          <w:sz w:val="24"/>
          <w:szCs w:val="24"/>
        </w:rPr>
        <w:t>经济</w:t>
      </w:r>
      <w:r>
        <w:rPr>
          <w:rFonts w:ascii="Times New Roman" w:eastAsia="宋体" w:hAnsi="Times New Roman" w:hint="eastAsia"/>
          <w:sz w:val="24"/>
          <w:szCs w:val="24"/>
        </w:rPr>
        <w:t>和信息化局</w:t>
      </w:r>
      <w:r w:rsidRPr="001A09A9">
        <w:rPr>
          <w:rFonts w:ascii="Times New Roman" w:eastAsia="宋体" w:hAnsi="Times New Roman" w:hint="eastAsia"/>
          <w:sz w:val="24"/>
          <w:szCs w:val="24"/>
        </w:rPr>
        <w:t>出具的《</w:t>
      </w:r>
      <w:r>
        <w:rPr>
          <w:rFonts w:ascii="Times New Roman" w:eastAsia="宋体" w:hAnsi="Times New Roman" w:hint="eastAsia"/>
          <w:sz w:val="24"/>
          <w:szCs w:val="24"/>
        </w:rPr>
        <w:t>北京市非政府投资工业和信息化固定资产投资项目备案证明</w:t>
      </w:r>
      <w:r w:rsidRPr="001A09A9">
        <w:rPr>
          <w:rFonts w:ascii="Times New Roman" w:eastAsia="宋体" w:hAnsi="Times New Roman" w:hint="eastAsia"/>
          <w:sz w:val="24"/>
          <w:szCs w:val="24"/>
        </w:rPr>
        <w:t>》（</w:t>
      </w:r>
      <w:r>
        <w:rPr>
          <w:rFonts w:ascii="Times New Roman" w:eastAsia="宋体" w:hAnsi="Times New Roman" w:hint="eastAsia"/>
          <w:sz w:val="24"/>
          <w:szCs w:val="24"/>
        </w:rPr>
        <w:t>京通经信局</w:t>
      </w:r>
      <w:r>
        <w:rPr>
          <w:rFonts w:ascii="Times New Roman" w:eastAsia="宋体" w:hAnsi="Times New Roman" w:hint="eastAsia"/>
          <w:sz w:val="24"/>
          <w:szCs w:val="24"/>
        </w:rPr>
        <w:t>[</w:t>
      </w:r>
      <w:r>
        <w:rPr>
          <w:rFonts w:ascii="Times New Roman" w:eastAsia="宋体" w:hAnsi="Times New Roman"/>
          <w:sz w:val="24"/>
          <w:szCs w:val="24"/>
        </w:rPr>
        <w:t>2022]021</w:t>
      </w:r>
      <w:r>
        <w:rPr>
          <w:rFonts w:ascii="Times New Roman" w:eastAsia="宋体" w:hAnsi="Times New Roman" w:hint="eastAsia"/>
          <w:sz w:val="24"/>
          <w:szCs w:val="24"/>
        </w:rPr>
        <w:t>号</w:t>
      </w:r>
      <w:r w:rsidRPr="001A09A9">
        <w:rPr>
          <w:rFonts w:ascii="Times New Roman" w:eastAsia="宋体" w:hAnsi="Times New Roman"/>
          <w:sz w:val="24"/>
          <w:szCs w:val="24"/>
        </w:rPr>
        <w:t>）和</w:t>
      </w:r>
      <w:r>
        <w:rPr>
          <w:rFonts w:ascii="Times New Roman" w:eastAsia="宋体" w:hAnsi="Times New Roman" w:hint="eastAsia"/>
          <w:sz w:val="24"/>
          <w:szCs w:val="24"/>
        </w:rPr>
        <w:t>北京市通州区</w:t>
      </w:r>
      <w:r w:rsidRPr="001A09A9">
        <w:rPr>
          <w:rFonts w:ascii="Times New Roman" w:eastAsia="宋体" w:hAnsi="Times New Roman"/>
          <w:sz w:val="24"/>
          <w:szCs w:val="24"/>
        </w:rPr>
        <w:t>生态环境局出具的《关于</w:t>
      </w:r>
      <w:r>
        <w:rPr>
          <w:rFonts w:ascii="Times New Roman" w:eastAsia="宋体" w:hAnsi="Times New Roman" w:hint="eastAsia"/>
          <w:sz w:val="24"/>
          <w:szCs w:val="24"/>
        </w:rPr>
        <w:t>对北京天海氢能装备有限公司氢能前沿科技产业发展</w:t>
      </w:r>
      <w:r w:rsidRPr="001A09A9">
        <w:rPr>
          <w:rFonts w:ascii="Times New Roman" w:eastAsia="宋体" w:hAnsi="Times New Roman"/>
          <w:sz w:val="24"/>
          <w:szCs w:val="24"/>
        </w:rPr>
        <w:t>项目环境影响报告表的批复》（</w:t>
      </w:r>
      <w:r>
        <w:rPr>
          <w:rFonts w:ascii="Times New Roman" w:eastAsia="宋体" w:hAnsi="Times New Roman" w:hint="eastAsia"/>
          <w:sz w:val="24"/>
          <w:szCs w:val="24"/>
        </w:rPr>
        <w:t>通环审</w:t>
      </w:r>
      <w:r w:rsidRPr="001A09A9">
        <w:rPr>
          <w:rFonts w:ascii="Times New Roman" w:eastAsia="宋体" w:hAnsi="Times New Roman"/>
          <w:sz w:val="24"/>
          <w:szCs w:val="24"/>
        </w:rPr>
        <w:t>[2022]</w:t>
      </w:r>
      <w:r>
        <w:rPr>
          <w:rFonts w:ascii="Times New Roman" w:eastAsia="宋体" w:hAnsi="Times New Roman"/>
          <w:sz w:val="24"/>
          <w:szCs w:val="24"/>
        </w:rPr>
        <w:t>0033</w:t>
      </w:r>
      <w:r w:rsidRPr="001A09A9">
        <w:rPr>
          <w:rFonts w:ascii="Times New Roman" w:eastAsia="宋体" w:hAnsi="Times New Roman"/>
          <w:sz w:val="24"/>
          <w:szCs w:val="24"/>
        </w:rPr>
        <w:t>号）。</w:t>
      </w:r>
    </w:p>
    <w:p w14:paraId="50D66414" w14:textId="45365586" w:rsidR="00C55285" w:rsidRPr="00C55285" w:rsidRDefault="001A09A9" w:rsidP="00FF6A66">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4</w:t>
      </w:r>
      <w:r w:rsidR="00C55285" w:rsidRPr="00C55285">
        <w:rPr>
          <w:rFonts w:ascii="Times New Roman" w:eastAsia="宋体" w:hAnsi="Times New Roman" w:cs="Times New Roman"/>
          <w:b/>
          <w:bCs/>
          <w:sz w:val="24"/>
          <w:szCs w:val="24"/>
        </w:rPr>
        <w:t>、项目经济效益分析</w:t>
      </w:r>
    </w:p>
    <w:p w14:paraId="32B33773"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C55285">
        <w:rPr>
          <w:rFonts w:ascii="Times New Roman" w:eastAsia="宋体" w:hAnsi="Times New Roman" w:hint="eastAsia"/>
          <w:sz w:val="24"/>
          <w:szCs w:val="24"/>
        </w:rPr>
        <w:t>本项目的内部收益率为</w:t>
      </w:r>
      <w:r>
        <w:rPr>
          <w:rFonts w:ascii="Times New Roman" w:eastAsia="宋体" w:hAnsi="Times New Roman" w:hint="eastAsia"/>
          <w:sz w:val="24"/>
          <w:szCs w:val="24"/>
        </w:rPr>
        <w:t>1</w:t>
      </w:r>
      <w:r>
        <w:rPr>
          <w:rFonts w:ascii="Times New Roman" w:eastAsia="宋体" w:hAnsi="Times New Roman"/>
          <w:sz w:val="24"/>
          <w:szCs w:val="24"/>
        </w:rPr>
        <w:t>5.10</w:t>
      </w:r>
      <w:r w:rsidRPr="00C55285">
        <w:rPr>
          <w:rFonts w:ascii="Times New Roman" w:eastAsia="宋体" w:hAnsi="Times New Roman"/>
          <w:sz w:val="24"/>
          <w:szCs w:val="24"/>
        </w:rPr>
        <w:t>%</w:t>
      </w:r>
      <w:r w:rsidRPr="00C55285">
        <w:rPr>
          <w:rFonts w:ascii="Times New Roman" w:eastAsia="宋体" w:hAnsi="Times New Roman"/>
          <w:sz w:val="24"/>
          <w:szCs w:val="24"/>
        </w:rPr>
        <w:t>（税后），静态投资回收期为</w:t>
      </w:r>
      <w:r>
        <w:rPr>
          <w:rFonts w:ascii="Times New Roman" w:eastAsia="宋体" w:hAnsi="Times New Roman" w:hint="eastAsia"/>
          <w:sz w:val="24"/>
          <w:szCs w:val="24"/>
        </w:rPr>
        <w:t>6</w:t>
      </w:r>
      <w:r>
        <w:rPr>
          <w:rFonts w:ascii="Times New Roman" w:eastAsia="宋体" w:hAnsi="Times New Roman"/>
          <w:sz w:val="24"/>
          <w:szCs w:val="24"/>
        </w:rPr>
        <w:t>.98</w:t>
      </w:r>
      <w:r w:rsidRPr="00C55285">
        <w:rPr>
          <w:rFonts w:ascii="Times New Roman" w:eastAsia="宋体" w:hAnsi="Times New Roman"/>
          <w:sz w:val="24"/>
          <w:szCs w:val="24"/>
        </w:rPr>
        <w:t>年（税后，含建设期），具备较好的经济效益。</w:t>
      </w:r>
    </w:p>
    <w:p w14:paraId="12894A82" w14:textId="6DF95FD0" w:rsidR="00C55285" w:rsidRPr="00FF6A66" w:rsidRDefault="00C55285" w:rsidP="00C55285">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bookmarkStart w:id="8" w:name="_Hlk117153231"/>
      <w:bookmarkEnd w:id="5"/>
      <w:r w:rsidRPr="00FF6A66">
        <w:rPr>
          <w:rFonts w:ascii="Times New Roman" w:eastAsia="宋体" w:hAnsi="Times New Roman" w:cs="Times New Roman" w:hint="eastAsia"/>
          <w:b/>
          <w:color w:val="000000"/>
          <w:sz w:val="24"/>
        </w:rPr>
        <w:t>（</w:t>
      </w:r>
      <w:r>
        <w:rPr>
          <w:rFonts w:ascii="Times New Roman" w:eastAsia="宋体" w:hAnsi="Times New Roman" w:cs="Times New Roman" w:hint="eastAsia"/>
          <w:b/>
          <w:color w:val="000000"/>
          <w:sz w:val="24"/>
        </w:rPr>
        <w:t>二</w:t>
      </w:r>
      <w:r w:rsidRPr="00FF6A66">
        <w:rPr>
          <w:rFonts w:ascii="Times New Roman" w:eastAsia="宋体" w:hAnsi="Times New Roman" w:cs="Times New Roman" w:hint="eastAsia"/>
          <w:b/>
          <w:color w:val="000000"/>
          <w:sz w:val="24"/>
        </w:rPr>
        <w:t>）</w:t>
      </w:r>
      <w:r w:rsidR="008952F9" w:rsidRPr="008952F9">
        <w:rPr>
          <w:rFonts w:ascii="Times New Roman" w:eastAsia="宋体" w:hAnsi="Times New Roman" w:cs="Times New Roman" w:hint="eastAsia"/>
          <w:b/>
          <w:color w:val="000000"/>
          <w:sz w:val="24"/>
        </w:rPr>
        <w:t>智能制造产业园项目</w:t>
      </w:r>
    </w:p>
    <w:p w14:paraId="6F77BCD7" w14:textId="77777777" w:rsidR="008952F9" w:rsidRDefault="008952F9" w:rsidP="008952F9">
      <w:pPr>
        <w:adjustRightInd w:val="0"/>
        <w:snapToGrid w:val="0"/>
        <w:spacing w:beforeLines="50" w:before="156" w:line="360" w:lineRule="auto"/>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1</w:t>
      </w:r>
      <w:r w:rsidRPr="00C55285">
        <w:rPr>
          <w:rFonts w:ascii="Times New Roman" w:eastAsia="宋体" w:hAnsi="Times New Roman" w:cs="Times New Roman"/>
          <w:b/>
          <w:bCs/>
          <w:sz w:val="24"/>
        </w:rPr>
        <w:t>、项目基本情况</w:t>
      </w:r>
    </w:p>
    <w:p w14:paraId="5F9483EE" w14:textId="4DBA1C73" w:rsidR="008952F9" w:rsidRDefault="008952F9" w:rsidP="008952F9">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实施主体：</w:t>
      </w:r>
      <w:r w:rsidRPr="008952F9">
        <w:rPr>
          <w:rFonts w:ascii="Times New Roman" w:eastAsia="宋体" w:hAnsi="Times New Roman" w:cs="Times New Roman" w:hint="eastAsia"/>
          <w:sz w:val="24"/>
          <w:szCs w:val="24"/>
        </w:rPr>
        <w:t>北洋天青</w:t>
      </w:r>
    </w:p>
    <w:p w14:paraId="21B57031" w14:textId="28333DE0" w:rsidR="008952F9" w:rsidRPr="00ED7216" w:rsidRDefault="008952F9" w:rsidP="008952F9">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D7216">
        <w:rPr>
          <w:rFonts w:ascii="Times New Roman" w:eastAsia="宋体" w:hAnsi="Times New Roman" w:cs="Times New Roman" w:hint="eastAsia"/>
          <w:sz w:val="24"/>
          <w:szCs w:val="24"/>
        </w:rPr>
        <w:t>建设地点：</w:t>
      </w:r>
      <w:r w:rsidRPr="008952F9">
        <w:rPr>
          <w:rFonts w:ascii="Times New Roman" w:eastAsia="宋体" w:hAnsi="Times New Roman" w:cs="Times New Roman" w:hint="eastAsia"/>
          <w:sz w:val="24"/>
          <w:szCs w:val="24"/>
        </w:rPr>
        <w:t>青岛市李沧区瑞金路地块</w:t>
      </w:r>
    </w:p>
    <w:p w14:paraId="489DCBE9" w14:textId="3EEDAA55" w:rsidR="008952F9" w:rsidRPr="00ED7216" w:rsidRDefault="008952F9" w:rsidP="008952F9">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D7216">
        <w:rPr>
          <w:rFonts w:ascii="Times New Roman" w:eastAsia="宋体" w:hAnsi="Times New Roman" w:cs="Times New Roman" w:hint="eastAsia"/>
          <w:sz w:val="24"/>
          <w:szCs w:val="24"/>
        </w:rPr>
        <w:t>建设期：</w:t>
      </w:r>
      <w:r>
        <w:rPr>
          <w:rFonts w:ascii="Times New Roman" w:eastAsia="宋体" w:hAnsi="Times New Roman" w:cs="Times New Roman"/>
          <w:sz w:val="24"/>
          <w:szCs w:val="24"/>
        </w:rPr>
        <w:t>2</w:t>
      </w:r>
      <w:r w:rsidR="00D45FCB">
        <w:rPr>
          <w:rFonts w:ascii="Times New Roman" w:eastAsia="宋体" w:hAnsi="Times New Roman" w:cs="Times New Roman"/>
          <w:sz w:val="24"/>
          <w:szCs w:val="24"/>
        </w:rPr>
        <w:t>1</w:t>
      </w:r>
      <w:r>
        <w:rPr>
          <w:rFonts w:ascii="Times New Roman" w:eastAsia="宋体" w:hAnsi="Times New Roman" w:cs="Times New Roman" w:hint="eastAsia"/>
          <w:sz w:val="24"/>
          <w:szCs w:val="24"/>
        </w:rPr>
        <w:t>个月</w:t>
      </w:r>
    </w:p>
    <w:p w14:paraId="5C333635" w14:textId="47453A2B"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ED7216">
        <w:rPr>
          <w:rFonts w:ascii="Times New Roman" w:eastAsia="宋体" w:hAnsi="Times New Roman" w:hint="eastAsia"/>
          <w:sz w:val="24"/>
          <w:szCs w:val="24"/>
        </w:rPr>
        <w:t>项目概述：该项目总投资为</w:t>
      </w:r>
      <w:r w:rsidR="002B70AE">
        <w:rPr>
          <w:rFonts w:ascii="Times New Roman" w:eastAsia="宋体" w:hAnsi="Times New Roman" w:hint="eastAsia"/>
          <w:sz w:val="24"/>
          <w:szCs w:val="24"/>
        </w:rPr>
        <w:t>人民币</w:t>
      </w:r>
      <w:r>
        <w:rPr>
          <w:rFonts w:ascii="Times New Roman" w:eastAsia="宋体" w:hAnsi="Times New Roman"/>
          <w:sz w:val="24"/>
          <w:szCs w:val="24"/>
        </w:rPr>
        <w:t>15</w:t>
      </w:r>
      <w:r>
        <w:rPr>
          <w:rFonts w:ascii="Times New Roman" w:eastAsia="宋体" w:hAnsi="Times New Roman" w:hint="eastAsia"/>
          <w:sz w:val="24"/>
          <w:szCs w:val="24"/>
        </w:rPr>
        <w:t>,</w:t>
      </w:r>
      <w:r>
        <w:rPr>
          <w:rFonts w:ascii="Times New Roman" w:eastAsia="宋体" w:hAnsi="Times New Roman"/>
          <w:sz w:val="24"/>
          <w:szCs w:val="24"/>
        </w:rPr>
        <w:t>000</w:t>
      </w:r>
      <w:r w:rsidRPr="00ED7216">
        <w:rPr>
          <w:rFonts w:ascii="Times New Roman" w:eastAsia="宋体" w:hAnsi="Times New Roman"/>
          <w:sz w:val="24"/>
          <w:szCs w:val="24"/>
        </w:rPr>
        <w:t>.00</w:t>
      </w:r>
      <w:r w:rsidRPr="00ED7216">
        <w:rPr>
          <w:rFonts w:ascii="Times New Roman" w:eastAsia="宋体" w:hAnsi="Times New Roman"/>
          <w:sz w:val="24"/>
          <w:szCs w:val="24"/>
        </w:rPr>
        <w:t>万元</w:t>
      </w:r>
      <w:r>
        <w:rPr>
          <w:rFonts w:ascii="Times New Roman" w:eastAsia="宋体" w:hAnsi="Times New Roman" w:hint="eastAsia"/>
          <w:sz w:val="24"/>
          <w:szCs w:val="24"/>
        </w:rPr>
        <w:t>。项目包括</w:t>
      </w:r>
      <w:r w:rsidRPr="008952F9">
        <w:rPr>
          <w:rFonts w:ascii="Times New Roman" w:eastAsia="宋体" w:hAnsi="Times New Roman" w:hint="eastAsia"/>
          <w:sz w:val="24"/>
          <w:szCs w:val="24"/>
        </w:rPr>
        <w:t>年产空中输送系统</w:t>
      </w:r>
      <w:r w:rsidRPr="008952F9">
        <w:rPr>
          <w:rFonts w:ascii="Times New Roman" w:eastAsia="宋体" w:hAnsi="Times New Roman"/>
          <w:sz w:val="24"/>
          <w:szCs w:val="24"/>
        </w:rPr>
        <w:t>20</w:t>
      </w:r>
      <w:r w:rsidRPr="008952F9">
        <w:rPr>
          <w:rFonts w:ascii="Times New Roman" w:eastAsia="宋体" w:hAnsi="Times New Roman"/>
          <w:sz w:val="24"/>
          <w:szCs w:val="24"/>
        </w:rPr>
        <w:t>条，机器人集成应用及冲压连线</w:t>
      </w:r>
      <w:r w:rsidRPr="008952F9">
        <w:rPr>
          <w:rFonts w:ascii="Times New Roman" w:eastAsia="宋体" w:hAnsi="Times New Roman"/>
          <w:sz w:val="24"/>
          <w:szCs w:val="24"/>
        </w:rPr>
        <w:t>30</w:t>
      </w:r>
      <w:r w:rsidRPr="008952F9">
        <w:rPr>
          <w:rFonts w:ascii="Times New Roman" w:eastAsia="宋体" w:hAnsi="Times New Roman"/>
          <w:sz w:val="24"/>
          <w:szCs w:val="24"/>
        </w:rPr>
        <w:t>条，地面输送装配系统</w:t>
      </w:r>
      <w:r w:rsidRPr="008952F9">
        <w:rPr>
          <w:rFonts w:ascii="Times New Roman" w:eastAsia="宋体" w:hAnsi="Times New Roman"/>
          <w:sz w:val="24"/>
          <w:szCs w:val="24"/>
        </w:rPr>
        <w:t>20</w:t>
      </w:r>
      <w:r w:rsidRPr="008952F9">
        <w:rPr>
          <w:rFonts w:ascii="Times New Roman" w:eastAsia="宋体" w:hAnsi="Times New Roman"/>
          <w:sz w:val="24"/>
          <w:szCs w:val="24"/>
        </w:rPr>
        <w:t>条，非标自动化专机</w:t>
      </w:r>
      <w:r w:rsidRPr="008952F9">
        <w:rPr>
          <w:rFonts w:ascii="Times New Roman" w:eastAsia="宋体" w:hAnsi="Times New Roman"/>
          <w:sz w:val="24"/>
          <w:szCs w:val="24"/>
        </w:rPr>
        <w:t>100</w:t>
      </w:r>
      <w:r w:rsidRPr="008952F9">
        <w:rPr>
          <w:rFonts w:ascii="Times New Roman" w:eastAsia="宋体" w:hAnsi="Times New Roman"/>
          <w:sz w:val="24"/>
          <w:szCs w:val="24"/>
        </w:rPr>
        <w:t>台</w:t>
      </w:r>
      <w:r w:rsidRPr="008952F9">
        <w:rPr>
          <w:rFonts w:ascii="Times New Roman" w:eastAsia="宋体" w:hAnsi="Times New Roman"/>
          <w:sz w:val="24"/>
          <w:szCs w:val="24"/>
        </w:rPr>
        <w:t>/</w:t>
      </w:r>
      <w:r w:rsidRPr="008952F9">
        <w:rPr>
          <w:rFonts w:ascii="Times New Roman" w:eastAsia="宋体" w:hAnsi="Times New Roman"/>
          <w:sz w:val="24"/>
          <w:szCs w:val="24"/>
        </w:rPr>
        <w:t>套的综合生产能力。</w:t>
      </w:r>
    </w:p>
    <w:p w14:paraId="32119784" w14:textId="423BDD8A" w:rsidR="00C55285" w:rsidRPr="00C55285" w:rsidRDefault="00C55285" w:rsidP="00501E04">
      <w:pPr>
        <w:adjustRightInd w:val="0"/>
        <w:snapToGrid w:val="0"/>
        <w:spacing w:beforeLines="50" w:before="156" w:line="360" w:lineRule="auto"/>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2</w:t>
      </w:r>
      <w:r w:rsidRPr="00C55285">
        <w:rPr>
          <w:rFonts w:ascii="Times New Roman" w:eastAsia="宋体" w:hAnsi="Times New Roman" w:cs="Times New Roman"/>
          <w:b/>
          <w:bCs/>
          <w:sz w:val="24"/>
        </w:rPr>
        <w:t>、</w:t>
      </w:r>
      <w:r w:rsidR="008952F9" w:rsidRPr="008952F9">
        <w:rPr>
          <w:rFonts w:ascii="Times New Roman" w:eastAsia="宋体" w:hAnsi="Times New Roman" w:cs="Times New Roman" w:hint="eastAsia"/>
          <w:b/>
          <w:bCs/>
          <w:sz w:val="24"/>
        </w:rPr>
        <w:t>京城机电智能制造产业园项目的必要性和可行性分析</w:t>
      </w:r>
    </w:p>
    <w:p w14:paraId="3F00B173" w14:textId="78FA0514" w:rsidR="007E6AD9" w:rsidRPr="007E6AD9" w:rsidRDefault="007E6AD9" w:rsidP="007E6AD9">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7E6AD9">
        <w:rPr>
          <w:rFonts w:ascii="Times New Roman" w:eastAsia="宋体" w:hAnsi="Times New Roman" w:cs="Times New Roman" w:hint="eastAsia"/>
          <w:b/>
          <w:bCs/>
          <w:sz w:val="24"/>
          <w:szCs w:val="24"/>
        </w:rPr>
        <w:t>（</w:t>
      </w:r>
      <w:r w:rsidRPr="007E6AD9">
        <w:rPr>
          <w:rFonts w:ascii="Times New Roman" w:eastAsia="宋体" w:hAnsi="Times New Roman" w:cs="Times New Roman" w:hint="eastAsia"/>
          <w:b/>
          <w:bCs/>
          <w:sz w:val="24"/>
          <w:szCs w:val="24"/>
        </w:rPr>
        <w:t>1</w:t>
      </w:r>
      <w:r w:rsidRPr="007E6AD9">
        <w:rPr>
          <w:rFonts w:ascii="Times New Roman" w:eastAsia="宋体" w:hAnsi="Times New Roman" w:cs="Times New Roman" w:hint="eastAsia"/>
          <w:b/>
          <w:bCs/>
          <w:sz w:val="24"/>
          <w:szCs w:val="24"/>
        </w:rPr>
        <w:t>）京城机电智能制造产业园项目的必要性</w:t>
      </w:r>
    </w:p>
    <w:p w14:paraId="67EE6CAE" w14:textId="7AFFE203" w:rsidR="00C55285" w:rsidRDefault="007E6AD9" w:rsidP="00C55285">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7E6AD9">
        <w:rPr>
          <w:rFonts w:ascii="Times New Roman" w:eastAsia="宋体" w:hAnsi="Times New Roman" w:cs="Times New Roman" w:hint="eastAsia"/>
          <w:sz w:val="24"/>
          <w:szCs w:val="24"/>
        </w:rPr>
        <w:t>把握</w:t>
      </w:r>
      <w:r>
        <w:rPr>
          <w:rFonts w:ascii="Times New Roman" w:eastAsia="宋体" w:hAnsi="Times New Roman" w:cs="Times New Roman" w:hint="eastAsia"/>
          <w:sz w:val="24"/>
          <w:szCs w:val="24"/>
        </w:rPr>
        <w:t>智能制造</w:t>
      </w:r>
      <w:r w:rsidRPr="007E6AD9">
        <w:rPr>
          <w:rFonts w:ascii="Times New Roman" w:eastAsia="宋体" w:hAnsi="Times New Roman" w:cs="Times New Roman"/>
          <w:sz w:val="24"/>
          <w:szCs w:val="24"/>
        </w:rPr>
        <w:t>行业</w:t>
      </w:r>
      <w:r w:rsidRPr="007E6AD9">
        <w:rPr>
          <w:rFonts w:ascii="Times New Roman" w:eastAsia="宋体" w:hAnsi="Times New Roman" w:cs="Times New Roman" w:hint="eastAsia"/>
          <w:sz w:val="24"/>
          <w:szCs w:val="24"/>
        </w:rPr>
        <w:t>市场需求旺盛的机遇</w:t>
      </w:r>
    </w:p>
    <w:p w14:paraId="5247F0B1" w14:textId="743D24AC" w:rsidR="00974DAB" w:rsidRDefault="00BD2786" w:rsidP="00974DAB">
      <w:pPr>
        <w:adjustRightInd w:val="0"/>
        <w:snapToGrid w:val="0"/>
        <w:spacing w:beforeLines="50" w:before="156" w:line="360" w:lineRule="auto"/>
        <w:ind w:firstLineChars="200" w:firstLine="480"/>
        <w:rPr>
          <w:rFonts w:ascii="Times New Roman" w:eastAsia="宋体" w:hAnsi="Times New Roman"/>
          <w:sz w:val="24"/>
          <w:szCs w:val="24"/>
        </w:rPr>
      </w:pPr>
      <w:r w:rsidRPr="00BD2786">
        <w:rPr>
          <w:rFonts w:ascii="Times New Roman" w:eastAsia="宋体" w:hAnsi="Times New Roman" w:hint="eastAsia"/>
          <w:sz w:val="24"/>
          <w:szCs w:val="24"/>
        </w:rPr>
        <w:t>我国智能制造行业前景广阔，是国家产业政策重点鼓励行业。根据国家统计局数据，中国</w:t>
      </w:r>
      <w:r w:rsidRPr="00BD2786">
        <w:rPr>
          <w:rFonts w:ascii="Times New Roman" w:eastAsia="宋体" w:hAnsi="Times New Roman"/>
          <w:sz w:val="24"/>
          <w:szCs w:val="24"/>
        </w:rPr>
        <w:t>65</w:t>
      </w:r>
      <w:r w:rsidRPr="00BD2786">
        <w:rPr>
          <w:rFonts w:ascii="Times New Roman" w:eastAsia="宋体" w:hAnsi="Times New Roman"/>
          <w:sz w:val="24"/>
          <w:szCs w:val="24"/>
        </w:rPr>
        <w:t>岁以上老年人口已经从</w:t>
      </w:r>
      <w:r w:rsidRPr="00BD2786">
        <w:rPr>
          <w:rFonts w:ascii="Times New Roman" w:eastAsia="宋体" w:hAnsi="Times New Roman"/>
          <w:sz w:val="24"/>
          <w:szCs w:val="24"/>
        </w:rPr>
        <w:t>1990</w:t>
      </w:r>
      <w:r w:rsidRPr="00BD2786">
        <w:rPr>
          <w:rFonts w:ascii="Times New Roman" w:eastAsia="宋体" w:hAnsi="Times New Roman"/>
          <w:sz w:val="24"/>
          <w:szCs w:val="24"/>
        </w:rPr>
        <w:t>年的</w:t>
      </w:r>
      <w:r w:rsidRPr="00BD2786">
        <w:rPr>
          <w:rFonts w:ascii="Times New Roman" w:eastAsia="宋体" w:hAnsi="Times New Roman"/>
          <w:sz w:val="24"/>
          <w:szCs w:val="24"/>
        </w:rPr>
        <w:t>6,368</w:t>
      </w:r>
      <w:r w:rsidRPr="00BD2786">
        <w:rPr>
          <w:rFonts w:ascii="Times New Roman" w:eastAsia="宋体" w:hAnsi="Times New Roman"/>
          <w:sz w:val="24"/>
          <w:szCs w:val="24"/>
        </w:rPr>
        <w:t>万人迅速增长到</w:t>
      </w:r>
      <w:r w:rsidRPr="00BD2786">
        <w:rPr>
          <w:rFonts w:ascii="Times New Roman" w:eastAsia="宋体" w:hAnsi="Times New Roman"/>
          <w:sz w:val="24"/>
          <w:szCs w:val="24"/>
        </w:rPr>
        <w:t>2020</w:t>
      </w:r>
      <w:r w:rsidRPr="00BD2786">
        <w:rPr>
          <w:rFonts w:ascii="Times New Roman" w:eastAsia="宋体" w:hAnsi="Times New Roman"/>
          <w:sz w:val="24"/>
          <w:szCs w:val="24"/>
        </w:rPr>
        <w:t>年的</w:t>
      </w:r>
      <w:r w:rsidRPr="00BD2786">
        <w:rPr>
          <w:rFonts w:ascii="Times New Roman" w:eastAsia="宋体" w:hAnsi="Times New Roman"/>
          <w:sz w:val="24"/>
          <w:szCs w:val="24"/>
        </w:rPr>
        <w:t>1.91</w:t>
      </w:r>
      <w:r w:rsidRPr="00BD2786">
        <w:rPr>
          <w:rFonts w:ascii="Times New Roman" w:eastAsia="宋体" w:hAnsi="Times New Roman"/>
          <w:sz w:val="24"/>
          <w:szCs w:val="24"/>
        </w:rPr>
        <w:t>亿人，占总人口比例的</w:t>
      </w:r>
      <w:r w:rsidRPr="00BD2786">
        <w:rPr>
          <w:rFonts w:ascii="Times New Roman" w:eastAsia="宋体" w:hAnsi="Times New Roman"/>
          <w:sz w:val="24"/>
          <w:szCs w:val="24"/>
        </w:rPr>
        <w:t>13.50%</w:t>
      </w:r>
      <w:r w:rsidRPr="00BD2786">
        <w:rPr>
          <w:rFonts w:ascii="Times New Roman" w:eastAsia="宋体" w:hAnsi="Times New Roman"/>
          <w:sz w:val="24"/>
          <w:szCs w:val="24"/>
        </w:rPr>
        <w:t>。同时，我国劳动力单位成本不断上升，我国制造业职工平均工资从</w:t>
      </w:r>
      <w:r w:rsidRPr="00BD2786">
        <w:rPr>
          <w:rFonts w:ascii="Times New Roman" w:eastAsia="宋体" w:hAnsi="Times New Roman"/>
          <w:sz w:val="24"/>
          <w:szCs w:val="24"/>
        </w:rPr>
        <w:t>2008</w:t>
      </w:r>
      <w:r w:rsidRPr="00BD2786">
        <w:rPr>
          <w:rFonts w:ascii="Times New Roman" w:eastAsia="宋体" w:hAnsi="Times New Roman"/>
          <w:sz w:val="24"/>
          <w:szCs w:val="24"/>
        </w:rPr>
        <w:t>年的</w:t>
      </w:r>
      <w:r w:rsidRPr="00BD2786">
        <w:rPr>
          <w:rFonts w:ascii="Times New Roman" w:eastAsia="宋体" w:hAnsi="Times New Roman"/>
          <w:sz w:val="24"/>
          <w:szCs w:val="24"/>
        </w:rPr>
        <w:t>24,401</w:t>
      </w:r>
      <w:r w:rsidRPr="00BD2786">
        <w:rPr>
          <w:rFonts w:ascii="Times New Roman" w:eastAsia="宋体" w:hAnsi="Times New Roman"/>
          <w:sz w:val="24"/>
          <w:szCs w:val="24"/>
        </w:rPr>
        <w:t>元增长到</w:t>
      </w:r>
      <w:r w:rsidRPr="00BD2786">
        <w:rPr>
          <w:rFonts w:ascii="Times New Roman" w:eastAsia="宋体" w:hAnsi="Times New Roman"/>
          <w:sz w:val="24"/>
          <w:szCs w:val="24"/>
        </w:rPr>
        <w:t>2019</w:t>
      </w:r>
      <w:r w:rsidRPr="00BD2786">
        <w:rPr>
          <w:rFonts w:ascii="Times New Roman" w:eastAsia="宋体" w:hAnsi="Times New Roman"/>
          <w:sz w:val="24"/>
          <w:szCs w:val="24"/>
        </w:rPr>
        <w:t>年的</w:t>
      </w:r>
      <w:r w:rsidRPr="00BD2786">
        <w:rPr>
          <w:rFonts w:ascii="Times New Roman" w:eastAsia="宋体" w:hAnsi="Times New Roman"/>
          <w:sz w:val="24"/>
          <w:szCs w:val="24"/>
        </w:rPr>
        <w:t>78,238</w:t>
      </w:r>
      <w:r w:rsidRPr="00BD2786">
        <w:rPr>
          <w:rFonts w:ascii="Times New Roman" w:eastAsia="宋体" w:hAnsi="Times New Roman"/>
          <w:sz w:val="24"/>
          <w:szCs w:val="24"/>
        </w:rPr>
        <w:t>元。在适龄劳动力数量减少、劳动力成本持续上升、自动化设备技术水平不断提高等多方面因素的共同作用下，企业</w:t>
      </w:r>
      <w:r w:rsidRPr="00BD2786">
        <w:rPr>
          <w:rFonts w:ascii="Times New Roman" w:eastAsia="宋体" w:hAnsi="Times New Roman"/>
          <w:sz w:val="24"/>
          <w:szCs w:val="24"/>
        </w:rPr>
        <w:t>“</w:t>
      </w:r>
      <w:r w:rsidRPr="00BD2786">
        <w:rPr>
          <w:rFonts w:ascii="Times New Roman" w:eastAsia="宋体" w:hAnsi="Times New Roman"/>
          <w:sz w:val="24"/>
          <w:szCs w:val="24"/>
        </w:rPr>
        <w:t>机器换人</w:t>
      </w:r>
      <w:r w:rsidRPr="00BD2786">
        <w:rPr>
          <w:rFonts w:ascii="Times New Roman" w:eastAsia="宋体" w:hAnsi="Times New Roman"/>
          <w:sz w:val="24"/>
          <w:szCs w:val="24"/>
        </w:rPr>
        <w:t>”</w:t>
      </w:r>
      <w:r w:rsidRPr="00BD2786">
        <w:rPr>
          <w:rFonts w:ascii="Times New Roman" w:eastAsia="宋体" w:hAnsi="Times New Roman"/>
          <w:sz w:val="24"/>
          <w:szCs w:val="24"/>
        </w:rPr>
        <w:t>需求不断增加，我国工业制造业企业的自动化进程仍将延续</w:t>
      </w:r>
      <w:r w:rsidR="00974DAB" w:rsidRPr="007E6AD9">
        <w:rPr>
          <w:rFonts w:ascii="Times New Roman" w:eastAsia="宋体" w:hAnsi="Times New Roman"/>
          <w:sz w:val="24"/>
          <w:szCs w:val="24"/>
        </w:rPr>
        <w:t>。</w:t>
      </w:r>
    </w:p>
    <w:p w14:paraId="2B00555E" w14:textId="48D60563" w:rsidR="007E6AD9" w:rsidRDefault="007E6AD9" w:rsidP="00C55285">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E6AD9">
        <w:rPr>
          <w:rFonts w:ascii="Times New Roman" w:eastAsia="宋体" w:hAnsi="Times New Roman" w:cs="Times New Roman" w:hint="eastAsia"/>
          <w:sz w:val="24"/>
          <w:szCs w:val="24"/>
        </w:rPr>
        <w:lastRenderedPageBreak/>
        <w:t>然而，依靠现有的技术水平，国内自动化生产线供应商仍无法满足旺盛的市场需求。数据显示，我国自动化生产线需求缺口率近年有所下降，但是依然接近</w:t>
      </w:r>
      <w:r w:rsidRPr="007E6AD9">
        <w:rPr>
          <w:rFonts w:ascii="Times New Roman" w:eastAsia="宋体" w:hAnsi="Times New Roman" w:cs="Times New Roman"/>
          <w:sz w:val="24"/>
          <w:szCs w:val="24"/>
        </w:rPr>
        <w:t>50%</w:t>
      </w:r>
      <w:r w:rsidRPr="007E6AD9">
        <w:rPr>
          <w:rFonts w:ascii="Times New Roman" w:eastAsia="宋体" w:hAnsi="Times New Roman" w:cs="Times New Roman"/>
          <w:sz w:val="24"/>
          <w:szCs w:val="24"/>
        </w:rPr>
        <w:t>。随着未来我国</w:t>
      </w:r>
      <w:r>
        <w:rPr>
          <w:rFonts w:ascii="Times New Roman" w:eastAsia="宋体" w:hAnsi="Times New Roman" w:cs="Times New Roman" w:hint="eastAsia"/>
          <w:sz w:val="24"/>
          <w:szCs w:val="24"/>
        </w:rPr>
        <w:t>智能制造</w:t>
      </w:r>
      <w:r w:rsidRPr="007E6AD9">
        <w:rPr>
          <w:rFonts w:ascii="Times New Roman" w:eastAsia="宋体" w:hAnsi="Times New Roman" w:cs="Times New Roman"/>
          <w:sz w:val="24"/>
          <w:szCs w:val="24"/>
        </w:rPr>
        <w:t>行业核心技术水平的进一步提升，</w:t>
      </w:r>
      <w:r w:rsidR="00BD2786">
        <w:rPr>
          <w:rFonts w:ascii="Times New Roman" w:eastAsia="宋体" w:hAnsi="Times New Roman" w:cs="Times New Roman" w:hint="eastAsia"/>
          <w:sz w:val="24"/>
          <w:szCs w:val="24"/>
        </w:rPr>
        <w:t>自动化生产线供应商</w:t>
      </w:r>
      <w:r w:rsidRPr="007E6AD9">
        <w:rPr>
          <w:rFonts w:ascii="Times New Roman" w:eastAsia="宋体" w:hAnsi="Times New Roman" w:cs="Times New Roman"/>
          <w:sz w:val="24"/>
          <w:szCs w:val="24"/>
        </w:rPr>
        <w:t>将有较大的</w:t>
      </w:r>
      <w:r w:rsidR="00BD2786">
        <w:rPr>
          <w:rFonts w:ascii="Times New Roman" w:eastAsia="宋体" w:hAnsi="Times New Roman" w:cs="Times New Roman" w:hint="eastAsia"/>
          <w:sz w:val="24"/>
          <w:szCs w:val="24"/>
        </w:rPr>
        <w:t>发展</w:t>
      </w:r>
      <w:r w:rsidRPr="007E6AD9">
        <w:rPr>
          <w:rFonts w:ascii="Times New Roman" w:eastAsia="宋体" w:hAnsi="Times New Roman" w:cs="Times New Roman"/>
          <w:sz w:val="24"/>
          <w:szCs w:val="24"/>
        </w:rPr>
        <w:t>空间。</w:t>
      </w:r>
    </w:p>
    <w:p w14:paraId="6CCEF191" w14:textId="2BC1BBCB" w:rsidR="007E6AD9" w:rsidRDefault="007E6AD9" w:rsidP="00C55285">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7E6AD9">
        <w:rPr>
          <w:rFonts w:ascii="Times New Roman" w:eastAsia="宋体" w:hAnsi="Times New Roman" w:cs="Times New Roman" w:hint="eastAsia"/>
          <w:sz w:val="24"/>
          <w:szCs w:val="24"/>
        </w:rPr>
        <w:t>加快主营业务发展，提升持续盈利能力</w:t>
      </w:r>
    </w:p>
    <w:p w14:paraId="6562EE9E" w14:textId="20B04F00" w:rsidR="00974DAB" w:rsidRPr="007E6AD9"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2</w:t>
      </w:r>
      <w:r>
        <w:rPr>
          <w:rFonts w:ascii="Times New Roman" w:eastAsia="宋体" w:hAnsi="Times New Roman"/>
          <w:sz w:val="24"/>
          <w:szCs w:val="24"/>
        </w:rPr>
        <w:t>022</w:t>
      </w:r>
      <w:r>
        <w:rPr>
          <w:rFonts w:ascii="Times New Roman" w:eastAsia="宋体" w:hAnsi="Times New Roman" w:hint="eastAsia"/>
          <w:sz w:val="24"/>
          <w:szCs w:val="24"/>
        </w:rPr>
        <w:t>年，</w:t>
      </w:r>
      <w:r w:rsidRPr="007E6AD9">
        <w:rPr>
          <w:rFonts w:ascii="Times New Roman" w:eastAsia="宋体" w:hAnsi="Times New Roman" w:hint="eastAsia"/>
          <w:sz w:val="24"/>
          <w:szCs w:val="24"/>
        </w:rPr>
        <w:t>在复杂的经济环境、激烈的市场竞争以及多样化的市场需求等多重背景下，上市公司推动产业转型升级战略</w:t>
      </w:r>
      <w:r>
        <w:rPr>
          <w:rFonts w:ascii="Times New Roman" w:eastAsia="宋体" w:hAnsi="Times New Roman" w:hint="eastAsia"/>
          <w:sz w:val="24"/>
          <w:szCs w:val="24"/>
        </w:rPr>
        <w:t>，通过收购北洋天青，布局</w:t>
      </w:r>
      <w:r w:rsidRPr="007E6AD9">
        <w:rPr>
          <w:rFonts w:ascii="Times New Roman" w:eastAsia="宋体" w:hAnsi="Times New Roman" w:hint="eastAsia"/>
          <w:sz w:val="24"/>
          <w:szCs w:val="24"/>
        </w:rPr>
        <w:t>智能制造行业</w:t>
      </w:r>
      <w:r>
        <w:rPr>
          <w:rFonts w:ascii="Times New Roman" w:eastAsia="宋体" w:hAnsi="Times New Roman" w:hint="eastAsia"/>
          <w:sz w:val="24"/>
          <w:szCs w:val="24"/>
        </w:rPr>
        <w:t>。</w:t>
      </w:r>
      <w:r w:rsidRPr="007E6AD9">
        <w:rPr>
          <w:rFonts w:ascii="Times New Roman" w:eastAsia="宋体" w:hAnsi="Times New Roman" w:hint="eastAsia"/>
          <w:sz w:val="24"/>
          <w:szCs w:val="24"/>
        </w:rPr>
        <w:t>通过本次</w:t>
      </w:r>
      <w:r>
        <w:rPr>
          <w:rFonts w:ascii="Times New Roman" w:eastAsia="宋体" w:hAnsi="Times New Roman" w:hint="eastAsia"/>
          <w:sz w:val="24"/>
          <w:szCs w:val="24"/>
        </w:rPr>
        <w:t>募投</w:t>
      </w:r>
      <w:r w:rsidRPr="007E6AD9">
        <w:rPr>
          <w:rFonts w:ascii="Times New Roman" w:eastAsia="宋体" w:hAnsi="Times New Roman" w:hint="eastAsia"/>
          <w:sz w:val="24"/>
          <w:szCs w:val="24"/>
        </w:rPr>
        <w:t>项目，公司将扩大</w:t>
      </w:r>
      <w:r>
        <w:rPr>
          <w:rFonts w:ascii="Times New Roman" w:eastAsia="宋体" w:hAnsi="Times New Roman" w:hint="eastAsia"/>
          <w:sz w:val="24"/>
          <w:szCs w:val="24"/>
        </w:rPr>
        <w:t>智能制造</w:t>
      </w:r>
      <w:r w:rsidR="00BD2786">
        <w:rPr>
          <w:rFonts w:ascii="Times New Roman" w:eastAsia="宋体" w:hAnsi="Times New Roman" w:hint="eastAsia"/>
          <w:sz w:val="24"/>
          <w:szCs w:val="24"/>
        </w:rPr>
        <w:t>业务板块</w:t>
      </w:r>
      <w:r>
        <w:rPr>
          <w:rFonts w:ascii="Times New Roman" w:eastAsia="宋体" w:hAnsi="Times New Roman" w:hint="eastAsia"/>
          <w:sz w:val="24"/>
          <w:szCs w:val="24"/>
        </w:rPr>
        <w:t>的</w:t>
      </w:r>
      <w:r w:rsidRPr="007E6AD9">
        <w:rPr>
          <w:rFonts w:ascii="Times New Roman" w:eastAsia="宋体" w:hAnsi="Times New Roman" w:hint="eastAsia"/>
          <w:sz w:val="24"/>
          <w:szCs w:val="24"/>
        </w:rPr>
        <w:t>生产规模，有助于</w:t>
      </w:r>
      <w:r>
        <w:rPr>
          <w:rFonts w:ascii="Times New Roman" w:eastAsia="宋体" w:hAnsi="Times New Roman" w:hint="eastAsia"/>
          <w:sz w:val="24"/>
          <w:szCs w:val="24"/>
        </w:rPr>
        <w:t>进一步</w:t>
      </w:r>
      <w:r w:rsidRPr="007E6AD9">
        <w:rPr>
          <w:rFonts w:ascii="Times New Roman" w:eastAsia="宋体" w:hAnsi="Times New Roman" w:hint="eastAsia"/>
          <w:sz w:val="24"/>
          <w:szCs w:val="24"/>
        </w:rPr>
        <w:t>提升公司</w:t>
      </w:r>
      <w:r>
        <w:rPr>
          <w:rFonts w:ascii="Times New Roman" w:eastAsia="宋体" w:hAnsi="Times New Roman" w:hint="eastAsia"/>
          <w:sz w:val="24"/>
          <w:szCs w:val="24"/>
        </w:rPr>
        <w:t>的</w:t>
      </w:r>
      <w:r w:rsidRPr="007E6AD9">
        <w:rPr>
          <w:rFonts w:ascii="Times New Roman" w:eastAsia="宋体" w:hAnsi="Times New Roman" w:hint="eastAsia"/>
          <w:sz w:val="24"/>
          <w:szCs w:val="24"/>
        </w:rPr>
        <w:t>盈利能力，通过自动化制造设备系统集成业务的不断扩大，强化公司的持续经营能力。</w:t>
      </w:r>
    </w:p>
    <w:p w14:paraId="166A7802" w14:textId="7CCCB20E"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7E6AD9">
        <w:rPr>
          <w:rFonts w:ascii="Times New Roman" w:eastAsia="宋体" w:hAnsi="Times New Roman" w:hint="eastAsia"/>
          <w:sz w:val="24"/>
          <w:szCs w:val="24"/>
        </w:rPr>
        <w:t>本次</w:t>
      </w:r>
      <w:r>
        <w:rPr>
          <w:rFonts w:ascii="Times New Roman" w:eastAsia="宋体" w:hAnsi="Times New Roman" w:hint="eastAsia"/>
          <w:sz w:val="24"/>
          <w:szCs w:val="24"/>
        </w:rPr>
        <w:t>募投</w:t>
      </w:r>
      <w:r w:rsidRPr="007E6AD9">
        <w:rPr>
          <w:rFonts w:ascii="Times New Roman" w:eastAsia="宋体" w:hAnsi="Times New Roman" w:hint="eastAsia"/>
          <w:sz w:val="24"/>
          <w:szCs w:val="24"/>
        </w:rPr>
        <w:t>项目完成后，</w:t>
      </w:r>
      <w:r>
        <w:rPr>
          <w:rFonts w:ascii="Times New Roman" w:eastAsia="宋体" w:hAnsi="Times New Roman" w:hint="eastAsia"/>
          <w:sz w:val="24"/>
          <w:szCs w:val="24"/>
        </w:rPr>
        <w:t>将</w:t>
      </w:r>
      <w:r w:rsidRPr="007E6AD9">
        <w:rPr>
          <w:rFonts w:ascii="Times New Roman" w:eastAsia="宋体" w:hAnsi="Times New Roman" w:hint="eastAsia"/>
          <w:sz w:val="24"/>
          <w:szCs w:val="24"/>
        </w:rPr>
        <w:t>提升</w:t>
      </w:r>
      <w:r w:rsidR="00AB6117" w:rsidRPr="00AB6117">
        <w:rPr>
          <w:rFonts w:ascii="Times New Roman" w:eastAsia="宋体" w:hAnsi="Times New Roman" w:hint="eastAsia"/>
          <w:sz w:val="24"/>
          <w:szCs w:val="24"/>
        </w:rPr>
        <w:t>公司智能制造板块</w:t>
      </w:r>
      <w:r>
        <w:rPr>
          <w:rFonts w:ascii="Times New Roman" w:eastAsia="宋体" w:hAnsi="Times New Roman" w:hint="eastAsia"/>
          <w:sz w:val="24"/>
          <w:szCs w:val="24"/>
        </w:rPr>
        <w:t>的服务能力，提高</w:t>
      </w:r>
      <w:r w:rsidRPr="007E6AD9">
        <w:rPr>
          <w:rFonts w:ascii="Times New Roman" w:eastAsia="宋体" w:hAnsi="Times New Roman" w:hint="eastAsia"/>
          <w:sz w:val="24"/>
          <w:szCs w:val="24"/>
        </w:rPr>
        <w:t>对上下游的议价能力，降低产品的单位成本，扩大生产产能，支持公司的长期发展。</w:t>
      </w:r>
    </w:p>
    <w:p w14:paraId="404F3E6C" w14:textId="18E38AD1" w:rsidR="007E6AD9" w:rsidRPr="007E6AD9" w:rsidRDefault="007E6AD9" w:rsidP="007E6AD9">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7E6AD9">
        <w:rPr>
          <w:rFonts w:ascii="Times New Roman" w:eastAsia="宋体" w:hAnsi="Times New Roman" w:cs="Times New Roman" w:hint="eastAsia"/>
          <w:b/>
          <w:bCs/>
          <w:sz w:val="24"/>
          <w:szCs w:val="24"/>
        </w:rPr>
        <w:t>（</w:t>
      </w:r>
      <w:r>
        <w:rPr>
          <w:rFonts w:ascii="Times New Roman" w:eastAsia="宋体" w:hAnsi="Times New Roman" w:cs="Times New Roman"/>
          <w:b/>
          <w:bCs/>
          <w:sz w:val="24"/>
          <w:szCs w:val="24"/>
        </w:rPr>
        <w:t>2</w:t>
      </w:r>
      <w:r w:rsidRPr="007E6AD9">
        <w:rPr>
          <w:rFonts w:ascii="Times New Roman" w:eastAsia="宋体" w:hAnsi="Times New Roman" w:cs="Times New Roman" w:hint="eastAsia"/>
          <w:b/>
          <w:bCs/>
          <w:sz w:val="24"/>
          <w:szCs w:val="24"/>
        </w:rPr>
        <w:t>）智能制造产业园项目的</w:t>
      </w:r>
      <w:r>
        <w:rPr>
          <w:rFonts w:ascii="Times New Roman" w:eastAsia="宋体" w:hAnsi="Times New Roman" w:cs="Times New Roman" w:hint="eastAsia"/>
          <w:b/>
          <w:bCs/>
          <w:sz w:val="24"/>
          <w:szCs w:val="24"/>
        </w:rPr>
        <w:t>可行</w:t>
      </w:r>
      <w:r w:rsidRPr="007E6AD9">
        <w:rPr>
          <w:rFonts w:ascii="Times New Roman" w:eastAsia="宋体" w:hAnsi="Times New Roman" w:cs="Times New Roman" w:hint="eastAsia"/>
          <w:b/>
          <w:bCs/>
          <w:sz w:val="24"/>
          <w:szCs w:val="24"/>
        </w:rPr>
        <w:t>性</w:t>
      </w:r>
    </w:p>
    <w:p w14:paraId="3E827826" w14:textId="758A0879" w:rsidR="001E1914" w:rsidRPr="0042012E" w:rsidRDefault="001E1914" w:rsidP="001E1914">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1E1914">
        <w:rPr>
          <w:rFonts w:ascii="Times New Roman" w:eastAsia="宋体" w:hAnsi="Times New Roman" w:cs="Times New Roman" w:hint="eastAsia"/>
          <w:sz w:val="24"/>
          <w:szCs w:val="24"/>
        </w:rPr>
        <w:t>国家产业政策支持</w:t>
      </w:r>
    </w:p>
    <w:p w14:paraId="2E4825E5" w14:textId="77777777" w:rsidR="001E1914" w:rsidRDefault="001E1914" w:rsidP="001E191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42012E">
        <w:rPr>
          <w:rFonts w:ascii="Times New Roman" w:eastAsia="宋体" w:hAnsi="Times New Roman" w:cs="Times New Roman" w:hint="eastAsia"/>
          <w:sz w:val="24"/>
          <w:szCs w:val="24"/>
        </w:rPr>
        <w:t>《中国制造</w:t>
      </w:r>
      <w:r w:rsidRPr="0042012E">
        <w:rPr>
          <w:rFonts w:ascii="Times New Roman" w:eastAsia="宋体" w:hAnsi="Times New Roman" w:cs="Times New Roman"/>
          <w:sz w:val="24"/>
          <w:szCs w:val="24"/>
        </w:rPr>
        <w:t>2025</w:t>
      </w:r>
      <w:r w:rsidRPr="0042012E">
        <w:rPr>
          <w:rFonts w:ascii="Times New Roman" w:eastAsia="宋体" w:hAnsi="Times New Roman" w:cs="Times New Roman"/>
          <w:sz w:val="24"/>
          <w:szCs w:val="24"/>
        </w:rPr>
        <w:t>》是我国实施制造强国战略第一个十年的行动纲领。其中包括：加快推动新一代信息技术与制造技术融合发展，把智能制造作为两化深度融合的主攻方向；着力发展智能装备和智能产品，推进生产过程智能化，培育新型生产方式，全面提升企业研发、生产、管理和服务的智能化水平。</w:t>
      </w:r>
    </w:p>
    <w:p w14:paraId="20E27EBC" w14:textId="77777777" w:rsidR="001E1914" w:rsidRDefault="001E1914" w:rsidP="001E191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42012E">
        <w:rPr>
          <w:rFonts w:ascii="Times New Roman" w:eastAsia="宋体" w:hAnsi="Times New Roman" w:cs="Times New Roman"/>
          <w:sz w:val="24"/>
          <w:szCs w:val="24"/>
        </w:rPr>
        <w:t>2021</w:t>
      </w:r>
      <w:r w:rsidRPr="0042012E">
        <w:rPr>
          <w:rFonts w:ascii="Times New Roman" w:eastAsia="宋体" w:hAnsi="Times New Roman" w:cs="Times New Roman"/>
          <w:sz w:val="24"/>
          <w:szCs w:val="24"/>
        </w:rPr>
        <w:t>年，我国《</w:t>
      </w:r>
      <w:r>
        <w:rPr>
          <w:rFonts w:ascii="Times New Roman" w:eastAsia="宋体" w:hAnsi="Times New Roman" w:cs="Times New Roman" w:hint="eastAsia"/>
          <w:sz w:val="24"/>
          <w:szCs w:val="24"/>
        </w:rPr>
        <w:t>“</w:t>
      </w:r>
      <w:r w:rsidRPr="0042012E">
        <w:rPr>
          <w:rFonts w:ascii="Times New Roman" w:eastAsia="宋体" w:hAnsi="Times New Roman" w:cs="Times New Roman"/>
          <w:sz w:val="24"/>
          <w:szCs w:val="24"/>
        </w:rPr>
        <w:t>十四五</w:t>
      </w:r>
      <w:r>
        <w:rPr>
          <w:rFonts w:ascii="Times New Roman" w:eastAsia="宋体" w:hAnsi="Times New Roman" w:cs="Times New Roman" w:hint="eastAsia"/>
          <w:sz w:val="24"/>
          <w:szCs w:val="24"/>
        </w:rPr>
        <w:t>”</w:t>
      </w:r>
      <w:r w:rsidRPr="0042012E">
        <w:rPr>
          <w:rFonts w:ascii="Times New Roman" w:eastAsia="宋体" w:hAnsi="Times New Roman" w:cs="Times New Roman"/>
          <w:sz w:val="24"/>
          <w:szCs w:val="24"/>
        </w:rPr>
        <w:t>规划和</w:t>
      </w:r>
      <w:r w:rsidRPr="0042012E">
        <w:rPr>
          <w:rFonts w:ascii="Times New Roman" w:eastAsia="宋体" w:hAnsi="Times New Roman" w:cs="Times New Roman"/>
          <w:sz w:val="24"/>
          <w:szCs w:val="24"/>
        </w:rPr>
        <w:t>2035</w:t>
      </w:r>
      <w:r w:rsidRPr="0042012E">
        <w:rPr>
          <w:rFonts w:ascii="Times New Roman" w:eastAsia="宋体" w:hAnsi="Times New Roman" w:cs="Times New Roman"/>
          <w:sz w:val="24"/>
          <w:szCs w:val="24"/>
        </w:rPr>
        <w:t>年远景目标纲要》提出深入实施智能制造和绿色制造工程，发展服务型制造新模式，推动制造业高端化智能化绿色化。</w:t>
      </w:r>
    </w:p>
    <w:p w14:paraId="38888A16"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42012E">
        <w:rPr>
          <w:rFonts w:ascii="Times New Roman" w:eastAsia="宋体" w:hAnsi="Times New Roman"/>
          <w:sz w:val="24"/>
          <w:szCs w:val="24"/>
        </w:rPr>
        <w:t>2021</w:t>
      </w:r>
      <w:r w:rsidRPr="0042012E">
        <w:rPr>
          <w:rFonts w:ascii="Times New Roman" w:eastAsia="宋体" w:hAnsi="Times New Roman"/>
          <w:sz w:val="24"/>
          <w:szCs w:val="24"/>
        </w:rPr>
        <w:t>年，工业和信息化部、国家发展和改革委员会等八部门联合印发《</w:t>
      </w:r>
      <w:r>
        <w:rPr>
          <w:rFonts w:ascii="Times New Roman" w:eastAsia="宋体" w:hAnsi="Times New Roman" w:hint="eastAsia"/>
          <w:sz w:val="24"/>
          <w:szCs w:val="24"/>
        </w:rPr>
        <w:t>“</w:t>
      </w:r>
      <w:r w:rsidRPr="0042012E">
        <w:rPr>
          <w:rFonts w:ascii="Times New Roman" w:eastAsia="宋体" w:hAnsi="Times New Roman"/>
          <w:sz w:val="24"/>
          <w:szCs w:val="24"/>
        </w:rPr>
        <w:t>十四五</w:t>
      </w:r>
      <w:r>
        <w:rPr>
          <w:rFonts w:ascii="Times New Roman" w:eastAsia="宋体" w:hAnsi="Times New Roman" w:hint="eastAsia"/>
          <w:sz w:val="24"/>
          <w:szCs w:val="24"/>
        </w:rPr>
        <w:t>”</w:t>
      </w:r>
      <w:r w:rsidRPr="0042012E">
        <w:rPr>
          <w:rFonts w:ascii="Times New Roman" w:eastAsia="宋体" w:hAnsi="Times New Roman"/>
          <w:sz w:val="24"/>
          <w:szCs w:val="24"/>
        </w:rPr>
        <w:t>智能制造发展规划》</w:t>
      </w:r>
      <w:r>
        <w:rPr>
          <w:rFonts w:ascii="Times New Roman" w:eastAsia="宋体" w:hAnsi="Times New Roman" w:hint="eastAsia"/>
          <w:sz w:val="24"/>
          <w:szCs w:val="24"/>
        </w:rPr>
        <w:t>，提出</w:t>
      </w:r>
      <w:r w:rsidRPr="0042012E">
        <w:rPr>
          <w:rFonts w:ascii="Times New Roman" w:eastAsia="宋体" w:hAnsi="Times New Roman"/>
          <w:sz w:val="24"/>
          <w:szCs w:val="24"/>
        </w:rPr>
        <w:t>以新一代信息技术与先进制造技术深度融合为主线，要求深入实施智能制造工程，着力提升创新能力、供给能力、支撑能力和应用水平，加快构建智能制造发展生态，持续推进制造业数字化转型、网络化协同、智能化变革，为促进制造业高质量发展、加快制造强国建设、发展数字经济、构筑国际竞争新优势提供有力支撑。</w:t>
      </w:r>
    </w:p>
    <w:p w14:paraId="5F4A5A9B" w14:textId="4282D5A8" w:rsidR="001E1914" w:rsidRDefault="001E1914" w:rsidP="001E1914">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综上，</w:t>
      </w:r>
      <w:r w:rsidRPr="001E1914">
        <w:rPr>
          <w:rFonts w:ascii="Times New Roman" w:eastAsia="宋体" w:hAnsi="Times New Roman" w:cs="Times New Roman"/>
          <w:sz w:val="24"/>
          <w:szCs w:val="24"/>
        </w:rPr>
        <w:t>产业政策支持是本次募投项目能够顺利实施的基础。</w:t>
      </w:r>
    </w:p>
    <w:p w14:paraId="6428C807" w14:textId="21BC5522" w:rsidR="0042012E" w:rsidRPr="0042012E" w:rsidRDefault="001E1914" w:rsidP="0042012E">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sidR="0042012E" w:rsidRPr="0042012E">
        <w:rPr>
          <w:rFonts w:ascii="Times New Roman" w:eastAsia="宋体" w:hAnsi="Times New Roman" w:cs="Times New Roman"/>
          <w:sz w:val="24"/>
          <w:szCs w:val="24"/>
        </w:rPr>
        <w:t>）丰富的</w:t>
      </w:r>
      <w:r w:rsidR="0042012E">
        <w:rPr>
          <w:rFonts w:ascii="Times New Roman" w:eastAsia="宋体" w:hAnsi="Times New Roman" w:cs="Times New Roman" w:hint="eastAsia"/>
          <w:sz w:val="24"/>
          <w:szCs w:val="24"/>
        </w:rPr>
        <w:t>项目</w:t>
      </w:r>
      <w:r w:rsidR="0042012E" w:rsidRPr="0042012E">
        <w:rPr>
          <w:rFonts w:ascii="Times New Roman" w:eastAsia="宋体" w:hAnsi="Times New Roman" w:cs="Times New Roman"/>
          <w:sz w:val="24"/>
          <w:szCs w:val="24"/>
        </w:rPr>
        <w:t>经验</w:t>
      </w:r>
      <w:r>
        <w:rPr>
          <w:rFonts w:ascii="Times New Roman" w:eastAsia="宋体" w:hAnsi="Times New Roman" w:cs="Times New Roman" w:hint="eastAsia"/>
          <w:sz w:val="24"/>
          <w:szCs w:val="24"/>
        </w:rPr>
        <w:t>和人才储备</w:t>
      </w:r>
      <w:r w:rsidR="0042012E" w:rsidRPr="0042012E">
        <w:rPr>
          <w:rFonts w:ascii="Times New Roman" w:eastAsia="宋体" w:hAnsi="Times New Roman" w:cs="Times New Roman"/>
          <w:sz w:val="24"/>
          <w:szCs w:val="24"/>
        </w:rPr>
        <w:t>为项目实施提供运营保障</w:t>
      </w:r>
    </w:p>
    <w:p w14:paraId="43BF8A0F" w14:textId="77777777" w:rsidR="007036B1" w:rsidRPr="009E5A41" w:rsidRDefault="007036B1" w:rsidP="007036B1">
      <w:pPr>
        <w:pStyle w:val="afffff3"/>
        <w:adjustRightInd w:val="0"/>
        <w:snapToGrid w:val="0"/>
        <w:spacing w:before="156"/>
        <w:ind w:firstLine="480"/>
        <w:rPr>
          <w:color w:val="auto"/>
        </w:rPr>
      </w:pPr>
      <w:r w:rsidRPr="009E5A41">
        <w:rPr>
          <w:rFonts w:hint="eastAsia"/>
          <w:color w:val="auto"/>
        </w:rPr>
        <w:t>北洋天青是家电行业智能制造装备领域的领先企业。北洋天青凭借多年的经营，积累了优质的客户资源，打造了良好的品牌效应，</w:t>
      </w:r>
      <w:r w:rsidRPr="009E5A41">
        <w:rPr>
          <w:color w:val="auto"/>
        </w:rPr>
        <w:t>具有丰富的</w:t>
      </w:r>
      <w:r w:rsidRPr="009E5A41">
        <w:rPr>
          <w:rFonts w:hint="eastAsia"/>
          <w:color w:val="auto"/>
        </w:rPr>
        <w:t>家电行业智能制造装备的项目</w:t>
      </w:r>
      <w:r w:rsidRPr="009E5A41">
        <w:rPr>
          <w:color w:val="auto"/>
        </w:rPr>
        <w:t>经验</w:t>
      </w:r>
      <w:r w:rsidRPr="009E5A41">
        <w:rPr>
          <w:rFonts w:hint="eastAsia"/>
          <w:color w:val="auto"/>
        </w:rPr>
        <w:t>和人才储备</w:t>
      </w:r>
      <w:r w:rsidRPr="009E5A41">
        <w:rPr>
          <w:color w:val="auto"/>
        </w:rPr>
        <w:t>，为</w:t>
      </w:r>
      <w:r w:rsidRPr="009E5A41">
        <w:rPr>
          <w:rFonts w:hint="eastAsia"/>
          <w:color w:val="auto"/>
        </w:rPr>
        <w:t>本次募投</w:t>
      </w:r>
      <w:r w:rsidRPr="009E5A41">
        <w:rPr>
          <w:color w:val="auto"/>
        </w:rPr>
        <w:t>项目</w:t>
      </w:r>
      <w:r w:rsidRPr="009E5A41">
        <w:rPr>
          <w:rFonts w:hint="eastAsia"/>
          <w:color w:val="auto"/>
        </w:rPr>
        <w:t>的</w:t>
      </w:r>
      <w:r w:rsidRPr="009E5A41">
        <w:rPr>
          <w:color w:val="auto"/>
        </w:rPr>
        <w:t>实施提供运营保障。</w:t>
      </w:r>
    </w:p>
    <w:p w14:paraId="061AF790" w14:textId="1D383ACD" w:rsidR="008952F9" w:rsidRDefault="008952F9" w:rsidP="008952F9">
      <w:pPr>
        <w:adjustRightInd w:val="0"/>
        <w:snapToGrid w:val="0"/>
        <w:spacing w:beforeLines="50" w:before="156" w:line="360" w:lineRule="auto"/>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3</w:t>
      </w:r>
      <w:r w:rsidRPr="00C55285">
        <w:rPr>
          <w:rFonts w:ascii="Times New Roman" w:eastAsia="宋体" w:hAnsi="Times New Roman" w:cs="Times New Roman"/>
          <w:b/>
          <w:bCs/>
          <w:sz w:val="24"/>
        </w:rPr>
        <w:t>、</w:t>
      </w:r>
      <w:r w:rsidR="001E1914" w:rsidRPr="001E1914">
        <w:rPr>
          <w:rFonts w:ascii="Times New Roman" w:eastAsia="宋体" w:hAnsi="Times New Roman" w:cs="Times New Roman" w:hint="eastAsia"/>
          <w:b/>
          <w:bCs/>
          <w:sz w:val="24"/>
        </w:rPr>
        <w:t>项目涉及的报批事项</w:t>
      </w:r>
    </w:p>
    <w:p w14:paraId="778878C4" w14:textId="2471F840" w:rsidR="00C55285" w:rsidRPr="008952F9" w:rsidRDefault="008952F9" w:rsidP="008952F9">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8952F9">
        <w:rPr>
          <w:rFonts w:ascii="Times New Roman" w:eastAsia="宋体" w:hAnsi="Times New Roman" w:cs="Times New Roman" w:hint="eastAsia"/>
          <w:sz w:val="24"/>
          <w:szCs w:val="24"/>
        </w:rPr>
        <w:t>截至本可行性分析报告出具日，本项目涉及的备案及环评手续正在办理过程中</w:t>
      </w:r>
      <w:r>
        <w:rPr>
          <w:rFonts w:ascii="Times New Roman" w:eastAsia="宋体" w:hAnsi="Times New Roman" w:cs="Times New Roman" w:hint="eastAsia"/>
          <w:sz w:val="24"/>
          <w:szCs w:val="24"/>
        </w:rPr>
        <w:t>。</w:t>
      </w:r>
    </w:p>
    <w:p w14:paraId="4B214D74" w14:textId="77777777" w:rsidR="008952F9" w:rsidRPr="00C55285" w:rsidRDefault="008952F9" w:rsidP="008952F9">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4</w:t>
      </w:r>
      <w:r w:rsidRPr="00C55285">
        <w:rPr>
          <w:rFonts w:ascii="Times New Roman" w:eastAsia="宋体" w:hAnsi="Times New Roman" w:cs="Times New Roman"/>
          <w:b/>
          <w:bCs/>
          <w:sz w:val="24"/>
          <w:szCs w:val="24"/>
        </w:rPr>
        <w:t>、项目经济效益分析</w:t>
      </w:r>
    </w:p>
    <w:p w14:paraId="2E99FEF1" w14:textId="4073F3D5"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8952F9">
        <w:rPr>
          <w:rFonts w:ascii="Times New Roman" w:eastAsia="宋体" w:hAnsi="Times New Roman" w:hint="eastAsia"/>
          <w:sz w:val="24"/>
          <w:szCs w:val="24"/>
        </w:rPr>
        <w:t>本项目建设完成并全部达产后，预计</w:t>
      </w:r>
      <w:r>
        <w:rPr>
          <w:rFonts w:ascii="Times New Roman" w:eastAsia="宋体" w:hAnsi="Times New Roman" w:hint="eastAsia"/>
          <w:sz w:val="24"/>
          <w:szCs w:val="24"/>
        </w:rPr>
        <w:t>本项目的</w:t>
      </w:r>
      <w:r w:rsidRPr="00C55285">
        <w:rPr>
          <w:rFonts w:ascii="Times New Roman" w:eastAsia="宋体" w:hAnsi="Times New Roman" w:hint="eastAsia"/>
          <w:sz w:val="24"/>
          <w:szCs w:val="24"/>
        </w:rPr>
        <w:t>内部收益率为</w:t>
      </w:r>
      <w:r w:rsidR="00F53E2F">
        <w:rPr>
          <w:rFonts w:ascii="Times New Roman" w:eastAsia="宋体" w:hAnsi="Times New Roman"/>
          <w:sz w:val="24"/>
          <w:szCs w:val="24"/>
        </w:rPr>
        <w:t>21.20</w:t>
      </w:r>
      <w:r w:rsidRPr="00C55285">
        <w:rPr>
          <w:rFonts w:ascii="Times New Roman" w:eastAsia="宋体" w:hAnsi="Times New Roman"/>
          <w:sz w:val="24"/>
          <w:szCs w:val="24"/>
        </w:rPr>
        <w:t>%</w:t>
      </w:r>
      <w:r w:rsidRPr="00C55285">
        <w:rPr>
          <w:rFonts w:ascii="Times New Roman" w:eastAsia="宋体" w:hAnsi="Times New Roman"/>
          <w:sz w:val="24"/>
          <w:szCs w:val="24"/>
        </w:rPr>
        <w:t>（税后），静态投资回收期为</w:t>
      </w:r>
      <w:r>
        <w:rPr>
          <w:rFonts w:ascii="Times New Roman" w:eastAsia="宋体" w:hAnsi="Times New Roman"/>
          <w:sz w:val="24"/>
          <w:szCs w:val="24"/>
        </w:rPr>
        <w:t>5.</w:t>
      </w:r>
      <w:r w:rsidR="00F53E2F">
        <w:rPr>
          <w:rFonts w:ascii="Times New Roman" w:eastAsia="宋体" w:hAnsi="Times New Roman"/>
          <w:sz w:val="24"/>
          <w:szCs w:val="24"/>
        </w:rPr>
        <w:t>32</w:t>
      </w:r>
      <w:r w:rsidRPr="00C55285">
        <w:rPr>
          <w:rFonts w:ascii="Times New Roman" w:eastAsia="宋体" w:hAnsi="Times New Roman"/>
          <w:sz w:val="24"/>
          <w:szCs w:val="24"/>
        </w:rPr>
        <w:t>年（税后，含建设期），具备较好的经济效益。</w:t>
      </w:r>
    </w:p>
    <w:p w14:paraId="322A5389" w14:textId="4D80042E" w:rsidR="008952F9" w:rsidRPr="008952F9" w:rsidRDefault="008952F9" w:rsidP="008952F9">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8952F9">
        <w:rPr>
          <w:rFonts w:ascii="Times New Roman" w:eastAsia="宋体" w:hAnsi="Times New Roman" w:cs="Times New Roman" w:hint="eastAsia"/>
          <w:sz w:val="24"/>
          <w:szCs w:val="24"/>
        </w:rPr>
        <w:t>上述内容系经公司深入讨论并进行初步可行性分析得到的预计经营成果，具体数据与最终可研报告数据可能会略有差异。目前项目建设前期准备工作正在筹备中。</w:t>
      </w:r>
    </w:p>
    <w:bookmarkEnd w:id="8"/>
    <w:p w14:paraId="375CFBD9" w14:textId="0B9C7A95" w:rsidR="00C66C3C" w:rsidRPr="00FF6A66" w:rsidRDefault="00C66C3C" w:rsidP="00C66C3C">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FF6A66">
        <w:rPr>
          <w:rFonts w:ascii="Times New Roman" w:eastAsia="宋体" w:hAnsi="Times New Roman" w:cs="Times New Roman" w:hint="eastAsia"/>
          <w:b/>
          <w:color w:val="000000"/>
          <w:sz w:val="24"/>
        </w:rPr>
        <w:t>（</w:t>
      </w:r>
      <w:r>
        <w:rPr>
          <w:rFonts w:ascii="Times New Roman" w:eastAsia="宋体" w:hAnsi="Times New Roman" w:cs="Times New Roman" w:hint="eastAsia"/>
          <w:b/>
          <w:color w:val="000000"/>
          <w:sz w:val="24"/>
        </w:rPr>
        <w:t>三</w:t>
      </w:r>
      <w:r w:rsidRPr="00FF6A66">
        <w:rPr>
          <w:rFonts w:ascii="Times New Roman" w:eastAsia="宋体" w:hAnsi="Times New Roman" w:cs="Times New Roman" w:hint="eastAsia"/>
          <w:b/>
          <w:color w:val="000000"/>
          <w:sz w:val="24"/>
        </w:rPr>
        <w:t>）</w:t>
      </w:r>
      <w:r w:rsidRPr="00C66C3C">
        <w:rPr>
          <w:rFonts w:ascii="Times New Roman" w:eastAsia="宋体" w:hAnsi="Times New Roman" w:cs="Times New Roman" w:hint="eastAsia"/>
          <w:b/>
          <w:color w:val="000000"/>
          <w:sz w:val="24"/>
        </w:rPr>
        <w:t>收购北人智能</w:t>
      </w:r>
      <w:r w:rsidRPr="00C66C3C">
        <w:rPr>
          <w:rFonts w:ascii="Times New Roman" w:eastAsia="宋体" w:hAnsi="Times New Roman" w:cs="Times New Roman"/>
          <w:b/>
          <w:color w:val="000000"/>
          <w:sz w:val="24"/>
        </w:rPr>
        <w:t>100%</w:t>
      </w:r>
      <w:r w:rsidRPr="00C66C3C">
        <w:rPr>
          <w:rFonts w:ascii="Times New Roman" w:eastAsia="宋体" w:hAnsi="Times New Roman" w:cs="Times New Roman"/>
          <w:b/>
          <w:color w:val="000000"/>
          <w:sz w:val="24"/>
        </w:rPr>
        <w:t>股权</w:t>
      </w:r>
    </w:p>
    <w:p w14:paraId="0536911F" w14:textId="3D665831" w:rsidR="00C66C3C" w:rsidRDefault="00C66C3C" w:rsidP="00C66C3C">
      <w:pPr>
        <w:adjustRightInd w:val="0"/>
        <w:snapToGrid w:val="0"/>
        <w:spacing w:line="440" w:lineRule="exact"/>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1</w:t>
      </w:r>
      <w:r w:rsidRPr="00C55285">
        <w:rPr>
          <w:rFonts w:ascii="Times New Roman" w:eastAsia="宋体" w:hAnsi="Times New Roman" w:cs="Times New Roman"/>
          <w:b/>
          <w:bCs/>
          <w:sz w:val="24"/>
        </w:rPr>
        <w:t>、</w:t>
      </w:r>
      <w:r w:rsidR="00DC3B0F">
        <w:rPr>
          <w:rFonts w:ascii="Times New Roman" w:eastAsia="宋体" w:hAnsi="Times New Roman" w:cs="Times New Roman" w:hint="eastAsia"/>
          <w:b/>
          <w:bCs/>
          <w:sz w:val="24"/>
        </w:rPr>
        <w:t>本次交易概括</w:t>
      </w:r>
    </w:p>
    <w:p w14:paraId="196A0B36" w14:textId="6CADB3B5" w:rsidR="00C66C3C" w:rsidRDefault="00DC3B0F" w:rsidP="00C66C3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DC3B0F">
        <w:rPr>
          <w:rFonts w:ascii="Times New Roman" w:eastAsia="宋体" w:hAnsi="Times New Roman" w:cs="Times New Roman" w:hint="eastAsia"/>
          <w:sz w:val="24"/>
          <w:szCs w:val="24"/>
        </w:rPr>
        <w:t>公司拟以</w:t>
      </w:r>
      <w:r w:rsidR="002B70AE">
        <w:rPr>
          <w:rFonts w:ascii="Times New Roman" w:eastAsia="宋体" w:hAnsi="Times New Roman" w:cs="Times New Roman" w:hint="eastAsia"/>
          <w:sz w:val="24"/>
          <w:szCs w:val="24"/>
        </w:rPr>
        <w:t>支付</w:t>
      </w:r>
      <w:r w:rsidRPr="00DC3B0F">
        <w:rPr>
          <w:rFonts w:ascii="Times New Roman" w:eastAsia="宋体" w:hAnsi="Times New Roman" w:cs="Times New Roman" w:hint="eastAsia"/>
          <w:sz w:val="24"/>
          <w:szCs w:val="24"/>
        </w:rPr>
        <w:t>现金方式</w:t>
      </w:r>
      <w:r w:rsidRPr="00DC3B0F">
        <w:rPr>
          <w:rFonts w:ascii="Times New Roman" w:eastAsia="宋体" w:hAnsi="Times New Roman" w:cs="Times New Roman"/>
          <w:sz w:val="24"/>
          <w:szCs w:val="24"/>
        </w:rPr>
        <w:t>购买</w:t>
      </w:r>
      <w:r w:rsidR="002B70AE" w:rsidRPr="00DC3B0F">
        <w:rPr>
          <w:rFonts w:ascii="Times New Roman" w:eastAsia="宋体" w:hAnsi="Times New Roman" w:cs="Times New Roman" w:hint="eastAsia"/>
          <w:sz w:val="24"/>
          <w:szCs w:val="24"/>
        </w:rPr>
        <w:t>北京京城机电控股有限责任公司</w:t>
      </w:r>
      <w:r w:rsidR="002B70AE">
        <w:rPr>
          <w:rFonts w:ascii="Times New Roman" w:eastAsia="宋体" w:hAnsi="Times New Roman" w:cs="Times New Roman" w:hint="eastAsia"/>
          <w:sz w:val="24"/>
          <w:szCs w:val="24"/>
        </w:rPr>
        <w:t>（以下简称“京城机电”）</w:t>
      </w:r>
      <w:r>
        <w:rPr>
          <w:rFonts w:ascii="Times New Roman" w:eastAsia="宋体" w:hAnsi="Times New Roman" w:cs="Times New Roman" w:hint="eastAsia"/>
          <w:sz w:val="24"/>
          <w:szCs w:val="24"/>
        </w:rPr>
        <w:t>北人智能</w:t>
      </w:r>
      <w:r w:rsidRPr="00DC3B0F">
        <w:rPr>
          <w:rFonts w:ascii="Times New Roman" w:eastAsia="宋体" w:hAnsi="Times New Roman" w:cs="Times New Roman"/>
          <w:sz w:val="24"/>
          <w:szCs w:val="24"/>
        </w:rPr>
        <w:t>100.00%</w:t>
      </w:r>
      <w:r w:rsidRPr="00DC3B0F">
        <w:rPr>
          <w:rFonts w:ascii="Times New Roman" w:eastAsia="宋体" w:hAnsi="Times New Roman" w:cs="Times New Roman"/>
          <w:sz w:val="24"/>
          <w:szCs w:val="24"/>
        </w:rPr>
        <w:t>股权，本次交易完成后，</w:t>
      </w:r>
      <w:r>
        <w:rPr>
          <w:rFonts w:ascii="Times New Roman" w:eastAsia="宋体" w:hAnsi="Times New Roman" w:cs="Times New Roman" w:hint="eastAsia"/>
          <w:sz w:val="24"/>
          <w:szCs w:val="24"/>
        </w:rPr>
        <w:t>北人智能</w:t>
      </w:r>
      <w:r w:rsidRPr="00DC3B0F">
        <w:rPr>
          <w:rFonts w:ascii="Times New Roman" w:eastAsia="宋体" w:hAnsi="Times New Roman" w:cs="Times New Roman"/>
          <w:sz w:val="24"/>
          <w:szCs w:val="24"/>
        </w:rPr>
        <w:t>将成为上市公司的全资子公司。</w:t>
      </w:r>
    </w:p>
    <w:p w14:paraId="7897D38E" w14:textId="37A50D8A" w:rsidR="00DC3B0F" w:rsidRDefault="00DC3B0F" w:rsidP="00DC3B0F">
      <w:pPr>
        <w:adjustRightInd w:val="0"/>
        <w:snapToGrid w:val="0"/>
        <w:spacing w:line="440" w:lineRule="exact"/>
        <w:ind w:firstLineChars="200" w:firstLine="482"/>
        <w:rPr>
          <w:rFonts w:ascii="Times New Roman" w:eastAsia="宋体" w:hAnsi="Times New Roman" w:cs="Times New Roman"/>
          <w:b/>
          <w:bCs/>
          <w:sz w:val="24"/>
        </w:rPr>
      </w:pPr>
      <w:r>
        <w:rPr>
          <w:rFonts w:ascii="Times New Roman" w:eastAsia="宋体" w:hAnsi="Times New Roman" w:cs="Times New Roman"/>
          <w:b/>
          <w:bCs/>
          <w:sz w:val="24"/>
        </w:rPr>
        <w:t>2</w:t>
      </w:r>
      <w:r w:rsidRPr="00C55285">
        <w:rPr>
          <w:rFonts w:ascii="Times New Roman" w:eastAsia="宋体" w:hAnsi="Times New Roman" w:cs="Times New Roman"/>
          <w:b/>
          <w:bCs/>
          <w:sz w:val="24"/>
        </w:rPr>
        <w:t>、</w:t>
      </w:r>
      <w:r>
        <w:rPr>
          <w:rFonts w:ascii="Times New Roman" w:eastAsia="宋体" w:hAnsi="Times New Roman" w:cs="Times New Roman" w:hint="eastAsia"/>
          <w:b/>
          <w:bCs/>
          <w:sz w:val="24"/>
        </w:rPr>
        <w:t>北人智能基本情况</w:t>
      </w:r>
    </w:p>
    <w:p w14:paraId="520529BE" w14:textId="26A16FD9" w:rsidR="00DC3B0F" w:rsidRDefault="00DC3B0F" w:rsidP="00DC3B0F">
      <w:pPr>
        <w:adjustRightInd w:val="0"/>
        <w:snapToGrid w:val="0"/>
        <w:spacing w:line="440" w:lineRule="exact"/>
        <w:ind w:firstLineChars="200" w:firstLine="482"/>
        <w:rPr>
          <w:rFonts w:ascii="Times New Roman" w:eastAsia="宋体" w:hAnsi="Times New Roman" w:cs="Times New Roman"/>
          <w:b/>
          <w:bCs/>
          <w:sz w:val="24"/>
        </w:rPr>
      </w:pPr>
      <w:r>
        <w:rPr>
          <w:rFonts w:ascii="Times New Roman" w:eastAsia="宋体" w:hAnsi="Times New Roman" w:cs="Times New Roman" w:hint="eastAsia"/>
          <w:b/>
          <w:bCs/>
          <w:sz w:val="24"/>
        </w:rPr>
        <w:t>（</w:t>
      </w:r>
      <w:r>
        <w:rPr>
          <w:rFonts w:ascii="Times New Roman" w:eastAsia="宋体" w:hAnsi="Times New Roman" w:cs="Times New Roman" w:hint="eastAsia"/>
          <w:b/>
          <w:bCs/>
          <w:sz w:val="24"/>
        </w:rPr>
        <w:t>1</w:t>
      </w:r>
      <w:r>
        <w:rPr>
          <w:rFonts w:ascii="Times New Roman" w:eastAsia="宋体" w:hAnsi="Times New Roman" w:cs="Times New Roman" w:hint="eastAsia"/>
          <w:b/>
          <w:bCs/>
          <w:sz w:val="24"/>
        </w:rPr>
        <w:t>）</w:t>
      </w:r>
      <w:r w:rsidRPr="00DC3B0F">
        <w:rPr>
          <w:rFonts w:ascii="Times New Roman" w:eastAsia="宋体" w:hAnsi="Times New Roman" w:cs="Times New Roman" w:hint="eastAsia"/>
          <w:b/>
          <w:bCs/>
          <w:sz w:val="24"/>
        </w:rPr>
        <w:t>基本情况</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37"/>
        <w:gridCol w:w="6785"/>
      </w:tblGrid>
      <w:tr w:rsidR="00DC3B0F" w14:paraId="4DB68EE3" w14:textId="77777777" w:rsidTr="00DC3B0F">
        <w:trPr>
          <w:trHeight w:val="397"/>
          <w:jc w:val="center"/>
        </w:trPr>
        <w:tc>
          <w:tcPr>
            <w:tcW w:w="1019" w:type="pct"/>
            <w:vAlign w:val="center"/>
          </w:tcPr>
          <w:p w14:paraId="4D88971A" w14:textId="77777777" w:rsidR="00DC3B0F" w:rsidRDefault="00DC3B0F" w:rsidP="00F806A9">
            <w:pPr>
              <w:jc w:val="center"/>
              <w:rPr>
                <w:rFonts w:ascii="Times New Roman" w:eastAsia="宋体" w:hAnsi="Times New Roman" w:cs="Times New Roman"/>
                <w:b/>
                <w:bCs/>
              </w:rPr>
            </w:pPr>
            <w:r>
              <w:rPr>
                <w:rFonts w:ascii="Times New Roman" w:eastAsia="宋体" w:hAnsi="Times New Roman" w:cs="Times New Roman" w:hint="eastAsia"/>
                <w:b/>
                <w:bCs/>
              </w:rPr>
              <w:t>公司名称</w:t>
            </w:r>
          </w:p>
        </w:tc>
        <w:tc>
          <w:tcPr>
            <w:tcW w:w="3981" w:type="pct"/>
            <w:vAlign w:val="center"/>
          </w:tcPr>
          <w:p w14:paraId="0C199D5C" w14:textId="77777777" w:rsidR="00DC3B0F" w:rsidRDefault="00DC3B0F" w:rsidP="00F806A9">
            <w:pPr>
              <w:rPr>
                <w:rFonts w:ascii="Times New Roman" w:eastAsia="宋体" w:hAnsi="Times New Roman" w:cs="Times New Roman"/>
              </w:rPr>
            </w:pPr>
            <w:r>
              <w:rPr>
                <w:rFonts w:ascii="Times New Roman" w:eastAsia="宋体" w:hAnsi="Times New Roman" w:cs="Times New Roman" w:hint="eastAsia"/>
              </w:rPr>
              <w:t>北人智能装备科技有限公司</w:t>
            </w:r>
          </w:p>
        </w:tc>
      </w:tr>
      <w:tr w:rsidR="00974DAB" w14:paraId="23B12180" w14:textId="77777777" w:rsidTr="00DC3B0F">
        <w:trPr>
          <w:trHeight w:val="397"/>
          <w:jc w:val="center"/>
        </w:trPr>
        <w:tc>
          <w:tcPr>
            <w:tcW w:w="1019" w:type="pct"/>
            <w:vAlign w:val="center"/>
          </w:tcPr>
          <w:p w14:paraId="6F948AB4" w14:textId="5BF79FEF" w:rsidR="00974DAB" w:rsidRDefault="00974DAB" w:rsidP="00974DAB">
            <w:pPr>
              <w:jc w:val="center"/>
              <w:rPr>
                <w:rFonts w:ascii="Times New Roman" w:eastAsia="宋体" w:hAnsi="Times New Roman" w:cs="Times New Roman"/>
                <w:b/>
                <w:bCs/>
              </w:rPr>
            </w:pPr>
            <w:r>
              <w:rPr>
                <w:rFonts w:ascii="Times New Roman" w:eastAsia="宋体" w:hAnsi="Times New Roman" w:hint="eastAsia"/>
                <w:b/>
                <w:bCs/>
              </w:rPr>
              <w:t>统一社会信用代码</w:t>
            </w:r>
          </w:p>
        </w:tc>
        <w:tc>
          <w:tcPr>
            <w:tcW w:w="3981" w:type="pct"/>
            <w:vAlign w:val="center"/>
          </w:tcPr>
          <w:p w14:paraId="309A1F57" w14:textId="77777777" w:rsidR="00974DAB" w:rsidRDefault="00974DAB" w:rsidP="00974DAB">
            <w:pPr>
              <w:rPr>
                <w:rFonts w:ascii="Times New Roman" w:eastAsia="宋体" w:hAnsi="Times New Roman" w:cs="Times New Roman"/>
              </w:rPr>
            </w:pPr>
            <w:r>
              <w:rPr>
                <w:rFonts w:ascii="Times New Roman" w:eastAsia="宋体" w:hAnsi="Times New Roman" w:cs="Times New Roman"/>
              </w:rPr>
              <w:t>91110115MA00FJRM2E</w:t>
            </w:r>
          </w:p>
        </w:tc>
      </w:tr>
      <w:tr w:rsidR="00974DAB" w14:paraId="1CF55E72" w14:textId="77777777" w:rsidTr="00DC3B0F">
        <w:trPr>
          <w:trHeight w:val="397"/>
          <w:jc w:val="center"/>
        </w:trPr>
        <w:tc>
          <w:tcPr>
            <w:tcW w:w="1019" w:type="pct"/>
            <w:vAlign w:val="center"/>
          </w:tcPr>
          <w:p w14:paraId="5D5EFD9F" w14:textId="77777777" w:rsidR="00974DAB" w:rsidRDefault="00974DAB" w:rsidP="00974DAB">
            <w:pPr>
              <w:jc w:val="center"/>
              <w:rPr>
                <w:rFonts w:ascii="Times New Roman" w:eastAsia="宋体" w:hAnsi="Times New Roman" w:cs="Times New Roman"/>
                <w:b/>
                <w:bCs/>
              </w:rPr>
            </w:pPr>
            <w:r>
              <w:rPr>
                <w:rFonts w:ascii="Times New Roman" w:eastAsia="宋体" w:hAnsi="Times New Roman" w:cs="Times New Roman" w:hint="eastAsia"/>
                <w:b/>
                <w:bCs/>
              </w:rPr>
              <w:t>注册地址</w:t>
            </w:r>
          </w:p>
        </w:tc>
        <w:tc>
          <w:tcPr>
            <w:tcW w:w="3981" w:type="pct"/>
            <w:vAlign w:val="center"/>
          </w:tcPr>
          <w:p w14:paraId="2034999A" w14:textId="77777777" w:rsidR="00974DAB" w:rsidRDefault="00974DAB" w:rsidP="00974DAB">
            <w:pPr>
              <w:rPr>
                <w:rFonts w:ascii="Times New Roman" w:eastAsia="宋体" w:hAnsi="Times New Roman" w:cs="Times New Roman"/>
              </w:rPr>
            </w:pPr>
            <w:r>
              <w:rPr>
                <w:rFonts w:ascii="Times New Roman" w:eastAsia="宋体" w:hAnsi="Times New Roman" w:cs="Times New Roman" w:hint="eastAsia"/>
              </w:rPr>
              <w:t>北京市大兴区经济开发区科苑路</w:t>
            </w:r>
            <w:r>
              <w:rPr>
                <w:rFonts w:ascii="Times New Roman" w:eastAsia="宋体" w:hAnsi="Times New Roman" w:cs="Times New Roman"/>
              </w:rPr>
              <w:t>25</w:t>
            </w:r>
            <w:r>
              <w:rPr>
                <w:rFonts w:ascii="Times New Roman" w:eastAsia="宋体" w:hAnsi="Times New Roman" w:cs="Times New Roman" w:hint="eastAsia"/>
              </w:rPr>
              <w:t>号</w:t>
            </w:r>
            <w:r>
              <w:rPr>
                <w:rFonts w:ascii="Times New Roman" w:eastAsia="宋体" w:hAnsi="Times New Roman" w:cs="Times New Roman"/>
              </w:rPr>
              <w:t>5</w:t>
            </w:r>
            <w:r>
              <w:rPr>
                <w:rFonts w:ascii="Times New Roman" w:eastAsia="宋体" w:hAnsi="Times New Roman" w:cs="Times New Roman" w:hint="eastAsia"/>
              </w:rPr>
              <w:t>幢</w:t>
            </w:r>
            <w:r>
              <w:rPr>
                <w:rFonts w:ascii="Times New Roman" w:eastAsia="宋体" w:hAnsi="Times New Roman" w:cs="Times New Roman"/>
              </w:rPr>
              <w:t>1</w:t>
            </w:r>
            <w:r>
              <w:rPr>
                <w:rFonts w:ascii="Times New Roman" w:eastAsia="宋体" w:hAnsi="Times New Roman" w:cs="Times New Roman" w:hint="eastAsia"/>
              </w:rPr>
              <w:t>层</w:t>
            </w:r>
            <w:r>
              <w:rPr>
                <w:rFonts w:ascii="Times New Roman" w:eastAsia="宋体" w:hAnsi="Times New Roman" w:cs="Times New Roman"/>
              </w:rPr>
              <w:t>108</w:t>
            </w:r>
          </w:p>
        </w:tc>
      </w:tr>
      <w:tr w:rsidR="00974DAB" w14:paraId="2D3CDF30" w14:textId="77777777" w:rsidTr="00DC3B0F">
        <w:trPr>
          <w:trHeight w:val="397"/>
          <w:jc w:val="center"/>
        </w:trPr>
        <w:tc>
          <w:tcPr>
            <w:tcW w:w="1019" w:type="pct"/>
            <w:vAlign w:val="center"/>
          </w:tcPr>
          <w:p w14:paraId="0C35096B" w14:textId="77777777" w:rsidR="00974DAB" w:rsidRDefault="00974DAB" w:rsidP="00974DAB">
            <w:pPr>
              <w:jc w:val="center"/>
              <w:rPr>
                <w:rFonts w:ascii="Times New Roman" w:eastAsia="宋体" w:hAnsi="Times New Roman" w:cs="Times New Roman"/>
                <w:b/>
                <w:bCs/>
              </w:rPr>
            </w:pPr>
            <w:r>
              <w:rPr>
                <w:rFonts w:ascii="Times New Roman" w:eastAsia="宋体" w:hAnsi="Times New Roman" w:cs="Times New Roman" w:hint="eastAsia"/>
                <w:b/>
                <w:bCs/>
              </w:rPr>
              <w:t>办公地址</w:t>
            </w:r>
          </w:p>
        </w:tc>
        <w:tc>
          <w:tcPr>
            <w:tcW w:w="3981" w:type="pct"/>
            <w:vAlign w:val="center"/>
          </w:tcPr>
          <w:p w14:paraId="69B704B7" w14:textId="77777777" w:rsidR="00974DAB" w:rsidRDefault="00974DAB" w:rsidP="00974DAB">
            <w:pPr>
              <w:rPr>
                <w:rFonts w:ascii="Times New Roman" w:eastAsia="宋体" w:hAnsi="Times New Roman" w:cs="Times New Roman"/>
              </w:rPr>
            </w:pPr>
            <w:r>
              <w:rPr>
                <w:rFonts w:ascii="Times New Roman" w:eastAsia="宋体" w:hAnsi="Times New Roman" w:cs="Times New Roman" w:hint="eastAsia"/>
              </w:rPr>
              <w:t>北京市大兴区经济开发区科苑路</w:t>
            </w:r>
            <w:r>
              <w:rPr>
                <w:rFonts w:ascii="Times New Roman" w:eastAsia="宋体" w:hAnsi="Times New Roman" w:cs="Times New Roman"/>
              </w:rPr>
              <w:t>25</w:t>
            </w:r>
            <w:r>
              <w:rPr>
                <w:rFonts w:ascii="Times New Roman" w:eastAsia="宋体" w:hAnsi="Times New Roman" w:cs="Times New Roman" w:hint="eastAsia"/>
              </w:rPr>
              <w:t>号</w:t>
            </w:r>
            <w:r>
              <w:rPr>
                <w:rFonts w:ascii="Times New Roman" w:eastAsia="宋体" w:hAnsi="Times New Roman" w:cs="Times New Roman"/>
              </w:rPr>
              <w:t>5</w:t>
            </w:r>
            <w:r>
              <w:rPr>
                <w:rFonts w:ascii="Times New Roman" w:eastAsia="宋体" w:hAnsi="Times New Roman" w:cs="Times New Roman" w:hint="eastAsia"/>
              </w:rPr>
              <w:t>幢</w:t>
            </w:r>
            <w:r>
              <w:rPr>
                <w:rFonts w:ascii="Times New Roman" w:eastAsia="宋体" w:hAnsi="Times New Roman" w:cs="Times New Roman"/>
              </w:rPr>
              <w:t>1</w:t>
            </w:r>
            <w:r>
              <w:rPr>
                <w:rFonts w:ascii="Times New Roman" w:eastAsia="宋体" w:hAnsi="Times New Roman" w:cs="Times New Roman" w:hint="eastAsia"/>
              </w:rPr>
              <w:t>层</w:t>
            </w:r>
            <w:r>
              <w:rPr>
                <w:rFonts w:ascii="Times New Roman" w:eastAsia="宋体" w:hAnsi="Times New Roman" w:cs="Times New Roman"/>
              </w:rPr>
              <w:t>108</w:t>
            </w:r>
          </w:p>
        </w:tc>
      </w:tr>
      <w:tr w:rsidR="00974DAB" w14:paraId="6A2D12F6" w14:textId="77777777" w:rsidTr="00DC3B0F">
        <w:trPr>
          <w:trHeight w:val="397"/>
          <w:jc w:val="center"/>
        </w:trPr>
        <w:tc>
          <w:tcPr>
            <w:tcW w:w="1019" w:type="pct"/>
            <w:vAlign w:val="center"/>
          </w:tcPr>
          <w:p w14:paraId="134AEDD6" w14:textId="77777777" w:rsidR="00974DAB" w:rsidRDefault="00974DAB" w:rsidP="00974DAB">
            <w:pPr>
              <w:jc w:val="center"/>
              <w:rPr>
                <w:rFonts w:ascii="Times New Roman" w:eastAsia="宋体" w:hAnsi="Times New Roman" w:cs="Times New Roman"/>
                <w:b/>
                <w:bCs/>
              </w:rPr>
            </w:pPr>
            <w:r>
              <w:rPr>
                <w:rFonts w:ascii="Times New Roman" w:eastAsia="宋体" w:hAnsi="Times New Roman" w:cs="Times New Roman" w:hint="eastAsia"/>
                <w:b/>
                <w:bCs/>
              </w:rPr>
              <w:t>公司类型</w:t>
            </w:r>
          </w:p>
        </w:tc>
        <w:tc>
          <w:tcPr>
            <w:tcW w:w="3981" w:type="pct"/>
            <w:vAlign w:val="center"/>
          </w:tcPr>
          <w:p w14:paraId="3C92E377" w14:textId="77777777" w:rsidR="00974DAB" w:rsidRDefault="00974DAB" w:rsidP="00974DAB">
            <w:pPr>
              <w:rPr>
                <w:rFonts w:ascii="Times New Roman" w:eastAsia="宋体" w:hAnsi="Times New Roman" w:cs="Times New Roman"/>
              </w:rPr>
            </w:pPr>
            <w:r>
              <w:rPr>
                <w:rFonts w:ascii="Times New Roman" w:eastAsia="宋体" w:hAnsi="Times New Roman" w:cs="Times New Roman" w:hint="eastAsia"/>
              </w:rPr>
              <w:t>有限责任公司（法人独资）</w:t>
            </w:r>
          </w:p>
        </w:tc>
      </w:tr>
      <w:tr w:rsidR="00974DAB" w14:paraId="1E9F2640" w14:textId="77777777" w:rsidTr="00DC3B0F">
        <w:trPr>
          <w:trHeight w:val="397"/>
          <w:jc w:val="center"/>
        </w:trPr>
        <w:tc>
          <w:tcPr>
            <w:tcW w:w="1019" w:type="pct"/>
            <w:vAlign w:val="center"/>
          </w:tcPr>
          <w:p w14:paraId="5E3D5330" w14:textId="77777777" w:rsidR="00974DAB" w:rsidRDefault="00974DAB" w:rsidP="00974DAB">
            <w:pPr>
              <w:jc w:val="center"/>
              <w:rPr>
                <w:rFonts w:ascii="Times New Roman" w:eastAsia="宋体" w:hAnsi="Times New Roman" w:cs="Times New Roman"/>
                <w:b/>
                <w:bCs/>
              </w:rPr>
            </w:pPr>
            <w:r>
              <w:rPr>
                <w:rFonts w:ascii="Times New Roman" w:eastAsia="宋体" w:hAnsi="Times New Roman" w:cs="Times New Roman" w:hint="eastAsia"/>
                <w:b/>
                <w:bCs/>
              </w:rPr>
              <w:t>法定代表人</w:t>
            </w:r>
          </w:p>
        </w:tc>
        <w:tc>
          <w:tcPr>
            <w:tcW w:w="3981" w:type="pct"/>
            <w:vAlign w:val="center"/>
          </w:tcPr>
          <w:p w14:paraId="71AD40E3" w14:textId="77777777" w:rsidR="00974DAB" w:rsidRDefault="00974DAB" w:rsidP="00974DAB">
            <w:pPr>
              <w:rPr>
                <w:rFonts w:ascii="Times New Roman" w:eastAsia="宋体" w:hAnsi="Times New Roman" w:cs="Times New Roman"/>
              </w:rPr>
            </w:pPr>
            <w:r>
              <w:rPr>
                <w:rFonts w:ascii="Times New Roman" w:eastAsia="宋体" w:hAnsi="Times New Roman" w:cs="Times New Roman" w:hint="eastAsia"/>
              </w:rPr>
              <w:t>陈邦设</w:t>
            </w:r>
          </w:p>
        </w:tc>
      </w:tr>
      <w:tr w:rsidR="00974DAB" w14:paraId="2D1F6282" w14:textId="77777777" w:rsidTr="00DC3B0F">
        <w:trPr>
          <w:trHeight w:val="397"/>
          <w:jc w:val="center"/>
        </w:trPr>
        <w:tc>
          <w:tcPr>
            <w:tcW w:w="1019" w:type="pct"/>
            <w:vAlign w:val="center"/>
          </w:tcPr>
          <w:p w14:paraId="5A8B1A5F" w14:textId="77777777" w:rsidR="00974DAB" w:rsidRDefault="00974DAB" w:rsidP="00974DAB">
            <w:pPr>
              <w:jc w:val="center"/>
              <w:rPr>
                <w:rFonts w:ascii="Times New Roman" w:eastAsia="宋体" w:hAnsi="Times New Roman" w:cs="Times New Roman"/>
                <w:b/>
                <w:bCs/>
              </w:rPr>
            </w:pPr>
            <w:r>
              <w:rPr>
                <w:rFonts w:ascii="Times New Roman" w:eastAsia="宋体" w:hAnsi="Times New Roman" w:cs="Times New Roman" w:hint="eastAsia"/>
                <w:b/>
                <w:bCs/>
              </w:rPr>
              <w:lastRenderedPageBreak/>
              <w:t>注册资本</w:t>
            </w:r>
          </w:p>
        </w:tc>
        <w:tc>
          <w:tcPr>
            <w:tcW w:w="3981" w:type="pct"/>
            <w:vAlign w:val="center"/>
          </w:tcPr>
          <w:p w14:paraId="257FA666" w14:textId="5ED42A2D" w:rsidR="00974DAB" w:rsidRDefault="002B70AE" w:rsidP="00974DAB">
            <w:pPr>
              <w:rPr>
                <w:rFonts w:ascii="Times New Roman" w:eastAsia="宋体" w:hAnsi="Times New Roman" w:cs="Times New Roman"/>
              </w:rPr>
            </w:pPr>
            <w:r>
              <w:rPr>
                <w:rFonts w:ascii="Times New Roman" w:eastAsia="宋体" w:hAnsi="Times New Roman" w:cs="Times New Roman" w:hint="eastAsia"/>
              </w:rPr>
              <w:t>人民币</w:t>
            </w:r>
            <w:r w:rsidR="00974DAB">
              <w:rPr>
                <w:rFonts w:ascii="Times New Roman" w:eastAsia="宋体" w:hAnsi="Times New Roman" w:cs="Times New Roman"/>
              </w:rPr>
              <w:t>12,825</w:t>
            </w:r>
            <w:r w:rsidR="00974DAB">
              <w:rPr>
                <w:rFonts w:ascii="Times New Roman" w:eastAsia="宋体" w:hAnsi="Times New Roman" w:cs="Times New Roman" w:hint="eastAsia"/>
              </w:rPr>
              <w:t>万元</w:t>
            </w:r>
          </w:p>
        </w:tc>
      </w:tr>
      <w:tr w:rsidR="00974DAB" w14:paraId="17803125" w14:textId="77777777" w:rsidTr="00DC3B0F">
        <w:trPr>
          <w:trHeight w:val="397"/>
          <w:jc w:val="center"/>
        </w:trPr>
        <w:tc>
          <w:tcPr>
            <w:tcW w:w="1019" w:type="pct"/>
            <w:vAlign w:val="center"/>
          </w:tcPr>
          <w:p w14:paraId="2812EBB2" w14:textId="77777777" w:rsidR="00974DAB" w:rsidRDefault="00974DAB" w:rsidP="00974DAB">
            <w:pPr>
              <w:jc w:val="center"/>
              <w:rPr>
                <w:rFonts w:ascii="Times New Roman" w:eastAsia="宋体" w:hAnsi="Times New Roman" w:cs="Times New Roman"/>
                <w:b/>
                <w:bCs/>
              </w:rPr>
            </w:pPr>
            <w:r>
              <w:rPr>
                <w:rFonts w:ascii="Times New Roman" w:eastAsia="宋体" w:hAnsi="Times New Roman" w:cs="Times New Roman" w:hint="eastAsia"/>
                <w:b/>
                <w:bCs/>
              </w:rPr>
              <w:t>成立时间</w:t>
            </w:r>
          </w:p>
        </w:tc>
        <w:tc>
          <w:tcPr>
            <w:tcW w:w="3981" w:type="pct"/>
            <w:vAlign w:val="center"/>
          </w:tcPr>
          <w:p w14:paraId="78E8D6AA" w14:textId="77777777" w:rsidR="00974DAB" w:rsidRDefault="00974DAB" w:rsidP="00974DAB">
            <w:pPr>
              <w:rPr>
                <w:rFonts w:ascii="Times New Roman" w:eastAsia="宋体" w:hAnsi="Times New Roman" w:cs="Times New Roman"/>
              </w:rPr>
            </w:pPr>
            <w:r>
              <w:rPr>
                <w:rFonts w:ascii="Times New Roman" w:eastAsia="宋体" w:hAnsi="Times New Roman" w:cs="Times New Roman"/>
              </w:rPr>
              <w:t>2017</w:t>
            </w:r>
            <w:r>
              <w:rPr>
                <w:rFonts w:ascii="Times New Roman" w:eastAsia="宋体" w:hAnsi="Times New Roman" w:cs="Times New Roman" w:hint="eastAsia"/>
              </w:rPr>
              <w:t>年</w:t>
            </w:r>
            <w:r>
              <w:rPr>
                <w:rFonts w:ascii="Times New Roman" w:eastAsia="宋体" w:hAnsi="Times New Roman" w:cs="Times New Roman"/>
              </w:rPr>
              <w:t>6</w:t>
            </w:r>
            <w:r>
              <w:rPr>
                <w:rFonts w:ascii="Times New Roman" w:eastAsia="宋体" w:hAnsi="Times New Roman" w:cs="Times New Roman" w:hint="eastAsia"/>
              </w:rPr>
              <w:t>月</w:t>
            </w:r>
            <w:r>
              <w:rPr>
                <w:rFonts w:ascii="Times New Roman" w:eastAsia="宋体" w:hAnsi="Times New Roman" w:cs="Times New Roman"/>
              </w:rPr>
              <w:t>26</w:t>
            </w:r>
            <w:r>
              <w:rPr>
                <w:rFonts w:ascii="Times New Roman" w:eastAsia="宋体" w:hAnsi="Times New Roman" w:cs="Times New Roman" w:hint="eastAsia"/>
              </w:rPr>
              <w:t>日</w:t>
            </w:r>
          </w:p>
        </w:tc>
      </w:tr>
      <w:tr w:rsidR="00974DAB" w14:paraId="730800F3" w14:textId="77777777" w:rsidTr="00DC3B0F">
        <w:trPr>
          <w:trHeight w:val="397"/>
          <w:jc w:val="center"/>
        </w:trPr>
        <w:tc>
          <w:tcPr>
            <w:tcW w:w="1019" w:type="pct"/>
            <w:vAlign w:val="center"/>
          </w:tcPr>
          <w:p w14:paraId="2BEA15CF" w14:textId="77777777" w:rsidR="00974DAB" w:rsidRDefault="00974DAB" w:rsidP="00974DAB">
            <w:pPr>
              <w:jc w:val="center"/>
              <w:rPr>
                <w:rFonts w:ascii="Times New Roman" w:eastAsia="宋体" w:hAnsi="Times New Roman" w:cs="Times New Roman"/>
                <w:b/>
                <w:bCs/>
              </w:rPr>
            </w:pPr>
            <w:r>
              <w:rPr>
                <w:rFonts w:ascii="Times New Roman" w:eastAsia="宋体" w:hAnsi="Times New Roman" w:cs="Times New Roman" w:hint="eastAsia"/>
                <w:b/>
                <w:bCs/>
              </w:rPr>
              <w:t>经营范围</w:t>
            </w:r>
          </w:p>
        </w:tc>
        <w:tc>
          <w:tcPr>
            <w:tcW w:w="3981" w:type="pct"/>
            <w:vAlign w:val="center"/>
          </w:tcPr>
          <w:p w14:paraId="4E5376F9" w14:textId="76205209" w:rsidR="00974DAB" w:rsidRDefault="00974DAB" w:rsidP="00974DAB">
            <w:pPr>
              <w:autoSpaceDE w:val="0"/>
              <w:autoSpaceDN w:val="0"/>
              <w:adjustRightInd w:val="0"/>
              <w:rPr>
                <w:rFonts w:ascii="Times New Roman" w:eastAsia="宋体" w:hAnsi="Times New Roman" w:cs="Times New Roman"/>
              </w:rPr>
            </w:pPr>
            <w:r w:rsidRPr="00DC3B0F">
              <w:rPr>
                <w:rFonts w:ascii="Times New Roman" w:eastAsia="宋体" w:hAnsi="Times New Roman" w:cs="Times New Roman" w:hint="eastAsia"/>
              </w:rPr>
              <w:t>技术开发、转让、咨询、服务；销售机械设备、电子产品、计算机、软件及辅助设备、纸制品、仪器仪表；货物进出口；技术进出口；代理进出口；租赁、维修印刷设备；汽车租赁（不含九座以上客车）；施工总承包；专业承包；劳务分包；劳务服务；出租办公用房；成套智能印刷设备生产。（企业依法自主选择经营项目，开展经营活动；依法须经批准的项目，经相关部门批准后依批准的内容开展经营活动；不得从事本市产业政策禁止和限制类项目的经营活动。）</w:t>
            </w:r>
          </w:p>
        </w:tc>
      </w:tr>
    </w:tbl>
    <w:p w14:paraId="07F04BB3" w14:textId="418CB373" w:rsidR="00DC3B0F" w:rsidRDefault="00DC3B0F" w:rsidP="00DC3B0F">
      <w:pPr>
        <w:adjustRightInd w:val="0"/>
        <w:snapToGrid w:val="0"/>
        <w:spacing w:line="440" w:lineRule="exact"/>
        <w:ind w:firstLineChars="200" w:firstLine="482"/>
        <w:rPr>
          <w:rFonts w:ascii="Times New Roman" w:eastAsia="宋体" w:hAnsi="Times New Roman" w:cs="Times New Roman"/>
          <w:b/>
          <w:bCs/>
          <w:sz w:val="24"/>
        </w:rPr>
      </w:pPr>
      <w:r>
        <w:rPr>
          <w:rFonts w:ascii="Times New Roman" w:eastAsia="宋体" w:hAnsi="Times New Roman" w:cs="Times New Roman" w:hint="eastAsia"/>
          <w:b/>
          <w:bCs/>
          <w:sz w:val="24"/>
        </w:rPr>
        <w:t>（</w:t>
      </w:r>
      <w:r>
        <w:rPr>
          <w:rFonts w:ascii="Times New Roman" w:eastAsia="宋体" w:hAnsi="Times New Roman" w:cs="Times New Roman" w:hint="eastAsia"/>
          <w:b/>
          <w:bCs/>
          <w:sz w:val="24"/>
        </w:rPr>
        <w:t>2</w:t>
      </w:r>
      <w:r>
        <w:rPr>
          <w:rFonts w:ascii="Times New Roman" w:eastAsia="宋体" w:hAnsi="Times New Roman" w:cs="Times New Roman" w:hint="eastAsia"/>
          <w:b/>
          <w:bCs/>
          <w:sz w:val="24"/>
        </w:rPr>
        <w:t>）</w:t>
      </w:r>
      <w:r w:rsidRPr="00DC3B0F">
        <w:rPr>
          <w:rFonts w:ascii="Times New Roman" w:eastAsia="宋体" w:hAnsi="Times New Roman" w:cs="Times New Roman" w:hint="eastAsia"/>
          <w:b/>
          <w:bCs/>
          <w:sz w:val="24"/>
        </w:rPr>
        <w:t>股权控制关系</w:t>
      </w:r>
    </w:p>
    <w:p w14:paraId="4DCD1918" w14:textId="33C28B86" w:rsidR="00DC3B0F" w:rsidRPr="00DC3B0F" w:rsidRDefault="00DC3B0F" w:rsidP="00DC3B0F">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DC3B0F">
        <w:rPr>
          <w:rFonts w:ascii="Times New Roman" w:eastAsia="宋体" w:hAnsi="Times New Roman" w:cs="Times New Roman" w:hint="eastAsia"/>
          <w:sz w:val="24"/>
          <w:szCs w:val="24"/>
        </w:rPr>
        <w:t>截至本预案签署日，</w:t>
      </w:r>
      <w:r>
        <w:rPr>
          <w:rFonts w:ascii="Times New Roman" w:eastAsia="宋体" w:hAnsi="Times New Roman" w:cs="Times New Roman" w:hint="eastAsia"/>
          <w:sz w:val="24"/>
          <w:szCs w:val="24"/>
        </w:rPr>
        <w:t>北人智能</w:t>
      </w:r>
      <w:r w:rsidRPr="00DC3B0F">
        <w:rPr>
          <w:rFonts w:ascii="Times New Roman" w:eastAsia="宋体" w:hAnsi="Times New Roman" w:cs="Times New Roman" w:hint="eastAsia"/>
          <w:sz w:val="24"/>
          <w:szCs w:val="24"/>
        </w:rPr>
        <w:t>的股权结构情况如下所示：</w:t>
      </w:r>
    </w:p>
    <w:p w14:paraId="30B4DF32" w14:textId="0C62F145" w:rsidR="00DC3B0F" w:rsidRDefault="00BD2786" w:rsidP="00BD2786">
      <w:pPr>
        <w:adjustRightInd w:val="0"/>
        <w:snapToGrid w:val="0"/>
        <w:ind w:firstLineChars="200" w:firstLine="482"/>
        <w:jc w:val="center"/>
        <w:rPr>
          <w:rFonts w:ascii="Times New Roman" w:eastAsia="宋体" w:hAnsi="Times New Roman" w:cs="Times New Roman"/>
          <w:b/>
          <w:bCs/>
          <w:sz w:val="24"/>
        </w:rPr>
      </w:pPr>
      <w:r>
        <w:rPr>
          <w:rFonts w:ascii="Times New Roman" w:eastAsia="宋体" w:hAnsi="Times New Roman" w:cs="Times New Roman"/>
          <w:b/>
          <w:bCs/>
          <w:noProof/>
          <w:sz w:val="24"/>
        </w:rPr>
        <w:drawing>
          <wp:inline distT="0" distB="0" distL="0" distR="0" wp14:anchorId="2B371B38" wp14:editId="1290DFF3">
            <wp:extent cx="3255645" cy="2840990"/>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5645" cy="2840990"/>
                    </a:xfrm>
                    <a:prstGeom prst="rect">
                      <a:avLst/>
                    </a:prstGeom>
                    <a:noFill/>
                  </pic:spPr>
                </pic:pic>
              </a:graphicData>
            </a:graphic>
          </wp:inline>
        </w:drawing>
      </w:r>
    </w:p>
    <w:p w14:paraId="1F31EDA3" w14:textId="15980C1B" w:rsidR="00DC3B0F" w:rsidRDefault="00DC3B0F" w:rsidP="00DC3B0F">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北人智能</w:t>
      </w:r>
      <w:r w:rsidRPr="00DC3B0F">
        <w:rPr>
          <w:rFonts w:ascii="Times New Roman" w:eastAsia="宋体" w:hAnsi="Times New Roman" w:cs="Times New Roman" w:hint="eastAsia"/>
          <w:sz w:val="24"/>
          <w:szCs w:val="24"/>
        </w:rPr>
        <w:t>的控股股东</w:t>
      </w:r>
      <w:r>
        <w:rPr>
          <w:rFonts w:ascii="Times New Roman" w:eastAsia="宋体" w:hAnsi="Times New Roman" w:cs="Times New Roman" w:hint="eastAsia"/>
          <w:sz w:val="24"/>
          <w:szCs w:val="24"/>
        </w:rPr>
        <w:t>和实际控制人均</w:t>
      </w:r>
      <w:r w:rsidRPr="00DC3B0F">
        <w:rPr>
          <w:rFonts w:ascii="Times New Roman" w:eastAsia="宋体" w:hAnsi="Times New Roman" w:cs="Times New Roman" w:hint="eastAsia"/>
          <w:sz w:val="24"/>
          <w:szCs w:val="24"/>
        </w:rPr>
        <w:t>为北京京城机电控股有限责任公司</w:t>
      </w:r>
      <w:r>
        <w:rPr>
          <w:rFonts w:ascii="Times New Roman" w:eastAsia="宋体" w:hAnsi="Times New Roman" w:cs="Times New Roman" w:hint="eastAsia"/>
          <w:sz w:val="24"/>
          <w:szCs w:val="24"/>
        </w:rPr>
        <w:t>。</w:t>
      </w:r>
    </w:p>
    <w:p w14:paraId="2B82D98E" w14:textId="3AABC1A4" w:rsidR="00DC3B0F" w:rsidRPr="00DC3B0F" w:rsidRDefault="00DC3B0F" w:rsidP="00DC3B0F">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DC3B0F">
        <w:rPr>
          <w:rFonts w:ascii="Times New Roman" w:eastAsia="宋体" w:hAnsi="Times New Roman" w:cs="Times New Roman" w:hint="eastAsia"/>
          <w:b/>
          <w:bCs/>
          <w:sz w:val="24"/>
          <w:szCs w:val="24"/>
        </w:rPr>
        <w:t>（</w:t>
      </w:r>
      <w:r w:rsidRPr="00DC3B0F">
        <w:rPr>
          <w:rFonts w:ascii="Times New Roman" w:eastAsia="宋体" w:hAnsi="Times New Roman" w:cs="Times New Roman"/>
          <w:b/>
          <w:bCs/>
          <w:sz w:val="24"/>
          <w:szCs w:val="24"/>
        </w:rPr>
        <w:t>3</w:t>
      </w:r>
      <w:r w:rsidRPr="00DC3B0F">
        <w:rPr>
          <w:rFonts w:ascii="Times New Roman" w:eastAsia="宋体" w:hAnsi="Times New Roman" w:cs="Times New Roman"/>
          <w:b/>
          <w:bCs/>
          <w:sz w:val="24"/>
          <w:szCs w:val="24"/>
        </w:rPr>
        <w:t>）</w:t>
      </w:r>
      <w:r w:rsidRPr="00DC3B0F">
        <w:rPr>
          <w:rFonts w:ascii="Times New Roman" w:eastAsia="宋体" w:hAnsi="Times New Roman" w:cs="Times New Roman" w:hint="eastAsia"/>
          <w:b/>
          <w:bCs/>
          <w:sz w:val="24"/>
          <w:szCs w:val="24"/>
        </w:rPr>
        <w:t>北人智能</w:t>
      </w:r>
      <w:r w:rsidRPr="00DC3B0F">
        <w:rPr>
          <w:rFonts w:ascii="Times New Roman" w:eastAsia="宋体" w:hAnsi="Times New Roman" w:cs="Times New Roman"/>
          <w:b/>
          <w:bCs/>
          <w:sz w:val="24"/>
          <w:szCs w:val="24"/>
        </w:rPr>
        <w:t>公司章程中可能对本次交易产生影响的主要内容</w:t>
      </w:r>
    </w:p>
    <w:p w14:paraId="26DAFCDB" w14:textId="2BFAF4C7" w:rsidR="00DC3B0F" w:rsidRPr="00DC3B0F" w:rsidRDefault="00DC3B0F" w:rsidP="00DC3B0F">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DC3B0F">
        <w:rPr>
          <w:rFonts w:ascii="Times New Roman" w:eastAsia="宋体" w:hAnsi="Times New Roman" w:cs="Times New Roman" w:hint="eastAsia"/>
          <w:sz w:val="24"/>
          <w:szCs w:val="24"/>
        </w:rPr>
        <w:t>截至本</w:t>
      </w:r>
      <w:r w:rsidR="00974DAB">
        <w:rPr>
          <w:rFonts w:ascii="Times New Roman" w:eastAsia="宋体" w:hAnsi="Times New Roman" w:cs="Times New Roman" w:hint="eastAsia"/>
          <w:sz w:val="24"/>
          <w:szCs w:val="24"/>
        </w:rPr>
        <w:t>可行性报告出具</w:t>
      </w:r>
      <w:r w:rsidRPr="00DC3B0F">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北人智能的</w:t>
      </w:r>
      <w:r w:rsidRPr="00DC3B0F">
        <w:rPr>
          <w:rFonts w:ascii="Times New Roman" w:eastAsia="宋体" w:hAnsi="Times New Roman" w:cs="Times New Roman" w:hint="eastAsia"/>
          <w:sz w:val="24"/>
          <w:szCs w:val="24"/>
        </w:rPr>
        <w:t>公司章程中不存在对本次交易构成重大影响的内容。</w:t>
      </w:r>
    </w:p>
    <w:p w14:paraId="05152268" w14:textId="6C9AC356" w:rsidR="00DC3B0F" w:rsidRPr="00DC3B0F" w:rsidRDefault="00DC3B0F" w:rsidP="00DC3B0F">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DC3B0F">
        <w:rPr>
          <w:rFonts w:ascii="Times New Roman" w:eastAsia="宋体" w:hAnsi="Times New Roman" w:cs="Times New Roman" w:hint="eastAsia"/>
          <w:b/>
          <w:bCs/>
          <w:sz w:val="24"/>
          <w:szCs w:val="24"/>
        </w:rPr>
        <w:t>（</w:t>
      </w:r>
      <w:r w:rsidRPr="00DC3B0F">
        <w:rPr>
          <w:rFonts w:ascii="Times New Roman" w:eastAsia="宋体" w:hAnsi="Times New Roman" w:cs="Times New Roman"/>
          <w:b/>
          <w:bCs/>
          <w:sz w:val="24"/>
          <w:szCs w:val="24"/>
        </w:rPr>
        <w:t>4</w:t>
      </w:r>
      <w:r w:rsidRPr="00DC3B0F">
        <w:rPr>
          <w:rFonts w:ascii="Times New Roman" w:eastAsia="宋体" w:hAnsi="Times New Roman" w:cs="Times New Roman"/>
          <w:b/>
          <w:bCs/>
          <w:sz w:val="24"/>
          <w:szCs w:val="24"/>
        </w:rPr>
        <w:t>）</w:t>
      </w:r>
      <w:r w:rsidRPr="00DC3B0F">
        <w:rPr>
          <w:rFonts w:ascii="Times New Roman" w:eastAsia="宋体" w:hAnsi="Times New Roman" w:cs="Times New Roman" w:hint="eastAsia"/>
          <w:b/>
          <w:bCs/>
          <w:sz w:val="24"/>
          <w:szCs w:val="24"/>
        </w:rPr>
        <w:t>北人智能</w:t>
      </w:r>
      <w:r w:rsidRPr="00DC3B0F">
        <w:rPr>
          <w:rFonts w:ascii="Times New Roman" w:eastAsia="宋体" w:hAnsi="Times New Roman" w:cs="Times New Roman"/>
          <w:b/>
          <w:bCs/>
          <w:sz w:val="24"/>
          <w:szCs w:val="24"/>
        </w:rPr>
        <w:t>董事、监事、高级管理人员的安排</w:t>
      </w:r>
    </w:p>
    <w:p w14:paraId="0844A4DE" w14:textId="23B5FFE1" w:rsidR="00DC3B0F" w:rsidRDefault="00DC3B0F" w:rsidP="00DC3B0F">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DC3B0F">
        <w:rPr>
          <w:rFonts w:ascii="Times New Roman" w:eastAsia="宋体" w:hAnsi="Times New Roman" w:cs="Times New Roman" w:hint="eastAsia"/>
          <w:sz w:val="24"/>
          <w:szCs w:val="24"/>
        </w:rPr>
        <w:t>本次发行完成后，</w:t>
      </w:r>
      <w:r>
        <w:rPr>
          <w:rFonts w:ascii="Times New Roman" w:eastAsia="宋体" w:hAnsi="Times New Roman" w:cs="Times New Roman" w:hint="eastAsia"/>
          <w:sz w:val="24"/>
          <w:szCs w:val="24"/>
        </w:rPr>
        <w:t>北人智能</w:t>
      </w:r>
      <w:r w:rsidRPr="00DC3B0F">
        <w:rPr>
          <w:rFonts w:ascii="Times New Roman" w:eastAsia="宋体" w:hAnsi="Times New Roman" w:cs="Times New Roman" w:hint="eastAsia"/>
          <w:sz w:val="24"/>
          <w:szCs w:val="24"/>
        </w:rPr>
        <w:t>原高管人员不存在特别安排事宜，原则上仍沿用现有的管理机构和管理人员。若实际经营需要，</w:t>
      </w:r>
      <w:r>
        <w:rPr>
          <w:rFonts w:ascii="Times New Roman" w:eastAsia="宋体" w:hAnsi="Times New Roman" w:cs="Times New Roman" w:hint="eastAsia"/>
          <w:sz w:val="24"/>
          <w:szCs w:val="24"/>
        </w:rPr>
        <w:t>北人智能</w:t>
      </w:r>
      <w:r w:rsidRPr="00DC3B0F">
        <w:rPr>
          <w:rFonts w:ascii="Times New Roman" w:eastAsia="宋体" w:hAnsi="Times New Roman" w:cs="Times New Roman" w:hint="eastAsia"/>
          <w:sz w:val="24"/>
          <w:szCs w:val="24"/>
        </w:rPr>
        <w:t>将在遵守相关法律法规和</w:t>
      </w:r>
      <w:r>
        <w:rPr>
          <w:rFonts w:ascii="Times New Roman" w:eastAsia="宋体" w:hAnsi="Times New Roman" w:cs="Times New Roman" w:hint="eastAsia"/>
          <w:sz w:val="24"/>
          <w:szCs w:val="24"/>
        </w:rPr>
        <w:t>北人智能</w:t>
      </w:r>
      <w:r w:rsidRPr="00DC3B0F">
        <w:rPr>
          <w:rFonts w:ascii="Times New Roman" w:eastAsia="宋体" w:hAnsi="Times New Roman" w:cs="Times New Roman" w:hint="eastAsia"/>
          <w:sz w:val="24"/>
          <w:szCs w:val="24"/>
        </w:rPr>
        <w:t>《公司章程》的前提下进行调整。</w:t>
      </w:r>
    </w:p>
    <w:p w14:paraId="5F2F5E68" w14:textId="16D6017F" w:rsidR="00DC3B0F" w:rsidRPr="00DC3B0F" w:rsidRDefault="00DC3B0F" w:rsidP="00DC3B0F">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DC3B0F">
        <w:rPr>
          <w:rFonts w:ascii="Times New Roman" w:eastAsia="宋体" w:hAnsi="Times New Roman" w:cs="Times New Roman" w:hint="eastAsia"/>
          <w:b/>
          <w:bCs/>
          <w:sz w:val="24"/>
          <w:szCs w:val="24"/>
        </w:rPr>
        <w:t>（</w:t>
      </w:r>
      <w:r w:rsidRPr="00DC3B0F">
        <w:rPr>
          <w:rFonts w:ascii="Times New Roman" w:eastAsia="宋体" w:hAnsi="Times New Roman" w:cs="Times New Roman"/>
          <w:b/>
          <w:bCs/>
          <w:sz w:val="24"/>
          <w:szCs w:val="24"/>
        </w:rPr>
        <w:t>5</w:t>
      </w:r>
      <w:r w:rsidRPr="00DC3B0F">
        <w:rPr>
          <w:rFonts w:ascii="Times New Roman" w:eastAsia="宋体" w:hAnsi="Times New Roman" w:cs="Times New Roman"/>
          <w:b/>
          <w:bCs/>
          <w:sz w:val="24"/>
          <w:szCs w:val="24"/>
        </w:rPr>
        <w:t>）</w:t>
      </w:r>
      <w:r>
        <w:rPr>
          <w:rFonts w:ascii="Times New Roman" w:eastAsia="宋体" w:hAnsi="Times New Roman" w:cs="Times New Roman" w:hint="eastAsia"/>
          <w:b/>
          <w:bCs/>
          <w:sz w:val="24"/>
          <w:szCs w:val="24"/>
        </w:rPr>
        <w:t>北人智能</w:t>
      </w:r>
      <w:r w:rsidRPr="00DC3B0F">
        <w:rPr>
          <w:rFonts w:ascii="Times New Roman" w:eastAsia="宋体" w:hAnsi="Times New Roman" w:cs="Times New Roman"/>
          <w:b/>
          <w:bCs/>
          <w:sz w:val="24"/>
          <w:szCs w:val="24"/>
        </w:rPr>
        <w:t>的主要业务</w:t>
      </w:r>
    </w:p>
    <w:p w14:paraId="26E25D41" w14:textId="4ACE8D47" w:rsidR="00974DAB" w:rsidRPr="00DC3B0F"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DC3B0F">
        <w:rPr>
          <w:rFonts w:ascii="Times New Roman" w:eastAsia="宋体" w:hAnsi="Times New Roman" w:hint="eastAsia"/>
          <w:sz w:val="24"/>
          <w:szCs w:val="24"/>
        </w:rPr>
        <w:lastRenderedPageBreak/>
        <w:t>北人智能是专业从事智能印刷装备研发、制造、销售和服务的高新技术企业</w:t>
      </w:r>
      <w:r w:rsidRPr="00DC3B0F">
        <w:rPr>
          <w:rFonts w:ascii="Times New Roman" w:eastAsia="宋体" w:hAnsi="Times New Roman"/>
          <w:sz w:val="24"/>
          <w:szCs w:val="24"/>
        </w:rPr>
        <w:t>。目前北人智能主营业务围绕三个板块：智能出版装备、智能包装装备以及绿色环保装备，可以满足书刊印刷、报纸印刷、</w:t>
      </w:r>
      <w:r w:rsidR="002B70AE" w:rsidRPr="002B70AE">
        <w:rPr>
          <w:rFonts w:ascii="Times New Roman" w:eastAsia="宋体" w:hAnsi="Times New Roman" w:hint="eastAsia"/>
          <w:sz w:val="24"/>
          <w:szCs w:val="24"/>
        </w:rPr>
        <w:t>软包装印刷、纸包装印刷、精密涂布</w:t>
      </w:r>
      <w:r w:rsidRPr="00DC3B0F">
        <w:rPr>
          <w:rFonts w:ascii="Times New Roman" w:eastAsia="宋体" w:hAnsi="Times New Roman"/>
          <w:sz w:val="24"/>
          <w:szCs w:val="24"/>
        </w:rPr>
        <w:t>等多种需求。</w:t>
      </w:r>
    </w:p>
    <w:p w14:paraId="2EEF26C4" w14:textId="710EB2E2" w:rsidR="00DC3B0F" w:rsidRPr="00DC3B0F" w:rsidRDefault="002B70AE" w:rsidP="00DC3B0F">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DC3B0F" w:rsidRPr="00DC3B0F">
        <w:rPr>
          <w:rFonts w:ascii="Times New Roman" w:eastAsia="宋体" w:hAnsi="Times New Roman" w:cs="Times New Roman" w:hint="eastAsia"/>
          <w:sz w:val="24"/>
          <w:szCs w:val="24"/>
        </w:rPr>
        <w:t>智能出版装备</w:t>
      </w:r>
    </w:p>
    <w:p w14:paraId="4E5415D2" w14:textId="62A88681" w:rsidR="00974DAB" w:rsidRPr="00DC3B0F"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北人智能的</w:t>
      </w:r>
      <w:r w:rsidRPr="00DC3B0F">
        <w:rPr>
          <w:rFonts w:ascii="Times New Roman" w:eastAsia="宋体" w:hAnsi="Times New Roman" w:hint="eastAsia"/>
          <w:sz w:val="24"/>
          <w:szCs w:val="24"/>
        </w:rPr>
        <w:t>智能出版装备</w:t>
      </w:r>
      <w:r>
        <w:rPr>
          <w:rFonts w:ascii="Times New Roman" w:eastAsia="宋体" w:hAnsi="Times New Roman" w:hint="eastAsia"/>
          <w:sz w:val="24"/>
          <w:szCs w:val="24"/>
        </w:rPr>
        <w:t>业务板块主要</w:t>
      </w:r>
      <w:r w:rsidRPr="00DC3B0F">
        <w:rPr>
          <w:rFonts w:ascii="Times New Roman" w:eastAsia="宋体" w:hAnsi="Times New Roman" w:hint="eastAsia"/>
          <w:sz w:val="24"/>
          <w:szCs w:val="24"/>
        </w:rPr>
        <w:t>包含：书刊印刷设备、报纸印刷设备、</w:t>
      </w:r>
      <w:r w:rsidR="002B70AE">
        <w:rPr>
          <w:rFonts w:ascii="Times New Roman" w:eastAsia="宋体" w:hAnsi="Times New Roman" w:hint="eastAsia"/>
          <w:sz w:val="24"/>
          <w:szCs w:val="24"/>
        </w:rPr>
        <w:t>出版</w:t>
      </w:r>
      <w:r w:rsidRPr="00DC3B0F">
        <w:rPr>
          <w:rFonts w:ascii="Times New Roman" w:eastAsia="宋体" w:hAnsi="Times New Roman" w:hint="eastAsia"/>
          <w:sz w:val="24"/>
          <w:szCs w:val="24"/>
        </w:rPr>
        <w:t>印后设备的生产</w:t>
      </w:r>
      <w:r w:rsidR="002B70AE">
        <w:rPr>
          <w:rFonts w:ascii="Times New Roman" w:eastAsia="宋体" w:hAnsi="Times New Roman" w:hint="eastAsia"/>
          <w:sz w:val="24"/>
          <w:szCs w:val="24"/>
        </w:rPr>
        <w:t>，</w:t>
      </w:r>
      <w:r w:rsidRPr="00DC3B0F">
        <w:rPr>
          <w:rFonts w:ascii="Times New Roman" w:eastAsia="宋体" w:hAnsi="Times New Roman" w:hint="eastAsia"/>
          <w:sz w:val="24"/>
          <w:szCs w:val="24"/>
        </w:rPr>
        <w:t>配套智能系统的开发和维护</w:t>
      </w:r>
      <w:r>
        <w:rPr>
          <w:rFonts w:ascii="Times New Roman" w:eastAsia="宋体" w:hAnsi="Times New Roman" w:hint="eastAsia"/>
          <w:sz w:val="24"/>
          <w:szCs w:val="24"/>
        </w:rPr>
        <w:t>等</w:t>
      </w:r>
      <w:r w:rsidRPr="00DC3B0F">
        <w:rPr>
          <w:rFonts w:ascii="Times New Roman" w:eastAsia="宋体" w:hAnsi="Times New Roman" w:hint="eastAsia"/>
          <w:sz w:val="24"/>
          <w:szCs w:val="24"/>
        </w:rPr>
        <w:t>。智能出版装备产品主要应用于出版印刷领域，包括书刊印刷、报纸印刷等。</w:t>
      </w:r>
    </w:p>
    <w:p w14:paraId="011B3DC2" w14:textId="41BDD410" w:rsidR="00DC3B0F" w:rsidRPr="00DC3B0F" w:rsidRDefault="00DC3B0F" w:rsidP="00DC3B0F">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②</w:t>
      </w:r>
      <w:r w:rsidRPr="00DC3B0F">
        <w:rPr>
          <w:rFonts w:ascii="Times New Roman" w:eastAsia="宋体" w:hAnsi="Times New Roman" w:cs="Times New Roman" w:hint="eastAsia"/>
          <w:sz w:val="24"/>
          <w:szCs w:val="24"/>
        </w:rPr>
        <w:t>智能包装装备</w:t>
      </w:r>
    </w:p>
    <w:p w14:paraId="7230603D" w14:textId="7E921981" w:rsidR="00974DAB" w:rsidRPr="00DC3B0F"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北人智能的</w:t>
      </w:r>
      <w:r w:rsidRPr="00DC3B0F">
        <w:rPr>
          <w:rFonts w:ascii="Times New Roman" w:eastAsia="宋体" w:hAnsi="Times New Roman" w:hint="eastAsia"/>
          <w:sz w:val="24"/>
          <w:szCs w:val="24"/>
        </w:rPr>
        <w:t>智能包装装备业务</w:t>
      </w:r>
      <w:r>
        <w:rPr>
          <w:rFonts w:ascii="Times New Roman" w:eastAsia="宋体" w:hAnsi="Times New Roman" w:hint="eastAsia"/>
          <w:sz w:val="24"/>
          <w:szCs w:val="24"/>
        </w:rPr>
        <w:t>板块</w:t>
      </w:r>
      <w:r w:rsidRPr="00DC3B0F">
        <w:rPr>
          <w:rFonts w:ascii="Times New Roman" w:eastAsia="宋体" w:hAnsi="Times New Roman" w:hint="eastAsia"/>
          <w:sz w:val="24"/>
          <w:szCs w:val="24"/>
        </w:rPr>
        <w:t>主要由</w:t>
      </w:r>
      <w:r w:rsidR="002B70AE">
        <w:rPr>
          <w:rFonts w:ascii="Times New Roman" w:eastAsia="宋体" w:hAnsi="Times New Roman" w:hint="eastAsia"/>
          <w:sz w:val="24"/>
          <w:szCs w:val="24"/>
        </w:rPr>
        <w:t>全资</w:t>
      </w:r>
      <w:r w:rsidRPr="00DC3B0F">
        <w:rPr>
          <w:rFonts w:ascii="Times New Roman" w:eastAsia="宋体" w:hAnsi="Times New Roman" w:hint="eastAsia"/>
          <w:sz w:val="24"/>
          <w:szCs w:val="24"/>
        </w:rPr>
        <w:t>子公司</w:t>
      </w:r>
      <w:r w:rsidR="002B70AE" w:rsidRPr="002B70AE">
        <w:rPr>
          <w:rFonts w:ascii="Times New Roman" w:eastAsia="宋体" w:hAnsi="Times New Roman" w:hint="eastAsia"/>
          <w:sz w:val="24"/>
          <w:szCs w:val="24"/>
        </w:rPr>
        <w:t>陕西北人印刷机械有限责任公司</w:t>
      </w:r>
      <w:r>
        <w:rPr>
          <w:rFonts w:ascii="Times New Roman" w:eastAsia="宋体" w:hAnsi="Times New Roman" w:hint="eastAsia"/>
          <w:sz w:val="24"/>
          <w:szCs w:val="24"/>
        </w:rPr>
        <w:t>经营</w:t>
      </w:r>
      <w:r w:rsidRPr="00DC3B0F">
        <w:rPr>
          <w:rFonts w:ascii="Times New Roman" w:eastAsia="宋体" w:hAnsi="Times New Roman" w:hint="eastAsia"/>
          <w:sz w:val="24"/>
          <w:szCs w:val="24"/>
        </w:rPr>
        <w:t>，主要包含：</w:t>
      </w:r>
      <w:r w:rsidR="002B70AE" w:rsidRPr="002B70AE">
        <w:rPr>
          <w:rFonts w:ascii="Times New Roman" w:eastAsia="宋体" w:hAnsi="Times New Roman" w:hint="eastAsia"/>
          <w:sz w:val="24"/>
          <w:szCs w:val="24"/>
        </w:rPr>
        <w:t>软包装印刷设备、复合设备、装饰纸印刷设备、纸箱预印及纸盒包装印刷设备、光学膜涂布设备的生产；配套智能系统的开发和维护等。其中，软包装业务单元主要生产软包装印刷设备和复合设备，用于生产各类食品、药品、日化、卫材等的外包装；纸包装业务单元主要生产装饰纸印刷设备、纸箱预印及纸盒包装印刷设备，用于生产墙壁纸、木纹（布纹、石纹）纸、地板纸、宝丽纸、热转印纸等建材的表面贴纸；精密涂布业务单元主要生产光学膜涂布设备，用于生产保护膜、离型膜、光伏背板、窗膜等，用于液晶显示及相关行业，光伏背板行业，汽车行业等。</w:t>
      </w:r>
    </w:p>
    <w:p w14:paraId="5CCE7F33" w14:textId="5E126365" w:rsidR="00DC3B0F" w:rsidRPr="00DC3B0F" w:rsidRDefault="00DC3B0F" w:rsidP="00DC3B0F">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③</w:t>
      </w:r>
      <w:r w:rsidRPr="00DC3B0F">
        <w:rPr>
          <w:rFonts w:ascii="Times New Roman" w:eastAsia="宋体" w:hAnsi="Times New Roman" w:cs="Times New Roman" w:hint="eastAsia"/>
          <w:sz w:val="24"/>
          <w:szCs w:val="24"/>
        </w:rPr>
        <w:t>绿色环保装备</w:t>
      </w:r>
    </w:p>
    <w:p w14:paraId="78F2B8C7" w14:textId="05BCE702" w:rsidR="00DC3B0F" w:rsidRPr="00DC3B0F" w:rsidRDefault="00BD2786" w:rsidP="00DC3B0F">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BD2786">
        <w:rPr>
          <w:rFonts w:ascii="Times New Roman" w:eastAsia="宋体" w:hAnsi="Times New Roman" w:cs="Times New Roman" w:hint="eastAsia"/>
          <w:sz w:val="24"/>
          <w:szCs w:val="24"/>
        </w:rPr>
        <w:t>北人智能的</w:t>
      </w:r>
      <w:r w:rsidR="00DC3B0F" w:rsidRPr="00DC3B0F">
        <w:rPr>
          <w:rFonts w:ascii="Times New Roman" w:eastAsia="宋体" w:hAnsi="Times New Roman" w:cs="Times New Roman" w:hint="eastAsia"/>
          <w:sz w:val="24"/>
          <w:szCs w:val="24"/>
        </w:rPr>
        <w:t>绿色环保装备</w:t>
      </w:r>
      <w:r>
        <w:rPr>
          <w:rFonts w:ascii="Times New Roman" w:eastAsia="宋体" w:hAnsi="Times New Roman" w:cs="Times New Roman" w:hint="eastAsia"/>
          <w:sz w:val="24"/>
          <w:szCs w:val="24"/>
        </w:rPr>
        <w:t>业务板块</w:t>
      </w:r>
      <w:r w:rsidR="00DC3B0F" w:rsidRPr="00DC3B0F">
        <w:rPr>
          <w:rFonts w:ascii="Times New Roman" w:eastAsia="宋体" w:hAnsi="Times New Roman" w:cs="Times New Roman" w:hint="eastAsia"/>
          <w:sz w:val="24"/>
          <w:szCs w:val="24"/>
        </w:rPr>
        <w:t>主要由北人伯乐氛（西安）环境技术有限公司负责，主要包含：大气污染防治设备（挥发性有机化合物处理设备）的研发、生产、销售业务；提供系统工程服务。</w:t>
      </w:r>
    </w:p>
    <w:p w14:paraId="21CB1B0A" w14:textId="0714647F" w:rsidR="00DC3B0F" w:rsidRPr="00DC3B0F" w:rsidRDefault="00DC3B0F" w:rsidP="00DC3B0F">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DC3B0F">
        <w:rPr>
          <w:rFonts w:ascii="Times New Roman" w:eastAsia="宋体" w:hAnsi="Times New Roman" w:cs="Times New Roman" w:hint="eastAsia"/>
          <w:b/>
          <w:bCs/>
          <w:sz w:val="24"/>
          <w:szCs w:val="24"/>
        </w:rPr>
        <w:t>（</w:t>
      </w:r>
      <w:r w:rsidRPr="00DC3B0F">
        <w:rPr>
          <w:rFonts w:ascii="Times New Roman" w:eastAsia="宋体" w:hAnsi="Times New Roman" w:cs="Times New Roman"/>
          <w:b/>
          <w:bCs/>
          <w:sz w:val="24"/>
          <w:szCs w:val="24"/>
        </w:rPr>
        <w:t>6</w:t>
      </w:r>
      <w:r w:rsidRPr="00DC3B0F">
        <w:rPr>
          <w:rFonts w:ascii="Times New Roman" w:eastAsia="宋体" w:hAnsi="Times New Roman" w:cs="Times New Roman"/>
          <w:b/>
          <w:bCs/>
          <w:sz w:val="24"/>
          <w:szCs w:val="24"/>
        </w:rPr>
        <w:t>）</w:t>
      </w:r>
      <w:r>
        <w:rPr>
          <w:rFonts w:ascii="Times New Roman" w:eastAsia="宋体" w:hAnsi="Times New Roman" w:cs="Times New Roman" w:hint="eastAsia"/>
          <w:b/>
          <w:bCs/>
          <w:sz w:val="24"/>
          <w:szCs w:val="24"/>
        </w:rPr>
        <w:t>北人智能</w:t>
      </w:r>
      <w:r w:rsidRPr="00DC3B0F">
        <w:rPr>
          <w:rFonts w:ascii="Times New Roman" w:eastAsia="宋体" w:hAnsi="Times New Roman" w:cs="Times New Roman"/>
          <w:b/>
          <w:bCs/>
          <w:sz w:val="24"/>
          <w:szCs w:val="24"/>
        </w:rPr>
        <w:t>的盈利模式</w:t>
      </w:r>
    </w:p>
    <w:p w14:paraId="4129C0A9" w14:textId="31754EA9" w:rsidR="00DC3B0F" w:rsidRDefault="00DC3B0F" w:rsidP="00DC3B0F">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北人智能</w:t>
      </w:r>
      <w:r w:rsidRPr="00DC3B0F">
        <w:rPr>
          <w:rFonts w:ascii="Times New Roman" w:eastAsia="宋体" w:hAnsi="Times New Roman" w:cs="Times New Roman" w:hint="eastAsia"/>
          <w:sz w:val="24"/>
          <w:szCs w:val="24"/>
        </w:rPr>
        <w:t>的主营业务为</w:t>
      </w:r>
      <w:r w:rsidR="00FB724C" w:rsidRPr="00FB724C">
        <w:rPr>
          <w:rFonts w:ascii="Times New Roman" w:eastAsia="宋体" w:hAnsi="Times New Roman" w:cs="Times New Roman" w:hint="eastAsia"/>
          <w:sz w:val="24"/>
          <w:szCs w:val="24"/>
        </w:rPr>
        <w:t>智能印刷装备研发、制造、销售和服务</w:t>
      </w:r>
      <w:r w:rsidRPr="00DC3B0F">
        <w:rPr>
          <w:rFonts w:ascii="Times New Roman" w:eastAsia="宋体" w:hAnsi="Times New Roman" w:cs="Times New Roman" w:hint="eastAsia"/>
          <w:sz w:val="24"/>
          <w:szCs w:val="24"/>
        </w:rPr>
        <w:t>等，主要通过向下游应用客户销售</w:t>
      </w:r>
      <w:r w:rsidR="00FB724C">
        <w:rPr>
          <w:rFonts w:ascii="Times New Roman" w:eastAsia="宋体" w:hAnsi="Times New Roman" w:cs="Times New Roman" w:hint="eastAsia"/>
          <w:sz w:val="24"/>
          <w:szCs w:val="24"/>
        </w:rPr>
        <w:t>智能装备及配套系统</w:t>
      </w:r>
      <w:r w:rsidRPr="00DC3B0F">
        <w:rPr>
          <w:rFonts w:ascii="Times New Roman" w:eastAsia="宋体" w:hAnsi="Times New Roman" w:cs="Times New Roman" w:hint="eastAsia"/>
          <w:sz w:val="24"/>
          <w:szCs w:val="24"/>
        </w:rPr>
        <w:t>实现收入和利润。</w:t>
      </w:r>
    </w:p>
    <w:p w14:paraId="5FA67024" w14:textId="1AEF9487" w:rsidR="00FB724C" w:rsidRPr="00FB724C" w:rsidRDefault="00FB724C" w:rsidP="00FB724C">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FB724C">
        <w:rPr>
          <w:rFonts w:ascii="Times New Roman" w:eastAsia="宋体" w:hAnsi="Times New Roman" w:cs="Times New Roman" w:hint="eastAsia"/>
          <w:b/>
          <w:bCs/>
          <w:sz w:val="24"/>
          <w:szCs w:val="24"/>
        </w:rPr>
        <w:t>（</w:t>
      </w:r>
      <w:r w:rsidRPr="00FB724C">
        <w:rPr>
          <w:rFonts w:ascii="Times New Roman" w:eastAsia="宋体" w:hAnsi="Times New Roman" w:cs="Times New Roman"/>
          <w:b/>
          <w:bCs/>
          <w:sz w:val="24"/>
          <w:szCs w:val="24"/>
        </w:rPr>
        <w:t>7</w:t>
      </w:r>
      <w:r w:rsidRPr="00FB724C">
        <w:rPr>
          <w:rFonts w:ascii="Times New Roman" w:eastAsia="宋体" w:hAnsi="Times New Roman" w:cs="Times New Roman"/>
          <w:b/>
          <w:bCs/>
          <w:sz w:val="24"/>
          <w:szCs w:val="24"/>
        </w:rPr>
        <w:t>）</w:t>
      </w:r>
      <w:r>
        <w:rPr>
          <w:rFonts w:ascii="Times New Roman" w:eastAsia="宋体" w:hAnsi="Times New Roman" w:cs="Times New Roman" w:hint="eastAsia"/>
          <w:b/>
          <w:bCs/>
          <w:sz w:val="24"/>
          <w:szCs w:val="24"/>
        </w:rPr>
        <w:t>北人智能</w:t>
      </w:r>
      <w:r w:rsidRPr="00FB724C">
        <w:rPr>
          <w:rFonts w:ascii="Times New Roman" w:eastAsia="宋体" w:hAnsi="Times New Roman" w:cs="Times New Roman"/>
          <w:b/>
          <w:bCs/>
          <w:sz w:val="24"/>
          <w:szCs w:val="24"/>
        </w:rPr>
        <w:t>的核心竞争力</w:t>
      </w:r>
    </w:p>
    <w:p w14:paraId="3C224DF5" w14:textId="43DD9E49" w:rsidR="00FB724C" w:rsidRPr="00FB724C" w:rsidRDefault="00974DAB" w:rsidP="00FB724C">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w:t>
      </w:r>
      <w:r>
        <w:rPr>
          <w:rFonts w:ascii="Times New Roman" w:eastAsia="宋体" w:hAnsi="Times New Roman" w:cs="Times New Roman" w:hint="eastAsia"/>
          <w:sz w:val="24"/>
          <w:szCs w:val="24"/>
        </w:rPr>
        <w:t>）</w:t>
      </w:r>
      <w:r w:rsidR="00FB724C" w:rsidRPr="00FB724C">
        <w:rPr>
          <w:rFonts w:ascii="Times New Roman" w:eastAsia="宋体" w:hAnsi="Times New Roman" w:cs="Times New Roman"/>
          <w:sz w:val="24"/>
          <w:szCs w:val="24"/>
        </w:rPr>
        <w:t>品牌优势</w:t>
      </w:r>
    </w:p>
    <w:p w14:paraId="486CBEEB" w14:textId="3124B870" w:rsidR="00974DAB" w:rsidRPr="00FB724C" w:rsidRDefault="002B70AE" w:rsidP="00974DAB">
      <w:pPr>
        <w:adjustRightInd w:val="0"/>
        <w:snapToGrid w:val="0"/>
        <w:spacing w:beforeLines="50" w:before="156" w:line="360" w:lineRule="auto"/>
        <w:ind w:firstLineChars="200" w:firstLine="480"/>
        <w:rPr>
          <w:rFonts w:ascii="Times New Roman" w:eastAsia="宋体" w:hAnsi="Times New Roman"/>
          <w:sz w:val="24"/>
          <w:szCs w:val="24"/>
        </w:rPr>
      </w:pPr>
      <w:r w:rsidRPr="002B70AE">
        <w:rPr>
          <w:rFonts w:ascii="Times New Roman" w:eastAsia="宋体" w:hAnsi="Times New Roman" w:hint="eastAsia"/>
          <w:sz w:val="24"/>
          <w:szCs w:val="24"/>
        </w:rPr>
        <w:t>“北人牌”印刷机的制造技术紧密地与国际先进技术接轨，拥有授权技术专利二百九十余项。北人智能高度重视技术和产品的创新发展，坚持以客户需求为导向，不断提升产品性能，丰富产品和服务内涵，不断提高公司产品和服务满足客户需求的能力和水平，促进品牌价值和竞争力的提升。通过多年努力，北人智能所拥有的核心技术和产品，得到了市场和客户的广泛认可，技术水平不断提升，产品市场占有率明显提高，品牌竞争力和知名度持续上升。</w:t>
      </w:r>
    </w:p>
    <w:p w14:paraId="4A89F94F" w14:textId="77777777" w:rsidR="00974DAB" w:rsidRPr="00FB724C"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2</w:t>
      </w:r>
      <w:r>
        <w:rPr>
          <w:rFonts w:ascii="Times New Roman" w:eastAsia="宋体" w:hAnsi="Times New Roman" w:hint="eastAsia"/>
          <w:sz w:val="24"/>
          <w:szCs w:val="24"/>
        </w:rPr>
        <w:t>）</w:t>
      </w:r>
      <w:r w:rsidRPr="00FB724C">
        <w:rPr>
          <w:rFonts w:ascii="Times New Roman" w:eastAsia="宋体" w:hAnsi="Times New Roman"/>
          <w:sz w:val="24"/>
          <w:szCs w:val="24"/>
        </w:rPr>
        <w:t>技术优势</w:t>
      </w:r>
    </w:p>
    <w:p w14:paraId="1D3E8A92" w14:textId="185A35C6" w:rsidR="002B70AE" w:rsidRPr="002B70AE" w:rsidRDefault="00BD2786" w:rsidP="002B70AE">
      <w:pPr>
        <w:adjustRightInd w:val="0"/>
        <w:snapToGrid w:val="0"/>
        <w:spacing w:beforeLines="50" w:before="156" w:line="360" w:lineRule="auto"/>
        <w:ind w:firstLineChars="200" w:firstLine="480"/>
        <w:rPr>
          <w:rFonts w:ascii="Times New Roman" w:eastAsia="宋体" w:hAnsi="Times New Roman"/>
          <w:sz w:val="24"/>
          <w:szCs w:val="24"/>
        </w:rPr>
      </w:pPr>
      <w:r w:rsidRPr="00BD2786">
        <w:rPr>
          <w:rFonts w:ascii="Times New Roman" w:eastAsia="宋体" w:hAnsi="Times New Roman" w:hint="eastAsia"/>
          <w:sz w:val="24"/>
          <w:szCs w:val="24"/>
        </w:rPr>
        <w:t>北人智能始终致力于高新技术的研究及其产品生产，经不断发展完善，拥有一支技术力量雄厚，创新能力强，技术素质高的专业研发队伍，全资子公司陕西北人是工业和信息化部授予的“制造业单项冠军培育企业”，设立有国家级企业技术中心、陕西省包装印刷机械工程技术研究中心、陕西北人专家工作站等研发机构。经过多年的发展，公司已形成以书刊报刊印刷机、中高档软包装印刷机、纸张印刷机、涂布机、卫星式柔性版印刷机及印前、印后配套设备为主导的四大系列产品。主导产品</w:t>
      </w:r>
      <w:r w:rsidRPr="00BD2786">
        <w:rPr>
          <w:rFonts w:ascii="Times New Roman" w:eastAsia="宋体" w:hAnsi="Times New Roman"/>
          <w:sz w:val="24"/>
          <w:szCs w:val="24"/>
        </w:rPr>
        <w:t>FR</w:t>
      </w:r>
      <w:r w:rsidRPr="00BD2786">
        <w:rPr>
          <w:rFonts w:ascii="Times New Roman" w:eastAsia="宋体" w:hAnsi="Times New Roman"/>
          <w:sz w:val="24"/>
          <w:szCs w:val="24"/>
        </w:rPr>
        <w:t>机组式凹版印刷机、</w:t>
      </w:r>
      <w:r w:rsidRPr="00BD2786">
        <w:rPr>
          <w:rFonts w:ascii="Times New Roman" w:eastAsia="宋体" w:hAnsi="Times New Roman"/>
          <w:sz w:val="24"/>
          <w:szCs w:val="24"/>
        </w:rPr>
        <w:t>DL</w:t>
      </w:r>
      <w:r w:rsidRPr="00BD2786">
        <w:rPr>
          <w:rFonts w:ascii="Times New Roman" w:eastAsia="宋体" w:hAnsi="Times New Roman"/>
          <w:sz w:val="24"/>
          <w:szCs w:val="24"/>
        </w:rPr>
        <w:t>干法复合机、宽幅卫星式柔性版印刷机先后荣获</w:t>
      </w:r>
      <w:r w:rsidRPr="00BD2786">
        <w:rPr>
          <w:rFonts w:ascii="Times New Roman" w:eastAsia="宋体" w:hAnsi="Times New Roman"/>
          <w:sz w:val="24"/>
          <w:szCs w:val="24"/>
        </w:rPr>
        <w:t>“</w:t>
      </w:r>
      <w:r w:rsidRPr="00BD2786">
        <w:rPr>
          <w:rFonts w:ascii="Times New Roman" w:eastAsia="宋体" w:hAnsi="Times New Roman"/>
          <w:sz w:val="24"/>
          <w:szCs w:val="24"/>
        </w:rPr>
        <w:t>陕西省名</w:t>
      </w:r>
      <w:r w:rsidRPr="00BD2786">
        <w:rPr>
          <w:rFonts w:ascii="Times New Roman" w:eastAsia="宋体" w:hAnsi="Times New Roman" w:hint="eastAsia"/>
          <w:sz w:val="24"/>
          <w:szCs w:val="24"/>
        </w:rPr>
        <w:t>牌产品”、“全国用户满意产品”等称号，“高端包装印刷装备关键技术及系列产品开发”成果获得“国家科学技术进步二等奖。</w:t>
      </w:r>
    </w:p>
    <w:p w14:paraId="476B906B" w14:textId="2D7C6C6C" w:rsidR="00974DAB" w:rsidRPr="00FB724C" w:rsidRDefault="00BD2786" w:rsidP="00974DAB">
      <w:pPr>
        <w:adjustRightInd w:val="0"/>
        <w:snapToGrid w:val="0"/>
        <w:spacing w:beforeLines="50" w:before="156" w:line="360" w:lineRule="auto"/>
        <w:ind w:firstLineChars="200" w:firstLine="480"/>
        <w:rPr>
          <w:rFonts w:ascii="Times New Roman" w:eastAsia="宋体" w:hAnsi="Times New Roman"/>
          <w:sz w:val="24"/>
          <w:szCs w:val="24"/>
        </w:rPr>
      </w:pPr>
      <w:r w:rsidRPr="00BD2786">
        <w:rPr>
          <w:rFonts w:ascii="Times New Roman" w:eastAsia="宋体" w:hAnsi="Times New Roman" w:hint="eastAsia"/>
          <w:sz w:val="24"/>
          <w:szCs w:val="24"/>
        </w:rPr>
        <w:t>北人智能</w:t>
      </w:r>
      <w:r w:rsidRPr="00BD2786">
        <w:rPr>
          <w:rFonts w:ascii="Times New Roman" w:eastAsia="宋体" w:hAnsi="Times New Roman"/>
          <w:sz w:val="24"/>
          <w:szCs w:val="24"/>
        </w:rPr>
        <w:t>2018</w:t>
      </w:r>
      <w:r w:rsidRPr="00BD2786">
        <w:rPr>
          <w:rFonts w:ascii="Times New Roman" w:eastAsia="宋体" w:hAnsi="Times New Roman"/>
          <w:sz w:val="24"/>
          <w:szCs w:val="24"/>
        </w:rPr>
        <w:t>年获</w:t>
      </w:r>
      <w:r w:rsidRPr="00BD2786">
        <w:rPr>
          <w:rFonts w:ascii="Times New Roman" w:eastAsia="宋体" w:hAnsi="Times New Roman"/>
          <w:sz w:val="24"/>
          <w:szCs w:val="24"/>
        </w:rPr>
        <w:t>“</w:t>
      </w:r>
      <w:r w:rsidRPr="00BD2786">
        <w:rPr>
          <w:rFonts w:ascii="Times New Roman" w:eastAsia="宋体" w:hAnsi="Times New Roman"/>
          <w:sz w:val="24"/>
          <w:szCs w:val="24"/>
        </w:rPr>
        <w:t>中关村高新技术企业</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国家高新技术企业</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2019</w:t>
      </w:r>
      <w:r w:rsidRPr="00BD2786">
        <w:rPr>
          <w:rFonts w:ascii="Times New Roman" w:eastAsia="宋体" w:hAnsi="Times New Roman"/>
          <w:sz w:val="24"/>
          <w:szCs w:val="24"/>
        </w:rPr>
        <w:t>年获</w:t>
      </w:r>
      <w:r w:rsidRPr="00BD2786">
        <w:rPr>
          <w:rFonts w:ascii="Times New Roman" w:eastAsia="宋体" w:hAnsi="Times New Roman"/>
          <w:sz w:val="24"/>
          <w:szCs w:val="24"/>
        </w:rPr>
        <w:t>“</w:t>
      </w:r>
      <w:r w:rsidRPr="00BD2786">
        <w:rPr>
          <w:rFonts w:ascii="Times New Roman" w:eastAsia="宋体" w:hAnsi="Times New Roman"/>
          <w:sz w:val="24"/>
          <w:szCs w:val="24"/>
        </w:rPr>
        <w:t>北京市知识产权试点示范单位</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北京市设计创新中心</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2020</w:t>
      </w:r>
      <w:r w:rsidRPr="00BD2786">
        <w:rPr>
          <w:rFonts w:ascii="Times New Roman" w:eastAsia="宋体" w:hAnsi="Times New Roman"/>
          <w:sz w:val="24"/>
          <w:szCs w:val="24"/>
        </w:rPr>
        <w:t>年获</w:t>
      </w:r>
      <w:r w:rsidRPr="00BD2786">
        <w:rPr>
          <w:rFonts w:ascii="Times New Roman" w:eastAsia="宋体" w:hAnsi="Times New Roman"/>
          <w:sz w:val="24"/>
          <w:szCs w:val="24"/>
        </w:rPr>
        <w:t>“</w:t>
      </w:r>
      <w:r w:rsidRPr="00BD2786">
        <w:rPr>
          <w:rFonts w:ascii="Times New Roman" w:eastAsia="宋体" w:hAnsi="Times New Roman"/>
          <w:sz w:val="24"/>
          <w:szCs w:val="24"/>
        </w:rPr>
        <w:t>机械工业优质品牌产品</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机械工业质量诚信企业</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2021</w:t>
      </w:r>
      <w:r w:rsidRPr="00BD2786">
        <w:rPr>
          <w:rFonts w:ascii="Times New Roman" w:eastAsia="宋体" w:hAnsi="Times New Roman"/>
          <w:sz w:val="24"/>
          <w:szCs w:val="24"/>
        </w:rPr>
        <w:t>年获工信部</w:t>
      </w:r>
      <w:r w:rsidRPr="00BD2786">
        <w:rPr>
          <w:rFonts w:ascii="Times New Roman" w:eastAsia="宋体" w:hAnsi="Times New Roman"/>
          <w:sz w:val="24"/>
          <w:szCs w:val="24"/>
        </w:rPr>
        <w:t>“</w:t>
      </w:r>
      <w:r w:rsidRPr="00BD2786">
        <w:rPr>
          <w:rFonts w:ascii="Times New Roman" w:eastAsia="宋体" w:hAnsi="Times New Roman"/>
          <w:sz w:val="24"/>
          <w:szCs w:val="24"/>
        </w:rPr>
        <w:t>制造业单项冠军示范企业</w:t>
      </w:r>
      <w:r w:rsidRPr="00BD2786">
        <w:rPr>
          <w:rFonts w:ascii="Times New Roman" w:eastAsia="宋体" w:hAnsi="Times New Roman"/>
          <w:sz w:val="24"/>
          <w:szCs w:val="24"/>
        </w:rPr>
        <w:t>”</w:t>
      </w:r>
      <w:r w:rsidRPr="00BD2786">
        <w:rPr>
          <w:rFonts w:ascii="Times New Roman" w:eastAsia="宋体" w:hAnsi="Times New Roman"/>
          <w:sz w:val="24"/>
          <w:szCs w:val="24"/>
        </w:rPr>
        <w:t>、国家级专精特新</w:t>
      </w:r>
      <w:r w:rsidRPr="00BD2786">
        <w:rPr>
          <w:rFonts w:ascii="Times New Roman" w:eastAsia="宋体" w:hAnsi="Times New Roman"/>
          <w:sz w:val="24"/>
          <w:szCs w:val="24"/>
        </w:rPr>
        <w:t>“</w:t>
      </w:r>
      <w:r w:rsidRPr="00BD2786">
        <w:rPr>
          <w:rFonts w:ascii="Times New Roman" w:eastAsia="宋体" w:hAnsi="Times New Roman"/>
          <w:sz w:val="24"/>
          <w:szCs w:val="24"/>
        </w:rPr>
        <w:t>小巨人</w:t>
      </w:r>
      <w:r w:rsidRPr="00BD2786">
        <w:rPr>
          <w:rFonts w:ascii="Times New Roman" w:eastAsia="宋体" w:hAnsi="Times New Roman"/>
          <w:sz w:val="24"/>
          <w:szCs w:val="24"/>
        </w:rPr>
        <w:t>”</w:t>
      </w:r>
      <w:r w:rsidRPr="00BD2786">
        <w:rPr>
          <w:rFonts w:ascii="Times New Roman" w:eastAsia="宋体" w:hAnsi="Times New Roman"/>
          <w:sz w:val="24"/>
          <w:szCs w:val="24"/>
        </w:rPr>
        <w:t>企业，</w:t>
      </w:r>
      <w:r w:rsidRPr="00BD2786">
        <w:rPr>
          <w:rFonts w:ascii="Times New Roman" w:eastAsia="宋体" w:hAnsi="Times New Roman"/>
          <w:sz w:val="24"/>
          <w:szCs w:val="24"/>
        </w:rPr>
        <w:t>2022</w:t>
      </w:r>
      <w:r w:rsidRPr="00BD2786">
        <w:rPr>
          <w:rFonts w:ascii="Times New Roman" w:eastAsia="宋体" w:hAnsi="Times New Roman"/>
          <w:sz w:val="24"/>
          <w:szCs w:val="24"/>
        </w:rPr>
        <w:t>年获</w:t>
      </w:r>
      <w:r w:rsidRPr="00BD2786">
        <w:rPr>
          <w:rFonts w:ascii="Times New Roman" w:eastAsia="宋体" w:hAnsi="Times New Roman"/>
          <w:sz w:val="24"/>
          <w:szCs w:val="24"/>
        </w:rPr>
        <w:t>“</w:t>
      </w:r>
      <w:r w:rsidRPr="00BD2786">
        <w:rPr>
          <w:rFonts w:ascii="Times New Roman" w:eastAsia="宋体" w:hAnsi="Times New Roman"/>
          <w:sz w:val="24"/>
          <w:szCs w:val="24"/>
        </w:rPr>
        <w:t>国家级绿色工厂</w:t>
      </w:r>
      <w:r w:rsidRPr="00BD2786">
        <w:rPr>
          <w:rFonts w:ascii="Times New Roman" w:eastAsia="宋体" w:hAnsi="Times New Roman"/>
          <w:sz w:val="24"/>
          <w:szCs w:val="24"/>
        </w:rPr>
        <w:t>”</w:t>
      </w:r>
      <w:r w:rsidRPr="00BD2786">
        <w:rPr>
          <w:rFonts w:ascii="Times New Roman" w:eastAsia="宋体" w:hAnsi="Times New Roman"/>
          <w:sz w:val="24"/>
          <w:szCs w:val="24"/>
        </w:rPr>
        <w:t>等多项殊荣。近几年，公司紧跟科研攻关步伐，并先后主持和参与了多项国家级和市级重点项目，并与北京印刷学院等高校深入合作，积极开展</w:t>
      </w:r>
      <w:r w:rsidRPr="00BD2786">
        <w:rPr>
          <w:rFonts w:ascii="Times New Roman" w:eastAsia="宋体" w:hAnsi="Times New Roman"/>
          <w:sz w:val="24"/>
          <w:szCs w:val="24"/>
        </w:rPr>
        <w:t>“</w:t>
      </w:r>
      <w:r w:rsidRPr="00BD2786">
        <w:rPr>
          <w:rFonts w:ascii="Times New Roman" w:eastAsia="宋体" w:hAnsi="Times New Roman"/>
          <w:sz w:val="24"/>
          <w:szCs w:val="24"/>
        </w:rPr>
        <w:t>产学研用</w:t>
      </w:r>
      <w:r w:rsidRPr="00BD2786">
        <w:rPr>
          <w:rFonts w:ascii="Times New Roman" w:eastAsia="宋体" w:hAnsi="Times New Roman"/>
          <w:sz w:val="24"/>
          <w:szCs w:val="24"/>
        </w:rPr>
        <w:t>”</w:t>
      </w:r>
      <w:r w:rsidRPr="00BD2786">
        <w:rPr>
          <w:rFonts w:ascii="Times New Roman" w:eastAsia="宋体" w:hAnsi="Times New Roman"/>
          <w:sz w:val="24"/>
          <w:szCs w:val="24"/>
        </w:rPr>
        <w:t>活动。</w:t>
      </w:r>
    </w:p>
    <w:p w14:paraId="049025E7" w14:textId="77777777" w:rsidR="00974DAB" w:rsidRPr="00FB724C"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3</w:t>
      </w:r>
      <w:r>
        <w:rPr>
          <w:rFonts w:ascii="Times New Roman" w:eastAsia="宋体" w:hAnsi="Times New Roman" w:hint="eastAsia"/>
          <w:sz w:val="24"/>
          <w:szCs w:val="24"/>
        </w:rPr>
        <w:t>）</w:t>
      </w:r>
      <w:r w:rsidRPr="00FB724C">
        <w:rPr>
          <w:rFonts w:ascii="Times New Roman" w:eastAsia="宋体" w:hAnsi="Times New Roman"/>
          <w:sz w:val="24"/>
          <w:szCs w:val="24"/>
        </w:rPr>
        <w:t>市场优势</w:t>
      </w:r>
    </w:p>
    <w:p w14:paraId="1B3E0079" w14:textId="6CB7DB98" w:rsidR="00974DAB" w:rsidRPr="00FB724C" w:rsidRDefault="00BD2786" w:rsidP="00974DAB">
      <w:pPr>
        <w:adjustRightInd w:val="0"/>
        <w:snapToGrid w:val="0"/>
        <w:spacing w:beforeLines="50" w:before="156" w:line="360" w:lineRule="auto"/>
        <w:ind w:firstLineChars="200" w:firstLine="480"/>
        <w:rPr>
          <w:rFonts w:ascii="Times New Roman" w:eastAsia="宋体" w:hAnsi="Times New Roman"/>
          <w:sz w:val="24"/>
          <w:szCs w:val="24"/>
        </w:rPr>
      </w:pPr>
      <w:r w:rsidRPr="00BD2786">
        <w:rPr>
          <w:rFonts w:ascii="Times New Roman" w:eastAsia="宋体" w:hAnsi="Times New Roman" w:hint="eastAsia"/>
          <w:sz w:val="24"/>
          <w:szCs w:val="24"/>
        </w:rPr>
        <w:t>北人智能拥有覆盖全国的市场销售及服务网络，产品销售覆盖全国</w:t>
      </w:r>
      <w:r w:rsidRPr="00BD2786">
        <w:rPr>
          <w:rFonts w:ascii="Times New Roman" w:eastAsia="宋体" w:hAnsi="Times New Roman"/>
          <w:sz w:val="24"/>
          <w:szCs w:val="24"/>
        </w:rPr>
        <w:t>30</w:t>
      </w:r>
      <w:r w:rsidRPr="00BD2786">
        <w:rPr>
          <w:rFonts w:ascii="Times New Roman" w:eastAsia="宋体" w:hAnsi="Times New Roman"/>
          <w:sz w:val="24"/>
          <w:szCs w:val="24"/>
        </w:rPr>
        <w:t>多个省、市、自治区，并出口至亚洲、非洲、欧洲、美洲等多个地区。北人智能在国内外形成了完备高效的数字化销售服务网络体系</w:t>
      </w:r>
      <w:r w:rsidR="002B70AE" w:rsidRPr="002B70AE">
        <w:rPr>
          <w:rFonts w:ascii="Times New Roman" w:eastAsia="宋体" w:hAnsi="Times New Roman"/>
          <w:sz w:val="24"/>
          <w:szCs w:val="24"/>
        </w:rPr>
        <w:t>。</w:t>
      </w:r>
    </w:p>
    <w:p w14:paraId="00A16F8C" w14:textId="1F45502D" w:rsidR="00FB724C" w:rsidRPr="00FB724C" w:rsidRDefault="00FB724C" w:rsidP="00FB724C">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FB724C">
        <w:rPr>
          <w:rFonts w:ascii="Times New Roman" w:eastAsia="宋体" w:hAnsi="Times New Roman" w:cs="Times New Roman" w:hint="eastAsia"/>
          <w:b/>
          <w:bCs/>
          <w:sz w:val="24"/>
          <w:szCs w:val="24"/>
        </w:rPr>
        <w:lastRenderedPageBreak/>
        <w:t>（</w:t>
      </w:r>
      <w:r w:rsidRPr="00FB724C">
        <w:rPr>
          <w:rFonts w:ascii="Times New Roman" w:eastAsia="宋体" w:hAnsi="Times New Roman" w:cs="Times New Roman"/>
          <w:b/>
          <w:bCs/>
          <w:sz w:val="24"/>
          <w:szCs w:val="24"/>
        </w:rPr>
        <w:t>8</w:t>
      </w:r>
      <w:r w:rsidRPr="00FB724C">
        <w:rPr>
          <w:rFonts w:ascii="Times New Roman" w:eastAsia="宋体" w:hAnsi="Times New Roman" w:cs="Times New Roman"/>
          <w:b/>
          <w:bCs/>
          <w:sz w:val="24"/>
          <w:szCs w:val="24"/>
        </w:rPr>
        <w:t>）</w:t>
      </w:r>
      <w:r>
        <w:rPr>
          <w:rFonts w:ascii="Times New Roman" w:eastAsia="宋体" w:hAnsi="Times New Roman" w:cs="Times New Roman" w:hint="eastAsia"/>
          <w:b/>
          <w:bCs/>
          <w:sz w:val="24"/>
          <w:szCs w:val="24"/>
        </w:rPr>
        <w:t>北人智能</w:t>
      </w:r>
      <w:r w:rsidRPr="00FB724C">
        <w:rPr>
          <w:rFonts w:ascii="Times New Roman" w:eastAsia="宋体" w:hAnsi="Times New Roman" w:cs="Times New Roman"/>
          <w:b/>
          <w:bCs/>
          <w:sz w:val="24"/>
          <w:szCs w:val="24"/>
        </w:rPr>
        <w:t>主要财务数据</w:t>
      </w:r>
    </w:p>
    <w:p w14:paraId="56962875" w14:textId="0CFA722E" w:rsidR="00FB724C" w:rsidRDefault="00FB724C" w:rsidP="00FB724C">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北人智能</w:t>
      </w:r>
      <w:r w:rsidRPr="00FB724C">
        <w:rPr>
          <w:rFonts w:ascii="Times New Roman" w:eastAsia="宋体" w:hAnsi="Times New Roman" w:cs="Times New Roman" w:hint="eastAsia"/>
          <w:sz w:val="24"/>
          <w:szCs w:val="24"/>
        </w:rPr>
        <w:t>最近</w:t>
      </w:r>
      <w:bookmarkStart w:id="9" w:name="_Hlk118390160"/>
      <w:r w:rsidR="00974DAB">
        <w:rPr>
          <w:rFonts w:ascii="Times New Roman" w:eastAsia="宋体" w:hAnsi="Times New Roman" w:cs="Times New Roman" w:hint="eastAsia"/>
          <w:sz w:val="24"/>
          <w:szCs w:val="24"/>
        </w:rPr>
        <w:t>三</w:t>
      </w:r>
      <w:r w:rsidRPr="00FB724C">
        <w:rPr>
          <w:rFonts w:ascii="Times New Roman" w:eastAsia="宋体" w:hAnsi="Times New Roman" w:cs="Times New Roman" w:hint="eastAsia"/>
          <w:sz w:val="24"/>
          <w:szCs w:val="24"/>
        </w:rPr>
        <w:t>年</w:t>
      </w:r>
      <w:r w:rsidR="00974DAB">
        <w:rPr>
          <w:rFonts w:ascii="Times New Roman" w:eastAsia="宋体" w:hAnsi="Times New Roman" w:cs="Times New Roman" w:hint="eastAsia"/>
          <w:sz w:val="24"/>
          <w:szCs w:val="24"/>
        </w:rPr>
        <w:t>一期</w:t>
      </w:r>
      <w:bookmarkEnd w:id="9"/>
      <w:r w:rsidRPr="00FB724C">
        <w:rPr>
          <w:rFonts w:ascii="Times New Roman" w:eastAsia="宋体" w:hAnsi="Times New Roman" w:cs="Times New Roman" w:hint="eastAsia"/>
          <w:sz w:val="24"/>
          <w:szCs w:val="24"/>
        </w:rPr>
        <w:t>主要财务数据如下：</w:t>
      </w:r>
    </w:p>
    <w:tbl>
      <w:tblPr>
        <w:tblStyle w:val="111113"/>
        <w:tblW w:w="5042" w:type="pct"/>
        <w:tblInd w:w="3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8"/>
        <w:gridCol w:w="1719"/>
        <w:gridCol w:w="1719"/>
        <w:gridCol w:w="1719"/>
        <w:gridCol w:w="1719"/>
      </w:tblGrid>
      <w:tr w:rsidR="00974DAB" w:rsidRPr="00FB724C" w14:paraId="2AD893AA" w14:textId="77777777" w:rsidTr="001018B0">
        <w:trPr>
          <w:trHeight w:val="397"/>
        </w:trPr>
        <w:tc>
          <w:tcPr>
            <w:tcW w:w="1000" w:type="pct"/>
            <w:vAlign w:val="center"/>
            <w:hideMark/>
          </w:tcPr>
          <w:p w14:paraId="08735CF2" w14:textId="77777777" w:rsidR="00974DAB" w:rsidRPr="00FB724C" w:rsidRDefault="00974DAB" w:rsidP="002B70AE">
            <w:pPr>
              <w:widowControl/>
              <w:wordWrap w:val="0"/>
              <w:adjustRightInd w:val="0"/>
              <w:snapToGrid w:val="0"/>
              <w:jc w:val="center"/>
              <w:rPr>
                <w:rFonts w:eastAsia="宋体"/>
                <w:b/>
                <w:bCs/>
                <w:color w:val="333333"/>
              </w:rPr>
            </w:pPr>
            <w:r w:rsidRPr="00FB724C">
              <w:rPr>
                <w:rFonts w:eastAsia="宋体"/>
                <w:b/>
                <w:bCs/>
                <w:color w:val="333333"/>
              </w:rPr>
              <w:t>项目</w:t>
            </w:r>
          </w:p>
        </w:tc>
        <w:tc>
          <w:tcPr>
            <w:tcW w:w="1000" w:type="pct"/>
            <w:vAlign w:val="center"/>
          </w:tcPr>
          <w:p w14:paraId="4CC17213" w14:textId="77777777" w:rsidR="00974DAB" w:rsidRPr="00FB724C" w:rsidRDefault="00974DAB" w:rsidP="002B70AE">
            <w:pPr>
              <w:widowControl/>
              <w:wordWrap w:val="0"/>
              <w:adjustRightInd w:val="0"/>
              <w:snapToGrid w:val="0"/>
              <w:jc w:val="center"/>
              <w:rPr>
                <w:rFonts w:eastAsia="宋体"/>
                <w:b/>
                <w:bCs/>
                <w:color w:val="333333"/>
              </w:rPr>
            </w:pPr>
            <w:r w:rsidRPr="00FB724C">
              <w:rPr>
                <w:rFonts w:eastAsia="宋体"/>
                <w:b/>
                <w:bCs/>
                <w:color w:val="333333"/>
              </w:rPr>
              <w:t>2022</w:t>
            </w:r>
            <w:r w:rsidRPr="00FB724C">
              <w:rPr>
                <w:rFonts w:eastAsia="宋体"/>
                <w:b/>
                <w:bCs/>
                <w:color w:val="333333"/>
              </w:rPr>
              <w:t>年</w:t>
            </w:r>
            <w:r>
              <w:rPr>
                <w:rFonts w:eastAsia="宋体"/>
                <w:b/>
                <w:bCs/>
                <w:color w:val="333333"/>
              </w:rPr>
              <w:t>9</w:t>
            </w:r>
            <w:r w:rsidRPr="00FB724C">
              <w:rPr>
                <w:rFonts w:eastAsia="宋体"/>
                <w:b/>
                <w:bCs/>
                <w:color w:val="333333"/>
              </w:rPr>
              <w:t>月</w:t>
            </w:r>
            <w:r w:rsidRPr="00FB724C">
              <w:rPr>
                <w:rFonts w:eastAsia="宋体"/>
                <w:b/>
                <w:bCs/>
                <w:color w:val="333333"/>
              </w:rPr>
              <w:t>30</w:t>
            </w:r>
            <w:r w:rsidRPr="00FB724C">
              <w:rPr>
                <w:rFonts w:eastAsia="宋体"/>
                <w:b/>
                <w:bCs/>
                <w:color w:val="333333"/>
              </w:rPr>
              <w:t>日</w:t>
            </w:r>
            <w:r>
              <w:rPr>
                <w:rFonts w:eastAsia="宋体" w:hint="eastAsia"/>
                <w:b/>
                <w:bCs/>
                <w:color w:val="333333"/>
              </w:rPr>
              <w:t>/</w:t>
            </w:r>
            <w:r>
              <w:rPr>
                <w:rFonts w:eastAsia="宋体"/>
                <w:b/>
                <w:bCs/>
                <w:color w:val="333333"/>
              </w:rPr>
              <w:t>2022</w:t>
            </w:r>
            <w:r>
              <w:rPr>
                <w:rFonts w:eastAsia="宋体" w:hint="eastAsia"/>
                <w:b/>
                <w:bCs/>
                <w:color w:val="333333"/>
              </w:rPr>
              <w:t>年</w:t>
            </w:r>
            <w:r>
              <w:rPr>
                <w:rFonts w:eastAsia="宋体" w:hint="eastAsia"/>
                <w:b/>
                <w:bCs/>
                <w:color w:val="333333"/>
              </w:rPr>
              <w:t>1-</w:t>
            </w:r>
            <w:r>
              <w:rPr>
                <w:rFonts w:eastAsia="宋体"/>
                <w:b/>
                <w:bCs/>
                <w:color w:val="333333"/>
              </w:rPr>
              <w:t>9</w:t>
            </w:r>
            <w:r>
              <w:rPr>
                <w:rFonts w:eastAsia="宋体" w:hint="eastAsia"/>
                <w:b/>
                <w:bCs/>
                <w:color w:val="333333"/>
              </w:rPr>
              <w:t>月</w:t>
            </w:r>
          </w:p>
        </w:tc>
        <w:tc>
          <w:tcPr>
            <w:tcW w:w="1000" w:type="pct"/>
            <w:vAlign w:val="center"/>
            <w:hideMark/>
          </w:tcPr>
          <w:p w14:paraId="34422BA7" w14:textId="77777777" w:rsidR="00974DAB" w:rsidRPr="00FB724C" w:rsidRDefault="00974DAB" w:rsidP="002B70AE">
            <w:pPr>
              <w:widowControl/>
              <w:wordWrap w:val="0"/>
              <w:adjustRightInd w:val="0"/>
              <w:snapToGrid w:val="0"/>
              <w:jc w:val="center"/>
              <w:rPr>
                <w:rFonts w:eastAsia="宋体"/>
                <w:b/>
                <w:bCs/>
                <w:color w:val="333333"/>
              </w:rPr>
            </w:pPr>
            <w:r w:rsidRPr="00FB724C">
              <w:rPr>
                <w:rFonts w:eastAsia="宋体"/>
                <w:b/>
                <w:bCs/>
                <w:color w:val="333333"/>
              </w:rPr>
              <w:t>2021</w:t>
            </w:r>
            <w:r w:rsidRPr="00FB724C">
              <w:rPr>
                <w:rFonts w:eastAsia="宋体"/>
                <w:b/>
                <w:bCs/>
                <w:color w:val="333333"/>
              </w:rPr>
              <w:t>年</w:t>
            </w:r>
            <w:r w:rsidRPr="00FB724C">
              <w:rPr>
                <w:rFonts w:eastAsia="宋体"/>
                <w:b/>
                <w:bCs/>
                <w:color w:val="333333"/>
              </w:rPr>
              <w:t>12</w:t>
            </w:r>
            <w:r w:rsidRPr="00FB724C">
              <w:rPr>
                <w:rFonts w:eastAsia="宋体"/>
                <w:b/>
                <w:bCs/>
                <w:color w:val="333333"/>
              </w:rPr>
              <w:t>月</w:t>
            </w:r>
            <w:r w:rsidRPr="00FB724C">
              <w:rPr>
                <w:rFonts w:eastAsia="宋体"/>
                <w:b/>
                <w:bCs/>
                <w:color w:val="333333"/>
              </w:rPr>
              <w:t>31</w:t>
            </w:r>
            <w:r w:rsidRPr="00FB724C">
              <w:rPr>
                <w:rFonts w:eastAsia="宋体"/>
                <w:b/>
                <w:bCs/>
                <w:color w:val="333333"/>
              </w:rPr>
              <w:t>日</w:t>
            </w:r>
            <w:r>
              <w:rPr>
                <w:rFonts w:eastAsia="宋体" w:hint="eastAsia"/>
                <w:b/>
                <w:bCs/>
                <w:color w:val="333333"/>
              </w:rPr>
              <w:t>/</w:t>
            </w:r>
            <w:r>
              <w:rPr>
                <w:rFonts w:eastAsia="宋体"/>
                <w:b/>
                <w:bCs/>
                <w:color w:val="333333"/>
              </w:rPr>
              <w:t>2021</w:t>
            </w:r>
            <w:r>
              <w:rPr>
                <w:rFonts w:eastAsia="宋体" w:hint="eastAsia"/>
                <w:b/>
                <w:bCs/>
                <w:color w:val="333333"/>
              </w:rPr>
              <w:t>年</w:t>
            </w:r>
          </w:p>
        </w:tc>
        <w:tc>
          <w:tcPr>
            <w:tcW w:w="1000" w:type="pct"/>
            <w:vAlign w:val="center"/>
            <w:hideMark/>
          </w:tcPr>
          <w:p w14:paraId="69917CF5" w14:textId="77777777" w:rsidR="00974DAB" w:rsidRPr="00FB724C" w:rsidRDefault="00974DAB" w:rsidP="002B70AE">
            <w:pPr>
              <w:widowControl/>
              <w:wordWrap w:val="0"/>
              <w:adjustRightInd w:val="0"/>
              <w:snapToGrid w:val="0"/>
              <w:jc w:val="center"/>
              <w:rPr>
                <w:rFonts w:eastAsia="宋体"/>
                <w:b/>
                <w:bCs/>
                <w:color w:val="333333"/>
              </w:rPr>
            </w:pPr>
            <w:r w:rsidRPr="00FB724C">
              <w:rPr>
                <w:rFonts w:eastAsia="宋体"/>
                <w:b/>
                <w:bCs/>
                <w:color w:val="333333"/>
              </w:rPr>
              <w:t>2020</w:t>
            </w:r>
            <w:r w:rsidRPr="00FB724C">
              <w:rPr>
                <w:rFonts w:eastAsia="宋体"/>
                <w:b/>
                <w:bCs/>
                <w:color w:val="333333"/>
              </w:rPr>
              <w:t>年</w:t>
            </w:r>
            <w:r w:rsidRPr="00FB724C">
              <w:rPr>
                <w:rFonts w:eastAsia="宋体"/>
                <w:b/>
                <w:bCs/>
                <w:color w:val="333333"/>
              </w:rPr>
              <w:t>12</w:t>
            </w:r>
            <w:r w:rsidRPr="00FB724C">
              <w:rPr>
                <w:rFonts w:eastAsia="宋体"/>
                <w:b/>
                <w:bCs/>
                <w:color w:val="333333"/>
              </w:rPr>
              <w:t>月</w:t>
            </w:r>
            <w:r w:rsidRPr="00FB724C">
              <w:rPr>
                <w:rFonts w:eastAsia="宋体"/>
                <w:b/>
                <w:bCs/>
                <w:color w:val="333333"/>
              </w:rPr>
              <w:t>31</w:t>
            </w:r>
            <w:r w:rsidRPr="00FB724C">
              <w:rPr>
                <w:rFonts w:eastAsia="宋体"/>
                <w:b/>
                <w:bCs/>
                <w:color w:val="333333"/>
              </w:rPr>
              <w:t>日</w:t>
            </w:r>
            <w:r>
              <w:rPr>
                <w:rFonts w:eastAsia="宋体" w:hint="eastAsia"/>
                <w:b/>
                <w:bCs/>
                <w:color w:val="333333"/>
              </w:rPr>
              <w:t>/</w:t>
            </w:r>
            <w:r>
              <w:rPr>
                <w:rFonts w:eastAsia="宋体"/>
                <w:b/>
                <w:bCs/>
                <w:color w:val="333333"/>
              </w:rPr>
              <w:t>2020</w:t>
            </w:r>
            <w:r>
              <w:rPr>
                <w:rFonts w:eastAsia="宋体" w:hint="eastAsia"/>
                <w:b/>
                <w:bCs/>
                <w:color w:val="333333"/>
              </w:rPr>
              <w:t>年</w:t>
            </w:r>
          </w:p>
        </w:tc>
        <w:tc>
          <w:tcPr>
            <w:tcW w:w="1000" w:type="pct"/>
            <w:vAlign w:val="center"/>
          </w:tcPr>
          <w:p w14:paraId="0D73B44D" w14:textId="77777777" w:rsidR="00974DAB" w:rsidRPr="00FB724C" w:rsidRDefault="00974DAB" w:rsidP="002B70AE">
            <w:pPr>
              <w:widowControl/>
              <w:wordWrap w:val="0"/>
              <w:adjustRightInd w:val="0"/>
              <w:snapToGrid w:val="0"/>
              <w:jc w:val="center"/>
              <w:rPr>
                <w:rFonts w:eastAsia="宋体"/>
                <w:b/>
                <w:bCs/>
                <w:color w:val="333333"/>
              </w:rPr>
            </w:pPr>
            <w:r w:rsidRPr="00FB724C">
              <w:rPr>
                <w:rFonts w:eastAsia="宋体"/>
                <w:b/>
                <w:bCs/>
                <w:color w:val="333333"/>
              </w:rPr>
              <w:t>20</w:t>
            </w:r>
            <w:r>
              <w:rPr>
                <w:rFonts w:eastAsia="宋体"/>
                <w:b/>
                <w:bCs/>
                <w:color w:val="333333"/>
              </w:rPr>
              <w:t>19</w:t>
            </w:r>
            <w:r w:rsidRPr="00FB724C">
              <w:rPr>
                <w:rFonts w:eastAsia="宋体"/>
                <w:b/>
                <w:bCs/>
                <w:color w:val="333333"/>
              </w:rPr>
              <w:t>年</w:t>
            </w:r>
            <w:r w:rsidRPr="00FB724C">
              <w:rPr>
                <w:rFonts w:eastAsia="宋体"/>
                <w:b/>
                <w:bCs/>
                <w:color w:val="333333"/>
              </w:rPr>
              <w:t>12</w:t>
            </w:r>
            <w:r w:rsidRPr="00FB724C">
              <w:rPr>
                <w:rFonts w:eastAsia="宋体"/>
                <w:b/>
                <w:bCs/>
                <w:color w:val="333333"/>
              </w:rPr>
              <w:t>月</w:t>
            </w:r>
            <w:r w:rsidRPr="00FB724C">
              <w:rPr>
                <w:rFonts w:eastAsia="宋体"/>
                <w:b/>
                <w:bCs/>
                <w:color w:val="333333"/>
              </w:rPr>
              <w:t>31</w:t>
            </w:r>
            <w:r w:rsidRPr="00FB724C">
              <w:rPr>
                <w:rFonts w:eastAsia="宋体"/>
                <w:b/>
                <w:bCs/>
                <w:color w:val="333333"/>
              </w:rPr>
              <w:t>日</w:t>
            </w:r>
            <w:r>
              <w:rPr>
                <w:rFonts w:eastAsia="宋体" w:hint="eastAsia"/>
                <w:b/>
                <w:bCs/>
                <w:color w:val="333333"/>
              </w:rPr>
              <w:t>/</w:t>
            </w:r>
            <w:r>
              <w:rPr>
                <w:rFonts w:eastAsia="宋体"/>
                <w:b/>
                <w:bCs/>
                <w:color w:val="333333"/>
              </w:rPr>
              <w:t>2019</w:t>
            </w:r>
            <w:r>
              <w:rPr>
                <w:rFonts w:eastAsia="宋体" w:hint="eastAsia"/>
                <w:b/>
                <w:bCs/>
                <w:color w:val="333333"/>
              </w:rPr>
              <w:t>年</w:t>
            </w:r>
          </w:p>
        </w:tc>
      </w:tr>
      <w:tr w:rsidR="00974DAB" w:rsidRPr="00FB724C" w14:paraId="6BFD2B8E" w14:textId="77777777" w:rsidTr="001018B0">
        <w:trPr>
          <w:trHeight w:val="397"/>
        </w:trPr>
        <w:tc>
          <w:tcPr>
            <w:tcW w:w="1000" w:type="pct"/>
            <w:vAlign w:val="center"/>
            <w:hideMark/>
          </w:tcPr>
          <w:p w14:paraId="51A5A23F" w14:textId="77777777" w:rsidR="00974DAB" w:rsidRPr="00FB724C" w:rsidRDefault="00974DAB" w:rsidP="002B70AE">
            <w:pPr>
              <w:widowControl/>
              <w:adjustRightInd w:val="0"/>
              <w:snapToGrid w:val="0"/>
              <w:jc w:val="center"/>
              <w:rPr>
                <w:rFonts w:eastAsia="宋体"/>
                <w:color w:val="333333"/>
              </w:rPr>
            </w:pPr>
            <w:r w:rsidRPr="00FB724C">
              <w:rPr>
                <w:rFonts w:eastAsia="宋体"/>
                <w:color w:val="333333"/>
              </w:rPr>
              <w:t>总资产</w:t>
            </w:r>
          </w:p>
        </w:tc>
        <w:tc>
          <w:tcPr>
            <w:tcW w:w="1000" w:type="pct"/>
            <w:vAlign w:val="center"/>
          </w:tcPr>
          <w:p w14:paraId="5A4E1B49"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13,255.12</w:t>
            </w:r>
          </w:p>
        </w:tc>
        <w:tc>
          <w:tcPr>
            <w:tcW w:w="1000" w:type="pct"/>
            <w:vAlign w:val="center"/>
          </w:tcPr>
          <w:p w14:paraId="0179958B"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21,083.56</w:t>
            </w:r>
          </w:p>
        </w:tc>
        <w:tc>
          <w:tcPr>
            <w:tcW w:w="1000" w:type="pct"/>
            <w:vAlign w:val="center"/>
          </w:tcPr>
          <w:p w14:paraId="306A96B1"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00,453.29</w:t>
            </w:r>
          </w:p>
        </w:tc>
        <w:tc>
          <w:tcPr>
            <w:tcW w:w="1000" w:type="pct"/>
            <w:vAlign w:val="center"/>
          </w:tcPr>
          <w:p w14:paraId="0423C9B1"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8</w:t>
            </w:r>
            <w:r>
              <w:rPr>
                <w:rFonts w:eastAsia="宋体"/>
                <w:color w:val="333333"/>
              </w:rPr>
              <w:t>8,565.75</w:t>
            </w:r>
          </w:p>
        </w:tc>
      </w:tr>
      <w:tr w:rsidR="00974DAB" w:rsidRPr="00FB724C" w14:paraId="5CF8BDBE" w14:textId="77777777" w:rsidTr="001018B0">
        <w:trPr>
          <w:trHeight w:val="397"/>
        </w:trPr>
        <w:tc>
          <w:tcPr>
            <w:tcW w:w="1000" w:type="pct"/>
            <w:vAlign w:val="center"/>
            <w:hideMark/>
          </w:tcPr>
          <w:p w14:paraId="6A7CDB22" w14:textId="77777777" w:rsidR="00974DAB" w:rsidRPr="00FB724C" w:rsidRDefault="00974DAB" w:rsidP="002B70AE">
            <w:pPr>
              <w:widowControl/>
              <w:wordWrap w:val="0"/>
              <w:adjustRightInd w:val="0"/>
              <w:snapToGrid w:val="0"/>
              <w:jc w:val="center"/>
              <w:rPr>
                <w:rFonts w:eastAsia="宋体"/>
                <w:color w:val="333333"/>
              </w:rPr>
            </w:pPr>
            <w:r w:rsidRPr="00FB724C">
              <w:rPr>
                <w:rFonts w:eastAsia="宋体"/>
                <w:color w:val="333333"/>
              </w:rPr>
              <w:t>总负债</w:t>
            </w:r>
          </w:p>
        </w:tc>
        <w:tc>
          <w:tcPr>
            <w:tcW w:w="1000" w:type="pct"/>
            <w:vAlign w:val="center"/>
          </w:tcPr>
          <w:p w14:paraId="52EFA934"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9</w:t>
            </w:r>
            <w:r>
              <w:rPr>
                <w:rFonts w:eastAsia="宋体"/>
                <w:color w:val="333333"/>
              </w:rPr>
              <w:t>6,359.92</w:t>
            </w:r>
          </w:p>
        </w:tc>
        <w:tc>
          <w:tcPr>
            <w:tcW w:w="1000" w:type="pct"/>
            <w:vAlign w:val="center"/>
          </w:tcPr>
          <w:p w14:paraId="4F3B0169"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04,948.62</w:t>
            </w:r>
          </w:p>
        </w:tc>
        <w:tc>
          <w:tcPr>
            <w:tcW w:w="1000" w:type="pct"/>
            <w:vAlign w:val="center"/>
          </w:tcPr>
          <w:p w14:paraId="25B20AF6"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8</w:t>
            </w:r>
            <w:r>
              <w:rPr>
                <w:rFonts w:eastAsia="宋体"/>
                <w:color w:val="333333"/>
              </w:rPr>
              <w:t>6,852.16</w:t>
            </w:r>
          </w:p>
        </w:tc>
        <w:tc>
          <w:tcPr>
            <w:tcW w:w="1000" w:type="pct"/>
            <w:vAlign w:val="center"/>
          </w:tcPr>
          <w:p w14:paraId="3A5B55D6"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7</w:t>
            </w:r>
            <w:r>
              <w:rPr>
                <w:rFonts w:eastAsia="宋体"/>
                <w:color w:val="333333"/>
              </w:rPr>
              <w:t>4,081.75</w:t>
            </w:r>
          </w:p>
        </w:tc>
      </w:tr>
      <w:tr w:rsidR="00974DAB" w:rsidRPr="00FB724C" w14:paraId="39B47437" w14:textId="77777777" w:rsidTr="001018B0">
        <w:trPr>
          <w:trHeight w:val="397"/>
        </w:trPr>
        <w:tc>
          <w:tcPr>
            <w:tcW w:w="1000" w:type="pct"/>
            <w:vAlign w:val="center"/>
            <w:hideMark/>
          </w:tcPr>
          <w:p w14:paraId="4D941B68" w14:textId="77777777" w:rsidR="00974DAB" w:rsidRPr="00FB724C" w:rsidRDefault="00974DAB" w:rsidP="002B70AE">
            <w:pPr>
              <w:widowControl/>
              <w:wordWrap w:val="0"/>
              <w:adjustRightInd w:val="0"/>
              <w:snapToGrid w:val="0"/>
              <w:jc w:val="center"/>
              <w:rPr>
                <w:rFonts w:eastAsia="宋体"/>
                <w:color w:val="333333"/>
              </w:rPr>
            </w:pPr>
            <w:r w:rsidRPr="00FB724C">
              <w:rPr>
                <w:rFonts w:eastAsia="宋体"/>
                <w:color w:val="333333"/>
              </w:rPr>
              <w:t>股东权益</w:t>
            </w:r>
          </w:p>
        </w:tc>
        <w:tc>
          <w:tcPr>
            <w:tcW w:w="1000" w:type="pct"/>
            <w:vAlign w:val="center"/>
          </w:tcPr>
          <w:p w14:paraId="45EC4883"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6,895.20</w:t>
            </w:r>
          </w:p>
        </w:tc>
        <w:tc>
          <w:tcPr>
            <w:tcW w:w="1000" w:type="pct"/>
            <w:vAlign w:val="center"/>
          </w:tcPr>
          <w:p w14:paraId="14A69A5E"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6,134.95</w:t>
            </w:r>
          </w:p>
        </w:tc>
        <w:tc>
          <w:tcPr>
            <w:tcW w:w="1000" w:type="pct"/>
            <w:vAlign w:val="center"/>
          </w:tcPr>
          <w:p w14:paraId="567CB448"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3,601.12</w:t>
            </w:r>
          </w:p>
        </w:tc>
        <w:tc>
          <w:tcPr>
            <w:tcW w:w="1000" w:type="pct"/>
            <w:vAlign w:val="center"/>
          </w:tcPr>
          <w:p w14:paraId="091D0779"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4,484.00</w:t>
            </w:r>
          </w:p>
        </w:tc>
      </w:tr>
      <w:tr w:rsidR="00974DAB" w:rsidRPr="00FB724C" w14:paraId="57DEABBB" w14:textId="77777777" w:rsidTr="001018B0">
        <w:trPr>
          <w:trHeight w:val="397"/>
        </w:trPr>
        <w:tc>
          <w:tcPr>
            <w:tcW w:w="1000" w:type="pct"/>
            <w:vAlign w:val="center"/>
            <w:hideMark/>
          </w:tcPr>
          <w:p w14:paraId="5ADB31DA" w14:textId="77777777" w:rsidR="00974DAB" w:rsidRPr="00FB724C" w:rsidRDefault="00974DAB" w:rsidP="002B70AE">
            <w:pPr>
              <w:widowControl/>
              <w:wordWrap w:val="0"/>
              <w:adjustRightInd w:val="0"/>
              <w:snapToGrid w:val="0"/>
              <w:jc w:val="center"/>
              <w:rPr>
                <w:rFonts w:eastAsia="宋体"/>
                <w:b/>
                <w:bCs/>
                <w:color w:val="333333"/>
              </w:rPr>
            </w:pPr>
            <w:r w:rsidRPr="00FB724C">
              <w:rPr>
                <w:rFonts w:eastAsia="宋体"/>
                <w:b/>
                <w:bCs/>
                <w:color w:val="333333"/>
              </w:rPr>
              <w:t>项目</w:t>
            </w:r>
          </w:p>
        </w:tc>
        <w:tc>
          <w:tcPr>
            <w:tcW w:w="1000" w:type="pct"/>
            <w:vAlign w:val="center"/>
          </w:tcPr>
          <w:p w14:paraId="26146A2A" w14:textId="77777777" w:rsidR="00974DAB" w:rsidRPr="00FB724C" w:rsidRDefault="00974DAB" w:rsidP="002B70AE">
            <w:pPr>
              <w:widowControl/>
              <w:wordWrap w:val="0"/>
              <w:adjustRightInd w:val="0"/>
              <w:snapToGrid w:val="0"/>
              <w:jc w:val="center"/>
              <w:rPr>
                <w:rFonts w:eastAsia="宋体"/>
                <w:b/>
                <w:bCs/>
                <w:color w:val="333333"/>
              </w:rPr>
            </w:pPr>
            <w:r w:rsidRPr="00FB724C">
              <w:rPr>
                <w:rFonts w:eastAsia="宋体" w:hint="eastAsia"/>
                <w:b/>
                <w:bCs/>
                <w:color w:val="333333"/>
              </w:rPr>
              <w:t>2</w:t>
            </w:r>
            <w:r w:rsidRPr="00FB724C">
              <w:rPr>
                <w:rFonts w:eastAsia="宋体"/>
                <w:b/>
                <w:bCs/>
                <w:color w:val="333333"/>
              </w:rPr>
              <w:t>022</w:t>
            </w:r>
            <w:r w:rsidRPr="00FB724C">
              <w:rPr>
                <w:rFonts w:eastAsia="宋体" w:hint="eastAsia"/>
                <w:b/>
                <w:bCs/>
                <w:color w:val="333333"/>
              </w:rPr>
              <w:t>年</w:t>
            </w:r>
            <w:r w:rsidRPr="00FB724C">
              <w:rPr>
                <w:rFonts w:eastAsia="宋体" w:hint="eastAsia"/>
                <w:b/>
                <w:bCs/>
                <w:color w:val="333333"/>
              </w:rPr>
              <w:t>1-</w:t>
            </w:r>
            <w:r>
              <w:rPr>
                <w:rFonts w:eastAsia="宋体"/>
                <w:b/>
                <w:bCs/>
                <w:color w:val="333333"/>
              </w:rPr>
              <w:t>9</w:t>
            </w:r>
            <w:r w:rsidRPr="00FB724C">
              <w:rPr>
                <w:rFonts w:eastAsia="宋体" w:hint="eastAsia"/>
                <w:b/>
                <w:bCs/>
                <w:color w:val="333333"/>
              </w:rPr>
              <w:t>月</w:t>
            </w:r>
          </w:p>
        </w:tc>
        <w:tc>
          <w:tcPr>
            <w:tcW w:w="1000" w:type="pct"/>
            <w:vAlign w:val="center"/>
            <w:hideMark/>
          </w:tcPr>
          <w:p w14:paraId="78398B4C" w14:textId="77777777" w:rsidR="00974DAB" w:rsidRPr="00FB724C" w:rsidRDefault="00974DAB" w:rsidP="002B70AE">
            <w:pPr>
              <w:widowControl/>
              <w:wordWrap w:val="0"/>
              <w:adjustRightInd w:val="0"/>
              <w:snapToGrid w:val="0"/>
              <w:jc w:val="center"/>
              <w:rPr>
                <w:rFonts w:eastAsia="宋体"/>
                <w:b/>
                <w:bCs/>
                <w:color w:val="333333"/>
              </w:rPr>
            </w:pPr>
            <w:r w:rsidRPr="00FB724C">
              <w:rPr>
                <w:rFonts w:eastAsia="宋体"/>
                <w:b/>
                <w:bCs/>
                <w:color w:val="333333"/>
              </w:rPr>
              <w:t>2021</w:t>
            </w:r>
            <w:r w:rsidRPr="00FB724C">
              <w:rPr>
                <w:rFonts w:eastAsia="宋体"/>
                <w:b/>
                <w:bCs/>
                <w:color w:val="333333"/>
              </w:rPr>
              <w:t>年度</w:t>
            </w:r>
          </w:p>
        </w:tc>
        <w:tc>
          <w:tcPr>
            <w:tcW w:w="1000" w:type="pct"/>
            <w:vAlign w:val="center"/>
            <w:hideMark/>
          </w:tcPr>
          <w:p w14:paraId="52A1CBBC" w14:textId="77777777" w:rsidR="00974DAB" w:rsidRPr="00FB724C" w:rsidRDefault="00974DAB" w:rsidP="002B70AE">
            <w:pPr>
              <w:widowControl/>
              <w:wordWrap w:val="0"/>
              <w:adjustRightInd w:val="0"/>
              <w:snapToGrid w:val="0"/>
              <w:jc w:val="center"/>
              <w:rPr>
                <w:rFonts w:eastAsia="宋体"/>
                <w:b/>
                <w:bCs/>
                <w:color w:val="333333"/>
              </w:rPr>
            </w:pPr>
            <w:r w:rsidRPr="00FB724C">
              <w:rPr>
                <w:rFonts w:eastAsia="宋体"/>
                <w:b/>
                <w:bCs/>
                <w:color w:val="333333"/>
              </w:rPr>
              <w:t>2020</w:t>
            </w:r>
            <w:r w:rsidRPr="00FB724C">
              <w:rPr>
                <w:rFonts w:eastAsia="宋体"/>
                <w:b/>
                <w:bCs/>
                <w:color w:val="333333"/>
              </w:rPr>
              <w:t>年度</w:t>
            </w:r>
          </w:p>
        </w:tc>
        <w:tc>
          <w:tcPr>
            <w:tcW w:w="1000" w:type="pct"/>
            <w:vAlign w:val="center"/>
          </w:tcPr>
          <w:p w14:paraId="2411BF25" w14:textId="77777777" w:rsidR="00974DAB" w:rsidRPr="00FB724C" w:rsidRDefault="00974DAB" w:rsidP="002B70AE">
            <w:pPr>
              <w:widowControl/>
              <w:wordWrap w:val="0"/>
              <w:adjustRightInd w:val="0"/>
              <w:snapToGrid w:val="0"/>
              <w:jc w:val="center"/>
              <w:rPr>
                <w:rFonts w:eastAsia="宋体"/>
                <w:b/>
                <w:bCs/>
                <w:color w:val="333333"/>
              </w:rPr>
            </w:pPr>
            <w:r>
              <w:rPr>
                <w:rFonts w:eastAsia="宋体" w:hint="eastAsia"/>
                <w:b/>
                <w:bCs/>
                <w:color w:val="333333"/>
              </w:rPr>
              <w:t>2</w:t>
            </w:r>
            <w:r>
              <w:rPr>
                <w:rFonts w:eastAsia="宋体"/>
                <w:b/>
                <w:bCs/>
                <w:color w:val="333333"/>
              </w:rPr>
              <w:t>019</w:t>
            </w:r>
            <w:r>
              <w:rPr>
                <w:rFonts w:eastAsia="宋体" w:hint="eastAsia"/>
                <w:b/>
                <w:bCs/>
                <w:color w:val="333333"/>
              </w:rPr>
              <w:t>年度</w:t>
            </w:r>
          </w:p>
        </w:tc>
      </w:tr>
      <w:tr w:rsidR="00974DAB" w:rsidRPr="00FB724C" w14:paraId="02D51C6F" w14:textId="77777777" w:rsidTr="001018B0">
        <w:trPr>
          <w:trHeight w:val="397"/>
        </w:trPr>
        <w:tc>
          <w:tcPr>
            <w:tcW w:w="1000" w:type="pct"/>
            <w:vAlign w:val="center"/>
            <w:hideMark/>
          </w:tcPr>
          <w:p w14:paraId="146F151B" w14:textId="77777777" w:rsidR="00974DAB" w:rsidRPr="00FB724C" w:rsidRDefault="00974DAB" w:rsidP="002B70AE">
            <w:pPr>
              <w:widowControl/>
              <w:adjustRightInd w:val="0"/>
              <w:snapToGrid w:val="0"/>
              <w:jc w:val="center"/>
              <w:rPr>
                <w:rFonts w:eastAsia="宋体"/>
                <w:color w:val="333333"/>
              </w:rPr>
            </w:pPr>
            <w:r w:rsidRPr="00FB724C">
              <w:rPr>
                <w:rFonts w:eastAsia="宋体"/>
                <w:color w:val="333333"/>
              </w:rPr>
              <w:t>营业收入</w:t>
            </w:r>
          </w:p>
        </w:tc>
        <w:tc>
          <w:tcPr>
            <w:tcW w:w="1000" w:type="pct"/>
            <w:vAlign w:val="center"/>
          </w:tcPr>
          <w:p w14:paraId="04895D11"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4</w:t>
            </w:r>
            <w:r>
              <w:rPr>
                <w:rFonts w:eastAsia="宋体"/>
                <w:color w:val="333333"/>
              </w:rPr>
              <w:t>7,890.09</w:t>
            </w:r>
          </w:p>
        </w:tc>
        <w:tc>
          <w:tcPr>
            <w:tcW w:w="1000" w:type="pct"/>
            <w:vAlign w:val="center"/>
          </w:tcPr>
          <w:p w14:paraId="24C407C1"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8</w:t>
            </w:r>
            <w:r>
              <w:rPr>
                <w:rFonts w:eastAsia="宋体"/>
                <w:color w:val="333333"/>
              </w:rPr>
              <w:t>8,498.50</w:t>
            </w:r>
          </w:p>
        </w:tc>
        <w:tc>
          <w:tcPr>
            <w:tcW w:w="1000" w:type="pct"/>
            <w:vAlign w:val="center"/>
          </w:tcPr>
          <w:p w14:paraId="0F6A41E5"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7</w:t>
            </w:r>
            <w:r>
              <w:rPr>
                <w:rFonts w:eastAsia="宋体"/>
                <w:color w:val="333333"/>
              </w:rPr>
              <w:t>3,397.25</w:t>
            </w:r>
          </w:p>
        </w:tc>
        <w:tc>
          <w:tcPr>
            <w:tcW w:w="1000" w:type="pct"/>
            <w:vAlign w:val="center"/>
          </w:tcPr>
          <w:p w14:paraId="7A6EAC4E"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6</w:t>
            </w:r>
            <w:r>
              <w:rPr>
                <w:rFonts w:eastAsia="宋体"/>
                <w:color w:val="333333"/>
              </w:rPr>
              <w:t>6,532.19</w:t>
            </w:r>
          </w:p>
        </w:tc>
      </w:tr>
      <w:tr w:rsidR="00974DAB" w:rsidRPr="00FB724C" w14:paraId="589D4EE9" w14:textId="77777777" w:rsidTr="001018B0">
        <w:trPr>
          <w:trHeight w:val="397"/>
        </w:trPr>
        <w:tc>
          <w:tcPr>
            <w:tcW w:w="1000" w:type="pct"/>
            <w:vAlign w:val="center"/>
            <w:hideMark/>
          </w:tcPr>
          <w:p w14:paraId="44B0779C" w14:textId="77777777" w:rsidR="00974DAB" w:rsidRPr="00FB724C" w:rsidRDefault="00974DAB" w:rsidP="002B70AE">
            <w:pPr>
              <w:widowControl/>
              <w:wordWrap w:val="0"/>
              <w:adjustRightInd w:val="0"/>
              <w:snapToGrid w:val="0"/>
              <w:jc w:val="center"/>
              <w:rPr>
                <w:rFonts w:eastAsia="宋体"/>
                <w:color w:val="333333"/>
              </w:rPr>
            </w:pPr>
            <w:r w:rsidRPr="00FB724C">
              <w:rPr>
                <w:rFonts w:eastAsia="宋体"/>
                <w:color w:val="333333"/>
              </w:rPr>
              <w:t>净利润</w:t>
            </w:r>
          </w:p>
        </w:tc>
        <w:tc>
          <w:tcPr>
            <w:tcW w:w="1000" w:type="pct"/>
            <w:vAlign w:val="center"/>
          </w:tcPr>
          <w:p w14:paraId="40E978BC"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,784.99</w:t>
            </w:r>
          </w:p>
        </w:tc>
        <w:tc>
          <w:tcPr>
            <w:tcW w:w="1000" w:type="pct"/>
            <w:vAlign w:val="center"/>
          </w:tcPr>
          <w:p w14:paraId="57C9A5B4"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9</w:t>
            </w:r>
            <w:r>
              <w:rPr>
                <w:rFonts w:eastAsia="宋体"/>
                <w:color w:val="333333"/>
              </w:rPr>
              <w:t>41.21</w:t>
            </w:r>
          </w:p>
        </w:tc>
        <w:tc>
          <w:tcPr>
            <w:tcW w:w="1000" w:type="pct"/>
            <w:vAlign w:val="center"/>
          </w:tcPr>
          <w:p w14:paraId="6DE6C953"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2</w:t>
            </w:r>
            <w:r>
              <w:rPr>
                <w:rFonts w:eastAsia="宋体"/>
                <w:color w:val="333333"/>
              </w:rPr>
              <w:t>,087.72</w:t>
            </w:r>
          </w:p>
        </w:tc>
        <w:tc>
          <w:tcPr>
            <w:tcW w:w="1000" w:type="pct"/>
            <w:vAlign w:val="center"/>
          </w:tcPr>
          <w:p w14:paraId="49C65450"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,304.19</w:t>
            </w:r>
          </w:p>
        </w:tc>
      </w:tr>
    </w:tbl>
    <w:p w14:paraId="39F3BD78" w14:textId="0A6A304E" w:rsidR="00FB724C" w:rsidRPr="00FB724C" w:rsidRDefault="00FB724C" w:rsidP="00AB6117">
      <w:pPr>
        <w:adjustRightInd w:val="0"/>
        <w:snapToGrid w:val="0"/>
        <w:spacing w:line="360" w:lineRule="auto"/>
        <w:ind w:firstLineChars="200" w:firstLine="420"/>
        <w:rPr>
          <w:rFonts w:ascii="Times New Roman" w:eastAsia="宋体" w:hAnsi="Times New Roman" w:cs="Times New Roman"/>
          <w:szCs w:val="21"/>
        </w:rPr>
      </w:pPr>
      <w:r w:rsidRPr="00FB724C">
        <w:rPr>
          <w:rFonts w:ascii="Times New Roman" w:eastAsia="宋体" w:hAnsi="Times New Roman" w:cs="Times New Roman" w:hint="eastAsia"/>
          <w:szCs w:val="21"/>
        </w:rPr>
        <w:t>注：上述</w:t>
      </w:r>
      <w:r w:rsidR="00AB6117">
        <w:rPr>
          <w:rFonts w:ascii="Times New Roman" w:eastAsia="宋体" w:hAnsi="Times New Roman" w:cs="Times New Roman" w:hint="eastAsia"/>
          <w:szCs w:val="21"/>
        </w:rPr>
        <w:t>财务</w:t>
      </w:r>
      <w:r w:rsidRPr="00FB724C">
        <w:rPr>
          <w:rFonts w:ascii="Times New Roman" w:eastAsia="宋体" w:hAnsi="Times New Roman" w:cs="Times New Roman" w:hint="eastAsia"/>
          <w:szCs w:val="21"/>
        </w:rPr>
        <w:t>数据未经审计。</w:t>
      </w:r>
    </w:p>
    <w:p w14:paraId="16A1D3D5" w14:textId="76A677B1" w:rsidR="00FB724C" w:rsidRPr="00FB724C" w:rsidRDefault="00FB724C" w:rsidP="00FB724C">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FB724C">
        <w:rPr>
          <w:rFonts w:ascii="Times New Roman" w:eastAsia="宋体" w:hAnsi="Times New Roman" w:cs="Times New Roman" w:hint="eastAsia"/>
          <w:b/>
          <w:bCs/>
          <w:sz w:val="24"/>
          <w:szCs w:val="24"/>
        </w:rPr>
        <w:t>（</w:t>
      </w:r>
      <w:r w:rsidRPr="00FB724C">
        <w:rPr>
          <w:rFonts w:ascii="Times New Roman" w:eastAsia="宋体" w:hAnsi="Times New Roman" w:cs="Times New Roman"/>
          <w:b/>
          <w:bCs/>
          <w:sz w:val="24"/>
          <w:szCs w:val="24"/>
        </w:rPr>
        <w:t>9</w:t>
      </w:r>
      <w:r w:rsidRPr="00FB724C">
        <w:rPr>
          <w:rFonts w:ascii="Times New Roman" w:eastAsia="宋体" w:hAnsi="Times New Roman" w:cs="Times New Roman"/>
          <w:b/>
          <w:bCs/>
          <w:sz w:val="24"/>
          <w:szCs w:val="24"/>
        </w:rPr>
        <w:t>）子公司情况</w:t>
      </w:r>
    </w:p>
    <w:p w14:paraId="6FC2F49C" w14:textId="592122BF" w:rsidR="00FB724C" w:rsidRDefault="00FB724C" w:rsidP="00FB724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FB724C">
        <w:rPr>
          <w:rFonts w:ascii="Times New Roman" w:eastAsia="宋体" w:hAnsi="Times New Roman" w:cs="Times New Roman" w:hint="eastAsia"/>
          <w:sz w:val="24"/>
          <w:szCs w:val="24"/>
        </w:rPr>
        <w:t>截至本</w:t>
      </w:r>
      <w:r w:rsidR="00974DAB">
        <w:rPr>
          <w:rFonts w:ascii="Times New Roman" w:eastAsia="宋体" w:hAnsi="Times New Roman" w:cs="Times New Roman" w:hint="eastAsia"/>
          <w:sz w:val="24"/>
          <w:szCs w:val="24"/>
        </w:rPr>
        <w:t>可行性报告出具</w:t>
      </w:r>
      <w:r w:rsidRPr="00FB724C">
        <w:rPr>
          <w:rFonts w:ascii="Times New Roman" w:eastAsia="宋体" w:hAnsi="Times New Roman" w:cs="Times New Roman" w:hint="eastAsia"/>
          <w:sz w:val="24"/>
          <w:szCs w:val="24"/>
        </w:rPr>
        <w:t>日，</w:t>
      </w:r>
      <w:r w:rsidR="006458CA">
        <w:rPr>
          <w:rFonts w:ascii="Times New Roman" w:eastAsia="宋体" w:hAnsi="Times New Roman" w:cs="Times New Roman" w:hint="eastAsia"/>
          <w:sz w:val="24"/>
          <w:szCs w:val="24"/>
        </w:rPr>
        <w:t>北人智能</w:t>
      </w:r>
      <w:r w:rsidRPr="00FB724C">
        <w:rPr>
          <w:rFonts w:ascii="Times New Roman" w:eastAsia="宋体" w:hAnsi="Times New Roman" w:cs="Times New Roman" w:hint="eastAsia"/>
          <w:sz w:val="24"/>
          <w:szCs w:val="24"/>
        </w:rPr>
        <w:t>共有</w:t>
      </w:r>
      <w:r>
        <w:rPr>
          <w:rFonts w:ascii="Times New Roman" w:eastAsia="宋体" w:hAnsi="Times New Roman" w:cs="Times New Roman"/>
          <w:sz w:val="24"/>
          <w:szCs w:val="24"/>
        </w:rPr>
        <w:t>2</w:t>
      </w:r>
      <w:r w:rsidRPr="00FB724C">
        <w:rPr>
          <w:rFonts w:ascii="Times New Roman" w:eastAsia="宋体" w:hAnsi="Times New Roman" w:cs="Times New Roman"/>
          <w:sz w:val="24"/>
          <w:szCs w:val="24"/>
        </w:rPr>
        <w:t>家控股子公司，</w:t>
      </w:r>
      <w:r>
        <w:rPr>
          <w:rFonts w:ascii="Times New Roman" w:eastAsia="宋体" w:hAnsi="Times New Roman" w:cs="Times New Roman" w:hint="eastAsia"/>
          <w:sz w:val="24"/>
          <w:szCs w:val="24"/>
        </w:rPr>
        <w:t>无</w:t>
      </w:r>
      <w:r w:rsidRPr="00FB724C">
        <w:rPr>
          <w:rFonts w:ascii="Times New Roman" w:eastAsia="宋体" w:hAnsi="Times New Roman" w:cs="Times New Roman"/>
          <w:sz w:val="24"/>
          <w:szCs w:val="24"/>
        </w:rPr>
        <w:t>参股公司，具体</w:t>
      </w:r>
      <w:r>
        <w:rPr>
          <w:rFonts w:ascii="Times New Roman" w:eastAsia="宋体" w:hAnsi="Times New Roman" w:cs="Times New Roman" w:hint="eastAsia"/>
          <w:sz w:val="24"/>
          <w:szCs w:val="24"/>
        </w:rPr>
        <w:t>情况</w:t>
      </w:r>
      <w:r w:rsidRPr="00FB724C">
        <w:rPr>
          <w:rFonts w:ascii="Times New Roman" w:eastAsia="宋体" w:hAnsi="Times New Roman" w:cs="Times New Roman"/>
          <w:sz w:val="24"/>
          <w:szCs w:val="24"/>
        </w:rPr>
        <w:t>如下：</w:t>
      </w:r>
    </w:p>
    <w:p w14:paraId="7472B6B3" w14:textId="49322CBF" w:rsidR="00FB724C" w:rsidRDefault="00FB724C" w:rsidP="00FB724C">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①</w:t>
      </w:r>
      <w:r w:rsidRPr="00FB724C">
        <w:rPr>
          <w:rFonts w:ascii="Times New Roman" w:eastAsia="宋体" w:hAnsi="Times New Roman" w:cs="Times New Roman" w:hint="eastAsia"/>
          <w:sz w:val="24"/>
          <w:szCs w:val="24"/>
        </w:rPr>
        <w:t>陕西北人印刷机械有限责任公司</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37"/>
        <w:gridCol w:w="6785"/>
      </w:tblGrid>
      <w:tr w:rsidR="00FB724C" w14:paraId="5D1EEAD1" w14:textId="77777777" w:rsidTr="00F806A9">
        <w:trPr>
          <w:trHeight w:val="397"/>
          <w:jc w:val="center"/>
        </w:trPr>
        <w:tc>
          <w:tcPr>
            <w:tcW w:w="1019" w:type="pct"/>
            <w:vAlign w:val="center"/>
          </w:tcPr>
          <w:p w14:paraId="72816815"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公司名称</w:t>
            </w:r>
          </w:p>
        </w:tc>
        <w:tc>
          <w:tcPr>
            <w:tcW w:w="3981" w:type="pct"/>
            <w:vAlign w:val="center"/>
          </w:tcPr>
          <w:p w14:paraId="6982E1D7" w14:textId="0578923B" w:rsidR="00FB724C" w:rsidRDefault="00FB724C" w:rsidP="00F806A9">
            <w:pPr>
              <w:rPr>
                <w:rFonts w:ascii="Times New Roman" w:eastAsia="宋体" w:hAnsi="Times New Roman" w:cs="Times New Roman"/>
              </w:rPr>
            </w:pPr>
            <w:r w:rsidRPr="00FB724C">
              <w:rPr>
                <w:rFonts w:ascii="Times New Roman" w:eastAsia="宋体" w:hAnsi="Times New Roman" w:cs="Times New Roman" w:hint="eastAsia"/>
              </w:rPr>
              <w:t>陕西北人印刷机械有限责任公司</w:t>
            </w:r>
          </w:p>
        </w:tc>
      </w:tr>
      <w:tr w:rsidR="00FB724C" w14:paraId="6DCEE1C1" w14:textId="77777777" w:rsidTr="00F806A9">
        <w:trPr>
          <w:trHeight w:val="397"/>
          <w:jc w:val="center"/>
        </w:trPr>
        <w:tc>
          <w:tcPr>
            <w:tcW w:w="1019" w:type="pct"/>
            <w:vAlign w:val="center"/>
          </w:tcPr>
          <w:p w14:paraId="06233B7B" w14:textId="673EEB80"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统一</w:t>
            </w:r>
            <w:r w:rsidR="00974DAB">
              <w:rPr>
                <w:rFonts w:ascii="Times New Roman" w:eastAsia="宋体" w:hAnsi="Times New Roman" w:cs="Times New Roman" w:hint="eastAsia"/>
                <w:b/>
                <w:bCs/>
              </w:rPr>
              <w:t>社会</w:t>
            </w:r>
            <w:r>
              <w:rPr>
                <w:rFonts w:ascii="Times New Roman" w:eastAsia="宋体" w:hAnsi="Times New Roman" w:cs="Times New Roman" w:hint="eastAsia"/>
                <w:b/>
                <w:bCs/>
              </w:rPr>
              <w:t>信用代码</w:t>
            </w:r>
          </w:p>
        </w:tc>
        <w:tc>
          <w:tcPr>
            <w:tcW w:w="3981" w:type="pct"/>
            <w:vAlign w:val="center"/>
          </w:tcPr>
          <w:p w14:paraId="10AD9236" w14:textId="41D6E565" w:rsidR="00FB724C" w:rsidRDefault="00FB724C" w:rsidP="00F806A9">
            <w:pPr>
              <w:rPr>
                <w:rFonts w:ascii="Times New Roman" w:eastAsia="宋体" w:hAnsi="Times New Roman" w:cs="Times New Roman"/>
              </w:rPr>
            </w:pPr>
            <w:r w:rsidRPr="00FB724C">
              <w:rPr>
                <w:rFonts w:ascii="Times New Roman" w:eastAsia="宋体" w:hAnsi="Times New Roman" w:cs="Times New Roman"/>
              </w:rPr>
              <w:t>916100007099158145</w:t>
            </w:r>
          </w:p>
        </w:tc>
      </w:tr>
      <w:tr w:rsidR="00FB724C" w14:paraId="01DDF736" w14:textId="77777777" w:rsidTr="00F806A9">
        <w:trPr>
          <w:trHeight w:val="397"/>
          <w:jc w:val="center"/>
        </w:trPr>
        <w:tc>
          <w:tcPr>
            <w:tcW w:w="1019" w:type="pct"/>
            <w:vAlign w:val="center"/>
          </w:tcPr>
          <w:p w14:paraId="34B79589"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注册地址</w:t>
            </w:r>
          </w:p>
        </w:tc>
        <w:tc>
          <w:tcPr>
            <w:tcW w:w="3981" w:type="pct"/>
            <w:vAlign w:val="center"/>
          </w:tcPr>
          <w:p w14:paraId="01F07C52" w14:textId="1C0EDD0F" w:rsidR="00FB724C" w:rsidRDefault="00FB724C" w:rsidP="00F806A9">
            <w:pPr>
              <w:rPr>
                <w:rFonts w:ascii="Times New Roman" w:eastAsia="宋体" w:hAnsi="Times New Roman" w:cs="Times New Roman"/>
              </w:rPr>
            </w:pPr>
            <w:r w:rsidRPr="00FB724C">
              <w:rPr>
                <w:rFonts w:ascii="Times New Roman" w:eastAsia="宋体" w:hAnsi="Times New Roman" w:cs="Times New Roman" w:hint="eastAsia"/>
              </w:rPr>
              <w:t>陕西省渭南市高新技术产业开发区东风大街西段</w:t>
            </w:r>
          </w:p>
        </w:tc>
      </w:tr>
      <w:tr w:rsidR="00FB724C" w14:paraId="6DAE3471" w14:textId="77777777" w:rsidTr="00F806A9">
        <w:trPr>
          <w:trHeight w:val="397"/>
          <w:jc w:val="center"/>
        </w:trPr>
        <w:tc>
          <w:tcPr>
            <w:tcW w:w="1019" w:type="pct"/>
            <w:vAlign w:val="center"/>
          </w:tcPr>
          <w:p w14:paraId="20F58721"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公司类型</w:t>
            </w:r>
          </w:p>
        </w:tc>
        <w:tc>
          <w:tcPr>
            <w:tcW w:w="3981" w:type="pct"/>
            <w:vAlign w:val="center"/>
          </w:tcPr>
          <w:p w14:paraId="064DB1E4" w14:textId="62C76454" w:rsidR="00FB724C" w:rsidRDefault="00FB724C" w:rsidP="00F806A9">
            <w:pPr>
              <w:rPr>
                <w:rFonts w:ascii="Times New Roman" w:eastAsia="宋体" w:hAnsi="Times New Roman" w:cs="Times New Roman"/>
              </w:rPr>
            </w:pPr>
            <w:r w:rsidRPr="00FB724C">
              <w:rPr>
                <w:rFonts w:ascii="Times New Roman" w:eastAsia="宋体" w:hAnsi="Times New Roman" w:cs="Times New Roman" w:hint="eastAsia"/>
              </w:rPr>
              <w:t>有限责任公司（非自然人投资或控股的法人独资）</w:t>
            </w:r>
          </w:p>
        </w:tc>
      </w:tr>
      <w:tr w:rsidR="00FB724C" w14:paraId="78113CDC" w14:textId="77777777" w:rsidTr="00F806A9">
        <w:trPr>
          <w:trHeight w:val="397"/>
          <w:jc w:val="center"/>
        </w:trPr>
        <w:tc>
          <w:tcPr>
            <w:tcW w:w="1019" w:type="pct"/>
            <w:vAlign w:val="center"/>
          </w:tcPr>
          <w:p w14:paraId="4F1ED13B"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法定代表人</w:t>
            </w:r>
          </w:p>
        </w:tc>
        <w:tc>
          <w:tcPr>
            <w:tcW w:w="3981" w:type="pct"/>
            <w:vAlign w:val="center"/>
          </w:tcPr>
          <w:p w14:paraId="6C4D99C6" w14:textId="56CF4856" w:rsidR="00FB724C" w:rsidRDefault="00FB724C" w:rsidP="00F806A9">
            <w:pPr>
              <w:rPr>
                <w:rFonts w:ascii="Times New Roman" w:eastAsia="宋体" w:hAnsi="Times New Roman" w:cs="Times New Roman"/>
              </w:rPr>
            </w:pPr>
            <w:r w:rsidRPr="00FB724C">
              <w:rPr>
                <w:rFonts w:ascii="Times New Roman" w:eastAsia="宋体" w:hAnsi="Times New Roman" w:cs="Times New Roman"/>
              </w:rPr>
              <w:t>李彦锋</w:t>
            </w:r>
          </w:p>
        </w:tc>
      </w:tr>
      <w:tr w:rsidR="00FB724C" w14:paraId="10FDE95D" w14:textId="77777777" w:rsidTr="00F806A9">
        <w:trPr>
          <w:trHeight w:val="397"/>
          <w:jc w:val="center"/>
        </w:trPr>
        <w:tc>
          <w:tcPr>
            <w:tcW w:w="1019" w:type="pct"/>
            <w:vAlign w:val="center"/>
          </w:tcPr>
          <w:p w14:paraId="4858AE8B"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注册资本</w:t>
            </w:r>
          </w:p>
        </w:tc>
        <w:tc>
          <w:tcPr>
            <w:tcW w:w="3981" w:type="pct"/>
            <w:vAlign w:val="center"/>
          </w:tcPr>
          <w:p w14:paraId="0D2CF69F" w14:textId="07A3BB24" w:rsidR="00FB724C" w:rsidRDefault="002B70AE" w:rsidP="00F806A9">
            <w:pPr>
              <w:rPr>
                <w:rFonts w:ascii="Times New Roman" w:eastAsia="宋体" w:hAnsi="Times New Roman" w:cs="Times New Roman"/>
              </w:rPr>
            </w:pPr>
            <w:r>
              <w:rPr>
                <w:rFonts w:ascii="Times New Roman" w:eastAsia="宋体" w:hAnsi="Times New Roman" w:cs="Times New Roman" w:hint="eastAsia"/>
              </w:rPr>
              <w:t>人民币</w:t>
            </w:r>
            <w:r w:rsidR="00FB724C">
              <w:rPr>
                <w:rFonts w:ascii="Times New Roman" w:eastAsia="宋体" w:hAnsi="Times New Roman" w:cs="Times New Roman"/>
              </w:rPr>
              <w:t>16,500</w:t>
            </w:r>
            <w:r w:rsidR="00FB724C">
              <w:rPr>
                <w:rFonts w:ascii="Times New Roman" w:eastAsia="宋体" w:hAnsi="Times New Roman" w:cs="Times New Roman" w:hint="eastAsia"/>
              </w:rPr>
              <w:t>万元</w:t>
            </w:r>
          </w:p>
        </w:tc>
      </w:tr>
      <w:tr w:rsidR="00FB724C" w14:paraId="08E698F3" w14:textId="77777777" w:rsidTr="00F806A9">
        <w:trPr>
          <w:trHeight w:val="397"/>
          <w:jc w:val="center"/>
        </w:trPr>
        <w:tc>
          <w:tcPr>
            <w:tcW w:w="1019" w:type="pct"/>
            <w:vAlign w:val="center"/>
          </w:tcPr>
          <w:p w14:paraId="77EE3FB7"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成立时间</w:t>
            </w:r>
          </w:p>
        </w:tc>
        <w:tc>
          <w:tcPr>
            <w:tcW w:w="3981" w:type="pct"/>
            <w:vAlign w:val="center"/>
          </w:tcPr>
          <w:p w14:paraId="0A0F52C2" w14:textId="66C3246C" w:rsidR="00FB724C" w:rsidRDefault="00FB724C" w:rsidP="00F806A9">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998</w:t>
            </w:r>
            <w:r>
              <w:rPr>
                <w:rFonts w:ascii="Times New Roman" w:eastAsia="宋体" w:hAnsi="Times New Roman" w:cs="Times New Roman" w:hint="eastAsia"/>
              </w:rPr>
              <w:t>年</w:t>
            </w:r>
            <w:r>
              <w:rPr>
                <w:rFonts w:ascii="Times New Roman" w:eastAsia="宋体" w:hAnsi="Times New Roman" w:cs="Times New Roman"/>
              </w:rPr>
              <w:t>6</w:t>
            </w:r>
            <w:r>
              <w:rPr>
                <w:rFonts w:ascii="Times New Roman" w:eastAsia="宋体" w:hAnsi="Times New Roman" w:cs="Times New Roman" w:hint="eastAsia"/>
              </w:rPr>
              <w:t>月</w:t>
            </w:r>
            <w:r>
              <w:rPr>
                <w:rFonts w:ascii="Times New Roman" w:eastAsia="宋体" w:hAnsi="Times New Roman" w:cs="Times New Roman" w:hint="eastAsia"/>
              </w:rPr>
              <w:t>1</w:t>
            </w:r>
            <w:r>
              <w:rPr>
                <w:rFonts w:ascii="Times New Roman" w:eastAsia="宋体" w:hAnsi="Times New Roman" w:cs="Times New Roman"/>
              </w:rPr>
              <w:t>0</w:t>
            </w:r>
            <w:r>
              <w:rPr>
                <w:rFonts w:ascii="Times New Roman" w:eastAsia="宋体" w:hAnsi="Times New Roman" w:cs="Times New Roman" w:hint="eastAsia"/>
              </w:rPr>
              <w:t>日</w:t>
            </w:r>
          </w:p>
        </w:tc>
      </w:tr>
      <w:tr w:rsidR="00FB724C" w14:paraId="450643B3" w14:textId="77777777" w:rsidTr="00F806A9">
        <w:trPr>
          <w:trHeight w:val="397"/>
          <w:jc w:val="center"/>
        </w:trPr>
        <w:tc>
          <w:tcPr>
            <w:tcW w:w="1019" w:type="pct"/>
            <w:vAlign w:val="center"/>
          </w:tcPr>
          <w:p w14:paraId="118645CC"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经营范围</w:t>
            </w:r>
          </w:p>
        </w:tc>
        <w:tc>
          <w:tcPr>
            <w:tcW w:w="3981" w:type="pct"/>
            <w:vAlign w:val="center"/>
          </w:tcPr>
          <w:p w14:paraId="67305A54" w14:textId="18068A78" w:rsidR="00FB724C" w:rsidRDefault="00FB724C" w:rsidP="00F806A9">
            <w:pPr>
              <w:autoSpaceDE w:val="0"/>
              <w:autoSpaceDN w:val="0"/>
              <w:adjustRightInd w:val="0"/>
              <w:rPr>
                <w:rFonts w:ascii="Times New Roman" w:eastAsia="宋体" w:hAnsi="Times New Roman" w:cs="Times New Roman"/>
              </w:rPr>
            </w:pPr>
            <w:r w:rsidRPr="00FB724C">
              <w:rPr>
                <w:rFonts w:ascii="Times New Roman" w:eastAsia="宋体" w:hAnsi="Times New Roman" w:cs="Times New Roman" w:hint="eastAsia"/>
              </w:rPr>
              <w:t>印刷设备、复合设备、涂布设备、节能设备、环保设备、包装设备、工程设备、机电设备及配件的研发、制造、销售、维修、制版及技术服务；软件产品及智能系统的开发应用与销售服务；印刷器材的销售；本企业自产产品及相关技术的出口业务；本企业生产科研所需的原、辅料、机械设备、仪器仪表、零配件及技术的进口业务；开展本企业的“三来一补”业务。（依法须经批准的项目，经相关部门批准后方可开展经营活动）</w:t>
            </w:r>
          </w:p>
        </w:tc>
      </w:tr>
      <w:tr w:rsidR="00FB724C" w14:paraId="6D249A5C" w14:textId="77777777" w:rsidTr="00F806A9">
        <w:trPr>
          <w:trHeight w:val="397"/>
          <w:jc w:val="center"/>
        </w:trPr>
        <w:tc>
          <w:tcPr>
            <w:tcW w:w="1019" w:type="pct"/>
            <w:vAlign w:val="center"/>
          </w:tcPr>
          <w:p w14:paraId="124CC3CC" w14:textId="2E9CF045"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股权结构</w:t>
            </w:r>
          </w:p>
        </w:tc>
        <w:tc>
          <w:tcPr>
            <w:tcW w:w="3981" w:type="pct"/>
            <w:vAlign w:val="center"/>
          </w:tcPr>
          <w:p w14:paraId="26001B50" w14:textId="776A10A2" w:rsidR="00FB724C" w:rsidRPr="00FB724C" w:rsidRDefault="00FB724C" w:rsidP="00F806A9">
            <w:pPr>
              <w:autoSpaceDE w:val="0"/>
              <w:autoSpaceDN w:val="0"/>
              <w:adjustRightInd w:val="0"/>
              <w:rPr>
                <w:rFonts w:ascii="Times New Roman" w:eastAsia="宋体" w:hAnsi="Times New Roman" w:cs="Times New Roman"/>
              </w:rPr>
            </w:pPr>
            <w:r>
              <w:rPr>
                <w:rFonts w:ascii="Times New Roman" w:eastAsia="宋体" w:hAnsi="Times New Roman" w:cs="Times New Roman" w:hint="eastAsia"/>
              </w:rPr>
              <w:t>北人智能</w:t>
            </w:r>
            <w:r>
              <w:rPr>
                <w:rFonts w:ascii="Times New Roman" w:eastAsia="宋体" w:hAnsi="Times New Roman" w:cs="Times New Roman" w:hint="eastAsia"/>
              </w:rPr>
              <w:t>1</w:t>
            </w:r>
            <w:r>
              <w:rPr>
                <w:rFonts w:ascii="Times New Roman" w:eastAsia="宋体" w:hAnsi="Times New Roman" w:cs="Times New Roman"/>
              </w:rPr>
              <w:t>00</w:t>
            </w:r>
            <w:r>
              <w:rPr>
                <w:rFonts w:ascii="Times New Roman" w:eastAsia="宋体" w:hAnsi="Times New Roman" w:cs="Times New Roman" w:hint="eastAsia"/>
              </w:rPr>
              <w:t>%</w:t>
            </w:r>
          </w:p>
        </w:tc>
      </w:tr>
    </w:tbl>
    <w:p w14:paraId="2751DEB9" w14:textId="46283E3D" w:rsidR="00FB724C" w:rsidRDefault="00FB724C" w:rsidP="00FB724C">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②</w:t>
      </w:r>
      <w:r w:rsidRPr="00FB724C">
        <w:rPr>
          <w:rFonts w:ascii="Times New Roman" w:eastAsia="宋体" w:hAnsi="Times New Roman" w:cs="Times New Roman" w:hint="eastAsia"/>
          <w:sz w:val="24"/>
          <w:szCs w:val="24"/>
        </w:rPr>
        <w:t>北人伯乐氛（西安）环境技术有限公司</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37"/>
        <w:gridCol w:w="6785"/>
      </w:tblGrid>
      <w:tr w:rsidR="00FB724C" w14:paraId="5F8E0748" w14:textId="77777777" w:rsidTr="00F806A9">
        <w:trPr>
          <w:trHeight w:val="397"/>
          <w:jc w:val="center"/>
        </w:trPr>
        <w:tc>
          <w:tcPr>
            <w:tcW w:w="1019" w:type="pct"/>
            <w:vAlign w:val="center"/>
          </w:tcPr>
          <w:p w14:paraId="21D8D20A"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公司名称</w:t>
            </w:r>
          </w:p>
        </w:tc>
        <w:tc>
          <w:tcPr>
            <w:tcW w:w="3981" w:type="pct"/>
            <w:vAlign w:val="center"/>
          </w:tcPr>
          <w:p w14:paraId="15FE8055" w14:textId="1284CA3B" w:rsidR="00FB724C" w:rsidRDefault="00FB724C" w:rsidP="00F806A9">
            <w:pPr>
              <w:rPr>
                <w:rFonts w:ascii="Times New Roman" w:eastAsia="宋体" w:hAnsi="Times New Roman" w:cs="Times New Roman"/>
              </w:rPr>
            </w:pPr>
            <w:r w:rsidRPr="00FB724C">
              <w:rPr>
                <w:rFonts w:ascii="Times New Roman" w:eastAsia="宋体" w:hAnsi="Times New Roman" w:cs="Times New Roman" w:hint="eastAsia"/>
              </w:rPr>
              <w:t>北人伯乐氛（西安）环境技术有限公司</w:t>
            </w:r>
          </w:p>
        </w:tc>
      </w:tr>
      <w:tr w:rsidR="00FB724C" w14:paraId="67F2E36C" w14:textId="77777777" w:rsidTr="00F806A9">
        <w:trPr>
          <w:trHeight w:val="397"/>
          <w:jc w:val="center"/>
        </w:trPr>
        <w:tc>
          <w:tcPr>
            <w:tcW w:w="1019" w:type="pct"/>
            <w:vAlign w:val="center"/>
          </w:tcPr>
          <w:p w14:paraId="66BA3D28" w14:textId="73DD7FD6"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统一</w:t>
            </w:r>
            <w:r w:rsidR="00974DAB">
              <w:rPr>
                <w:rFonts w:ascii="Times New Roman" w:eastAsia="宋体" w:hAnsi="Times New Roman" w:cs="Times New Roman" w:hint="eastAsia"/>
                <w:b/>
                <w:bCs/>
              </w:rPr>
              <w:t>社会</w:t>
            </w:r>
            <w:r>
              <w:rPr>
                <w:rFonts w:ascii="Times New Roman" w:eastAsia="宋体" w:hAnsi="Times New Roman" w:cs="Times New Roman" w:hint="eastAsia"/>
                <w:b/>
                <w:bCs/>
              </w:rPr>
              <w:t>信用代</w:t>
            </w:r>
            <w:r>
              <w:rPr>
                <w:rFonts w:ascii="Times New Roman" w:eastAsia="宋体" w:hAnsi="Times New Roman" w:cs="Times New Roman" w:hint="eastAsia"/>
                <w:b/>
                <w:bCs/>
              </w:rPr>
              <w:lastRenderedPageBreak/>
              <w:t>码</w:t>
            </w:r>
          </w:p>
        </w:tc>
        <w:tc>
          <w:tcPr>
            <w:tcW w:w="3981" w:type="pct"/>
            <w:vAlign w:val="center"/>
          </w:tcPr>
          <w:p w14:paraId="11C905DE" w14:textId="71D0443F" w:rsidR="00FB724C" w:rsidRDefault="00FB724C" w:rsidP="00F806A9">
            <w:pPr>
              <w:rPr>
                <w:rFonts w:ascii="Times New Roman" w:eastAsia="宋体" w:hAnsi="Times New Roman" w:cs="Times New Roman"/>
              </w:rPr>
            </w:pPr>
            <w:r w:rsidRPr="00FB724C">
              <w:rPr>
                <w:rFonts w:ascii="Times New Roman" w:eastAsia="宋体" w:hAnsi="Times New Roman" w:cs="Times New Roman"/>
              </w:rPr>
              <w:lastRenderedPageBreak/>
              <w:t>91610132MA6WAX2C2X</w:t>
            </w:r>
          </w:p>
        </w:tc>
      </w:tr>
      <w:tr w:rsidR="00FB724C" w14:paraId="560E2065" w14:textId="77777777" w:rsidTr="00F806A9">
        <w:trPr>
          <w:trHeight w:val="397"/>
          <w:jc w:val="center"/>
        </w:trPr>
        <w:tc>
          <w:tcPr>
            <w:tcW w:w="1019" w:type="pct"/>
            <w:vAlign w:val="center"/>
          </w:tcPr>
          <w:p w14:paraId="6C0B94E7"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注册地址</w:t>
            </w:r>
          </w:p>
        </w:tc>
        <w:tc>
          <w:tcPr>
            <w:tcW w:w="3981" w:type="pct"/>
            <w:vAlign w:val="center"/>
          </w:tcPr>
          <w:p w14:paraId="135C46A0" w14:textId="0784F5CA" w:rsidR="00FB724C" w:rsidRDefault="00FB724C" w:rsidP="00F806A9">
            <w:pPr>
              <w:rPr>
                <w:rFonts w:ascii="Times New Roman" w:eastAsia="宋体" w:hAnsi="Times New Roman" w:cs="Times New Roman"/>
              </w:rPr>
            </w:pPr>
            <w:r w:rsidRPr="00FB724C">
              <w:rPr>
                <w:rFonts w:ascii="Times New Roman" w:eastAsia="宋体" w:hAnsi="Times New Roman" w:cs="Times New Roman" w:hint="eastAsia"/>
              </w:rPr>
              <w:t>陕西省西安市经济技术开发区凤城八路西北国金中心</w:t>
            </w:r>
            <w:r w:rsidRPr="00FB724C">
              <w:rPr>
                <w:rFonts w:ascii="Times New Roman" w:eastAsia="宋体" w:hAnsi="Times New Roman" w:cs="Times New Roman"/>
              </w:rPr>
              <w:t>D</w:t>
            </w:r>
            <w:r w:rsidRPr="00FB724C">
              <w:rPr>
                <w:rFonts w:ascii="Times New Roman" w:eastAsia="宋体" w:hAnsi="Times New Roman" w:cs="Times New Roman"/>
              </w:rPr>
              <w:t>座</w:t>
            </w:r>
            <w:r w:rsidRPr="00FB724C">
              <w:rPr>
                <w:rFonts w:ascii="Times New Roman" w:eastAsia="宋体" w:hAnsi="Times New Roman" w:cs="Times New Roman"/>
              </w:rPr>
              <w:t>1304</w:t>
            </w:r>
            <w:r w:rsidRPr="00FB724C">
              <w:rPr>
                <w:rFonts w:ascii="Times New Roman" w:eastAsia="宋体" w:hAnsi="Times New Roman" w:cs="Times New Roman"/>
              </w:rPr>
              <w:t>室</w:t>
            </w:r>
          </w:p>
        </w:tc>
      </w:tr>
      <w:tr w:rsidR="00FB724C" w14:paraId="550622A9" w14:textId="77777777" w:rsidTr="00F806A9">
        <w:trPr>
          <w:trHeight w:val="397"/>
          <w:jc w:val="center"/>
        </w:trPr>
        <w:tc>
          <w:tcPr>
            <w:tcW w:w="1019" w:type="pct"/>
            <w:vAlign w:val="center"/>
          </w:tcPr>
          <w:p w14:paraId="76FDAC56"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公司类型</w:t>
            </w:r>
          </w:p>
        </w:tc>
        <w:tc>
          <w:tcPr>
            <w:tcW w:w="3981" w:type="pct"/>
            <w:vAlign w:val="center"/>
          </w:tcPr>
          <w:p w14:paraId="7CC963C9" w14:textId="5D466165" w:rsidR="00FB724C" w:rsidRDefault="00FB724C" w:rsidP="00F806A9">
            <w:pPr>
              <w:rPr>
                <w:rFonts w:ascii="Times New Roman" w:eastAsia="宋体" w:hAnsi="Times New Roman" w:cs="Times New Roman"/>
              </w:rPr>
            </w:pPr>
            <w:r w:rsidRPr="00FB724C">
              <w:rPr>
                <w:rFonts w:ascii="Times New Roman" w:eastAsia="宋体" w:hAnsi="Times New Roman" w:cs="Times New Roman" w:hint="eastAsia"/>
              </w:rPr>
              <w:t>有限责任公司（中外合资）</w:t>
            </w:r>
          </w:p>
        </w:tc>
      </w:tr>
      <w:tr w:rsidR="00FB724C" w14:paraId="4F659E43" w14:textId="77777777" w:rsidTr="00F806A9">
        <w:trPr>
          <w:trHeight w:val="397"/>
          <w:jc w:val="center"/>
        </w:trPr>
        <w:tc>
          <w:tcPr>
            <w:tcW w:w="1019" w:type="pct"/>
            <w:vAlign w:val="center"/>
          </w:tcPr>
          <w:p w14:paraId="676C84FC"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法定代表人</w:t>
            </w:r>
          </w:p>
        </w:tc>
        <w:tc>
          <w:tcPr>
            <w:tcW w:w="3981" w:type="pct"/>
            <w:vAlign w:val="center"/>
          </w:tcPr>
          <w:p w14:paraId="49369E59" w14:textId="77777777" w:rsidR="00FB724C" w:rsidRDefault="00FB724C" w:rsidP="00F806A9">
            <w:pPr>
              <w:rPr>
                <w:rFonts w:ascii="Times New Roman" w:eastAsia="宋体" w:hAnsi="Times New Roman" w:cs="Times New Roman"/>
              </w:rPr>
            </w:pPr>
            <w:r w:rsidRPr="00FB724C">
              <w:rPr>
                <w:rFonts w:ascii="Times New Roman" w:eastAsia="宋体" w:hAnsi="Times New Roman" w:cs="Times New Roman"/>
              </w:rPr>
              <w:t>李彦锋</w:t>
            </w:r>
          </w:p>
        </w:tc>
      </w:tr>
      <w:tr w:rsidR="00FB724C" w14:paraId="7AF1605B" w14:textId="77777777" w:rsidTr="00F806A9">
        <w:trPr>
          <w:trHeight w:val="397"/>
          <w:jc w:val="center"/>
        </w:trPr>
        <w:tc>
          <w:tcPr>
            <w:tcW w:w="1019" w:type="pct"/>
            <w:vAlign w:val="center"/>
          </w:tcPr>
          <w:p w14:paraId="087559B1"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注册资本</w:t>
            </w:r>
          </w:p>
        </w:tc>
        <w:tc>
          <w:tcPr>
            <w:tcW w:w="3981" w:type="pct"/>
            <w:vAlign w:val="center"/>
          </w:tcPr>
          <w:p w14:paraId="18FE9D9D" w14:textId="2F4EFE90" w:rsidR="00FB724C" w:rsidRDefault="002B70AE" w:rsidP="00F806A9">
            <w:pPr>
              <w:rPr>
                <w:rFonts w:ascii="Times New Roman" w:eastAsia="宋体" w:hAnsi="Times New Roman" w:cs="Times New Roman"/>
              </w:rPr>
            </w:pPr>
            <w:r>
              <w:rPr>
                <w:rFonts w:ascii="Times New Roman" w:eastAsia="宋体" w:hAnsi="Times New Roman" w:cs="Times New Roman" w:hint="eastAsia"/>
              </w:rPr>
              <w:t>人民币</w:t>
            </w:r>
            <w:r w:rsidR="00FB724C">
              <w:rPr>
                <w:rFonts w:ascii="Times New Roman" w:eastAsia="宋体" w:hAnsi="Times New Roman" w:cs="Times New Roman"/>
              </w:rPr>
              <w:t>1,000</w:t>
            </w:r>
            <w:r w:rsidR="00FB724C">
              <w:rPr>
                <w:rFonts w:ascii="Times New Roman" w:eastAsia="宋体" w:hAnsi="Times New Roman" w:cs="Times New Roman" w:hint="eastAsia"/>
              </w:rPr>
              <w:t>万元</w:t>
            </w:r>
          </w:p>
        </w:tc>
      </w:tr>
      <w:tr w:rsidR="00FB724C" w14:paraId="78626317" w14:textId="77777777" w:rsidTr="00F806A9">
        <w:trPr>
          <w:trHeight w:val="397"/>
          <w:jc w:val="center"/>
        </w:trPr>
        <w:tc>
          <w:tcPr>
            <w:tcW w:w="1019" w:type="pct"/>
            <w:vAlign w:val="center"/>
          </w:tcPr>
          <w:p w14:paraId="190A7879"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成立时间</w:t>
            </w:r>
          </w:p>
        </w:tc>
        <w:tc>
          <w:tcPr>
            <w:tcW w:w="3981" w:type="pct"/>
            <w:vAlign w:val="center"/>
          </w:tcPr>
          <w:p w14:paraId="41BC85B6" w14:textId="09C2E498" w:rsidR="00FB724C" w:rsidRDefault="00FB724C" w:rsidP="00F806A9">
            <w:pPr>
              <w:rPr>
                <w:rFonts w:ascii="Times New Roman" w:eastAsia="宋体" w:hAnsi="Times New Roman" w:cs="Times New Roman"/>
              </w:rPr>
            </w:pPr>
            <w:r>
              <w:rPr>
                <w:rFonts w:ascii="Times New Roman" w:eastAsia="宋体" w:hAnsi="Times New Roman" w:cs="Times New Roman"/>
              </w:rPr>
              <w:t>2018</w:t>
            </w:r>
            <w:r>
              <w:rPr>
                <w:rFonts w:ascii="Times New Roman" w:eastAsia="宋体" w:hAnsi="Times New Roman" w:cs="Times New Roman" w:hint="eastAsia"/>
              </w:rPr>
              <w:t>年</w:t>
            </w:r>
            <w:r>
              <w:rPr>
                <w:rFonts w:ascii="Times New Roman" w:eastAsia="宋体" w:hAnsi="Times New Roman" w:cs="Times New Roman" w:hint="eastAsia"/>
              </w:rPr>
              <w:t>1</w:t>
            </w:r>
            <w:r>
              <w:rPr>
                <w:rFonts w:ascii="Times New Roman" w:eastAsia="宋体" w:hAnsi="Times New Roman" w:cs="Times New Roman"/>
              </w:rPr>
              <w:t>2</w:t>
            </w:r>
            <w:r>
              <w:rPr>
                <w:rFonts w:ascii="Times New Roman" w:eastAsia="宋体" w:hAnsi="Times New Roman" w:cs="Times New Roman" w:hint="eastAsia"/>
              </w:rPr>
              <w:t>月</w:t>
            </w:r>
            <w:r>
              <w:rPr>
                <w:rFonts w:ascii="Times New Roman" w:eastAsia="宋体" w:hAnsi="Times New Roman" w:cs="Times New Roman" w:hint="eastAsia"/>
              </w:rPr>
              <w:t>2</w:t>
            </w:r>
            <w:r>
              <w:rPr>
                <w:rFonts w:ascii="Times New Roman" w:eastAsia="宋体" w:hAnsi="Times New Roman" w:cs="Times New Roman"/>
              </w:rPr>
              <w:t>1</w:t>
            </w:r>
            <w:r>
              <w:rPr>
                <w:rFonts w:ascii="Times New Roman" w:eastAsia="宋体" w:hAnsi="Times New Roman" w:cs="Times New Roman" w:hint="eastAsia"/>
              </w:rPr>
              <w:t>日</w:t>
            </w:r>
          </w:p>
        </w:tc>
      </w:tr>
      <w:tr w:rsidR="00FB724C" w14:paraId="4C24C2D2" w14:textId="77777777" w:rsidTr="00F806A9">
        <w:trPr>
          <w:trHeight w:val="397"/>
          <w:jc w:val="center"/>
        </w:trPr>
        <w:tc>
          <w:tcPr>
            <w:tcW w:w="1019" w:type="pct"/>
            <w:vAlign w:val="center"/>
          </w:tcPr>
          <w:p w14:paraId="71807099"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经营范围</w:t>
            </w:r>
          </w:p>
        </w:tc>
        <w:tc>
          <w:tcPr>
            <w:tcW w:w="3981" w:type="pct"/>
            <w:vAlign w:val="center"/>
          </w:tcPr>
          <w:p w14:paraId="676C988A" w14:textId="06387979" w:rsidR="00FB724C" w:rsidRDefault="00FB724C" w:rsidP="00F806A9">
            <w:pPr>
              <w:autoSpaceDE w:val="0"/>
              <w:autoSpaceDN w:val="0"/>
              <w:adjustRightInd w:val="0"/>
              <w:rPr>
                <w:rFonts w:ascii="Times New Roman" w:eastAsia="宋体" w:hAnsi="Times New Roman" w:cs="Times New Roman"/>
              </w:rPr>
            </w:pPr>
            <w:r w:rsidRPr="00FB724C">
              <w:rPr>
                <w:rFonts w:ascii="Times New Roman" w:eastAsia="宋体" w:hAnsi="Times New Roman" w:cs="Times New Roman" w:hint="eastAsia"/>
              </w:rPr>
              <w:t>一般项目：大气污染治理；大气环境污染防治服务；环境保护专用设备制造；工程管理服务；环保咨询服务；通用设备制造（不含特种设备制造）；特种设备销售；机械设备销售；技术服务、技术开发、技术咨询、技术交流、技术转让、技术推广。</w:t>
            </w:r>
            <w:r w:rsidRPr="00FB724C">
              <w:rPr>
                <w:rFonts w:ascii="Times New Roman" w:eastAsia="宋体" w:hAnsi="Times New Roman" w:cs="Times New Roman"/>
              </w:rPr>
              <w:t>(</w:t>
            </w:r>
            <w:r w:rsidRPr="00FB724C">
              <w:rPr>
                <w:rFonts w:ascii="Times New Roman" w:eastAsia="宋体" w:hAnsi="Times New Roman" w:cs="Times New Roman"/>
              </w:rPr>
              <w:t>除依法须经批准的项目外，凭营业执照依法自主开展经营活动</w:t>
            </w:r>
            <w:r w:rsidRPr="00FB724C">
              <w:rPr>
                <w:rFonts w:ascii="Times New Roman" w:eastAsia="宋体" w:hAnsi="Times New Roman" w:cs="Times New Roman"/>
              </w:rPr>
              <w:t>)</w:t>
            </w:r>
            <w:r w:rsidRPr="00FB724C">
              <w:rPr>
                <w:rFonts w:ascii="Times New Roman" w:eastAsia="宋体" w:hAnsi="Times New Roman" w:cs="Times New Roman"/>
              </w:rPr>
              <w:t>许可项目：建筑劳务分包；各类工程建设活动；货物进出口；技术进出口。</w:t>
            </w:r>
            <w:r w:rsidRPr="00FB724C">
              <w:rPr>
                <w:rFonts w:ascii="Times New Roman" w:eastAsia="宋体" w:hAnsi="Times New Roman" w:cs="Times New Roman"/>
              </w:rPr>
              <w:t>(</w:t>
            </w:r>
            <w:r w:rsidRPr="00FB724C">
              <w:rPr>
                <w:rFonts w:ascii="Times New Roman" w:eastAsia="宋体" w:hAnsi="Times New Roman" w:cs="Times New Roman"/>
              </w:rPr>
              <w:t>依法须经批准的项目，经相关部门批准后方可开展经营活动，具体经营项目以审批结果为准</w:t>
            </w:r>
            <w:r w:rsidRPr="00FB724C">
              <w:rPr>
                <w:rFonts w:ascii="Times New Roman" w:eastAsia="宋体" w:hAnsi="Times New Roman" w:cs="Times New Roman"/>
              </w:rPr>
              <w:t>)</w:t>
            </w:r>
          </w:p>
        </w:tc>
      </w:tr>
      <w:tr w:rsidR="00FB724C" w14:paraId="6C6E6B2B" w14:textId="77777777" w:rsidTr="00F806A9">
        <w:trPr>
          <w:trHeight w:val="397"/>
          <w:jc w:val="center"/>
        </w:trPr>
        <w:tc>
          <w:tcPr>
            <w:tcW w:w="1019" w:type="pct"/>
            <w:vAlign w:val="center"/>
          </w:tcPr>
          <w:p w14:paraId="3952C037"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股权结构</w:t>
            </w:r>
          </w:p>
        </w:tc>
        <w:tc>
          <w:tcPr>
            <w:tcW w:w="3981" w:type="pct"/>
            <w:vAlign w:val="center"/>
          </w:tcPr>
          <w:p w14:paraId="36A4D439" w14:textId="46DC0A17" w:rsidR="00FB724C" w:rsidRPr="00FB724C" w:rsidRDefault="00FB724C" w:rsidP="00F806A9">
            <w:pPr>
              <w:autoSpaceDE w:val="0"/>
              <w:autoSpaceDN w:val="0"/>
              <w:adjustRightInd w:val="0"/>
              <w:rPr>
                <w:rFonts w:ascii="Times New Roman" w:eastAsia="宋体" w:hAnsi="Times New Roman" w:cs="Times New Roman"/>
              </w:rPr>
            </w:pPr>
            <w:r>
              <w:rPr>
                <w:rFonts w:ascii="Times New Roman" w:eastAsia="宋体" w:hAnsi="Times New Roman" w:cs="Times New Roman" w:hint="eastAsia"/>
              </w:rPr>
              <w:t>北人智能持股比例为</w:t>
            </w:r>
            <w:r>
              <w:rPr>
                <w:rFonts w:ascii="Times New Roman" w:eastAsia="宋体" w:hAnsi="Times New Roman" w:cs="Times New Roman"/>
              </w:rPr>
              <w:t>40</w:t>
            </w:r>
            <w:r>
              <w:rPr>
                <w:rFonts w:ascii="Times New Roman" w:eastAsia="宋体" w:hAnsi="Times New Roman" w:cs="Times New Roman" w:hint="eastAsia"/>
              </w:rPr>
              <w:t>%</w:t>
            </w:r>
            <w:r>
              <w:rPr>
                <w:rFonts w:ascii="Times New Roman" w:eastAsia="宋体" w:hAnsi="Times New Roman" w:cs="Times New Roman" w:hint="eastAsia"/>
              </w:rPr>
              <w:t>、</w:t>
            </w:r>
            <w:r w:rsidRPr="00FB724C">
              <w:rPr>
                <w:rFonts w:ascii="Times New Roman" w:eastAsia="宋体" w:hAnsi="Times New Roman" w:cs="Times New Roman"/>
              </w:rPr>
              <w:t>BROFIND-S.P.A</w:t>
            </w:r>
            <w:r>
              <w:rPr>
                <w:rFonts w:ascii="Times New Roman" w:eastAsia="宋体" w:hAnsi="Times New Roman" w:cs="Times New Roman" w:hint="eastAsia"/>
              </w:rPr>
              <w:t>持股比例为</w:t>
            </w:r>
            <w:r>
              <w:rPr>
                <w:rFonts w:ascii="Times New Roman" w:eastAsia="宋体" w:hAnsi="Times New Roman" w:cs="Times New Roman"/>
              </w:rPr>
              <w:t>30</w:t>
            </w:r>
            <w:r>
              <w:rPr>
                <w:rFonts w:ascii="Times New Roman" w:eastAsia="宋体" w:hAnsi="Times New Roman" w:cs="Times New Roman" w:hint="eastAsia"/>
              </w:rPr>
              <w:t>%</w:t>
            </w:r>
            <w:r>
              <w:rPr>
                <w:rFonts w:ascii="Times New Roman" w:eastAsia="宋体" w:hAnsi="Times New Roman" w:cs="Times New Roman" w:hint="eastAsia"/>
              </w:rPr>
              <w:t>、</w:t>
            </w:r>
            <w:r w:rsidRPr="00FB724C">
              <w:rPr>
                <w:rFonts w:ascii="Times New Roman" w:eastAsia="宋体" w:hAnsi="Times New Roman" w:cs="Times New Roman"/>
              </w:rPr>
              <w:t>西安北伯合创企业管理咨询合伙企业（有限合伙）</w:t>
            </w:r>
            <w:r>
              <w:rPr>
                <w:rFonts w:ascii="Times New Roman" w:eastAsia="宋体" w:hAnsi="Times New Roman" w:cs="Times New Roman" w:hint="eastAsia"/>
              </w:rPr>
              <w:t>持股比例为</w:t>
            </w:r>
            <w:r>
              <w:rPr>
                <w:rFonts w:ascii="Times New Roman" w:eastAsia="宋体" w:hAnsi="Times New Roman" w:cs="Times New Roman" w:hint="eastAsia"/>
              </w:rPr>
              <w:t>3</w:t>
            </w:r>
            <w:r>
              <w:rPr>
                <w:rFonts w:ascii="Times New Roman" w:eastAsia="宋体" w:hAnsi="Times New Roman" w:cs="Times New Roman"/>
              </w:rPr>
              <w:t>0</w:t>
            </w:r>
            <w:r>
              <w:rPr>
                <w:rFonts w:ascii="Times New Roman" w:eastAsia="宋体" w:hAnsi="Times New Roman" w:cs="Times New Roman" w:hint="eastAsia"/>
              </w:rPr>
              <w:t>%</w:t>
            </w:r>
          </w:p>
        </w:tc>
      </w:tr>
    </w:tbl>
    <w:p w14:paraId="484FD234" w14:textId="65BEC1B5" w:rsidR="00FB724C" w:rsidRPr="00FB724C" w:rsidRDefault="00DC3B0F" w:rsidP="00FB724C">
      <w:pPr>
        <w:adjustRightInd w:val="0"/>
        <w:snapToGrid w:val="0"/>
        <w:spacing w:line="440" w:lineRule="exact"/>
        <w:ind w:firstLineChars="200" w:firstLine="482"/>
        <w:rPr>
          <w:rFonts w:ascii="Times New Roman" w:eastAsia="宋体" w:hAnsi="Times New Roman" w:cs="Times New Roman"/>
          <w:b/>
          <w:bCs/>
          <w:sz w:val="24"/>
        </w:rPr>
      </w:pPr>
      <w:r>
        <w:rPr>
          <w:rFonts w:ascii="Times New Roman" w:eastAsia="宋体" w:hAnsi="Times New Roman" w:cs="Times New Roman"/>
          <w:b/>
          <w:bCs/>
          <w:sz w:val="24"/>
        </w:rPr>
        <w:t>3</w:t>
      </w:r>
      <w:r w:rsidRPr="00C55285">
        <w:rPr>
          <w:rFonts w:ascii="Times New Roman" w:eastAsia="宋体" w:hAnsi="Times New Roman" w:cs="Times New Roman"/>
          <w:b/>
          <w:bCs/>
          <w:sz w:val="24"/>
        </w:rPr>
        <w:t>、</w:t>
      </w:r>
      <w:r w:rsidR="00FB724C" w:rsidRPr="00FB724C">
        <w:rPr>
          <w:rFonts w:ascii="Times New Roman" w:eastAsia="宋体" w:hAnsi="Times New Roman" w:cs="Times New Roman"/>
          <w:b/>
          <w:bCs/>
          <w:sz w:val="24"/>
        </w:rPr>
        <w:t>本次交易的拟定价及评估或估值情况</w:t>
      </w:r>
    </w:p>
    <w:p w14:paraId="672D34DD" w14:textId="77777777" w:rsidR="00974DAB" w:rsidRPr="00FB724C"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FB724C">
        <w:rPr>
          <w:rFonts w:ascii="Times New Roman" w:eastAsia="宋体" w:hAnsi="Times New Roman" w:hint="eastAsia"/>
          <w:sz w:val="24"/>
          <w:szCs w:val="24"/>
        </w:rPr>
        <w:t>根据公司对标的</w:t>
      </w:r>
      <w:r>
        <w:rPr>
          <w:rFonts w:ascii="Times New Roman" w:eastAsia="宋体" w:hAnsi="Times New Roman" w:hint="eastAsia"/>
          <w:sz w:val="24"/>
          <w:szCs w:val="24"/>
        </w:rPr>
        <w:t>公司</w:t>
      </w:r>
      <w:r w:rsidRPr="00FB724C">
        <w:rPr>
          <w:rFonts w:ascii="Times New Roman" w:eastAsia="宋体" w:hAnsi="Times New Roman" w:hint="eastAsia"/>
          <w:sz w:val="24"/>
          <w:szCs w:val="24"/>
        </w:rPr>
        <w:t>的初步了解，经交易各方友好协商，本次交易标的</w:t>
      </w:r>
      <w:r>
        <w:rPr>
          <w:rFonts w:ascii="Times New Roman" w:eastAsia="宋体" w:hAnsi="Times New Roman" w:hint="eastAsia"/>
          <w:sz w:val="24"/>
          <w:szCs w:val="24"/>
        </w:rPr>
        <w:t>公司北人智能</w:t>
      </w:r>
      <w:r w:rsidRPr="00FB724C">
        <w:rPr>
          <w:rFonts w:ascii="Times New Roman" w:eastAsia="宋体" w:hAnsi="Times New Roman"/>
          <w:sz w:val="24"/>
          <w:szCs w:val="24"/>
        </w:rPr>
        <w:t>100%</w:t>
      </w:r>
      <w:r w:rsidRPr="00FB724C">
        <w:rPr>
          <w:rFonts w:ascii="Times New Roman" w:eastAsia="宋体" w:hAnsi="Times New Roman"/>
          <w:sz w:val="24"/>
          <w:szCs w:val="24"/>
        </w:rPr>
        <w:t>股权的交易作价</w:t>
      </w:r>
      <w:r>
        <w:rPr>
          <w:rFonts w:ascii="Times New Roman" w:eastAsia="宋体" w:hAnsi="Times New Roman" w:hint="eastAsia"/>
          <w:sz w:val="24"/>
          <w:szCs w:val="24"/>
        </w:rPr>
        <w:t>不超过</w:t>
      </w:r>
      <w:r>
        <w:rPr>
          <w:rFonts w:ascii="Times New Roman" w:eastAsia="宋体" w:hAnsi="Times New Roman" w:hint="eastAsia"/>
          <w:sz w:val="24"/>
          <w:szCs w:val="24"/>
        </w:rPr>
        <w:t>4</w:t>
      </w:r>
      <w:r>
        <w:rPr>
          <w:rFonts w:ascii="Times New Roman" w:eastAsia="宋体" w:hAnsi="Times New Roman"/>
          <w:sz w:val="24"/>
          <w:szCs w:val="24"/>
        </w:rPr>
        <w:t>2</w:t>
      </w:r>
      <w:r>
        <w:rPr>
          <w:rFonts w:ascii="Times New Roman" w:eastAsia="宋体" w:hAnsi="Times New Roman" w:hint="eastAsia"/>
          <w:sz w:val="24"/>
          <w:szCs w:val="24"/>
        </w:rPr>
        <w:t>,</w:t>
      </w:r>
      <w:r>
        <w:rPr>
          <w:rFonts w:ascii="Times New Roman" w:eastAsia="宋体" w:hAnsi="Times New Roman"/>
          <w:sz w:val="24"/>
          <w:szCs w:val="24"/>
        </w:rPr>
        <w:t>000.00</w:t>
      </w:r>
      <w:r w:rsidRPr="00FB724C">
        <w:rPr>
          <w:rFonts w:ascii="Times New Roman" w:eastAsia="宋体" w:hAnsi="Times New Roman"/>
          <w:sz w:val="24"/>
          <w:szCs w:val="24"/>
        </w:rPr>
        <w:t>万元，本次交易最终对价根据公司聘请的评估机构出具</w:t>
      </w:r>
      <w:r>
        <w:rPr>
          <w:rFonts w:ascii="Times New Roman" w:eastAsia="宋体" w:hAnsi="Times New Roman" w:hint="eastAsia"/>
          <w:sz w:val="24"/>
          <w:szCs w:val="24"/>
        </w:rPr>
        <w:t>并经有权国有资产监督管理机构备案的</w:t>
      </w:r>
      <w:r w:rsidRPr="00FB724C">
        <w:rPr>
          <w:rFonts w:ascii="Times New Roman" w:eastAsia="宋体" w:hAnsi="Times New Roman"/>
          <w:sz w:val="24"/>
          <w:szCs w:val="24"/>
        </w:rPr>
        <w:t>评估报告中的评估值为基础协商确定。</w:t>
      </w:r>
    </w:p>
    <w:p w14:paraId="411F1406" w14:textId="3D37D102" w:rsidR="00FB724C" w:rsidRPr="00FB724C" w:rsidRDefault="00FB724C" w:rsidP="00FB724C">
      <w:pPr>
        <w:adjustRightInd w:val="0"/>
        <w:snapToGrid w:val="0"/>
        <w:spacing w:line="440" w:lineRule="exact"/>
        <w:ind w:firstLineChars="200" w:firstLine="482"/>
        <w:rPr>
          <w:rFonts w:ascii="Times New Roman" w:eastAsia="宋体" w:hAnsi="Times New Roman" w:cs="Times New Roman"/>
          <w:b/>
          <w:bCs/>
          <w:sz w:val="24"/>
        </w:rPr>
      </w:pPr>
      <w:r>
        <w:rPr>
          <w:rFonts w:ascii="Times New Roman" w:eastAsia="宋体" w:hAnsi="Times New Roman" w:cs="Times New Roman"/>
          <w:b/>
          <w:bCs/>
          <w:sz w:val="24"/>
        </w:rPr>
        <w:t>4</w:t>
      </w:r>
      <w:r w:rsidRPr="00C55285">
        <w:rPr>
          <w:rFonts w:ascii="Times New Roman" w:eastAsia="宋体" w:hAnsi="Times New Roman" w:cs="Times New Roman"/>
          <w:b/>
          <w:bCs/>
          <w:sz w:val="24"/>
        </w:rPr>
        <w:t>、</w:t>
      </w:r>
      <w:r w:rsidRPr="00FB724C">
        <w:rPr>
          <w:rFonts w:ascii="Times New Roman" w:eastAsia="宋体" w:hAnsi="Times New Roman" w:cs="Times New Roman" w:hint="eastAsia"/>
          <w:b/>
          <w:bCs/>
          <w:sz w:val="24"/>
        </w:rPr>
        <w:t>董事会对本次定价合理性的讨论与分析</w:t>
      </w:r>
    </w:p>
    <w:p w14:paraId="3C55D8D2" w14:textId="77777777" w:rsidR="00974DAB" w:rsidRPr="00FB724C"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北人智能</w:t>
      </w:r>
      <w:r w:rsidRPr="00FB724C">
        <w:rPr>
          <w:rFonts w:ascii="Times New Roman" w:eastAsia="宋体" w:hAnsi="Times New Roman"/>
          <w:sz w:val="24"/>
          <w:szCs w:val="24"/>
        </w:rPr>
        <w:t>100%</w:t>
      </w:r>
      <w:r w:rsidRPr="00FB724C">
        <w:rPr>
          <w:rFonts w:ascii="Times New Roman" w:eastAsia="宋体" w:hAnsi="Times New Roman"/>
          <w:sz w:val="24"/>
          <w:szCs w:val="24"/>
        </w:rPr>
        <w:t>股权</w:t>
      </w:r>
      <w:r>
        <w:rPr>
          <w:rFonts w:ascii="Times New Roman" w:eastAsia="宋体" w:hAnsi="Times New Roman" w:hint="eastAsia"/>
          <w:sz w:val="24"/>
          <w:szCs w:val="24"/>
        </w:rPr>
        <w:t>的</w:t>
      </w:r>
      <w:r w:rsidRPr="00FB724C">
        <w:rPr>
          <w:rFonts w:ascii="Times New Roman" w:eastAsia="宋体" w:hAnsi="Times New Roman"/>
          <w:sz w:val="24"/>
          <w:szCs w:val="24"/>
        </w:rPr>
        <w:t>最终交易价格以</w:t>
      </w:r>
      <w:r>
        <w:rPr>
          <w:rFonts w:ascii="Times New Roman" w:eastAsia="宋体" w:hAnsi="Times New Roman" w:hint="eastAsia"/>
          <w:sz w:val="24"/>
          <w:szCs w:val="24"/>
        </w:rPr>
        <w:t>公</w:t>
      </w:r>
      <w:r w:rsidRPr="00EE0233">
        <w:rPr>
          <w:rFonts w:ascii="Times New Roman" w:eastAsia="宋体" w:hAnsi="Times New Roman" w:hint="eastAsia"/>
          <w:sz w:val="24"/>
          <w:szCs w:val="24"/>
        </w:rPr>
        <w:t>司聘请的评估机构出具的并经有权</w:t>
      </w:r>
      <w:r>
        <w:rPr>
          <w:rFonts w:ascii="Times New Roman" w:eastAsia="宋体" w:hAnsi="Times New Roman" w:hint="eastAsia"/>
          <w:sz w:val="24"/>
          <w:szCs w:val="24"/>
        </w:rPr>
        <w:t>国有资产监督管理机构</w:t>
      </w:r>
      <w:r w:rsidRPr="00EE0233">
        <w:rPr>
          <w:rFonts w:ascii="Times New Roman" w:eastAsia="宋体" w:hAnsi="Times New Roman" w:hint="eastAsia"/>
          <w:sz w:val="24"/>
          <w:szCs w:val="24"/>
        </w:rPr>
        <w:t>备案的</w:t>
      </w:r>
      <w:r>
        <w:rPr>
          <w:rFonts w:ascii="Times New Roman" w:eastAsia="宋体" w:hAnsi="Times New Roman" w:hint="eastAsia"/>
          <w:sz w:val="24"/>
          <w:szCs w:val="24"/>
        </w:rPr>
        <w:t>评估报告中的</w:t>
      </w:r>
      <w:r w:rsidRPr="00FB724C">
        <w:rPr>
          <w:rFonts w:ascii="Times New Roman" w:eastAsia="宋体" w:hAnsi="Times New Roman"/>
          <w:sz w:val="24"/>
          <w:szCs w:val="24"/>
        </w:rPr>
        <w:t>评估</w:t>
      </w:r>
      <w:r>
        <w:rPr>
          <w:rFonts w:ascii="Times New Roman" w:eastAsia="宋体" w:hAnsi="Times New Roman" w:hint="eastAsia"/>
          <w:sz w:val="24"/>
          <w:szCs w:val="24"/>
        </w:rPr>
        <w:t>值</w:t>
      </w:r>
      <w:r w:rsidRPr="00FB724C">
        <w:rPr>
          <w:rFonts w:ascii="Times New Roman" w:eastAsia="宋体" w:hAnsi="Times New Roman"/>
          <w:sz w:val="24"/>
          <w:szCs w:val="24"/>
        </w:rPr>
        <w:t>为基础协商确定。本次交易所涉及的资产定价公允，不存在损害公司和股东合法权益的情形。</w:t>
      </w:r>
    </w:p>
    <w:p w14:paraId="41560910" w14:textId="0D443D0D" w:rsidR="00FB724C" w:rsidRPr="00FB724C" w:rsidRDefault="00FB724C" w:rsidP="00FB724C">
      <w:pPr>
        <w:adjustRightInd w:val="0"/>
        <w:snapToGrid w:val="0"/>
        <w:spacing w:line="440" w:lineRule="exact"/>
        <w:ind w:firstLineChars="200" w:firstLine="482"/>
        <w:rPr>
          <w:rFonts w:ascii="Times New Roman" w:eastAsia="宋体" w:hAnsi="Times New Roman" w:cs="Times New Roman"/>
          <w:b/>
          <w:bCs/>
          <w:sz w:val="24"/>
        </w:rPr>
      </w:pPr>
      <w:r w:rsidRPr="00FB724C">
        <w:rPr>
          <w:rFonts w:ascii="Times New Roman" w:eastAsia="宋体" w:hAnsi="Times New Roman" w:cs="Times New Roman"/>
          <w:b/>
          <w:bCs/>
          <w:sz w:val="24"/>
        </w:rPr>
        <w:t>5</w:t>
      </w:r>
      <w:r w:rsidRPr="00FB724C">
        <w:rPr>
          <w:rFonts w:ascii="Times New Roman" w:eastAsia="宋体" w:hAnsi="Times New Roman" w:cs="Times New Roman"/>
          <w:b/>
          <w:bCs/>
          <w:sz w:val="24"/>
        </w:rPr>
        <w:t>、本次交易构成关联交易</w:t>
      </w:r>
    </w:p>
    <w:p w14:paraId="3BE564B6" w14:textId="56E3B90A" w:rsidR="00FB724C" w:rsidRPr="00FB724C" w:rsidRDefault="002B70AE" w:rsidP="00FB724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B70AE">
        <w:rPr>
          <w:rFonts w:ascii="Times New Roman" w:eastAsia="宋体" w:hAnsi="Times New Roman" w:cs="Times New Roman" w:hint="eastAsia"/>
          <w:sz w:val="24"/>
          <w:szCs w:val="24"/>
        </w:rPr>
        <w:t>本次非公开发行部分募集资金将用于收购北人智能</w:t>
      </w:r>
      <w:r w:rsidRPr="002B70AE">
        <w:rPr>
          <w:rFonts w:ascii="Times New Roman" w:eastAsia="宋体" w:hAnsi="Times New Roman" w:cs="Times New Roman"/>
          <w:sz w:val="24"/>
          <w:szCs w:val="24"/>
        </w:rPr>
        <w:t>100%</w:t>
      </w:r>
      <w:r w:rsidRPr="002B70AE">
        <w:rPr>
          <w:rFonts w:ascii="Times New Roman" w:eastAsia="宋体" w:hAnsi="Times New Roman" w:cs="Times New Roman"/>
          <w:sz w:val="24"/>
          <w:szCs w:val="24"/>
        </w:rPr>
        <w:t>股权，北人智能为上市公司控股股东京城机电的全资子公司，本次资产购买在《上市规则》下构成关联交易，并在《香港上市规则》构成須予公布的交易及关连交易</w:t>
      </w:r>
      <w:r w:rsidR="00FB724C" w:rsidRPr="00FB724C">
        <w:rPr>
          <w:rFonts w:ascii="Times New Roman" w:eastAsia="宋体" w:hAnsi="Times New Roman" w:cs="Times New Roman" w:hint="eastAsia"/>
          <w:sz w:val="24"/>
          <w:szCs w:val="24"/>
        </w:rPr>
        <w:t>。</w:t>
      </w:r>
    </w:p>
    <w:p w14:paraId="694BC6D3" w14:textId="793EA758" w:rsidR="00FB724C" w:rsidRPr="00FB724C" w:rsidRDefault="00FB724C" w:rsidP="00FB724C">
      <w:pPr>
        <w:adjustRightInd w:val="0"/>
        <w:snapToGrid w:val="0"/>
        <w:spacing w:line="440" w:lineRule="exact"/>
        <w:ind w:firstLineChars="200" w:firstLine="482"/>
        <w:rPr>
          <w:rFonts w:ascii="Times New Roman" w:eastAsia="宋体" w:hAnsi="Times New Roman" w:cs="Times New Roman"/>
          <w:b/>
          <w:bCs/>
          <w:sz w:val="24"/>
        </w:rPr>
      </w:pPr>
      <w:r w:rsidRPr="00FB724C">
        <w:rPr>
          <w:rFonts w:ascii="Times New Roman" w:eastAsia="宋体" w:hAnsi="Times New Roman" w:cs="Times New Roman"/>
          <w:b/>
          <w:bCs/>
          <w:sz w:val="24"/>
        </w:rPr>
        <w:t>6</w:t>
      </w:r>
      <w:r w:rsidRPr="00FB724C">
        <w:rPr>
          <w:rFonts w:ascii="Times New Roman" w:eastAsia="宋体" w:hAnsi="Times New Roman" w:cs="Times New Roman"/>
          <w:b/>
          <w:bCs/>
          <w:sz w:val="24"/>
        </w:rPr>
        <w:t>、</w:t>
      </w:r>
      <w:r w:rsidR="002B70AE" w:rsidRPr="002B70AE">
        <w:rPr>
          <w:rFonts w:ascii="Times New Roman" w:eastAsia="宋体" w:hAnsi="Times New Roman" w:cs="Times New Roman" w:hint="eastAsia"/>
          <w:b/>
          <w:bCs/>
          <w:sz w:val="24"/>
        </w:rPr>
        <w:t>本次资产购买不适用《上市公司重大资产重组管理办法》</w:t>
      </w:r>
    </w:p>
    <w:p w14:paraId="1B176ED0" w14:textId="42FD04FD" w:rsidR="00FB724C" w:rsidRPr="00FB724C" w:rsidRDefault="00974DAB" w:rsidP="00FB724C">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本次资产购买</w:t>
      </w:r>
      <w:r w:rsidRPr="004C64EF">
        <w:rPr>
          <w:rFonts w:ascii="Times New Roman" w:eastAsia="宋体" w:hAnsi="Times New Roman"/>
          <w:sz w:val="24"/>
          <w:szCs w:val="24"/>
        </w:rPr>
        <w:t>将在本次非公开发行获得中国证监会核准之后实施。本次</w:t>
      </w:r>
      <w:r w:rsidRPr="004C64EF">
        <w:rPr>
          <w:rFonts w:ascii="Times New Roman" w:eastAsia="宋体" w:hAnsi="Times New Roman" w:hint="eastAsia"/>
          <w:sz w:val="24"/>
          <w:szCs w:val="24"/>
        </w:rPr>
        <w:t>资产购买预计</w:t>
      </w:r>
      <w:r>
        <w:rPr>
          <w:rFonts w:ascii="Times New Roman" w:eastAsia="宋体" w:hAnsi="Times New Roman" w:hint="eastAsia"/>
          <w:sz w:val="24"/>
          <w:szCs w:val="24"/>
        </w:rPr>
        <w:t>达到</w:t>
      </w:r>
      <w:r w:rsidRPr="004C64EF">
        <w:rPr>
          <w:rFonts w:ascii="Times New Roman" w:eastAsia="宋体" w:hAnsi="Times New Roman"/>
          <w:sz w:val="24"/>
          <w:szCs w:val="24"/>
        </w:rPr>
        <w:t>重大资产重组</w:t>
      </w:r>
      <w:r>
        <w:rPr>
          <w:rFonts w:ascii="Times New Roman" w:eastAsia="宋体" w:hAnsi="Times New Roman" w:hint="eastAsia"/>
          <w:sz w:val="24"/>
          <w:szCs w:val="24"/>
        </w:rPr>
        <w:t>标准</w:t>
      </w:r>
      <w:r w:rsidRPr="004C64EF">
        <w:rPr>
          <w:rFonts w:ascii="Times New Roman" w:eastAsia="宋体" w:hAnsi="Times New Roman"/>
          <w:sz w:val="24"/>
          <w:szCs w:val="24"/>
        </w:rPr>
        <w:t>，但根据本次</w:t>
      </w:r>
      <w:r w:rsidRPr="004C64EF">
        <w:rPr>
          <w:rFonts w:ascii="Times New Roman" w:eastAsia="宋体" w:hAnsi="Times New Roman" w:hint="eastAsia"/>
          <w:sz w:val="24"/>
          <w:szCs w:val="24"/>
        </w:rPr>
        <w:t>资产购买</w:t>
      </w:r>
      <w:r w:rsidRPr="004C64EF">
        <w:rPr>
          <w:rFonts w:ascii="Times New Roman" w:eastAsia="宋体" w:hAnsi="Times New Roman"/>
          <w:sz w:val="24"/>
          <w:szCs w:val="24"/>
        </w:rPr>
        <w:t>的</w:t>
      </w:r>
      <w:r w:rsidRPr="004C64EF">
        <w:rPr>
          <w:rFonts w:ascii="Times New Roman" w:eastAsia="宋体" w:hAnsi="Times New Roman" w:hint="eastAsia"/>
          <w:sz w:val="24"/>
          <w:szCs w:val="24"/>
        </w:rPr>
        <w:t>《支付现金购买资产框架协议》</w:t>
      </w:r>
      <w:r w:rsidRPr="004C64EF">
        <w:rPr>
          <w:rFonts w:ascii="Times New Roman" w:eastAsia="宋体" w:hAnsi="Times New Roman"/>
          <w:sz w:val="24"/>
          <w:szCs w:val="24"/>
        </w:rPr>
        <w:t>，中国证监会审核通过本次非公开发行为</w:t>
      </w:r>
      <w:r w:rsidRPr="004C64EF">
        <w:rPr>
          <w:rFonts w:ascii="Times New Roman" w:eastAsia="宋体" w:hAnsi="Times New Roman" w:hint="eastAsia"/>
          <w:sz w:val="24"/>
          <w:szCs w:val="24"/>
        </w:rPr>
        <w:t>《支付现金购买资产框架协议》</w:t>
      </w:r>
      <w:r w:rsidRPr="004C64EF">
        <w:rPr>
          <w:rFonts w:ascii="Times New Roman" w:eastAsia="宋体" w:hAnsi="Times New Roman"/>
          <w:sz w:val="24"/>
          <w:szCs w:val="24"/>
        </w:rPr>
        <w:lastRenderedPageBreak/>
        <w:t>的生效条件，因此本次</w:t>
      </w:r>
      <w:r w:rsidRPr="004C64EF">
        <w:rPr>
          <w:rFonts w:ascii="Times New Roman" w:eastAsia="宋体" w:hAnsi="Times New Roman" w:hint="eastAsia"/>
          <w:sz w:val="24"/>
          <w:szCs w:val="24"/>
        </w:rPr>
        <w:t>资产购买</w:t>
      </w:r>
      <w:r w:rsidRPr="004C64EF">
        <w:rPr>
          <w:rFonts w:ascii="Times New Roman" w:eastAsia="宋体" w:hAnsi="Times New Roman"/>
          <w:sz w:val="24"/>
          <w:szCs w:val="24"/>
        </w:rPr>
        <w:t>不适用《上市公司重大资产重组管理办法》</w:t>
      </w:r>
      <w:r w:rsidRPr="004C64EF">
        <w:rPr>
          <w:rFonts w:ascii="Times New Roman" w:eastAsia="宋体" w:hAnsi="Times New Roman" w:hint="eastAsia"/>
          <w:sz w:val="24"/>
          <w:szCs w:val="24"/>
        </w:rPr>
        <w:t>的相关规定</w:t>
      </w:r>
      <w:r w:rsidRPr="004C64EF">
        <w:rPr>
          <w:rFonts w:ascii="Times New Roman" w:eastAsia="宋体" w:hAnsi="Times New Roman"/>
          <w:sz w:val="24"/>
          <w:szCs w:val="24"/>
        </w:rPr>
        <w:t>。</w:t>
      </w:r>
    </w:p>
    <w:p w14:paraId="43ED5A0C" w14:textId="6F449D97" w:rsidR="00FB724C" w:rsidRPr="00FB724C" w:rsidRDefault="00FB724C" w:rsidP="00FB724C">
      <w:pPr>
        <w:adjustRightInd w:val="0"/>
        <w:snapToGrid w:val="0"/>
        <w:spacing w:line="440" w:lineRule="exact"/>
        <w:ind w:firstLineChars="200" w:firstLine="482"/>
        <w:rPr>
          <w:rFonts w:ascii="Times New Roman" w:eastAsia="宋体" w:hAnsi="Times New Roman" w:cs="Times New Roman"/>
          <w:b/>
          <w:bCs/>
          <w:sz w:val="24"/>
        </w:rPr>
      </w:pPr>
      <w:r w:rsidRPr="00FB724C">
        <w:rPr>
          <w:rFonts w:ascii="Times New Roman" w:eastAsia="宋体" w:hAnsi="Times New Roman" w:cs="Times New Roman"/>
          <w:b/>
          <w:bCs/>
          <w:sz w:val="24"/>
        </w:rPr>
        <w:t>7</w:t>
      </w:r>
      <w:r w:rsidRPr="00FB724C">
        <w:rPr>
          <w:rFonts w:ascii="Times New Roman" w:eastAsia="宋体" w:hAnsi="Times New Roman" w:cs="Times New Roman"/>
          <w:b/>
          <w:bCs/>
          <w:sz w:val="24"/>
        </w:rPr>
        <w:t>、本次交易不构成重组上市</w:t>
      </w:r>
    </w:p>
    <w:p w14:paraId="56956C63"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FB724C">
        <w:rPr>
          <w:rFonts w:ascii="Times New Roman" w:eastAsia="宋体" w:hAnsi="Times New Roman" w:hint="eastAsia"/>
          <w:sz w:val="24"/>
          <w:szCs w:val="24"/>
        </w:rPr>
        <w:t>本次交易不涉及发行股份。本次交易前后，公司的控股股东和实际控制人均未发生变化，本次交易不构成重组上市。</w:t>
      </w:r>
    </w:p>
    <w:p w14:paraId="16B29094" w14:textId="77777777" w:rsidR="00FB724C" w:rsidRPr="00FB724C" w:rsidRDefault="00FB724C" w:rsidP="00FB724C">
      <w:pPr>
        <w:adjustRightInd w:val="0"/>
        <w:snapToGrid w:val="0"/>
        <w:spacing w:line="440" w:lineRule="exact"/>
        <w:ind w:firstLineChars="200" w:firstLine="482"/>
        <w:rPr>
          <w:rFonts w:ascii="Times New Roman" w:eastAsia="宋体" w:hAnsi="Times New Roman" w:cs="Times New Roman"/>
          <w:b/>
          <w:bCs/>
          <w:sz w:val="24"/>
        </w:rPr>
      </w:pPr>
      <w:r w:rsidRPr="00FB724C">
        <w:rPr>
          <w:rFonts w:ascii="Times New Roman" w:eastAsia="宋体" w:hAnsi="Times New Roman" w:cs="Times New Roman"/>
          <w:b/>
          <w:bCs/>
          <w:sz w:val="24"/>
        </w:rPr>
        <w:t>8</w:t>
      </w:r>
      <w:r w:rsidRPr="00FB724C">
        <w:rPr>
          <w:rFonts w:ascii="Times New Roman" w:eastAsia="宋体" w:hAnsi="Times New Roman" w:cs="Times New Roman"/>
          <w:b/>
          <w:bCs/>
          <w:sz w:val="24"/>
        </w:rPr>
        <w:t>、本次交易取得的批准程序及尚需履行的批准程序</w:t>
      </w:r>
    </w:p>
    <w:p w14:paraId="220112F8" w14:textId="208050A5" w:rsidR="00974DAB" w:rsidRPr="00FB724C"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4051D1">
        <w:rPr>
          <w:rFonts w:ascii="Times New Roman" w:eastAsia="宋体" w:hAnsi="Times New Roman"/>
          <w:sz w:val="24"/>
          <w:szCs w:val="24"/>
        </w:rPr>
        <w:t>2022</w:t>
      </w:r>
      <w:r w:rsidRPr="004051D1">
        <w:rPr>
          <w:rFonts w:ascii="Times New Roman" w:eastAsia="宋体" w:hAnsi="Times New Roman"/>
          <w:sz w:val="24"/>
          <w:szCs w:val="24"/>
        </w:rPr>
        <w:t>年</w:t>
      </w:r>
      <w:r w:rsidRPr="004051D1">
        <w:rPr>
          <w:rFonts w:ascii="Times New Roman" w:eastAsia="宋体" w:hAnsi="Times New Roman"/>
          <w:sz w:val="24"/>
          <w:szCs w:val="24"/>
        </w:rPr>
        <w:t>11</w:t>
      </w:r>
      <w:r w:rsidRPr="004051D1">
        <w:rPr>
          <w:rFonts w:ascii="Times New Roman" w:eastAsia="宋体" w:hAnsi="Times New Roman"/>
          <w:sz w:val="24"/>
          <w:szCs w:val="24"/>
        </w:rPr>
        <w:t>月</w:t>
      </w:r>
      <w:r w:rsidR="00963640">
        <w:rPr>
          <w:rFonts w:ascii="Times New Roman" w:eastAsia="宋体" w:hAnsi="Times New Roman" w:hint="eastAsia"/>
          <w:sz w:val="24"/>
          <w:szCs w:val="24"/>
        </w:rPr>
        <w:t>1</w:t>
      </w:r>
      <w:r w:rsidR="00963640">
        <w:rPr>
          <w:rFonts w:ascii="Times New Roman" w:eastAsia="宋体" w:hAnsi="Times New Roman"/>
          <w:sz w:val="24"/>
          <w:szCs w:val="24"/>
        </w:rPr>
        <w:t>6</w:t>
      </w:r>
      <w:r w:rsidRPr="004051D1">
        <w:rPr>
          <w:rFonts w:ascii="Times New Roman" w:eastAsia="宋体" w:hAnsi="Times New Roman"/>
          <w:sz w:val="24"/>
          <w:szCs w:val="24"/>
        </w:rPr>
        <w:t>日，上市公司召开第十届董事会第十九次临时会议审议通过了收购北人智能</w:t>
      </w:r>
      <w:r w:rsidRPr="004051D1">
        <w:rPr>
          <w:rFonts w:ascii="Times New Roman" w:eastAsia="宋体" w:hAnsi="Times New Roman"/>
          <w:sz w:val="24"/>
          <w:szCs w:val="24"/>
        </w:rPr>
        <w:t>100%</w:t>
      </w:r>
      <w:r w:rsidRPr="004051D1">
        <w:rPr>
          <w:rFonts w:ascii="Times New Roman" w:eastAsia="宋体" w:hAnsi="Times New Roman"/>
          <w:sz w:val="24"/>
          <w:szCs w:val="24"/>
        </w:rPr>
        <w:t>股权相关的议案。</w:t>
      </w:r>
    </w:p>
    <w:p w14:paraId="1E4168C5" w14:textId="77777777" w:rsidR="00974DAB" w:rsidRPr="00FB724C"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FB724C">
        <w:rPr>
          <w:rFonts w:ascii="Times New Roman" w:eastAsia="宋体" w:hAnsi="Times New Roman" w:hint="eastAsia"/>
          <w:sz w:val="24"/>
          <w:szCs w:val="24"/>
        </w:rPr>
        <w:t>本次</w:t>
      </w:r>
      <w:r>
        <w:rPr>
          <w:rFonts w:ascii="Times New Roman" w:eastAsia="宋体" w:hAnsi="Times New Roman" w:hint="eastAsia"/>
          <w:sz w:val="24"/>
          <w:szCs w:val="24"/>
        </w:rPr>
        <w:t>资产购买</w:t>
      </w:r>
      <w:r w:rsidRPr="00FB724C">
        <w:rPr>
          <w:rFonts w:ascii="Times New Roman" w:eastAsia="宋体" w:hAnsi="Times New Roman" w:hint="eastAsia"/>
          <w:sz w:val="24"/>
          <w:szCs w:val="24"/>
        </w:rPr>
        <w:t>尚需履行的决策及批准程序包括但不限于：</w:t>
      </w:r>
    </w:p>
    <w:p w14:paraId="4E5D1BA4"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sidRPr="004051D1">
        <w:rPr>
          <w:rFonts w:ascii="Times New Roman" w:eastAsia="宋体" w:hAnsi="Times New Roman"/>
          <w:sz w:val="24"/>
          <w:szCs w:val="24"/>
        </w:rPr>
        <w:t>1</w:t>
      </w:r>
      <w:r w:rsidRPr="004051D1">
        <w:rPr>
          <w:rFonts w:ascii="Times New Roman" w:eastAsia="宋体" w:hAnsi="Times New Roman"/>
          <w:sz w:val="24"/>
          <w:szCs w:val="24"/>
        </w:rPr>
        <w:t>）在</w:t>
      </w:r>
      <w:r>
        <w:rPr>
          <w:rFonts w:ascii="Times New Roman" w:eastAsia="宋体" w:hAnsi="Times New Roman" w:hint="eastAsia"/>
          <w:sz w:val="24"/>
          <w:szCs w:val="24"/>
        </w:rPr>
        <w:t>北人智能</w:t>
      </w:r>
      <w:r w:rsidRPr="004051D1">
        <w:rPr>
          <w:rFonts w:ascii="Times New Roman" w:eastAsia="宋体" w:hAnsi="Times New Roman"/>
          <w:sz w:val="24"/>
          <w:szCs w:val="24"/>
        </w:rPr>
        <w:t>审计、评估工作完成后，上市公司再次召开董事会审议通过本次交易的相关议案；</w:t>
      </w:r>
    </w:p>
    <w:p w14:paraId="64FA46C1"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hint="eastAsia"/>
          <w:sz w:val="24"/>
          <w:szCs w:val="24"/>
        </w:rPr>
        <w:t>）</w:t>
      </w:r>
      <w:r w:rsidRPr="0097368A">
        <w:rPr>
          <w:rFonts w:ascii="Times New Roman" w:eastAsia="宋体" w:hAnsi="Times New Roman"/>
          <w:sz w:val="24"/>
          <w:szCs w:val="24"/>
        </w:rPr>
        <w:t>有权国有资产监督管理机构批准本次交易；</w:t>
      </w:r>
    </w:p>
    <w:p w14:paraId="707954B1"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97368A">
        <w:rPr>
          <w:rFonts w:ascii="Times New Roman" w:eastAsia="宋体" w:hAnsi="Times New Roman"/>
          <w:sz w:val="24"/>
          <w:szCs w:val="24"/>
        </w:rPr>
        <w:t>（</w:t>
      </w:r>
      <w:r w:rsidRPr="0097368A">
        <w:rPr>
          <w:rFonts w:ascii="Times New Roman" w:eastAsia="宋体" w:hAnsi="Times New Roman"/>
          <w:sz w:val="24"/>
          <w:szCs w:val="24"/>
        </w:rPr>
        <w:t>3</w:t>
      </w:r>
      <w:r w:rsidRPr="0097368A">
        <w:rPr>
          <w:rFonts w:ascii="Times New Roman" w:eastAsia="宋体" w:hAnsi="Times New Roman"/>
          <w:sz w:val="24"/>
          <w:szCs w:val="24"/>
        </w:rPr>
        <w:t>）联交所批准本公司发出股东通函；</w:t>
      </w:r>
    </w:p>
    <w:p w14:paraId="79B310CB"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4</w:t>
      </w:r>
      <w:r w:rsidRPr="004051D1">
        <w:rPr>
          <w:rFonts w:ascii="Times New Roman" w:eastAsia="宋体" w:hAnsi="Times New Roman"/>
          <w:sz w:val="24"/>
          <w:szCs w:val="24"/>
        </w:rPr>
        <w:t>）上市公司股东大会审议通过本次交易正式方案</w:t>
      </w:r>
      <w:r>
        <w:rPr>
          <w:rFonts w:ascii="Times New Roman" w:eastAsia="宋体" w:hAnsi="Times New Roman" w:hint="eastAsia"/>
          <w:sz w:val="24"/>
          <w:szCs w:val="24"/>
        </w:rPr>
        <w:t>；</w:t>
      </w:r>
    </w:p>
    <w:p w14:paraId="65983DBF" w14:textId="77777777" w:rsidR="00974DAB" w:rsidRPr="00FB724C"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5</w:t>
      </w:r>
      <w:r>
        <w:rPr>
          <w:rFonts w:ascii="Times New Roman" w:eastAsia="宋体" w:hAnsi="Times New Roman" w:hint="eastAsia"/>
          <w:sz w:val="24"/>
          <w:szCs w:val="24"/>
        </w:rPr>
        <w:t>）</w:t>
      </w:r>
      <w:r w:rsidRPr="00943C11">
        <w:rPr>
          <w:rFonts w:ascii="Times New Roman" w:eastAsia="宋体" w:hAnsi="Times New Roman" w:hint="eastAsia"/>
          <w:sz w:val="24"/>
          <w:szCs w:val="24"/>
        </w:rPr>
        <w:t>其他必须的审批、备案或授权（如有）。</w:t>
      </w:r>
    </w:p>
    <w:p w14:paraId="1C85A7EC" w14:textId="77777777" w:rsidR="00974DAB" w:rsidRPr="00FB724C"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4051D1">
        <w:rPr>
          <w:rFonts w:ascii="Times New Roman" w:eastAsia="宋体" w:hAnsi="Times New Roman"/>
          <w:sz w:val="24"/>
          <w:szCs w:val="24"/>
        </w:rPr>
        <w:t>本次交易的实施以本次非公开发行获得中国证监会核准为前提。</w:t>
      </w:r>
    </w:p>
    <w:p w14:paraId="64B95880" w14:textId="77777777" w:rsidR="00FB724C" w:rsidRPr="00943C11" w:rsidRDefault="00FB724C" w:rsidP="00943C11">
      <w:pPr>
        <w:adjustRightInd w:val="0"/>
        <w:snapToGrid w:val="0"/>
        <w:spacing w:line="440" w:lineRule="exact"/>
        <w:ind w:firstLineChars="200" w:firstLine="482"/>
        <w:rPr>
          <w:rFonts w:ascii="Times New Roman" w:eastAsia="宋体" w:hAnsi="Times New Roman" w:cs="Times New Roman"/>
          <w:b/>
          <w:bCs/>
          <w:sz w:val="24"/>
        </w:rPr>
      </w:pPr>
      <w:r w:rsidRPr="00943C11">
        <w:rPr>
          <w:rFonts w:ascii="Times New Roman" w:eastAsia="宋体" w:hAnsi="Times New Roman" w:cs="Times New Roman"/>
          <w:b/>
          <w:bCs/>
          <w:sz w:val="24"/>
        </w:rPr>
        <w:t>9</w:t>
      </w:r>
      <w:r w:rsidRPr="00943C11">
        <w:rPr>
          <w:rFonts w:ascii="Times New Roman" w:eastAsia="宋体" w:hAnsi="Times New Roman" w:cs="Times New Roman"/>
          <w:b/>
          <w:bCs/>
          <w:sz w:val="24"/>
        </w:rPr>
        <w:t>、本次交易合同的主要内容</w:t>
      </w:r>
    </w:p>
    <w:p w14:paraId="67B9B005" w14:textId="748D3EB5" w:rsidR="00DC3B0F" w:rsidRDefault="005A0FFD" w:rsidP="00FB724C">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）合同主体及签订时间</w:t>
      </w:r>
    </w:p>
    <w:p w14:paraId="009504D8" w14:textId="46A5E069" w:rsidR="005A0FFD" w:rsidRDefault="00134994" w:rsidP="005A0FF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FB724C">
        <w:rPr>
          <w:rFonts w:ascii="Times New Roman" w:eastAsia="宋体" w:hAnsi="Times New Roman"/>
          <w:sz w:val="24"/>
          <w:szCs w:val="24"/>
        </w:rPr>
        <w:t>2022</w:t>
      </w:r>
      <w:r w:rsidRPr="00FB724C">
        <w:rPr>
          <w:rFonts w:ascii="Times New Roman" w:eastAsia="宋体" w:hAnsi="Times New Roman"/>
          <w:sz w:val="24"/>
          <w:szCs w:val="24"/>
        </w:rPr>
        <w:t>年</w:t>
      </w:r>
      <w:r>
        <w:rPr>
          <w:rFonts w:ascii="Times New Roman" w:eastAsia="宋体" w:hAnsi="Times New Roman" w:hint="eastAsia"/>
          <w:sz w:val="24"/>
          <w:szCs w:val="24"/>
        </w:rPr>
        <w:t>1</w:t>
      </w:r>
      <w:r>
        <w:rPr>
          <w:rFonts w:ascii="Times New Roman" w:eastAsia="宋体" w:hAnsi="Times New Roman"/>
          <w:sz w:val="24"/>
          <w:szCs w:val="24"/>
        </w:rPr>
        <w:t>1</w:t>
      </w:r>
      <w:r w:rsidRPr="00FB724C">
        <w:rPr>
          <w:rFonts w:ascii="Times New Roman" w:eastAsia="宋体" w:hAnsi="Times New Roman"/>
          <w:sz w:val="24"/>
          <w:szCs w:val="24"/>
        </w:rPr>
        <w:t>月</w:t>
      </w:r>
      <w:r>
        <w:rPr>
          <w:rFonts w:ascii="Times New Roman" w:eastAsia="宋体" w:hAnsi="Times New Roman" w:hint="eastAsia"/>
          <w:sz w:val="24"/>
          <w:szCs w:val="24"/>
        </w:rPr>
        <w:t>1</w:t>
      </w:r>
      <w:r>
        <w:rPr>
          <w:rFonts w:ascii="Times New Roman" w:eastAsia="宋体" w:hAnsi="Times New Roman"/>
          <w:sz w:val="24"/>
          <w:szCs w:val="24"/>
        </w:rPr>
        <w:t>6</w:t>
      </w:r>
      <w:r w:rsidRPr="00FB724C">
        <w:rPr>
          <w:rFonts w:ascii="Times New Roman" w:eastAsia="宋体" w:hAnsi="Times New Roman"/>
          <w:sz w:val="24"/>
          <w:szCs w:val="24"/>
        </w:rPr>
        <w:t>日，</w:t>
      </w:r>
      <w:r>
        <w:rPr>
          <w:rFonts w:ascii="Times New Roman" w:eastAsia="宋体" w:hAnsi="Times New Roman" w:hint="eastAsia"/>
          <w:sz w:val="24"/>
          <w:szCs w:val="24"/>
        </w:rPr>
        <w:t>京城股份（甲方）与京城机电（乙方）</w:t>
      </w:r>
      <w:r w:rsidRPr="00FB724C">
        <w:rPr>
          <w:rFonts w:ascii="Times New Roman" w:eastAsia="宋体" w:hAnsi="Times New Roman"/>
          <w:sz w:val="24"/>
          <w:szCs w:val="24"/>
        </w:rPr>
        <w:t>签署了</w:t>
      </w:r>
      <w:bookmarkStart w:id="10" w:name="_Hlk119100219"/>
      <w:r w:rsidRPr="00CF344E">
        <w:rPr>
          <w:rFonts w:ascii="Times New Roman" w:eastAsia="宋体" w:hAnsi="Times New Roman" w:hint="eastAsia"/>
          <w:sz w:val="24"/>
          <w:szCs w:val="24"/>
        </w:rPr>
        <w:t>《支付现金购买资产框架协议》</w:t>
      </w:r>
      <w:bookmarkEnd w:id="10"/>
      <w:r>
        <w:rPr>
          <w:rFonts w:ascii="Times New Roman" w:eastAsia="宋体" w:hAnsi="Times New Roman" w:hint="eastAsia"/>
          <w:sz w:val="24"/>
          <w:szCs w:val="24"/>
        </w:rPr>
        <w:t>。</w:t>
      </w:r>
    </w:p>
    <w:p w14:paraId="1FD988CA" w14:textId="5E70D732" w:rsidR="005A0FFD" w:rsidRDefault="005A0FFD" w:rsidP="005A0FFD">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）交易方案</w:t>
      </w:r>
    </w:p>
    <w:p w14:paraId="2836EBE5" w14:textId="77777777" w:rsidR="00134994" w:rsidRPr="005A0FFD" w:rsidRDefault="00134994" w:rsidP="00134994">
      <w:pPr>
        <w:adjustRightInd w:val="0"/>
        <w:snapToGrid w:val="0"/>
        <w:spacing w:beforeLines="50" w:before="156" w:line="360" w:lineRule="auto"/>
        <w:ind w:firstLineChars="200" w:firstLine="480"/>
        <w:rPr>
          <w:rFonts w:ascii="Times New Roman" w:eastAsia="宋体" w:hAnsi="Times New Roman"/>
          <w:sz w:val="24"/>
          <w:szCs w:val="24"/>
        </w:rPr>
      </w:pPr>
      <w:bookmarkStart w:id="11" w:name="_Hlk118390299"/>
      <w:r>
        <w:rPr>
          <w:rFonts w:ascii="Times New Roman" w:eastAsia="宋体" w:hAnsi="Times New Roman" w:hint="eastAsia"/>
          <w:sz w:val="24"/>
          <w:szCs w:val="24"/>
        </w:rPr>
        <w:t>京城股份拟向京城机电支付现金收购北人智能</w:t>
      </w:r>
      <w:r>
        <w:rPr>
          <w:rFonts w:ascii="Times New Roman" w:eastAsia="宋体" w:hAnsi="Times New Roman" w:hint="eastAsia"/>
          <w:sz w:val="24"/>
          <w:szCs w:val="24"/>
        </w:rPr>
        <w:t>1</w:t>
      </w:r>
      <w:r>
        <w:rPr>
          <w:rFonts w:ascii="Times New Roman" w:eastAsia="宋体" w:hAnsi="Times New Roman"/>
          <w:sz w:val="24"/>
          <w:szCs w:val="24"/>
        </w:rPr>
        <w:t>00</w:t>
      </w:r>
      <w:r>
        <w:rPr>
          <w:rFonts w:ascii="Times New Roman" w:eastAsia="宋体" w:hAnsi="Times New Roman" w:hint="eastAsia"/>
          <w:sz w:val="24"/>
          <w:szCs w:val="24"/>
        </w:rPr>
        <w:t>%</w:t>
      </w:r>
      <w:r>
        <w:rPr>
          <w:rFonts w:ascii="Times New Roman" w:eastAsia="宋体" w:hAnsi="Times New Roman" w:hint="eastAsia"/>
          <w:sz w:val="24"/>
          <w:szCs w:val="24"/>
        </w:rPr>
        <w:t>股权。</w:t>
      </w:r>
      <w:r w:rsidRPr="005A0FFD">
        <w:rPr>
          <w:rFonts w:ascii="Times New Roman" w:eastAsia="宋体" w:hAnsi="Times New Roman" w:hint="eastAsia"/>
          <w:sz w:val="24"/>
          <w:szCs w:val="24"/>
        </w:rPr>
        <w:t>本次交易的总对价</w:t>
      </w:r>
      <w:r>
        <w:rPr>
          <w:rFonts w:ascii="Times New Roman" w:eastAsia="宋体" w:hAnsi="Times New Roman" w:hint="eastAsia"/>
          <w:sz w:val="24"/>
          <w:szCs w:val="24"/>
        </w:rPr>
        <w:t>预计不超过</w:t>
      </w:r>
      <w:r w:rsidRPr="005A0FFD">
        <w:rPr>
          <w:rFonts w:ascii="Times New Roman" w:eastAsia="宋体" w:hAnsi="Times New Roman" w:hint="eastAsia"/>
          <w:sz w:val="24"/>
          <w:szCs w:val="24"/>
        </w:rPr>
        <w:t>人民币</w:t>
      </w:r>
      <w:r>
        <w:rPr>
          <w:rFonts w:ascii="Times New Roman" w:eastAsia="宋体" w:hAnsi="Times New Roman" w:hint="eastAsia"/>
          <w:sz w:val="24"/>
          <w:szCs w:val="24"/>
        </w:rPr>
        <w:t>4</w:t>
      </w:r>
      <w:r>
        <w:rPr>
          <w:rFonts w:ascii="Times New Roman" w:eastAsia="宋体" w:hAnsi="Times New Roman"/>
          <w:sz w:val="24"/>
          <w:szCs w:val="24"/>
        </w:rPr>
        <w:t>2</w:t>
      </w:r>
      <w:r>
        <w:rPr>
          <w:rFonts w:ascii="Times New Roman" w:eastAsia="宋体" w:hAnsi="Times New Roman" w:hint="eastAsia"/>
          <w:sz w:val="24"/>
          <w:szCs w:val="24"/>
        </w:rPr>
        <w:t>,</w:t>
      </w:r>
      <w:r>
        <w:rPr>
          <w:rFonts w:ascii="Times New Roman" w:eastAsia="宋体" w:hAnsi="Times New Roman"/>
          <w:sz w:val="24"/>
          <w:szCs w:val="24"/>
        </w:rPr>
        <w:t>000.00</w:t>
      </w:r>
      <w:r>
        <w:rPr>
          <w:rFonts w:ascii="Times New Roman" w:eastAsia="宋体" w:hAnsi="Times New Roman" w:hint="eastAsia"/>
          <w:sz w:val="24"/>
          <w:szCs w:val="24"/>
        </w:rPr>
        <w:t>万</w:t>
      </w:r>
      <w:r w:rsidRPr="005A0FFD">
        <w:rPr>
          <w:rFonts w:ascii="Times New Roman" w:eastAsia="宋体" w:hAnsi="Times New Roman" w:hint="eastAsia"/>
          <w:sz w:val="24"/>
          <w:szCs w:val="24"/>
        </w:rPr>
        <w:t>元。</w:t>
      </w:r>
      <w:r w:rsidRPr="00573025">
        <w:rPr>
          <w:rFonts w:ascii="Times New Roman" w:eastAsia="宋体" w:hAnsi="Times New Roman" w:hint="eastAsia"/>
          <w:sz w:val="24"/>
          <w:szCs w:val="24"/>
        </w:rPr>
        <w:t>本次交易的最终价格将以评估机构出具并经有权国有资产监督管理部门备案的评估报告为基础，由双方另行签署协议确定。</w:t>
      </w:r>
    </w:p>
    <w:bookmarkEnd w:id="11"/>
    <w:p w14:paraId="598BF34E" w14:textId="128B1029" w:rsidR="005A0FFD" w:rsidRPr="005A0FFD" w:rsidRDefault="005A0FFD" w:rsidP="005A0FFD">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）生效条件</w:t>
      </w:r>
    </w:p>
    <w:p w14:paraId="01753B9F" w14:textId="77777777" w:rsidR="00134994" w:rsidRPr="005A0FFD" w:rsidRDefault="00134994" w:rsidP="00134994">
      <w:pPr>
        <w:adjustRightInd w:val="0"/>
        <w:snapToGrid w:val="0"/>
        <w:spacing w:beforeLines="50" w:before="156" w:line="360" w:lineRule="auto"/>
        <w:ind w:firstLineChars="200" w:firstLine="480"/>
        <w:rPr>
          <w:rFonts w:ascii="Times New Roman" w:eastAsia="宋体" w:hAnsi="Times New Roman"/>
          <w:sz w:val="24"/>
          <w:szCs w:val="24"/>
        </w:rPr>
      </w:pPr>
      <w:bookmarkStart w:id="12" w:name="_Hlk118390311"/>
      <w:r w:rsidRPr="005A0FFD">
        <w:rPr>
          <w:rFonts w:ascii="Times New Roman" w:eastAsia="宋体" w:hAnsi="Times New Roman" w:hint="eastAsia"/>
          <w:sz w:val="24"/>
          <w:szCs w:val="24"/>
        </w:rPr>
        <w:lastRenderedPageBreak/>
        <w:t>各方同意，将根据经核准的评估价值确定的交易价格，签署本次交易相关的支付现金购买资产协议等文件，</w:t>
      </w:r>
      <w:bookmarkStart w:id="13" w:name="_Hlk119100246"/>
      <w:r>
        <w:rPr>
          <w:rFonts w:ascii="Times New Roman" w:eastAsia="宋体" w:hAnsi="Times New Roman" w:hint="eastAsia"/>
          <w:sz w:val="24"/>
          <w:szCs w:val="24"/>
        </w:rPr>
        <w:t>《</w:t>
      </w:r>
      <w:r w:rsidRPr="0002367B">
        <w:rPr>
          <w:rFonts w:ascii="Times New Roman" w:eastAsia="宋体" w:hAnsi="Times New Roman" w:hint="eastAsia"/>
          <w:sz w:val="24"/>
          <w:szCs w:val="24"/>
        </w:rPr>
        <w:t>支付现金购买资产框架协议</w:t>
      </w:r>
      <w:r>
        <w:rPr>
          <w:rFonts w:ascii="Times New Roman" w:eastAsia="宋体" w:hAnsi="Times New Roman" w:hint="eastAsia"/>
          <w:sz w:val="24"/>
          <w:szCs w:val="24"/>
        </w:rPr>
        <w:t>》</w:t>
      </w:r>
      <w:bookmarkEnd w:id="13"/>
      <w:r w:rsidRPr="005A0FFD">
        <w:rPr>
          <w:rFonts w:ascii="Times New Roman" w:eastAsia="宋体" w:hAnsi="Times New Roman" w:hint="eastAsia"/>
          <w:sz w:val="24"/>
          <w:szCs w:val="24"/>
        </w:rPr>
        <w:t>及前述协议将在本次交易满足如下条件之日起生效：</w:t>
      </w:r>
    </w:p>
    <w:p w14:paraId="097CEE39" w14:textId="77777777" w:rsidR="00134994" w:rsidRPr="00573025" w:rsidRDefault="00134994" w:rsidP="00134994">
      <w:pPr>
        <w:adjustRightInd w:val="0"/>
        <w:snapToGrid w:val="0"/>
        <w:spacing w:beforeLines="50" w:before="156" w:line="360" w:lineRule="auto"/>
        <w:ind w:firstLineChars="200" w:firstLine="480"/>
        <w:rPr>
          <w:rFonts w:ascii="Times New Roman" w:eastAsia="宋体" w:hAnsi="Times New Roman"/>
          <w:sz w:val="24"/>
          <w:szCs w:val="24"/>
        </w:rPr>
      </w:pPr>
      <w:bookmarkStart w:id="14" w:name="_Hlk119100258"/>
      <w:r w:rsidRPr="00573025">
        <w:rPr>
          <w:rFonts w:ascii="Times New Roman" w:eastAsia="宋体" w:hAnsi="Times New Roman"/>
          <w:sz w:val="24"/>
          <w:szCs w:val="24"/>
        </w:rPr>
        <w:t>1</w:t>
      </w:r>
      <w:r w:rsidRPr="00573025">
        <w:rPr>
          <w:rFonts w:ascii="Times New Roman" w:eastAsia="宋体" w:hAnsi="Times New Roman"/>
          <w:sz w:val="24"/>
          <w:szCs w:val="24"/>
        </w:rPr>
        <w:t>）已经按照相关法律法规、各方公司章程及内部管理制度之规定，经各方内部有权机构审议通过，包括但不限于在北人智能审计、评估工作完成后甲方再次召开董事会，甲方股东大会及类别股东大会审议通过；</w:t>
      </w:r>
    </w:p>
    <w:p w14:paraId="18CBC1AC" w14:textId="77777777" w:rsidR="00134994" w:rsidRPr="00573025" w:rsidRDefault="00134994" w:rsidP="00134994">
      <w:pPr>
        <w:adjustRightInd w:val="0"/>
        <w:snapToGrid w:val="0"/>
        <w:spacing w:beforeLines="50" w:before="156" w:line="360" w:lineRule="auto"/>
        <w:ind w:firstLineChars="200" w:firstLine="480"/>
        <w:rPr>
          <w:rFonts w:ascii="Times New Roman" w:eastAsia="宋体" w:hAnsi="Times New Roman"/>
          <w:sz w:val="24"/>
          <w:szCs w:val="24"/>
        </w:rPr>
      </w:pPr>
      <w:bookmarkStart w:id="15" w:name="_Hlk119100264"/>
      <w:bookmarkEnd w:id="14"/>
      <w:r w:rsidRPr="00573025">
        <w:rPr>
          <w:rFonts w:ascii="Times New Roman" w:eastAsia="宋体" w:hAnsi="Times New Roman"/>
          <w:sz w:val="24"/>
          <w:szCs w:val="24"/>
        </w:rPr>
        <w:t>2</w:t>
      </w:r>
      <w:r w:rsidRPr="00573025">
        <w:rPr>
          <w:rFonts w:ascii="Times New Roman" w:eastAsia="宋体" w:hAnsi="Times New Roman"/>
          <w:sz w:val="24"/>
          <w:szCs w:val="24"/>
        </w:rPr>
        <w:t>）本次交易已获得一切所需的中国政府主管部门的批准，包括但不限于北京市国资委对相关事项的批准</w:t>
      </w:r>
      <w:r w:rsidRPr="00573025">
        <w:rPr>
          <w:rFonts w:ascii="Times New Roman" w:eastAsia="宋体" w:hAnsi="Times New Roman"/>
          <w:sz w:val="24"/>
          <w:szCs w:val="24"/>
        </w:rPr>
        <w:t>/</w:t>
      </w:r>
      <w:r w:rsidRPr="00573025">
        <w:rPr>
          <w:rFonts w:ascii="Times New Roman" w:eastAsia="宋体" w:hAnsi="Times New Roman"/>
          <w:sz w:val="24"/>
          <w:szCs w:val="24"/>
        </w:rPr>
        <w:t>备案、中国证监会对相关事项的核准，以及法律法规及监管部门所要求的其他必要的事前审批、核准或同意，且该等批准没有要求对本协议作出任何无法为本协议各方当事人所能一致接受的修改或增设任何无法为本协议各方当事人所能一致接受的额外或不同的义务。</w:t>
      </w:r>
    </w:p>
    <w:bookmarkEnd w:id="15"/>
    <w:p w14:paraId="5BD1B4F8" w14:textId="77777777" w:rsidR="00134994" w:rsidRDefault="00134994" w:rsidP="00134994">
      <w:pPr>
        <w:adjustRightInd w:val="0"/>
        <w:snapToGrid w:val="0"/>
        <w:spacing w:beforeLines="50" w:before="156" w:line="360" w:lineRule="auto"/>
        <w:ind w:firstLineChars="200" w:firstLine="480"/>
        <w:rPr>
          <w:rFonts w:ascii="Times New Roman" w:eastAsia="宋体" w:hAnsi="Times New Roman"/>
          <w:sz w:val="24"/>
          <w:szCs w:val="24"/>
        </w:rPr>
      </w:pPr>
      <w:r w:rsidRPr="00573025">
        <w:rPr>
          <w:rFonts w:ascii="Times New Roman" w:eastAsia="宋体" w:hAnsi="Times New Roman"/>
          <w:sz w:val="24"/>
          <w:szCs w:val="24"/>
        </w:rPr>
        <w:t>前述任何一项条件未能得到满足，本协议自始无效，各方各自承担因签署及准备履行本协议所支付之费用，且各方互不承担责任。上述生效条件全部得到满足之日为合同生效日。</w:t>
      </w:r>
    </w:p>
    <w:bookmarkEnd w:id="12"/>
    <w:p w14:paraId="52901EE0" w14:textId="300D00A3" w:rsidR="005A0FFD" w:rsidRDefault="005A0FFD" w:rsidP="005A0FFD">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5A0FFD">
        <w:rPr>
          <w:rFonts w:ascii="Times New Roman" w:eastAsia="宋体" w:hAnsi="Times New Roman" w:cs="Times New Roman"/>
          <w:sz w:val="24"/>
          <w:szCs w:val="24"/>
        </w:rPr>
        <w:t>过渡期间损益安排</w:t>
      </w:r>
    </w:p>
    <w:p w14:paraId="7DDE416E" w14:textId="09E7233F" w:rsidR="005A0FFD" w:rsidRDefault="005A0FFD" w:rsidP="005A0FFD">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北人智能</w:t>
      </w:r>
      <w:r w:rsidRPr="005A0FFD">
        <w:rPr>
          <w:rFonts w:ascii="Times New Roman" w:eastAsia="宋体" w:hAnsi="Times New Roman" w:cs="Times New Roman" w:hint="eastAsia"/>
          <w:sz w:val="24"/>
          <w:szCs w:val="24"/>
        </w:rPr>
        <w:t>在过渡期间产生的收益由</w:t>
      </w:r>
      <w:r>
        <w:rPr>
          <w:rFonts w:ascii="Times New Roman" w:eastAsia="宋体" w:hAnsi="Times New Roman" w:cs="Times New Roman" w:hint="eastAsia"/>
          <w:sz w:val="24"/>
          <w:szCs w:val="24"/>
        </w:rPr>
        <w:t>京城股份</w:t>
      </w:r>
      <w:r w:rsidRPr="005A0FFD">
        <w:rPr>
          <w:rFonts w:ascii="Times New Roman" w:eastAsia="宋体" w:hAnsi="Times New Roman" w:cs="Times New Roman" w:hint="eastAsia"/>
          <w:sz w:val="24"/>
          <w:szCs w:val="24"/>
        </w:rPr>
        <w:t>享有，</w:t>
      </w:r>
      <w:r>
        <w:rPr>
          <w:rFonts w:ascii="Times New Roman" w:eastAsia="宋体" w:hAnsi="Times New Roman" w:cs="Times New Roman" w:hint="eastAsia"/>
          <w:sz w:val="24"/>
          <w:szCs w:val="24"/>
        </w:rPr>
        <w:t>北人智能</w:t>
      </w:r>
      <w:r w:rsidRPr="005A0FFD">
        <w:rPr>
          <w:rFonts w:ascii="Times New Roman" w:eastAsia="宋体" w:hAnsi="Times New Roman" w:cs="Times New Roman" w:hint="eastAsia"/>
          <w:sz w:val="24"/>
          <w:szCs w:val="24"/>
        </w:rPr>
        <w:t>在过渡期间产生的亏损由</w:t>
      </w:r>
      <w:r>
        <w:rPr>
          <w:rFonts w:ascii="Times New Roman" w:eastAsia="宋体" w:hAnsi="Times New Roman" w:cs="Times New Roman" w:hint="eastAsia"/>
          <w:sz w:val="24"/>
          <w:szCs w:val="24"/>
        </w:rPr>
        <w:t>京城机电</w:t>
      </w:r>
      <w:r w:rsidRPr="005A0FFD">
        <w:rPr>
          <w:rFonts w:ascii="Times New Roman" w:eastAsia="宋体" w:hAnsi="Times New Roman" w:cs="Times New Roman" w:hint="eastAsia"/>
          <w:sz w:val="24"/>
          <w:szCs w:val="24"/>
        </w:rPr>
        <w:t>承担，并于本次收购完成后以现金形式对</w:t>
      </w:r>
      <w:r>
        <w:rPr>
          <w:rFonts w:ascii="Times New Roman" w:eastAsia="宋体" w:hAnsi="Times New Roman" w:cs="Times New Roman" w:hint="eastAsia"/>
          <w:sz w:val="24"/>
          <w:szCs w:val="24"/>
        </w:rPr>
        <w:t>京城股份</w:t>
      </w:r>
      <w:r w:rsidRPr="005A0FFD">
        <w:rPr>
          <w:rFonts w:ascii="Times New Roman" w:eastAsia="宋体" w:hAnsi="Times New Roman" w:cs="Times New Roman" w:hint="eastAsia"/>
          <w:sz w:val="24"/>
          <w:szCs w:val="24"/>
        </w:rPr>
        <w:t>予以补偿。</w:t>
      </w:r>
    </w:p>
    <w:p w14:paraId="033FECE6" w14:textId="5D502544" w:rsidR="005A0FFD" w:rsidRDefault="005A0FFD" w:rsidP="005A0FFD">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）违约责任</w:t>
      </w:r>
    </w:p>
    <w:p w14:paraId="6F102DE5" w14:textId="77777777" w:rsidR="00134994" w:rsidRDefault="00134994" w:rsidP="00134994">
      <w:pPr>
        <w:adjustRightInd w:val="0"/>
        <w:snapToGrid w:val="0"/>
        <w:spacing w:beforeLines="50" w:before="156" w:line="360" w:lineRule="auto"/>
        <w:ind w:firstLineChars="200" w:firstLine="480"/>
        <w:rPr>
          <w:rFonts w:ascii="Times New Roman" w:eastAsia="宋体" w:hAnsi="Times New Roman"/>
          <w:sz w:val="24"/>
          <w:szCs w:val="24"/>
        </w:rPr>
      </w:pPr>
      <w:bookmarkStart w:id="16" w:name="_Hlk118390330"/>
      <w:r>
        <w:rPr>
          <w:rFonts w:ascii="Times New Roman" w:eastAsia="宋体" w:hAnsi="Times New Roman" w:hint="eastAsia"/>
          <w:sz w:val="24"/>
          <w:szCs w:val="24"/>
        </w:rPr>
        <w:t>1</w:t>
      </w:r>
      <w:r>
        <w:rPr>
          <w:rFonts w:ascii="Times New Roman" w:eastAsia="宋体" w:hAnsi="Times New Roman" w:hint="eastAsia"/>
          <w:sz w:val="24"/>
          <w:szCs w:val="24"/>
        </w:rPr>
        <w:t>）《</w:t>
      </w:r>
      <w:r w:rsidRPr="0002367B">
        <w:rPr>
          <w:rFonts w:ascii="Times New Roman" w:eastAsia="宋体" w:hAnsi="Times New Roman" w:hint="eastAsia"/>
          <w:sz w:val="24"/>
          <w:szCs w:val="24"/>
        </w:rPr>
        <w:t>支付现金购买资产框架协议</w:t>
      </w:r>
      <w:r>
        <w:rPr>
          <w:rFonts w:ascii="Times New Roman" w:eastAsia="宋体" w:hAnsi="Times New Roman" w:hint="eastAsia"/>
          <w:sz w:val="24"/>
          <w:szCs w:val="24"/>
        </w:rPr>
        <w:t>》</w:t>
      </w:r>
      <w:r w:rsidRPr="005A0FFD">
        <w:rPr>
          <w:rFonts w:ascii="Times New Roman" w:eastAsia="宋体" w:hAnsi="Times New Roman" w:hint="eastAsia"/>
          <w:sz w:val="24"/>
          <w:szCs w:val="24"/>
        </w:rPr>
        <w:t>签署后，除不可抗力因素外，任何一方如未能履行其在</w:t>
      </w:r>
      <w:r>
        <w:rPr>
          <w:rFonts w:ascii="Times New Roman" w:eastAsia="宋体" w:hAnsi="Times New Roman" w:hint="eastAsia"/>
          <w:sz w:val="24"/>
          <w:szCs w:val="24"/>
        </w:rPr>
        <w:t>《</w:t>
      </w:r>
      <w:r w:rsidRPr="0002367B">
        <w:rPr>
          <w:rFonts w:ascii="Times New Roman" w:eastAsia="宋体" w:hAnsi="Times New Roman" w:hint="eastAsia"/>
          <w:sz w:val="24"/>
          <w:szCs w:val="24"/>
        </w:rPr>
        <w:t>支付现金购买资产框架协议</w:t>
      </w:r>
      <w:r>
        <w:rPr>
          <w:rFonts w:ascii="Times New Roman" w:eastAsia="宋体" w:hAnsi="Times New Roman" w:hint="eastAsia"/>
          <w:sz w:val="24"/>
          <w:szCs w:val="24"/>
        </w:rPr>
        <w:t>》</w:t>
      </w:r>
      <w:r w:rsidRPr="005A0FFD">
        <w:rPr>
          <w:rFonts w:ascii="Times New Roman" w:eastAsia="宋体" w:hAnsi="Times New Roman" w:hint="eastAsia"/>
          <w:sz w:val="24"/>
          <w:szCs w:val="24"/>
        </w:rPr>
        <w:t>项下之义务或承诺，则该方应被视作违约</w:t>
      </w:r>
      <w:r w:rsidRPr="0002367B">
        <w:rPr>
          <w:rFonts w:ascii="Times New Roman" w:eastAsia="宋体" w:hAnsi="Times New Roman" w:hint="eastAsia"/>
          <w:sz w:val="24"/>
          <w:szCs w:val="24"/>
        </w:rPr>
        <w:t>，应承担由此造成的守约方的损失</w:t>
      </w:r>
      <w:r w:rsidRPr="005A0FFD">
        <w:rPr>
          <w:rFonts w:ascii="Times New Roman" w:eastAsia="宋体" w:hAnsi="Times New Roman" w:hint="eastAsia"/>
          <w:sz w:val="24"/>
          <w:szCs w:val="24"/>
        </w:rPr>
        <w:t>。</w:t>
      </w:r>
    </w:p>
    <w:p w14:paraId="5ABD9F9A" w14:textId="77777777" w:rsidR="00134994" w:rsidRDefault="00134994" w:rsidP="00134994">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hint="eastAsia"/>
          <w:sz w:val="24"/>
          <w:szCs w:val="24"/>
        </w:rPr>
        <w:t>）《</w:t>
      </w:r>
      <w:r w:rsidRPr="0002367B">
        <w:rPr>
          <w:rFonts w:ascii="Times New Roman" w:eastAsia="宋体" w:hAnsi="Times New Roman" w:hint="eastAsia"/>
          <w:sz w:val="24"/>
          <w:szCs w:val="24"/>
        </w:rPr>
        <w:t>支付现金购买资产框架协议</w:t>
      </w:r>
      <w:r>
        <w:rPr>
          <w:rFonts w:ascii="Times New Roman" w:eastAsia="宋体" w:hAnsi="Times New Roman" w:hint="eastAsia"/>
          <w:sz w:val="24"/>
          <w:szCs w:val="24"/>
        </w:rPr>
        <w:t>》</w:t>
      </w:r>
      <w:r w:rsidRPr="0002367B">
        <w:rPr>
          <w:rFonts w:ascii="Times New Roman" w:eastAsia="宋体" w:hAnsi="Times New Roman" w:hint="eastAsia"/>
          <w:sz w:val="24"/>
          <w:szCs w:val="24"/>
        </w:rPr>
        <w:t>的签署代表双方就本次交易所达成的合作意向。在北人智能审计、评估工作完成后，甲方有权单方面决定是否推进实施本次交易并与乙方签署正式收购协议及其他相关法律文件（以下简称“正式交易协议”）。双方具体权利义务以签署的正式交易协议的约定为准。如正式交易协议未能签署，本协议自始无效，双方各自承担因签署及准备履行本协议所支付之费用，且双方互不承担责任。</w:t>
      </w:r>
    </w:p>
    <w:bookmarkEnd w:id="16"/>
    <w:p w14:paraId="5DA1ECCE" w14:textId="35DBAADD" w:rsidR="00E44D02" w:rsidRPr="00943C11" w:rsidRDefault="00E44D02" w:rsidP="006458CA">
      <w:pPr>
        <w:adjustRightInd w:val="0"/>
        <w:snapToGrid w:val="0"/>
        <w:spacing w:beforeLines="50" w:before="156" w:line="360" w:lineRule="auto"/>
        <w:ind w:firstLineChars="200" w:firstLine="482"/>
        <w:rPr>
          <w:rFonts w:ascii="Times New Roman" w:eastAsia="宋体" w:hAnsi="Times New Roman" w:cs="Times New Roman"/>
          <w:b/>
          <w:bCs/>
          <w:sz w:val="24"/>
        </w:rPr>
      </w:pPr>
      <w:r>
        <w:rPr>
          <w:rFonts w:ascii="Times New Roman" w:eastAsia="宋体" w:hAnsi="Times New Roman" w:cs="Times New Roman"/>
          <w:b/>
          <w:bCs/>
          <w:sz w:val="24"/>
        </w:rPr>
        <w:lastRenderedPageBreak/>
        <w:t>10</w:t>
      </w:r>
      <w:r w:rsidRPr="00943C11">
        <w:rPr>
          <w:rFonts w:ascii="Times New Roman" w:eastAsia="宋体" w:hAnsi="Times New Roman" w:cs="Times New Roman"/>
          <w:b/>
          <w:bCs/>
          <w:sz w:val="24"/>
        </w:rPr>
        <w:t>、</w:t>
      </w:r>
      <w:r w:rsidRPr="00C66C3C">
        <w:rPr>
          <w:rFonts w:ascii="Times New Roman" w:eastAsia="宋体" w:hAnsi="Times New Roman" w:cs="Times New Roman" w:hint="eastAsia"/>
          <w:b/>
          <w:color w:val="000000"/>
          <w:sz w:val="24"/>
        </w:rPr>
        <w:t>收购北人智能</w:t>
      </w:r>
      <w:r w:rsidRPr="00C66C3C">
        <w:rPr>
          <w:rFonts w:ascii="Times New Roman" w:eastAsia="宋体" w:hAnsi="Times New Roman" w:cs="Times New Roman"/>
          <w:b/>
          <w:color w:val="000000"/>
          <w:sz w:val="24"/>
        </w:rPr>
        <w:t>100%</w:t>
      </w:r>
      <w:r w:rsidRPr="00C66C3C">
        <w:rPr>
          <w:rFonts w:ascii="Times New Roman" w:eastAsia="宋体" w:hAnsi="Times New Roman" w:cs="Times New Roman"/>
          <w:b/>
          <w:color w:val="000000"/>
          <w:sz w:val="24"/>
        </w:rPr>
        <w:t>股权</w:t>
      </w:r>
      <w:r>
        <w:rPr>
          <w:rFonts w:ascii="Times New Roman" w:eastAsia="宋体" w:hAnsi="Times New Roman" w:cs="Times New Roman" w:hint="eastAsia"/>
          <w:b/>
          <w:bCs/>
          <w:sz w:val="24"/>
        </w:rPr>
        <w:t>的必要性和可行性</w:t>
      </w:r>
    </w:p>
    <w:p w14:paraId="0329FDCC" w14:textId="5C7AC3E4" w:rsidR="00E44D02" w:rsidRPr="007E6AD9" w:rsidRDefault="00E44D02" w:rsidP="00E44D02">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7E6AD9">
        <w:rPr>
          <w:rFonts w:ascii="Times New Roman" w:eastAsia="宋体" w:hAnsi="Times New Roman" w:cs="Times New Roman" w:hint="eastAsia"/>
          <w:b/>
          <w:bCs/>
          <w:sz w:val="24"/>
          <w:szCs w:val="24"/>
        </w:rPr>
        <w:t>（</w:t>
      </w:r>
      <w:r w:rsidRPr="007E6AD9">
        <w:rPr>
          <w:rFonts w:ascii="Times New Roman" w:eastAsia="宋体" w:hAnsi="Times New Roman" w:cs="Times New Roman" w:hint="eastAsia"/>
          <w:b/>
          <w:bCs/>
          <w:sz w:val="24"/>
          <w:szCs w:val="24"/>
        </w:rPr>
        <w:t>1</w:t>
      </w:r>
      <w:r w:rsidRPr="007E6AD9">
        <w:rPr>
          <w:rFonts w:ascii="Times New Roman" w:eastAsia="宋体" w:hAnsi="Times New Roman" w:cs="Times New Roman" w:hint="eastAsia"/>
          <w:b/>
          <w:bCs/>
          <w:sz w:val="24"/>
          <w:szCs w:val="24"/>
        </w:rPr>
        <w:t>）</w:t>
      </w:r>
      <w:r w:rsidRPr="00C66C3C">
        <w:rPr>
          <w:rFonts w:ascii="Times New Roman" w:eastAsia="宋体" w:hAnsi="Times New Roman" w:cs="Times New Roman" w:hint="eastAsia"/>
          <w:b/>
          <w:color w:val="000000"/>
          <w:sz w:val="24"/>
        </w:rPr>
        <w:t>收购北人智能</w:t>
      </w:r>
      <w:r w:rsidRPr="00C66C3C">
        <w:rPr>
          <w:rFonts w:ascii="Times New Roman" w:eastAsia="宋体" w:hAnsi="Times New Roman" w:cs="Times New Roman"/>
          <w:b/>
          <w:color w:val="000000"/>
          <w:sz w:val="24"/>
        </w:rPr>
        <w:t>100%</w:t>
      </w:r>
      <w:r w:rsidRPr="00C66C3C">
        <w:rPr>
          <w:rFonts w:ascii="Times New Roman" w:eastAsia="宋体" w:hAnsi="Times New Roman" w:cs="Times New Roman"/>
          <w:b/>
          <w:color w:val="000000"/>
          <w:sz w:val="24"/>
        </w:rPr>
        <w:t>股权</w:t>
      </w:r>
      <w:r w:rsidRPr="007E6AD9">
        <w:rPr>
          <w:rFonts w:ascii="Times New Roman" w:eastAsia="宋体" w:hAnsi="Times New Roman" w:cs="Times New Roman" w:hint="eastAsia"/>
          <w:b/>
          <w:bCs/>
          <w:sz w:val="24"/>
          <w:szCs w:val="24"/>
        </w:rPr>
        <w:t>的必要性</w:t>
      </w:r>
    </w:p>
    <w:p w14:paraId="22822E70" w14:textId="765AB26F" w:rsidR="00E44D02" w:rsidRDefault="00E44D02" w:rsidP="00E44D02">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44D02">
        <w:rPr>
          <w:rFonts w:ascii="Times New Roman" w:eastAsia="宋体" w:hAnsi="Times New Roman" w:cs="Times New Roman" w:hint="eastAsia"/>
          <w:sz w:val="24"/>
          <w:szCs w:val="24"/>
        </w:rPr>
        <w:t>为贯彻落实国家和北京市产业政策和决策部署，京城机电作为北京市政府下属重要的装备制造产业集团，积极构建完善“高精尖”产业结构的战略规划，积极推进装备制造产业向高端化、智能化、解决核心基础技术方向拓展，打造国内领先的装备制造产业集团。</w:t>
      </w:r>
      <w:r w:rsidR="00614974" w:rsidRPr="00DC3B0F">
        <w:rPr>
          <w:rFonts w:ascii="Times New Roman" w:eastAsia="宋体" w:hAnsi="Times New Roman" w:cs="Times New Roman" w:hint="eastAsia"/>
          <w:sz w:val="24"/>
          <w:szCs w:val="24"/>
        </w:rPr>
        <w:t>北人智能</w:t>
      </w:r>
      <w:r w:rsidR="00614974">
        <w:rPr>
          <w:rFonts w:ascii="Times New Roman" w:eastAsia="宋体" w:hAnsi="Times New Roman" w:cs="Times New Roman" w:hint="eastAsia"/>
          <w:sz w:val="24"/>
          <w:szCs w:val="24"/>
        </w:rPr>
        <w:t>主营业务为</w:t>
      </w:r>
      <w:r w:rsidR="00614974" w:rsidRPr="00DC3B0F">
        <w:rPr>
          <w:rFonts w:ascii="Times New Roman" w:eastAsia="宋体" w:hAnsi="Times New Roman" w:cs="Times New Roman" w:hint="eastAsia"/>
          <w:sz w:val="24"/>
          <w:szCs w:val="24"/>
        </w:rPr>
        <w:t>智能印刷装备研发、制造、销售和服务的企业。</w:t>
      </w:r>
      <w:r w:rsidR="00614974">
        <w:rPr>
          <w:rFonts w:ascii="Times New Roman" w:eastAsia="宋体" w:hAnsi="Times New Roman" w:cs="Times New Roman" w:hint="eastAsia"/>
          <w:sz w:val="24"/>
          <w:szCs w:val="24"/>
        </w:rPr>
        <w:t>通过收购北人智能</w:t>
      </w:r>
      <w:r w:rsidR="00614974">
        <w:rPr>
          <w:rFonts w:ascii="Times New Roman" w:eastAsia="宋体" w:hAnsi="Times New Roman" w:cs="Times New Roman" w:hint="eastAsia"/>
          <w:sz w:val="24"/>
          <w:szCs w:val="24"/>
        </w:rPr>
        <w:t>1</w:t>
      </w:r>
      <w:r w:rsidR="00614974">
        <w:rPr>
          <w:rFonts w:ascii="Times New Roman" w:eastAsia="宋体" w:hAnsi="Times New Roman" w:cs="Times New Roman"/>
          <w:sz w:val="24"/>
          <w:szCs w:val="24"/>
        </w:rPr>
        <w:t>00</w:t>
      </w:r>
      <w:r w:rsidR="00614974">
        <w:rPr>
          <w:rFonts w:ascii="Times New Roman" w:eastAsia="宋体" w:hAnsi="Times New Roman" w:cs="Times New Roman" w:hint="eastAsia"/>
          <w:sz w:val="24"/>
          <w:szCs w:val="24"/>
        </w:rPr>
        <w:t>%</w:t>
      </w:r>
      <w:r w:rsidR="00614974">
        <w:rPr>
          <w:rFonts w:ascii="Times New Roman" w:eastAsia="宋体" w:hAnsi="Times New Roman" w:cs="Times New Roman" w:hint="eastAsia"/>
          <w:sz w:val="24"/>
          <w:szCs w:val="24"/>
        </w:rPr>
        <w:t>股权，上市公司可借此布局</w:t>
      </w:r>
      <w:r w:rsidR="00614974" w:rsidRPr="00DC3B0F">
        <w:rPr>
          <w:rFonts w:ascii="Times New Roman" w:eastAsia="宋体" w:hAnsi="Times New Roman" w:cs="Times New Roman" w:hint="eastAsia"/>
          <w:sz w:val="24"/>
          <w:szCs w:val="24"/>
        </w:rPr>
        <w:t>智能印刷装备</w:t>
      </w:r>
      <w:r w:rsidR="00614974">
        <w:rPr>
          <w:rFonts w:ascii="Times New Roman" w:eastAsia="宋体" w:hAnsi="Times New Roman" w:cs="Times New Roman" w:hint="eastAsia"/>
          <w:sz w:val="24"/>
          <w:szCs w:val="24"/>
        </w:rPr>
        <w:t>行业，完善公司智能装备产业布局。</w:t>
      </w:r>
    </w:p>
    <w:p w14:paraId="314B0022" w14:textId="3897AD11" w:rsidR="00E44D02" w:rsidRPr="007E6AD9" w:rsidRDefault="00E44D02" w:rsidP="00E44D02">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7E6AD9">
        <w:rPr>
          <w:rFonts w:ascii="Times New Roman" w:eastAsia="宋体" w:hAnsi="Times New Roman" w:cs="Times New Roman" w:hint="eastAsia"/>
          <w:b/>
          <w:bCs/>
          <w:sz w:val="24"/>
          <w:szCs w:val="24"/>
        </w:rPr>
        <w:t>（</w:t>
      </w:r>
      <w:r>
        <w:rPr>
          <w:rFonts w:ascii="Times New Roman" w:eastAsia="宋体" w:hAnsi="Times New Roman" w:cs="Times New Roman"/>
          <w:b/>
          <w:bCs/>
          <w:sz w:val="24"/>
          <w:szCs w:val="24"/>
        </w:rPr>
        <w:t>2</w:t>
      </w:r>
      <w:r w:rsidRPr="007E6AD9">
        <w:rPr>
          <w:rFonts w:ascii="Times New Roman" w:eastAsia="宋体" w:hAnsi="Times New Roman" w:cs="Times New Roman" w:hint="eastAsia"/>
          <w:b/>
          <w:bCs/>
          <w:sz w:val="24"/>
          <w:szCs w:val="24"/>
        </w:rPr>
        <w:t>）</w:t>
      </w:r>
      <w:r w:rsidRPr="00C66C3C">
        <w:rPr>
          <w:rFonts w:ascii="Times New Roman" w:eastAsia="宋体" w:hAnsi="Times New Roman" w:cs="Times New Roman" w:hint="eastAsia"/>
          <w:b/>
          <w:color w:val="000000"/>
          <w:sz w:val="24"/>
        </w:rPr>
        <w:t>收购北人智能</w:t>
      </w:r>
      <w:r w:rsidRPr="00C66C3C">
        <w:rPr>
          <w:rFonts w:ascii="Times New Roman" w:eastAsia="宋体" w:hAnsi="Times New Roman" w:cs="Times New Roman"/>
          <w:b/>
          <w:color w:val="000000"/>
          <w:sz w:val="24"/>
        </w:rPr>
        <w:t>100%</w:t>
      </w:r>
      <w:r w:rsidRPr="00C66C3C">
        <w:rPr>
          <w:rFonts w:ascii="Times New Roman" w:eastAsia="宋体" w:hAnsi="Times New Roman" w:cs="Times New Roman"/>
          <w:b/>
          <w:color w:val="000000"/>
          <w:sz w:val="24"/>
        </w:rPr>
        <w:t>股权</w:t>
      </w:r>
      <w:r w:rsidRPr="007E6AD9">
        <w:rPr>
          <w:rFonts w:ascii="Times New Roman" w:eastAsia="宋体" w:hAnsi="Times New Roman" w:cs="Times New Roman" w:hint="eastAsia"/>
          <w:b/>
          <w:bCs/>
          <w:sz w:val="24"/>
          <w:szCs w:val="24"/>
        </w:rPr>
        <w:t>的</w:t>
      </w:r>
      <w:r>
        <w:rPr>
          <w:rFonts w:ascii="Times New Roman" w:eastAsia="宋体" w:hAnsi="Times New Roman" w:cs="Times New Roman" w:hint="eastAsia"/>
          <w:b/>
          <w:bCs/>
          <w:sz w:val="24"/>
          <w:szCs w:val="24"/>
        </w:rPr>
        <w:t>可行</w:t>
      </w:r>
      <w:r w:rsidRPr="007E6AD9">
        <w:rPr>
          <w:rFonts w:ascii="Times New Roman" w:eastAsia="宋体" w:hAnsi="Times New Roman" w:cs="Times New Roman" w:hint="eastAsia"/>
          <w:b/>
          <w:bCs/>
          <w:sz w:val="24"/>
          <w:szCs w:val="24"/>
        </w:rPr>
        <w:t>性</w:t>
      </w:r>
    </w:p>
    <w:p w14:paraId="459B9D1A" w14:textId="7C95E7A2"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北人智能</w:t>
      </w:r>
      <w:r w:rsidRPr="00614974">
        <w:rPr>
          <w:rFonts w:ascii="Times New Roman" w:eastAsia="宋体" w:hAnsi="Times New Roman" w:hint="eastAsia"/>
          <w:sz w:val="24"/>
          <w:szCs w:val="24"/>
        </w:rPr>
        <w:t>主营业务主要围绕智能出版装备、智能包装装备以及绿色环保装备</w:t>
      </w:r>
      <w:r w:rsidR="00AB6117" w:rsidRPr="00614974">
        <w:rPr>
          <w:rFonts w:ascii="Times New Roman" w:eastAsia="宋体" w:hAnsi="Times New Roman" w:hint="eastAsia"/>
          <w:sz w:val="24"/>
          <w:szCs w:val="24"/>
        </w:rPr>
        <w:t>三个板块</w:t>
      </w:r>
      <w:r w:rsidRPr="00614974">
        <w:rPr>
          <w:rFonts w:ascii="Times New Roman" w:eastAsia="宋体" w:hAnsi="Times New Roman" w:hint="eastAsia"/>
          <w:sz w:val="24"/>
          <w:szCs w:val="24"/>
        </w:rPr>
        <w:t>，可以满足书刊印刷、报纸印刷、纸包装印刷、塑料包装印刷等多种需求</w:t>
      </w:r>
      <w:r>
        <w:rPr>
          <w:rFonts w:ascii="Times New Roman" w:eastAsia="宋体" w:hAnsi="Times New Roman" w:hint="eastAsia"/>
          <w:sz w:val="24"/>
          <w:szCs w:val="24"/>
        </w:rPr>
        <w:t>。</w:t>
      </w:r>
      <w:r w:rsidRPr="00FB724C">
        <w:rPr>
          <w:rFonts w:ascii="Times New Roman" w:eastAsia="宋体" w:hAnsi="Times New Roman" w:hint="eastAsia"/>
          <w:sz w:val="24"/>
          <w:szCs w:val="24"/>
        </w:rPr>
        <w:t>北人智能</w:t>
      </w:r>
      <w:r w:rsidRPr="00614974">
        <w:rPr>
          <w:rFonts w:ascii="Times New Roman" w:eastAsia="宋体" w:hAnsi="Times New Roman"/>
          <w:sz w:val="24"/>
          <w:szCs w:val="24"/>
        </w:rPr>
        <w:t>经营状况良好、现金流稳定</w:t>
      </w:r>
      <w:r>
        <w:rPr>
          <w:rFonts w:ascii="Times New Roman" w:eastAsia="宋体" w:hAnsi="Times New Roman" w:hint="eastAsia"/>
          <w:sz w:val="24"/>
          <w:szCs w:val="24"/>
        </w:rPr>
        <w:t>，具有较强的竞争优势和良好的盈利能力。</w:t>
      </w:r>
    </w:p>
    <w:p w14:paraId="27DB9E54" w14:textId="69DC9B1D" w:rsidR="00614974" w:rsidRDefault="00614974" w:rsidP="00614974">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公司已与京城机电签订了</w:t>
      </w:r>
      <w:r w:rsidRPr="00614974">
        <w:rPr>
          <w:rFonts w:ascii="Times New Roman" w:eastAsia="宋体" w:hAnsi="Times New Roman" w:cs="Times New Roman" w:hint="eastAsia"/>
          <w:sz w:val="24"/>
          <w:szCs w:val="24"/>
        </w:rPr>
        <w:t>附条件生效的</w:t>
      </w:r>
      <w:r w:rsidRPr="00CF344E">
        <w:rPr>
          <w:rFonts w:ascii="Times New Roman" w:eastAsia="宋体" w:hAnsi="Times New Roman" w:hint="eastAsia"/>
          <w:sz w:val="24"/>
          <w:szCs w:val="24"/>
        </w:rPr>
        <w:t>《支付现金购买资产框架协议》</w:t>
      </w:r>
      <w:r>
        <w:rPr>
          <w:rFonts w:ascii="Times New Roman" w:eastAsia="宋体" w:hAnsi="Times New Roman" w:hint="eastAsia"/>
          <w:sz w:val="24"/>
          <w:szCs w:val="24"/>
        </w:rPr>
        <w:t>，</w:t>
      </w:r>
      <w:r w:rsidRPr="00614974">
        <w:rPr>
          <w:rFonts w:ascii="Times New Roman" w:eastAsia="宋体" w:hAnsi="Times New Roman" w:hint="eastAsia"/>
          <w:sz w:val="24"/>
          <w:szCs w:val="24"/>
        </w:rPr>
        <w:t>对转让价款的支付方式、协议生效的条件、违约责任等作出明确约定，符合相关政策和法律法规，不存在实施障碍。</w:t>
      </w:r>
    </w:p>
    <w:p w14:paraId="1E1ACF8B" w14:textId="2BC201FF" w:rsidR="00C55285" w:rsidRPr="00FF6A66" w:rsidRDefault="00C55285" w:rsidP="00C55285">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FF6A66">
        <w:rPr>
          <w:rFonts w:ascii="Times New Roman" w:eastAsia="宋体" w:hAnsi="Times New Roman" w:cs="Times New Roman" w:hint="eastAsia"/>
          <w:b/>
          <w:color w:val="000000"/>
          <w:sz w:val="24"/>
        </w:rPr>
        <w:t>（</w:t>
      </w:r>
      <w:r>
        <w:rPr>
          <w:rFonts w:ascii="Times New Roman" w:eastAsia="宋体" w:hAnsi="Times New Roman" w:cs="Times New Roman" w:hint="eastAsia"/>
          <w:b/>
          <w:color w:val="000000"/>
          <w:sz w:val="24"/>
        </w:rPr>
        <w:t>四</w:t>
      </w:r>
      <w:r w:rsidRPr="00FF6A66">
        <w:rPr>
          <w:rFonts w:ascii="Times New Roman" w:eastAsia="宋体" w:hAnsi="Times New Roman" w:cs="Times New Roman" w:hint="eastAsia"/>
          <w:b/>
          <w:color w:val="000000"/>
          <w:sz w:val="24"/>
        </w:rPr>
        <w:t>）</w:t>
      </w:r>
      <w:r>
        <w:rPr>
          <w:rFonts w:ascii="Times New Roman" w:eastAsia="宋体" w:hAnsi="Times New Roman" w:cs="Times New Roman" w:hint="eastAsia"/>
          <w:b/>
          <w:color w:val="000000"/>
          <w:sz w:val="24"/>
        </w:rPr>
        <w:t>补充流动资金</w:t>
      </w:r>
    </w:p>
    <w:p w14:paraId="0598CE9B" w14:textId="77777777" w:rsidR="00C55285" w:rsidRDefault="00C55285" w:rsidP="00501E04">
      <w:pPr>
        <w:adjustRightInd w:val="0"/>
        <w:snapToGrid w:val="0"/>
        <w:spacing w:beforeLines="50" w:before="156" w:line="360" w:lineRule="auto"/>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1</w:t>
      </w:r>
      <w:r w:rsidRPr="00C55285">
        <w:rPr>
          <w:rFonts w:ascii="Times New Roman" w:eastAsia="宋体" w:hAnsi="Times New Roman" w:cs="Times New Roman"/>
          <w:b/>
          <w:bCs/>
          <w:sz w:val="24"/>
        </w:rPr>
        <w:t>、项目基本情况</w:t>
      </w:r>
    </w:p>
    <w:p w14:paraId="523AD23F" w14:textId="75A28668" w:rsidR="00C55285" w:rsidRDefault="00C55285" w:rsidP="00C55285">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C55285">
        <w:rPr>
          <w:rFonts w:ascii="Times New Roman" w:eastAsia="宋体" w:hAnsi="Times New Roman" w:cs="Times New Roman" w:hint="eastAsia"/>
          <w:sz w:val="24"/>
          <w:szCs w:val="24"/>
        </w:rPr>
        <w:t>本次募集资金中</w:t>
      </w:r>
      <w:r w:rsidR="00DB5229">
        <w:rPr>
          <w:rFonts w:ascii="Times New Roman" w:eastAsia="宋体" w:hAnsi="Times New Roman" w:cs="Times New Roman"/>
          <w:sz w:val="24"/>
          <w:szCs w:val="24"/>
        </w:rPr>
        <w:t>24</w:t>
      </w:r>
      <w:r w:rsidR="00EF7594" w:rsidRPr="00EF7594">
        <w:rPr>
          <w:rFonts w:ascii="Times New Roman" w:eastAsia="宋体" w:hAnsi="Times New Roman" w:cs="Times New Roman"/>
          <w:sz w:val="24"/>
          <w:szCs w:val="24"/>
        </w:rPr>
        <w:t>,</w:t>
      </w:r>
      <w:r w:rsidR="00974DAB">
        <w:rPr>
          <w:rFonts w:ascii="Times New Roman" w:eastAsia="宋体" w:hAnsi="Times New Roman" w:cs="Times New Roman"/>
          <w:sz w:val="24"/>
          <w:szCs w:val="24"/>
        </w:rPr>
        <w:t>000.00</w:t>
      </w:r>
      <w:r w:rsidRPr="00C55285">
        <w:rPr>
          <w:rFonts w:ascii="Times New Roman" w:eastAsia="宋体" w:hAnsi="Times New Roman" w:cs="Times New Roman"/>
          <w:sz w:val="24"/>
          <w:szCs w:val="24"/>
        </w:rPr>
        <w:t>万元将用于补充流动资金。本次募集资金补充流动资金的规模综合考虑了公司现有的资金情况、实际运营资金需求缺口以及公司未来发展战略，整体规模适当。</w:t>
      </w:r>
    </w:p>
    <w:p w14:paraId="35A08EBC" w14:textId="782E7CC9" w:rsidR="00C55285" w:rsidRPr="00C55285" w:rsidRDefault="00C55285" w:rsidP="00501E04">
      <w:pPr>
        <w:adjustRightInd w:val="0"/>
        <w:snapToGrid w:val="0"/>
        <w:spacing w:beforeLines="50" w:before="156" w:line="360" w:lineRule="auto"/>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2</w:t>
      </w:r>
      <w:r w:rsidRPr="00C55285">
        <w:rPr>
          <w:rFonts w:ascii="Times New Roman" w:eastAsia="宋体" w:hAnsi="Times New Roman" w:cs="Times New Roman"/>
          <w:b/>
          <w:bCs/>
          <w:sz w:val="24"/>
        </w:rPr>
        <w:t>、</w:t>
      </w:r>
      <w:r w:rsidRPr="00C55285">
        <w:rPr>
          <w:rFonts w:ascii="Times New Roman" w:eastAsia="宋体" w:hAnsi="Times New Roman" w:cs="Times New Roman" w:hint="eastAsia"/>
          <w:b/>
          <w:bCs/>
          <w:sz w:val="24"/>
        </w:rPr>
        <w:t>补充流动资金的必要性</w:t>
      </w:r>
    </w:p>
    <w:p w14:paraId="4387DF83"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w:t>
      </w:r>
      <w:r w:rsidRPr="00C66C3C">
        <w:rPr>
          <w:rFonts w:ascii="Times New Roman" w:eastAsia="宋体" w:hAnsi="Times New Roman" w:hint="eastAsia"/>
          <w:sz w:val="24"/>
          <w:szCs w:val="24"/>
        </w:rPr>
        <w:t>满足业务规模扩大对营运资金的需求，提升市场竞争力</w:t>
      </w:r>
    </w:p>
    <w:p w14:paraId="4E96730A"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C66C3C">
        <w:rPr>
          <w:rFonts w:ascii="Times New Roman" w:eastAsia="宋体" w:hAnsi="Times New Roman" w:hint="eastAsia"/>
          <w:sz w:val="24"/>
          <w:szCs w:val="24"/>
        </w:rPr>
        <w:t>随着公司业务的持续发展以及本次募集资金投资项目的投产，公司的业务规模将逐步扩大，公司的存货、应收账款等流动资产也将相应增大，从而给公司的营运资金需求带来一定的压力。因此，相对充足的流动资金是公司稳步发展的重</w:t>
      </w:r>
      <w:r w:rsidRPr="00C66C3C">
        <w:rPr>
          <w:rFonts w:ascii="Times New Roman" w:eastAsia="宋体" w:hAnsi="Times New Roman" w:hint="eastAsia"/>
          <w:sz w:val="24"/>
          <w:szCs w:val="24"/>
        </w:rPr>
        <w:lastRenderedPageBreak/>
        <w:t>要保障。本次补充流动资金将有效地满足公司业务规模持续扩大带来的新增流动资金需求，有利于增强公司资本实力，为公司各项经营活动的开展提供资金支持，使得公司更加灵活应对行业未来的发展趋势，助力公司做大做强主业</w:t>
      </w:r>
      <w:r>
        <w:rPr>
          <w:rFonts w:ascii="Times New Roman" w:eastAsia="宋体" w:hAnsi="Times New Roman" w:hint="eastAsia"/>
          <w:sz w:val="24"/>
          <w:szCs w:val="24"/>
        </w:rPr>
        <w:t>。</w:t>
      </w:r>
    </w:p>
    <w:p w14:paraId="7CC82749"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hint="eastAsia"/>
          <w:sz w:val="24"/>
          <w:szCs w:val="24"/>
        </w:rPr>
        <w:t>）</w:t>
      </w:r>
      <w:r w:rsidRPr="00501E04">
        <w:rPr>
          <w:rFonts w:ascii="Times New Roman" w:eastAsia="宋体" w:hAnsi="Times New Roman" w:hint="eastAsia"/>
          <w:sz w:val="24"/>
          <w:szCs w:val="24"/>
        </w:rPr>
        <w:t>优化资本结构</w:t>
      </w:r>
      <w:r>
        <w:rPr>
          <w:rFonts w:ascii="Times New Roman" w:eastAsia="宋体" w:hAnsi="Times New Roman" w:hint="eastAsia"/>
          <w:sz w:val="24"/>
          <w:szCs w:val="24"/>
        </w:rPr>
        <w:t>，</w:t>
      </w:r>
      <w:r w:rsidRPr="00501E04">
        <w:rPr>
          <w:rFonts w:ascii="Times New Roman" w:eastAsia="宋体" w:hAnsi="Times New Roman"/>
          <w:sz w:val="24"/>
          <w:szCs w:val="24"/>
        </w:rPr>
        <w:t>提高公司抗风险能力</w:t>
      </w:r>
    </w:p>
    <w:p w14:paraId="259827DD" w14:textId="77777777" w:rsidR="00974DAB" w:rsidRPr="00501E04"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501E04">
        <w:rPr>
          <w:rFonts w:ascii="Times New Roman" w:eastAsia="宋体" w:hAnsi="Times New Roman" w:hint="eastAsia"/>
          <w:sz w:val="24"/>
          <w:szCs w:val="24"/>
        </w:rPr>
        <w:t>本次募集资金部分用于补充流动资金，能够降低公司的资产负债率，优化资本结构，改善流动性指标，降低公司财务风险与经营风险，</w:t>
      </w:r>
      <w:r w:rsidRPr="00501E04">
        <w:rPr>
          <w:rFonts w:ascii="Times New Roman" w:eastAsia="宋体" w:hAnsi="Times New Roman"/>
          <w:sz w:val="24"/>
          <w:szCs w:val="24"/>
        </w:rPr>
        <w:t>有利于公司在充满变化的市场竞争环境中提高抗风险能力、坚持长期发展战略，进而维护公司全体股东的利益。</w:t>
      </w:r>
    </w:p>
    <w:p w14:paraId="593E0500" w14:textId="77777777" w:rsidR="00974DAB" w:rsidRPr="00501E04"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501E04">
        <w:rPr>
          <w:rFonts w:ascii="Times New Roman" w:eastAsia="宋体" w:hAnsi="Times New Roman" w:hint="eastAsia"/>
          <w:sz w:val="24"/>
          <w:szCs w:val="24"/>
        </w:rPr>
        <w:t>（</w:t>
      </w:r>
      <w:r w:rsidRPr="00501E04">
        <w:rPr>
          <w:rFonts w:ascii="Times New Roman" w:eastAsia="宋体" w:hAnsi="Times New Roman"/>
          <w:sz w:val="24"/>
          <w:szCs w:val="24"/>
        </w:rPr>
        <w:t>3</w:t>
      </w:r>
      <w:r w:rsidRPr="00501E04">
        <w:rPr>
          <w:rFonts w:ascii="Times New Roman" w:eastAsia="宋体" w:hAnsi="Times New Roman"/>
          <w:sz w:val="24"/>
          <w:szCs w:val="24"/>
        </w:rPr>
        <w:t>）强化竞争优势，巩固行业地位</w:t>
      </w:r>
    </w:p>
    <w:p w14:paraId="3B52C849"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501E04">
        <w:rPr>
          <w:rFonts w:ascii="Times New Roman" w:eastAsia="宋体" w:hAnsi="Times New Roman"/>
          <w:sz w:val="24"/>
          <w:szCs w:val="24"/>
        </w:rPr>
        <w:t>本次发行的部分募集资金用于补充流动资金，将为公司人才引进、科技创新和技术研发等方面提供持续性的资金支持，有助于实现公司的长期战略发展目标，强化竞争优势，巩固行业竞争优势地位。</w:t>
      </w:r>
    </w:p>
    <w:p w14:paraId="217B8DA9" w14:textId="25656F3D" w:rsidR="00C55285" w:rsidRDefault="00C55285" w:rsidP="00501E04">
      <w:pPr>
        <w:adjustRightInd w:val="0"/>
        <w:snapToGrid w:val="0"/>
        <w:spacing w:beforeLines="50" w:before="156" w:line="360" w:lineRule="auto"/>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3</w:t>
      </w:r>
      <w:r w:rsidRPr="00C55285">
        <w:rPr>
          <w:rFonts w:ascii="Times New Roman" w:eastAsia="宋体" w:hAnsi="Times New Roman" w:cs="Times New Roman"/>
          <w:b/>
          <w:bCs/>
          <w:sz w:val="24"/>
        </w:rPr>
        <w:t>、</w:t>
      </w:r>
      <w:r w:rsidRPr="00C55285">
        <w:rPr>
          <w:rFonts w:ascii="Times New Roman" w:eastAsia="宋体" w:hAnsi="Times New Roman" w:cs="Times New Roman" w:hint="eastAsia"/>
          <w:b/>
          <w:bCs/>
          <w:sz w:val="24"/>
        </w:rPr>
        <w:t>项目实施的可行性分析</w:t>
      </w:r>
    </w:p>
    <w:bookmarkEnd w:id="6"/>
    <w:p w14:paraId="1A92C1BB" w14:textId="77777777" w:rsidR="00974DAB" w:rsidRPr="00501E04"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501E04">
        <w:rPr>
          <w:rFonts w:ascii="Times New Roman" w:eastAsia="宋体" w:hAnsi="Times New Roman" w:hint="eastAsia"/>
          <w:sz w:val="24"/>
          <w:szCs w:val="24"/>
        </w:rPr>
        <w:t>（</w:t>
      </w:r>
      <w:r w:rsidRPr="00501E04">
        <w:rPr>
          <w:rFonts w:ascii="Times New Roman" w:eastAsia="宋体" w:hAnsi="Times New Roman"/>
          <w:sz w:val="24"/>
          <w:szCs w:val="24"/>
        </w:rPr>
        <w:t>1</w:t>
      </w:r>
      <w:r w:rsidRPr="00501E04">
        <w:rPr>
          <w:rFonts w:ascii="Times New Roman" w:eastAsia="宋体" w:hAnsi="Times New Roman"/>
          <w:sz w:val="24"/>
          <w:szCs w:val="24"/>
        </w:rPr>
        <w:t>）本次发行募集资金使用符合法律法规的规定</w:t>
      </w:r>
    </w:p>
    <w:p w14:paraId="0B1ED13E" w14:textId="77777777" w:rsidR="00974DAB" w:rsidRPr="00501E04"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501E04">
        <w:rPr>
          <w:rFonts w:ascii="Times New Roman" w:eastAsia="宋体" w:hAnsi="Times New Roman"/>
          <w:sz w:val="24"/>
          <w:szCs w:val="24"/>
        </w:rPr>
        <w:t>公司本次发行募集资金使用符合相关政策和法律法规，具有可行性。本次发行募集资金到位后，公司净资产和营运资金将有所增加，有利于增强公司资本实力，促进公司在产业链上积极稳妥布局相关业务，提升公司盈利水平及市场竞争力，推动公司业务持续健康发展。</w:t>
      </w:r>
    </w:p>
    <w:p w14:paraId="384DF4BE" w14:textId="77777777" w:rsidR="00974DAB" w:rsidRPr="00501E04"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hint="eastAsia"/>
          <w:sz w:val="24"/>
          <w:szCs w:val="24"/>
        </w:rPr>
        <w:t>）</w:t>
      </w:r>
      <w:r w:rsidRPr="00501E04">
        <w:rPr>
          <w:rFonts w:ascii="Times New Roman" w:eastAsia="宋体" w:hAnsi="Times New Roman"/>
          <w:sz w:val="24"/>
          <w:szCs w:val="24"/>
        </w:rPr>
        <w:t>本次发行募集资金使用具有治理规范、内控完善的实施主体</w:t>
      </w:r>
    </w:p>
    <w:p w14:paraId="21B2DFDD" w14:textId="77777777" w:rsidR="00974DAB" w:rsidRPr="00C55285"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501E04">
        <w:rPr>
          <w:rFonts w:ascii="Times New Roman" w:eastAsia="宋体" w:hAnsi="Times New Roman"/>
          <w:sz w:val="24"/>
          <w:szCs w:val="24"/>
        </w:rPr>
        <w:t>公司已按照监管要求制定了《</w:t>
      </w:r>
      <w:r w:rsidRPr="00501E04">
        <w:rPr>
          <w:rFonts w:ascii="Times New Roman" w:eastAsia="宋体" w:hAnsi="Times New Roman" w:hint="eastAsia"/>
          <w:sz w:val="24"/>
          <w:szCs w:val="24"/>
        </w:rPr>
        <w:t>募集资金管理办法</w:t>
      </w:r>
      <w:r w:rsidRPr="00501E04">
        <w:rPr>
          <w:rFonts w:ascii="Times New Roman" w:eastAsia="宋体" w:hAnsi="Times New Roman"/>
          <w:sz w:val="24"/>
          <w:szCs w:val="24"/>
        </w:rPr>
        <w:t>》，对募集资金的存储、使用、投向变更、管理与监督等进行了明确规定。本次发行募集资金到位后，公司董事会将持续监督公司对募集资金的存储及使用，保证募集资金合理规范使用，防范募集资金使用风险。</w:t>
      </w:r>
    </w:p>
    <w:p w14:paraId="3918D719" w14:textId="48C32828" w:rsidR="00FF6A66" w:rsidRPr="00FF6A66" w:rsidRDefault="00FF6A66" w:rsidP="00FF6A66">
      <w:pPr>
        <w:adjustRightInd w:val="0"/>
        <w:snapToGrid w:val="0"/>
        <w:spacing w:beforeLines="50" w:before="156" w:line="360" w:lineRule="auto"/>
        <w:outlineLvl w:val="0"/>
        <w:rPr>
          <w:rFonts w:ascii="Times New Roman" w:eastAsia="宋体" w:hAnsi="Times New Roman" w:cs="Times New Roman"/>
          <w:b/>
          <w:sz w:val="28"/>
          <w:szCs w:val="28"/>
        </w:rPr>
      </w:pPr>
      <w:r w:rsidRPr="00FF6A66">
        <w:rPr>
          <w:rFonts w:ascii="Times New Roman" w:eastAsia="宋体" w:hAnsi="Times New Roman" w:cs="Times New Roman" w:hint="eastAsia"/>
          <w:b/>
          <w:sz w:val="28"/>
          <w:szCs w:val="28"/>
        </w:rPr>
        <w:t>三、</w:t>
      </w:r>
      <w:bookmarkStart w:id="17" w:name="_Hlk118281221"/>
      <w:r w:rsidR="001F6735" w:rsidRPr="001F6735">
        <w:rPr>
          <w:rFonts w:ascii="Times New Roman" w:eastAsia="宋体" w:hAnsi="Times New Roman" w:cs="Times New Roman" w:hint="eastAsia"/>
          <w:b/>
          <w:sz w:val="28"/>
          <w:szCs w:val="28"/>
        </w:rPr>
        <w:t>募投项目对本公司经营业务和财务状况的影响</w:t>
      </w:r>
      <w:bookmarkEnd w:id="17"/>
    </w:p>
    <w:p w14:paraId="0900B98B" w14:textId="1DA80902" w:rsidR="00FF6A66" w:rsidRPr="00FF6A66" w:rsidRDefault="00FF6A66" w:rsidP="00FF6A66">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FF6A66">
        <w:rPr>
          <w:rFonts w:ascii="Times New Roman" w:eastAsia="宋体" w:hAnsi="Times New Roman" w:cs="Times New Roman" w:hint="eastAsia"/>
          <w:b/>
          <w:color w:val="000000"/>
          <w:sz w:val="24"/>
        </w:rPr>
        <w:t>（一）</w:t>
      </w:r>
      <w:r w:rsidR="001F6735" w:rsidRPr="001F6735">
        <w:rPr>
          <w:rFonts w:ascii="Times New Roman" w:eastAsia="宋体" w:hAnsi="Times New Roman" w:cs="Times New Roman" w:hint="eastAsia"/>
          <w:b/>
          <w:color w:val="000000"/>
          <w:sz w:val="24"/>
        </w:rPr>
        <w:t>对经营业务的影响</w:t>
      </w:r>
    </w:p>
    <w:p w14:paraId="490450ED" w14:textId="1984A5AF" w:rsidR="00974DAB" w:rsidRPr="004B1968" w:rsidRDefault="00BD2786" w:rsidP="00974DAB">
      <w:pPr>
        <w:pStyle w:val="afffff3"/>
        <w:adjustRightInd w:val="0"/>
        <w:snapToGrid w:val="0"/>
        <w:spacing w:before="156"/>
        <w:ind w:firstLine="480"/>
        <w:rPr>
          <w:color w:val="auto"/>
        </w:rPr>
      </w:pPr>
      <w:r w:rsidRPr="00BD2786">
        <w:rPr>
          <w:rFonts w:hint="eastAsia"/>
          <w:color w:val="auto"/>
        </w:rPr>
        <w:lastRenderedPageBreak/>
        <w:t>公司目前主营业务板块包括气体储运业务板块和自动化制造设备系统集成业务板块。随着本次非公开发行募投项目的完成，公司的Ⅲ型瓶、Ⅳ型瓶等气体储运产品产能将得到提升，氢能产品研发能力有所增强，氢能产品范围得到拓展，智能制造业务板块生产能力和客户服务能力得到提高；收购北人智能</w:t>
      </w:r>
      <w:r w:rsidRPr="00BD2786">
        <w:rPr>
          <w:color w:val="auto"/>
        </w:rPr>
        <w:t>100%</w:t>
      </w:r>
      <w:r w:rsidRPr="00BD2786">
        <w:rPr>
          <w:color w:val="auto"/>
        </w:rPr>
        <w:t>股权可使上市公司借此布局智能印刷装备行业，进一步打造具有竞争力的装备制造产业上市平台；补充流动资金能够降低公司资产负债率、减少财务费用，提高经营抗风险能力。</w:t>
      </w:r>
    </w:p>
    <w:p w14:paraId="45A16206" w14:textId="521AE199" w:rsidR="00974DAB" w:rsidRDefault="00BD2786" w:rsidP="00974DAB">
      <w:pPr>
        <w:pStyle w:val="afffff3"/>
        <w:adjustRightInd w:val="0"/>
        <w:snapToGrid w:val="0"/>
        <w:spacing w:before="156"/>
        <w:ind w:firstLine="480"/>
        <w:rPr>
          <w:color w:val="auto"/>
        </w:rPr>
      </w:pPr>
      <w:r w:rsidRPr="00BD2786">
        <w:rPr>
          <w:rFonts w:hint="eastAsia"/>
          <w:color w:val="auto"/>
        </w:rPr>
        <w:t>因此，本次非公开发行募集资金投资项目符合国家产业政策和公司整体经营发展战略，具有良好的市场前景。本次发行完成后，公司资本实力将进一步增强。募投项目实施完毕后，有利于公司开拓新的业务市场，进一步提高公司盈利能力和综合竞争力，有效增强公司抗风险能力，实现公司可持续发展。</w:t>
      </w:r>
    </w:p>
    <w:p w14:paraId="13EC12F9" w14:textId="22F5E4FA" w:rsidR="00FF6A66" w:rsidRPr="00FF6A66" w:rsidRDefault="00FF6A66" w:rsidP="00FF6A66">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FF6A66">
        <w:rPr>
          <w:rFonts w:ascii="Times New Roman" w:eastAsia="宋体" w:hAnsi="Times New Roman" w:cs="Times New Roman" w:hint="eastAsia"/>
          <w:b/>
          <w:color w:val="000000"/>
          <w:sz w:val="24"/>
        </w:rPr>
        <w:t>（二）</w:t>
      </w:r>
      <w:r w:rsidR="001F6735" w:rsidRPr="001F6735">
        <w:rPr>
          <w:rFonts w:ascii="Times New Roman" w:eastAsia="宋体" w:hAnsi="Times New Roman" w:cs="Times New Roman" w:hint="eastAsia"/>
          <w:b/>
          <w:color w:val="000000"/>
          <w:sz w:val="24"/>
        </w:rPr>
        <w:t>对财务状况的影响</w:t>
      </w:r>
    </w:p>
    <w:p w14:paraId="7917DAD0" w14:textId="60C3BD0E" w:rsidR="00974DAB" w:rsidRPr="004B1968" w:rsidRDefault="00BD2786" w:rsidP="00974DAB">
      <w:pPr>
        <w:pStyle w:val="afffff3"/>
        <w:adjustRightInd w:val="0"/>
        <w:snapToGrid w:val="0"/>
        <w:spacing w:before="156"/>
        <w:ind w:firstLine="480"/>
        <w:rPr>
          <w:color w:val="auto"/>
        </w:rPr>
      </w:pPr>
      <w:r w:rsidRPr="00BD2786">
        <w:rPr>
          <w:rFonts w:hint="eastAsia"/>
          <w:color w:val="auto"/>
        </w:rPr>
        <w:t>通过股权融资方式筹集募投项目资金，可以有效降低公司的资产负债率。随着募集资金投资项目的完成，公司产品产能得到提升，优质的智能印刷装备资产能够置入上市公司。上述项目的顺利实施，有利于进一步增强上市公司的持续经营能力和盈利能力。</w:t>
      </w:r>
    </w:p>
    <w:p w14:paraId="233257D9" w14:textId="77777777" w:rsidR="00974DAB" w:rsidRDefault="00974DAB" w:rsidP="00974DAB">
      <w:pPr>
        <w:pStyle w:val="afffff3"/>
        <w:adjustRightInd w:val="0"/>
        <w:snapToGrid w:val="0"/>
        <w:spacing w:before="156"/>
        <w:ind w:firstLine="480"/>
        <w:rPr>
          <w:color w:val="auto"/>
        </w:rPr>
      </w:pPr>
      <w:r w:rsidRPr="004B1968">
        <w:rPr>
          <w:rFonts w:hint="eastAsia"/>
          <w:color w:val="auto"/>
        </w:rPr>
        <w:t>此外，公司还将使用部分募集资金补充流动资金，有利于公司优化资产负债结构，降低财务费用，提升盈利能力。</w:t>
      </w:r>
    </w:p>
    <w:p w14:paraId="5AF7FD95" w14:textId="537EA2AA" w:rsidR="001F6735" w:rsidRPr="001F6735" w:rsidRDefault="001F6735" w:rsidP="001F6735">
      <w:pPr>
        <w:adjustRightInd w:val="0"/>
        <w:snapToGrid w:val="0"/>
        <w:spacing w:beforeLines="50" w:before="156" w:line="360" w:lineRule="auto"/>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四</w:t>
      </w:r>
      <w:r w:rsidRPr="001F6735">
        <w:rPr>
          <w:rFonts w:ascii="Times New Roman" w:eastAsia="宋体" w:hAnsi="Times New Roman" w:cs="Times New Roman" w:hint="eastAsia"/>
          <w:b/>
          <w:sz w:val="28"/>
          <w:szCs w:val="28"/>
        </w:rPr>
        <w:t>、可行性分析结论</w:t>
      </w:r>
    </w:p>
    <w:p w14:paraId="67FA1FB3" w14:textId="77777777" w:rsidR="00974DAB" w:rsidRDefault="00974DAB" w:rsidP="00974DAB">
      <w:pPr>
        <w:pStyle w:val="afffff3"/>
        <w:adjustRightInd w:val="0"/>
        <w:snapToGrid w:val="0"/>
        <w:spacing w:before="156"/>
        <w:ind w:firstLine="480"/>
        <w:rPr>
          <w:color w:val="auto"/>
        </w:rPr>
      </w:pPr>
      <w:bookmarkStart w:id="18" w:name="_Hlk98934549"/>
      <w:r w:rsidRPr="004B1968">
        <w:rPr>
          <w:rFonts w:hint="eastAsia"/>
          <w:color w:val="auto"/>
        </w:rPr>
        <w:t>综上所述，本次非公开发行募集资金的用途合理、可行，符合国家产业政策以及公司的战略发展规划方向，募集资金投资项目的顺利实施将给公司带来良好的经济效益，有利于公司增强持续盈利能力和抗风险能力，增强公司的综合竞争力，有利于公司可持续发展，符合全体股东的利益。因此，本次募集资金投资项目是必要且可行的。</w:t>
      </w:r>
    </w:p>
    <w:bookmarkEnd w:id="18"/>
    <w:p w14:paraId="61E89307" w14:textId="77777777" w:rsidR="00880FC8" w:rsidRDefault="00880FC8" w:rsidP="00880FC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6DDCA9D8" w14:textId="7FFAADAA" w:rsidR="00880FC8" w:rsidRDefault="00880FC8" w:rsidP="00880FC8">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r w:rsidRPr="00880FC8">
        <w:rPr>
          <w:rFonts w:ascii="Times New Roman" w:eastAsia="宋体" w:hAnsi="Times New Roman" w:cs="Times New Roman" w:hint="eastAsia"/>
          <w:sz w:val="24"/>
          <w:szCs w:val="24"/>
        </w:rPr>
        <w:t>北京京城机电股份有限公司董事会</w:t>
      </w:r>
    </w:p>
    <w:p w14:paraId="58193D02" w14:textId="277A9C7F" w:rsidR="00782296" w:rsidRPr="00A06160" w:rsidRDefault="00880FC8" w:rsidP="001018B0">
      <w:pPr>
        <w:adjustRightInd w:val="0"/>
        <w:snapToGrid w:val="0"/>
        <w:spacing w:beforeLines="50" w:before="156" w:line="360" w:lineRule="auto"/>
        <w:ind w:firstLineChars="200" w:firstLine="480"/>
        <w:jc w:val="right"/>
        <w:rPr>
          <w:rFonts w:ascii="Times New Roman" w:eastAsia="宋体" w:hAnsi="Times New Roman" w:cs="Times New Roman"/>
          <w:color w:val="000000"/>
          <w:sz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022</w:t>
      </w:r>
      <w:r>
        <w:rPr>
          <w:rFonts w:ascii="Times New Roman" w:eastAsia="宋体" w:hAnsi="Times New Roman" w:cs="Times New Roman" w:hint="eastAsia"/>
          <w:sz w:val="24"/>
          <w:szCs w:val="24"/>
        </w:rPr>
        <w:t>年</w:t>
      </w:r>
      <w:r w:rsidR="00974DAB">
        <w:rPr>
          <w:rFonts w:ascii="Times New Roman" w:eastAsia="宋体" w:hAnsi="Times New Roman" w:cs="Times New Roman" w:hint="eastAsia"/>
          <w:sz w:val="24"/>
          <w:szCs w:val="24"/>
        </w:rPr>
        <w:t>1</w:t>
      </w:r>
      <w:r w:rsidR="00974DAB">
        <w:rPr>
          <w:rFonts w:ascii="Times New Roman" w:eastAsia="宋体" w:hAnsi="Times New Roman" w:cs="Times New Roman"/>
          <w:sz w:val="24"/>
          <w:szCs w:val="24"/>
        </w:rPr>
        <w:t>1</w:t>
      </w:r>
      <w:r>
        <w:rPr>
          <w:rFonts w:ascii="Times New Roman" w:eastAsia="宋体" w:hAnsi="Times New Roman" w:cs="Times New Roman" w:hint="eastAsia"/>
          <w:sz w:val="24"/>
          <w:szCs w:val="24"/>
        </w:rPr>
        <w:t>月</w:t>
      </w:r>
      <w:r w:rsidR="00DB5229">
        <w:rPr>
          <w:rFonts w:ascii="Times New Roman" w:eastAsia="宋体" w:hAnsi="Times New Roman" w:cs="Times New Roman" w:hint="eastAsia"/>
          <w:sz w:val="24"/>
          <w:szCs w:val="24"/>
        </w:rPr>
        <w:t>1</w:t>
      </w:r>
      <w:r w:rsidR="00AB6117">
        <w:rPr>
          <w:rFonts w:ascii="Times New Roman" w:eastAsia="宋体" w:hAnsi="Times New Roman" w:cs="Times New Roman"/>
          <w:sz w:val="24"/>
          <w:szCs w:val="24"/>
        </w:rPr>
        <w:t>6</w:t>
      </w:r>
      <w:r>
        <w:rPr>
          <w:rFonts w:ascii="Times New Roman" w:eastAsia="宋体" w:hAnsi="Times New Roman" w:cs="Times New Roman" w:hint="eastAsia"/>
          <w:sz w:val="24"/>
          <w:szCs w:val="24"/>
        </w:rPr>
        <w:t>日</w:t>
      </w:r>
    </w:p>
    <w:sectPr w:rsidR="00782296" w:rsidRPr="00A0616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482E" w14:textId="77777777" w:rsidR="000D6227" w:rsidRDefault="000D6227" w:rsidP="005A4A8C">
      <w:r>
        <w:separator/>
      </w:r>
    </w:p>
  </w:endnote>
  <w:endnote w:type="continuationSeparator" w:id="0">
    <w:p w14:paraId="482DA546" w14:textId="77777777" w:rsidR="000D6227" w:rsidRDefault="000D6227" w:rsidP="005A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00" w:usb3="00000000" w:csb0="00040000" w:csb1="00000000"/>
  </w:font>
  <w:font w:name="Sim Sun">
    <w:altName w:val="微软雅黑"/>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00000001" w:usb1="08080000" w:usb2="00000010" w:usb3="00000000" w:csb0="00100000" w:csb1="00000000"/>
  </w:font>
  <w:font w:name="MS Mincho">
    <w:altName w:val="ＭＳ 明朝"/>
    <w:panose1 w:val="02020609040205080304"/>
    <w:charset w:val="80"/>
    <w:family w:val="roman"/>
    <w:pitch w:val="fixed"/>
    <w:sig w:usb0="00000001" w:usb1="08070000" w:usb2="00000010" w:usb3="00000000" w:csb0="0002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仿宋简体">
    <w:altName w:val="Arial Unicode MS"/>
    <w:charset w:val="86"/>
    <w:family w:val="auto"/>
    <w:pitch w:val="variable"/>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Sans Serif">
    <w:altName w:val="Arial"/>
    <w:charset w:val="00"/>
    <w:family w:val="roman"/>
    <w:pitch w:val="default"/>
  </w:font>
  <w:font w:name="文鼎小标宋简">
    <w:altName w:val="宋体"/>
    <w:charset w:val="86"/>
    <w:family w:val="auto"/>
    <w:pitch w:val="default"/>
    <w:sig w:usb0="00000000" w:usb1="00000000" w:usb2="00000010" w:usb3="00000000" w:csb0="00040000" w:csb1="00000000"/>
  </w:font>
  <w:font w:name="UBSHeadline">
    <w:altName w:val="Times New Roman"/>
    <w:charset w:val="00"/>
    <w:family w:val="roman"/>
    <w:pitch w:val="default"/>
    <w:sig w:usb0="00000000"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Angsana New">
    <w:panose1 w:val="02020603050405020304"/>
    <w:charset w:val="DE"/>
    <w:family w:val="roman"/>
    <w:pitch w:val="variable"/>
    <w:sig w:usb0="01000001" w:usb1="00000000" w:usb2="00000000" w:usb3="00000000" w:csb0="00010000" w:csb1="00000000"/>
  </w:font>
  <w:font w:name="ˎ̥">
    <w:altName w:val="宋体"/>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
    <w:altName w:val="宋体"/>
    <w:panose1 w:val="00000000000000000000"/>
    <w:charset w:val="86"/>
    <w:family w:val="auto"/>
    <w:notTrueType/>
    <w:pitch w:val="default"/>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hruti">
    <w:panose1 w:val="02000500000000000000"/>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FZShuSong-Z01">
    <w:altName w:val="宋体"/>
    <w:charset w:val="86"/>
    <w:family w:val="script"/>
    <w:pitch w:val="default"/>
    <w:sig w:usb0="00000000" w:usb1="00000000" w:usb2="00000010" w:usb3="00000000" w:csb0="00040000"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63064"/>
      <w:docPartObj>
        <w:docPartGallery w:val="Page Numbers (Bottom of Page)"/>
        <w:docPartUnique/>
      </w:docPartObj>
    </w:sdtPr>
    <w:sdtEndPr>
      <w:rPr>
        <w:rFonts w:ascii="Times New Roman" w:hAnsi="Times New Roman" w:cs="Times New Roman"/>
      </w:rPr>
    </w:sdtEndPr>
    <w:sdtContent>
      <w:p w14:paraId="4711AFB6" w14:textId="351C0DBC" w:rsidR="0032034B" w:rsidRPr="00845DB9" w:rsidRDefault="0032034B" w:rsidP="00845DB9">
        <w:pPr>
          <w:pStyle w:val="a7"/>
          <w:jc w:val="center"/>
          <w:rPr>
            <w:rFonts w:ascii="Times New Roman" w:hAnsi="Times New Roman" w:cs="Times New Roman"/>
          </w:rPr>
        </w:pPr>
        <w:r w:rsidRPr="0047033C">
          <w:rPr>
            <w:rFonts w:ascii="Times New Roman" w:hAnsi="Times New Roman" w:cs="Times New Roman"/>
          </w:rPr>
          <w:fldChar w:fldCharType="begin"/>
        </w:r>
        <w:r w:rsidRPr="0047033C">
          <w:rPr>
            <w:rFonts w:ascii="Times New Roman" w:hAnsi="Times New Roman" w:cs="Times New Roman"/>
          </w:rPr>
          <w:instrText>PAGE   \* MERGEFORMAT</w:instrText>
        </w:r>
        <w:r w:rsidRPr="0047033C">
          <w:rPr>
            <w:rFonts w:ascii="Times New Roman" w:hAnsi="Times New Roman" w:cs="Times New Roman"/>
          </w:rPr>
          <w:fldChar w:fldCharType="separate"/>
        </w:r>
        <w:r w:rsidR="00C928D5" w:rsidRPr="00C928D5">
          <w:rPr>
            <w:rFonts w:ascii="Times New Roman" w:hAnsi="Times New Roman" w:cs="Times New Roman"/>
            <w:noProof/>
            <w:lang w:val="zh-CN"/>
          </w:rPr>
          <w:t>1</w:t>
        </w:r>
        <w:r w:rsidRPr="0047033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DAFC" w14:textId="77777777" w:rsidR="000D6227" w:rsidRDefault="000D6227" w:rsidP="005A4A8C">
      <w:r>
        <w:separator/>
      </w:r>
    </w:p>
  </w:footnote>
  <w:footnote w:type="continuationSeparator" w:id="0">
    <w:p w14:paraId="308DD460" w14:textId="77777777" w:rsidR="000D6227" w:rsidRDefault="000D6227" w:rsidP="005A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29DCC"/>
    <w:multiLevelType w:val="singleLevel"/>
    <w:tmpl w:val="86329DCC"/>
    <w:lvl w:ilvl="0">
      <w:start w:val="1"/>
      <w:numFmt w:val="decimal"/>
      <w:suff w:val="nothing"/>
      <w:lvlText w:val="%1、"/>
      <w:lvlJc w:val="left"/>
    </w:lvl>
  </w:abstractNum>
  <w:abstractNum w:abstractNumId="1" w15:restartNumberingAfterBreak="0">
    <w:nsid w:val="D3A584D7"/>
    <w:multiLevelType w:val="singleLevel"/>
    <w:tmpl w:val="D3A584D7"/>
    <w:lvl w:ilvl="0">
      <w:start w:val="1"/>
      <w:numFmt w:val="decimal"/>
      <w:suff w:val="nothing"/>
      <w:lvlText w:val="%1、"/>
      <w:lvlJc w:val="left"/>
    </w:lvl>
  </w:abstractNum>
  <w:abstractNum w:abstractNumId="2" w15:restartNumberingAfterBreak="0">
    <w:nsid w:val="FFFFFF7C"/>
    <w:multiLevelType w:val="singleLevel"/>
    <w:tmpl w:val="FFFFFF7C"/>
    <w:lvl w:ilvl="0">
      <w:start w:val="1"/>
      <w:numFmt w:val="decimal"/>
      <w:pStyle w:val="a1"/>
      <w:lvlText w:val="%1."/>
      <w:lvlJc w:val="left"/>
      <w:pPr>
        <w:tabs>
          <w:tab w:val="num" w:pos="1492"/>
        </w:tabs>
        <w:ind w:left="1492" w:hanging="360"/>
      </w:pPr>
    </w:lvl>
  </w:abstractNum>
  <w:abstractNum w:abstractNumId="3" w15:restartNumberingAfterBreak="0">
    <w:nsid w:val="FFFFFF7D"/>
    <w:multiLevelType w:val="singleLevel"/>
    <w:tmpl w:val="FFFFFF7D"/>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FFFFFF7E"/>
    <w:lvl w:ilvl="0">
      <w:start w:val="1"/>
      <w:numFmt w:val="decimal"/>
      <w:pStyle w:val="5"/>
      <w:lvlText w:val="%1."/>
      <w:lvlJc w:val="left"/>
      <w:pPr>
        <w:tabs>
          <w:tab w:val="num" w:pos="926"/>
        </w:tabs>
        <w:ind w:left="926" w:hanging="360"/>
      </w:pPr>
    </w:lvl>
  </w:abstractNum>
  <w:abstractNum w:abstractNumId="5" w15:restartNumberingAfterBreak="0">
    <w:nsid w:val="FFFFFF80"/>
    <w:multiLevelType w:val="singleLevel"/>
    <w:tmpl w:val="FFFFFF80"/>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3"/>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2"/>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4"/>
      <w:lvlText w:val=""/>
      <w:lvlJc w:val="left"/>
      <w:pPr>
        <w:tabs>
          <w:tab w:val="num" w:pos="567"/>
        </w:tabs>
        <w:ind w:left="851" w:hanging="284"/>
      </w:pPr>
      <w:rPr>
        <w:rFonts w:ascii="Symbol" w:hAnsi="Symbol" w:hint="default"/>
      </w:rPr>
    </w:lvl>
  </w:abstractNum>
  <w:abstractNum w:abstractNumId="9" w15:restartNumberingAfterBreak="0">
    <w:nsid w:val="00000004"/>
    <w:multiLevelType w:val="multilevel"/>
    <w:tmpl w:val="00000004"/>
    <w:lvl w:ilvl="0">
      <w:start w:val="1"/>
      <w:numFmt w:val="decimal"/>
      <w:pStyle w:val="KWListNumber"/>
      <w:suff w:val="space"/>
      <w:lvlText w:val="%1、"/>
      <w:lvlJc w:val="left"/>
      <w:pPr>
        <w:ind w:left="360" w:hanging="360"/>
      </w:pPr>
    </w:lvl>
    <w:lvl w:ilvl="1">
      <w:start w:val="1"/>
      <w:numFmt w:val="decimal"/>
      <w:isLgl/>
      <w:suff w:val="space"/>
      <w:lvlText w:val="%1.%2、"/>
      <w:lvlJc w:val="left"/>
      <w:pPr>
        <w:ind w:left="360" w:hanging="360"/>
      </w:pPr>
      <w:rPr>
        <w:rFonts w:cs="Times New Roman" w:hint="eastAsia"/>
        <w:i w:val="0"/>
        <w:iCs w:val="0"/>
        <w:caps w:val="0"/>
        <w:smallCaps w:val="0"/>
        <w:vanish w:val="0"/>
        <w:color w:val="000000"/>
        <w:spacing w:val="0"/>
        <w:position w:val="0"/>
        <w:u w:val="none"/>
        <w:vertAlign w:val="baseline"/>
        <w:em w:val="none"/>
      </w:rPr>
    </w:lvl>
    <w:lvl w:ilvl="2">
      <w:start w:val="1"/>
      <w:numFmt w:val="decimal"/>
      <w:suff w:val="space"/>
      <w:lvlText w:val="%1.%2.%3、"/>
      <w:lvlJc w:val="left"/>
      <w:pPr>
        <w:ind w:left="0" w:firstLine="0"/>
      </w:pPr>
      <w:rPr>
        <w:rFonts w:cs="Times New Roman" w:hint="default"/>
        <w:i w:val="0"/>
        <w:iCs w:val="0"/>
        <w:caps w:val="0"/>
        <w:smallCaps w:val="0"/>
        <w:vanish w:val="0"/>
        <w:color w:val="000000"/>
        <w:spacing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5C18BE"/>
    <w:multiLevelType w:val="hybridMultilevel"/>
    <w:tmpl w:val="68B093C2"/>
    <w:lvl w:ilvl="0" w:tplc="34506AA2">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08E2797C"/>
    <w:multiLevelType w:val="multilevel"/>
    <w:tmpl w:val="08E2797C"/>
    <w:lvl w:ilvl="0">
      <w:start w:val="1"/>
      <w:numFmt w:val="decimal"/>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2" w15:restartNumberingAfterBreak="0">
    <w:nsid w:val="26066388"/>
    <w:multiLevelType w:val="multilevel"/>
    <w:tmpl w:val="26066388"/>
    <w:lvl w:ilvl="0">
      <w:start w:val="1"/>
      <w:numFmt w:val="decimal"/>
      <w:lvlText w:val="%1"/>
      <w:lvlJc w:val="left"/>
      <w:pPr>
        <w:tabs>
          <w:tab w:val="num" w:pos="851"/>
        </w:tabs>
        <w:ind w:left="0" w:firstLine="0"/>
      </w:pPr>
      <w:rPr>
        <w:b/>
        <w:i w:val="0"/>
        <w:sz w:val="24"/>
        <w:szCs w:val="24"/>
      </w:rPr>
    </w:lvl>
    <w:lvl w:ilvl="1">
      <w:start w:val="1"/>
      <w:numFmt w:val="decimal"/>
      <w:isLgl/>
      <w:lvlText w:val="3.%2"/>
      <w:lvlJc w:val="left"/>
      <w:pPr>
        <w:tabs>
          <w:tab w:val="num" w:pos="1457"/>
        </w:tabs>
        <w:ind w:left="-131" w:firstLine="851"/>
      </w:pPr>
      <w:rPr>
        <w:rFonts w:ascii="Times New Roman" w:eastAsia="宋体" w:hAnsi="Times New Roman" w:cs="Times New Roman" w:hint="default"/>
        <w:b w:val="0"/>
        <w:i w:val="0"/>
        <w:sz w:val="24"/>
        <w:szCs w:val="24"/>
      </w:rPr>
    </w:lvl>
    <w:lvl w:ilvl="2">
      <w:start w:val="1"/>
      <w:numFmt w:val="lowerLetter"/>
      <w:lvlText w:val="%3）"/>
      <w:lvlJc w:val="left"/>
      <w:pPr>
        <w:tabs>
          <w:tab w:val="num" w:pos="1157"/>
        </w:tabs>
        <w:ind w:left="-261" w:firstLine="1701"/>
      </w:pPr>
      <w:rPr>
        <w:b w:val="0"/>
        <w:i w:val="0"/>
        <w:sz w:val="24"/>
        <w:szCs w:val="24"/>
      </w:rPr>
    </w:lvl>
    <w:lvl w:ilvl="3">
      <w:start w:val="1"/>
      <w:numFmt w:val="lowerRoman"/>
      <w:lvlText w:val="(%4)"/>
      <w:lvlJc w:val="left"/>
      <w:pPr>
        <w:tabs>
          <w:tab w:val="num" w:pos="2721"/>
        </w:tabs>
        <w:ind w:left="2721" w:hanging="680"/>
      </w:pPr>
    </w:lvl>
    <w:lvl w:ilvl="4">
      <w:start w:val="1"/>
      <w:numFmt w:val="lowerLetter"/>
      <w:lvlText w:val="(%5)"/>
      <w:lvlJc w:val="left"/>
      <w:pPr>
        <w:tabs>
          <w:tab w:val="num" w:pos="3288"/>
        </w:tabs>
        <w:ind w:left="3288" w:hanging="567"/>
      </w:pPr>
    </w:lvl>
    <w:lvl w:ilvl="5">
      <w:start w:val="1"/>
      <w:numFmt w:val="upperRoman"/>
      <w:lvlText w:val="(%6)"/>
      <w:lvlJc w:val="left"/>
      <w:pPr>
        <w:tabs>
          <w:tab w:val="num" w:pos="3969"/>
        </w:tabs>
        <w:ind w:left="3969" w:hanging="681"/>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3" w15:restartNumberingAfterBreak="0">
    <w:nsid w:val="2F9A7347"/>
    <w:multiLevelType w:val="multilevel"/>
    <w:tmpl w:val="2F9A7347"/>
    <w:lvl w:ilvl="0">
      <w:start w:val="1"/>
      <w:numFmt w:val="decimal"/>
      <w:pStyle w:val="3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15:restartNumberingAfterBreak="0">
    <w:nsid w:val="3AC974DD"/>
    <w:multiLevelType w:val="hybridMultilevel"/>
    <w:tmpl w:val="E4C2A1E6"/>
    <w:lvl w:ilvl="0" w:tplc="A05C88E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75B3203"/>
    <w:multiLevelType w:val="multilevel"/>
    <w:tmpl w:val="475B3203"/>
    <w:lvl w:ilvl="0">
      <w:start w:val="1"/>
      <w:numFmt w:val="none"/>
      <w:pStyle w:val="KWListBulle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6" w15:restartNumberingAfterBreak="0">
    <w:nsid w:val="482E533D"/>
    <w:multiLevelType w:val="multilevel"/>
    <w:tmpl w:val="482E533D"/>
    <w:lvl w:ilvl="0">
      <w:start w:val="1"/>
      <w:numFmt w:val="bullet"/>
      <w:pStyle w:val="Schedule1"/>
      <w:lvlText w:val=""/>
      <w:lvlJc w:val="left"/>
      <w:pPr>
        <w:tabs>
          <w:tab w:val="num" w:pos="1134"/>
        </w:tabs>
        <w:ind w:left="1134" w:hanging="567"/>
      </w:pPr>
      <w:rPr>
        <w:rFonts w:ascii="Wingdings 2" w:hAnsi="Wingdings 2" w:hint="default"/>
      </w:rPr>
    </w:lvl>
    <w:lvl w:ilvl="1">
      <w:start w:val="1"/>
      <w:numFmt w:val="bullet"/>
      <w:pStyle w:val="Schedule2"/>
      <w:lvlText w:val=""/>
      <w:lvlJc w:val="left"/>
      <w:pPr>
        <w:tabs>
          <w:tab w:val="num" w:pos="1701"/>
        </w:tabs>
        <w:ind w:left="1701" w:hanging="567"/>
      </w:pPr>
      <w:rPr>
        <w:rFonts w:ascii="Symbol" w:hAnsi="Symbol" w:hint="default"/>
      </w:rPr>
    </w:lvl>
    <w:lvl w:ilvl="2">
      <w:start w:val="1"/>
      <w:numFmt w:val="none"/>
      <w:pStyle w:val="Schedule3"/>
      <w:lvlText w:val=""/>
      <w:lvlJc w:val="left"/>
      <w:pPr>
        <w:tabs>
          <w:tab w:val="num" w:pos="2268"/>
        </w:tabs>
        <w:ind w:left="2268" w:hanging="567"/>
      </w:pPr>
      <w:rPr>
        <w:rFonts w:hint="eastAsia"/>
      </w:rPr>
    </w:lvl>
    <w:lvl w:ilvl="3">
      <w:start w:val="1"/>
      <w:numFmt w:val="none"/>
      <w:pStyle w:val="Schedule4"/>
      <w:lvlText w:val=""/>
      <w:lvlJc w:val="left"/>
      <w:pPr>
        <w:tabs>
          <w:tab w:val="num" w:pos="2268"/>
        </w:tabs>
        <w:ind w:left="2268" w:hanging="567"/>
      </w:pPr>
      <w:rPr>
        <w:rFonts w:hint="eastAsia"/>
      </w:rPr>
    </w:lvl>
    <w:lvl w:ilvl="4">
      <w:start w:val="1"/>
      <w:numFmt w:val="none"/>
      <w:pStyle w:val="Schedule5"/>
      <w:lvlText w:val=""/>
      <w:lvlJc w:val="left"/>
      <w:pPr>
        <w:tabs>
          <w:tab w:val="num" w:pos="2268"/>
        </w:tabs>
        <w:ind w:left="2268" w:hanging="567"/>
      </w:pPr>
      <w:rPr>
        <w:rFonts w:hint="eastAsia"/>
      </w:rPr>
    </w:lvl>
    <w:lvl w:ilvl="5">
      <w:start w:val="1"/>
      <w:numFmt w:val="none"/>
      <w:pStyle w:val="Schedule6"/>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7" w15:restartNumberingAfterBreak="0">
    <w:nsid w:val="4B7F7FB0"/>
    <w:multiLevelType w:val="hybridMultilevel"/>
    <w:tmpl w:val="C3FE89AC"/>
    <w:lvl w:ilvl="0" w:tplc="FFF05E1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694C5383"/>
    <w:multiLevelType w:val="hybridMultilevel"/>
    <w:tmpl w:val="A1EC646E"/>
    <w:lvl w:ilvl="0" w:tplc="72A49968">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15:restartNumberingAfterBreak="0">
    <w:nsid w:val="708B4DB0"/>
    <w:multiLevelType w:val="hybridMultilevel"/>
    <w:tmpl w:val="23084C34"/>
    <w:lvl w:ilvl="0" w:tplc="50F8C1CC">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5BE5926"/>
    <w:multiLevelType w:val="hybridMultilevel"/>
    <w:tmpl w:val="1308602C"/>
    <w:lvl w:ilvl="0" w:tplc="DDDA8B2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7C81455D"/>
    <w:multiLevelType w:val="hybridMultilevel"/>
    <w:tmpl w:val="78B8B992"/>
    <w:lvl w:ilvl="0" w:tplc="CAB068FE">
      <w:start w:val="1"/>
      <w:numFmt w:val="japaneseCounting"/>
      <w:pStyle w:val="40"/>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7CBE474F"/>
    <w:multiLevelType w:val="hybridMultilevel"/>
    <w:tmpl w:val="77742D1A"/>
    <w:lvl w:ilvl="0" w:tplc="90CC54CC">
      <w:start w:val="1"/>
      <w:numFmt w:val="japaneseCounting"/>
      <w:pStyle w:val="a"/>
      <w:lvlText w:val="（%1）"/>
      <w:lvlJc w:val="left"/>
      <w:pPr>
        <w:ind w:left="1160" w:hanging="7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261570678">
    <w:abstractNumId w:val="21"/>
  </w:num>
  <w:num w:numId="2" w16cid:durableId="1391078352">
    <w:abstractNumId w:val="22"/>
  </w:num>
  <w:num w:numId="3" w16cid:durableId="1680154919">
    <w:abstractNumId w:val="6"/>
  </w:num>
  <w:num w:numId="4" w16cid:durableId="918369307">
    <w:abstractNumId w:val="13"/>
  </w:num>
  <w:num w:numId="5" w16cid:durableId="600837297">
    <w:abstractNumId w:val="7"/>
  </w:num>
  <w:num w:numId="6" w16cid:durableId="928778644">
    <w:abstractNumId w:val="4"/>
  </w:num>
  <w:num w:numId="7" w16cid:durableId="400442023">
    <w:abstractNumId w:val="8"/>
  </w:num>
  <w:num w:numId="8" w16cid:durableId="6947342">
    <w:abstractNumId w:val="5"/>
  </w:num>
  <w:num w:numId="9" w16cid:durableId="233590207">
    <w:abstractNumId w:val="3"/>
  </w:num>
  <w:num w:numId="10" w16cid:durableId="565338663">
    <w:abstractNumId w:val="2"/>
  </w:num>
  <w:num w:numId="11" w16cid:durableId="841237015">
    <w:abstractNumId w:val="15"/>
  </w:num>
  <w:num w:numId="12" w16cid:durableId="782964712">
    <w:abstractNumId w:val="9"/>
  </w:num>
  <w:num w:numId="13" w16cid:durableId="823132352">
    <w:abstractNumId w:val="16"/>
  </w:num>
  <w:num w:numId="14" w16cid:durableId="278952613">
    <w:abstractNumId w:val="11"/>
  </w:num>
  <w:num w:numId="15" w16cid:durableId="954019139">
    <w:abstractNumId w:val="12"/>
  </w:num>
  <w:num w:numId="16" w16cid:durableId="1416708030">
    <w:abstractNumId w:val="1"/>
  </w:num>
  <w:num w:numId="17" w16cid:durableId="1596943038">
    <w:abstractNumId w:val="10"/>
  </w:num>
  <w:num w:numId="18" w16cid:durableId="1411998318">
    <w:abstractNumId w:val="0"/>
  </w:num>
  <w:num w:numId="19" w16cid:durableId="444613509">
    <w:abstractNumId w:val="14"/>
  </w:num>
  <w:num w:numId="20" w16cid:durableId="366761912">
    <w:abstractNumId w:val="20"/>
  </w:num>
  <w:num w:numId="21" w16cid:durableId="849102630">
    <w:abstractNumId w:val="18"/>
  </w:num>
  <w:num w:numId="22" w16cid:durableId="1755086279">
    <w:abstractNumId w:val="19"/>
  </w:num>
  <w:num w:numId="23" w16cid:durableId="4140870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88F"/>
    <w:rsid w:val="00000788"/>
    <w:rsid w:val="00011652"/>
    <w:rsid w:val="000117DD"/>
    <w:rsid w:val="00032870"/>
    <w:rsid w:val="000376B8"/>
    <w:rsid w:val="000525D0"/>
    <w:rsid w:val="000631B9"/>
    <w:rsid w:val="00067768"/>
    <w:rsid w:val="00071321"/>
    <w:rsid w:val="00084685"/>
    <w:rsid w:val="00087A36"/>
    <w:rsid w:val="00094D35"/>
    <w:rsid w:val="000A3246"/>
    <w:rsid w:val="000A6F80"/>
    <w:rsid w:val="000D6227"/>
    <w:rsid w:val="001018B0"/>
    <w:rsid w:val="00115067"/>
    <w:rsid w:val="00132288"/>
    <w:rsid w:val="00132298"/>
    <w:rsid w:val="00134994"/>
    <w:rsid w:val="00143B5A"/>
    <w:rsid w:val="00143CFF"/>
    <w:rsid w:val="00144657"/>
    <w:rsid w:val="0015678E"/>
    <w:rsid w:val="001611F1"/>
    <w:rsid w:val="001618B6"/>
    <w:rsid w:val="001621F4"/>
    <w:rsid w:val="001650DD"/>
    <w:rsid w:val="001674DB"/>
    <w:rsid w:val="00170152"/>
    <w:rsid w:val="00171944"/>
    <w:rsid w:val="00180E2E"/>
    <w:rsid w:val="00182F1F"/>
    <w:rsid w:val="001831F2"/>
    <w:rsid w:val="00191180"/>
    <w:rsid w:val="00195FE4"/>
    <w:rsid w:val="001A09A9"/>
    <w:rsid w:val="001C0607"/>
    <w:rsid w:val="001D01DD"/>
    <w:rsid w:val="001D3634"/>
    <w:rsid w:val="001D5AE6"/>
    <w:rsid w:val="001E1914"/>
    <w:rsid w:val="001E4619"/>
    <w:rsid w:val="001E71F4"/>
    <w:rsid w:val="001F6735"/>
    <w:rsid w:val="002101C6"/>
    <w:rsid w:val="00224B02"/>
    <w:rsid w:val="002263CE"/>
    <w:rsid w:val="002325C1"/>
    <w:rsid w:val="002350CD"/>
    <w:rsid w:val="00251A41"/>
    <w:rsid w:val="0025557B"/>
    <w:rsid w:val="00265CB0"/>
    <w:rsid w:val="00274F16"/>
    <w:rsid w:val="00283ACD"/>
    <w:rsid w:val="002912ED"/>
    <w:rsid w:val="002A4B16"/>
    <w:rsid w:val="002B01E6"/>
    <w:rsid w:val="002B046F"/>
    <w:rsid w:val="002B70AE"/>
    <w:rsid w:val="002C5B99"/>
    <w:rsid w:val="002C7C24"/>
    <w:rsid w:val="002D210A"/>
    <w:rsid w:val="002D4BF7"/>
    <w:rsid w:val="002E22DA"/>
    <w:rsid w:val="002E6B58"/>
    <w:rsid w:val="002F36DE"/>
    <w:rsid w:val="002F5D2F"/>
    <w:rsid w:val="00303662"/>
    <w:rsid w:val="003046AB"/>
    <w:rsid w:val="00304C8A"/>
    <w:rsid w:val="00306C13"/>
    <w:rsid w:val="00313DD4"/>
    <w:rsid w:val="0032034B"/>
    <w:rsid w:val="0032102D"/>
    <w:rsid w:val="0033597C"/>
    <w:rsid w:val="00335FC9"/>
    <w:rsid w:val="00340F56"/>
    <w:rsid w:val="00357B38"/>
    <w:rsid w:val="003730AC"/>
    <w:rsid w:val="003841AB"/>
    <w:rsid w:val="00386A1D"/>
    <w:rsid w:val="003C105F"/>
    <w:rsid w:val="003C5A5F"/>
    <w:rsid w:val="003C7172"/>
    <w:rsid w:val="003F3F69"/>
    <w:rsid w:val="00403152"/>
    <w:rsid w:val="0041288F"/>
    <w:rsid w:val="0042012E"/>
    <w:rsid w:val="00425299"/>
    <w:rsid w:val="00436011"/>
    <w:rsid w:val="004549B5"/>
    <w:rsid w:val="00463382"/>
    <w:rsid w:val="0047033C"/>
    <w:rsid w:val="004A7F30"/>
    <w:rsid w:val="005005B4"/>
    <w:rsid w:val="00501E04"/>
    <w:rsid w:val="0050279E"/>
    <w:rsid w:val="0053058A"/>
    <w:rsid w:val="005315C9"/>
    <w:rsid w:val="00536077"/>
    <w:rsid w:val="0054018A"/>
    <w:rsid w:val="00543593"/>
    <w:rsid w:val="00552232"/>
    <w:rsid w:val="005545A0"/>
    <w:rsid w:val="0056014B"/>
    <w:rsid w:val="005613B0"/>
    <w:rsid w:val="005638C7"/>
    <w:rsid w:val="005811FD"/>
    <w:rsid w:val="005822C2"/>
    <w:rsid w:val="005A0FFD"/>
    <w:rsid w:val="005A4A8C"/>
    <w:rsid w:val="005B7E2A"/>
    <w:rsid w:val="005C65C5"/>
    <w:rsid w:val="005D15E6"/>
    <w:rsid w:val="005F7CE7"/>
    <w:rsid w:val="00603892"/>
    <w:rsid w:val="00607CC7"/>
    <w:rsid w:val="00614974"/>
    <w:rsid w:val="00630E39"/>
    <w:rsid w:val="006332AD"/>
    <w:rsid w:val="00635DAD"/>
    <w:rsid w:val="0064322E"/>
    <w:rsid w:val="006458CA"/>
    <w:rsid w:val="0065675A"/>
    <w:rsid w:val="006642A3"/>
    <w:rsid w:val="0068441F"/>
    <w:rsid w:val="00691B3F"/>
    <w:rsid w:val="006A0E0A"/>
    <w:rsid w:val="006A68D2"/>
    <w:rsid w:val="006A70E4"/>
    <w:rsid w:val="006B1E19"/>
    <w:rsid w:val="006B45B8"/>
    <w:rsid w:val="006B7CDF"/>
    <w:rsid w:val="006B7D0A"/>
    <w:rsid w:val="006C38DE"/>
    <w:rsid w:val="006E7446"/>
    <w:rsid w:val="006F0749"/>
    <w:rsid w:val="006F353E"/>
    <w:rsid w:val="006F3B53"/>
    <w:rsid w:val="00702D7A"/>
    <w:rsid w:val="007036B1"/>
    <w:rsid w:val="007038F6"/>
    <w:rsid w:val="00705DCF"/>
    <w:rsid w:val="00715A54"/>
    <w:rsid w:val="00715CA4"/>
    <w:rsid w:val="00716262"/>
    <w:rsid w:val="007169A1"/>
    <w:rsid w:val="0073643D"/>
    <w:rsid w:val="00742FD7"/>
    <w:rsid w:val="0075374A"/>
    <w:rsid w:val="00781F09"/>
    <w:rsid w:val="00782296"/>
    <w:rsid w:val="007971EC"/>
    <w:rsid w:val="007A2636"/>
    <w:rsid w:val="007B1A22"/>
    <w:rsid w:val="007C638C"/>
    <w:rsid w:val="007D0BDB"/>
    <w:rsid w:val="007D14C9"/>
    <w:rsid w:val="007E6AD9"/>
    <w:rsid w:val="007F051C"/>
    <w:rsid w:val="008120AB"/>
    <w:rsid w:val="00823819"/>
    <w:rsid w:val="00826059"/>
    <w:rsid w:val="00826E95"/>
    <w:rsid w:val="00841ABD"/>
    <w:rsid w:val="00844F8B"/>
    <w:rsid w:val="00844FC5"/>
    <w:rsid w:val="00845DB9"/>
    <w:rsid w:val="008764EF"/>
    <w:rsid w:val="00880FBA"/>
    <w:rsid w:val="00880FC8"/>
    <w:rsid w:val="008952F9"/>
    <w:rsid w:val="008C2BFC"/>
    <w:rsid w:val="008C4419"/>
    <w:rsid w:val="008D268B"/>
    <w:rsid w:val="008E4521"/>
    <w:rsid w:val="008E5DFC"/>
    <w:rsid w:val="008F1559"/>
    <w:rsid w:val="00903D34"/>
    <w:rsid w:val="009155AA"/>
    <w:rsid w:val="009261D5"/>
    <w:rsid w:val="00930EA5"/>
    <w:rsid w:val="00934E33"/>
    <w:rsid w:val="00935A6F"/>
    <w:rsid w:val="0094265B"/>
    <w:rsid w:val="00943C11"/>
    <w:rsid w:val="00963640"/>
    <w:rsid w:val="00973C2E"/>
    <w:rsid w:val="00974DAB"/>
    <w:rsid w:val="00982AFE"/>
    <w:rsid w:val="00982C73"/>
    <w:rsid w:val="0098334C"/>
    <w:rsid w:val="009A1B9C"/>
    <w:rsid w:val="009A2B4A"/>
    <w:rsid w:val="009A38E9"/>
    <w:rsid w:val="009B03FD"/>
    <w:rsid w:val="009B7413"/>
    <w:rsid w:val="009C1A75"/>
    <w:rsid w:val="009C1BBB"/>
    <w:rsid w:val="009D2698"/>
    <w:rsid w:val="009E364A"/>
    <w:rsid w:val="009F4693"/>
    <w:rsid w:val="00A0238A"/>
    <w:rsid w:val="00A06160"/>
    <w:rsid w:val="00A12F61"/>
    <w:rsid w:val="00A1447E"/>
    <w:rsid w:val="00A27546"/>
    <w:rsid w:val="00A31961"/>
    <w:rsid w:val="00A42702"/>
    <w:rsid w:val="00A706AF"/>
    <w:rsid w:val="00A72FB1"/>
    <w:rsid w:val="00A92123"/>
    <w:rsid w:val="00AA021A"/>
    <w:rsid w:val="00AB6117"/>
    <w:rsid w:val="00AC467E"/>
    <w:rsid w:val="00AC6136"/>
    <w:rsid w:val="00AD1D5A"/>
    <w:rsid w:val="00AF093D"/>
    <w:rsid w:val="00AF3A2A"/>
    <w:rsid w:val="00B00414"/>
    <w:rsid w:val="00B05090"/>
    <w:rsid w:val="00B14EBC"/>
    <w:rsid w:val="00B349CB"/>
    <w:rsid w:val="00B523FF"/>
    <w:rsid w:val="00B5469F"/>
    <w:rsid w:val="00B77E45"/>
    <w:rsid w:val="00B81D65"/>
    <w:rsid w:val="00B83C10"/>
    <w:rsid w:val="00B85A3B"/>
    <w:rsid w:val="00B9217A"/>
    <w:rsid w:val="00BA0535"/>
    <w:rsid w:val="00BA5883"/>
    <w:rsid w:val="00BC757B"/>
    <w:rsid w:val="00BD2786"/>
    <w:rsid w:val="00BE2561"/>
    <w:rsid w:val="00BE7552"/>
    <w:rsid w:val="00BF41DF"/>
    <w:rsid w:val="00C15F8C"/>
    <w:rsid w:val="00C235F4"/>
    <w:rsid w:val="00C3256A"/>
    <w:rsid w:val="00C45437"/>
    <w:rsid w:val="00C46ED7"/>
    <w:rsid w:val="00C55285"/>
    <w:rsid w:val="00C62059"/>
    <w:rsid w:val="00C66C3C"/>
    <w:rsid w:val="00C8136A"/>
    <w:rsid w:val="00C81427"/>
    <w:rsid w:val="00C84893"/>
    <w:rsid w:val="00C8693D"/>
    <w:rsid w:val="00C91D18"/>
    <w:rsid w:val="00C928D5"/>
    <w:rsid w:val="00CA05B9"/>
    <w:rsid w:val="00CA1FE7"/>
    <w:rsid w:val="00CA353D"/>
    <w:rsid w:val="00CB004E"/>
    <w:rsid w:val="00CB01B9"/>
    <w:rsid w:val="00CB3E5A"/>
    <w:rsid w:val="00CD23DF"/>
    <w:rsid w:val="00CD2ADC"/>
    <w:rsid w:val="00CD496D"/>
    <w:rsid w:val="00CE41A3"/>
    <w:rsid w:val="00CE58D4"/>
    <w:rsid w:val="00CE7C5F"/>
    <w:rsid w:val="00CF344E"/>
    <w:rsid w:val="00CF5E1F"/>
    <w:rsid w:val="00D076A1"/>
    <w:rsid w:val="00D1323C"/>
    <w:rsid w:val="00D24E0D"/>
    <w:rsid w:val="00D26447"/>
    <w:rsid w:val="00D311DA"/>
    <w:rsid w:val="00D40265"/>
    <w:rsid w:val="00D42F8A"/>
    <w:rsid w:val="00D45FCB"/>
    <w:rsid w:val="00D50B23"/>
    <w:rsid w:val="00D63847"/>
    <w:rsid w:val="00D66448"/>
    <w:rsid w:val="00D927B9"/>
    <w:rsid w:val="00D95080"/>
    <w:rsid w:val="00DA3BDA"/>
    <w:rsid w:val="00DA74B9"/>
    <w:rsid w:val="00DB5229"/>
    <w:rsid w:val="00DB717D"/>
    <w:rsid w:val="00DC3B0F"/>
    <w:rsid w:val="00DC60A7"/>
    <w:rsid w:val="00DD36F3"/>
    <w:rsid w:val="00DD691F"/>
    <w:rsid w:val="00DD6C4E"/>
    <w:rsid w:val="00DF0A59"/>
    <w:rsid w:val="00DF32F3"/>
    <w:rsid w:val="00DF6DA7"/>
    <w:rsid w:val="00DF71BB"/>
    <w:rsid w:val="00E059F4"/>
    <w:rsid w:val="00E06F15"/>
    <w:rsid w:val="00E102D3"/>
    <w:rsid w:val="00E25C43"/>
    <w:rsid w:val="00E32CFD"/>
    <w:rsid w:val="00E41FEE"/>
    <w:rsid w:val="00E44D02"/>
    <w:rsid w:val="00E4717F"/>
    <w:rsid w:val="00E52545"/>
    <w:rsid w:val="00E5403D"/>
    <w:rsid w:val="00E75685"/>
    <w:rsid w:val="00E77C74"/>
    <w:rsid w:val="00E803A1"/>
    <w:rsid w:val="00E8623F"/>
    <w:rsid w:val="00E96756"/>
    <w:rsid w:val="00E972CF"/>
    <w:rsid w:val="00EA48FC"/>
    <w:rsid w:val="00EA5926"/>
    <w:rsid w:val="00EB3406"/>
    <w:rsid w:val="00EB3CED"/>
    <w:rsid w:val="00EB3D47"/>
    <w:rsid w:val="00EB4654"/>
    <w:rsid w:val="00EC4180"/>
    <w:rsid w:val="00ED7216"/>
    <w:rsid w:val="00EE08D1"/>
    <w:rsid w:val="00EE2D01"/>
    <w:rsid w:val="00EF01D4"/>
    <w:rsid w:val="00EF104D"/>
    <w:rsid w:val="00EF1FDD"/>
    <w:rsid w:val="00EF7594"/>
    <w:rsid w:val="00F06284"/>
    <w:rsid w:val="00F15C8B"/>
    <w:rsid w:val="00F179FF"/>
    <w:rsid w:val="00F52721"/>
    <w:rsid w:val="00F53E2F"/>
    <w:rsid w:val="00F61E71"/>
    <w:rsid w:val="00F65A66"/>
    <w:rsid w:val="00F664C0"/>
    <w:rsid w:val="00F6748E"/>
    <w:rsid w:val="00F768DB"/>
    <w:rsid w:val="00F85139"/>
    <w:rsid w:val="00F87936"/>
    <w:rsid w:val="00F94989"/>
    <w:rsid w:val="00FA5950"/>
    <w:rsid w:val="00FA66A3"/>
    <w:rsid w:val="00FB38C8"/>
    <w:rsid w:val="00FB724C"/>
    <w:rsid w:val="00FC4A01"/>
    <w:rsid w:val="00FF09E5"/>
    <w:rsid w:val="00FF391A"/>
    <w:rsid w:val="00FF686E"/>
    <w:rsid w:val="00FF6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8FE6C"/>
  <w15:docId w15:val="{EC008A11-4EC6-4BF7-B83C-54BDBF54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nhideWhenUsed="1" w:qFormat="1"/>
    <w:lsdException w:name="Body Text First Indent" w:semiHidden="1" w:uiPriority="99" w:unhideWhenUsed="1" w:qFormat="1"/>
    <w:lsdException w:name="Body Text First Indent 2" w:semiHidden="1" w:uiPriority="99"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iPriority="99" w:unhideWhenUsed="1" w:qFormat="1"/>
    <w:lsdException w:name="Table 3D effects 2" w:semiHidden="1" w:uiPriority="99" w:unhideWhenUsed="1" w:qFormat="1"/>
    <w:lsdException w:name="Table 3D effects 3" w:semiHidden="1" w:uiPriority="99" w:unhideWhenUsed="1" w:qFormat="1"/>
    <w:lsdException w:name="Table Contemporary" w:semiHidden="1" w:unhideWhenUsed="1" w:qFormat="1"/>
    <w:lsdException w:name="Table Elegant" w:semiHidden="1" w:unhideWhenUsed="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1"/>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61"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7"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qFormat="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A7F30"/>
    <w:pPr>
      <w:widowControl w:val="0"/>
      <w:jc w:val="both"/>
    </w:pPr>
  </w:style>
  <w:style w:type="paragraph" w:styleId="1">
    <w:name w:val="heading 1"/>
    <w:basedOn w:val="a0"/>
    <w:next w:val="a0"/>
    <w:link w:val="10"/>
    <w:uiPriority w:val="9"/>
    <w:qFormat/>
    <w:rsid w:val="006332AD"/>
    <w:pPr>
      <w:keepNext/>
      <w:keepLines/>
      <w:spacing w:before="340" w:after="330" w:line="578" w:lineRule="auto"/>
      <w:outlineLvl w:val="0"/>
    </w:pPr>
    <w:rPr>
      <w:b/>
      <w:bCs/>
      <w:kern w:val="44"/>
      <w:sz w:val="44"/>
      <w:szCs w:val="44"/>
    </w:rPr>
  </w:style>
  <w:style w:type="paragraph" w:styleId="20">
    <w:name w:val="heading 2"/>
    <w:basedOn w:val="a0"/>
    <w:next w:val="a0"/>
    <w:link w:val="21"/>
    <w:uiPriority w:val="9"/>
    <w:qFormat/>
    <w:rsid w:val="00C8693D"/>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2"/>
    <w:uiPriority w:val="9"/>
    <w:qFormat/>
    <w:rsid w:val="00C8693D"/>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2"/>
    <w:uiPriority w:val="9"/>
    <w:qFormat/>
    <w:rsid w:val="00C8693D"/>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2"/>
    <w:uiPriority w:val="9"/>
    <w:qFormat/>
    <w:rsid w:val="00C8693D"/>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0"/>
    <w:uiPriority w:val="9"/>
    <w:qFormat/>
    <w:rsid w:val="00C8693D"/>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0"/>
    <w:uiPriority w:val="9"/>
    <w:qFormat/>
    <w:rsid w:val="00C8693D"/>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0"/>
    <w:uiPriority w:val="9"/>
    <w:qFormat/>
    <w:rsid w:val="00C8693D"/>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0"/>
    <w:uiPriority w:val="9"/>
    <w:qFormat/>
    <w:rsid w:val="00C8693D"/>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qFormat/>
    <w:rsid w:val="005A4A8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qFormat/>
    <w:rsid w:val="005A4A8C"/>
    <w:rPr>
      <w:sz w:val="18"/>
      <w:szCs w:val="18"/>
    </w:rPr>
  </w:style>
  <w:style w:type="paragraph" w:styleId="a7">
    <w:name w:val="footer"/>
    <w:basedOn w:val="a0"/>
    <w:link w:val="a8"/>
    <w:uiPriority w:val="99"/>
    <w:unhideWhenUsed/>
    <w:qFormat/>
    <w:rsid w:val="005A4A8C"/>
    <w:pPr>
      <w:tabs>
        <w:tab w:val="center" w:pos="4153"/>
        <w:tab w:val="right" w:pos="8306"/>
      </w:tabs>
      <w:snapToGrid w:val="0"/>
      <w:jc w:val="left"/>
    </w:pPr>
    <w:rPr>
      <w:sz w:val="18"/>
      <w:szCs w:val="18"/>
    </w:rPr>
  </w:style>
  <w:style w:type="character" w:customStyle="1" w:styleId="a8">
    <w:name w:val="页脚 字符"/>
    <w:basedOn w:val="a2"/>
    <w:link w:val="a7"/>
    <w:uiPriority w:val="99"/>
    <w:qFormat/>
    <w:rsid w:val="005A4A8C"/>
    <w:rPr>
      <w:sz w:val="18"/>
      <w:szCs w:val="18"/>
    </w:rPr>
  </w:style>
  <w:style w:type="paragraph" w:styleId="a9">
    <w:name w:val="Body Text"/>
    <w:basedOn w:val="a0"/>
    <w:link w:val="aa"/>
    <w:qFormat/>
    <w:rsid w:val="00CE58D4"/>
    <w:pPr>
      <w:ind w:left="140"/>
      <w:jc w:val="left"/>
    </w:pPr>
    <w:rPr>
      <w:rFonts w:ascii="宋体" w:eastAsia="宋体" w:hAnsi="宋体"/>
      <w:kern w:val="0"/>
      <w:sz w:val="24"/>
      <w:szCs w:val="24"/>
      <w:lang w:eastAsia="en-US"/>
    </w:rPr>
  </w:style>
  <w:style w:type="character" w:customStyle="1" w:styleId="aa">
    <w:name w:val="正文文本 字符"/>
    <w:basedOn w:val="a2"/>
    <w:link w:val="a9"/>
    <w:qFormat/>
    <w:rsid w:val="00CE58D4"/>
    <w:rPr>
      <w:rFonts w:ascii="宋体" w:eastAsia="宋体" w:hAnsi="宋体"/>
      <w:kern w:val="0"/>
      <w:sz w:val="24"/>
      <w:szCs w:val="24"/>
      <w:lang w:eastAsia="en-US"/>
    </w:rPr>
  </w:style>
  <w:style w:type="character" w:customStyle="1" w:styleId="10">
    <w:name w:val="标题 1 字符"/>
    <w:basedOn w:val="a2"/>
    <w:link w:val="1"/>
    <w:uiPriority w:val="9"/>
    <w:qFormat/>
    <w:rsid w:val="006332AD"/>
    <w:rPr>
      <w:b/>
      <w:bCs/>
      <w:kern w:val="44"/>
      <w:sz w:val="44"/>
      <w:szCs w:val="44"/>
    </w:rPr>
  </w:style>
  <w:style w:type="paragraph" w:styleId="TOC">
    <w:name w:val="TOC Heading"/>
    <w:basedOn w:val="1"/>
    <w:next w:val="a0"/>
    <w:uiPriority w:val="39"/>
    <w:unhideWhenUsed/>
    <w:qFormat/>
    <w:rsid w:val="006332A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0"/>
    <w:next w:val="a0"/>
    <w:autoRedefine/>
    <w:uiPriority w:val="39"/>
    <w:unhideWhenUsed/>
    <w:qFormat/>
    <w:rsid w:val="00CD496D"/>
    <w:pPr>
      <w:tabs>
        <w:tab w:val="right" w:leader="dot" w:pos="8296"/>
      </w:tabs>
      <w:spacing w:line="360" w:lineRule="auto"/>
    </w:pPr>
    <w:rPr>
      <w:rFonts w:ascii="Times New Roman" w:eastAsia="宋体" w:hAnsi="Times New Roman" w:cs="Times New Roman"/>
      <w:b/>
      <w:bCs/>
      <w:noProof/>
      <w:kern w:val="44"/>
      <w:sz w:val="24"/>
      <w:szCs w:val="24"/>
    </w:rPr>
  </w:style>
  <w:style w:type="paragraph" w:styleId="TOC2">
    <w:name w:val="toc 2"/>
    <w:basedOn w:val="a0"/>
    <w:next w:val="a0"/>
    <w:autoRedefine/>
    <w:uiPriority w:val="39"/>
    <w:unhideWhenUsed/>
    <w:qFormat/>
    <w:rsid w:val="006332AD"/>
    <w:pPr>
      <w:ind w:leftChars="200" w:left="420"/>
    </w:pPr>
  </w:style>
  <w:style w:type="paragraph" w:styleId="TOC3">
    <w:name w:val="toc 3"/>
    <w:basedOn w:val="a0"/>
    <w:next w:val="a0"/>
    <w:autoRedefine/>
    <w:uiPriority w:val="39"/>
    <w:unhideWhenUsed/>
    <w:qFormat/>
    <w:rsid w:val="006332AD"/>
    <w:pPr>
      <w:ind w:leftChars="400" w:left="840"/>
    </w:pPr>
  </w:style>
  <w:style w:type="character" w:styleId="ab">
    <w:name w:val="Hyperlink"/>
    <w:basedOn w:val="a2"/>
    <w:uiPriority w:val="99"/>
    <w:unhideWhenUsed/>
    <w:qFormat/>
    <w:rsid w:val="006332AD"/>
    <w:rPr>
      <w:color w:val="0563C1" w:themeColor="hyperlink"/>
      <w:u w:val="single"/>
    </w:rPr>
  </w:style>
  <w:style w:type="character" w:styleId="ac">
    <w:name w:val="annotation reference"/>
    <w:basedOn w:val="a2"/>
    <w:uiPriority w:val="99"/>
    <w:unhideWhenUsed/>
    <w:qFormat/>
    <w:rsid w:val="00D50B23"/>
    <w:rPr>
      <w:sz w:val="21"/>
      <w:szCs w:val="21"/>
    </w:rPr>
  </w:style>
  <w:style w:type="paragraph" w:styleId="ad">
    <w:name w:val="annotation text"/>
    <w:aliases w:val="Char15"/>
    <w:basedOn w:val="a0"/>
    <w:link w:val="ae"/>
    <w:unhideWhenUsed/>
    <w:qFormat/>
    <w:rsid w:val="00D50B23"/>
    <w:pPr>
      <w:jc w:val="left"/>
    </w:pPr>
  </w:style>
  <w:style w:type="character" w:customStyle="1" w:styleId="ae">
    <w:name w:val="批注文字 字符"/>
    <w:aliases w:val="Char15 字符"/>
    <w:basedOn w:val="a2"/>
    <w:link w:val="ad"/>
    <w:qFormat/>
    <w:rsid w:val="00D50B23"/>
  </w:style>
  <w:style w:type="paragraph" w:styleId="af">
    <w:name w:val="annotation subject"/>
    <w:basedOn w:val="ad"/>
    <w:next w:val="ad"/>
    <w:link w:val="af0"/>
    <w:unhideWhenUsed/>
    <w:qFormat/>
    <w:rsid w:val="00D50B23"/>
    <w:rPr>
      <w:b/>
      <w:bCs/>
    </w:rPr>
  </w:style>
  <w:style w:type="character" w:customStyle="1" w:styleId="af0">
    <w:name w:val="批注主题 字符"/>
    <w:basedOn w:val="ae"/>
    <w:link w:val="af"/>
    <w:qFormat/>
    <w:rsid w:val="00D50B23"/>
    <w:rPr>
      <w:b/>
      <w:bCs/>
    </w:rPr>
  </w:style>
  <w:style w:type="paragraph" w:styleId="af1">
    <w:name w:val="Balloon Text"/>
    <w:basedOn w:val="a0"/>
    <w:link w:val="af2"/>
    <w:uiPriority w:val="99"/>
    <w:unhideWhenUsed/>
    <w:qFormat/>
    <w:rsid w:val="00D50B23"/>
    <w:rPr>
      <w:sz w:val="18"/>
      <w:szCs w:val="18"/>
    </w:rPr>
  </w:style>
  <w:style w:type="character" w:customStyle="1" w:styleId="af2">
    <w:name w:val="批注框文本 字符"/>
    <w:basedOn w:val="a2"/>
    <w:link w:val="af1"/>
    <w:uiPriority w:val="99"/>
    <w:qFormat/>
    <w:rsid w:val="00D50B23"/>
    <w:rPr>
      <w:sz w:val="18"/>
      <w:szCs w:val="18"/>
    </w:rPr>
  </w:style>
  <w:style w:type="character" w:customStyle="1" w:styleId="005Char">
    <w:name w:val="005正文 Char"/>
    <w:link w:val="005"/>
    <w:locked/>
    <w:rsid w:val="00EB3406"/>
    <w:rPr>
      <w:rFonts w:ascii="宋体" w:eastAsia="宋体" w:hAnsi="宋体"/>
      <w:sz w:val="24"/>
      <w:szCs w:val="24"/>
    </w:rPr>
  </w:style>
  <w:style w:type="paragraph" w:customStyle="1" w:styleId="005">
    <w:name w:val="005正文"/>
    <w:link w:val="005Char"/>
    <w:qFormat/>
    <w:rsid w:val="00EB3406"/>
    <w:pPr>
      <w:widowControl w:val="0"/>
      <w:spacing w:beforeLines="50" w:line="360" w:lineRule="auto"/>
      <w:ind w:firstLineChars="200" w:firstLine="200"/>
      <w:jc w:val="both"/>
    </w:pPr>
    <w:rPr>
      <w:rFonts w:ascii="宋体" w:eastAsia="宋体" w:hAnsi="宋体"/>
      <w:sz w:val="24"/>
      <w:szCs w:val="24"/>
    </w:rPr>
  </w:style>
  <w:style w:type="paragraph" w:styleId="af3">
    <w:name w:val="List Paragraph"/>
    <w:basedOn w:val="a0"/>
    <w:link w:val="43"/>
    <w:uiPriority w:val="1"/>
    <w:qFormat/>
    <w:rsid w:val="00845DB9"/>
    <w:pPr>
      <w:ind w:firstLineChars="200" w:firstLine="420"/>
    </w:pPr>
  </w:style>
  <w:style w:type="character" w:customStyle="1" w:styleId="af4">
    <w:name w:val="报告书正文 字符"/>
    <w:link w:val="af5"/>
    <w:qFormat/>
    <w:locked/>
    <w:rsid w:val="00A06160"/>
    <w:rPr>
      <w:rFonts w:ascii="Times New Roman" w:eastAsia="宋体" w:hAnsi="Times New Roman" w:cs="Times New Roman"/>
      <w:sz w:val="24"/>
    </w:rPr>
  </w:style>
  <w:style w:type="paragraph" w:customStyle="1" w:styleId="af5">
    <w:name w:val="报告书正文"/>
    <w:basedOn w:val="a0"/>
    <w:link w:val="af4"/>
    <w:qFormat/>
    <w:rsid w:val="00A06160"/>
    <w:pPr>
      <w:spacing w:beforeLines="50" w:line="360" w:lineRule="auto"/>
      <w:ind w:firstLineChars="200" w:firstLine="200"/>
    </w:pPr>
    <w:rPr>
      <w:rFonts w:ascii="Times New Roman" w:eastAsia="宋体" w:hAnsi="Times New Roman" w:cs="Times New Roman"/>
      <w:sz w:val="24"/>
    </w:rPr>
  </w:style>
  <w:style w:type="character" w:customStyle="1" w:styleId="af6">
    <w:name w:val="脚注文本 字符"/>
    <w:aliases w:val="Char11 字符"/>
    <w:link w:val="af7"/>
    <w:qFormat/>
    <w:locked/>
    <w:rsid w:val="00A06160"/>
    <w:rPr>
      <w:rFonts w:ascii="Arial" w:eastAsia="宋体" w:hAnsi="Arial" w:cs="Times New Roman"/>
      <w:sz w:val="18"/>
      <w:lang w:val="x-none" w:eastAsia="x-none"/>
    </w:rPr>
  </w:style>
  <w:style w:type="paragraph" w:styleId="af7">
    <w:name w:val="footnote text"/>
    <w:aliases w:val="Char11"/>
    <w:basedOn w:val="a0"/>
    <w:link w:val="af6"/>
    <w:unhideWhenUsed/>
    <w:qFormat/>
    <w:rsid w:val="00A06160"/>
    <w:pPr>
      <w:snapToGrid w:val="0"/>
      <w:spacing w:beforeLines="50" w:afterLines="50" w:line="360" w:lineRule="auto"/>
      <w:jc w:val="left"/>
    </w:pPr>
    <w:rPr>
      <w:rFonts w:ascii="Arial" w:eastAsia="宋体" w:hAnsi="Arial" w:cs="Times New Roman"/>
      <w:sz w:val="18"/>
      <w:lang w:val="x-none" w:eastAsia="x-none"/>
    </w:rPr>
  </w:style>
  <w:style w:type="character" w:customStyle="1" w:styleId="Char1">
    <w:name w:val="脚注文本 Char1"/>
    <w:basedOn w:val="a2"/>
    <w:uiPriority w:val="99"/>
    <w:qFormat/>
    <w:rsid w:val="00A06160"/>
    <w:rPr>
      <w:sz w:val="18"/>
      <w:szCs w:val="18"/>
    </w:rPr>
  </w:style>
  <w:style w:type="character" w:styleId="af8">
    <w:name w:val="footnote reference"/>
    <w:unhideWhenUsed/>
    <w:qFormat/>
    <w:rsid w:val="00A06160"/>
    <w:rPr>
      <w:rFonts w:ascii="Times New Roman" w:hAnsi="Times New Roman" w:cs="Times New Roman" w:hint="default"/>
      <w:vertAlign w:val="superscript"/>
    </w:rPr>
  </w:style>
  <w:style w:type="character" w:customStyle="1" w:styleId="21">
    <w:name w:val="标题 2 字符"/>
    <w:basedOn w:val="a2"/>
    <w:link w:val="20"/>
    <w:uiPriority w:val="9"/>
    <w:qFormat/>
    <w:rsid w:val="00C8693D"/>
    <w:rPr>
      <w:rFonts w:ascii="等线 Light" w:eastAsia="等线 Light" w:hAnsi="等线 Light" w:cs="Times New Roman"/>
      <w:b/>
      <w:bCs/>
      <w:sz w:val="32"/>
      <w:szCs w:val="32"/>
    </w:rPr>
  </w:style>
  <w:style w:type="character" w:customStyle="1" w:styleId="32">
    <w:name w:val="标题 3 字符"/>
    <w:basedOn w:val="a2"/>
    <w:link w:val="31"/>
    <w:uiPriority w:val="9"/>
    <w:qFormat/>
    <w:rsid w:val="00C8693D"/>
    <w:rPr>
      <w:rFonts w:ascii="等线" w:eastAsia="等线" w:hAnsi="等线" w:cs="Times New Roman"/>
      <w:b/>
      <w:bCs/>
      <w:sz w:val="32"/>
      <w:szCs w:val="32"/>
    </w:rPr>
  </w:style>
  <w:style w:type="character" w:customStyle="1" w:styleId="42">
    <w:name w:val="标题 4 字符"/>
    <w:basedOn w:val="a2"/>
    <w:link w:val="41"/>
    <w:uiPriority w:val="9"/>
    <w:qFormat/>
    <w:rsid w:val="00C8693D"/>
    <w:rPr>
      <w:rFonts w:ascii="等线 Light" w:eastAsia="等线 Light" w:hAnsi="等线 Light" w:cs="Times New Roman"/>
      <w:b/>
      <w:bCs/>
      <w:sz w:val="28"/>
      <w:szCs w:val="28"/>
    </w:rPr>
  </w:style>
  <w:style w:type="character" w:customStyle="1" w:styleId="52">
    <w:name w:val="标题 5 字符"/>
    <w:basedOn w:val="a2"/>
    <w:link w:val="51"/>
    <w:uiPriority w:val="9"/>
    <w:qFormat/>
    <w:rsid w:val="00C8693D"/>
    <w:rPr>
      <w:rFonts w:ascii="等线" w:eastAsia="等线" w:hAnsi="等线" w:cs="Times New Roman"/>
      <w:b/>
      <w:bCs/>
      <w:sz w:val="28"/>
      <w:szCs w:val="28"/>
    </w:rPr>
  </w:style>
  <w:style w:type="character" w:customStyle="1" w:styleId="60">
    <w:name w:val="标题 6 字符"/>
    <w:basedOn w:val="a2"/>
    <w:link w:val="6"/>
    <w:uiPriority w:val="9"/>
    <w:qFormat/>
    <w:rsid w:val="00C8693D"/>
    <w:rPr>
      <w:rFonts w:ascii="等线 Light" w:eastAsia="等线 Light" w:hAnsi="等线 Light" w:cs="Times New Roman"/>
      <w:b/>
      <w:bCs/>
      <w:sz w:val="24"/>
      <w:szCs w:val="24"/>
    </w:rPr>
  </w:style>
  <w:style w:type="character" w:customStyle="1" w:styleId="70">
    <w:name w:val="标题 7 字符"/>
    <w:basedOn w:val="a2"/>
    <w:link w:val="7"/>
    <w:uiPriority w:val="9"/>
    <w:qFormat/>
    <w:rsid w:val="00C8693D"/>
    <w:rPr>
      <w:rFonts w:ascii="等线" w:eastAsia="等线" w:hAnsi="等线" w:cs="Times New Roman"/>
      <w:b/>
      <w:bCs/>
      <w:sz w:val="24"/>
      <w:szCs w:val="24"/>
    </w:rPr>
  </w:style>
  <w:style w:type="character" w:customStyle="1" w:styleId="80">
    <w:name w:val="标题 8 字符"/>
    <w:basedOn w:val="a2"/>
    <w:link w:val="8"/>
    <w:uiPriority w:val="9"/>
    <w:qFormat/>
    <w:rsid w:val="00C8693D"/>
    <w:rPr>
      <w:rFonts w:ascii="等线 Light" w:eastAsia="等线 Light" w:hAnsi="等线 Light" w:cs="Times New Roman"/>
      <w:sz w:val="24"/>
      <w:szCs w:val="24"/>
    </w:rPr>
  </w:style>
  <w:style w:type="character" w:customStyle="1" w:styleId="90">
    <w:name w:val="标题 9 字符"/>
    <w:basedOn w:val="a2"/>
    <w:link w:val="9"/>
    <w:uiPriority w:val="9"/>
    <w:qFormat/>
    <w:rsid w:val="00C8693D"/>
    <w:rPr>
      <w:rFonts w:ascii="等线 Light" w:eastAsia="等线 Light" w:hAnsi="等线 Light" w:cs="Times New Roman"/>
      <w:szCs w:val="21"/>
    </w:rPr>
  </w:style>
  <w:style w:type="paragraph" w:styleId="af9">
    <w:name w:val="macro"/>
    <w:link w:val="afa"/>
    <w:semiHidden/>
    <w:qFormat/>
    <w:rsid w:val="00C8693D"/>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color w:val="333333"/>
      <w:kern w:val="0"/>
      <w:sz w:val="20"/>
      <w:szCs w:val="20"/>
      <w:lang w:eastAsia="en-US"/>
    </w:rPr>
  </w:style>
  <w:style w:type="character" w:customStyle="1" w:styleId="afa">
    <w:name w:val="宏文本 字符"/>
    <w:basedOn w:val="a2"/>
    <w:link w:val="af9"/>
    <w:semiHidden/>
    <w:qFormat/>
    <w:rsid w:val="00C8693D"/>
    <w:rPr>
      <w:rFonts w:ascii="Courier New" w:eastAsia="宋体" w:hAnsi="Courier New" w:cs="Courier New"/>
      <w:color w:val="333333"/>
      <w:kern w:val="0"/>
      <w:sz w:val="20"/>
      <w:szCs w:val="20"/>
      <w:lang w:eastAsia="en-US"/>
    </w:rPr>
  </w:style>
  <w:style w:type="paragraph" w:styleId="33">
    <w:name w:val="List 3"/>
    <w:basedOn w:val="a0"/>
    <w:qFormat/>
    <w:rsid w:val="00C8693D"/>
    <w:pPr>
      <w:ind w:left="1260" w:hanging="420"/>
    </w:pPr>
    <w:rPr>
      <w:rFonts w:ascii="Times New Roman" w:eastAsia="宋体" w:hAnsi="Times New Roman" w:cs="Times New Roman"/>
      <w:szCs w:val="20"/>
    </w:rPr>
  </w:style>
  <w:style w:type="paragraph" w:styleId="TOC7">
    <w:name w:val="toc 7"/>
    <w:basedOn w:val="a0"/>
    <w:next w:val="a0"/>
    <w:uiPriority w:val="39"/>
    <w:qFormat/>
    <w:rsid w:val="00C8693D"/>
    <w:pPr>
      <w:ind w:leftChars="1200" w:left="2520"/>
    </w:pPr>
    <w:rPr>
      <w:rFonts w:ascii="Times New Roman" w:eastAsia="等线" w:hAnsi="Times New Roman" w:cs="Times New Roman"/>
      <w:szCs w:val="24"/>
    </w:rPr>
  </w:style>
  <w:style w:type="paragraph" w:styleId="22">
    <w:name w:val="List Number 2"/>
    <w:basedOn w:val="a0"/>
    <w:qFormat/>
    <w:rsid w:val="00C8693D"/>
    <w:pPr>
      <w:spacing w:after="240"/>
    </w:pPr>
    <w:rPr>
      <w:rFonts w:ascii="Times New Roman" w:eastAsia="宋体" w:hAnsi="Times New Roman" w:cs="Times New Roman"/>
      <w:szCs w:val="24"/>
    </w:rPr>
  </w:style>
  <w:style w:type="paragraph" w:styleId="afb">
    <w:name w:val="table of authorities"/>
    <w:basedOn w:val="a0"/>
    <w:next w:val="a0"/>
    <w:qFormat/>
    <w:rsid w:val="00C8693D"/>
    <w:pPr>
      <w:ind w:left="200" w:hanging="200"/>
    </w:pPr>
    <w:rPr>
      <w:rFonts w:ascii="Times New Roman" w:eastAsia="宋体" w:hAnsi="Times New Roman" w:cs="Times New Roman"/>
      <w:szCs w:val="24"/>
    </w:rPr>
  </w:style>
  <w:style w:type="paragraph" w:styleId="afc">
    <w:name w:val="Note Heading"/>
    <w:basedOn w:val="a0"/>
    <w:next w:val="a0"/>
    <w:link w:val="afd"/>
    <w:qFormat/>
    <w:rsid w:val="00C8693D"/>
    <w:rPr>
      <w:rFonts w:ascii="Times New Roman" w:eastAsia="宋体" w:hAnsi="Times New Roman" w:cs="Times New Roman"/>
      <w:szCs w:val="24"/>
    </w:rPr>
  </w:style>
  <w:style w:type="character" w:customStyle="1" w:styleId="afd">
    <w:name w:val="注释标题 字符"/>
    <w:basedOn w:val="a2"/>
    <w:link w:val="afc"/>
    <w:qFormat/>
    <w:rsid w:val="00C8693D"/>
    <w:rPr>
      <w:rFonts w:ascii="Times New Roman" w:eastAsia="宋体" w:hAnsi="Times New Roman" w:cs="Times New Roman"/>
      <w:szCs w:val="24"/>
    </w:rPr>
  </w:style>
  <w:style w:type="paragraph" w:styleId="40">
    <w:name w:val="List Bullet 4"/>
    <w:basedOn w:val="a0"/>
    <w:qFormat/>
    <w:rsid w:val="00C8693D"/>
    <w:pPr>
      <w:numPr>
        <w:numId w:val="1"/>
      </w:numPr>
      <w:tabs>
        <w:tab w:val="left" w:pos="1209"/>
      </w:tabs>
    </w:pPr>
    <w:rPr>
      <w:rFonts w:ascii="Times New Roman" w:eastAsia="宋体" w:hAnsi="Times New Roman" w:cs="Times New Roman"/>
      <w:szCs w:val="24"/>
    </w:rPr>
  </w:style>
  <w:style w:type="paragraph" w:styleId="81">
    <w:name w:val="index 8"/>
    <w:basedOn w:val="a0"/>
    <w:next w:val="a0"/>
    <w:qFormat/>
    <w:rsid w:val="00C8693D"/>
    <w:pPr>
      <w:ind w:left="1600" w:hanging="200"/>
    </w:pPr>
    <w:rPr>
      <w:rFonts w:ascii="Times New Roman" w:eastAsia="宋体" w:hAnsi="Times New Roman" w:cs="Times New Roman"/>
      <w:szCs w:val="24"/>
    </w:rPr>
  </w:style>
  <w:style w:type="paragraph" w:styleId="afe">
    <w:name w:val="E-mail Signature"/>
    <w:basedOn w:val="a0"/>
    <w:link w:val="aff"/>
    <w:qFormat/>
    <w:rsid w:val="00C8693D"/>
    <w:rPr>
      <w:rFonts w:ascii="Times New Roman" w:eastAsia="宋体" w:hAnsi="Times New Roman" w:cs="Times New Roman"/>
      <w:szCs w:val="24"/>
    </w:rPr>
  </w:style>
  <w:style w:type="character" w:customStyle="1" w:styleId="aff">
    <w:name w:val="电子邮件签名 字符"/>
    <w:basedOn w:val="a2"/>
    <w:link w:val="afe"/>
    <w:qFormat/>
    <w:rsid w:val="00C8693D"/>
    <w:rPr>
      <w:rFonts w:ascii="Times New Roman" w:eastAsia="宋体" w:hAnsi="Times New Roman" w:cs="Times New Roman"/>
      <w:szCs w:val="24"/>
    </w:rPr>
  </w:style>
  <w:style w:type="paragraph" w:styleId="a">
    <w:name w:val="List Number"/>
    <w:basedOn w:val="a9"/>
    <w:qFormat/>
    <w:rsid w:val="00C8693D"/>
    <w:pPr>
      <w:numPr>
        <w:numId w:val="2"/>
      </w:numPr>
      <w:tabs>
        <w:tab w:val="left" w:pos="567"/>
      </w:tabs>
      <w:spacing w:after="240"/>
      <w:jc w:val="both"/>
    </w:pPr>
    <w:rPr>
      <w:rFonts w:ascii="Times New Roman" w:hAnsi="Times New Roman" w:cs="Times New Roman"/>
      <w:kern w:val="2"/>
      <w:sz w:val="21"/>
      <w:lang w:eastAsia="zh-CN"/>
    </w:rPr>
  </w:style>
  <w:style w:type="paragraph" w:styleId="aff0">
    <w:name w:val="Normal Indent"/>
    <w:basedOn w:val="a0"/>
    <w:link w:val="aff1"/>
    <w:qFormat/>
    <w:rsid w:val="00C8693D"/>
    <w:rPr>
      <w:rFonts w:ascii="Times New Roman" w:eastAsia="仿宋_GB2312" w:hAnsi="Times New Roman" w:cs="Times New Roman"/>
      <w:sz w:val="24"/>
      <w:szCs w:val="20"/>
    </w:rPr>
  </w:style>
  <w:style w:type="character" w:customStyle="1" w:styleId="aff1">
    <w:name w:val="正文缩进 字符"/>
    <w:link w:val="aff0"/>
    <w:qFormat/>
    <w:rsid w:val="00C8693D"/>
    <w:rPr>
      <w:rFonts w:ascii="Times New Roman" w:eastAsia="仿宋_GB2312" w:hAnsi="Times New Roman" w:cs="Times New Roman"/>
      <w:sz w:val="24"/>
      <w:szCs w:val="20"/>
    </w:rPr>
  </w:style>
  <w:style w:type="paragraph" w:styleId="aff2">
    <w:name w:val="caption"/>
    <w:basedOn w:val="a0"/>
    <w:next w:val="a0"/>
    <w:uiPriority w:val="35"/>
    <w:qFormat/>
    <w:rsid w:val="00C8693D"/>
    <w:rPr>
      <w:rFonts w:ascii="等线 Light" w:eastAsia="黑体" w:hAnsi="等线 Light" w:cs="Times New Roman"/>
      <w:sz w:val="20"/>
      <w:szCs w:val="20"/>
    </w:rPr>
  </w:style>
  <w:style w:type="paragraph" w:styleId="53">
    <w:name w:val="index 5"/>
    <w:basedOn w:val="a0"/>
    <w:next w:val="a0"/>
    <w:qFormat/>
    <w:rsid w:val="00C8693D"/>
    <w:pPr>
      <w:ind w:left="1000" w:hanging="200"/>
    </w:pPr>
    <w:rPr>
      <w:rFonts w:ascii="Times New Roman" w:eastAsia="宋体" w:hAnsi="Times New Roman" w:cs="Times New Roman"/>
      <w:szCs w:val="24"/>
    </w:rPr>
  </w:style>
  <w:style w:type="paragraph" w:styleId="aff3">
    <w:name w:val="List Bullet"/>
    <w:basedOn w:val="a0"/>
    <w:link w:val="aff4"/>
    <w:qFormat/>
    <w:rsid w:val="00C8693D"/>
    <w:pPr>
      <w:tabs>
        <w:tab w:val="left" w:pos="360"/>
      </w:tabs>
      <w:ind w:left="360" w:hangingChars="200" w:hanging="360"/>
    </w:pPr>
    <w:rPr>
      <w:rFonts w:ascii="Times New Roman" w:eastAsia="宋体" w:hAnsi="Times New Roman" w:cs="Times New Roman"/>
      <w:szCs w:val="24"/>
    </w:rPr>
  </w:style>
  <w:style w:type="character" w:customStyle="1" w:styleId="aff4">
    <w:name w:val="列表项目符号 字符"/>
    <w:link w:val="aff3"/>
    <w:qFormat/>
    <w:rsid w:val="00C8693D"/>
    <w:rPr>
      <w:rFonts w:ascii="Times New Roman" w:eastAsia="宋体" w:hAnsi="Times New Roman" w:cs="Times New Roman"/>
      <w:szCs w:val="24"/>
    </w:rPr>
  </w:style>
  <w:style w:type="paragraph" w:styleId="aff5">
    <w:name w:val="envelope address"/>
    <w:basedOn w:val="a0"/>
    <w:qFormat/>
    <w:rsid w:val="00C8693D"/>
    <w:pPr>
      <w:framePr w:w="7920" w:h="1980" w:hRule="exact" w:hSpace="180" w:wrap="around" w:hAnchor="page" w:xAlign="center" w:yAlign="bottom"/>
      <w:ind w:left="2880"/>
    </w:pPr>
    <w:rPr>
      <w:rFonts w:ascii="Times New Roman" w:eastAsia="宋体" w:hAnsi="Times New Roman" w:cs="Arial"/>
      <w:sz w:val="24"/>
      <w:szCs w:val="24"/>
    </w:rPr>
  </w:style>
  <w:style w:type="paragraph" w:styleId="aff6">
    <w:name w:val="Document Map"/>
    <w:basedOn w:val="a0"/>
    <w:link w:val="aff7"/>
    <w:qFormat/>
    <w:rsid w:val="00C8693D"/>
    <w:pPr>
      <w:shd w:val="clear" w:color="auto" w:fill="000080"/>
    </w:pPr>
    <w:rPr>
      <w:rFonts w:ascii="Times New Roman" w:eastAsia="等线" w:hAnsi="Times New Roman" w:cs="Times New Roman"/>
      <w:szCs w:val="24"/>
    </w:rPr>
  </w:style>
  <w:style w:type="character" w:customStyle="1" w:styleId="aff7">
    <w:name w:val="文档结构图 字符"/>
    <w:basedOn w:val="a2"/>
    <w:link w:val="aff6"/>
    <w:qFormat/>
    <w:rsid w:val="00C8693D"/>
    <w:rPr>
      <w:rFonts w:ascii="Times New Roman" w:eastAsia="等线" w:hAnsi="Times New Roman" w:cs="Times New Roman"/>
      <w:szCs w:val="24"/>
      <w:shd w:val="clear" w:color="auto" w:fill="000080"/>
    </w:rPr>
  </w:style>
  <w:style w:type="paragraph" w:styleId="aff8">
    <w:name w:val="toa heading"/>
    <w:basedOn w:val="a0"/>
    <w:next w:val="a0"/>
    <w:qFormat/>
    <w:rsid w:val="00C8693D"/>
    <w:pPr>
      <w:spacing w:before="120"/>
    </w:pPr>
    <w:rPr>
      <w:rFonts w:ascii="Times New Roman" w:eastAsia="宋体" w:hAnsi="Times New Roman" w:cs="Arial"/>
      <w:b/>
      <w:bCs/>
      <w:sz w:val="24"/>
      <w:szCs w:val="24"/>
    </w:rPr>
  </w:style>
  <w:style w:type="paragraph" w:styleId="61">
    <w:name w:val="index 6"/>
    <w:basedOn w:val="a0"/>
    <w:next w:val="a0"/>
    <w:qFormat/>
    <w:rsid w:val="00C8693D"/>
    <w:pPr>
      <w:ind w:left="1200" w:hanging="200"/>
    </w:pPr>
    <w:rPr>
      <w:rFonts w:ascii="Times New Roman" w:eastAsia="宋体" w:hAnsi="Times New Roman" w:cs="Times New Roman"/>
      <w:szCs w:val="24"/>
    </w:rPr>
  </w:style>
  <w:style w:type="paragraph" w:styleId="aff9">
    <w:name w:val="Salutation"/>
    <w:basedOn w:val="a0"/>
    <w:next w:val="a0"/>
    <w:link w:val="affa"/>
    <w:qFormat/>
    <w:rsid w:val="00C8693D"/>
    <w:rPr>
      <w:rFonts w:ascii="Times New Roman" w:eastAsia="宋体" w:hAnsi="Times New Roman" w:cs="Times New Roman"/>
      <w:szCs w:val="24"/>
    </w:rPr>
  </w:style>
  <w:style w:type="character" w:customStyle="1" w:styleId="affa">
    <w:name w:val="称呼 字符"/>
    <w:basedOn w:val="a2"/>
    <w:link w:val="aff9"/>
    <w:qFormat/>
    <w:rsid w:val="00C8693D"/>
    <w:rPr>
      <w:rFonts w:ascii="Times New Roman" w:eastAsia="宋体" w:hAnsi="Times New Roman" w:cs="Times New Roman"/>
      <w:szCs w:val="24"/>
    </w:rPr>
  </w:style>
  <w:style w:type="paragraph" w:styleId="34">
    <w:name w:val="Body Text 3"/>
    <w:basedOn w:val="a0"/>
    <w:link w:val="35"/>
    <w:qFormat/>
    <w:rsid w:val="00C8693D"/>
    <w:pPr>
      <w:widowControl/>
      <w:spacing w:after="120"/>
      <w:jc w:val="left"/>
    </w:pPr>
    <w:rPr>
      <w:rFonts w:ascii="Times New Roman" w:eastAsia="宋体" w:hAnsi="Times New Roman" w:cs="Times New Roman"/>
      <w:kern w:val="0"/>
      <w:sz w:val="16"/>
      <w:szCs w:val="20"/>
    </w:rPr>
  </w:style>
  <w:style w:type="character" w:customStyle="1" w:styleId="35">
    <w:name w:val="正文文本 3 字符"/>
    <w:basedOn w:val="a2"/>
    <w:link w:val="34"/>
    <w:qFormat/>
    <w:rsid w:val="00C8693D"/>
    <w:rPr>
      <w:rFonts w:ascii="Times New Roman" w:eastAsia="宋体" w:hAnsi="Times New Roman" w:cs="Times New Roman"/>
      <w:kern w:val="0"/>
      <w:sz w:val="16"/>
      <w:szCs w:val="20"/>
    </w:rPr>
  </w:style>
  <w:style w:type="paragraph" w:styleId="affb">
    <w:name w:val="Closing"/>
    <w:basedOn w:val="a0"/>
    <w:link w:val="affc"/>
    <w:qFormat/>
    <w:rsid w:val="00C8693D"/>
    <w:pPr>
      <w:ind w:left="4252"/>
    </w:pPr>
    <w:rPr>
      <w:rFonts w:ascii="Times New Roman" w:eastAsia="宋体" w:hAnsi="Times New Roman" w:cs="Times New Roman"/>
      <w:szCs w:val="24"/>
    </w:rPr>
  </w:style>
  <w:style w:type="character" w:customStyle="1" w:styleId="affc">
    <w:name w:val="结束语 字符"/>
    <w:basedOn w:val="a2"/>
    <w:link w:val="affb"/>
    <w:qFormat/>
    <w:rsid w:val="00C8693D"/>
    <w:rPr>
      <w:rFonts w:ascii="Times New Roman" w:eastAsia="宋体" w:hAnsi="Times New Roman" w:cs="Times New Roman"/>
      <w:szCs w:val="24"/>
    </w:rPr>
  </w:style>
  <w:style w:type="paragraph" w:styleId="3">
    <w:name w:val="List Bullet 3"/>
    <w:basedOn w:val="a0"/>
    <w:qFormat/>
    <w:rsid w:val="00C8693D"/>
    <w:pPr>
      <w:numPr>
        <w:numId w:val="3"/>
      </w:numPr>
      <w:tabs>
        <w:tab w:val="left" w:pos="926"/>
      </w:tabs>
    </w:pPr>
    <w:rPr>
      <w:rFonts w:ascii="Times New Roman" w:eastAsia="宋体" w:hAnsi="Times New Roman" w:cs="Times New Roman"/>
      <w:szCs w:val="24"/>
    </w:rPr>
  </w:style>
  <w:style w:type="paragraph" w:styleId="affd">
    <w:name w:val="Body Text Indent"/>
    <w:basedOn w:val="a0"/>
    <w:link w:val="affe"/>
    <w:qFormat/>
    <w:rsid w:val="00C8693D"/>
    <w:pPr>
      <w:spacing w:after="120"/>
      <w:ind w:leftChars="200" w:left="420"/>
    </w:pPr>
    <w:rPr>
      <w:rFonts w:ascii="Times New Roman" w:eastAsia="等线" w:hAnsi="Times New Roman" w:cs="Times New Roman"/>
      <w:szCs w:val="24"/>
    </w:rPr>
  </w:style>
  <w:style w:type="character" w:customStyle="1" w:styleId="affe">
    <w:name w:val="正文文本缩进 字符"/>
    <w:basedOn w:val="a2"/>
    <w:link w:val="affd"/>
    <w:qFormat/>
    <w:rsid w:val="00C8693D"/>
    <w:rPr>
      <w:rFonts w:ascii="Times New Roman" w:eastAsia="等线" w:hAnsi="Times New Roman" w:cs="Times New Roman"/>
      <w:szCs w:val="24"/>
    </w:rPr>
  </w:style>
  <w:style w:type="paragraph" w:styleId="30">
    <w:name w:val="List Number 3"/>
    <w:basedOn w:val="a0"/>
    <w:qFormat/>
    <w:rsid w:val="00C8693D"/>
    <w:pPr>
      <w:numPr>
        <w:numId w:val="4"/>
      </w:numPr>
      <w:tabs>
        <w:tab w:val="left" w:pos="926"/>
      </w:tabs>
    </w:pPr>
    <w:rPr>
      <w:rFonts w:ascii="Times New Roman" w:eastAsia="宋体" w:hAnsi="Times New Roman" w:cs="Times New Roman"/>
      <w:szCs w:val="24"/>
    </w:rPr>
  </w:style>
  <w:style w:type="paragraph" w:styleId="23">
    <w:name w:val="List 2"/>
    <w:basedOn w:val="a0"/>
    <w:qFormat/>
    <w:rsid w:val="00C8693D"/>
    <w:pPr>
      <w:ind w:leftChars="200" w:left="100" w:hangingChars="200" w:hanging="200"/>
    </w:pPr>
    <w:rPr>
      <w:rFonts w:ascii="Times New Roman" w:eastAsia="等线" w:hAnsi="Times New Roman" w:cs="Times New Roman"/>
      <w:szCs w:val="24"/>
    </w:rPr>
  </w:style>
  <w:style w:type="paragraph" w:styleId="afff">
    <w:name w:val="List Continue"/>
    <w:basedOn w:val="a0"/>
    <w:qFormat/>
    <w:rsid w:val="00C8693D"/>
    <w:pPr>
      <w:spacing w:after="120"/>
      <w:ind w:leftChars="200" w:left="420"/>
    </w:pPr>
    <w:rPr>
      <w:rFonts w:ascii="Times New Roman" w:eastAsia="等线" w:hAnsi="Times New Roman" w:cs="Times New Roman"/>
      <w:szCs w:val="24"/>
    </w:rPr>
  </w:style>
  <w:style w:type="paragraph" w:styleId="afff0">
    <w:name w:val="Block Text"/>
    <w:basedOn w:val="a0"/>
    <w:qFormat/>
    <w:rsid w:val="00C8693D"/>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9"/>
    <w:qFormat/>
    <w:rsid w:val="00C8693D"/>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0"/>
    <w:qFormat/>
    <w:rsid w:val="00C8693D"/>
    <w:rPr>
      <w:rFonts w:ascii="Times New Roman" w:eastAsia="宋体" w:hAnsi="Times New Roman" w:cs="Times New Roman"/>
      <w:i/>
      <w:iCs/>
      <w:szCs w:val="24"/>
    </w:rPr>
  </w:style>
  <w:style w:type="character" w:customStyle="1" w:styleId="HTML0">
    <w:name w:val="HTML 地址 字符"/>
    <w:basedOn w:val="a2"/>
    <w:link w:val="HTML"/>
    <w:qFormat/>
    <w:rsid w:val="00C8693D"/>
    <w:rPr>
      <w:rFonts w:ascii="Times New Roman" w:eastAsia="宋体" w:hAnsi="Times New Roman" w:cs="Times New Roman"/>
      <w:i/>
      <w:iCs/>
      <w:szCs w:val="24"/>
    </w:rPr>
  </w:style>
  <w:style w:type="paragraph" w:styleId="44">
    <w:name w:val="index 4"/>
    <w:basedOn w:val="a0"/>
    <w:next w:val="a0"/>
    <w:qFormat/>
    <w:rsid w:val="00C8693D"/>
    <w:pPr>
      <w:ind w:left="800" w:hanging="200"/>
    </w:pPr>
    <w:rPr>
      <w:rFonts w:ascii="Times New Roman" w:eastAsia="宋体" w:hAnsi="Times New Roman" w:cs="Times New Roman"/>
      <w:szCs w:val="24"/>
    </w:rPr>
  </w:style>
  <w:style w:type="paragraph" w:styleId="TOC5">
    <w:name w:val="toc 5"/>
    <w:basedOn w:val="a0"/>
    <w:next w:val="a0"/>
    <w:uiPriority w:val="39"/>
    <w:qFormat/>
    <w:rsid w:val="00C8693D"/>
    <w:pPr>
      <w:ind w:leftChars="800" w:left="1680"/>
    </w:pPr>
    <w:rPr>
      <w:rFonts w:ascii="Times New Roman" w:eastAsia="等线" w:hAnsi="Times New Roman" w:cs="Times New Roman"/>
      <w:szCs w:val="24"/>
    </w:rPr>
  </w:style>
  <w:style w:type="paragraph" w:styleId="afff1">
    <w:name w:val="Plain Text"/>
    <w:basedOn w:val="a0"/>
    <w:link w:val="afff2"/>
    <w:qFormat/>
    <w:rsid w:val="00C8693D"/>
    <w:rPr>
      <w:rFonts w:ascii="宋体" w:eastAsia="等线" w:hAnsi="Courier New" w:cs="Times New Roman"/>
      <w:szCs w:val="21"/>
    </w:rPr>
  </w:style>
  <w:style w:type="character" w:customStyle="1" w:styleId="afff2">
    <w:name w:val="纯文本 字符"/>
    <w:basedOn w:val="a2"/>
    <w:link w:val="afff1"/>
    <w:qFormat/>
    <w:rsid w:val="00C8693D"/>
    <w:rPr>
      <w:rFonts w:ascii="宋体" w:eastAsia="等线" w:hAnsi="Courier New" w:cs="Times New Roman"/>
      <w:szCs w:val="21"/>
    </w:rPr>
  </w:style>
  <w:style w:type="paragraph" w:styleId="5">
    <w:name w:val="List Bullet 5"/>
    <w:basedOn w:val="a0"/>
    <w:qFormat/>
    <w:rsid w:val="00C8693D"/>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rsid w:val="00C8693D"/>
    <w:pPr>
      <w:numPr>
        <w:numId w:val="7"/>
      </w:numPr>
      <w:tabs>
        <w:tab w:val="left" w:pos="1209"/>
      </w:tabs>
    </w:pPr>
    <w:rPr>
      <w:rFonts w:ascii="Times New Roman" w:eastAsia="宋体" w:hAnsi="Times New Roman" w:cs="Times New Roman"/>
      <w:szCs w:val="24"/>
    </w:rPr>
  </w:style>
  <w:style w:type="paragraph" w:styleId="TOC8">
    <w:name w:val="toc 8"/>
    <w:basedOn w:val="a0"/>
    <w:next w:val="a0"/>
    <w:uiPriority w:val="39"/>
    <w:qFormat/>
    <w:rsid w:val="00C8693D"/>
    <w:pPr>
      <w:ind w:leftChars="1400" w:left="2940"/>
    </w:pPr>
    <w:rPr>
      <w:rFonts w:ascii="Times New Roman" w:eastAsia="等线" w:hAnsi="Times New Roman" w:cs="Times New Roman"/>
      <w:szCs w:val="24"/>
    </w:rPr>
  </w:style>
  <w:style w:type="paragraph" w:styleId="36">
    <w:name w:val="index 3"/>
    <w:basedOn w:val="a0"/>
    <w:next w:val="a0"/>
    <w:qFormat/>
    <w:rsid w:val="00C8693D"/>
    <w:pPr>
      <w:ind w:left="600" w:hanging="200"/>
    </w:pPr>
    <w:rPr>
      <w:rFonts w:ascii="Times New Roman" w:eastAsia="宋体" w:hAnsi="Times New Roman" w:cs="Times New Roman"/>
      <w:szCs w:val="24"/>
    </w:rPr>
  </w:style>
  <w:style w:type="paragraph" w:styleId="afff3">
    <w:name w:val="Date"/>
    <w:basedOn w:val="a0"/>
    <w:next w:val="a0"/>
    <w:link w:val="afff4"/>
    <w:unhideWhenUsed/>
    <w:qFormat/>
    <w:rsid w:val="00C8693D"/>
    <w:pPr>
      <w:ind w:leftChars="2500" w:left="100"/>
    </w:pPr>
    <w:rPr>
      <w:rFonts w:ascii="等线" w:eastAsia="等线" w:hAnsi="等线" w:cs="Times New Roman"/>
      <w:szCs w:val="21"/>
    </w:rPr>
  </w:style>
  <w:style w:type="character" w:customStyle="1" w:styleId="afff4">
    <w:name w:val="日期 字符"/>
    <w:basedOn w:val="a2"/>
    <w:link w:val="afff3"/>
    <w:qFormat/>
    <w:rsid w:val="00C8693D"/>
    <w:rPr>
      <w:rFonts w:ascii="等线" w:eastAsia="等线" w:hAnsi="等线" w:cs="Times New Roman"/>
      <w:szCs w:val="21"/>
    </w:rPr>
  </w:style>
  <w:style w:type="paragraph" w:styleId="24">
    <w:name w:val="Body Text Indent 2"/>
    <w:basedOn w:val="a0"/>
    <w:link w:val="25"/>
    <w:unhideWhenUsed/>
    <w:qFormat/>
    <w:rsid w:val="00C8693D"/>
    <w:pPr>
      <w:spacing w:after="120" w:line="480" w:lineRule="auto"/>
      <w:ind w:leftChars="200" w:left="420"/>
    </w:pPr>
    <w:rPr>
      <w:rFonts w:ascii="等线" w:eastAsia="等线" w:hAnsi="等线" w:cs="Times New Roman"/>
      <w:szCs w:val="21"/>
    </w:rPr>
  </w:style>
  <w:style w:type="character" w:customStyle="1" w:styleId="25">
    <w:name w:val="正文文本缩进 2 字符"/>
    <w:basedOn w:val="a2"/>
    <w:link w:val="24"/>
    <w:qFormat/>
    <w:rsid w:val="00C8693D"/>
    <w:rPr>
      <w:rFonts w:ascii="等线" w:eastAsia="等线" w:hAnsi="等线" w:cs="Times New Roman"/>
      <w:szCs w:val="21"/>
    </w:rPr>
  </w:style>
  <w:style w:type="paragraph" w:styleId="afff5">
    <w:name w:val="endnote text"/>
    <w:basedOn w:val="a0"/>
    <w:link w:val="54"/>
    <w:uiPriority w:val="99"/>
    <w:unhideWhenUsed/>
    <w:qFormat/>
    <w:rsid w:val="00C8693D"/>
    <w:pPr>
      <w:snapToGrid w:val="0"/>
      <w:jc w:val="left"/>
    </w:pPr>
    <w:rPr>
      <w:rFonts w:ascii="等线" w:eastAsia="等线" w:hAnsi="等线" w:cs="Times New Roman"/>
      <w:szCs w:val="21"/>
    </w:rPr>
  </w:style>
  <w:style w:type="character" w:customStyle="1" w:styleId="afff6">
    <w:name w:val="尾注文本 字符"/>
    <w:basedOn w:val="a2"/>
    <w:uiPriority w:val="99"/>
    <w:qFormat/>
    <w:rsid w:val="00C8693D"/>
  </w:style>
  <w:style w:type="character" w:customStyle="1" w:styleId="54">
    <w:name w:val="尾注文本 字符5"/>
    <w:link w:val="afff5"/>
    <w:uiPriority w:val="99"/>
    <w:qFormat/>
    <w:rsid w:val="00C8693D"/>
    <w:rPr>
      <w:rFonts w:ascii="等线" w:eastAsia="等线" w:hAnsi="等线" w:cs="Times New Roman"/>
      <w:szCs w:val="21"/>
    </w:rPr>
  </w:style>
  <w:style w:type="paragraph" w:styleId="55">
    <w:name w:val="List Continue 5"/>
    <w:basedOn w:val="a0"/>
    <w:qFormat/>
    <w:rsid w:val="00C8693D"/>
    <w:pPr>
      <w:spacing w:after="120"/>
      <w:ind w:left="1415"/>
    </w:pPr>
    <w:rPr>
      <w:rFonts w:ascii="Times New Roman" w:eastAsia="宋体" w:hAnsi="Times New Roman" w:cs="Times New Roman"/>
      <w:szCs w:val="24"/>
    </w:rPr>
  </w:style>
  <w:style w:type="paragraph" w:styleId="afff7">
    <w:name w:val="envelope return"/>
    <w:basedOn w:val="a0"/>
    <w:qFormat/>
    <w:rsid w:val="00C8693D"/>
    <w:rPr>
      <w:rFonts w:ascii="Times New Roman" w:eastAsia="宋体" w:hAnsi="Times New Roman" w:cs="Arial"/>
      <w:szCs w:val="24"/>
    </w:rPr>
  </w:style>
  <w:style w:type="paragraph" w:styleId="afff8">
    <w:name w:val="Signature"/>
    <w:basedOn w:val="a0"/>
    <w:link w:val="afff9"/>
    <w:qFormat/>
    <w:rsid w:val="00C8693D"/>
    <w:pPr>
      <w:ind w:leftChars="2100" w:left="100"/>
    </w:pPr>
    <w:rPr>
      <w:rFonts w:ascii="Times New Roman" w:eastAsia="宋体" w:hAnsi="Times New Roman" w:cs="Times New Roman"/>
      <w:szCs w:val="24"/>
    </w:rPr>
  </w:style>
  <w:style w:type="character" w:customStyle="1" w:styleId="afff9">
    <w:name w:val="签名 字符"/>
    <w:basedOn w:val="a2"/>
    <w:link w:val="afff8"/>
    <w:qFormat/>
    <w:rsid w:val="00C8693D"/>
    <w:rPr>
      <w:rFonts w:ascii="Times New Roman" w:eastAsia="宋体" w:hAnsi="Times New Roman" w:cs="Times New Roman"/>
      <w:szCs w:val="24"/>
    </w:rPr>
  </w:style>
  <w:style w:type="paragraph" w:styleId="45">
    <w:name w:val="List Continue 4"/>
    <w:basedOn w:val="a0"/>
    <w:qFormat/>
    <w:rsid w:val="00C8693D"/>
    <w:pPr>
      <w:spacing w:after="120"/>
      <w:ind w:left="1132"/>
    </w:pPr>
    <w:rPr>
      <w:rFonts w:ascii="Times New Roman" w:eastAsia="宋体" w:hAnsi="Times New Roman" w:cs="Times New Roman"/>
      <w:szCs w:val="24"/>
    </w:rPr>
  </w:style>
  <w:style w:type="paragraph" w:styleId="TOC4">
    <w:name w:val="toc 4"/>
    <w:basedOn w:val="a0"/>
    <w:next w:val="a0"/>
    <w:uiPriority w:val="39"/>
    <w:qFormat/>
    <w:rsid w:val="00C8693D"/>
    <w:pPr>
      <w:ind w:leftChars="600" w:left="1260"/>
    </w:pPr>
    <w:rPr>
      <w:rFonts w:ascii="Times New Roman" w:eastAsia="等线" w:hAnsi="Times New Roman" w:cs="Times New Roman"/>
      <w:szCs w:val="24"/>
    </w:rPr>
  </w:style>
  <w:style w:type="paragraph" w:styleId="11">
    <w:name w:val="index 1"/>
    <w:basedOn w:val="a0"/>
    <w:next w:val="a0"/>
    <w:autoRedefine/>
    <w:unhideWhenUsed/>
    <w:qFormat/>
    <w:rsid w:val="00C8693D"/>
  </w:style>
  <w:style w:type="paragraph" w:styleId="afffa">
    <w:name w:val="index heading"/>
    <w:basedOn w:val="a0"/>
    <w:next w:val="11"/>
    <w:qFormat/>
    <w:rsid w:val="00C8693D"/>
    <w:rPr>
      <w:rFonts w:ascii="Times New Roman" w:eastAsia="宋体" w:hAnsi="Times New Roman" w:cs="Arial"/>
      <w:b/>
      <w:bCs/>
      <w:szCs w:val="24"/>
    </w:rPr>
  </w:style>
  <w:style w:type="paragraph" w:styleId="afffb">
    <w:name w:val="Subtitle"/>
    <w:basedOn w:val="a0"/>
    <w:next w:val="a0"/>
    <w:link w:val="afffc"/>
    <w:uiPriority w:val="11"/>
    <w:qFormat/>
    <w:rsid w:val="00C8693D"/>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afffc">
    <w:name w:val="副标题 字符"/>
    <w:basedOn w:val="a2"/>
    <w:link w:val="afffb"/>
    <w:uiPriority w:val="11"/>
    <w:qFormat/>
    <w:rsid w:val="00C8693D"/>
    <w:rPr>
      <w:rFonts w:ascii="等线 Light" w:eastAsia="宋体" w:hAnsi="等线 Light" w:cs="Times New Roman"/>
      <w:b/>
      <w:bCs/>
      <w:kern w:val="28"/>
      <w:sz w:val="32"/>
      <w:szCs w:val="32"/>
    </w:rPr>
  </w:style>
  <w:style w:type="paragraph" w:styleId="50">
    <w:name w:val="List Number 5"/>
    <w:basedOn w:val="a0"/>
    <w:qFormat/>
    <w:rsid w:val="00C8693D"/>
    <w:pPr>
      <w:numPr>
        <w:numId w:val="8"/>
      </w:numPr>
      <w:tabs>
        <w:tab w:val="left" w:pos="1492"/>
      </w:tabs>
    </w:pPr>
    <w:rPr>
      <w:rFonts w:ascii="Times New Roman" w:eastAsia="宋体" w:hAnsi="Times New Roman" w:cs="Times New Roman"/>
      <w:szCs w:val="24"/>
    </w:rPr>
  </w:style>
  <w:style w:type="paragraph" w:styleId="afffd">
    <w:name w:val="List"/>
    <w:basedOn w:val="a0"/>
    <w:qFormat/>
    <w:rsid w:val="00C8693D"/>
    <w:pPr>
      <w:ind w:left="200" w:hangingChars="200" w:hanging="200"/>
    </w:pPr>
    <w:rPr>
      <w:rFonts w:ascii="Times New Roman" w:eastAsia="等线" w:hAnsi="Times New Roman" w:cs="Times New Roman"/>
      <w:szCs w:val="24"/>
    </w:rPr>
  </w:style>
  <w:style w:type="paragraph" w:styleId="TOC6">
    <w:name w:val="toc 6"/>
    <w:basedOn w:val="a0"/>
    <w:next w:val="a0"/>
    <w:uiPriority w:val="39"/>
    <w:qFormat/>
    <w:rsid w:val="00C8693D"/>
    <w:pPr>
      <w:ind w:leftChars="1000" w:left="2100"/>
    </w:pPr>
    <w:rPr>
      <w:rFonts w:ascii="Times New Roman" w:eastAsia="等线" w:hAnsi="Times New Roman" w:cs="Times New Roman"/>
      <w:szCs w:val="24"/>
    </w:rPr>
  </w:style>
  <w:style w:type="paragraph" w:styleId="56">
    <w:name w:val="List 5"/>
    <w:basedOn w:val="a0"/>
    <w:qFormat/>
    <w:rsid w:val="00C8693D"/>
    <w:pPr>
      <w:ind w:left="1415" w:hanging="283"/>
    </w:pPr>
    <w:rPr>
      <w:rFonts w:ascii="Times New Roman" w:eastAsia="宋体" w:hAnsi="Times New Roman" w:cs="Times New Roman"/>
      <w:szCs w:val="24"/>
    </w:rPr>
  </w:style>
  <w:style w:type="paragraph" w:styleId="37">
    <w:name w:val="Body Text Indent 3"/>
    <w:basedOn w:val="a0"/>
    <w:link w:val="38"/>
    <w:qFormat/>
    <w:rsid w:val="00C8693D"/>
    <w:pPr>
      <w:widowControl/>
      <w:adjustRightInd w:val="0"/>
      <w:spacing w:line="360" w:lineRule="auto"/>
      <w:ind w:firstLine="570"/>
      <w:jc w:val="left"/>
      <w:textAlignment w:val="baseline"/>
    </w:pPr>
    <w:rPr>
      <w:rFonts w:ascii="宋体" w:eastAsia="宋体" w:hAnsi="Times New Roman" w:cs="Times New Roman"/>
      <w:b/>
      <w:sz w:val="32"/>
      <w:szCs w:val="20"/>
    </w:rPr>
  </w:style>
  <w:style w:type="character" w:customStyle="1" w:styleId="38">
    <w:name w:val="正文文本缩进 3 字符"/>
    <w:basedOn w:val="a2"/>
    <w:link w:val="37"/>
    <w:qFormat/>
    <w:rsid w:val="00C8693D"/>
    <w:rPr>
      <w:rFonts w:ascii="宋体" w:eastAsia="宋体" w:hAnsi="Times New Roman" w:cs="Times New Roman"/>
      <w:b/>
      <w:sz w:val="32"/>
      <w:szCs w:val="20"/>
    </w:rPr>
  </w:style>
  <w:style w:type="paragraph" w:styleId="71">
    <w:name w:val="index 7"/>
    <w:basedOn w:val="a0"/>
    <w:next w:val="a0"/>
    <w:qFormat/>
    <w:rsid w:val="00C8693D"/>
    <w:pPr>
      <w:ind w:left="1400" w:hanging="200"/>
    </w:pPr>
    <w:rPr>
      <w:rFonts w:ascii="Times New Roman" w:eastAsia="宋体" w:hAnsi="Times New Roman" w:cs="Times New Roman"/>
      <w:szCs w:val="24"/>
    </w:rPr>
  </w:style>
  <w:style w:type="paragraph" w:styleId="91">
    <w:name w:val="index 9"/>
    <w:basedOn w:val="a0"/>
    <w:next w:val="a0"/>
    <w:qFormat/>
    <w:rsid w:val="00C8693D"/>
    <w:pPr>
      <w:ind w:left="1800" w:hanging="200"/>
    </w:pPr>
    <w:rPr>
      <w:rFonts w:ascii="Times New Roman" w:eastAsia="宋体" w:hAnsi="Times New Roman" w:cs="Times New Roman"/>
      <w:szCs w:val="24"/>
    </w:rPr>
  </w:style>
  <w:style w:type="paragraph" w:styleId="afffe">
    <w:name w:val="table of figures"/>
    <w:basedOn w:val="a0"/>
    <w:next w:val="a0"/>
    <w:qFormat/>
    <w:rsid w:val="00C8693D"/>
    <w:pPr>
      <w:ind w:left="400" w:hanging="400"/>
    </w:pPr>
    <w:rPr>
      <w:rFonts w:ascii="Times New Roman" w:eastAsia="宋体" w:hAnsi="Times New Roman" w:cs="Times New Roman"/>
      <w:szCs w:val="24"/>
    </w:rPr>
  </w:style>
  <w:style w:type="paragraph" w:styleId="TOC9">
    <w:name w:val="toc 9"/>
    <w:basedOn w:val="a0"/>
    <w:next w:val="a0"/>
    <w:uiPriority w:val="39"/>
    <w:qFormat/>
    <w:rsid w:val="00C8693D"/>
    <w:pPr>
      <w:ind w:leftChars="1600" w:left="3360"/>
    </w:pPr>
    <w:rPr>
      <w:rFonts w:ascii="Times New Roman" w:eastAsia="等线" w:hAnsi="Times New Roman" w:cs="Times New Roman"/>
      <w:szCs w:val="24"/>
    </w:rPr>
  </w:style>
  <w:style w:type="paragraph" w:styleId="26">
    <w:name w:val="Body Text 2"/>
    <w:basedOn w:val="a0"/>
    <w:link w:val="27"/>
    <w:qFormat/>
    <w:rsid w:val="00C8693D"/>
    <w:pPr>
      <w:spacing w:after="120" w:line="480" w:lineRule="auto"/>
    </w:pPr>
    <w:rPr>
      <w:rFonts w:ascii="Times New Roman" w:eastAsia="等线" w:hAnsi="Times New Roman" w:cs="Times New Roman"/>
      <w:szCs w:val="24"/>
    </w:rPr>
  </w:style>
  <w:style w:type="character" w:customStyle="1" w:styleId="27">
    <w:name w:val="正文文本 2 字符"/>
    <w:basedOn w:val="a2"/>
    <w:link w:val="26"/>
    <w:qFormat/>
    <w:rsid w:val="00C8693D"/>
    <w:rPr>
      <w:rFonts w:ascii="Times New Roman" w:eastAsia="等线" w:hAnsi="Times New Roman" w:cs="Times New Roman"/>
      <w:szCs w:val="24"/>
    </w:rPr>
  </w:style>
  <w:style w:type="paragraph" w:styleId="46">
    <w:name w:val="List 4"/>
    <w:basedOn w:val="a0"/>
    <w:qFormat/>
    <w:rsid w:val="00C8693D"/>
    <w:pPr>
      <w:ind w:left="1132" w:hanging="283"/>
    </w:pPr>
    <w:rPr>
      <w:rFonts w:ascii="Times New Roman" w:eastAsia="宋体" w:hAnsi="Times New Roman" w:cs="Times New Roman"/>
      <w:szCs w:val="24"/>
    </w:rPr>
  </w:style>
  <w:style w:type="paragraph" w:styleId="28">
    <w:name w:val="List Continue 2"/>
    <w:basedOn w:val="a0"/>
    <w:qFormat/>
    <w:rsid w:val="00C8693D"/>
    <w:pPr>
      <w:spacing w:after="120"/>
      <w:ind w:left="566"/>
    </w:pPr>
    <w:rPr>
      <w:rFonts w:ascii="Times New Roman" w:eastAsia="宋体" w:hAnsi="Times New Roman" w:cs="Times New Roman"/>
      <w:szCs w:val="24"/>
    </w:rPr>
  </w:style>
  <w:style w:type="paragraph" w:styleId="affff">
    <w:name w:val="Message Header"/>
    <w:basedOn w:val="a0"/>
    <w:link w:val="affff0"/>
    <w:qFormat/>
    <w:rsid w:val="00C8693D"/>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character" w:customStyle="1" w:styleId="affff0">
    <w:name w:val="信息标题 字符"/>
    <w:basedOn w:val="a2"/>
    <w:link w:val="affff"/>
    <w:qFormat/>
    <w:rsid w:val="00C8693D"/>
    <w:rPr>
      <w:rFonts w:ascii="Times New Roman" w:eastAsia="宋体" w:hAnsi="Times New Roman" w:cs="Arial"/>
      <w:sz w:val="24"/>
      <w:szCs w:val="24"/>
      <w:shd w:val="pct20" w:color="auto" w:fill="auto"/>
    </w:rPr>
  </w:style>
  <w:style w:type="paragraph" w:styleId="HTML1">
    <w:name w:val="HTML Preformatted"/>
    <w:basedOn w:val="a0"/>
    <w:link w:val="HTML10"/>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character" w:customStyle="1" w:styleId="HTML2">
    <w:name w:val="HTML 预设格式 字符"/>
    <w:aliases w:val="HTML 预先格式化 字符"/>
    <w:basedOn w:val="a2"/>
    <w:qFormat/>
    <w:rsid w:val="00C8693D"/>
    <w:rPr>
      <w:rFonts w:ascii="Courier New" w:hAnsi="Courier New" w:cs="Courier New"/>
      <w:sz w:val="20"/>
      <w:szCs w:val="20"/>
    </w:rPr>
  </w:style>
  <w:style w:type="character" w:customStyle="1" w:styleId="HTML10">
    <w:name w:val="HTML 预设格式 字符1"/>
    <w:link w:val="HTML1"/>
    <w:rsid w:val="00C8693D"/>
    <w:rPr>
      <w:rFonts w:ascii="宋体" w:eastAsia="宋体" w:hAnsi="宋体" w:cs="宋体"/>
      <w:sz w:val="24"/>
      <w:szCs w:val="24"/>
    </w:rPr>
  </w:style>
  <w:style w:type="paragraph" w:styleId="affff1">
    <w:name w:val="Normal (Web)"/>
    <w:basedOn w:val="a0"/>
    <w:link w:val="affff2"/>
    <w:uiPriority w:val="99"/>
    <w:qFormat/>
    <w:rsid w:val="00C8693D"/>
    <w:pPr>
      <w:widowControl/>
      <w:spacing w:before="100" w:beforeAutospacing="1" w:after="100" w:afterAutospacing="1"/>
      <w:jc w:val="left"/>
    </w:pPr>
    <w:rPr>
      <w:rFonts w:ascii="宋体" w:eastAsia="等线" w:hAnsi="宋体" w:cs="Times New Roman"/>
      <w:kern w:val="0"/>
      <w:sz w:val="24"/>
      <w:szCs w:val="24"/>
    </w:rPr>
  </w:style>
  <w:style w:type="character" w:customStyle="1" w:styleId="affff2">
    <w:name w:val="普通(网站) 字符"/>
    <w:link w:val="affff1"/>
    <w:uiPriority w:val="99"/>
    <w:qFormat/>
    <w:rsid w:val="00C8693D"/>
    <w:rPr>
      <w:rFonts w:ascii="宋体" w:eastAsia="等线" w:hAnsi="宋体" w:cs="Times New Roman"/>
      <w:kern w:val="0"/>
      <w:sz w:val="24"/>
      <w:szCs w:val="24"/>
    </w:rPr>
  </w:style>
  <w:style w:type="paragraph" w:styleId="39">
    <w:name w:val="List Continue 3"/>
    <w:basedOn w:val="a0"/>
    <w:qFormat/>
    <w:rsid w:val="00C8693D"/>
    <w:pPr>
      <w:spacing w:after="120"/>
      <w:ind w:left="849"/>
    </w:pPr>
    <w:rPr>
      <w:rFonts w:ascii="Times New Roman" w:eastAsia="宋体" w:hAnsi="Times New Roman" w:cs="Times New Roman"/>
      <w:szCs w:val="24"/>
    </w:rPr>
  </w:style>
  <w:style w:type="paragraph" w:styleId="29">
    <w:name w:val="index 2"/>
    <w:basedOn w:val="a0"/>
    <w:next w:val="a0"/>
    <w:qFormat/>
    <w:rsid w:val="00C8693D"/>
    <w:pPr>
      <w:ind w:left="400" w:hanging="200"/>
    </w:pPr>
    <w:rPr>
      <w:rFonts w:ascii="Times New Roman" w:eastAsia="宋体" w:hAnsi="Times New Roman" w:cs="Times New Roman"/>
      <w:szCs w:val="24"/>
    </w:rPr>
  </w:style>
  <w:style w:type="paragraph" w:styleId="affff3">
    <w:name w:val="Title"/>
    <w:basedOn w:val="aff6"/>
    <w:link w:val="affff4"/>
    <w:qFormat/>
    <w:rsid w:val="00C8693D"/>
    <w:pPr>
      <w:spacing w:before="240" w:after="60"/>
      <w:jc w:val="center"/>
      <w:outlineLvl w:val="0"/>
    </w:pPr>
    <w:rPr>
      <w:rFonts w:ascii="Arial" w:eastAsia="宋体" w:hAnsi="Arial" w:cs="Arial"/>
      <w:b/>
      <w:bCs/>
      <w:sz w:val="32"/>
      <w:szCs w:val="32"/>
    </w:rPr>
  </w:style>
  <w:style w:type="character" w:customStyle="1" w:styleId="affff4">
    <w:name w:val="标题 字符"/>
    <w:basedOn w:val="a2"/>
    <w:link w:val="affff3"/>
    <w:qFormat/>
    <w:rsid w:val="00C8693D"/>
    <w:rPr>
      <w:rFonts w:ascii="Arial" w:eastAsia="宋体" w:hAnsi="Arial" w:cs="Arial"/>
      <w:b/>
      <w:bCs/>
      <w:sz w:val="32"/>
      <w:szCs w:val="32"/>
      <w:shd w:val="clear" w:color="auto" w:fill="000080"/>
    </w:rPr>
  </w:style>
  <w:style w:type="paragraph" w:styleId="affff5">
    <w:name w:val="Body Text First Indent"/>
    <w:basedOn w:val="a9"/>
    <w:link w:val="57"/>
    <w:uiPriority w:val="99"/>
    <w:unhideWhenUsed/>
    <w:qFormat/>
    <w:rsid w:val="00C8693D"/>
    <w:pPr>
      <w:spacing w:after="120"/>
      <w:ind w:left="0" w:firstLineChars="100" w:firstLine="420"/>
      <w:jc w:val="both"/>
    </w:pPr>
    <w:rPr>
      <w:rFonts w:ascii="Calibri" w:eastAsia="等线" w:hAnsi="Calibri" w:cs="Times New Roman"/>
      <w:kern w:val="2"/>
      <w:sz w:val="21"/>
      <w:szCs w:val="22"/>
      <w:lang w:eastAsia="zh-CN"/>
    </w:rPr>
  </w:style>
  <w:style w:type="character" w:customStyle="1" w:styleId="affff6">
    <w:name w:val="正文文本首行缩进 字符"/>
    <w:basedOn w:val="aa"/>
    <w:uiPriority w:val="99"/>
    <w:qFormat/>
    <w:rsid w:val="00C8693D"/>
    <w:rPr>
      <w:rFonts w:ascii="宋体" w:eastAsia="宋体" w:hAnsi="宋体"/>
      <w:kern w:val="0"/>
      <w:sz w:val="24"/>
      <w:szCs w:val="24"/>
      <w:lang w:eastAsia="en-US"/>
    </w:rPr>
  </w:style>
  <w:style w:type="character" w:customStyle="1" w:styleId="57">
    <w:name w:val="正文文本首行缩进 字符5"/>
    <w:link w:val="affff5"/>
    <w:uiPriority w:val="99"/>
    <w:rsid w:val="00C8693D"/>
    <w:rPr>
      <w:rFonts w:ascii="Calibri" w:eastAsia="等线" w:hAnsi="Calibri" w:cs="Times New Roman"/>
    </w:rPr>
  </w:style>
  <w:style w:type="paragraph" w:styleId="2a">
    <w:name w:val="Body Text First Indent 2"/>
    <w:basedOn w:val="affd"/>
    <w:link w:val="2b"/>
    <w:uiPriority w:val="99"/>
    <w:qFormat/>
    <w:rsid w:val="00C8693D"/>
    <w:pPr>
      <w:ind w:leftChars="0" w:left="283" w:firstLine="210"/>
    </w:pPr>
    <w:rPr>
      <w:rFonts w:eastAsia="宋体"/>
    </w:rPr>
  </w:style>
  <w:style w:type="character" w:customStyle="1" w:styleId="2b">
    <w:name w:val="正文文本首行缩进 2 字符"/>
    <w:basedOn w:val="affe"/>
    <w:link w:val="2a"/>
    <w:uiPriority w:val="99"/>
    <w:qFormat/>
    <w:rsid w:val="00C8693D"/>
    <w:rPr>
      <w:rFonts w:ascii="Times New Roman" w:eastAsia="宋体" w:hAnsi="Times New Roman" w:cs="Times New Roman"/>
      <w:szCs w:val="24"/>
    </w:rPr>
  </w:style>
  <w:style w:type="table" w:styleId="affff7">
    <w:name w:val="Table Grid"/>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8">
    <w:name w:val="Table Theme"/>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c">
    <w:name w:val="Table Colorful 2"/>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a">
    <w:name w:val="Table Colorful 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9">
    <w:name w:val="Table Elegant"/>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Classic 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b">
    <w:name w:val="Table Classic 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7">
    <w:name w:val="Table Classic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e">
    <w:name w:val="Table Simple 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Simple 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Subtle 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0">
    <w:name w:val="Table 3D effects 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3D effects 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1">
    <w:name w:val="Table List 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List 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8">
    <w:name w:val="Table List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8">
    <w:name w:val="Table List 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a">
    <w:name w:val="Table Contemporary"/>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Columns 2"/>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Columns 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9">
    <w:name w:val="Table Columns 4"/>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3">
    <w:name w:val="Table Grid 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0">
    <w:name w:val="Table Grid 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a">
    <w:name w:val="Table Grid 4"/>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a">
    <w:name w:val="Table Grid 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4">
    <w:name w:val="Table Web 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1">
    <w:name w:val="Table Web 3"/>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b">
    <w:name w:val="Table Professional"/>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1-2">
    <w:name w:val="Medium Shading 1 Accent 2"/>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fc">
    <w:name w:val="Strong"/>
    <w:uiPriority w:val="22"/>
    <w:qFormat/>
    <w:rsid w:val="00C8693D"/>
    <w:rPr>
      <w:b/>
      <w:bCs/>
    </w:rPr>
  </w:style>
  <w:style w:type="character" w:styleId="affffd">
    <w:name w:val="endnote reference"/>
    <w:uiPriority w:val="99"/>
    <w:unhideWhenUsed/>
    <w:qFormat/>
    <w:rsid w:val="00C8693D"/>
    <w:rPr>
      <w:vertAlign w:val="superscript"/>
    </w:rPr>
  </w:style>
  <w:style w:type="character" w:styleId="affffe">
    <w:name w:val="page number"/>
    <w:qFormat/>
    <w:rsid w:val="00C8693D"/>
  </w:style>
  <w:style w:type="character" w:styleId="afffff">
    <w:name w:val="FollowedHyperlink"/>
    <w:uiPriority w:val="99"/>
    <w:qFormat/>
    <w:rsid w:val="00C8693D"/>
    <w:rPr>
      <w:color w:val="800080"/>
      <w:u w:val="single"/>
    </w:rPr>
  </w:style>
  <w:style w:type="character" w:styleId="afffff0">
    <w:name w:val="Emphasis"/>
    <w:uiPriority w:val="20"/>
    <w:qFormat/>
    <w:rsid w:val="00C8693D"/>
    <w:rPr>
      <w:i/>
      <w:iCs/>
    </w:rPr>
  </w:style>
  <w:style w:type="character" w:styleId="afffff1">
    <w:name w:val="line number"/>
    <w:qFormat/>
    <w:rsid w:val="00C8693D"/>
  </w:style>
  <w:style w:type="character" w:styleId="HTML3">
    <w:name w:val="HTML Definition"/>
    <w:qFormat/>
    <w:rsid w:val="00C8693D"/>
    <w:rPr>
      <w:i/>
      <w:iCs/>
    </w:rPr>
  </w:style>
  <w:style w:type="character" w:styleId="HTML4">
    <w:name w:val="HTML Typewriter"/>
    <w:qFormat/>
    <w:rsid w:val="00C8693D"/>
    <w:rPr>
      <w:rFonts w:ascii="Courier New" w:hAnsi="Courier New" w:cs="Courier New"/>
      <w:sz w:val="20"/>
      <w:szCs w:val="20"/>
    </w:rPr>
  </w:style>
  <w:style w:type="character" w:styleId="HTML5">
    <w:name w:val="HTML Acronym"/>
    <w:qFormat/>
    <w:rsid w:val="00C8693D"/>
  </w:style>
  <w:style w:type="character" w:styleId="HTML6">
    <w:name w:val="HTML Variable"/>
    <w:qFormat/>
    <w:rsid w:val="00C8693D"/>
    <w:rPr>
      <w:i/>
      <w:iCs/>
    </w:rPr>
  </w:style>
  <w:style w:type="character" w:styleId="HTML7">
    <w:name w:val="HTML Code"/>
    <w:qFormat/>
    <w:rsid w:val="00C8693D"/>
    <w:rPr>
      <w:rFonts w:ascii="Courier New" w:hAnsi="Courier New" w:cs="Courier New"/>
      <w:sz w:val="20"/>
      <w:szCs w:val="20"/>
    </w:rPr>
  </w:style>
  <w:style w:type="character" w:styleId="HTML8">
    <w:name w:val="HTML Cite"/>
    <w:qFormat/>
    <w:rsid w:val="00C8693D"/>
    <w:rPr>
      <w:i/>
      <w:iCs/>
    </w:rPr>
  </w:style>
  <w:style w:type="character" w:styleId="HTML9">
    <w:name w:val="HTML Keyboard"/>
    <w:qFormat/>
    <w:rsid w:val="00C8693D"/>
    <w:rPr>
      <w:rFonts w:ascii="Courier New" w:hAnsi="Courier New" w:cs="Courier New"/>
      <w:sz w:val="20"/>
      <w:szCs w:val="20"/>
    </w:rPr>
  </w:style>
  <w:style w:type="character" w:styleId="HTMLa">
    <w:name w:val="HTML Sample"/>
    <w:qFormat/>
    <w:rsid w:val="00C8693D"/>
    <w:rPr>
      <w:rFonts w:ascii="Courier New" w:hAnsi="Courier New" w:cs="Courier New"/>
    </w:rPr>
  </w:style>
  <w:style w:type="paragraph" w:customStyle="1" w:styleId="afffff2">
    <w:name w:val="一级标题"/>
    <w:next w:val="afffff3"/>
    <w:link w:val="1Char2"/>
    <w:qFormat/>
    <w:rsid w:val="00C8693D"/>
    <w:pPr>
      <w:widowControl w:val="0"/>
      <w:tabs>
        <w:tab w:val="center" w:pos="4153"/>
        <w:tab w:val="left" w:pos="6390"/>
      </w:tabs>
      <w:spacing w:beforeLines="50" w:before="156" w:afterLines="100" w:after="312"/>
      <w:jc w:val="center"/>
      <w:outlineLvl w:val="0"/>
    </w:pPr>
    <w:rPr>
      <w:rFonts w:ascii="黑体" w:eastAsia="黑体" w:hAnsi="黑体" w:cs="Arial"/>
      <w:b/>
      <w:bCs/>
      <w:sz w:val="32"/>
      <w:szCs w:val="24"/>
    </w:rPr>
  </w:style>
  <w:style w:type="character" w:customStyle="1" w:styleId="1Char2">
    <w:name w:val="标题 1 Char2"/>
    <w:aliases w:val="Char Char Char Char2,章 Char Char,章 Char1,卷标题 Char,H1 Char,部分 Char,标题 1（禁止使用） Char,一级标题 Char,章1 Char,章2 Char,章3 Char,章4 Char,章5 Char,章6 Char,章7 Char,章8 Char,章9 Char,章10 Char,章11 Char,第一章：标题 1 Char,µÚÒ»ÕÂ£º±êÌâ 1 Char,合同标题 Char,heading 1 Char"/>
    <w:link w:val="afffff2"/>
    <w:rsid w:val="00C8693D"/>
    <w:rPr>
      <w:rFonts w:ascii="黑体" w:eastAsia="黑体" w:hAnsi="黑体" w:cs="Arial"/>
      <w:b/>
      <w:bCs/>
      <w:sz w:val="32"/>
      <w:szCs w:val="24"/>
    </w:rPr>
  </w:style>
  <w:style w:type="paragraph" w:customStyle="1" w:styleId="afffff3">
    <w:name w:val="文件正文"/>
    <w:link w:val="Char"/>
    <w:qFormat/>
    <w:rsid w:val="00C8693D"/>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
    <w:name w:val="文件正文 Char"/>
    <w:link w:val="afffff3"/>
    <w:qFormat/>
    <w:rsid w:val="00C8693D"/>
    <w:rPr>
      <w:rFonts w:ascii="Times New Roman" w:eastAsia="宋体" w:hAnsi="Times New Roman" w:cs="Times New Roman"/>
      <w:color w:val="000000"/>
      <w:sz w:val="24"/>
    </w:rPr>
  </w:style>
  <w:style w:type="paragraph" w:customStyle="1" w:styleId="afffff4">
    <w:name w:val="二级标题"/>
    <w:next w:val="afffff3"/>
    <w:link w:val="Char0"/>
    <w:uiPriority w:val="1"/>
    <w:qFormat/>
    <w:rsid w:val="00C8693D"/>
    <w:pPr>
      <w:spacing w:afterLines="50" w:after="156" w:line="360" w:lineRule="auto"/>
      <w:jc w:val="both"/>
    </w:pPr>
    <w:rPr>
      <w:rFonts w:ascii="Times New Roman" w:eastAsia="宋体" w:hAnsi="Times New Roman" w:cs="Times New Roman"/>
      <w:bCs/>
      <w:color w:val="000000"/>
      <w:szCs w:val="21"/>
      <w:lang w:val="en-GB"/>
    </w:rPr>
  </w:style>
  <w:style w:type="character" w:customStyle="1" w:styleId="Char0">
    <w:name w:val="二级标题 Char"/>
    <w:link w:val="afffff4"/>
    <w:uiPriority w:val="1"/>
    <w:rsid w:val="00C8693D"/>
    <w:rPr>
      <w:rFonts w:ascii="Times New Roman" w:eastAsia="宋体" w:hAnsi="Times New Roman" w:cs="Times New Roman"/>
      <w:bCs/>
      <w:color w:val="000000"/>
      <w:szCs w:val="21"/>
      <w:lang w:val="en-GB"/>
    </w:rPr>
  </w:style>
  <w:style w:type="paragraph" w:customStyle="1" w:styleId="afffff5">
    <w:name w:val="三级标题"/>
    <w:next w:val="afffff3"/>
    <w:link w:val="Char2"/>
    <w:uiPriority w:val="2"/>
    <w:qFormat/>
    <w:rsid w:val="00C8693D"/>
    <w:pPr>
      <w:spacing w:beforeLines="50" w:before="156" w:after="120" w:line="360" w:lineRule="auto"/>
      <w:ind w:firstLineChars="200" w:firstLine="480"/>
      <w:jc w:val="both"/>
    </w:pPr>
    <w:rPr>
      <w:rFonts w:ascii="Times New Roman" w:eastAsia="宋体" w:hAnsi="Times New Roman" w:cs="Times New Roman"/>
      <w:bCs/>
      <w:color w:val="000000"/>
      <w:sz w:val="24"/>
      <w:lang w:val="en-GB"/>
    </w:rPr>
  </w:style>
  <w:style w:type="character" w:customStyle="1" w:styleId="Char2">
    <w:name w:val="三级标题 Char"/>
    <w:link w:val="afffff5"/>
    <w:uiPriority w:val="2"/>
    <w:rsid w:val="00C8693D"/>
    <w:rPr>
      <w:rFonts w:ascii="Times New Roman" w:eastAsia="宋体" w:hAnsi="Times New Roman" w:cs="Times New Roman"/>
      <w:bCs/>
      <w:color w:val="000000"/>
      <w:sz w:val="24"/>
      <w:lang w:val="en-GB"/>
    </w:rPr>
  </w:style>
  <w:style w:type="paragraph" w:customStyle="1" w:styleId="afffff6">
    <w:name w:val="四级标题"/>
    <w:next w:val="afffff3"/>
    <w:link w:val="Char3"/>
    <w:uiPriority w:val="4"/>
    <w:qFormat/>
    <w:rsid w:val="00C8693D"/>
    <w:pPr>
      <w:widowControl w:val="0"/>
      <w:spacing w:afterLines="50" w:after="156" w:line="360" w:lineRule="auto"/>
      <w:ind w:firstLineChars="200" w:firstLine="420"/>
    </w:pPr>
    <w:rPr>
      <w:rFonts w:ascii="Times New Roman" w:eastAsia="宋体" w:hAnsi="Times New Roman" w:cs="Times New Roman"/>
      <w:bCs/>
      <w:color w:val="000000"/>
      <w:szCs w:val="21"/>
      <w:lang w:val="en-GB"/>
    </w:rPr>
  </w:style>
  <w:style w:type="character" w:customStyle="1" w:styleId="Char3">
    <w:name w:val="四级标题 Char"/>
    <w:link w:val="afffff6"/>
    <w:uiPriority w:val="4"/>
    <w:rsid w:val="00C8693D"/>
    <w:rPr>
      <w:rFonts w:ascii="Times New Roman" w:eastAsia="宋体" w:hAnsi="Times New Roman" w:cs="Times New Roman"/>
      <w:bCs/>
      <w:color w:val="000000"/>
      <w:szCs w:val="21"/>
      <w:lang w:val="en-GB"/>
    </w:rPr>
  </w:style>
  <w:style w:type="paragraph" w:customStyle="1" w:styleId="afffff7">
    <w:name w:val="文件更新"/>
    <w:next w:val="afffff3"/>
    <w:link w:val="Char4"/>
    <w:uiPriority w:val="5"/>
    <w:qFormat/>
    <w:rsid w:val="00C8693D"/>
    <w:pPr>
      <w:spacing w:beforeLines="50" w:before="50" w:line="360" w:lineRule="auto"/>
      <w:ind w:firstLineChars="200" w:firstLine="200"/>
    </w:pPr>
    <w:rPr>
      <w:rFonts w:ascii="楷体" w:eastAsia="楷体" w:hAnsi="楷体" w:cs="Times New Roman"/>
      <w:b/>
      <w:color w:val="000000"/>
      <w:sz w:val="24"/>
    </w:rPr>
  </w:style>
  <w:style w:type="character" w:customStyle="1" w:styleId="Char4">
    <w:name w:val="文件更新 Char"/>
    <w:link w:val="afffff7"/>
    <w:uiPriority w:val="5"/>
    <w:rsid w:val="00C8693D"/>
    <w:rPr>
      <w:rFonts w:ascii="楷体" w:eastAsia="楷体" w:hAnsi="楷体" w:cs="Times New Roman"/>
      <w:b/>
      <w:color w:val="000000"/>
      <w:sz w:val="24"/>
    </w:rPr>
  </w:style>
  <w:style w:type="paragraph" w:customStyle="1" w:styleId="afffff8">
    <w:name w:val="文件小注"/>
    <w:next w:val="afffff3"/>
    <w:link w:val="Char5"/>
    <w:uiPriority w:val="7"/>
    <w:qFormat/>
    <w:rsid w:val="00C8693D"/>
    <w:pPr>
      <w:ind w:firstLineChars="200" w:firstLine="200"/>
    </w:pPr>
    <w:rPr>
      <w:rFonts w:ascii="Times New Roman" w:eastAsia="宋体" w:hAnsi="Times New Roman" w:cs="Times New Roman"/>
    </w:rPr>
  </w:style>
  <w:style w:type="character" w:customStyle="1" w:styleId="Char5">
    <w:name w:val="文件小注 Char"/>
    <w:link w:val="afffff8"/>
    <w:uiPriority w:val="7"/>
    <w:rsid w:val="00C8693D"/>
    <w:rPr>
      <w:rFonts w:ascii="Times New Roman" w:eastAsia="宋体" w:hAnsi="Times New Roman" w:cs="Times New Roman"/>
    </w:rPr>
  </w:style>
  <w:style w:type="paragraph" w:customStyle="1" w:styleId="afffff9">
    <w:name w:val="文件单位"/>
    <w:next w:val="afffff3"/>
    <w:link w:val="Char6"/>
    <w:uiPriority w:val="6"/>
    <w:qFormat/>
    <w:rsid w:val="00C8693D"/>
    <w:pPr>
      <w:spacing w:beforeLines="50" w:before="50"/>
      <w:jc w:val="right"/>
    </w:pPr>
    <w:rPr>
      <w:rFonts w:ascii="Times New Roman" w:eastAsia="宋体" w:hAnsi="Times New Roman" w:cs="Times New Roman"/>
    </w:rPr>
  </w:style>
  <w:style w:type="character" w:customStyle="1" w:styleId="Char6">
    <w:name w:val="文件单位 Char"/>
    <w:link w:val="afffff9"/>
    <w:uiPriority w:val="6"/>
    <w:rsid w:val="00C8693D"/>
    <w:rPr>
      <w:rFonts w:ascii="Times New Roman" w:eastAsia="宋体" w:hAnsi="Times New Roman" w:cs="Times New Roman"/>
    </w:rPr>
  </w:style>
  <w:style w:type="paragraph" w:customStyle="1" w:styleId="TableParagraph">
    <w:name w:val="Table Paragraph"/>
    <w:basedOn w:val="a0"/>
    <w:uiPriority w:val="1"/>
    <w:qFormat/>
    <w:rsid w:val="00C8693D"/>
    <w:pPr>
      <w:jc w:val="left"/>
    </w:pPr>
    <w:rPr>
      <w:rFonts w:ascii="等线" w:eastAsia="等线" w:hAnsi="等线" w:cs="Times New Roman"/>
      <w:kern w:val="0"/>
      <w:sz w:val="22"/>
      <w:lang w:eastAsia="en-US"/>
    </w:rPr>
  </w:style>
  <w:style w:type="paragraph" w:customStyle="1" w:styleId="afffffa">
    <w:name w:val="二级大标题"/>
    <w:basedOn w:val="a0"/>
    <w:link w:val="Char7"/>
    <w:qFormat/>
    <w:rsid w:val="00C8693D"/>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7">
    <w:name w:val="二级大标题 Char"/>
    <w:link w:val="afffffa"/>
    <w:rsid w:val="00C8693D"/>
    <w:rPr>
      <w:rFonts w:ascii="Times New Roman" w:eastAsia="等线" w:hAnsi="Times New Roman" w:cs="Times New Roman"/>
      <w:b/>
      <w:sz w:val="28"/>
      <w:szCs w:val="32"/>
      <w:lang w:val="en-GB"/>
    </w:rPr>
  </w:style>
  <w:style w:type="paragraph" w:customStyle="1" w:styleId="afffffb">
    <w:name w:val="一级大标题"/>
    <w:basedOn w:val="1"/>
    <w:link w:val="Char8"/>
    <w:qFormat/>
    <w:rsid w:val="00C8693D"/>
    <w:pPr>
      <w:spacing w:before="300" w:after="300" w:line="360" w:lineRule="auto"/>
      <w:jc w:val="center"/>
    </w:pPr>
    <w:rPr>
      <w:rFonts w:ascii="Arial" w:eastAsia="等线" w:hAnsi="Arial" w:cs="Times New Roman"/>
      <w:kern w:val="2"/>
      <w:sz w:val="36"/>
      <w:szCs w:val="36"/>
    </w:rPr>
  </w:style>
  <w:style w:type="character" w:customStyle="1" w:styleId="Char8">
    <w:name w:val="一级大标题 Char"/>
    <w:link w:val="afffffb"/>
    <w:rsid w:val="00C8693D"/>
    <w:rPr>
      <w:rFonts w:ascii="Arial" w:eastAsia="等线" w:hAnsi="Arial" w:cs="Times New Roman"/>
      <w:b/>
      <w:bCs/>
      <w:sz w:val="36"/>
      <w:szCs w:val="36"/>
    </w:rPr>
  </w:style>
  <w:style w:type="paragraph" w:customStyle="1" w:styleId="afffffc">
    <w:name w:val="三级大标题"/>
    <w:basedOn w:val="31"/>
    <w:link w:val="Char9"/>
    <w:qFormat/>
    <w:rsid w:val="00C8693D"/>
    <w:pPr>
      <w:spacing w:before="200" w:after="200" w:line="360" w:lineRule="auto"/>
    </w:pPr>
    <w:rPr>
      <w:rFonts w:ascii="黑体" w:hAnsi="宋体"/>
      <w:color w:val="000000"/>
      <w:sz w:val="24"/>
      <w:szCs w:val="30"/>
    </w:rPr>
  </w:style>
  <w:style w:type="character" w:customStyle="1" w:styleId="Char9">
    <w:name w:val="三级大标题 Char"/>
    <w:link w:val="afffffc"/>
    <w:rsid w:val="00C8693D"/>
    <w:rPr>
      <w:rFonts w:ascii="黑体" w:eastAsia="等线" w:hAnsi="宋体" w:cs="Times New Roman"/>
      <w:b/>
      <w:bCs/>
      <w:color w:val="000000"/>
      <w:sz w:val="24"/>
      <w:szCs w:val="30"/>
    </w:rPr>
  </w:style>
  <w:style w:type="paragraph" w:customStyle="1" w:styleId="GS">
    <w:name w:val="GS.段落"/>
    <w:basedOn w:val="a0"/>
    <w:qFormat/>
    <w:rsid w:val="00C8693D"/>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rsid w:val="00C8693D"/>
    <w:pPr>
      <w:ind w:firstLineChars="200" w:firstLine="420"/>
    </w:pPr>
    <w:rPr>
      <w:rFonts w:ascii="Times New Roman" w:eastAsia="等线" w:hAnsi="Times New Roman" w:cs="Times New Roman"/>
      <w:szCs w:val="24"/>
    </w:rPr>
  </w:style>
  <w:style w:type="character" w:customStyle="1" w:styleId="afont1">
    <w:name w:val="afont1"/>
    <w:rsid w:val="00C8693D"/>
    <w:rPr>
      <w:rFonts w:ascii="Arial Narrow" w:hAnsi="Arial Narrow" w:hint="default"/>
      <w:sz w:val="22"/>
      <w:szCs w:val="22"/>
    </w:rPr>
  </w:style>
  <w:style w:type="paragraph" w:customStyle="1" w:styleId="2f5">
    <w:name w:val="正文首行缩进2字符"/>
    <w:basedOn w:val="a0"/>
    <w:link w:val="2Char1"/>
    <w:qFormat/>
    <w:rsid w:val="00C8693D"/>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5"/>
    <w:qFormat/>
    <w:rsid w:val="00C8693D"/>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sid w:val="00C8693D"/>
    <w:rPr>
      <w:rFonts w:ascii="Tahoma" w:eastAsia="等线" w:hAnsi="Tahoma" w:cs="Times New Roman"/>
      <w:sz w:val="24"/>
      <w:szCs w:val="20"/>
    </w:rPr>
  </w:style>
  <w:style w:type="paragraph" w:customStyle="1" w:styleId="Char1CharCharChar">
    <w:name w:val="Char1 Char Char Char"/>
    <w:basedOn w:val="a0"/>
    <w:qFormat/>
    <w:rsid w:val="00C8693D"/>
    <w:rPr>
      <w:rFonts w:ascii="Tahoma" w:eastAsia="等线" w:hAnsi="Tahoma" w:cs="Times New Roman"/>
      <w:sz w:val="24"/>
      <w:szCs w:val="20"/>
    </w:rPr>
  </w:style>
  <w:style w:type="paragraph" w:customStyle="1" w:styleId="CharCharCharChar">
    <w:name w:val="Char Char Char Char"/>
    <w:basedOn w:val="a0"/>
    <w:qFormat/>
    <w:rsid w:val="00C8693D"/>
    <w:rPr>
      <w:rFonts w:ascii="Tahoma" w:eastAsia="等线" w:hAnsi="Tahoma" w:cs="Times New Roman"/>
      <w:sz w:val="24"/>
      <w:szCs w:val="20"/>
    </w:rPr>
  </w:style>
  <w:style w:type="paragraph" w:customStyle="1" w:styleId="AODocTxt">
    <w:name w:val="AODocTxt"/>
    <w:basedOn w:val="a0"/>
    <w:qFormat/>
    <w:rsid w:val="00C8693D"/>
    <w:pPr>
      <w:widowControl/>
      <w:tabs>
        <w:tab w:val="num"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rsid w:val="00C8693D"/>
    <w:pPr>
      <w:numPr>
        <w:ilvl w:val="1"/>
      </w:numPr>
      <w:tabs>
        <w:tab w:val="num" w:pos="1209"/>
      </w:tabs>
      <w:ind w:left="1209" w:hanging="360"/>
    </w:pPr>
  </w:style>
  <w:style w:type="paragraph" w:customStyle="1" w:styleId="AODocTxtL2">
    <w:name w:val="AODocTxtL2"/>
    <w:basedOn w:val="AODocTxt"/>
    <w:qFormat/>
    <w:rsid w:val="00C8693D"/>
    <w:pPr>
      <w:numPr>
        <w:ilvl w:val="2"/>
      </w:numPr>
      <w:tabs>
        <w:tab w:val="num" w:pos="1209"/>
      </w:tabs>
      <w:ind w:left="1209" w:hanging="360"/>
    </w:pPr>
  </w:style>
  <w:style w:type="paragraph" w:customStyle="1" w:styleId="AODocTxtL3">
    <w:name w:val="AODocTxtL3"/>
    <w:basedOn w:val="AODocTxt"/>
    <w:qFormat/>
    <w:rsid w:val="00C8693D"/>
    <w:pPr>
      <w:numPr>
        <w:ilvl w:val="3"/>
      </w:numPr>
      <w:tabs>
        <w:tab w:val="num" w:pos="1209"/>
      </w:tabs>
      <w:ind w:left="1209" w:hanging="360"/>
    </w:pPr>
  </w:style>
  <w:style w:type="paragraph" w:customStyle="1" w:styleId="AODocTxtL4">
    <w:name w:val="AODocTxtL4"/>
    <w:basedOn w:val="AODocTxt"/>
    <w:qFormat/>
    <w:rsid w:val="00C8693D"/>
    <w:pPr>
      <w:numPr>
        <w:ilvl w:val="4"/>
      </w:numPr>
      <w:tabs>
        <w:tab w:val="num" w:pos="1209"/>
      </w:tabs>
      <w:ind w:left="1209" w:hanging="360"/>
    </w:pPr>
  </w:style>
  <w:style w:type="paragraph" w:customStyle="1" w:styleId="AODocTxtL5">
    <w:name w:val="AODocTxtL5"/>
    <w:basedOn w:val="AODocTxt"/>
    <w:qFormat/>
    <w:rsid w:val="00C8693D"/>
    <w:pPr>
      <w:numPr>
        <w:ilvl w:val="5"/>
      </w:numPr>
      <w:tabs>
        <w:tab w:val="num" w:pos="1209"/>
      </w:tabs>
      <w:ind w:left="1209" w:hanging="360"/>
    </w:pPr>
  </w:style>
  <w:style w:type="paragraph" w:customStyle="1" w:styleId="AODocTxtL6">
    <w:name w:val="AODocTxtL6"/>
    <w:basedOn w:val="AODocTxt"/>
    <w:qFormat/>
    <w:rsid w:val="00C8693D"/>
    <w:pPr>
      <w:numPr>
        <w:ilvl w:val="6"/>
      </w:numPr>
      <w:tabs>
        <w:tab w:val="num" w:pos="1209"/>
      </w:tabs>
      <w:ind w:left="1209" w:hanging="360"/>
    </w:pPr>
  </w:style>
  <w:style w:type="paragraph" w:customStyle="1" w:styleId="AODocTxtL7">
    <w:name w:val="AODocTxtL7"/>
    <w:basedOn w:val="AODocTxt"/>
    <w:qFormat/>
    <w:rsid w:val="00C8693D"/>
    <w:pPr>
      <w:numPr>
        <w:ilvl w:val="7"/>
      </w:numPr>
      <w:tabs>
        <w:tab w:val="num" w:pos="1209"/>
      </w:tabs>
      <w:ind w:left="1209" w:hanging="360"/>
    </w:pPr>
  </w:style>
  <w:style w:type="paragraph" w:customStyle="1" w:styleId="AODocTxtL8">
    <w:name w:val="AODocTxtL8"/>
    <w:basedOn w:val="AODocTxt"/>
    <w:qFormat/>
    <w:rsid w:val="00C8693D"/>
    <w:pPr>
      <w:numPr>
        <w:ilvl w:val="8"/>
      </w:numPr>
      <w:tabs>
        <w:tab w:val="num" w:pos="1209"/>
      </w:tabs>
      <w:ind w:left="1209" w:hanging="360"/>
    </w:pPr>
  </w:style>
  <w:style w:type="paragraph" w:customStyle="1" w:styleId="ParaCharCharCharChar">
    <w:name w:val="默认段落字体 Para Char Char Char Char"/>
    <w:basedOn w:val="a0"/>
    <w:qFormat/>
    <w:rsid w:val="00C8693D"/>
    <w:rPr>
      <w:rFonts w:ascii="Times New Roman" w:eastAsia="等线" w:hAnsi="Times New Roman" w:cs="Times New Roman"/>
      <w:szCs w:val="24"/>
    </w:rPr>
  </w:style>
  <w:style w:type="paragraph" w:customStyle="1" w:styleId="CharCharChar">
    <w:name w:val="Char Char Char"/>
    <w:basedOn w:val="a0"/>
    <w:qFormat/>
    <w:rsid w:val="00C8693D"/>
    <w:rPr>
      <w:rFonts w:ascii="Tahoma" w:eastAsia="等线" w:hAnsi="Tahoma" w:cs="Times New Roman"/>
      <w:sz w:val="24"/>
      <w:szCs w:val="20"/>
    </w:rPr>
  </w:style>
  <w:style w:type="paragraph" w:customStyle="1" w:styleId="Chara">
    <w:name w:val="Char"/>
    <w:basedOn w:val="a0"/>
    <w:qFormat/>
    <w:rsid w:val="00C8693D"/>
    <w:rPr>
      <w:rFonts w:ascii="Tahoma" w:eastAsia="等线" w:hAnsi="Tahoma" w:cs="Tahoma"/>
      <w:sz w:val="24"/>
      <w:szCs w:val="24"/>
    </w:rPr>
  </w:style>
  <w:style w:type="paragraph" w:customStyle="1" w:styleId="NoSpacing1">
    <w:name w:val="No Spacing1"/>
    <w:uiPriority w:val="1"/>
    <w:qFormat/>
    <w:rsid w:val="00C8693D"/>
    <w:pPr>
      <w:widowControl w:val="0"/>
    </w:pPr>
    <w:rPr>
      <w:rFonts w:ascii="等线" w:eastAsia="PMingLiU" w:hAnsi="等线" w:cs="Times New Roman"/>
      <w:sz w:val="24"/>
      <w:lang w:eastAsia="zh-TW"/>
    </w:rPr>
  </w:style>
  <w:style w:type="paragraph" w:customStyle="1" w:styleId="ListParagraph1">
    <w:name w:val="List Paragraph1"/>
    <w:basedOn w:val="a0"/>
    <w:uiPriority w:val="34"/>
    <w:qFormat/>
    <w:rsid w:val="00C8693D"/>
    <w:pPr>
      <w:widowControl/>
      <w:ind w:leftChars="200" w:left="480"/>
      <w:jc w:val="left"/>
    </w:pPr>
    <w:rPr>
      <w:rFonts w:ascii="Times New Roman" w:eastAsia="等线" w:hAnsi="Times New Roman" w:cs="Times New Roman"/>
      <w:kern w:val="0"/>
      <w:sz w:val="24"/>
      <w:szCs w:val="24"/>
      <w:lang w:eastAsia="en-US"/>
    </w:rPr>
  </w:style>
  <w:style w:type="paragraph" w:customStyle="1" w:styleId="2f6">
    <w:name w:val="列出段落2"/>
    <w:basedOn w:val="a0"/>
    <w:qFormat/>
    <w:rsid w:val="00C8693D"/>
    <w:pPr>
      <w:ind w:firstLineChars="200" w:firstLine="420"/>
    </w:pPr>
    <w:rPr>
      <w:rFonts w:ascii="Times New Roman" w:eastAsia="等线" w:hAnsi="Times New Roman" w:cs="Times New Roman"/>
      <w:szCs w:val="24"/>
    </w:rPr>
  </w:style>
  <w:style w:type="paragraph" w:customStyle="1" w:styleId="1c">
    <w:name w:val="无间隔1"/>
    <w:uiPriority w:val="1"/>
    <w:qFormat/>
    <w:rsid w:val="00C8693D"/>
    <w:pPr>
      <w:widowControl w:val="0"/>
    </w:pPr>
    <w:rPr>
      <w:rFonts w:ascii="等线" w:eastAsia="PMingLiU" w:hAnsi="等线" w:cs="Times New Roman"/>
      <w:sz w:val="24"/>
      <w:lang w:eastAsia="zh-TW"/>
    </w:rPr>
  </w:style>
  <w:style w:type="paragraph" w:customStyle="1" w:styleId="TOC10">
    <w:name w:val="TOC 标题1"/>
    <w:basedOn w:val="1"/>
    <w:next w:val="a0"/>
    <w:uiPriority w:val="39"/>
    <w:qFormat/>
    <w:rsid w:val="00C8693D"/>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rsid w:val="00C8693D"/>
  </w:style>
  <w:style w:type="paragraph" w:customStyle="1" w:styleId="1d">
    <w:name w:val="修订1"/>
    <w:uiPriority w:val="99"/>
    <w:qFormat/>
    <w:rsid w:val="00C8693D"/>
    <w:rPr>
      <w:rFonts w:ascii="Times New Roman" w:eastAsia="等线" w:hAnsi="Times New Roman" w:cs="Times New Roman"/>
      <w:szCs w:val="24"/>
    </w:rPr>
  </w:style>
  <w:style w:type="character" w:customStyle="1" w:styleId="font101">
    <w:name w:val="font101"/>
    <w:qFormat/>
    <w:rsid w:val="00C8693D"/>
    <w:rPr>
      <w:color w:val="0036B0"/>
    </w:rPr>
  </w:style>
  <w:style w:type="paragraph" w:customStyle="1" w:styleId="ParaChar">
    <w:name w:val="默认段落字体 Para Char"/>
    <w:basedOn w:val="a0"/>
    <w:qFormat/>
    <w:rsid w:val="00C8693D"/>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rsid w:val="00C8693D"/>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sid w:val="00C8693D"/>
    <w:rPr>
      <w:rFonts w:ascii="Times New Roman" w:eastAsia="等线" w:hAnsi="Times New Roman" w:cs="Times New Roman"/>
      <w:szCs w:val="24"/>
    </w:rPr>
  </w:style>
  <w:style w:type="paragraph" w:customStyle="1" w:styleId="CharCharCharCharCharCharCharChar">
    <w:name w:val="Char Char Char Char Char Char Char Char"/>
    <w:basedOn w:val="a0"/>
    <w:qFormat/>
    <w:rsid w:val="00C8693D"/>
    <w:pPr>
      <w:widowControl/>
      <w:spacing w:after="160" w:line="240" w:lineRule="exact"/>
      <w:jc w:val="left"/>
    </w:pPr>
    <w:rPr>
      <w:rFonts w:ascii="Verdana" w:eastAsia="Times New Roman" w:hAnsi="Verdana" w:cs="Times New Roman"/>
      <w:kern w:val="0"/>
      <w:sz w:val="20"/>
      <w:szCs w:val="20"/>
      <w:lang w:eastAsia="en-US"/>
    </w:rPr>
  </w:style>
  <w:style w:type="paragraph" w:styleId="afffffd">
    <w:name w:val="Revision"/>
    <w:uiPriority w:val="99"/>
    <w:qFormat/>
    <w:rsid w:val="00C8693D"/>
    <w:rPr>
      <w:rFonts w:ascii="Times New Roman" w:eastAsia="等线" w:hAnsi="Times New Roman" w:cs="Times New Roman"/>
      <w:szCs w:val="21"/>
    </w:rPr>
  </w:style>
  <w:style w:type="paragraph" w:customStyle="1" w:styleId="3f2">
    <w:name w:val="标题3"/>
    <w:basedOn w:val="a0"/>
    <w:next w:val="a0"/>
    <w:link w:val="3Char"/>
    <w:qFormat/>
    <w:rsid w:val="00C8693D"/>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2"/>
    <w:qFormat/>
    <w:rsid w:val="00C8693D"/>
    <w:rPr>
      <w:rFonts w:ascii="Times New Roman" w:eastAsia="等线" w:hAnsi="Times New Roman" w:cs="Times New Roman"/>
      <w:b/>
      <w:sz w:val="28"/>
      <w:szCs w:val="28"/>
    </w:rPr>
  </w:style>
  <w:style w:type="paragraph" w:customStyle="1" w:styleId="2f7">
    <w:name w:val="列表段落2"/>
    <w:basedOn w:val="a0"/>
    <w:link w:val="Charb"/>
    <w:uiPriority w:val="1"/>
    <w:qFormat/>
    <w:rsid w:val="00C8693D"/>
    <w:pPr>
      <w:ind w:firstLineChars="200" w:firstLine="420"/>
    </w:pPr>
    <w:rPr>
      <w:rFonts w:ascii="等线" w:eastAsia="等线" w:hAnsi="等线" w:cs="Times New Roman"/>
      <w:szCs w:val="21"/>
    </w:rPr>
  </w:style>
  <w:style w:type="character" w:customStyle="1" w:styleId="Charb">
    <w:name w:val="列出段落 Char"/>
    <w:aliases w:val="列表段落 Char,附注标题 Char"/>
    <w:link w:val="2f7"/>
    <w:uiPriority w:val="1"/>
    <w:qFormat/>
    <w:rsid w:val="00C8693D"/>
    <w:rPr>
      <w:rFonts w:ascii="等线" w:eastAsia="等线" w:hAnsi="等线" w:cs="Times New Roman"/>
      <w:szCs w:val="21"/>
    </w:rPr>
  </w:style>
  <w:style w:type="paragraph" w:customStyle="1" w:styleId="afffffe">
    <w:name w:val="表格文字"/>
    <w:basedOn w:val="a0"/>
    <w:link w:val="Charc"/>
    <w:qFormat/>
    <w:rsid w:val="00C8693D"/>
    <w:pPr>
      <w:spacing w:before="60" w:after="60"/>
    </w:pPr>
    <w:rPr>
      <w:rFonts w:ascii="Times New Roman" w:eastAsia="等线" w:hAnsi="Times New Roman" w:cs="Times New Roman"/>
      <w:szCs w:val="24"/>
    </w:rPr>
  </w:style>
  <w:style w:type="character" w:customStyle="1" w:styleId="Charc">
    <w:name w:val="表格文字 Char"/>
    <w:link w:val="afffffe"/>
    <w:rsid w:val="00C8693D"/>
    <w:rPr>
      <w:rFonts w:ascii="Times New Roman" w:eastAsia="等线" w:hAnsi="Times New Roman" w:cs="Times New Roman"/>
      <w:szCs w:val="24"/>
    </w:rPr>
  </w:style>
  <w:style w:type="character" w:customStyle="1" w:styleId="apple-converted-space">
    <w:name w:val="apple-converted-space"/>
    <w:qFormat/>
    <w:rsid w:val="00C8693D"/>
  </w:style>
  <w:style w:type="paragraph" w:customStyle="1" w:styleId="Default">
    <w:name w:val="Default"/>
    <w:qFormat/>
    <w:rsid w:val="00C8693D"/>
    <w:pPr>
      <w:widowControl w:val="0"/>
      <w:autoSpaceDE w:val="0"/>
      <w:autoSpaceDN w:val="0"/>
      <w:adjustRightInd w:val="0"/>
    </w:pPr>
    <w:rPr>
      <w:rFonts w:ascii="宋体" w:eastAsia="等线" w:hAnsi="Times New Roman" w:cs="宋体"/>
      <w:color w:val="000000"/>
      <w:sz w:val="24"/>
      <w:szCs w:val="24"/>
    </w:rPr>
  </w:style>
  <w:style w:type="paragraph" w:customStyle="1" w:styleId="1-1">
    <w:name w:val="标题1-1"/>
    <w:basedOn w:val="20"/>
    <w:qFormat/>
    <w:rsid w:val="00C8693D"/>
    <w:pPr>
      <w:tabs>
        <w:tab w:val="num" w:pos="1492"/>
      </w:tabs>
      <w:spacing w:before="100" w:after="100" w:line="415" w:lineRule="auto"/>
      <w:ind w:left="1492" w:hanging="360"/>
      <w:jc w:val="center"/>
    </w:pPr>
    <w:rPr>
      <w:rFonts w:eastAsia="楷体_GB2312"/>
      <w:kern w:val="0"/>
    </w:rPr>
  </w:style>
  <w:style w:type="paragraph" w:customStyle="1" w:styleId="zhengwen1">
    <w:name w:val="zhengwen1"/>
    <w:basedOn w:val="a0"/>
    <w:qFormat/>
    <w:rsid w:val="00C8693D"/>
    <w:pPr>
      <w:numPr>
        <w:ilvl w:val="2"/>
        <w:numId w:val="10"/>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rsid w:val="00C8693D"/>
    <w:pPr>
      <w:keepNext/>
      <w:keepLines/>
      <w:numPr>
        <w:ilvl w:val="1"/>
        <w:numId w:val="10"/>
      </w:numPr>
      <w:spacing w:before="260" w:after="260" w:line="416" w:lineRule="auto"/>
      <w:outlineLvl w:val="1"/>
    </w:pPr>
    <w:rPr>
      <w:rFonts w:ascii="Arial" w:eastAsia="楷体_GB2312" w:hAnsi="Arial" w:cs="Times New Roman"/>
      <w:b/>
      <w:bCs/>
      <w:sz w:val="28"/>
      <w:szCs w:val="20"/>
    </w:rPr>
  </w:style>
  <w:style w:type="paragraph" w:customStyle="1" w:styleId="affffff">
    <w:name w:val="文章正文"/>
    <w:basedOn w:val="a0"/>
    <w:link w:val="Chard"/>
    <w:qFormat/>
    <w:rsid w:val="00C8693D"/>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d">
    <w:name w:val="文章正文 Char"/>
    <w:link w:val="affffff"/>
    <w:rsid w:val="00C8693D"/>
    <w:rPr>
      <w:rFonts w:ascii="宋体" w:eastAsia="等线" w:hAnsi="宋体" w:cs="Times New Roman"/>
      <w:bCs/>
      <w:color w:val="000000"/>
      <w:sz w:val="24"/>
      <w:szCs w:val="24"/>
    </w:rPr>
  </w:style>
  <w:style w:type="paragraph" w:customStyle="1" w:styleId="affffff0">
    <w:name w:val="招股书正文"/>
    <w:basedOn w:val="a0"/>
    <w:link w:val="affffff1"/>
    <w:uiPriority w:val="4"/>
    <w:qFormat/>
    <w:rsid w:val="00C8693D"/>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ff1">
    <w:name w:val="招股书正文 字符"/>
    <w:link w:val="affffff0"/>
    <w:uiPriority w:val="4"/>
    <w:rsid w:val="00C8693D"/>
    <w:rPr>
      <w:rFonts w:ascii="Times New Roman" w:eastAsia="等线" w:hAnsi="Times New Roman" w:cs="Times New Roman"/>
      <w:sz w:val="24"/>
      <w:szCs w:val="24"/>
    </w:rPr>
  </w:style>
  <w:style w:type="paragraph" w:customStyle="1" w:styleId="-1">
    <w:name w:val="自选正文-1"/>
    <w:basedOn w:val="a0"/>
    <w:link w:val="-1Char"/>
    <w:qFormat/>
    <w:rsid w:val="00C8693D"/>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sid w:val="00C8693D"/>
    <w:rPr>
      <w:rFonts w:ascii="Times New Roman" w:eastAsia="等线" w:hAnsi="Times New Roman" w:cs="Times New Roman"/>
      <w:sz w:val="24"/>
      <w:szCs w:val="24"/>
    </w:rPr>
  </w:style>
  <w:style w:type="paragraph" w:customStyle="1" w:styleId="-">
    <w:name w:val="表格样式-北大尽调"/>
    <w:basedOn w:val="a0"/>
    <w:link w:val="-Char"/>
    <w:qFormat/>
    <w:rsid w:val="00C8693D"/>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rsid w:val="00C8693D"/>
    <w:rPr>
      <w:rFonts w:ascii="Times New Roman" w:eastAsia="等线" w:hAnsi="Times New Roman" w:cs="Times New Roman"/>
      <w:b/>
      <w:bCs/>
      <w:kern w:val="0"/>
      <w:sz w:val="22"/>
      <w:szCs w:val="21"/>
    </w:rPr>
  </w:style>
  <w:style w:type="character" w:customStyle="1" w:styleId="hangju">
    <w:name w:val="hangju"/>
    <w:uiPriority w:val="99"/>
    <w:qFormat/>
    <w:rsid w:val="00C8693D"/>
  </w:style>
  <w:style w:type="character" w:customStyle="1" w:styleId="Chare">
    <w:name w:val="招股书正文 Char"/>
    <w:uiPriority w:val="4"/>
    <w:qFormat/>
    <w:rsid w:val="00C8693D"/>
    <w:rPr>
      <w:rFonts w:ascii="Times New Roman" w:hAnsi="Times New Roman"/>
      <w:color w:val="000000"/>
      <w:kern w:val="2"/>
      <w:sz w:val="24"/>
      <w:szCs w:val="21"/>
    </w:rPr>
  </w:style>
  <w:style w:type="paragraph" w:customStyle="1" w:styleId="3f3">
    <w:name w:val="3"/>
    <w:basedOn w:val="a0"/>
    <w:uiPriority w:val="99"/>
    <w:unhideWhenUsed/>
    <w:qFormat/>
    <w:rsid w:val="00C8693D"/>
    <w:rPr>
      <w:rFonts w:ascii="Times New Roman" w:eastAsia="等线" w:hAnsi="Times New Roman" w:cs="Times New Roman"/>
      <w:szCs w:val="24"/>
    </w:rPr>
  </w:style>
  <w:style w:type="paragraph" w:customStyle="1" w:styleId="font5">
    <w:name w:val="font5"/>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rsid w:val="00C8693D"/>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rsid w:val="00C8693D"/>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rsid w:val="00C8693D"/>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rsid w:val="00C8693D"/>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rsid w:val="00C8693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rsid w:val="00C8693D"/>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rsid w:val="00C8693D"/>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ff2">
    <w:name w:val="奔奔团招股书格式"/>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paragraph" w:customStyle="1" w:styleId="4b">
    <w:name w:val="样式标题4"/>
    <w:basedOn w:val="a0"/>
    <w:link w:val="4Char"/>
    <w:qFormat/>
    <w:rsid w:val="00C8693D"/>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b"/>
    <w:rsid w:val="00C8693D"/>
    <w:rPr>
      <w:rFonts w:ascii="Times New Roman" w:eastAsia="等线" w:hAnsi="Times New Roman" w:cs="Times New Roman"/>
      <w:b/>
      <w:sz w:val="24"/>
      <w:szCs w:val="21"/>
    </w:rPr>
  </w:style>
  <w:style w:type="paragraph" w:customStyle="1" w:styleId="2f8">
    <w:name w:val="2"/>
    <w:basedOn w:val="a0"/>
    <w:uiPriority w:val="99"/>
    <w:unhideWhenUsed/>
    <w:qFormat/>
    <w:rsid w:val="00C8693D"/>
    <w:rPr>
      <w:rFonts w:ascii="Times New Roman" w:eastAsia="等线" w:hAnsi="Times New Roman" w:cs="Times New Roman"/>
      <w:szCs w:val="24"/>
    </w:rPr>
  </w:style>
  <w:style w:type="character" w:customStyle="1" w:styleId="ask-title">
    <w:name w:val="ask-title"/>
    <w:rsid w:val="00C8693D"/>
  </w:style>
  <w:style w:type="paragraph" w:customStyle="1" w:styleId="1e">
    <w:name w:val="1"/>
    <w:basedOn w:val="a0"/>
    <w:uiPriority w:val="99"/>
    <w:unhideWhenUsed/>
    <w:qFormat/>
    <w:rsid w:val="00C8693D"/>
    <w:rPr>
      <w:rFonts w:ascii="Times New Roman" w:eastAsia="等线" w:hAnsi="Times New Roman" w:cs="Times New Roman"/>
      <w:szCs w:val="24"/>
    </w:rPr>
  </w:style>
  <w:style w:type="character" w:customStyle="1" w:styleId="hrefstyle">
    <w:name w:val="hrefstyle"/>
    <w:rsid w:val="00C8693D"/>
  </w:style>
  <w:style w:type="paragraph" w:customStyle="1" w:styleId="ZW">
    <w:name w:val="ZW"/>
    <w:basedOn w:val="a0"/>
    <w:link w:val="ZWChar"/>
    <w:qFormat/>
    <w:rsid w:val="00C8693D"/>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sid w:val="00C8693D"/>
    <w:rPr>
      <w:rFonts w:ascii="Arial Narrow" w:eastAsia="昆仑楷体" w:hAnsi="Times New Roman" w:cs="Times New Roman"/>
      <w:kern w:val="0"/>
      <w:sz w:val="28"/>
      <w:szCs w:val="20"/>
    </w:rPr>
  </w:style>
  <w:style w:type="paragraph" w:customStyle="1" w:styleId="CM2">
    <w:name w:val="CM2"/>
    <w:basedOn w:val="Default"/>
    <w:next w:val="Default"/>
    <w:uiPriority w:val="99"/>
    <w:qFormat/>
    <w:rsid w:val="00C8693D"/>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rsid w:val="00C8693D"/>
    <w:pPr>
      <w:spacing w:after="568"/>
    </w:pPr>
    <w:rPr>
      <w:rFonts w:ascii="Sim Sun" w:eastAsia="Sim Sun" w:hAnsi="Calibri" w:cs="Times New Roman"/>
      <w:color w:val="auto"/>
    </w:rPr>
  </w:style>
  <w:style w:type="table" w:customStyle="1" w:styleId="affffff3">
    <w:name w:val="招股书格式"/>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c">
    <w:name w:val="4"/>
    <w:uiPriority w:val="99"/>
    <w:qFormat/>
    <w:rsid w:val="00C8693D"/>
    <w:pPr>
      <w:widowControl w:val="0"/>
      <w:jc w:val="both"/>
    </w:pPr>
    <w:rPr>
      <w:rFonts w:ascii="等线" w:eastAsia="等线" w:hAnsi="等线" w:cs="Times New Roman"/>
    </w:rPr>
  </w:style>
  <w:style w:type="character" w:customStyle="1" w:styleId="1f3">
    <w:name w:val="未处理的提及1"/>
    <w:uiPriority w:val="99"/>
    <w:unhideWhenUsed/>
    <w:rsid w:val="00C8693D"/>
    <w:rPr>
      <w:color w:val="808080"/>
      <w:shd w:val="clear" w:color="auto" w:fill="E6E6E6"/>
    </w:rPr>
  </w:style>
  <w:style w:type="paragraph" w:customStyle="1" w:styleId="affffff4">
    <w:name w:val="招股书"/>
    <w:basedOn w:val="afffff2"/>
    <w:link w:val="affffff5"/>
    <w:uiPriority w:val="98"/>
    <w:qFormat/>
    <w:rsid w:val="00C8693D"/>
    <w:rPr>
      <w:rFonts w:ascii="等线" w:eastAsia="等线" w:hAnsi="等线" w:cs="Times New Roman"/>
      <w:b w:val="0"/>
      <w:bCs w:val="0"/>
      <w:sz w:val="21"/>
      <w:szCs w:val="21"/>
    </w:rPr>
  </w:style>
  <w:style w:type="character" w:customStyle="1" w:styleId="affffff5">
    <w:name w:val="招股书 字符"/>
    <w:link w:val="affffff4"/>
    <w:uiPriority w:val="98"/>
    <w:rsid w:val="00C8693D"/>
    <w:rPr>
      <w:rFonts w:ascii="等线" w:eastAsia="等线" w:hAnsi="等线" w:cs="Times New Roman"/>
      <w:szCs w:val="21"/>
    </w:rPr>
  </w:style>
  <w:style w:type="paragraph" w:customStyle="1" w:styleId="230">
    <w:name w:val="样式23"/>
    <w:basedOn w:val="a0"/>
    <w:link w:val="23CharChar"/>
    <w:qFormat/>
    <w:rsid w:val="00C8693D"/>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rsid w:val="00C8693D"/>
    <w:rPr>
      <w:rFonts w:ascii="Times New Roman" w:eastAsia="宋体" w:hAnsi="Times New Roman" w:cs="Times New Roman"/>
      <w:color w:val="000000"/>
      <w:kern w:val="0"/>
      <w:sz w:val="24"/>
      <w:szCs w:val="20"/>
    </w:rPr>
  </w:style>
  <w:style w:type="paragraph" w:customStyle="1" w:styleId="170">
    <w:name w:val="样式17"/>
    <w:basedOn w:val="a0"/>
    <w:qFormat/>
    <w:rsid w:val="00C8693D"/>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rsid w:val="00C8693D"/>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f6">
    <w:name w:val="招股书单位"/>
    <w:basedOn w:val="affffff0"/>
    <w:next w:val="affffff0"/>
    <w:link w:val="Charf"/>
    <w:uiPriority w:val="6"/>
    <w:qFormat/>
    <w:rsid w:val="00C8693D"/>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
    <w:name w:val="招股书单位 Char"/>
    <w:link w:val="affffff6"/>
    <w:uiPriority w:val="6"/>
    <w:rsid w:val="00C8693D"/>
    <w:rPr>
      <w:rFonts w:ascii="Times New Roman" w:eastAsia="宋体" w:hAnsi="Times New Roman" w:cs="Times New Roman"/>
      <w:color w:val="000000"/>
      <w:szCs w:val="21"/>
    </w:rPr>
  </w:style>
  <w:style w:type="character" w:customStyle="1" w:styleId="HTMLChar">
    <w:name w:val="HTML 预设格式 Char"/>
    <w:uiPriority w:val="99"/>
    <w:qFormat/>
    <w:rsid w:val="00C8693D"/>
    <w:rPr>
      <w:rFonts w:ascii="Courier New" w:eastAsia="等线" w:hAnsi="Courier New" w:cs="Courier New"/>
      <w:sz w:val="20"/>
      <w:szCs w:val="20"/>
    </w:rPr>
  </w:style>
  <w:style w:type="character" w:customStyle="1" w:styleId="1Char">
    <w:name w:val="1正文样式 Char"/>
    <w:link w:val="1f4"/>
    <w:rsid w:val="00C8693D"/>
    <w:rPr>
      <w:rFonts w:ascii="楷体" w:eastAsia="楷体" w:hAnsi="楷体"/>
      <w:b/>
      <w:sz w:val="24"/>
      <w:lang w:val="en-GB"/>
    </w:rPr>
  </w:style>
  <w:style w:type="paragraph" w:customStyle="1" w:styleId="1f4">
    <w:name w:val="1正文样式"/>
    <w:basedOn w:val="a0"/>
    <w:link w:val="1Char"/>
    <w:qFormat/>
    <w:rsid w:val="00C8693D"/>
    <w:pPr>
      <w:adjustRightInd w:val="0"/>
      <w:snapToGrid w:val="0"/>
      <w:spacing w:afterLines="50" w:line="360" w:lineRule="auto"/>
      <w:ind w:firstLineChars="200" w:firstLine="480"/>
    </w:pPr>
    <w:rPr>
      <w:rFonts w:ascii="楷体" w:eastAsia="楷体" w:hAnsi="楷体"/>
      <w:b/>
      <w:sz w:val="24"/>
      <w:lang w:val="en-GB"/>
    </w:rPr>
  </w:style>
  <w:style w:type="paragraph" w:customStyle="1" w:styleId="2f9">
    <w:name w:val="2招股书正文"/>
    <w:link w:val="2Char"/>
    <w:qFormat/>
    <w:rsid w:val="00C8693D"/>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f9"/>
    <w:rsid w:val="00C8693D"/>
    <w:rPr>
      <w:rFonts w:ascii="Times New Roman" w:eastAsia="宋体" w:hAnsi="Times New Roman" w:cs="Times New Roman"/>
      <w:color w:val="000000"/>
      <w:sz w:val="24"/>
      <w:szCs w:val="20"/>
      <w:lang w:val="en-GB"/>
    </w:rPr>
  </w:style>
  <w:style w:type="character" w:customStyle="1" w:styleId="2fa">
    <w:name w:val="未处理的提及2"/>
    <w:uiPriority w:val="99"/>
    <w:unhideWhenUsed/>
    <w:rsid w:val="00C8693D"/>
    <w:rPr>
      <w:color w:val="808080"/>
      <w:shd w:val="clear" w:color="auto" w:fill="E6E6E6"/>
    </w:rPr>
  </w:style>
  <w:style w:type="character" w:customStyle="1" w:styleId="2Char0">
    <w:name w:val="标题 2 Char"/>
    <w:aliases w:val="Lev 2 Char,h2 Char,l2 Char,列表 21 Char,list 2 Char,heading 2TOC Char,Head 2 Char,List level 2 Char,Header 2 Char,body Char,Attribute Heading 2 Char,test Char,H2 Char"/>
    <w:uiPriority w:val="9"/>
    <w:qFormat/>
    <w:rsid w:val="00C8693D"/>
    <w:rPr>
      <w:rFonts w:ascii="等线 Light" w:eastAsia="等线 Light" w:hAnsi="等线 Light" w:cs="Times New Roman"/>
      <w:b/>
      <w:bCs/>
      <w:sz w:val="32"/>
      <w:szCs w:val="32"/>
    </w:rPr>
  </w:style>
  <w:style w:type="character" w:customStyle="1" w:styleId="Charf0">
    <w:name w:val="批注文字 Char"/>
    <w:uiPriority w:val="99"/>
    <w:qFormat/>
    <w:rsid w:val="00C8693D"/>
    <w:rPr>
      <w:rFonts w:ascii="Times New Roman" w:hAnsi="Times New Roman"/>
      <w:kern w:val="2"/>
      <w:sz w:val="21"/>
      <w:szCs w:val="24"/>
    </w:rPr>
  </w:style>
  <w:style w:type="character" w:customStyle="1" w:styleId="-Char0">
    <w:name w:val="新泉-正文 Char"/>
    <w:link w:val="-0"/>
    <w:locked/>
    <w:rsid w:val="00C8693D"/>
    <w:rPr>
      <w:rFonts w:ascii="Times New Roman" w:hAnsi="Times New Roman"/>
      <w:sz w:val="24"/>
      <w:szCs w:val="24"/>
    </w:rPr>
  </w:style>
  <w:style w:type="paragraph" w:customStyle="1" w:styleId="-0">
    <w:name w:val="新泉-正文"/>
    <w:basedOn w:val="a0"/>
    <w:link w:val="-Char0"/>
    <w:qFormat/>
    <w:rsid w:val="00C8693D"/>
    <w:pPr>
      <w:spacing w:beforeLines="50" w:line="360" w:lineRule="auto"/>
      <w:ind w:firstLineChars="200" w:firstLine="480"/>
    </w:pPr>
    <w:rPr>
      <w:rFonts w:ascii="Times New Roman" w:hAnsi="Times New Roman"/>
      <w:sz w:val="24"/>
      <w:szCs w:val="24"/>
    </w:rPr>
  </w:style>
  <w:style w:type="character" w:customStyle="1" w:styleId="fontstyle01">
    <w:name w:val="fontstyle01"/>
    <w:rsid w:val="00C8693D"/>
    <w:rPr>
      <w:rFonts w:ascii="宋体" w:eastAsia="宋体" w:hAnsi="宋体" w:hint="eastAsia"/>
      <w:b w:val="0"/>
      <w:bCs w:val="0"/>
      <w:i w:val="0"/>
      <w:iCs w:val="0"/>
      <w:color w:val="000000"/>
      <w:sz w:val="24"/>
      <w:szCs w:val="24"/>
    </w:rPr>
  </w:style>
  <w:style w:type="character" w:customStyle="1" w:styleId="fontstyle21">
    <w:name w:val="fontstyle21"/>
    <w:rsid w:val="00C8693D"/>
    <w:rPr>
      <w:rFonts w:ascii="Times New Roman" w:hAnsi="Times New Roman" w:cs="Times New Roman" w:hint="default"/>
      <w:b w:val="0"/>
      <w:bCs w:val="0"/>
      <w:i w:val="0"/>
      <w:iCs w:val="0"/>
      <w:color w:val="000000"/>
      <w:sz w:val="24"/>
      <w:szCs w:val="24"/>
    </w:rPr>
  </w:style>
  <w:style w:type="character" w:customStyle="1" w:styleId="Charf1">
    <w:name w:val="正文文本缩进 Char"/>
    <w:qFormat/>
    <w:rsid w:val="00C8693D"/>
    <w:rPr>
      <w:rFonts w:ascii="仿宋_GB2312" w:eastAsia="仿宋_GB2312"/>
      <w:kern w:val="2"/>
      <w:sz w:val="28"/>
      <w:lang w:val="zh-CN" w:eastAsia="zh-CN" w:bidi="ar-SA"/>
    </w:rPr>
  </w:style>
  <w:style w:type="paragraph" w:customStyle="1" w:styleId="211">
    <w:name w:val="正文文本缩进 21"/>
    <w:basedOn w:val="a0"/>
    <w:qFormat/>
    <w:rsid w:val="00C8693D"/>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4">
    <w:name w:val="未处理的提及3"/>
    <w:uiPriority w:val="99"/>
    <w:unhideWhenUsed/>
    <w:rsid w:val="00C8693D"/>
    <w:rPr>
      <w:color w:val="808080"/>
      <w:shd w:val="clear" w:color="auto" w:fill="E6E6E6"/>
    </w:rPr>
  </w:style>
  <w:style w:type="character" w:customStyle="1" w:styleId="4d">
    <w:name w:val="未处理的提及4"/>
    <w:uiPriority w:val="99"/>
    <w:unhideWhenUsed/>
    <w:rsid w:val="00C8693D"/>
    <w:rPr>
      <w:color w:val="808080"/>
      <w:shd w:val="clear" w:color="auto" w:fill="E6E6E6"/>
    </w:rPr>
  </w:style>
  <w:style w:type="character" w:customStyle="1" w:styleId="Charf2">
    <w:name w:val="普通(网站) Char"/>
    <w:aliases w:val="普通(Web) Char Char Char Char,普通 (Web) Char,普通(Web) Char Char Char + 仿宋_GB2312 Char,(符号) Arial Narrow Char,两端对齐 Char,段前: 自... ... Char,段前: 自... ... Char Char Char,普通 (Web)1 Char,普通 (Web)11 Char, Char Char2 Char"/>
    <w:qFormat/>
    <w:rsid w:val="00C8693D"/>
    <w:rPr>
      <w:rFonts w:ascii="宋体" w:eastAsia="宋体" w:hAnsi="宋体"/>
      <w:kern w:val="2"/>
      <w:sz w:val="24"/>
      <w:szCs w:val="24"/>
      <w:lang w:val="en-US" w:eastAsia="zh-CN" w:bidi="ar-SA"/>
    </w:rPr>
  </w:style>
  <w:style w:type="paragraph" w:customStyle="1" w:styleId="p17">
    <w:name w:val="p17"/>
    <w:basedOn w:val="a0"/>
    <w:qFormat/>
    <w:rsid w:val="00C8693D"/>
    <w:pPr>
      <w:widowControl/>
      <w:overflowPunct w:val="0"/>
      <w:autoSpaceDE w:val="0"/>
      <w:autoSpaceDN w:val="0"/>
      <w:snapToGrid w:val="0"/>
    </w:pPr>
    <w:rPr>
      <w:rFonts w:ascii="幼圆" w:eastAsia="幼圆" w:hAnsi="宋体" w:cs="宋体"/>
      <w:kern w:val="0"/>
      <w:sz w:val="15"/>
      <w:szCs w:val="15"/>
    </w:rPr>
  </w:style>
  <w:style w:type="character" w:customStyle="1" w:styleId="5b">
    <w:name w:val="未处理的提及5"/>
    <w:uiPriority w:val="99"/>
    <w:unhideWhenUsed/>
    <w:rsid w:val="00C8693D"/>
    <w:rPr>
      <w:color w:val="808080"/>
      <w:shd w:val="clear" w:color="auto" w:fill="E6E6E6"/>
    </w:rPr>
  </w:style>
  <w:style w:type="character" w:customStyle="1" w:styleId="64">
    <w:name w:val="未处理的提及6"/>
    <w:uiPriority w:val="99"/>
    <w:unhideWhenUsed/>
    <w:rsid w:val="00C8693D"/>
    <w:rPr>
      <w:color w:val="808080"/>
      <w:shd w:val="clear" w:color="auto" w:fill="E6E6E6"/>
    </w:rPr>
  </w:style>
  <w:style w:type="character" w:customStyle="1" w:styleId="74">
    <w:name w:val="未处理的提及7"/>
    <w:uiPriority w:val="99"/>
    <w:unhideWhenUsed/>
    <w:rsid w:val="00C8693D"/>
    <w:rPr>
      <w:color w:val="808080"/>
      <w:shd w:val="clear" w:color="auto" w:fill="E6E6E6"/>
    </w:rPr>
  </w:style>
  <w:style w:type="character" w:customStyle="1" w:styleId="84">
    <w:name w:val="未处理的提及8"/>
    <w:uiPriority w:val="99"/>
    <w:unhideWhenUsed/>
    <w:rsid w:val="00C8693D"/>
    <w:rPr>
      <w:color w:val="808080"/>
      <w:shd w:val="clear" w:color="auto" w:fill="E6E6E6"/>
    </w:rPr>
  </w:style>
  <w:style w:type="table" w:customStyle="1" w:styleId="2fb">
    <w:name w:val="典雅型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奔奔团招股书格式2"/>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fd">
    <w:name w:val="招股书格式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rsid w:val="00C8693D"/>
    <w:rPr>
      <w:color w:val="808080"/>
      <w:shd w:val="clear" w:color="auto" w:fill="E6E6E6"/>
    </w:rPr>
  </w:style>
  <w:style w:type="character" w:customStyle="1" w:styleId="100">
    <w:name w:val="未处理的提及10"/>
    <w:uiPriority w:val="99"/>
    <w:unhideWhenUsed/>
    <w:rsid w:val="00C8693D"/>
    <w:rPr>
      <w:color w:val="808080"/>
      <w:shd w:val="clear" w:color="auto" w:fill="E6E6E6"/>
    </w:rPr>
  </w:style>
  <w:style w:type="character" w:customStyle="1" w:styleId="114">
    <w:name w:val="未处理的提及11"/>
    <w:uiPriority w:val="99"/>
    <w:unhideWhenUsed/>
    <w:rsid w:val="00C8693D"/>
    <w:rPr>
      <w:color w:val="808080"/>
      <w:shd w:val="clear" w:color="auto" w:fill="E6E6E6"/>
    </w:rPr>
  </w:style>
  <w:style w:type="character" w:customStyle="1" w:styleId="120">
    <w:name w:val="未处理的提及12"/>
    <w:uiPriority w:val="99"/>
    <w:unhideWhenUsed/>
    <w:rsid w:val="00C8693D"/>
    <w:rPr>
      <w:color w:val="605E5C"/>
      <w:shd w:val="clear" w:color="auto" w:fill="E1DFDD"/>
    </w:rPr>
  </w:style>
  <w:style w:type="table" w:customStyle="1" w:styleId="2fe">
    <w:name w:val="定制网格型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3">
    <w:name w:val="日期 Char"/>
    <w:qFormat/>
    <w:rsid w:val="00C8693D"/>
    <w:rPr>
      <w:rFonts w:ascii="等线" w:eastAsia="等线" w:hAnsi="等线" w:cs="Times New Roman"/>
      <w:szCs w:val="21"/>
    </w:rPr>
  </w:style>
  <w:style w:type="character" w:customStyle="1" w:styleId="2Char10">
    <w:name w:val="标题 2 Char1"/>
    <w:aliases w:val="Lev 2 Char1,h2 Char1,l2 Char1,列表 21 Char1,list 2 Char1,heading 2TOC Char1,Head 2 Char1,List level 2 Char1,Header 2 Char1,body Char1,Attribute Heading 2 Char1,test Char1,H2 Char1,第一层条 Char1,节 Char1,Body Text (Reset numbering) Char1,H21 Char1"/>
    <w:uiPriority w:val="9"/>
    <w:qFormat/>
    <w:rsid w:val="00C8693D"/>
    <w:rPr>
      <w:rFonts w:ascii="等线 Light" w:eastAsia="等线 Light" w:hAnsi="等线 Light" w:cs="Times New Roman"/>
      <w:b/>
      <w:bCs/>
      <w:sz w:val="32"/>
      <w:szCs w:val="32"/>
    </w:rPr>
  </w:style>
  <w:style w:type="character" w:customStyle="1" w:styleId="1Char0">
    <w:name w:val="标题 1 Char"/>
    <w:aliases w:val="封面大标题 Char"/>
    <w:uiPriority w:val="9"/>
    <w:qFormat/>
    <w:rsid w:val="00C8693D"/>
    <w:rPr>
      <w:rFonts w:ascii="等线" w:eastAsia="等线" w:hAnsi="等线" w:cs="Times New Roman"/>
      <w:b/>
      <w:bCs/>
      <w:kern w:val="44"/>
      <w:sz w:val="44"/>
      <w:szCs w:val="44"/>
    </w:rPr>
  </w:style>
  <w:style w:type="character" w:customStyle="1" w:styleId="3Char0">
    <w:name w:val="标题 3 Char"/>
    <w:aliases w:val="分枝标题 Char,一 Char,1. Char,l3 Char,PRTM Heading 3 Char,BOD 0 Char,HeadC Char,Head 3 Char,sect1.2.311 Char,sect1.2.312 Char,头 Char,第二层条 Char,Paragraph Char,小节标题 Char"/>
    <w:uiPriority w:val="9"/>
    <w:qFormat/>
    <w:rsid w:val="00C8693D"/>
    <w:rPr>
      <w:rFonts w:ascii="等线" w:eastAsia="等线" w:hAnsi="等线" w:cs="Times New Roman"/>
      <w:b/>
      <w:bCs/>
      <w:sz w:val="32"/>
      <w:szCs w:val="32"/>
    </w:rPr>
  </w:style>
  <w:style w:type="character" w:customStyle="1" w:styleId="4Char0">
    <w:name w:val="标题 4 Char"/>
    <w:uiPriority w:val="9"/>
    <w:qFormat/>
    <w:rsid w:val="00C8693D"/>
    <w:rPr>
      <w:rFonts w:ascii="等线 Light" w:eastAsia="等线 Light" w:hAnsi="等线 Light" w:cs="Times New Roman"/>
      <w:b/>
      <w:bCs/>
      <w:sz w:val="28"/>
      <w:szCs w:val="28"/>
    </w:rPr>
  </w:style>
  <w:style w:type="character" w:customStyle="1" w:styleId="5Char">
    <w:name w:val="标题 5 Char"/>
    <w:uiPriority w:val="9"/>
    <w:qFormat/>
    <w:rsid w:val="00C8693D"/>
    <w:rPr>
      <w:rFonts w:ascii="等线" w:eastAsia="等线" w:hAnsi="等线" w:cs="Times New Roman"/>
      <w:b/>
      <w:bCs/>
      <w:sz w:val="28"/>
      <w:szCs w:val="28"/>
    </w:rPr>
  </w:style>
  <w:style w:type="character" w:customStyle="1" w:styleId="6Char">
    <w:name w:val="标题 6 Char"/>
    <w:uiPriority w:val="9"/>
    <w:qFormat/>
    <w:rsid w:val="00C8693D"/>
    <w:rPr>
      <w:rFonts w:ascii="等线 Light" w:eastAsia="等线 Light" w:hAnsi="等线 Light" w:cs="Times New Roman"/>
      <w:b/>
      <w:bCs/>
      <w:sz w:val="24"/>
      <w:szCs w:val="24"/>
    </w:rPr>
  </w:style>
  <w:style w:type="character" w:customStyle="1" w:styleId="7Char">
    <w:name w:val="标题 7 Char"/>
    <w:uiPriority w:val="9"/>
    <w:qFormat/>
    <w:rsid w:val="00C8693D"/>
    <w:rPr>
      <w:rFonts w:ascii="等线" w:eastAsia="等线" w:hAnsi="等线" w:cs="Times New Roman"/>
      <w:b/>
      <w:bCs/>
      <w:sz w:val="24"/>
      <w:szCs w:val="24"/>
    </w:rPr>
  </w:style>
  <w:style w:type="character" w:customStyle="1" w:styleId="8Char">
    <w:name w:val="标题 8 Char"/>
    <w:uiPriority w:val="9"/>
    <w:qFormat/>
    <w:rsid w:val="00C8693D"/>
    <w:rPr>
      <w:rFonts w:ascii="等线 Light" w:eastAsia="等线 Light" w:hAnsi="等线 Light" w:cs="Times New Roman"/>
      <w:sz w:val="24"/>
      <w:szCs w:val="24"/>
    </w:rPr>
  </w:style>
  <w:style w:type="character" w:customStyle="1" w:styleId="9Char">
    <w:name w:val="标题 9 Char"/>
    <w:uiPriority w:val="9"/>
    <w:qFormat/>
    <w:rsid w:val="00C8693D"/>
    <w:rPr>
      <w:rFonts w:ascii="等线 Light" w:eastAsia="等线 Light" w:hAnsi="等线 Light" w:cs="Times New Roman"/>
      <w:szCs w:val="21"/>
    </w:rPr>
  </w:style>
  <w:style w:type="character" w:customStyle="1" w:styleId="Charf4">
    <w:name w:val="页眉 Char"/>
    <w:uiPriority w:val="99"/>
    <w:qFormat/>
    <w:rsid w:val="00C8693D"/>
    <w:rPr>
      <w:rFonts w:ascii="等线" w:eastAsia="等线" w:hAnsi="等线" w:cs="Times New Roman"/>
      <w:sz w:val="18"/>
      <w:szCs w:val="18"/>
    </w:rPr>
  </w:style>
  <w:style w:type="character" w:customStyle="1" w:styleId="Charf5">
    <w:name w:val="页脚 Char"/>
    <w:uiPriority w:val="99"/>
    <w:qFormat/>
    <w:rsid w:val="00C8693D"/>
    <w:rPr>
      <w:rFonts w:ascii="等线" w:eastAsia="等线" w:hAnsi="等线" w:cs="Times New Roman"/>
      <w:sz w:val="18"/>
      <w:szCs w:val="18"/>
    </w:rPr>
  </w:style>
  <w:style w:type="character" w:customStyle="1" w:styleId="Charf6">
    <w:name w:val="纯文本 Char"/>
    <w:aliases w:val="普通文字 Char1,普通文字 Char Char,普通文字 Char Char Char Char Char Char,普通文字 Char Char Char Char Char1,纯文本 Char Char Char Char Char Char Char,纯文本 Char Char Char Char,纯文本 Char Char Char1,表格 Char,普通文字 Char Char Char Char Char Char Char C Char,正文 + 宋体 Char"/>
    <w:link w:val="affffff7"/>
    <w:qFormat/>
    <w:rsid w:val="00C8693D"/>
    <w:rPr>
      <w:rFonts w:ascii="宋体" w:eastAsia="等线" w:hAnsi="Courier New" w:cs="Times New Roman"/>
      <w:szCs w:val="21"/>
    </w:rPr>
  </w:style>
  <w:style w:type="paragraph" w:customStyle="1" w:styleId="affffff7">
    <w:name w:val="正文 + 宋体"/>
    <w:basedOn w:val="a0"/>
    <w:link w:val="Charf6"/>
    <w:qFormat/>
    <w:rsid w:val="00C8693D"/>
    <w:pPr>
      <w:spacing w:line="360" w:lineRule="auto"/>
      <w:ind w:firstLineChars="200" w:firstLine="420"/>
    </w:pPr>
    <w:rPr>
      <w:rFonts w:ascii="宋体" w:eastAsia="等线" w:hAnsi="Courier New" w:cs="Times New Roman"/>
      <w:szCs w:val="21"/>
    </w:rPr>
  </w:style>
  <w:style w:type="character" w:customStyle="1" w:styleId="Charf7">
    <w:name w:val="批注框文本 Char"/>
    <w:uiPriority w:val="99"/>
    <w:qFormat/>
    <w:rsid w:val="00C8693D"/>
    <w:rPr>
      <w:rFonts w:ascii="Times New Roman" w:eastAsia="等线" w:hAnsi="Times New Roman" w:cs="Times New Roman"/>
      <w:sz w:val="18"/>
      <w:szCs w:val="18"/>
    </w:rPr>
  </w:style>
  <w:style w:type="character" w:customStyle="1" w:styleId="Char10">
    <w:name w:val="批注文字 Char1"/>
    <w:qFormat/>
    <w:rsid w:val="00C8693D"/>
    <w:rPr>
      <w:rFonts w:ascii="Times New Roman" w:eastAsia="等线" w:hAnsi="Times New Roman" w:cs="Times New Roman"/>
      <w:szCs w:val="24"/>
    </w:rPr>
  </w:style>
  <w:style w:type="table" w:customStyle="1" w:styleId="3f5">
    <w:name w:val="典雅型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6">
    <w:name w:val="定制网格型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文档结构图 Char"/>
    <w:qFormat/>
    <w:rsid w:val="00C8693D"/>
    <w:rPr>
      <w:rFonts w:ascii="Times New Roman" w:eastAsia="等线" w:hAnsi="Times New Roman" w:cs="Times New Roman"/>
      <w:szCs w:val="24"/>
      <w:shd w:val="clear" w:color="auto" w:fill="000080"/>
    </w:rPr>
  </w:style>
  <w:style w:type="character" w:customStyle="1" w:styleId="Charf9">
    <w:name w:val="批注主题 Char"/>
    <w:semiHidden/>
    <w:qFormat/>
    <w:rsid w:val="00C8693D"/>
    <w:rPr>
      <w:rFonts w:ascii="Times New Roman" w:eastAsia="等线" w:hAnsi="Times New Roman" w:cs="Times New Roman"/>
      <w:b/>
      <w:bCs/>
      <w:szCs w:val="24"/>
    </w:rPr>
  </w:style>
  <w:style w:type="character" w:customStyle="1" w:styleId="Charfa">
    <w:name w:val="正文文本 Char"/>
    <w:qFormat/>
    <w:rsid w:val="00C8693D"/>
    <w:rPr>
      <w:rFonts w:ascii="Times New Roman" w:eastAsia="等线" w:hAnsi="Times New Roman" w:cs="Times New Roman"/>
      <w:szCs w:val="24"/>
    </w:rPr>
  </w:style>
  <w:style w:type="character" w:customStyle="1" w:styleId="Char11">
    <w:name w:val="正文文本缩进 Char1"/>
    <w:aliases w:val="正文文字首行缩进 Char1,正文文字缩进 Char1,正文文字缩进 Char Char Char Char Char,正文文字缩进 Char Char Char Char Char1,正文文字缩进 Char Char Char Char Char Char,正文文字缩进 Char Char Char Char Char Char1"/>
    <w:qFormat/>
    <w:rsid w:val="00C8693D"/>
    <w:rPr>
      <w:rFonts w:ascii="Times New Roman" w:eastAsia="等线" w:hAnsi="Times New Roman" w:cs="Times New Roman"/>
      <w:szCs w:val="24"/>
    </w:rPr>
  </w:style>
  <w:style w:type="character" w:customStyle="1" w:styleId="2Char2">
    <w:name w:val="正文文本 2 Char"/>
    <w:qFormat/>
    <w:rsid w:val="00C8693D"/>
    <w:rPr>
      <w:rFonts w:ascii="Times New Roman" w:eastAsia="等线" w:hAnsi="Times New Roman" w:cs="Times New Roman"/>
      <w:szCs w:val="24"/>
    </w:rPr>
  </w:style>
  <w:style w:type="table" w:customStyle="1" w:styleId="3f7">
    <w:name w:val="奔奔团招股书格式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b">
    <w:name w:val="脚注文本 Char"/>
    <w:qFormat/>
    <w:rsid w:val="00C8693D"/>
    <w:rPr>
      <w:rFonts w:ascii="Times New Roman" w:eastAsia="等线" w:hAnsi="Times New Roman" w:cs="Times New Roman"/>
      <w:sz w:val="18"/>
      <w:szCs w:val="18"/>
    </w:rPr>
  </w:style>
  <w:style w:type="character" w:customStyle="1" w:styleId="Charfc">
    <w:name w:val="正文首行缩进 Char"/>
    <w:uiPriority w:val="99"/>
    <w:qFormat/>
    <w:rsid w:val="00C8693D"/>
    <w:rPr>
      <w:rFonts w:ascii="Calibri" w:eastAsia="等线" w:hAnsi="Calibri" w:cs="Times New Roman"/>
      <w:szCs w:val="24"/>
    </w:rPr>
  </w:style>
  <w:style w:type="table" w:customStyle="1" w:styleId="3f8">
    <w:name w:val="招股书格式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3">
    <w:name w:val="正文文本缩进 2 Char"/>
    <w:aliases w:val="正文文字缩进 2 Char,正文文字缩进 2 Char Char Char Char Char Char Char Char Char,正文文字缩进 2 Char Char Char Char Char Char1,正文文字缩进 2 Char Char Char Char Char Char Char Char1,正文文字缩进 2 Char Char Char Char Char Char Char1"/>
    <w:qFormat/>
    <w:rsid w:val="00C8693D"/>
    <w:rPr>
      <w:rFonts w:ascii="等线" w:eastAsia="等线" w:hAnsi="等线" w:cs="Times New Roman"/>
      <w:szCs w:val="21"/>
    </w:rPr>
  </w:style>
  <w:style w:type="table" w:customStyle="1" w:styleId="121">
    <w:name w:val="典雅型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奔奔团招股书格式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aliases w:val="HTML 预先格式化 Char1"/>
    <w:qFormat/>
    <w:rsid w:val="00C8693D"/>
    <w:rPr>
      <w:rFonts w:ascii="宋体" w:hAnsi="宋体" w:cs="宋体"/>
      <w:sz w:val="24"/>
      <w:szCs w:val="24"/>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Char Char2 Char1,Char Char2 Char"/>
    <w:rsid w:val="00C8693D"/>
    <w:rPr>
      <w:rFonts w:ascii="宋体" w:eastAsia="等线" w:hAnsi="宋体" w:cs="Times New Roman"/>
      <w:kern w:val="0"/>
      <w:sz w:val="24"/>
      <w:szCs w:val="24"/>
    </w:rPr>
  </w:style>
  <w:style w:type="table" w:customStyle="1" w:styleId="212">
    <w:name w:val="典雅型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表头楷 Char"/>
    <w:link w:val="affffff8"/>
    <w:rsid w:val="00C8693D"/>
    <w:rPr>
      <w:b/>
      <w:bCs/>
      <w:szCs w:val="21"/>
    </w:rPr>
  </w:style>
  <w:style w:type="paragraph" w:customStyle="1" w:styleId="affffff8">
    <w:name w:val="表头楷"/>
    <w:basedOn w:val="a0"/>
    <w:link w:val="Charfd"/>
    <w:qFormat/>
    <w:rsid w:val="00C8693D"/>
    <w:pPr>
      <w:jc w:val="center"/>
    </w:pPr>
    <w:rPr>
      <w:b/>
      <w:bCs/>
      <w:szCs w:val="21"/>
    </w:rPr>
  </w:style>
  <w:style w:type="table" w:customStyle="1" w:styleId="2ff">
    <w:name w:val="网格型2"/>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典雅型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
    <w:name w:val="定制网格型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奔奔团招股书格式4"/>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f1">
    <w:name w:val="招股书格式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
    <w:name w:val="定制网格型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f9">
    <w:name w:val="标题 （一）"/>
    <w:basedOn w:val="afffb"/>
    <w:link w:val="affffffa"/>
    <w:qFormat/>
    <w:rsid w:val="00C8693D"/>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fa">
    <w:name w:val="标题 （一） 字符"/>
    <w:link w:val="affffff9"/>
    <w:rsid w:val="00C8693D"/>
    <w:rPr>
      <w:rFonts w:ascii="Times New Roman" w:eastAsia="黑体" w:hAnsi="Times New Roman" w:cs="Times New Roman"/>
      <w:b/>
      <w:bCs/>
      <w:kern w:val="28"/>
      <w:sz w:val="24"/>
      <w:szCs w:val="32"/>
    </w:rPr>
  </w:style>
  <w:style w:type="table" w:customStyle="1" w:styleId="1f6">
    <w:name w:val="预案表格1"/>
    <w:basedOn w:val="a3"/>
    <w:uiPriority w:val="99"/>
    <w:rsid w:val="00C8693D"/>
    <w:rPr>
      <w:rFonts w:ascii="Calibri" w:eastAsia="宋体" w:hAnsi="Calibri"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rsid w:val="00C8693D"/>
    <w:pPr>
      <w:spacing w:after="615"/>
    </w:pPr>
    <w:rPr>
      <w:rFonts w:ascii="华文中宋" w:eastAsia="华文中宋" w:cs="华文中宋"/>
      <w:color w:val="auto"/>
      <w:kern w:val="0"/>
    </w:rPr>
  </w:style>
  <w:style w:type="paragraph" w:customStyle="1" w:styleId="CM1">
    <w:name w:val="CM1"/>
    <w:basedOn w:val="Default"/>
    <w:next w:val="Default"/>
    <w:uiPriority w:val="99"/>
    <w:qFormat/>
    <w:rsid w:val="00C8693D"/>
    <w:pPr>
      <w:spacing w:line="626" w:lineRule="atLeast"/>
    </w:pPr>
    <w:rPr>
      <w:rFonts w:ascii="华文中宋" w:eastAsia="华文中宋" w:cs="华文中宋"/>
      <w:color w:val="auto"/>
      <w:kern w:val="0"/>
    </w:rPr>
  </w:style>
  <w:style w:type="paragraph" w:customStyle="1" w:styleId="CM3">
    <w:name w:val="CM3"/>
    <w:basedOn w:val="Default"/>
    <w:next w:val="Default"/>
    <w:qFormat/>
    <w:rsid w:val="00C8693D"/>
    <w:pPr>
      <w:spacing w:line="626" w:lineRule="atLeast"/>
    </w:pPr>
    <w:rPr>
      <w:rFonts w:ascii="华文中宋" w:eastAsia="华文中宋" w:cs="华文中宋"/>
      <w:color w:val="auto"/>
      <w:kern w:val="0"/>
    </w:rPr>
  </w:style>
  <w:style w:type="paragraph" w:customStyle="1" w:styleId="CM6">
    <w:name w:val="CM6"/>
    <w:basedOn w:val="Default"/>
    <w:next w:val="Default"/>
    <w:qFormat/>
    <w:rsid w:val="00C8693D"/>
    <w:pPr>
      <w:spacing w:after="623"/>
    </w:pPr>
    <w:rPr>
      <w:rFonts w:ascii="华文中宋" w:eastAsia="华文中宋" w:cs="华文中宋"/>
      <w:color w:val="auto"/>
      <w:kern w:val="0"/>
    </w:rPr>
  </w:style>
  <w:style w:type="paragraph" w:customStyle="1" w:styleId="CM5">
    <w:name w:val="CM5"/>
    <w:basedOn w:val="Default"/>
    <w:next w:val="Default"/>
    <w:qFormat/>
    <w:rsid w:val="00C8693D"/>
    <w:pPr>
      <w:spacing w:line="626" w:lineRule="atLeast"/>
    </w:pPr>
    <w:rPr>
      <w:rFonts w:ascii="华文中宋" w:eastAsia="华文中宋" w:cs="华文中宋"/>
      <w:color w:val="auto"/>
      <w:kern w:val="0"/>
    </w:rPr>
  </w:style>
  <w:style w:type="paragraph" w:customStyle="1" w:styleId="CM7">
    <w:name w:val="CM7"/>
    <w:basedOn w:val="Default"/>
    <w:next w:val="Default"/>
    <w:qFormat/>
    <w:rsid w:val="00C8693D"/>
    <w:pPr>
      <w:spacing w:after="620"/>
    </w:pPr>
    <w:rPr>
      <w:rFonts w:ascii="华文中宋" w:eastAsia="华文中宋" w:cs="华文中宋"/>
      <w:color w:val="auto"/>
      <w:kern w:val="0"/>
    </w:rPr>
  </w:style>
  <w:style w:type="paragraph" w:customStyle="1" w:styleId="CM8">
    <w:name w:val="CM8"/>
    <w:basedOn w:val="Default"/>
    <w:next w:val="Default"/>
    <w:qFormat/>
    <w:rsid w:val="00C8693D"/>
    <w:pPr>
      <w:spacing w:after="623"/>
    </w:pPr>
    <w:rPr>
      <w:rFonts w:ascii="华文中宋" w:eastAsia="华文中宋" w:cs="华文中宋"/>
      <w:color w:val="auto"/>
      <w:kern w:val="0"/>
    </w:rPr>
  </w:style>
  <w:style w:type="paragraph" w:customStyle="1" w:styleId="CM10">
    <w:name w:val="CM10"/>
    <w:basedOn w:val="Default"/>
    <w:next w:val="Default"/>
    <w:qFormat/>
    <w:rsid w:val="00C8693D"/>
    <w:pPr>
      <w:spacing w:after="553"/>
    </w:pPr>
    <w:rPr>
      <w:rFonts w:ascii="华文中宋" w:eastAsia="华文中宋" w:cs="华文中宋"/>
      <w:color w:val="auto"/>
      <w:kern w:val="0"/>
    </w:rPr>
  </w:style>
  <w:style w:type="paragraph" w:customStyle="1" w:styleId="CM9">
    <w:name w:val="CM9"/>
    <w:basedOn w:val="Default"/>
    <w:next w:val="Default"/>
    <w:qFormat/>
    <w:rsid w:val="00C8693D"/>
    <w:pPr>
      <w:spacing w:after="623"/>
    </w:pPr>
    <w:rPr>
      <w:rFonts w:ascii="华文中宋" w:eastAsia="华文中宋" w:cs="华文中宋"/>
      <w:color w:val="auto"/>
      <w:kern w:val="0"/>
    </w:rPr>
  </w:style>
  <w:style w:type="paragraph" w:customStyle="1" w:styleId="xl27">
    <w:name w:val="xl27"/>
    <w:basedOn w:val="a0"/>
    <w:uiPriority w:val="99"/>
    <w:qFormat/>
    <w:rsid w:val="00C8693D"/>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fb">
    <w:name w:val="ÐòºÅA"/>
    <w:basedOn w:val="a0"/>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9">
    <w:name w:val="网格型3"/>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rsid w:val="00C8693D"/>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rsid w:val="00C8693D"/>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rsid w:val="00C8693D"/>
    <w:pPr>
      <w:autoSpaceDE w:val="0"/>
      <w:autoSpaceDN w:val="0"/>
      <w:jc w:val="left"/>
      <w:textAlignment w:val="baseline"/>
    </w:pPr>
    <w:rPr>
      <w:rFonts w:ascii="Times New Roman" w:eastAsia="宋体" w:hAnsi="Times New Roman" w:cs="Times New Roman"/>
      <w:szCs w:val="20"/>
    </w:rPr>
  </w:style>
  <w:style w:type="paragraph" w:customStyle="1" w:styleId="affffffc">
    <w:name w:val="正文的样式"/>
    <w:basedOn w:val="a0"/>
    <w:qFormat/>
    <w:rsid w:val="00C8693D"/>
    <w:pPr>
      <w:spacing w:after="100"/>
      <w:jc w:val="left"/>
    </w:pPr>
    <w:rPr>
      <w:rFonts w:ascii="宋体" w:eastAsia="宋体" w:hAnsi="宋体" w:cs="Times New Roman"/>
      <w:sz w:val="20"/>
      <w:szCs w:val="20"/>
    </w:rPr>
  </w:style>
  <w:style w:type="paragraph" w:customStyle="1" w:styleId="3fa">
    <w:name w:val="立信附注正文 [3级]"/>
    <w:link w:val="3Char1"/>
    <w:qFormat/>
    <w:rsid w:val="00C8693D"/>
    <w:pPr>
      <w:widowControl w:val="0"/>
      <w:tabs>
        <w:tab w:val="left" w:pos="0"/>
      </w:tabs>
      <w:adjustRightInd w:val="0"/>
      <w:snapToGrid w:val="0"/>
      <w:spacing w:line="400" w:lineRule="atLeast"/>
      <w:ind w:left="1276"/>
    </w:pPr>
    <w:rPr>
      <w:rFonts w:ascii="Times New Roman" w:eastAsia="宋体" w:hAnsi="Times New Roman" w:cs="Times New Roman"/>
      <w:color w:val="000000"/>
      <w:szCs w:val="21"/>
    </w:rPr>
  </w:style>
  <w:style w:type="character" w:customStyle="1" w:styleId="3Char1">
    <w:name w:val="立信附注正文 [3级] Char"/>
    <w:link w:val="3fa"/>
    <w:rsid w:val="00C8693D"/>
    <w:rPr>
      <w:rFonts w:ascii="Times New Roman" w:eastAsia="宋体" w:hAnsi="Times New Roman" w:cs="Times New Roman"/>
      <w:color w:val="000000"/>
      <w:szCs w:val="21"/>
    </w:rPr>
  </w:style>
  <w:style w:type="paragraph" w:customStyle="1" w:styleId="2ff0">
    <w:name w:val="立信附注正文 [2级]"/>
    <w:link w:val="2Char4"/>
    <w:qFormat/>
    <w:rsid w:val="00C8693D"/>
    <w:pPr>
      <w:widowControl w:val="0"/>
      <w:tabs>
        <w:tab w:val="left" w:pos="0"/>
      </w:tabs>
      <w:adjustRightInd w:val="0"/>
      <w:snapToGrid w:val="0"/>
      <w:spacing w:line="400" w:lineRule="atLeast"/>
      <w:ind w:left="714"/>
    </w:pPr>
    <w:rPr>
      <w:rFonts w:ascii="Times New Roman" w:eastAsia="宋体" w:hAnsi="Times New Roman" w:cs="Times New Roman"/>
      <w:color w:val="000000"/>
      <w:szCs w:val="21"/>
    </w:rPr>
  </w:style>
  <w:style w:type="character" w:customStyle="1" w:styleId="2Char4">
    <w:name w:val="立信附注正文 [2级] Char"/>
    <w:link w:val="2ff0"/>
    <w:qFormat/>
    <w:rsid w:val="00C8693D"/>
    <w:rPr>
      <w:rFonts w:ascii="Times New Roman" w:eastAsia="宋体" w:hAnsi="Times New Roman" w:cs="Times New Roman"/>
      <w:color w:val="000000"/>
      <w:szCs w:val="21"/>
    </w:rPr>
  </w:style>
  <w:style w:type="paragraph" w:customStyle="1" w:styleId="3fb">
    <w:name w:val="样式3"/>
    <w:basedOn w:val="a0"/>
    <w:link w:val="3Char2"/>
    <w:qFormat/>
    <w:rsid w:val="00C8693D"/>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b"/>
    <w:qFormat/>
    <w:locked/>
    <w:rsid w:val="00C8693D"/>
    <w:rPr>
      <w:rFonts w:ascii="Times New Roman" w:eastAsia="宋体" w:hAnsi="Times New Roman" w:cs="Times New Roman"/>
      <w:bCs/>
      <w:kern w:val="0"/>
      <w:szCs w:val="20"/>
    </w:rPr>
  </w:style>
  <w:style w:type="table" w:customStyle="1" w:styleId="4f2">
    <w:name w:val="网格型4"/>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网格型5"/>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sid w:val="00C8693D"/>
    <w:rPr>
      <w:sz w:val="18"/>
      <w:szCs w:val="18"/>
    </w:rPr>
  </w:style>
  <w:style w:type="character" w:customStyle="1" w:styleId="1f8">
    <w:name w:val="页脚 字符1"/>
    <w:uiPriority w:val="99"/>
    <w:qFormat/>
    <w:rsid w:val="00C8693D"/>
    <w:rPr>
      <w:sz w:val="18"/>
      <w:szCs w:val="18"/>
    </w:rPr>
  </w:style>
  <w:style w:type="character" w:customStyle="1" w:styleId="1f9">
    <w:name w:val="正文文本首行缩进 字符1"/>
    <w:uiPriority w:val="99"/>
    <w:rsid w:val="00C8693D"/>
    <w:rPr>
      <w:rFonts w:ascii="Calibri" w:eastAsia="等线" w:hAnsi="Calibri" w:cs="Times New Roman"/>
    </w:rPr>
  </w:style>
  <w:style w:type="character" w:customStyle="1" w:styleId="126">
    <w:name w:val="未处理的提及12"/>
    <w:uiPriority w:val="99"/>
    <w:unhideWhenUsed/>
    <w:rsid w:val="00C8693D"/>
    <w:rPr>
      <w:color w:val="605E5C"/>
      <w:shd w:val="clear" w:color="auto" w:fill="E1DFDD"/>
    </w:rPr>
  </w:style>
  <w:style w:type="character" w:customStyle="1" w:styleId="1fa">
    <w:name w:val="尾注文本 字符1"/>
    <w:uiPriority w:val="99"/>
    <w:qFormat/>
    <w:rsid w:val="00C8693D"/>
    <w:rPr>
      <w:rFonts w:ascii="等线" w:eastAsia="等线" w:hAnsi="等线" w:cs="Times New Roman"/>
      <w:szCs w:val="21"/>
    </w:rPr>
  </w:style>
  <w:style w:type="character" w:customStyle="1" w:styleId="affffffd">
    <w:name w:val="列表段落 字符"/>
    <w:qFormat/>
    <w:rsid w:val="00C8693D"/>
    <w:rPr>
      <w:rFonts w:ascii="等线" w:eastAsia="等线" w:hAnsi="等线" w:cs="Times New Roman"/>
      <w:szCs w:val="21"/>
    </w:rPr>
  </w:style>
  <w:style w:type="character" w:customStyle="1" w:styleId="Charfe">
    <w:name w:val="副标题 Char"/>
    <w:qFormat/>
    <w:rsid w:val="00C8693D"/>
    <w:rPr>
      <w:rFonts w:ascii="Calibri Light" w:eastAsia="宋体" w:hAnsi="Calibri Light" w:cs="Times New Roman"/>
      <w:b/>
      <w:bCs/>
      <w:kern w:val="28"/>
      <w:sz w:val="32"/>
      <w:szCs w:val="32"/>
    </w:rPr>
  </w:style>
  <w:style w:type="character" w:customStyle="1" w:styleId="3fc">
    <w:name w:val="页眉 字符3"/>
    <w:aliases w:val="联证页眉 字符2,hdr 字符2,Cover Page 字符2,h 字符2,g 字符2,页眉cover 字符2,页眉2 字符2"/>
    <w:uiPriority w:val="99"/>
    <w:qFormat/>
    <w:rsid w:val="00C8693D"/>
    <w:rPr>
      <w:sz w:val="18"/>
      <w:szCs w:val="18"/>
    </w:rPr>
  </w:style>
  <w:style w:type="paragraph" w:customStyle="1" w:styleId="KWBodytext">
    <w:name w:val="K&amp;W Body text"/>
    <w:basedOn w:val="a0"/>
    <w:link w:val="KWBodytextChar"/>
    <w:qFormat/>
    <w:rsid w:val="00C8693D"/>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sid w:val="00C8693D"/>
    <w:rPr>
      <w:rFonts w:ascii="Arial" w:eastAsia="楷体_GB2312" w:hAnsi="Arial" w:cs="Times New Roman"/>
      <w:kern w:val="0"/>
      <w:sz w:val="20"/>
      <w:szCs w:val="20"/>
      <w:lang w:eastAsia="en-US"/>
    </w:rPr>
  </w:style>
  <w:style w:type="paragraph" w:customStyle="1" w:styleId="3fd">
    <w:name w:val="列出段落3"/>
    <w:basedOn w:val="a0"/>
    <w:unhideWhenUsed/>
    <w:qFormat/>
    <w:rsid w:val="00C8693D"/>
    <w:pPr>
      <w:ind w:firstLineChars="200" w:firstLine="420"/>
    </w:pPr>
    <w:rPr>
      <w:rFonts w:ascii="Times New Roman" w:eastAsia="宋体" w:hAnsi="Times New Roman" w:cs="Times New Roman"/>
      <w:szCs w:val="24"/>
    </w:rPr>
  </w:style>
  <w:style w:type="table" w:customStyle="1" w:styleId="313">
    <w:name w:val="网格型3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rsid w:val="00C8693D"/>
    <w:pPr>
      <w:ind w:firstLineChars="200" w:firstLine="420"/>
    </w:pPr>
    <w:rPr>
      <w:rFonts w:ascii="等线" w:eastAsia="等线" w:hAnsi="等线" w:cs="Times New Roman"/>
    </w:rPr>
  </w:style>
  <w:style w:type="table" w:customStyle="1" w:styleId="65">
    <w:name w:val="网格型6"/>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sid w:val="00C8693D"/>
    <w:rPr>
      <w:kern w:val="2"/>
      <w:sz w:val="21"/>
      <w:szCs w:val="24"/>
    </w:rPr>
  </w:style>
  <w:style w:type="paragraph" w:customStyle="1" w:styleId="PlainText1">
    <w:name w:val="Plain Text1"/>
    <w:basedOn w:val="a0"/>
    <w:uiPriority w:val="99"/>
    <w:qFormat/>
    <w:rsid w:val="00C8693D"/>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rsid w:val="00C8693D"/>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sid w:val="00C8693D"/>
    <w:rPr>
      <w:rFonts w:ascii="Arial Narrow" w:eastAsia="楷体_GB2312" w:hAnsi="Arial Narrow" w:cs="Times New Roman"/>
      <w:kern w:val="0"/>
      <w:sz w:val="24"/>
      <w:szCs w:val="20"/>
    </w:rPr>
  </w:style>
  <w:style w:type="paragraph" w:customStyle="1" w:styleId="yu">
    <w:name w:val="正文yu"/>
    <w:basedOn w:val="34"/>
    <w:uiPriority w:val="99"/>
    <w:qFormat/>
    <w:rsid w:val="00C8693D"/>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9"/>
    <w:next w:val="a0"/>
    <w:uiPriority w:val="99"/>
    <w:qFormat/>
    <w:rsid w:val="00C8693D"/>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fe">
    <w:name w:val="大标题"/>
    <w:basedOn w:val="a9"/>
    <w:uiPriority w:val="99"/>
    <w:qFormat/>
    <w:rsid w:val="00C8693D"/>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rsid w:val="00C8693D"/>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font8">
    <w:name w:val="font8"/>
    <w:basedOn w:val="a0"/>
    <w:qFormat/>
    <w:rsid w:val="00C8693D"/>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rsid w:val="00C8693D"/>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rsid w:val="00C869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rsid w:val="00C8693D"/>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ff">
    <w:name w:val="杨"/>
    <w:basedOn w:val="zw0"/>
    <w:uiPriority w:val="99"/>
    <w:qFormat/>
    <w:rsid w:val="00C8693D"/>
    <w:pPr>
      <w:spacing w:before="60" w:after="60" w:line="380" w:lineRule="atLeast"/>
    </w:pPr>
    <w:rPr>
      <w:rFonts w:eastAsia="宋体"/>
    </w:rPr>
  </w:style>
  <w:style w:type="paragraph" w:customStyle="1" w:styleId="1fd">
    <w:name w:val="样式1"/>
    <w:basedOn w:val="a0"/>
    <w:link w:val="1CharChar"/>
    <w:qFormat/>
    <w:rsid w:val="00C8693D"/>
    <w:rPr>
      <w:rFonts w:ascii="Times New Roman" w:eastAsia="宋体" w:hAnsi="Times New Roman" w:cs="Times New Roman"/>
      <w:szCs w:val="20"/>
    </w:rPr>
  </w:style>
  <w:style w:type="character" w:customStyle="1" w:styleId="1CharChar">
    <w:name w:val="样式1 Char Char"/>
    <w:link w:val="1fd"/>
    <w:qFormat/>
    <w:locked/>
    <w:rsid w:val="00C8693D"/>
    <w:rPr>
      <w:rFonts w:ascii="Times New Roman" w:eastAsia="宋体" w:hAnsi="Times New Roman" w:cs="Times New Roman"/>
      <w:szCs w:val="20"/>
    </w:rPr>
  </w:style>
  <w:style w:type="paragraph" w:customStyle="1" w:styleId="XBT">
    <w:name w:val="XBT"/>
    <w:basedOn w:val="a0"/>
    <w:uiPriority w:val="99"/>
    <w:qFormat/>
    <w:rsid w:val="00C8693D"/>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rsid w:val="00C8693D"/>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sid w:val="00C8693D"/>
    <w:rPr>
      <w:rFonts w:ascii="Times New Roman" w:eastAsia="仿宋_GB2312" w:hAnsi="Times New Roman" w:cs="Times New Roman"/>
      <w:sz w:val="24"/>
      <w:szCs w:val="24"/>
    </w:rPr>
  </w:style>
  <w:style w:type="paragraph" w:customStyle="1" w:styleId="afffffff0">
    <w:name w:val="正"/>
    <w:basedOn w:val="a0"/>
    <w:uiPriority w:val="99"/>
    <w:qFormat/>
    <w:rsid w:val="00C8693D"/>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ff1">
    <w:name w:val="附 注"/>
    <w:basedOn w:val="aff0"/>
    <w:uiPriority w:val="99"/>
    <w:qFormat/>
    <w:rsid w:val="00C8693D"/>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rsid w:val="00C8693D"/>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rsid w:val="00C8693D"/>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rsid w:val="00C8693D"/>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rsid w:val="00C8693D"/>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rsid w:val="00C8693D"/>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rsid w:val="00C8693D"/>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rsid w:val="00C8693D"/>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rsid w:val="00C8693D"/>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rsid w:val="00C8693D"/>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rsid w:val="00C8693D"/>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rsid w:val="00C8693D"/>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f6"/>
    <w:uiPriority w:val="99"/>
    <w:qFormat/>
    <w:rsid w:val="00C8693D"/>
    <w:rPr>
      <w:rFonts w:ascii="Tahoma" w:eastAsia="宋体" w:hAnsi="Tahoma"/>
      <w:sz w:val="24"/>
    </w:rPr>
  </w:style>
  <w:style w:type="paragraph" w:customStyle="1" w:styleId="TableText">
    <w:name w:val="Table Text"/>
    <w:uiPriority w:val="99"/>
    <w:qFormat/>
    <w:rsid w:val="00C8693D"/>
    <w:pPr>
      <w:jc w:val="center"/>
    </w:pPr>
    <w:rPr>
      <w:rFonts w:ascii="Times New Roman" w:eastAsia="宋体" w:hAnsi="Times New Roman" w:cs="Times New Roman"/>
      <w:snapToGrid w:val="0"/>
      <w:color w:val="000000"/>
      <w:kern w:val="0"/>
      <w:sz w:val="22"/>
      <w:szCs w:val="20"/>
      <w:lang w:eastAsia="en-US"/>
    </w:rPr>
  </w:style>
  <w:style w:type="table" w:customStyle="1" w:styleId="afffffff2">
    <w:name w:val="附注表格"/>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paragraph" w:customStyle="1" w:styleId="5d">
    <w:name w:val="表格5"/>
    <w:basedOn w:val="a0"/>
    <w:uiPriority w:val="99"/>
    <w:qFormat/>
    <w:rsid w:val="00C8693D"/>
    <w:rPr>
      <w:rFonts w:ascii="Times New Roman" w:eastAsia="仿宋_GB2312" w:hAnsi="Times New Roman" w:cs="Times New Roman"/>
      <w:szCs w:val="21"/>
    </w:rPr>
  </w:style>
  <w:style w:type="paragraph" w:customStyle="1" w:styleId="Arial">
    <w:name w:val="样式 招股书正文 + (符号) Arial 加粗"/>
    <w:basedOn w:val="affffff0"/>
    <w:uiPriority w:val="99"/>
    <w:qFormat/>
    <w:rsid w:val="00C8693D"/>
    <w:pPr>
      <w:spacing w:afterLines="0" w:after="0"/>
    </w:pPr>
    <w:rPr>
      <w:rFonts w:ascii="Arial" w:eastAsia="宋体" w:hAnsi="Arial"/>
      <w:bCs/>
    </w:rPr>
  </w:style>
  <w:style w:type="paragraph" w:customStyle="1" w:styleId="Arial1">
    <w:name w:val="样式 招股书正文 + (符号) Arial 加粗1"/>
    <w:basedOn w:val="affffff0"/>
    <w:uiPriority w:val="99"/>
    <w:qFormat/>
    <w:rsid w:val="00C8693D"/>
    <w:pPr>
      <w:spacing w:afterLines="0" w:after="0"/>
    </w:pPr>
    <w:rPr>
      <w:rFonts w:ascii="Arial" w:eastAsia="宋体" w:hAnsi="Arial"/>
      <w:bCs/>
      <w:kern w:val="0"/>
    </w:rPr>
  </w:style>
  <w:style w:type="character" w:customStyle="1" w:styleId="ArialChar">
    <w:name w:val="样式 招股书正文 + (符号) Arial 加粗 Char"/>
    <w:qFormat/>
    <w:rsid w:val="00C8693D"/>
    <w:rPr>
      <w:rFonts w:ascii="Arial" w:eastAsia="宋体" w:hAnsi="Arial"/>
      <w:bCs/>
      <w:kern w:val="2"/>
      <w:sz w:val="24"/>
      <w:szCs w:val="24"/>
      <w:lang w:val="en-US" w:eastAsia="zh-CN" w:bidi="ar-SA"/>
    </w:rPr>
  </w:style>
  <w:style w:type="paragraph" w:customStyle="1" w:styleId="2ff1">
    <w:name w:val="样式 招股书正文 + 首行缩进:  2 字符"/>
    <w:basedOn w:val="affffff0"/>
    <w:uiPriority w:val="99"/>
    <w:qFormat/>
    <w:rsid w:val="00C8693D"/>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rsid w:val="00C8693D"/>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5">
    <w:name w:val="样式 样式 招股书正文 + 首行缩进:  2 字符 + 加粗 Char"/>
    <w:qFormat/>
    <w:rsid w:val="00C8693D"/>
    <w:rPr>
      <w:rFonts w:ascii="Arial" w:eastAsia="宋体" w:hAnsi="Arial" w:cs="宋体"/>
      <w:bCs/>
      <w:kern w:val="2"/>
      <w:sz w:val="24"/>
      <w:szCs w:val="24"/>
      <w:lang w:val="en-US" w:eastAsia="zh-CN" w:bidi="ar-SA"/>
    </w:rPr>
  </w:style>
  <w:style w:type="character" w:customStyle="1" w:styleId="GB2312">
    <w:name w:val="样式 楷体_GB2312"/>
    <w:qFormat/>
    <w:rsid w:val="00C8693D"/>
    <w:rPr>
      <w:rFonts w:ascii="楷体_GB2312" w:eastAsia="楷体_GB2312" w:hAnsi="楷体_GB2312"/>
      <w:b/>
    </w:rPr>
  </w:style>
  <w:style w:type="character" w:customStyle="1" w:styleId="GB23121">
    <w:name w:val="样式 楷体_GB23121"/>
    <w:qFormat/>
    <w:rsid w:val="00C8693D"/>
    <w:rPr>
      <w:rFonts w:ascii="楷体_GB2312" w:eastAsia="楷体_GB2312" w:hAnsi="楷体_GB2312"/>
      <w:b/>
    </w:rPr>
  </w:style>
  <w:style w:type="character" w:customStyle="1" w:styleId="GB23120">
    <w:name w:val="样式 楷体_GB2312 小四"/>
    <w:qFormat/>
    <w:rsid w:val="00C8693D"/>
    <w:rPr>
      <w:rFonts w:ascii="楷体_GB2312" w:eastAsia="楷体_GB2312" w:hAnsi="楷体_GB2312"/>
      <w:b/>
      <w:sz w:val="24"/>
    </w:rPr>
  </w:style>
  <w:style w:type="character" w:customStyle="1" w:styleId="21Char">
    <w:name w:val="样式 样式 招股书正文 + 首行缩进:  2 字符 + 加粗1 Char"/>
    <w:qFormat/>
    <w:rsid w:val="00C8693D"/>
    <w:rPr>
      <w:rFonts w:ascii="Arial" w:eastAsia="宋体" w:hAnsi="Arial" w:cs="宋体"/>
      <w:bCs/>
      <w:kern w:val="2"/>
      <w:sz w:val="24"/>
      <w:szCs w:val="24"/>
      <w:lang w:val="en-US" w:eastAsia="zh-CN" w:bidi="ar-SA"/>
    </w:rPr>
  </w:style>
  <w:style w:type="character" w:customStyle="1" w:styleId="afffffff3">
    <w:name w:val="样式 小四 加粗"/>
    <w:qFormat/>
    <w:rsid w:val="00C8693D"/>
    <w:rPr>
      <w:rFonts w:ascii="Arial" w:hAnsi="Arial"/>
      <w:bCs/>
      <w:sz w:val="24"/>
    </w:rPr>
  </w:style>
  <w:style w:type="paragraph" w:customStyle="1" w:styleId="afffffff4">
    <w:name w:val="正文_缩进"/>
    <w:basedOn w:val="a0"/>
    <w:uiPriority w:val="99"/>
    <w:qFormat/>
    <w:rsid w:val="00C8693D"/>
    <w:pPr>
      <w:spacing w:line="360" w:lineRule="auto"/>
      <w:ind w:firstLineChars="200" w:firstLine="200"/>
    </w:pPr>
    <w:rPr>
      <w:rFonts w:ascii="Arial" w:eastAsia="Times New Roman" w:hAnsi="Arial" w:cs="Arial"/>
      <w:sz w:val="24"/>
      <w:szCs w:val="24"/>
    </w:rPr>
  </w:style>
  <w:style w:type="paragraph" w:customStyle="1" w:styleId="3fe">
    <w:name w:val="招股书标题3"/>
    <w:basedOn w:val="a0"/>
    <w:next w:val="affffff0"/>
    <w:uiPriority w:val="99"/>
    <w:qFormat/>
    <w:rsid w:val="00C8693D"/>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2">
    <w:name w:val="招股书标题2"/>
    <w:basedOn w:val="a0"/>
    <w:next w:val="affffff0"/>
    <w:uiPriority w:val="99"/>
    <w:qFormat/>
    <w:rsid w:val="00C8693D"/>
    <w:pPr>
      <w:spacing w:line="360" w:lineRule="auto"/>
      <w:ind w:firstLineChars="200" w:firstLine="200"/>
      <w:outlineLvl w:val="2"/>
    </w:pPr>
    <w:rPr>
      <w:rFonts w:ascii="宋体" w:eastAsia="楷体_GB2312" w:hAnsi="宋体" w:cs="宋体"/>
      <w:b/>
      <w:bCs/>
      <w:position w:val="2"/>
      <w:sz w:val="24"/>
      <w:szCs w:val="24"/>
    </w:rPr>
  </w:style>
  <w:style w:type="paragraph" w:customStyle="1" w:styleId="3ff">
    <w:name w:val="样式 招股书标题3 + (中文) 宋体 小五"/>
    <w:basedOn w:val="3fe"/>
    <w:uiPriority w:val="99"/>
    <w:qFormat/>
    <w:rsid w:val="00C8693D"/>
    <w:rPr>
      <w:rFonts w:ascii="Arial" w:eastAsia="宋体" w:hAnsi="Arial"/>
      <w:b w:val="0"/>
      <w:sz w:val="18"/>
    </w:rPr>
  </w:style>
  <w:style w:type="paragraph" w:customStyle="1" w:styleId="afffffff5">
    <w:name w:val="表序"/>
    <w:basedOn w:val="a0"/>
    <w:uiPriority w:val="99"/>
    <w:qFormat/>
    <w:rsid w:val="00C8693D"/>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f6">
    <w:name w:val="附注－标题二"/>
    <w:basedOn w:val="a0"/>
    <w:uiPriority w:val="99"/>
    <w:qFormat/>
    <w:rsid w:val="00C8693D"/>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f7">
    <w:name w:val="附注－标题五"/>
    <w:basedOn w:val="a0"/>
    <w:next w:val="afffffff8"/>
    <w:uiPriority w:val="99"/>
    <w:qFormat/>
    <w:rsid w:val="00C8693D"/>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f8">
    <w:name w:val="附注－正文"/>
    <w:basedOn w:val="affd"/>
    <w:uiPriority w:val="99"/>
    <w:qFormat/>
    <w:rsid w:val="00C8693D"/>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sid w:val="00C8693D"/>
    <w:rPr>
      <w:rFonts w:ascii="Tahoma" w:eastAsia="宋体" w:hAnsi="Tahoma" w:cs="Times New Roman"/>
      <w:sz w:val="24"/>
      <w:szCs w:val="20"/>
    </w:rPr>
  </w:style>
  <w:style w:type="paragraph" w:customStyle="1" w:styleId="Char14">
    <w:name w:val="Char1"/>
    <w:basedOn w:val="a0"/>
    <w:link w:val="Char1Char"/>
    <w:uiPriority w:val="99"/>
    <w:qFormat/>
    <w:rsid w:val="00C8693D"/>
    <w:rPr>
      <w:rFonts w:ascii="Tahoma" w:eastAsia="宋体" w:hAnsi="Tahoma" w:cs="Times New Roman"/>
      <w:sz w:val="24"/>
      <w:szCs w:val="20"/>
    </w:rPr>
  </w:style>
  <w:style w:type="character" w:customStyle="1" w:styleId="Char1Char">
    <w:name w:val="Char1 Char"/>
    <w:link w:val="Char14"/>
    <w:uiPriority w:val="99"/>
    <w:qFormat/>
    <w:rsid w:val="00C8693D"/>
    <w:rPr>
      <w:rFonts w:ascii="Tahoma" w:eastAsia="宋体" w:hAnsi="Tahoma" w:cs="Times New Roman"/>
      <w:sz w:val="24"/>
      <w:szCs w:val="20"/>
    </w:rPr>
  </w:style>
  <w:style w:type="paragraph" w:customStyle="1" w:styleId="CharCharCharCharCharCharChar">
    <w:name w:val="Char Char 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sid w:val="00C8693D"/>
    <w:rPr>
      <w:rFonts w:ascii="宋体" w:eastAsia="宋体" w:hAnsi="Courier New"/>
      <w:kern w:val="2"/>
      <w:sz w:val="21"/>
      <w:lang w:val="en-US" w:eastAsia="zh-CN" w:bidi="ar-SA"/>
    </w:rPr>
  </w:style>
  <w:style w:type="paragraph" w:customStyle="1" w:styleId="xl44">
    <w:name w:val="xl44"/>
    <w:basedOn w:val="a0"/>
    <w:uiPriority w:val="99"/>
    <w:qFormat/>
    <w:rsid w:val="00C8693D"/>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rsid w:val="00C869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rsid w:val="00C8693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f9">
    <w:name w:val="编号"/>
    <w:basedOn w:val="affff5"/>
    <w:uiPriority w:val="99"/>
    <w:qFormat/>
    <w:rsid w:val="00C8693D"/>
    <w:pPr>
      <w:tabs>
        <w:tab w:val="left" w:pos="780"/>
      </w:tabs>
      <w:spacing w:before="120" w:after="0"/>
      <w:ind w:left="780" w:firstLineChars="0" w:hanging="360"/>
    </w:pPr>
    <w:rPr>
      <w:rFonts w:ascii="Garamond" w:eastAsia="仿宋_GB2312" w:hAnsi="Garamond"/>
      <w:sz w:val="28"/>
      <w:szCs w:val="20"/>
    </w:rPr>
  </w:style>
  <w:style w:type="paragraph" w:customStyle="1" w:styleId="afffffffa">
    <w:name w:val="屈正文"/>
    <w:basedOn w:val="a0"/>
    <w:uiPriority w:val="99"/>
    <w:qFormat/>
    <w:rsid w:val="00C8693D"/>
    <w:pPr>
      <w:tabs>
        <w:tab w:val="left" w:pos="1280"/>
      </w:tabs>
      <w:spacing w:after="120"/>
      <w:ind w:firstLine="560"/>
    </w:pPr>
    <w:rPr>
      <w:rFonts w:ascii="Garamond" w:eastAsia="仿宋_GB2312" w:hAnsi="Garamond" w:cs="Times New Roman"/>
      <w:sz w:val="28"/>
      <w:szCs w:val="20"/>
    </w:rPr>
  </w:style>
  <w:style w:type="paragraph" w:customStyle="1" w:styleId="afffffffb">
    <w:name w:val="主标题"/>
    <w:basedOn w:val="a9"/>
    <w:uiPriority w:val="99"/>
    <w:qFormat/>
    <w:rsid w:val="00C8693D"/>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rsid w:val="00C8693D"/>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fc">
    <w:name w:val="表格标题"/>
    <w:basedOn w:val="a0"/>
    <w:uiPriority w:val="99"/>
    <w:qFormat/>
    <w:rsid w:val="00C8693D"/>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rsid w:val="00C8693D"/>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sid w:val="00C8693D"/>
    <w:rPr>
      <w:rFonts w:ascii="Tahoma" w:eastAsia="宋体" w:hAnsi="Tahoma" w:cs="Times New Roman"/>
      <w:sz w:val="24"/>
      <w:szCs w:val="20"/>
    </w:rPr>
  </w:style>
  <w:style w:type="paragraph" w:customStyle="1" w:styleId="afffffffd">
    <w:name w:val="内部地址姓名"/>
    <w:basedOn w:val="a0"/>
    <w:uiPriority w:val="99"/>
    <w:qFormat/>
    <w:rsid w:val="00C8693D"/>
    <w:rPr>
      <w:rFonts w:ascii="Times New Roman" w:eastAsia="宋体" w:hAnsi="Times New Roman" w:cs="Times New Roman"/>
      <w:szCs w:val="24"/>
    </w:rPr>
  </w:style>
  <w:style w:type="paragraph" w:customStyle="1" w:styleId="2ff3">
    <w:name w:val="样式2"/>
    <w:basedOn w:val="a0"/>
    <w:uiPriority w:val="99"/>
    <w:qFormat/>
    <w:rsid w:val="00C8693D"/>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sid w:val="00C8693D"/>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sid w:val="00C8693D"/>
    <w:rPr>
      <w:rFonts w:ascii="Tahoma" w:eastAsia="宋体" w:hAnsi="Tahoma" w:cs="Times New Roman"/>
      <w:sz w:val="24"/>
      <w:szCs w:val="20"/>
    </w:rPr>
  </w:style>
  <w:style w:type="paragraph" w:customStyle="1" w:styleId="1ff">
    <w:name w:val="正文1"/>
    <w:basedOn w:val="a0"/>
    <w:uiPriority w:val="99"/>
    <w:qFormat/>
    <w:rsid w:val="00C8693D"/>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4">
    <w:name w:val="×Ó±êÌâ2"/>
    <w:basedOn w:val="a0"/>
    <w:uiPriority w:val="99"/>
    <w:qFormat/>
    <w:rsid w:val="00C8693D"/>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rsid w:val="00C8693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1"/>
    <w:uiPriority w:val="99"/>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e">
    <w:name w:val="5"/>
    <w:basedOn w:val="a0"/>
    <w:next w:val="26"/>
    <w:uiPriority w:val="99"/>
    <w:qFormat/>
    <w:rsid w:val="00C8693D"/>
    <w:pPr>
      <w:spacing w:line="500" w:lineRule="exact"/>
      <w:ind w:right="28"/>
    </w:pPr>
    <w:rPr>
      <w:rFonts w:ascii="宋体" w:eastAsia="宋体" w:hAnsi="宋体" w:cs="Arial"/>
      <w:color w:val="3366FF"/>
      <w:sz w:val="24"/>
      <w:szCs w:val="24"/>
    </w:rPr>
  </w:style>
  <w:style w:type="character" w:customStyle="1" w:styleId="unnamed81">
    <w:name w:val="unnamed81"/>
    <w:qFormat/>
    <w:rsid w:val="00C8693D"/>
    <w:rPr>
      <w:sz w:val="22"/>
      <w:szCs w:val="22"/>
    </w:rPr>
  </w:style>
  <w:style w:type="paragraph" w:customStyle="1" w:styleId="2ff5">
    <w:name w:val="正文2"/>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v15">
    <w:name w:val="v15"/>
    <w:qFormat/>
    <w:rsid w:val="00C8693D"/>
  </w:style>
  <w:style w:type="paragraph" w:customStyle="1" w:styleId="H1">
    <w:name w:val="H1"/>
    <w:basedOn w:val="1"/>
    <w:uiPriority w:val="99"/>
    <w:qFormat/>
    <w:rsid w:val="00C8693D"/>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rsid w:val="00C8693D"/>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rsid w:val="00C8693D"/>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rsid w:val="00C8693D"/>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rsid w:val="00C8693D"/>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rsid w:val="00C8693D"/>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rsid w:val="00C8693D"/>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rsid w:val="00C8693D"/>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fe">
    <w:name w:val="表格内容"/>
    <w:basedOn w:val="a0"/>
    <w:link w:val="Charff"/>
    <w:qFormat/>
    <w:rsid w:val="00C8693D"/>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
    <w:name w:val="表格内容 Char"/>
    <w:link w:val="afffffffe"/>
    <w:qFormat/>
    <w:locked/>
    <w:rsid w:val="00C8693D"/>
    <w:rPr>
      <w:rFonts w:ascii="Arial" w:eastAsia="楷体_GB2312" w:hAnsi="Arial" w:cs="Times New Roman"/>
      <w:spacing w:val="-25"/>
      <w:kern w:val="0"/>
      <w:sz w:val="24"/>
      <w:szCs w:val="20"/>
    </w:rPr>
  </w:style>
  <w:style w:type="paragraph" w:customStyle="1" w:styleId="affffffff">
    <w:name w:val="简单回函地址"/>
    <w:basedOn w:val="a0"/>
    <w:uiPriority w:val="99"/>
    <w:qFormat/>
    <w:rsid w:val="00C8693D"/>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sid w:val="00C8693D"/>
    <w:rPr>
      <w:b/>
      <w:bCs/>
      <w:sz w:val="18"/>
      <w:szCs w:val="18"/>
      <w:u w:val="none"/>
    </w:rPr>
  </w:style>
  <w:style w:type="character" w:customStyle="1" w:styleId="grame">
    <w:name w:val="grame"/>
    <w:qFormat/>
    <w:rsid w:val="00C8693D"/>
  </w:style>
  <w:style w:type="character" w:customStyle="1" w:styleId="font141">
    <w:name w:val="font141"/>
    <w:qFormat/>
    <w:rsid w:val="00C8693D"/>
    <w:rPr>
      <w:rFonts w:ascii="ˎ̥" w:hAnsi="ˎ̥" w:hint="default"/>
      <w:sz w:val="21"/>
      <w:szCs w:val="21"/>
    </w:rPr>
  </w:style>
  <w:style w:type="paragraph" w:customStyle="1" w:styleId="BodySingle">
    <w:name w:val="Body Single"/>
    <w:uiPriority w:val="99"/>
    <w:qFormat/>
    <w:rsid w:val="00C8693D"/>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customStyle="1" w:styleId="text1">
    <w:name w:val="text1"/>
    <w:qFormat/>
    <w:rsid w:val="00C8693D"/>
    <w:rPr>
      <w:color w:val="000000"/>
      <w:spacing w:val="360"/>
      <w:sz w:val="22"/>
      <w:szCs w:val="22"/>
      <w:u w:val="none"/>
    </w:rPr>
  </w:style>
  <w:style w:type="character" w:customStyle="1" w:styleId="txt1">
    <w:name w:val="txt1"/>
    <w:qFormat/>
    <w:rsid w:val="00C8693D"/>
    <w:rPr>
      <w:rFonts w:ascii="宋体" w:eastAsia="宋体" w:hAnsi="宋体" w:hint="eastAsia"/>
      <w:color w:val="000000"/>
      <w:spacing w:val="280"/>
      <w:sz w:val="16"/>
      <w:szCs w:val="16"/>
      <w:u w:val="none"/>
    </w:rPr>
  </w:style>
  <w:style w:type="paragraph" w:customStyle="1" w:styleId="Heading">
    <w:name w:val="Heading"/>
    <w:basedOn w:val="a9"/>
    <w:uiPriority w:val="99"/>
    <w:qFormat/>
    <w:rsid w:val="00C8693D"/>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rsid w:val="00C8693D"/>
    <w:pPr>
      <w:autoSpaceDE w:val="0"/>
      <w:autoSpaceDN w:val="0"/>
      <w:ind w:left="56"/>
    </w:pPr>
    <w:rPr>
      <w:rFonts w:ascii="Helvetica" w:eastAsia="宋体" w:hAnsi="Helvetica" w:cs="Times New Roman"/>
      <w:color w:val="000000"/>
      <w:kern w:val="0"/>
      <w:sz w:val="14"/>
      <w:szCs w:val="20"/>
    </w:rPr>
  </w:style>
  <w:style w:type="paragraph" w:customStyle="1" w:styleId="Level1">
    <w:name w:val="Level 1"/>
    <w:uiPriority w:val="99"/>
    <w:qFormat/>
    <w:rsid w:val="00C8693D"/>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kern w:val="0"/>
      <w:sz w:val="24"/>
      <w:szCs w:val="20"/>
      <w:lang w:eastAsia="en-US"/>
    </w:rPr>
  </w:style>
  <w:style w:type="paragraph" w:customStyle="1" w:styleId="Level2">
    <w:name w:val="Level 2"/>
    <w:uiPriority w:val="99"/>
    <w:qFormat/>
    <w:rsid w:val="00C8693D"/>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Level3">
    <w:name w:val="Level 3"/>
    <w:uiPriority w:val="99"/>
    <w:qFormat/>
    <w:rsid w:val="00C8693D"/>
    <w:pPr>
      <w:widowControl w:val="0"/>
      <w:tabs>
        <w:tab w:val="left" w:pos="720"/>
        <w:tab w:val="left" w:pos="1425"/>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Bullet">
    <w:name w:val="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Major">
    <w:name w:val="Major"/>
    <w:next w:val="a9"/>
    <w:uiPriority w:val="99"/>
    <w:qFormat/>
    <w:rsid w:val="00C8693D"/>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kern w:val="0"/>
      <w:sz w:val="28"/>
      <w:szCs w:val="20"/>
      <w:lang w:eastAsia="en-US"/>
    </w:rPr>
  </w:style>
  <w:style w:type="paragraph" w:customStyle="1" w:styleId="Minor">
    <w:name w:val="Minor"/>
    <w:next w:val="a9"/>
    <w:uiPriority w:val="99"/>
    <w:qFormat/>
    <w:rsid w:val="00C8693D"/>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kern w:val="0"/>
      <w:sz w:val="24"/>
      <w:szCs w:val="20"/>
      <w:lang w:eastAsia="en-US"/>
    </w:rPr>
  </w:style>
  <w:style w:type="paragraph" w:customStyle="1" w:styleId="TableSBelow">
    <w:name w:val="Table S Below"/>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Boxbullet">
    <w:name w:val="Box 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Bulletsmall">
    <w:name w:val="Bullet small"/>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Sub-minor">
    <w:name w:val="Sub-minor"/>
    <w:next w:val="a9"/>
    <w:uiPriority w:val="99"/>
    <w:qFormat/>
    <w:rsid w:val="00C8693D"/>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kern w:val="0"/>
      <w:sz w:val="24"/>
      <w:szCs w:val="20"/>
      <w:lang w:eastAsia="en-US"/>
    </w:rPr>
  </w:style>
  <w:style w:type="paragraph" w:customStyle="1" w:styleId="Section">
    <w:name w:val="Section"/>
    <w:next w:val="Major"/>
    <w:uiPriority w:val="99"/>
    <w:qFormat/>
    <w:rsid w:val="00C8693D"/>
    <w:pPr>
      <w:keepNext/>
      <w:keepLines/>
      <w:widowControl w:val="0"/>
      <w:tabs>
        <w:tab w:val="left" w:pos="705"/>
        <w:tab w:val="left" w:pos="1425"/>
        <w:tab w:val="left" w:pos="2310"/>
        <w:tab w:val="right" w:pos="10425"/>
      </w:tabs>
      <w:spacing w:after="288"/>
    </w:pPr>
    <w:rPr>
      <w:rFonts w:ascii="Times New Roman" w:eastAsia="宋体" w:hAnsi="Times New Roman" w:cs="Times New Roman"/>
      <w:b/>
      <w:snapToGrid w:val="0"/>
      <w:color w:val="000000"/>
      <w:kern w:val="0"/>
      <w:sz w:val="36"/>
      <w:szCs w:val="20"/>
      <w:lang w:eastAsia="en-US"/>
    </w:rPr>
  </w:style>
  <w:style w:type="paragraph" w:customStyle="1" w:styleId="Note">
    <w:name w:val="Note:"/>
    <w:next w:val="a9"/>
    <w:uiPriority w:val="99"/>
    <w:qFormat/>
    <w:rsid w:val="00C8693D"/>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Indent">
    <w:name w:val="Indent"/>
    <w:uiPriority w:val="99"/>
    <w:qFormat/>
    <w:rsid w:val="00C8693D"/>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Tickbox">
    <w:name w:val="Tickbox"/>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Tablebullet">
    <w:name w:val="Table bullet"/>
    <w:uiPriority w:val="99"/>
    <w:qFormat/>
    <w:rsid w:val="00C8693D"/>
    <w:pPr>
      <w:widowControl w:val="0"/>
      <w:ind w:left="316"/>
    </w:pPr>
    <w:rPr>
      <w:rFonts w:ascii="Times New Roman" w:eastAsia="宋体" w:hAnsi="Times New Roman" w:cs="Times New Roman"/>
      <w:snapToGrid w:val="0"/>
      <w:color w:val="000000"/>
      <w:kern w:val="0"/>
      <w:sz w:val="24"/>
      <w:szCs w:val="20"/>
      <w:lang w:eastAsia="en-US"/>
    </w:rPr>
  </w:style>
  <w:style w:type="paragraph" w:customStyle="1" w:styleId="TableSDUnd">
    <w:name w:val="Table S/D Und"/>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Dash">
    <w:name w:val="Dash"/>
    <w:uiPriority w:val="99"/>
    <w:qFormat/>
    <w:rsid w:val="00C8693D"/>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TableMidLine">
    <w:name w:val="Table MidLine"/>
    <w:uiPriority w:val="99"/>
    <w:qFormat/>
    <w:rsid w:val="00C8693D"/>
    <w:pPr>
      <w:widowControl w:val="0"/>
      <w:spacing w:line="360" w:lineRule="atLeast"/>
    </w:pPr>
    <w:rPr>
      <w:rFonts w:ascii="Times New Roman" w:eastAsia="宋体" w:hAnsi="Times New Roman" w:cs="Times New Roman"/>
      <w:snapToGrid w:val="0"/>
      <w:color w:val="000000"/>
      <w:kern w:val="0"/>
      <w:sz w:val="24"/>
      <w:szCs w:val="20"/>
      <w:lang w:eastAsia="en-US"/>
    </w:rPr>
  </w:style>
  <w:style w:type="character" w:customStyle="1" w:styleId="read1">
    <w:name w:val="read1"/>
    <w:qFormat/>
    <w:rsid w:val="00C8693D"/>
    <w:rPr>
      <w:rFonts w:ascii="ˎ̥" w:hAnsi="ˎ̥" w:hint="default"/>
      <w:color w:val="000000"/>
      <w:u w:val="none"/>
    </w:rPr>
  </w:style>
  <w:style w:type="paragraph" w:customStyle="1" w:styleId="textbody-c1">
    <w:name w:val="textbody-c1"/>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f8"/>
    <w:uiPriority w:val="99"/>
    <w:qFormat/>
    <w:rsid w:val="00C8693D"/>
  </w:style>
  <w:style w:type="paragraph" w:customStyle="1" w:styleId="150">
    <w:name w:val="样式 两端对齐 行距: 1.5 倍行距"/>
    <w:basedOn w:val="a0"/>
    <w:uiPriority w:val="99"/>
    <w:qFormat/>
    <w:rsid w:val="00C8693D"/>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sid w:val="00C8693D"/>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rsid w:val="00C8693D"/>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rsid w:val="00C8693D"/>
  </w:style>
  <w:style w:type="character" w:customStyle="1" w:styleId="t151">
    <w:name w:val="t151"/>
    <w:qFormat/>
    <w:rsid w:val="00C8693D"/>
    <w:rPr>
      <w:rFonts w:ascii="ˎ̥" w:hAnsi="ˎ̥" w:hint="default"/>
      <w:color w:val="B34300"/>
      <w:sz w:val="18"/>
      <w:szCs w:val="18"/>
    </w:rPr>
  </w:style>
  <w:style w:type="character" w:customStyle="1" w:styleId="redcolor1">
    <w:name w:val="red_color1"/>
    <w:qFormat/>
    <w:rsid w:val="00C8693D"/>
    <w:rPr>
      <w:color w:val="990000"/>
    </w:rPr>
  </w:style>
  <w:style w:type="paragraph" w:customStyle="1" w:styleId="AT3">
    <w:name w:val="AT标题3"/>
    <w:basedOn w:val="31"/>
    <w:next w:val="a0"/>
    <w:uiPriority w:val="99"/>
    <w:qFormat/>
    <w:rsid w:val="00C8693D"/>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rsid w:val="00C8693D"/>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rsid w:val="00C8693D"/>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rsid w:val="00C8693D"/>
    <w:pPr>
      <w:ind w:firstLineChars="0" w:firstLine="0"/>
      <w:jc w:val="center"/>
    </w:pPr>
    <w:rPr>
      <w:b/>
    </w:rPr>
  </w:style>
  <w:style w:type="character" w:customStyle="1" w:styleId="da1">
    <w:name w:val="da1"/>
    <w:qFormat/>
    <w:rsid w:val="00C8693D"/>
    <w:rPr>
      <w:rFonts w:ascii="宋体" w:eastAsia="宋体" w:hAnsi="宋体" w:hint="eastAsia"/>
      <w:color w:val="000000"/>
      <w:spacing w:val="360"/>
      <w:sz w:val="28"/>
      <w:szCs w:val="28"/>
      <w:u w:val="none"/>
    </w:rPr>
  </w:style>
  <w:style w:type="character" w:customStyle="1" w:styleId="font21">
    <w:name w:val="font21"/>
    <w:qFormat/>
    <w:rsid w:val="00C8693D"/>
    <w:rPr>
      <w:color w:val="000000"/>
      <w:sz w:val="21"/>
      <w:szCs w:val="21"/>
      <w:u w:val="none"/>
    </w:rPr>
  </w:style>
  <w:style w:type="paragraph" w:customStyle="1" w:styleId="font10">
    <w:name w:val="font10"/>
    <w:basedOn w:val="a0"/>
    <w:qFormat/>
    <w:rsid w:val="00C8693D"/>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sid w:val="00C8693D"/>
    <w:rPr>
      <w:spacing w:val="300"/>
      <w:sz w:val="22"/>
      <w:szCs w:val="22"/>
    </w:rPr>
  </w:style>
  <w:style w:type="paragraph" w:customStyle="1" w:styleId="font11">
    <w:name w:val="font11"/>
    <w:basedOn w:val="a0"/>
    <w:uiPriority w:val="99"/>
    <w:qFormat/>
    <w:rsid w:val="00C8693D"/>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sid w:val="00C8693D"/>
    <w:rPr>
      <w:rFonts w:hint="default"/>
      <w:spacing w:val="274"/>
      <w:sz w:val="21"/>
      <w:szCs w:val="21"/>
    </w:rPr>
  </w:style>
  <w:style w:type="character" w:customStyle="1" w:styleId="style61">
    <w:name w:val="style61"/>
    <w:qFormat/>
    <w:rsid w:val="00C8693D"/>
    <w:rPr>
      <w:b/>
      <w:bCs/>
      <w:color w:val="CC0000"/>
      <w:sz w:val="33"/>
      <w:szCs w:val="33"/>
    </w:rPr>
  </w:style>
  <w:style w:type="paragraph" w:customStyle="1" w:styleId="314">
    <w:name w:val="正文文本缩进 3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rsid w:val="00C8693D"/>
    <w:pPr>
      <w:widowControl w:val="0"/>
      <w:tabs>
        <w:tab w:val="left" w:pos="0"/>
      </w:tabs>
      <w:autoSpaceDE w:val="0"/>
      <w:autoSpaceDN w:val="0"/>
      <w:adjustRightInd w:val="0"/>
      <w:ind w:right="26" w:firstLine="480"/>
    </w:pPr>
    <w:rPr>
      <w:rFonts w:ascii="楷体_GB2312" w:eastAsia="楷体_GB2312" w:hAnsi="Times New Roman" w:cs="Times New Roman"/>
      <w:kern w:val="0"/>
      <w:sz w:val="28"/>
      <w:szCs w:val="20"/>
    </w:rPr>
  </w:style>
  <w:style w:type="character" w:customStyle="1" w:styleId="CharChar1">
    <w:name w:val="Char Char1"/>
    <w:qFormat/>
    <w:rsid w:val="00C8693D"/>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rsid w:val="00C8693D"/>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rsid w:val="00C8693D"/>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rsid w:val="00C8693D"/>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ff0">
    <w:name w:val="标准"/>
    <w:basedOn w:val="a0"/>
    <w:uiPriority w:val="99"/>
    <w:qFormat/>
    <w:rsid w:val="00C8693D"/>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0">
    <w:name w:val="Char3"/>
    <w:basedOn w:val="a0"/>
    <w:uiPriority w:val="99"/>
    <w:qFormat/>
    <w:rsid w:val="00C8693D"/>
    <w:rPr>
      <w:rFonts w:ascii="Times New Roman" w:eastAsia="宋体" w:hAnsi="Times New Roman" w:cs="Times New Roman"/>
      <w:szCs w:val="24"/>
    </w:rPr>
  </w:style>
  <w:style w:type="paragraph" w:customStyle="1" w:styleId="xl72">
    <w:name w:val="xl72"/>
    <w:basedOn w:val="a0"/>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
    <w:name w:val="Char Char Char1 Char"/>
    <w:basedOn w:val="a0"/>
    <w:uiPriority w:val="99"/>
    <w:qFormat/>
    <w:rsid w:val="00C8693D"/>
    <w:rPr>
      <w:rFonts w:ascii="Tahoma" w:eastAsia="宋体" w:hAnsi="Tahoma" w:cs="Times New Roman"/>
      <w:sz w:val="24"/>
      <w:szCs w:val="20"/>
    </w:rPr>
  </w:style>
  <w:style w:type="character" w:customStyle="1" w:styleId="ho121">
    <w:name w:val="ho121"/>
    <w:qFormat/>
    <w:rsid w:val="00C8693D"/>
    <w:rPr>
      <w:color w:val="CC0000"/>
    </w:rPr>
  </w:style>
  <w:style w:type="paragraph" w:customStyle="1" w:styleId="127">
    <w:name w:val="纯文本12"/>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sid w:val="00C8693D"/>
    <w:rPr>
      <w:rFonts w:ascii="Times New Roman" w:eastAsia="宋体" w:hAnsi="Times New Roman" w:cs="Times New Roman"/>
      <w:szCs w:val="20"/>
    </w:rPr>
  </w:style>
  <w:style w:type="paragraph" w:customStyle="1" w:styleId="1CharCharCharCharCharChar">
    <w:name w:val="1 Char Char Char Char Char Char"/>
    <w:basedOn w:val="a0"/>
    <w:uiPriority w:val="99"/>
    <w:qFormat/>
    <w:rsid w:val="00C8693D"/>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sid w:val="00C8693D"/>
    <w:rPr>
      <w:rFonts w:ascii="Tahoma" w:eastAsia="宋体" w:hAnsi="Tahoma" w:cs="Times New Roman"/>
      <w:sz w:val="24"/>
      <w:szCs w:val="20"/>
    </w:rPr>
  </w:style>
  <w:style w:type="paragraph" w:customStyle="1" w:styleId="affffffff1">
    <w:name w:val="表格数据"/>
    <w:basedOn w:val="a0"/>
    <w:uiPriority w:val="99"/>
    <w:qFormat/>
    <w:rsid w:val="00C8693D"/>
    <w:pPr>
      <w:spacing w:line="400" w:lineRule="exact"/>
      <w:jc w:val="right"/>
    </w:pPr>
    <w:rPr>
      <w:rFonts w:ascii="Times New Roman" w:eastAsia="仿宋_GB2312" w:hAnsi="Times New Roman" w:cs="宋体"/>
      <w:szCs w:val="20"/>
    </w:rPr>
  </w:style>
  <w:style w:type="paragraph" w:customStyle="1" w:styleId="affffffff2">
    <w:name w:val="表格正文"/>
    <w:basedOn w:val="a0"/>
    <w:uiPriority w:val="99"/>
    <w:qFormat/>
    <w:rsid w:val="00C8693D"/>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rsid w:val="00C8693D"/>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2">
    <w:name w:val="Char Char Char1 Char2"/>
    <w:basedOn w:val="a0"/>
    <w:uiPriority w:val="99"/>
    <w:qFormat/>
    <w:rsid w:val="00C8693D"/>
    <w:rPr>
      <w:rFonts w:ascii="Tahoma" w:eastAsia="宋体" w:hAnsi="Tahoma" w:cs="Times New Roman"/>
      <w:sz w:val="24"/>
      <w:szCs w:val="20"/>
    </w:rPr>
  </w:style>
  <w:style w:type="paragraph" w:customStyle="1" w:styleId="Char41">
    <w:name w:val="Char41"/>
    <w:basedOn w:val="a0"/>
    <w:uiPriority w:val="99"/>
    <w:qFormat/>
    <w:rsid w:val="00C8693D"/>
    <w:rPr>
      <w:rFonts w:ascii="Tahoma" w:eastAsia="宋体" w:hAnsi="Tahoma" w:cs="Times New Roman"/>
      <w:sz w:val="24"/>
      <w:szCs w:val="20"/>
    </w:rPr>
  </w:style>
  <w:style w:type="character" w:customStyle="1" w:styleId="Char1Char1">
    <w:name w:val="Char1 Char1"/>
    <w:qFormat/>
    <w:rsid w:val="00C8693D"/>
    <w:rPr>
      <w:rFonts w:ascii="Tahoma" w:hAnsi="Tahoma"/>
      <w:kern w:val="2"/>
      <w:sz w:val="24"/>
    </w:rPr>
  </w:style>
  <w:style w:type="paragraph" w:customStyle="1" w:styleId="Char2CharCharChar1">
    <w:name w:val="Char2 Char Char Char1"/>
    <w:basedOn w:val="a0"/>
    <w:uiPriority w:val="99"/>
    <w:qFormat/>
    <w:rsid w:val="00C8693D"/>
    <w:rPr>
      <w:rFonts w:ascii="Tahoma" w:eastAsia="宋体" w:hAnsi="Tahoma" w:cs="Times New Roman"/>
      <w:sz w:val="24"/>
      <w:szCs w:val="20"/>
    </w:rPr>
  </w:style>
  <w:style w:type="paragraph" w:customStyle="1" w:styleId="Char1CharCharChar1">
    <w:name w:val="Char1 Char Char Char1"/>
    <w:basedOn w:val="a0"/>
    <w:uiPriority w:val="99"/>
    <w:qFormat/>
    <w:rsid w:val="00C8693D"/>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sid w:val="00C8693D"/>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sid w:val="00C8693D"/>
    <w:rPr>
      <w:rFonts w:ascii="Tahoma" w:eastAsia="宋体" w:hAnsi="Tahoma" w:cs="Times New Roman"/>
      <w:sz w:val="24"/>
      <w:szCs w:val="20"/>
    </w:rPr>
  </w:style>
  <w:style w:type="paragraph" w:customStyle="1" w:styleId="CharCharChar1">
    <w:name w:val="Char Char Char1"/>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CharCharCharCharCharChar1">
    <w:name w:val="Char Char Char Char Char Char Char1"/>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sid w:val="00C8693D"/>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rsid w:val="00C8693D"/>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Char20">
    <w:name w:val="Char2"/>
    <w:basedOn w:val="a0"/>
    <w:uiPriority w:val="99"/>
    <w:qFormat/>
    <w:rsid w:val="00C8693D"/>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sid w:val="00C8693D"/>
    <w:rPr>
      <w:rFonts w:ascii="Tahoma" w:eastAsia="宋体" w:hAnsi="Tahoma" w:cs="Times New Roman"/>
      <w:sz w:val="24"/>
      <w:szCs w:val="20"/>
    </w:rPr>
  </w:style>
  <w:style w:type="paragraph" w:customStyle="1" w:styleId="117">
    <w:name w:val="纯文本1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sid w:val="00C8693D"/>
    <w:rPr>
      <w:rFonts w:ascii="Times New Roman" w:eastAsia="宋体" w:hAnsi="Times New Roman" w:cs="Times New Roman"/>
      <w:szCs w:val="20"/>
    </w:rPr>
  </w:style>
  <w:style w:type="paragraph" w:customStyle="1" w:styleId="CharCharChar1Char1">
    <w:name w:val="Char Char Char1 Char1"/>
    <w:basedOn w:val="a0"/>
    <w:uiPriority w:val="99"/>
    <w:qFormat/>
    <w:rsid w:val="00C8693D"/>
    <w:rPr>
      <w:rFonts w:ascii="Tahoma" w:eastAsia="宋体" w:hAnsi="Tahoma" w:cs="Times New Roman"/>
      <w:sz w:val="24"/>
      <w:szCs w:val="20"/>
    </w:rPr>
  </w:style>
  <w:style w:type="paragraph" w:customStyle="1" w:styleId="CharCharCharChar1">
    <w:name w:val="Char Char Char Char1"/>
    <w:basedOn w:val="a0"/>
    <w:uiPriority w:val="99"/>
    <w:qFormat/>
    <w:rsid w:val="00C8693D"/>
    <w:rPr>
      <w:rFonts w:ascii="Tahoma" w:eastAsia="宋体" w:hAnsi="Tahoma" w:cs="Times New Roman"/>
      <w:sz w:val="24"/>
      <w:szCs w:val="20"/>
    </w:rPr>
  </w:style>
  <w:style w:type="paragraph" w:customStyle="1" w:styleId="affffffff3">
    <w:name w:val="尽职正文"/>
    <w:basedOn w:val="HTML1"/>
    <w:uiPriority w:val="99"/>
    <w:qFormat/>
    <w:rsid w:val="00C8693D"/>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0">
    <w:name w:val="默认段落字体 Char"/>
    <w:basedOn w:val="a0"/>
    <w:uiPriority w:val="99"/>
    <w:qFormat/>
    <w:rsid w:val="00C8693D"/>
    <w:rPr>
      <w:rFonts w:ascii="Tahoma" w:eastAsia="宋体" w:hAnsi="Tahoma" w:cs="Times New Roman"/>
      <w:sz w:val="24"/>
      <w:szCs w:val="20"/>
    </w:rPr>
  </w:style>
  <w:style w:type="paragraph" w:customStyle="1" w:styleId="1CharCharCharChar">
    <w:name w:val="1 Char Char Char Char"/>
    <w:basedOn w:val="a0"/>
    <w:uiPriority w:val="99"/>
    <w:qFormat/>
    <w:rsid w:val="00C8693D"/>
    <w:rPr>
      <w:rFonts w:ascii="Tahoma" w:eastAsia="宋体" w:hAnsi="Tahoma" w:cs="Times New Roman"/>
      <w:sz w:val="24"/>
      <w:szCs w:val="20"/>
    </w:rPr>
  </w:style>
  <w:style w:type="character" w:customStyle="1" w:styleId="highlight1">
    <w:name w:val="highlight1"/>
    <w:qFormat/>
    <w:rsid w:val="00C8693D"/>
    <w:rPr>
      <w:sz w:val="21"/>
      <w:szCs w:val="21"/>
    </w:rPr>
  </w:style>
  <w:style w:type="paragraph" w:customStyle="1" w:styleId="DecimalAligned">
    <w:name w:val="Decimal Aligned"/>
    <w:basedOn w:val="a0"/>
    <w:uiPriority w:val="40"/>
    <w:qFormat/>
    <w:rsid w:val="00C8693D"/>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sid w:val="00C8693D"/>
    <w:rPr>
      <w:rFonts w:eastAsia="宋体" w:cs="Times New Roman"/>
      <w:i/>
      <w:iCs/>
      <w:color w:val="808080"/>
      <w:szCs w:val="22"/>
      <w:lang w:eastAsia="zh-CN"/>
    </w:rPr>
  </w:style>
  <w:style w:type="character" w:customStyle="1" w:styleId="CharChar12">
    <w:name w:val="Char Char12"/>
    <w:qFormat/>
    <w:rsid w:val="00C8693D"/>
    <w:rPr>
      <w:rFonts w:eastAsia="宋体"/>
      <w:kern w:val="2"/>
      <w:sz w:val="21"/>
      <w:szCs w:val="20"/>
      <w:lang w:val="en-US" w:eastAsia="zh-CN" w:bidi="ar-SA"/>
    </w:rPr>
  </w:style>
  <w:style w:type="character" w:customStyle="1" w:styleId="CharChar9">
    <w:name w:val="Char Char9"/>
    <w:qFormat/>
    <w:rsid w:val="00C8693D"/>
    <w:rPr>
      <w:rFonts w:ascii="Times New Roman" w:eastAsia="宋体" w:hAnsi="Times New Roman" w:cs="Times New Roman"/>
      <w:sz w:val="18"/>
      <w:szCs w:val="20"/>
    </w:rPr>
  </w:style>
  <w:style w:type="character" w:customStyle="1" w:styleId="CharChar6">
    <w:name w:val="Char Char6"/>
    <w:qFormat/>
    <w:rsid w:val="00C8693D"/>
    <w:rPr>
      <w:rFonts w:ascii="Times New Roman" w:eastAsia="宋体" w:hAnsi="Times New Roman" w:cs="Times New Roman"/>
      <w:sz w:val="18"/>
      <w:szCs w:val="20"/>
    </w:rPr>
  </w:style>
  <w:style w:type="character" w:customStyle="1" w:styleId="k1">
    <w:name w:val="k1"/>
    <w:qFormat/>
    <w:rsid w:val="00C8693D"/>
    <w:rPr>
      <w:color w:val="999999"/>
    </w:rPr>
  </w:style>
  <w:style w:type="character" w:customStyle="1" w:styleId="zzzz1">
    <w:name w:val="zzzz1"/>
    <w:qFormat/>
    <w:rsid w:val="00C8693D"/>
    <w:rPr>
      <w:sz w:val="20"/>
      <w:szCs w:val="20"/>
    </w:rPr>
  </w:style>
  <w:style w:type="character" w:customStyle="1" w:styleId="CharChar3">
    <w:name w:val="Char Char3"/>
    <w:qFormat/>
    <w:rsid w:val="00C8693D"/>
    <w:rPr>
      <w:rFonts w:ascii="宋体" w:hAnsi="Courier New"/>
      <w:kern w:val="2"/>
      <w:sz w:val="28"/>
    </w:rPr>
  </w:style>
  <w:style w:type="paragraph" w:customStyle="1" w:styleId="affffffff4">
    <w:name w:val="内容"/>
    <w:basedOn w:val="a0"/>
    <w:uiPriority w:val="99"/>
    <w:qFormat/>
    <w:rsid w:val="00C8693D"/>
    <w:pPr>
      <w:spacing w:line="360" w:lineRule="exact"/>
      <w:ind w:firstLine="314"/>
    </w:pPr>
    <w:rPr>
      <w:rFonts w:ascii="楷体_GB2312" w:eastAsia="楷体_GB2312" w:hAnsi="Arial" w:cs="Arial"/>
      <w:sz w:val="28"/>
      <w:szCs w:val="24"/>
    </w:rPr>
  </w:style>
  <w:style w:type="character" w:customStyle="1" w:styleId="content1">
    <w:name w:val="content1"/>
    <w:qFormat/>
    <w:rsid w:val="00C8693D"/>
    <w:rPr>
      <w:rFonts w:ascii="Arial" w:hAnsi="Arial" w:cs="Arial" w:hint="default"/>
      <w:color w:val="000000"/>
      <w:sz w:val="16"/>
      <w:szCs w:val="16"/>
    </w:rPr>
  </w:style>
  <w:style w:type="character" w:customStyle="1" w:styleId="CharChar">
    <w:name w:val="Char Char"/>
    <w:qFormat/>
    <w:locked/>
    <w:rsid w:val="00C8693D"/>
    <w:rPr>
      <w:rFonts w:ascii="宋体" w:eastAsia="宋体" w:hAnsi="Courier New"/>
      <w:kern w:val="2"/>
      <w:sz w:val="21"/>
      <w:lang w:val="en-US" w:eastAsia="zh-CN" w:bidi="ar-SA"/>
    </w:rPr>
  </w:style>
  <w:style w:type="paragraph" w:customStyle="1" w:styleId="zw00">
    <w:name w:val="zw0"/>
    <w:basedOn w:val="a0"/>
    <w:uiPriority w:val="99"/>
    <w:qFormat/>
    <w:rsid w:val="00C8693D"/>
    <w:pPr>
      <w:widowControl/>
      <w:spacing w:line="440" w:lineRule="atLeast"/>
      <w:ind w:firstLine="601"/>
    </w:pPr>
    <w:rPr>
      <w:rFonts w:ascii="Arial Narrow" w:eastAsia="宋体" w:hAnsi="Arial Narrow" w:cs="宋体"/>
      <w:kern w:val="0"/>
      <w:sz w:val="28"/>
      <w:szCs w:val="28"/>
    </w:rPr>
  </w:style>
  <w:style w:type="paragraph" w:styleId="affffffff5">
    <w:name w:val="No Spacing"/>
    <w:uiPriority w:val="1"/>
    <w:qFormat/>
    <w:rsid w:val="00C8693D"/>
    <w:pPr>
      <w:widowControl w:val="0"/>
      <w:jc w:val="both"/>
    </w:pPr>
    <w:rPr>
      <w:rFonts w:ascii="Times New Roman" w:eastAsia="宋体" w:hAnsi="Times New Roman" w:cs="Times New Roman"/>
    </w:rPr>
  </w:style>
  <w:style w:type="character" w:customStyle="1" w:styleId="zwCharChar">
    <w:name w:val="zw Char Char"/>
    <w:qFormat/>
    <w:rsid w:val="00C8693D"/>
    <w:rPr>
      <w:rFonts w:ascii="Arial Narrow" w:eastAsia="楷体_GB2312" w:hAnsi="Arial Narrow" w:cs="Times New Roman"/>
      <w:kern w:val="0"/>
      <w:sz w:val="24"/>
      <w:szCs w:val="20"/>
    </w:rPr>
  </w:style>
  <w:style w:type="character" w:customStyle="1" w:styleId="comment-gmt1">
    <w:name w:val="comment-gmt1"/>
    <w:qFormat/>
    <w:rsid w:val="00C8693D"/>
    <w:rPr>
      <w:color w:val="666666"/>
      <w:sz w:val="17"/>
      <w:szCs w:val="17"/>
    </w:rPr>
  </w:style>
  <w:style w:type="paragraph" w:customStyle="1" w:styleId="z-1">
    <w:name w:val="z-窗体顶端1"/>
    <w:basedOn w:val="a0"/>
    <w:next w:val="a0"/>
    <w:link w:val="z-Char"/>
    <w:uiPriority w:val="99"/>
    <w:unhideWhenUsed/>
    <w:qFormat/>
    <w:rsid w:val="00C8693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sid w:val="00C8693D"/>
    <w:rPr>
      <w:rFonts w:ascii="Arial" w:eastAsia="宋体" w:hAnsi="Arial" w:cs="Arial"/>
      <w:vanish/>
      <w:kern w:val="0"/>
      <w:sz w:val="16"/>
      <w:szCs w:val="16"/>
    </w:rPr>
  </w:style>
  <w:style w:type="character" w:customStyle="1" w:styleId="font-blue">
    <w:name w:val="font-blue"/>
    <w:qFormat/>
    <w:rsid w:val="00C8693D"/>
  </w:style>
  <w:style w:type="character" w:customStyle="1" w:styleId="contentredmiddlebold1">
    <w:name w:val="content_red_middle_bold1"/>
    <w:qFormat/>
    <w:rsid w:val="00C8693D"/>
    <w:rPr>
      <w:rFonts w:ascii="Verdana" w:hAnsi="Verdana" w:hint="default"/>
      <w:b/>
      <w:bCs/>
      <w:color w:val="CC3300"/>
      <w:sz w:val="18"/>
      <w:szCs w:val="18"/>
    </w:rPr>
  </w:style>
  <w:style w:type="paragraph" w:customStyle="1" w:styleId="z-10">
    <w:name w:val="z-窗体底端1"/>
    <w:basedOn w:val="a0"/>
    <w:next w:val="a0"/>
    <w:link w:val="z-Char0"/>
    <w:unhideWhenUsed/>
    <w:qFormat/>
    <w:rsid w:val="00C8693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sid w:val="00C8693D"/>
    <w:rPr>
      <w:rFonts w:ascii="Arial" w:eastAsia="宋体" w:hAnsi="Arial" w:cs="Arial"/>
      <w:vanish/>
      <w:kern w:val="0"/>
      <w:sz w:val="16"/>
      <w:szCs w:val="16"/>
    </w:rPr>
  </w:style>
  <w:style w:type="character" w:customStyle="1" w:styleId="contentblacksmall5">
    <w:name w:val="content_black_small5"/>
    <w:qFormat/>
    <w:rsid w:val="00C8693D"/>
    <w:rPr>
      <w:rFonts w:ascii="Verdana" w:hAnsi="Verdana" w:hint="default"/>
      <w:color w:val="333333"/>
      <w:sz w:val="18"/>
      <w:szCs w:val="18"/>
    </w:rPr>
  </w:style>
  <w:style w:type="paragraph" w:customStyle="1" w:styleId="affffffff6">
    <w:name w:val="文"/>
    <w:basedOn w:val="a0"/>
    <w:link w:val="Charff1"/>
    <w:qFormat/>
    <w:rsid w:val="00C8693D"/>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1">
    <w:name w:val="文 Char"/>
    <w:link w:val="affffffff6"/>
    <w:qFormat/>
    <w:rsid w:val="00C8693D"/>
    <w:rPr>
      <w:rFonts w:ascii="Times New Roman" w:eastAsia="仿宋_GB2312" w:hAnsi="Times New Roman" w:cs="Times New Roman"/>
      <w:sz w:val="28"/>
      <w:szCs w:val="28"/>
    </w:rPr>
  </w:style>
  <w:style w:type="character" w:styleId="affffffff7">
    <w:name w:val="Placeholder Text"/>
    <w:uiPriority w:val="99"/>
    <w:semiHidden/>
    <w:qFormat/>
    <w:rsid w:val="00C8693D"/>
    <w:rPr>
      <w:color w:val="808080"/>
    </w:rPr>
  </w:style>
  <w:style w:type="paragraph" w:customStyle="1" w:styleId="118">
    <w:name w:val="列出段落11"/>
    <w:basedOn w:val="a0"/>
    <w:uiPriority w:val="34"/>
    <w:qFormat/>
    <w:rsid w:val="00C8693D"/>
    <w:pPr>
      <w:ind w:firstLineChars="200" w:firstLine="420"/>
    </w:pPr>
    <w:rPr>
      <w:rFonts w:ascii="Times New Roman" w:eastAsia="宋体" w:hAnsi="Times New Roman" w:cs="Times New Roman"/>
      <w:szCs w:val="24"/>
    </w:rPr>
  </w:style>
  <w:style w:type="character" w:customStyle="1" w:styleId="font31">
    <w:name w:val="font31"/>
    <w:qFormat/>
    <w:rsid w:val="00C8693D"/>
    <w:rPr>
      <w:rFonts w:ascii="Times New Roman" w:hAnsi="Times New Roman" w:cs="Times New Roman" w:hint="default"/>
      <w:b/>
      <w:bCs/>
      <w:color w:val="000000"/>
      <w:sz w:val="20"/>
      <w:szCs w:val="20"/>
      <w:u w:val="none"/>
    </w:rPr>
  </w:style>
  <w:style w:type="character" w:customStyle="1" w:styleId="font51">
    <w:name w:val="font51"/>
    <w:qFormat/>
    <w:rsid w:val="00C8693D"/>
    <w:rPr>
      <w:rFonts w:ascii="Times New Roman" w:hAnsi="Times New Roman" w:cs="Times New Roman" w:hint="default"/>
      <w:b/>
      <w:bCs/>
      <w:color w:val="000000"/>
      <w:sz w:val="20"/>
      <w:szCs w:val="20"/>
      <w:u w:val="none"/>
    </w:rPr>
  </w:style>
  <w:style w:type="character" w:customStyle="1" w:styleId="font01">
    <w:name w:val="font01"/>
    <w:qFormat/>
    <w:rsid w:val="00C8693D"/>
    <w:rPr>
      <w:rFonts w:ascii="宋体" w:eastAsia="宋体" w:hAnsi="宋体" w:hint="eastAsia"/>
      <w:color w:val="000000"/>
      <w:sz w:val="20"/>
      <w:szCs w:val="20"/>
      <w:u w:val="none"/>
    </w:rPr>
  </w:style>
  <w:style w:type="character" w:customStyle="1" w:styleId="font41">
    <w:name w:val="font41"/>
    <w:qFormat/>
    <w:rsid w:val="00C8693D"/>
    <w:rPr>
      <w:rFonts w:ascii="Times New Roman" w:hAnsi="Times New Roman" w:cs="Times New Roman" w:hint="default"/>
      <w:color w:val="000000"/>
      <w:sz w:val="20"/>
      <w:szCs w:val="20"/>
      <w:u w:val="none"/>
    </w:rPr>
  </w:style>
  <w:style w:type="character" w:customStyle="1" w:styleId="font71">
    <w:name w:val="font71"/>
    <w:qFormat/>
    <w:rsid w:val="00C8693D"/>
    <w:rPr>
      <w:rFonts w:ascii="Times New Roman" w:hAnsi="Times New Roman" w:cs="Times New Roman" w:hint="default"/>
      <w:b/>
      <w:bCs/>
      <w:color w:val="000000"/>
      <w:sz w:val="20"/>
      <w:szCs w:val="20"/>
      <w:u w:val="none"/>
    </w:rPr>
  </w:style>
  <w:style w:type="character" w:customStyle="1" w:styleId="font61">
    <w:name w:val="font61"/>
    <w:qFormat/>
    <w:rsid w:val="00C8693D"/>
    <w:rPr>
      <w:rFonts w:ascii="宋体" w:eastAsia="宋体" w:hAnsi="宋体" w:hint="eastAsia"/>
      <w:color w:val="000000"/>
      <w:sz w:val="20"/>
      <w:szCs w:val="20"/>
      <w:u w:val="none"/>
    </w:rPr>
  </w:style>
  <w:style w:type="character" w:customStyle="1" w:styleId="font81">
    <w:name w:val="font81"/>
    <w:qFormat/>
    <w:rsid w:val="00C8693D"/>
    <w:rPr>
      <w:rFonts w:ascii="Times New Roman" w:hAnsi="Times New Roman" w:cs="Times New Roman" w:hint="default"/>
      <w:color w:val="000000"/>
      <w:sz w:val="20"/>
      <w:szCs w:val="20"/>
      <w:u w:val="none"/>
    </w:rPr>
  </w:style>
  <w:style w:type="character" w:customStyle="1" w:styleId="font91">
    <w:name w:val="font91"/>
    <w:qFormat/>
    <w:rsid w:val="00C8693D"/>
    <w:rPr>
      <w:rFonts w:ascii="宋体" w:eastAsia="宋体" w:hAnsi="宋体" w:hint="eastAsia"/>
      <w:color w:val="000000"/>
      <w:sz w:val="20"/>
      <w:szCs w:val="20"/>
      <w:u w:val="none"/>
    </w:rPr>
  </w:style>
  <w:style w:type="character" w:customStyle="1" w:styleId="1Char1">
    <w:name w:val="标题 1 Char1"/>
    <w:aliases w:val="H1 Char2,NMP Heading 1 Char2,H11 Char2,H12 Char2,H13 Char2,H14 Char2,H15 Char2,H16 Char2,H17 Char2,H18 Char2,H19 Char2,H110 Char2,H111 Char2,H112 Char2,H121 Char2,H131 Char2,H141 Char2,H151 Char2,H161 Char2,H171 Char2"/>
    <w:uiPriority w:val="99"/>
    <w:qFormat/>
    <w:rsid w:val="00C8693D"/>
    <w:rPr>
      <w:rFonts w:eastAsia="仿宋_GB2312"/>
      <w:kern w:val="2"/>
      <w:sz w:val="28"/>
    </w:rPr>
  </w:style>
  <w:style w:type="paragraph" w:customStyle="1" w:styleId="msonormal0">
    <w:name w:val="msonormal"/>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rsid w:val="00C8693D"/>
    <w:pPr>
      <w:ind w:firstLineChars="200" w:firstLine="420"/>
    </w:pPr>
    <w:rPr>
      <w:rFonts w:ascii="Calibri" w:eastAsia="宋体" w:hAnsi="Calibri" w:cs="Times New Roman"/>
      <w:szCs w:val="24"/>
    </w:rPr>
  </w:style>
  <w:style w:type="paragraph" w:customStyle="1" w:styleId="Style2">
    <w:name w:val="_Style 2"/>
    <w:basedOn w:val="a0"/>
    <w:uiPriority w:val="34"/>
    <w:qFormat/>
    <w:rsid w:val="00C8693D"/>
    <w:pPr>
      <w:ind w:firstLineChars="200" w:firstLine="420"/>
    </w:pPr>
    <w:rPr>
      <w:rFonts w:ascii="等线" w:eastAsia="等线" w:hAnsi="等线" w:cs="Times New Roman"/>
      <w:szCs w:val="24"/>
    </w:rPr>
  </w:style>
  <w:style w:type="paragraph" w:customStyle="1" w:styleId="KWNormal">
    <w:name w:val="K&amp;W Normal"/>
    <w:link w:val="KWNormalChar"/>
    <w:qFormat/>
    <w:rsid w:val="00C8693D"/>
    <w:pPr>
      <w:spacing w:after="360" w:line="320" w:lineRule="atLeast"/>
      <w:jc w:val="both"/>
    </w:pPr>
    <w:rPr>
      <w:rFonts w:ascii="Arial" w:eastAsia="楷体_GB2312" w:hAnsi="Arial" w:cs="Times New Roman"/>
      <w:color w:val="000000"/>
      <w:kern w:val="0"/>
      <w:sz w:val="24"/>
      <w:szCs w:val="20"/>
      <w:lang w:eastAsia="en-US"/>
    </w:rPr>
  </w:style>
  <w:style w:type="character" w:customStyle="1" w:styleId="KWNormalChar">
    <w:name w:val="K&amp;W Normal Char"/>
    <w:link w:val="KWNormal"/>
    <w:qFormat/>
    <w:rsid w:val="00C8693D"/>
    <w:rPr>
      <w:rFonts w:ascii="Arial" w:eastAsia="楷体_GB2312" w:hAnsi="Arial" w:cs="Times New Roman"/>
      <w:color w:val="000000"/>
      <w:kern w:val="0"/>
      <w:sz w:val="24"/>
      <w:szCs w:val="20"/>
      <w:lang w:eastAsia="en-US"/>
    </w:rPr>
  </w:style>
  <w:style w:type="character" w:customStyle="1" w:styleId="3Char10">
    <w:name w:val="正文文本缩进 3 Char1"/>
    <w:aliases w:val="正文文字缩进 3 Char1"/>
    <w:qFormat/>
    <w:rsid w:val="00C8693D"/>
    <w:rPr>
      <w:rFonts w:ascii="宋体" w:eastAsia="宋体" w:hAnsi="宋体" w:cs="Times New Roman"/>
      <w:sz w:val="24"/>
      <w:szCs w:val="24"/>
    </w:rPr>
  </w:style>
  <w:style w:type="character" w:customStyle="1" w:styleId="Char21">
    <w:name w:val="标题 Char2"/>
    <w:qFormat/>
    <w:rsid w:val="00C8693D"/>
    <w:rPr>
      <w:rFonts w:ascii="宋体" w:eastAsia="宋体" w:hAnsi="Times New Roman" w:cs="Arial"/>
      <w:b/>
      <w:bCs/>
      <w:kern w:val="28"/>
      <w:sz w:val="32"/>
      <w:szCs w:val="32"/>
    </w:rPr>
  </w:style>
  <w:style w:type="table" w:customStyle="1" w:styleId="76">
    <w:name w:val="网格型7"/>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f">
    <w:name w:val="典雅型5"/>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rsid w:val="00C8693D"/>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rsid w:val="00C8693D"/>
  </w:style>
  <w:style w:type="paragraph" w:customStyle="1" w:styleId="Char70">
    <w:name w:val="Char7"/>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rsid w:val="00C8693D"/>
    <w:pPr>
      <w:autoSpaceDE w:val="0"/>
      <w:autoSpaceDN w:val="0"/>
      <w:adjustRightInd w:val="0"/>
      <w:spacing w:after="70"/>
      <w:jc w:val="left"/>
    </w:pPr>
    <w:rPr>
      <w:rFonts w:ascii=".." w:eastAsia=".." w:hAnsi="Times New Roman" w:cs="Times New Roman"/>
      <w:kern w:val="0"/>
      <w:sz w:val="24"/>
      <w:szCs w:val="24"/>
    </w:rPr>
  </w:style>
  <w:style w:type="paragraph" w:customStyle="1" w:styleId="affffffff8">
    <w:name w:val="插入表格"/>
    <w:next w:val="a0"/>
    <w:qFormat/>
    <w:rsid w:val="00C8693D"/>
    <w:pPr>
      <w:widowControl w:val="0"/>
      <w:adjustRightInd w:val="0"/>
      <w:spacing w:before="360" w:after="400" w:line="312" w:lineRule="atLeast"/>
      <w:jc w:val="center"/>
      <w:textAlignment w:val="baseline"/>
    </w:pPr>
    <w:rPr>
      <w:rFonts w:ascii="宋体" w:eastAsia="宋体" w:hAnsi="Times New Roman" w:cs="Times New Roman"/>
      <w:spacing w:val="18"/>
      <w:kern w:val="0"/>
      <w:sz w:val="24"/>
      <w:szCs w:val="20"/>
    </w:rPr>
  </w:style>
  <w:style w:type="paragraph" w:customStyle="1" w:styleId="Subhead-1">
    <w:name w:val="Subhead-1"/>
    <w:basedOn w:val="a0"/>
    <w:qFormat/>
    <w:rsid w:val="00C8693D"/>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rsid w:val="00C8693D"/>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sid w:val="00C8693D"/>
    <w:rPr>
      <w:rFonts w:ascii="Arial" w:eastAsia="楷体_GB2312" w:hAnsi="Arial" w:cs="Times New Roman"/>
      <w:kern w:val="0"/>
      <w:sz w:val="20"/>
      <w:szCs w:val="20"/>
      <w:lang w:eastAsia="en-US"/>
    </w:rPr>
  </w:style>
  <w:style w:type="paragraph" w:customStyle="1" w:styleId="-11">
    <w:name w:val="彩色列表 - 强调文字颜色 11"/>
    <w:basedOn w:val="a0"/>
    <w:qFormat/>
    <w:rsid w:val="00C8693D"/>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rsid w:val="00C8693D"/>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sid w:val="00C8693D"/>
    <w:rPr>
      <w:rFonts w:ascii="Arial" w:eastAsia="楷体_GB2312" w:hAnsi="Arial" w:cs="Times New Roman"/>
      <w:kern w:val="0"/>
      <w:sz w:val="20"/>
      <w:szCs w:val="20"/>
      <w:lang w:eastAsia="en-US"/>
    </w:rPr>
  </w:style>
  <w:style w:type="paragraph" w:customStyle="1" w:styleId="KWheading5">
    <w:name w:val="K&amp;W heading 5"/>
    <w:basedOn w:val="a0"/>
    <w:qFormat/>
    <w:rsid w:val="00C8693D"/>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sid w:val="00C8693D"/>
    <w:rPr>
      <w:rFonts w:eastAsia="宋体"/>
      <w:kern w:val="2"/>
      <w:sz w:val="21"/>
      <w:szCs w:val="24"/>
      <w:lang w:val="en-US" w:eastAsia="zh-CN" w:bidi="ar-SA"/>
    </w:rPr>
  </w:style>
  <w:style w:type="character" w:customStyle="1" w:styleId="ft211">
    <w:name w:val="ft211"/>
    <w:qFormat/>
    <w:rsid w:val="00C8693D"/>
    <w:rPr>
      <w:rFonts w:ascii="Times" w:hAnsi="Times" w:cs="Times" w:hint="default"/>
      <w:color w:val="000000"/>
      <w:spacing w:val="15"/>
      <w:sz w:val="24"/>
      <w:szCs w:val="24"/>
    </w:rPr>
  </w:style>
  <w:style w:type="paragraph" w:customStyle="1" w:styleId="c">
    <w:name w:val="c"/>
    <w:qFormat/>
    <w:rsid w:val="00C8693D"/>
    <w:pPr>
      <w:widowControl w:val="0"/>
      <w:autoSpaceDE w:val="0"/>
      <w:autoSpaceDN w:val="0"/>
      <w:adjustRightInd w:val="0"/>
      <w:jc w:val="both"/>
    </w:pPr>
    <w:rPr>
      <w:rFonts w:ascii="Arial" w:eastAsia="宋体" w:hAnsi="Arial" w:cs="Times New Roman"/>
      <w:kern w:val="0"/>
      <w:sz w:val="24"/>
      <w:szCs w:val="24"/>
    </w:rPr>
  </w:style>
  <w:style w:type="paragraph" w:customStyle="1" w:styleId="kwheading1">
    <w:name w:val="kwheading1"/>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rsid w:val="00C8693D"/>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rsid w:val="00C8693D"/>
    <w:pPr>
      <w:tabs>
        <w:tab w:val="left" w:pos="567"/>
      </w:tabs>
      <w:spacing w:after="280" w:line="280" w:lineRule="exact"/>
      <w:ind w:left="567" w:hanging="567"/>
      <w:outlineLvl w:val="2"/>
    </w:pPr>
    <w:rPr>
      <w:color w:val="auto"/>
      <w:sz w:val="20"/>
    </w:rPr>
  </w:style>
  <w:style w:type="paragraph" w:customStyle="1" w:styleId="content">
    <w:name w:val="content"/>
    <w:basedOn w:val="a0"/>
    <w:qFormat/>
    <w:rsid w:val="00C8693D"/>
    <w:pPr>
      <w:widowControl/>
      <w:spacing w:line="300" w:lineRule="auto"/>
    </w:pPr>
    <w:rPr>
      <w:rFonts w:ascii="华文仿宋" w:eastAsia="华文仿宋" w:hAnsi="华文仿宋" w:cs="宋体"/>
      <w:kern w:val="0"/>
      <w:sz w:val="32"/>
      <w:szCs w:val="32"/>
    </w:rPr>
  </w:style>
  <w:style w:type="paragraph" w:customStyle="1" w:styleId="Body">
    <w:name w:val="Body"/>
    <w:basedOn w:val="a0"/>
    <w:qFormat/>
    <w:rsid w:val="00C8693D"/>
    <w:pPr>
      <w:spacing w:after="240"/>
    </w:pPr>
    <w:rPr>
      <w:rFonts w:ascii="Times New Roman" w:eastAsia="宋体" w:hAnsi="Times New Roman" w:cs="Times New Roman"/>
      <w:szCs w:val="24"/>
    </w:rPr>
  </w:style>
  <w:style w:type="paragraph" w:customStyle="1" w:styleId="BodyTextNoIndent">
    <w:name w:val="Body Text No Indent"/>
    <w:basedOn w:val="a9"/>
    <w:qFormat/>
    <w:rsid w:val="00C8693D"/>
    <w:pPr>
      <w:spacing w:after="240"/>
      <w:ind w:left="0"/>
      <w:jc w:val="both"/>
    </w:pPr>
    <w:rPr>
      <w:rFonts w:ascii="Times New Roman" w:hAnsi="Times New Roman" w:cs="Times New Roman"/>
      <w:kern w:val="2"/>
      <w:sz w:val="21"/>
      <w:lang w:eastAsia="zh-CN"/>
    </w:rPr>
  </w:style>
  <w:style w:type="character" w:customStyle="1" w:styleId="KW">
    <w:name w:val="K&amp;W"/>
    <w:semiHidden/>
    <w:qFormat/>
    <w:rsid w:val="00C8693D"/>
    <w:rPr>
      <w:rFonts w:ascii="Arial" w:hAnsi="Arial" w:cs="Arial"/>
      <w:color w:val="004473"/>
      <w:sz w:val="18"/>
      <w:szCs w:val="18"/>
    </w:rPr>
  </w:style>
  <w:style w:type="paragraph" w:customStyle="1" w:styleId="KWHeading">
    <w:name w:val="K&amp;W Heading"/>
    <w:basedOn w:val="KWheading10"/>
    <w:next w:val="KWBodytext"/>
    <w:qFormat/>
    <w:rsid w:val="00C8693D"/>
    <w:pPr>
      <w:tabs>
        <w:tab w:val="clear" w:pos="1407"/>
      </w:tabs>
      <w:ind w:left="0" w:firstLine="0"/>
    </w:pPr>
  </w:style>
  <w:style w:type="paragraph" w:customStyle="1" w:styleId="KWListBullet">
    <w:name w:val="K&amp;W List Bullet"/>
    <w:basedOn w:val="KWNormal"/>
    <w:qFormat/>
    <w:rsid w:val="00C8693D"/>
    <w:pPr>
      <w:numPr>
        <w:numId w:val="11"/>
      </w:numPr>
      <w:spacing w:after="240" w:line="240" w:lineRule="atLeast"/>
      <w:ind w:left="840" w:hanging="360"/>
    </w:pPr>
    <w:rPr>
      <w:sz w:val="20"/>
    </w:rPr>
  </w:style>
  <w:style w:type="paragraph" w:customStyle="1" w:styleId="KWListNumber">
    <w:name w:val="K&amp;W List Number"/>
    <w:basedOn w:val="KWNormal"/>
    <w:qFormat/>
    <w:rsid w:val="00C8693D"/>
    <w:pPr>
      <w:numPr>
        <w:numId w:val="12"/>
      </w:numPr>
      <w:spacing w:after="240" w:line="240" w:lineRule="atLeast"/>
      <w:ind w:left="840"/>
    </w:pPr>
    <w:rPr>
      <w:sz w:val="20"/>
    </w:rPr>
  </w:style>
  <w:style w:type="paragraph" w:customStyle="1" w:styleId="KWSubheading">
    <w:name w:val="K&amp;W Subheading"/>
    <w:basedOn w:val="KWheading2"/>
    <w:next w:val="KWBodytext"/>
    <w:qFormat/>
    <w:rsid w:val="00C8693D"/>
    <w:pPr>
      <w:tabs>
        <w:tab w:val="clear" w:pos="567"/>
        <w:tab w:val="clear" w:pos="1050"/>
      </w:tabs>
      <w:adjustRightInd/>
      <w:ind w:left="0" w:firstLine="0"/>
      <w:textAlignment w:val="auto"/>
    </w:pPr>
    <w:rPr>
      <w:kern w:val="28"/>
    </w:rPr>
  </w:style>
  <w:style w:type="table" w:customStyle="1" w:styleId="KWTable">
    <w:name w:val="K&amp;W Table"/>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rsid w:val="00C8693D"/>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sid w:val="00C8693D"/>
    <w:rPr>
      <w:kern w:val="2"/>
      <w:sz w:val="21"/>
      <w:szCs w:val="24"/>
    </w:rPr>
  </w:style>
  <w:style w:type="character" w:customStyle="1" w:styleId="CharChar25">
    <w:name w:val="Char Char25"/>
    <w:qFormat/>
    <w:rsid w:val="00C8693D"/>
    <w:rPr>
      <w:rFonts w:ascii="Courier New" w:eastAsia="宋体" w:hAnsi="Courier New"/>
      <w:sz w:val="21"/>
      <w:lang w:val="en-US" w:eastAsia="zh-CN" w:bidi="ar-SA"/>
    </w:rPr>
  </w:style>
  <w:style w:type="paragraph" w:customStyle="1" w:styleId="Char1CharCharCharCharChar1Char2">
    <w:name w:val="Char1 Char Char Char Char Char1 Char2"/>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sid w:val="00C8693D"/>
    <w:rPr>
      <w:rFonts w:ascii="Arial" w:eastAsia="宋体" w:hAnsi="Arial" w:cs="Times New Roman"/>
      <w:sz w:val="18"/>
    </w:rPr>
  </w:style>
  <w:style w:type="paragraph" w:customStyle="1" w:styleId="1ff2">
    <w:name w:val="标题1"/>
    <w:basedOn w:val="a0"/>
    <w:next w:val="a0"/>
    <w:qFormat/>
    <w:rsid w:val="00C8693D"/>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sid w:val="00C8693D"/>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sid w:val="00C8693D"/>
    <w:rPr>
      <w:rFonts w:ascii="Times New Roman" w:eastAsia="宋体" w:hAnsi="Times New Roman" w:cs="Times New Roman"/>
      <w:szCs w:val="24"/>
    </w:rPr>
  </w:style>
  <w:style w:type="paragraph" w:customStyle="1" w:styleId="219">
    <w:name w:val="中等深浅网格 21"/>
    <w:uiPriority w:val="1"/>
    <w:qFormat/>
    <w:rsid w:val="00C8693D"/>
    <w:pPr>
      <w:widowControl w:val="0"/>
      <w:jc w:val="both"/>
    </w:pPr>
    <w:rPr>
      <w:rFonts w:ascii="Times New Roman" w:eastAsia="宋体" w:hAnsi="Times New Roman" w:cs="Times New Roman"/>
      <w:szCs w:val="24"/>
    </w:rPr>
  </w:style>
  <w:style w:type="paragraph" w:customStyle="1" w:styleId="-110">
    <w:name w:val="彩色网格 - 强调文字颜色 11"/>
    <w:basedOn w:val="a0"/>
    <w:next w:val="a0"/>
    <w:link w:val="-1Char0"/>
    <w:uiPriority w:val="29"/>
    <w:qFormat/>
    <w:rsid w:val="00C8693D"/>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sid w:val="00C8693D"/>
    <w:rPr>
      <w:rFonts w:ascii="Times New Roman" w:eastAsia="宋体" w:hAnsi="Times New Roman" w:cs="Times New Roman"/>
      <w:i/>
      <w:iCs/>
      <w:color w:val="000000"/>
      <w:szCs w:val="24"/>
    </w:rPr>
  </w:style>
  <w:style w:type="paragraph" w:customStyle="1" w:styleId="-111">
    <w:name w:val="彩色底纹 - 强调文字颜色 11"/>
    <w:uiPriority w:val="99"/>
    <w:qFormat/>
    <w:rsid w:val="00C8693D"/>
    <w:rPr>
      <w:rFonts w:ascii="Times New Roman" w:eastAsia="宋体" w:hAnsi="Times New Roman" w:cs="Times New Roman"/>
      <w:szCs w:val="24"/>
    </w:rPr>
  </w:style>
  <w:style w:type="paragraph" w:customStyle="1" w:styleId="77">
    <w:name w:val="7正文"/>
    <w:basedOn w:val="a0"/>
    <w:link w:val="7Char0"/>
    <w:qFormat/>
    <w:rsid w:val="00C8693D"/>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sid w:val="00C8693D"/>
    <w:rPr>
      <w:rFonts w:ascii="Arial" w:eastAsia="宋体" w:hAnsi="Arial" w:cs="Times New Roman"/>
      <w:kern w:val="0"/>
      <w:sz w:val="24"/>
    </w:rPr>
  </w:style>
  <w:style w:type="character" w:customStyle="1" w:styleId="z-">
    <w:name w:val="z-窗体顶端 字符"/>
    <w:uiPriority w:val="99"/>
    <w:qFormat/>
    <w:rsid w:val="00C8693D"/>
    <w:rPr>
      <w:rFonts w:ascii="Arial" w:eastAsia="宋体" w:hAnsi="Arial" w:cs="Times New Roman"/>
      <w:vanish/>
      <w:kern w:val="0"/>
      <w:sz w:val="16"/>
      <w:szCs w:val="16"/>
    </w:rPr>
  </w:style>
  <w:style w:type="table" w:customStyle="1" w:styleId="140">
    <w:name w:val="网格型14"/>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a">
    <w:name w:val="网格型2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5">
    <w:name w:val="彩色型 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4">
    <w:name w:val="彩色型 2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8">
    <w:name w:val="古典型 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9">
    <w:name w:val="立体型 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a">
    <w:name w:val="列表型 12"/>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6">
    <w:name w:val="流行型2"/>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b">
    <w:name w:val="竖列型 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c">
    <w:name w:val="网页型 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7">
    <w:name w:val="专业型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1ff6">
    <w:name w:val="明显引用1"/>
    <w:basedOn w:val="a0"/>
    <w:next w:val="a0"/>
    <w:link w:val="affffffff9"/>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f9">
    <w:name w:val="明显引用 字符"/>
    <w:link w:val="1ff6"/>
    <w:uiPriority w:val="30"/>
    <w:qFormat/>
    <w:rsid w:val="00C8693D"/>
    <w:rPr>
      <w:rFonts w:ascii="Times New Roman" w:eastAsia="宋体" w:hAnsi="Times New Roman" w:cs="Times New Roman"/>
      <w:b/>
      <w:bCs/>
      <w:i/>
      <w:iCs/>
      <w:color w:val="4F81BD"/>
      <w:szCs w:val="24"/>
    </w:rPr>
  </w:style>
  <w:style w:type="paragraph" w:customStyle="1" w:styleId="1ff7">
    <w:name w:val="引用1"/>
    <w:basedOn w:val="a0"/>
    <w:next w:val="a0"/>
    <w:link w:val="affffffffa"/>
    <w:uiPriority w:val="29"/>
    <w:qFormat/>
    <w:rsid w:val="00C8693D"/>
    <w:rPr>
      <w:rFonts w:ascii="Times New Roman" w:eastAsia="宋体" w:hAnsi="Times New Roman" w:cs="Times New Roman"/>
      <w:i/>
      <w:iCs/>
      <w:color w:val="000000"/>
      <w:szCs w:val="24"/>
    </w:rPr>
  </w:style>
  <w:style w:type="character" w:customStyle="1" w:styleId="affffffffa">
    <w:name w:val="引用 字符"/>
    <w:link w:val="1ff7"/>
    <w:uiPriority w:val="29"/>
    <w:qFormat/>
    <w:rsid w:val="00C8693D"/>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sid w:val="00C8693D"/>
    <w:rPr>
      <w:rFonts w:eastAsia="宋体"/>
      <w:kern w:val="2"/>
      <w:sz w:val="21"/>
      <w:szCs w:val="24"/>
      <w:lang w:val="en-US" w:eastAsia="zh-CN" w:bidi="ar-SA"/>
    </w:rPr>
  </w:style>
  <w:style w:type="table" w:customStyle="1" w:styleId="KWTable1">
    <w:name w:val="K&amp;W Table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f0">
    <w:name w:val="流行型3"/>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1">
    <w:name w:val="专业型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sid w:val="00C8693D"/>
    <w:rPr>
      <w:rFonts w:ascii="Courier New" w:eastAsia="宋体" w:hAnsi="Courier New"/>
      <w:sz w:val="21"/>
      <w:lang w:val="en-US" w:eastAsia="zh-CN" w:bidi="ar-SA"/>
    </w:rPr>
  </w:style>
  <w:style w:type="paragraph" w:customStyle="1" w:styleId="Char1CharCharCharCharChar1Char1">
    <w:name w:val="Char1 Char Char Char Char Char1 Char1"/>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sid w:val="00C8693D"/>
    <w:rPr>
      <w:kern w:val="2"/>
      <w:sz w:val="21"/>
      <w:szCs w:val="24"/>
    </w:rPr>
  </w:style>
  <w:style w:type="paragraph" w:customStyle="1" w:styleId="TOCHeading1">
    <w:name w:val="TOC Heading1"/>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sid w:val="00C8693D"/>
    <w:rPr>
      <w:rFonts w:ascii="Times New Roman" w:eastAsia="宋体" w:hAnsi="Times New Roman" w:cs="Times New Roman"/>
      <w:szCs w:val="24"/>
    </w:rPr>
  </w:style>
  <w:style w:type="character" w:customStyle="1" w:styleId="3Char11">
    <w:name w:val="标题 3 Char1"/>
    <w:aliases w:val="标题 3 Char Char Char,h3 Char,3rd level Char,3rd Char,1.1.1.标题 3 Char,H3 Char,Titolo Sotto/Sottosezione Char,1.1.1 Heading 3 Char,level_3 Char,PIM 3 Char,Level 3 Head Char,Heading 3 - old Char,sect1.2.3 Char,sect1.2.31 Char,sect1.2.32 Char"/>
    <w:uiPriority w:val="99"/>
    <w:qFormat/>
    <w:rsid w:val="00C8693D"/>
    <w:rPr>
      <w:rFonts w:ascii="宋体" w:eastAsia="宋体" w:hAnsi="宋体" w:hint="eastAsia"/>
      <w:b/>
      <w:bCs/>
      <w:kern w:val="2"/>
      <w:sz w:val="32"/>
      <w:szCs w:val="32"/>
    </w:rPr>
  </w:style>
  <w:style w:type="character" w:customStyle="1" w:styleId="4Char2">
    <w:name w:val="标题 4 Char2"/>
    <w:semiHidden/>
    <w:qFormat/>
    <w:rsid w:val="00C8693D"/>
    <w:rPr>
      <w:rFonts w:ascii="Calibri Light" w:eastAsia="宋体" w:hAnsi="Calibri Light" w:cs="Times New Roman" w:hint="default"/>
      <w:b/>
      <w:bCs/>
      <w:kern w:val="2"/>
      <w:sz w:val="28"/>
      <w:szCs w:val="28"/>
    </w:rPr>
  </w:style>
  <w:style w:type="character" w:customStyle="1" w:styleId="5Char1">
    <w:name w:val="标题 5 Char1"/>
    <w:aliases w:val="Level 3 - i Char1,Level 3 - (i) Char1,dash Char1,ds Char1,dd Char1,h5 Char1,H5 Char1,标题1.1.1.1.1 Char2,标题1.1.1.1.1 Char Char1,MB5 Char1,标题1.1.1.1.1 Char Char Char Char Char Char1"/>
    <w:uiPriority w:val="99"/>
    <w:semiHidden/>
    <w:qFormat/>
    <w:locked/>
    <w:rsid w:val="00C8693D"/>
    <w:rPr>
      <w:rFonts w:ascii="宋体" w:eastAsia="宋体" w:hAnsi="宋体" w:hint="eastAsia"/>
      <w:b/>
      <w:bCs/>
      <w:spacing w:val="-4"/>
      <w:kern w:val="28"/>
      <w:sz w:val="24"/>
      <w:szCs w:val="24"/>
      <w:lang w:bidi="he-IL"/>
    </w:rPr>
  </w:style>
  <w:style w:type="character" w:customStyle="1" w:styleId="6Char1">
    <w:name w:val="标题 6 Char1"/>
    <w:aliases w:val="Legal Level 1. Char1"/>
    <w:semiHidden/>
    <w:qFormat/>
    <w:locked/>
    <w:rsid w:val="00C8693D"/>
    <w:rPr>
      <w:rFonts w:ascii="仿宋_GB2312" w:eastAsia="仿宋_GB2312" w:hint="eastAsia"/>
      <w:i/>
      <w:spacing w:val="-4"/>
      <w:kern w:val="28"/>
      <w:sz w:val="28"/>
      <w:szCs w:val="28"/>
      <w:lang w:bidi="he-IL"/>
    </w:rPr>
  </w:style>
  <w:style w:type="character" w:customStyle="1" w:styleId="7Char1">
    <w:name w:val="标题 7 Char1"/>
    <w:aliases w:val="Legal Level 1.1. Char1"/>
    <w:semiHidden/>
    <w:qFormat/>
    <w:rsid w:val="00C8693D"/>
    <w:rPr>
      <w:rFonts w:ascii="宋体" w:eastAsia="宋体" w:hAnsi="宋体" w:hint="eastAsia"/>
      <w:bCs/>
      <w:sz w:val="24"/>
      <w:szCs w:val="24"/>
      <w:lang w:val="en-US" w:eastAsia="zh-CN" w:bidi="ar-SA"/>
    </w:rPr>
  </w:style>
  <w:style w:type="character" w:customStyle="1" w:styleId="8Char1">
    <w:name w:val="标题 8 Char1"/>
    <w:aliases w:val="Legal Level 1.1.1. Char1,AppendixSubHead Char Char1,AppendixSubHead Char1"/>
    <w:qFormat/>
    <w:locked/>
    <w:rsid w:val="00C8693D"/>
    <w:rPr>
      <w:rFonts w:ascii="宋体" w:eastAsia="楷体_GB2312" w:hAnsi="宋体" w:hint="eastAsia"/>
      <w:spacing w:val="-4"/>
      <w:kern w:val="28"/>
      <w:sz w:val="24"/>
      <w:lang w:bidi="he-IL"/>
    </w:rPr>
  </w:style>
  <w:style w:type="character" w:customStyle="1" w:styleId="9Char1">
    <w:name w:val="标题 9 Char1"/>
    <w:aliases w:val="Legal Level 1.1.1.1. Char1,AppendixBodyHead Char Char1,AppendixBodyHead Char1"/>
    <w:qFormat/>
    <w:locked/>
    <w:rsid w:val="00C8693D"/>
    <w:rPr>
      <w:rFonts w:ascii="宋体" w:eastAsia="楷体_GB2312" w:hAnsi="宋体" w:hint="eastAsia"/>
      <w:spacing w:val="-4"/>
      <w:kern w:val="28"/>
      <w:sz w:val="24"/>
      <w:lang w:bidi="he-IL"/>
    </w:rPr>
  </w:style>
  <w:style w:type="character" w:customStyle="1" w:styleId="Char15">
    <w:name w:val="页脚 Char1"/>
    <w:aliases w:val="footer odd Char1"/>
    <w:uiPriority w:val="99"/>
    <w:qFormat/>
    <w:rsid w:val="00C8693D"/>
    <w:rPr>
      <w:kern w:val="2"/>
      <w:sz w:val="18"/>
      <w:szCs w:val="18"/>
    </w:rPr>
  </w:style>
  <w:style w:type="character" w:customStyle="1" w:styleId="Char16">
    <w:name w:val="正文文本 Char1"/>
    <w:aliases w:val="Body Text x Char1,正文文字 Char Char Char,建议书标准 Char1,?y????×? Char1,???? Char1,Body Text(ch) Char1,bt Char1,正文文字 Char1,正文文字 Char Char Char Char Char2,正文文字 Char Char Char Char Char Char Char Char1,正文文字 Char Char Char Char Char Char1"/>
    <w:qFormat/>
    <w:rsid w:val="00C8693D"/>
    <w:rPr>
      <w:kern w:val="2"/>
      <w:sz w:val="21"/>
      <w:szCs w:val="24"/>
    </w:rPr>
  </w:style>
  <w:style w:type="character" w:customStyle="1" w:styleId="Char17">
    <w:name w:val="纯文本 Char1"/>
    <w:aliases w:val="普通文字 Char4,纯文本 Char Char3,普通文字 Char Char Char Char Char Char3,普通文字 Char Char Char Char Char2,普通文字 Char Char Char Char Char Char Char3,纯文本 Char Char Char Char Char Char Char3,纯文本 Char Char Char Char3"/>
    <w:uiPriority w:val="35"/>
    <w:qFormat/>
    <w:locked/>
    <w:rsid w:val="00C8693D"/>
    <w:rPr>
      <w:rFonts w:ascii="Courier New" w:hAnsi="Courier New" w:cs="Courier New" w:hint="default"/>
      <w:sz w:val="21"/>
    </w:rPr>
  </w:style>
  <w:style w:type="paragraph" w:customStyle="1" w:styleId="1ff8">
    <w:name w:val="文章标题1"/>
    <w:basedOn w:val="1"/>
    <w:uiPriority w:val="99"/>
    <w:qFormat/>
    <w:rsid w:val="00C8693D"/>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rsid w:val="00C8693D"/>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ff2">
    <w:name w:val="报告书正文 Char"/>
    <w:qFormat/>
    <w:locked/>
    <w:rsid w:val="00C8693D"/>
    <w:rPr>
      <w:sz w:val="24"/>
      <w:szCs w:val="24"/>
    </w:rPr>
  </w:style>
  <w:style w:type="paragraph" w:customStyle="1" w:styleId="affffffffb">
    <w:name w:val="正文格式"/>
    <w:basedOn w:val="a0"/>
    <w:uiPriority w:val="99"/>
    <w:qFormat/>
    <w:rsid w:val="00C8693D"/>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sid w:val="00C8693D"/>
    <w:rPr>
      <w:rFonts w:ascii="Arial" w:eastAsia="黑体" w:hAnsi="Arial" w:cs="Arial"/>
      <w:b/>
      <w:bCs/>
      <w:kern w:val="36"/>
      <w:sz w:val="36"/>
      <w:szCs w:val="36"/>
    </w:rPr>
  </w:style>
  <w:style w:type="paragraph" w:customStyle="1" w:styleId="affffffffc">
    <w:name w:val="一级条标题"/>
    <w:next w:val="a0"/>
    <w:uiPriority w:val="99"/>
    <w:qFormat/>
    <w:rsid w:val="00C8693D"/>
    <w:pPr>
      <w:tabs>
        <w:tab w:val="left" w:pos="1260"/>
      </w:tabs>
      <w:ind w:left="1260" w:hanging="420"/>
      <w:outlineLvl w:val="2"/>
    </w:pPr>
    <w:rPr>
      <w:rFonts w:ascii="Times New Roman" w:eastAsia="黑体" w:hAnsi="Times New Roman" w:cs="Times New Roman"/>
      <w:szCs w:val="24"/>
    </w:rPr>
  </w:style>
  <w:style w:type="character" w:customStyle="1" w:styleId="Char18">
    <w:name w:val="文档结构图 Char1"/>
    <w:uiPriority w:val="99"/>
    <w:qFormat/>
    <w:rsid w:val="00C8693D"/>
    <w:rPr>
      <w:rFonts w:ascii="宋体"/>
      <w:kern w:val="2"/>
      <w:sz w:val="18"/>
      <w:szCs w:val="18"/>
    </w:rPr>
  </w:style>
  <w:style w:type="paragraph" w:customStyle="1" w:styleId="GB2312612">
    <w:name w:val="样式 仿宋_GB2312 四号 段后: 6 磅 行距: 多倍行距 1.2 字行"/>
    <w:basedOn w:val="a0"/>
    <w:uiPriority w:val="99"/>
    <w:qFormat/>
    <w:rsid w:val="00C8693D"/>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fd">
    <w:name w:val="正文无缩进"/>
    <w:basedOn w:val="a0"/>
    <w:uiPriority w:val="99"/>
    <w:qFormat/>
    <w:rsid w:val="00C8693D"/>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rsid w:val="00C8693D"/>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3">
    <w:name w:val="招股书——正文 Char"/>
    <w:link w:val="affffffffe"/>
    <w:qFormat/>
    <w:locked/>
    <w:rsid w:val="00C8693D"/>
    <w:rPr>
      <w:rFonts w:ascii="Arial" w:hAnsi="Arial" w:cs="宋体"/>
      <w:color w:val="000000"/>
      <w:sz w:val="24"/>
    </w:rPr>
  </w:style>
  <w:style w:type="paragraph" w:customStyle="1" w:styleId="affffffffe">
    <w:name w:val="招股书——正文"/>
    <w:basedOn w:val="a0"/>
    <w:link w:val="Charff3"/>
    <w:qFormat/>
    <w:rsid w:val="00C8693D"/>
    <w:pPr>
      <w:spacing w:before="156" w:line="360" w:lineRule="auto"/>
      <w:ind w:firstLineChars="200" w:firstLine="480"/>
    </w:pPr>
    <w:rPr>
      <w:rFonts w:ascii="Arial" w:hAnsi="Arial" w:cs="宋体"/>
      <w:color w:val="000000"/>
      <w:sz w:val="24"/>
    </w:rPr>
  </w:style>
  <w:style w:type="paragraph" w:customStyle="1" w:styleId="afffffffff">
    <w:name w:val="保代考试文件——标题"/>
    <w:basedOn w:val="a0"/>
    <w:uiPriority w:val="99"/>
    <w:qFormat/>
    <w:rsid w:val="00C8693D"/>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rsid w:val="00C8693D"/>
    <w:pPr>
      <w:adjustRightInd w:val="0"/>
      <w:spacing w:line="360" w:lineRule="auto"/>
    </w:pPr>
    <w:rPr>
      <w:rFonts w:ascii="Tahoma" w:eastAsia="宋体" w:hAnsi="Tahoma" w:cs="Times New Roman"/>
      <w:sz w:val="28"/>
      <w:szCs w:val="20"/>
    </w:rPr>
  </w:style>
  <w:style w:type="character" w:customStyle="1" w:styleId="Charff4">
    <w:name w:val="第【】节的格式 Char"/>
    <w:link w:val="afffffffff0"/>
    <w:qFormat/>
    <w:locked/>
    <w:rsid w:val="00C8693D"/>
    <w:rPr>
      <w:rFonts w:ascii="宋体" w:hAnsi="宋体"/>
      <w:b/>
      <w:bCs/>
      <w:kern w:val="44"/>
      <w:sz w:val="32"/>
      <w:szCs w:val="44"/>
    </w:rPr>
  </w:style>
  <w:style w:type="paragraph" w:customStyle="1" w:styleId="afffffffff0">
    <w:name w:val="第【】节的格式"/>
    <w:basedOn w:val="1"/>
    <w:link w:val="Charff4"/>
    <w:qFormat/>
    <w:rsid w:val="00C8693D"/>
    <w:pPr>
      <w:tabs>
        <w:tab w:val="left" w:pos="567"/>
      </w:tabs>
      <w:spacing w:beforeLines="50" w:before="0" w:afterLines="50" w:after="0" w:line="360" w:lineRule="auto"/>
      <w:ind w:left="567" w:hanging="567"/>
      <w:jc w:val="center"/>
    </w:pPr>
    <w:rPr>
      <w:rFonts w:ascii="宋体" w:hAnsi="宋体"/>
      <w:sz w:val="32"/>
    </w:rPr>
  </w:style>
  <w:style w:type="paragraph" w:customStyle="1" w:styleId="afffffffff1">
    <w:name w:val="一的格式"/>
    <w:basedOn w:val="20"/>
    <w:uiPriority w:val="99"/>
    <w:qFormat/>
    <w:rsid w:val="00C8693D"/>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ff2">
    <w:name w:val="（一）的格式"/>
    <w:basedOn w:val="a0"/>
    <w:uiPriority w:val="99"/>
    <w:qFormat/>
    <w:rsid w:val="00C8693D"/>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sid w:val="00C8693D"/>
    <w:rPr>
      <w:rFonts w:ascii="黑体" w:eastAsia="黑体" w:hAnsi="黑体"/>
      <w:bCs/>
      <w:sz w:val="36"/>
      <w:szCs w:val="44"/>
    </w:rPr>
  </w:style>
  <w:style w:type="paragraph" w:customStyle="1" w:styleId="001">
    <w:name w:val="00标题1"/>
    <w:basedOn w:val="a0"/>
    <w:link w:val="001Char"/>
    <w:qFormat/>
    <w:rsid w:val="00C8693D"/>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sid w:val="00C8693D"/>
    <w:rPr>
      <w:rFonts w:ascii="黑体" w:eastAsia="黑体" w:hAnsi="黑体"/>
      <w:bCs/>
      <w:sz w:val="32"/>
      <w:szCs w:val="32"/>
    </w:rPr>
  </w:style>
  <w:style w:type="paragraph" w:customStyle="1" w:styleId="02">
    <w:name w:val="02 二级标题"/>
    <w:basedOn w:val="a0"/>
    <w:link w:val="02Char"/>
    <w:qFormat/>
    <w:rsid w:val="00C8693D"/>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sid w:val="00C8693D"/>
    <w:rPr>
      <w:rFonts w:ascii="黑体" w:eastAsia="黑体" w:hAnsi="黑体"/>
      <w:sz w:val="28"/>
      <w:szCs w:val="28"/>
    </w:rPr>
  </w:style>
  <w:style w:type="paragraph" w:customStyle="1" w:styleId="03">
    <w:name w:val="03 三级标题"/>
    <w:basedOn w:val="a0"/>
    <w:link w:val="03Char"/>
    <w:qFormat/>
    <w:rsid w:val="00C8693D"/>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sid w:val="00C8693D"/>
    <w:rPr>
      <w:sz w:val="24"/>
      <w:szCs w:val="24"/>
    </w:rPr>
  </w:style>
  <w:style w:type="paragraph" w:customStyle="1" w:styleId="05">
    <w:name w:val="05 正文"/>
    <w:basedOn w:val="a0"/>
    <w:link w:val="05Char"/>
    <w:qFormat/>
    <w:rsid w:val="00C8693D"/>
    <w:pPr>
      <w:widowControl/>
      <w:spacing w:beforeLines="50" w:line="360" w:lineRule="auto"/>
      <w:ind w:firstLineChars="200" w:firstLine="200"/>
    </w:pPr>
    <w:rPr>
      <w:sz w:val="24"/>
      <w:szCs w:val="24"/>
    </w:rPr>
  </w:style>
  <w:style w:type="paragraph" w:customStyle="1" w:styleId="04">
    <w:name w:val="04 正文加粗"/>
    <w:basedOn w:val="a0"/>
    <w:uiPriority w:val="99"/>
    <w:qFormat/>
    <w:rsid w:val="00C8693D"/>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9"/>
    <w:uiPriority w:val="99"/>
    <w:qFormat/>
    <w:rsid w:val="00C8693D"/>
    <w:pPr>
      <w:spacing w:after="120"/>
      <w:ind w:left="0"/>
      <w:jc w:val="both"/>
    </w:pPr>
    <w:rPr>
      <w:rFonts w:ascii="Times New Roman" w:hAnsi="Times New Roman" w:cs="Times New Roman"/>
      <w:kern w:val="2"/>
      <w:sz w:val="21"/>
      <w:lang w:eastAsia="zh-CN"/>
    </w:rPr>
  </w:style>
  <w:style w:type="character" w:customStyle="1" w:styleId="3Char3">
    <w:name w:val="样式3(文号) Char"/>
    <w:link w:val="3ff2"/>
    <w:qFormat/>
    <w:locked/>
    <w:rsid w:val="00C8693D"/>
    <w:rPr>
      <w:rFonts w:ascii="黑体" w:eastAsia="黑体" w:hAnsi="黑体"/>
      <w:szCs w:val="28"/>
    </w:rPr>
  </w:style>
  <w:style w:type="paragraph" w:customStyle="1" w:styleId="3ff2">
    <w:name w:val="样式3(文号)"/>
    <w:next w:val="a0"/>
    <w:link w:val="3Char3"/>
    <w:qFormat/>
    <w:rsid w:val="00C8693D"/>
    <w:pPr>
      <w:jc w:val="center"/>
    </w:pPr>
    <w:rPr>
      <w:rFonts w:ascii="黑体" w:eastAsia="黑体" w:hAnsi="黑体"/>
      <w:szCs w:val="28"/>
    </w:rPr>
  </w:style>
  <w:style w:type="character" w:customStyle="1" w:styleId="Char19">
    <w:name w:val="页眉 Char1"/>
    <w:aliases w:val="联证页眉 Char1,hdr Char1,Cover Page Char1,h Char1,Appendix Char1"/>
    <w:uiPriority w:val="99"/>
    <w:qFormat/>
    <w:rsid w:val="00C8693D"/>
    <w:rPr>
      <w:kern w:val="2"/>
      <w:sz w:val="18"/>
      <w:szCs w:val="18"/>
    </w:rPr>
  </w:style>
  <w:style w:type="paragraph" w:customStyle="1" w:styleId="2ff8">
    <w:name w:val="页眉2"/>
    <w:basedOn w:val="a5"/>
    <w:uiPriority w:val="99"/>
    <w:qFormat/>
    <w:rsid w:val="00C8693D"/>
    <w:rPr>
      <w:rFonts w:ascii="Times New Roman" w:eastAsia="宋体" w:hAnsi="Times New Roman" w:cs="Times New Roman"/>
    </w:rPr>
  </w:style>
  <w:style w:type="character" w:customStyle="1" w:styleId="51Char">
    <w:name w:val="样式 标题 5 + 黑色1 Char"/>
    <w:link w:val="515"/>
    <w:semiHidden/>
    <w:qFormat/>
    <w:locked/>
    <w:rsid w:val="00C8693D"/>
    <w:rPr>
      <w:rFonts w:ascii="宋体" w:hAnsi="宋体"/>
      <w:bCs/>
      <w:color w:val="000000"/>
      <w:sz w:val="24"/>
      <w:szCs w:val="24"/>
    </w:rPr>
  </w:style>
  <w:style w:type="paragraph" w:customStyle="1" w:styleId="515">
    <w:name w:val="样式 标题 5 + 黑色1"/>
    <w:basedOn w:val="51"/>
    <w:link w:val="51Char"/>
    <w:semiHidden/>
    <w:qFormat/>
    <w:rsid w:val="00C8693D"/>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3"/>
    <w:qFormat/>
    <w:locked/>
    <w:rsid w:val="00C8693D"/>
    <w:rPr>
      <w:rFonts w:ascii="宋体" w:eastAsia="黑体" w:hAnsi="宋体"/>
      <w:b/>
      <w:bCs/>
      <w:sz w:val="36"/>
      <w:szCs w:val="24"/>
    </w:rPr>
  </w:style>
  <w:style w:type="paragraph" w:customStyle="1" w:styleId="4f3">
    <w:name w:val="样式4"/>
    <w:next w:val="a0"/>
    <w:link w:val="4CharChar"/>
    <w:qFormat/>
    <w:rsid w:val="00C8693D"/>
    <w:pPr>
      <w:spacing w:line="760" w:lineRule="exact"/>
    </w:pPr>
    <w:rPr>
      <w:rFonts w:ascii="宋体" w:eastAsia="黑体" w:hAnsi="宋体"/>
      <w:b/>
      <w:bCs/>
      <w:sz w:val="36"/>
      <w:szCs w:val="24"/>
    </w:rPr>
  </w:style>
  <w:style w:type="paragraph" w:customStyle="1" w:styleId="2ff9">
    <w:name w:val="样式2(文号)"/>
    <w:next w:val="a0"/>
    <w:uiPriority w:val="99"/>
    <w:qFormat/>
    <w:rsid w:val="00C8693D"/>
    <w:pPr>
      <w:jc w:val="center"/>
    </w:pPr>
    <w:rPr>
      <w:rFonts w:ascii="黑体" w:eastAsia="黑体" w:hAnsi="Times New Roman" w:cs="宋体"/>
      <w:sz w:val="28"/>
      <w:szCs w:val="28"/>
    </w:rPr>
  </w:style>
  <w:style w:type="paragraph" w:customStyle="1" w:styleId="3ff3">
    <w:name w:val="样式3（小文号）"/>
    <w:next w:val="a0"/>
    <w:uiPriority w:val="99"/>
    <w:qFormat/>
    <w:rsid w:val="00C8693D"/>
    <w:pPr>
      <w:spacing w:beforeLines="50"/>
      <w:jc w:val="center"/>
    </w:pPr>
    <w:rPr>
      <w:rFonts w:ascii="黑体" w:eastAsia="黑体" w:hAnsi="Times New Roman" w:cs="宋体"/>
      <w:szCs w:val="28"/>
    </w:rPr>
  </w:style>
  <w:style w:type="paragraph" w:customStyle="1" w:styleId="1CharCharCharCharCharCharChar">
    <w:name w:val="1 Char Char Char Char Char Char Char"/>
    <w:basedOn w:val="a0"/>
    <w:uiPriority w:val="99"/>
    <w:qFormat/>
    <w:rsid w:val="00C8693D"/>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sid w:val="00C8693D"/>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sid w:val="00C8693D"/>
    <w:rPr>
      <w:rFonts w:ascii="仿宋_GB2312" w:eastAsia="仿宋_GB2312" w:hAnsi="Times New Roman" w:cs="Times New Roman"/>
      <w:b/>
      <w:sz w:val="32"/>
      <w:szCs w:val="32"/>
    </w:rPr>
  </w:style>
  <w:style w:type="paragraph" w:customStyle="1" w:styleId="1Char4">
    <w:name w:val="1 Char"/>
    <w:basedOn w:val="a0"/>
    <w:uiPriority w:val="99"/>
    <w:qFormat/>
    <w:rsid w:val="00C8693D"/>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sid w:val="00C8693D"/>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rsid w:val="00C8693D"/>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rsid w:val="00C8693D"/>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5">
    <w:name w:val="正文+宋体 Char"/>
    <w:link w:val="afffffffff3"/>
    <w:qFormat/>
    <w:locked/>
    <w:rsid w:val="00C8693D"/>
    <w:rPr>
      <w:rFonts w:ascii="宋体" w:hAnsi="宋体"/>
      <w:szCs w:val="24"/>
    </w:rPr>
  </w:style>
  <w:style w:type="paragraph" w:customStyle="1" w:styleId="afffffffff3">
    <w:name w:val="正文+宋体"/>
    <w:basedOn w:val="a0"/>
    <w:link w:val="Charff5"/>
    <w:qFormat/>
    <w:rsid w:val="00C8693D"/>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sid w:val="00C8693D"/>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sid w:val="00C8693D"/>
    <w:rPr>
      <w:rFonts w:ascii="Tahoma" w:eastAsia="宋体" w:hAnsi="Tahoma" w:cs="Times New Roman"/>
      <w:sz w:val="24"/>
      <w:szCs w:val="20"/>
    </w:rPr>
  </w:style>
  <w:style w:type="character" w:customStyle="1" w:styleId="9Char0">
    <w:name w:val="9银河_资料来源 Char"/>
    <w:link w:val="93"/>
    <w:qFormat/>
    <w:locked/>
    <w:rsid w:val="00C8693D"/>
    <w:rPr>
      <w:rFonts w:ascii="宋体" w:eastAsia="楷体_GB2312" w:hAnsi="宋体"/>
      <w:i/>
      <w:color w:val="13007C"/>
      <w:sz w:val="16"/>
      <w:szCs w:val="16"/>
    </w:rPr>
  </w:style>
  <w:style w:type="paragraph" w:customStyle="1" w:styleId="93">
    <w:name w:val="9银河_资料来源"/>
    <w:basedOn w:val="a0"/>
    <w:link w:val="9Char0"/>
    <w:qFormat/>
    <w:rsid w:val="00C8693D"/>
    <w:rPr>
      <w:rFonts w:ascii="宋体" w:eastAsia="楷体_GB2312" w:hAnsi="宋体"/>
      <w:i/>
      <w:color w:val="13007C"/>
      <w:sz w:val="16"/>
      <w:szCs w:val="16"/>
    </w:rPr>
  </w:style>
  <w:style w:type="paragraph" w:customStyle="1" w:styleId="1ffb">
    <w:name w:val="1_[(一)]_银河_标题一"/>
    <w:basedOn w:val="a0"/>
    <w:uiPriority w:val="99"/>
    <w:qFormat/>
    <w:rsid w:val="00C8693D"/>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4"/>
    <w:qFormat/>
    <w:locked/>
    <w:rsid w:val="00C8693D"/>
    <w:rPr>
      <w:rFonts w:ascii="楷体_GB2312" w:eastAsia="楷体_GB2312"/>
      <w:color w:val="13007C"/>
    </w:rPr>
  </w:style>
  <w:style w:type="paragraph" w:customStyle="1" w:styleId="4f4">
    <w:name w:val="4银河_正文"/>
    <w:basedOn w:val="a0"/>
    <w:link w:val="4Char1"/>
    <w:qFormat/>
    <w:rsid w:val="00C8693D"/>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sid w:val="00C8693D"/>
    <w:rPr>
      <w:rFonts w:ascii="楷体_GB2312" w:eastAsia="楷体_GB2312" w:cs="Arial"/>
      <w:b/>
      <w:color w:val="13007C"/>
      <w:sz w:val="18"/>
      <w:szCs w:val="18"/>
    </w:rPr>
  </w:style>
  <w:style w:type="paragraph" w:customStyle="1" w:styleId="68">
    <w:name w:val="6银河_表格标题"/>
    <w:basedOn w:val="a0"/>
    <w:link w:val="6Char0"/>
    <w:qFormat/>
    <w:rsid w:val="00C8693D"/>
    <w:rPr>
      <w:rFonts w:ascii="楷体_GB2312" w:eastAsia="楷体_GB2312" w:cs="Arial"/>
      <w:b/>
      <w:color w:val="13007C"/>
      <w:sz w:val="18"/>
      <w:szCs w:val="18"/>
    </w:rPr>
  </w:style>
  <w:style w:type="character" w:customStyle="1" w:styleId="7Char2">
    <w:name w:val="7银河_表格表头 Char"/>
    <w:link w:val="78"/>
    <w:qFormat/>
    <w:locked/>
    <w:rsid w:val="00C8693D"/>
    <w:rPr>
      <w:rFonts w:ascii="Arial" w:eastAsia="楷体_GB2312" w:hAnsi="Arial" w:cs="Arial"/>
      <w:b/>
      <w:color w:val="13007C"/>
      <w:sz w:val="16"/>
      <w:szCs w:val="16"/>
    </w:rPr>
  </w:style>
  <w:style w:type="paragraph" w:customStyle="1" w:styleId="78">
    <w:name w:val="7银河_表格表头"/>
    <w:basedOn w:val="a0"/>
    <w:link w:val="7Char2"/>
    <w:qFormat/>
    <w:rsid w:val="00C8693D"/>
    <w:rPr>
      <w:rFonts w:ascii="Arial" w:eastAsia="楷体_GB2312" w:hAnsi="Arial" w:cs="Arial"/>
      <w:b/>
      <w:color w:val="13007C"/>
      <w:sz w:val="16"/>
      <w:szCs w:val="16"/>
    </w:rPr>
  </w:style>
  <w:style w:type="paragraph" w:customStyle="1" w:styleId="85">
    <w:name w:val="8银河_表格表字"/>
    <w:basedOn w:val="a0"/>
    <w:uiPriority w:val="99"/>
    <w:qFormat/>
    <w:rsid w:val="00C8693D"/>
    <w:rPr>
      <w:rFonts w:ascii="Times New Roman" w:eastAsia="楷体_GB2312" w:hAnsi="Times New Roman" w:cs="Times New Roman"/>
      <w:color w:val="13007C"/>
      <w:sz w:val="16"/>
      <w:szCs w:val="16"/>
    </w:rPr>
  </w:style>
  <w:style w:type="paragraph" w:customStyle="1" w:styleId="21f0">
    <w:name w:val="2_[1、]_银河_标题二"/>
    <w:basedOn w:val="a0"/>
    <w:uiPriority w:val="99"/>
    <w:qFormat/>
    <w:rsid w:val="00C8693D"/>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f0"/>
    <w:qFormat/>
    <w:locked/>
    <w:rsid w:val="00C8693D"/>
  </w:style>
  <w:style w:type="paragraph" w:customStyle="1" w:styleId="5f0">
    <w:name w:val="5银河_图标题"/>
    <w:basedOn w:val="68"/>
    <w:link w:val="5Char0"/>
    <w:qFormat/>
    <w:rsid w:val="00C8693D"/>
    <w:rPr>
      <w:rFonts w:asciiTheme="minorHAnsi" w:eastAsiaTheme="minorEastAsia" w:cstheme="minorBidi"/>
      <w:b w:val="0"/>
      <w:color w:val="auto"/>
      <w:sz w:val="21"/>
      <w:szCs w:val="22"/>
    </w:rPr>
  </w:style>
  <w:style w:type="paragraph" w:customStyle="1" w:styleId="afffffffff4">
    <w:name w:val="图表文字"/>
    <w:basedOn w:val="a0"/>
    <w:uiPriority w:val="99"/>
    <w:qFormat/>
    <w:rsid w:val="00C8693D"/>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sid w:val="00C8693D"/>
    <w:rPr>
      <w:rFonts w:ascii="宋体" w:eastAsia="黑体" w:hAnsi="宋体"/>
      <w:b/>
      <w:bCs/>
      <w:sz w:val="24"/>
      <w:szCs w:val="24"/>
    </w:rPr>
  </w:style>
  <w:style w:type="paragraph" w:customStyle="1" w:styleId="4CharCharChar">
    <w:name w:val="样式 标题 4 + 宋体 黑色 Char Char Char"/>
    <w:basedOn w:val="41"/>
    <w:link w:val="4CharCharCharChar"/>
    <w:qFormat/>
    <w:rsid w:val="00C8693D"/>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rsid w:val="00C8693D"/>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rsid w:val="00C8693D"/>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rsid w:val="00C8693D"/>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1">
    <w:name w:val="样式 标题 5 + 黑色"/>
    <w:basedOn w:val="51"/>
    <w:uiPriority w:val="99"/>
    <w:semiHidden/>
    <w:qFormat/>
    <w:rsid w:val="00C8693D"/>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ff5">
    <w:name w:val="表格后"/>
    <w:basedOn w:val="a0"/>
    <w:next w:val="a0"/>
    <w:uiPriority w:val="99"/>
    <w:qFormat/>
    <w:rsid w:val="00C8693D"/>
    <w:pPr>
      <w:spacing w:beforeLines="50" w:line="360" w:lineRule="auto"/>
    </w:pPr>
    <w:rPr>
      <w:rFonts w:ascii="Times New Roman" w:eastAsia="宋体" w:hAnsi="Times New Roman" w:cs="Times New Roman"/>
      <w:szCs w:val="24"/>
    </w:rPr>
  </w:style>
  <w:style w:type="paragraph" w:customStyle="1" w:styleId="afffffffff6">
    <w:name w:val="表格前"/>
    <w:basedOn w:val="a0"/>
    <w:next w:val="a0"/>
    <w:uiPriority w:val="99"/>
    <w:qFormat/>
    <w:rsid w:val="00C8693D"/>
    <w:pPr>
      <w:spacing w:beforeLines="50" w:line="360" w:lineRule="auto"/>
    </w:pPr>
    <w:rPr>
      <w:rFonts w:ascii="Times New Roman" w:eastAsia="宋体" w:hAnsi="Times New Roman" w:cs="Times New Roman"/>
      <w:szCs w:val="21"/>
    </w:rPr>
  </w:style>
  <w:style w:type="paragraph" w:customStyle="1" w:styleId="afffffffff7">
    <w:name w:val="单位元右对齐"/>
    <w:basedOn w:val="a0"/>
    <w:next w:val="a0"/>
    <w:uiPriority w:val="99"/>
    <w:qFormat/>
    <w:rsid w:val="00C8693D"/>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rsid w:val="00C8693D"/>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a">
    <w:name w:val="目录前2级别"/>
    <w:basedOn w:val="a0"/>
    <w:next w:val="a0"/>
    <w:uiPriority w:val="99"/>
    <w:qFormat/>
    <w:rsid w:val="00C8693D"/>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4">
    <w:name w:val="目录前3级别"/>
    <w:basedOn w:val="a0"/>
    <w:next w:val="a0"/>
    <w:uiPriority w:val="99"/>
    <w:qFormat/>
    <w:rsid w:val="00C8693D"/>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f8">
    <w:name w:val="目录前正文"/>
    <w:basedOn w:val="a0"/>
    <w:next w:val="a0"/>
    <w:uiPriority w:val="99"/>
    <w:qFormat/>
    <w:rsid w:val="00C8693D"/>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f9">
    <w:name w:val="数据来源"/>
    <w:basedOn w:val="a0"/>
    <w:next w:val="a0"/>
    <w:uiPriority w:val="99"/>
    <w:qFormat/>
    <w:rsid w:val="00C8693D"/>
    <w:pPr>
      <w:snapToGrid w:val="0"/>
      <w:spacing w:beforeLines="50"/>
      <w:ind w:firstLineChars="200" w:firstLine="422"/>
    </w:pPr>
    <w:rPr>
      <w:rFonts w:ascii="Times New Roman" w:eastAsia="宋体" w:hAnsi="Times New Roman" w:cs="Times New Roman"/>
      <w:b/>
      <w:szCs w:val="24"/>
    </w:rPr>
  </w:style>
  <w:style w:type="paragraph" w:customStyle="1" w:styleId="afffffffffa">
    <w:name w:val="我的注样式"/>
    <w:basedOn w:val="a0"/>
    <w:next w:val="a0"/>
    <w:uiPriority w:val="99"/>
    <w:qFormat/>
    <w:rsid w:val="00C8693D"/>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fb">
    <w:name w:val="本文正文字体"/>
    <w:basedOn w:val="a0"/>
    <w:uiPriority w:val="99"/>
    <w:qFormat/>
    <w:rsid w:val="00C8693D"/>
    <w:pPr>
      <w:spacing w:line="360" w:lineRule="auto"/>
      <w:ind w:firstLineChars="200" w:firstLine="200"/>
      <w:jc w:val="left"/>
    </w:pPr>
    <w:rPr>
      <w:rFonts w:ascii="宋体" w:eastAsia="宋体" w:hAnsi="宋体" w:cs="宋体"/>
      <w:sz w:val="24"/>
      <w:szCs w:val="20"/>
    </w:rPr>
  </w:style>
  <w:style w:type="paragraph" w:customStyle="1" w:styleId="afffffffffc">
    <w:name w:val="文本"/>
    <w:basedOn w:val="a0"/>
    <w:uiPriority w:val="99"/>
    <w:semiHidden/>
    <w:qFormat/>
    <w:rsid w:val="00C8693D"/>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character" w:customStyle="1" w:styleId="1Char5">
    <w:name w:val="1、标题 Char"/>
    <w:link w:val="1ffd"/>
    <w:qFormat/>
    <w:locked/>
    <w:rsid w:val="00C8693D"/>
    <w:rPr>
      <w:b/>
      <w:sz w:val="24"/>
      <w:szCs w:val="24"/>
    </w:rPr>
  </w:style>
  <w:style w:type="paragraph" w:customStyle="1" w:styleId="1ffd">
    <w:name w:val="1、标题"/>
    <w:basedOn w:val="a0"/>
    <w:link w:val="1Char5"/>
    <w:qFormat/>
    <w:rsid w:val="00C8693D"/>
    <w:pPr>
      <w:adjustRightInd w:val="0"/>
      <w:snapToGrid w:val="0"/>
      <w:spacing w:beforeLines="50" w:after="50" w:line="360" w:lineRule="auto"/>
      <w:ind w:firstLineChars="200" w:firstLine="482"/>
      <w:outlineLvl w:val="3"/>
    </w:pPr>
    <w:rPr>
      <w:b/>
      <w:sz w:val="24"/>
      <w:szCs w:val="24"/>
    </w:rPr>
  </w:style>
  <w:style w:type="character" w:customStyle="1" w:styleId="Charff6">
    <w:name w:val="（一）标题 Char"/>
    <w:link w:val="afffffffffd"/>
    <w:qFormat/>
    <w:locked/>
    <w:rsid w:val="00C8693D"/>
    <w:rPr>
      <w:rFonts w:ascii="Arial" w:eastAsia="黑体" w:hAnsi="Arial" w:cs="Arial"/>
      <w:b/>
      <w:bCs/>
      <w:sz w:val="28"/>
      <w:szCs w:val="32"/>
    </w:rPr>
  </w:style>
  <w:style w:type="paragraph" w:customStyle="1" w:styleId="afffffffffd">
    <w:name w:val="（一）标题"/>
    <w:basedOn w:val="31"/>
    <w:link w:val="Charff6"/>
    <w:qFormat/>
    <w:rsid w:val="00C8693D"/>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sid w:val="00C8693D"/>
    <w:rPr>
      <w:rFonts w:ascii="等线 Light" w:hAnsi="等线 Light" w:cs="Times New Roman"/>
      <w:b/>
      <w:bCs/>
      <w:kern w:val="2"/>
      <w:sz w:val="32"/>
      <w:szCs w:val="32"/>
    </w:rPr>
  </w:style>
  <w:style w:type="character" w:customStyle="1" w:styleId="Charff7">
    <w:name w:val="章标题 Char"/>
    <w:link w:val="afffffffffe"/>
    <w:qFormat/>
    <w:locked/>
    <w:rsid w:val="00C8693D"/>
    <w:rPr>
      <w:rFonts w:ascii="Cambria" w:eastAsia="黑体" w:hAnsi="Cambria"/>
      <w:b/>
      <w:bCs/>
      <w:sz w:val="32"/>
      <w:szCs w:val="32"/>
    </w:rPr>
  </w:style>
  <w:style w:type="paragraph" w:customStyle="1" w:styleId="afffffffffe">
    <w:name w:val="章标题"/>
    <w:basedOn w:val="affff3"/>
    <w:link w:val="Charff7"/>
    <w:qFormat/>
    <w:rsid w:val="00C8693D"/>
    <w:pPr>
      <w:shd w:val="clear" w:color="auto" w:fill="auto"/>
      <w:spacing w:beforeLines="50" w:afterLines="50" w:line="360" w:lineRule="auto"/>
    </w:pPr>
    <w:rPr>
      <w:rFonts w:ascii="Cambria" w:eastAsia="黑体" w:hAnsi="Cambria" w:cstheme="minorBidi"/>
    </w:rPr>
  </w:style>
  <w:style w:type="character" w:customStyle="1" w:styleId="Charff8">
    <w:name w:val="一、标题 Char"/>
    <w:link w:val="affffffffff"/>
    <w:qFormat/>
    <w:locked/>
    <w:rsid w:val="00C8693D"/>
    <w:rPr>
      <w:rFonts w:ascii="Arial" w:eastAsia="黑体" w:hAnsi="Arial" w:cs="Arial"/>
      <w:b/>
      <w:bCs/>
      <w:sz w:val="28"/>
      <w:szCs w:val="28"/>
    </w:rPr>
  </w:style>
  <w:style w:type="paragraph" w:customStyle="1" w:styleId="affffffffff">
    <w:name w:val="一、标题"/>
    <w:basedOn w:val="20"/>
    <w:link w:val="Charff8"/>
    <w:qFormat/>
    <w:rsid w:val="00C8693D"/>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ff0">
    <w:name w:val="附注二级"/>
    <w:basedOn w:val="a0"/>
    <w:uiPriority w:val="99"/>
    <w:qFormat/>
    <w:rsid w:val="00C8693D"/>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ff1">
    <w:name w:val="附注三级"/>
    <w:basedOn w:val="a0"/>
    <w:uiPriority w:val="99"/>
    <w:qFormat/>
    <w:rsid w:val="00C8693D"/>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ff2">
    <w:name w:val="附注三级正文"/>
    <w:basedOn w:val="a0"/>
    <w:uiPriority w:val="99"/>
    <w:qFormat/>
    <w:rsid w:val="00C8693D"/>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9">
    <w:name w:val="财务表格 Char"/>
    <w:link w:val="affffffffff3"/>
    <w:qFormat/>
    <w:locked/>
    <w:rsid w:val="00C8693D"/>
    <w:rPr>
      <w:szCs w:val="21"/>
    </w:rPr>
  </w:style>
  <w:style w:type="paragraph" w:customStyle="1" w:styleId="affffffffff3">
    <w:name w:val="财务表格"/>
    <w:basedOn w:val="a0"/>
    <w:link w:val="Charff9"/>
    <w:qFormat/>
    <w:rsid w:val="00C8693D"/>
    <w:pPr>
      <w:widowControl/>
      <w:jc w:val="left"/>
    </w:pPr>
    <w:rPr>
      <w:szCs w:val="21"/>
    </w:rPr>
  </w:style>
  <w:style w:type="character" w:customStyle="1" w:styleId="2Char6">
    <w:name w:val="财务表格2 Char"/>
    <w:link w:val="2ffb"/>
    <w:qFormat/>
    <w:locked/>
    <w:rsid w:val="00C8693D"/>
    <w:rPr>
      <w:szCs w:val="21"/>
    </w:rPr>
  </w:style>
  <w:style w:type="paragraph" w:customStyle="1" w:styleId="2ffb">
    <w:name w:val="财务表格2"/>
    <w:basedOn w:val="affffffffff3"/>
    <w:link w:val="2Char6"/>
    <w:qFormat/>
    <w:rsid w:val="00C8693D"/>
  </w:style>
  <w:style w:type="paragraph" w:customStyle="1" w:styleId="3ff5">
    <w:name w:val="财务表格3"/>
    <w:basedOn w:val="affffffffff3"/>
    <w:uiPriority w:val="99"/>
    <w:qFormat/>
    <w:rsid w:val="00C8693D"/>
    <w:rPr>
      <w:rFonts w:ascii="等线" w:eastAsia="等线" w:hAnsi="等线"/>
    </w:rPr>
  </w:style>
  <w:style w:type="character" w:customStyle="1" w:styleId="CharChar0">
    <w:name w:val="批注框文本 Char Char"/>
    <w:link w:val="1ffe"/>
    <w:qFormat/>
    <w:locked/>
    <w:rsid w:val="00C8693D"/>
    <w:rPr>
      <w:rFonts w:ascii="仿宋_GB2312" w:eastAsia="仿宋_GB2312"/>
      <w:sz w:val="18"/>
      <w:szCs w:val="18"/>
    </w:rPr>
  </w:style>
  <w:style w:type="paragraph" w:customStyle="1" w:styleId="1ffe">
    <w:name w:val="批注框文本1"/>
    <w:basedOn w:val="a0"/>
    <w:link w:val="CharChar0"/>
    <w:qFormat/>
    <w:rsid w:val="00C8693D"/>
    <w:pPr>
      <w:snapToGrid w:val="0"/>
      <w:ind w:firstLine="556"/>
    </w:pPr>
    <w:rPr>
      <w:rFonts w:ascii="仿宋_GB2312" w:eastAsia="仿宋_GB2312"/>
      <w:sz w:val="18"/>
      <w:szCs w:val="18"/>
    </w:rPr>
  </w:style>
  <w:style w:type="paragraph" w:customStyle="1" w:styleId="ecxmsonormal">
    <w:name w:val="ecxmsonormal"/>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a">
    <w:name w:val="首行缩进 Char"/>
    <w:link w:val="affffffffff4"/>
    <w:qFormat/>
    <w:locked/>
    <w:rsid w:val="00C8693D"/>
    <w:rPr>
      <w:sz w:val="24"/>
      <w:szCs w:val="24"/>
    </w:rPr>
  </w:style>
  <w:style w:type="paragraph" w:customStyle="1" w:styleId="affffffffff4">
    <w:name w:val="首行缩进"/>
    <w:basedOn w:val="a0"/>
    <w:link w:val="Charffa"/>
    <w:qFormat/>
    <w:rsid w:val="00C8693D"/>
    <w:pPr>
      <w:spacing w:beforeLines="30" w:line="400" w:lineRule="atLeast"/>
      <w:ind w:firstLineChars="200" w:firstLine="200"/>
    </w:pPr>
    <w:rPr>
      <w:sz w:val="24"/>
      <w:szCs w:val="24"/>
    </w:rPr>
  </w:style>
  <w:style w:type="character" w:customStyle="1" w:styleId="Charffb">
    <w:name w:val="脚注 Char"/>
    <w:link w:val="affffffffff5"/>
    <w:qFormat/>
    <w:locked/>
    <w:rsid w:val="00C8693D"/>
    <w:rPr>
      <w:szCs w:val="24"/>
    </w:rPr>
  </w:style>
  <w:style w:type="paragraph" w:customStyle="1" w:styleId="affffffffff5">
    <w:name w:val="脚注"/>
    <w:basedOn w:val="a0"/>
    <w:link w:val="Charffb"/>
    <w:qFormat/>
    <w:rsid w:val="00C8693D"/>
    <w:rPr>
      <w:szCs w:val="24"/>
    </w:rPr>
  </w:style>
  <w:style w:type="character" w:customStyle="1" w:styleId="Charffc">
    <w:name w:val="表格注释 Char"/>
    <w:link w:val="affffffffff6"/>
    <w:qFormat/>
    <w:locked/>
    <w:rsid w:val="00C8693D"/>
    <w:rPr>
      <w:szCs w:val="21"/>
    </w:rPr>
  </w:style>
  <w:style w:type="paragraph" w:customStyle="1" w:styleId="affffffffff6">
    <w:name w:val="表格注释"/>
    <w:basedOn w:val="a0"/>
    <w:next w:val="af5"/>
    <w:link w:val="Charffc"/>
    <w:qFormat/>
    <w:rsid w:val="00C8693D"/>
    <w:pPr>
      <w:spacing w:line="288" w:lineRule="auto"/>
    </w:pPr>
    <w:rPr>
      <w:szCs w:val="21"/>
    </w:rPr>
  </w:style>
  <w:style w:type="paragraph" w:customStyle="1" w:styleId="2ffc">
    <w:name w:val="批注框文本2"/>
    <w:basedOn w:val="a0"/>
    <w:uiPriority w:val="99"/>
    <w:qFormat/>
    <w:rsid w:val="00C8693D"/>
    <w:pPr>
      <w:snapToGrid w:val="0"/>
      <w:ind w:firstLine="556"/>
    </w:pPr>
    <w:rPr>
      <w:rFonts w:ascii="仿宋_GB2312" w:eastAsia="仿宋_GB2312" w:hAnsi="Times New Roman" w:cs="Times New Roman"/>
      <w:kern w:val="0"/>
      <w:sz w:val="18"/>
      <w:szCs w:val="18"/>
    </w:rPr>
  </w:style>
  <w:style w:type="paragraph" w:customStyle="1" w:styleId="affffffffff7">
    <w:name w:val="a"/>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d">
    <w:name w:val="回复正文 Char"/>
    <w:link w:val="affffffffff8"/>
    <w:qFormat/>
    <w:locked/>
    <w:rsid w:val="00C8693D"/>
    <w:rPr>
      <w:sz w:val="24"/>
      <w:szCs w:val="24"/>
    </w:rPr>
  </w:style>
  <w:style w:type="paragraph" w:customStyle="1" w:styleId="affffffffff8">
    <w:name w:val="回复正文"/>
    <w:basedOn w:val="a0"/>
    <w:link w:val="Charffd"/>
    <w:qFormat/>
    <w:rsid w:val="00C8693D"/>
    <w:pPr>
      <w:spacing w:line="360" w:lineRule="auto"/>
      <w:ind w:firstLineChars="200" w:firstLine="480"/>
    </w:pPr>
    <w:rPr>
      <w:sz w:val="24"/>
      <w:szCs w:val="24"/>
    </w:rPr>
  </w:style>
  <w:style w:type="paragraph" w:customStyle="1" w:styleId="-31">
    <w:name w:val="彩色底纹 - 强调文字颜色 31"/>
    <w:basedOn w:val="a0"/>
    <w:uiPriority w:val="34"/>
    <w:qFormat/>
    <w:rsid w:val="00C8693D"/>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sid w:val="00C8693D"/>
    <w:rPr>
      <w:rFonts w:ascii="宋体" w:hAnsi="宋体"/>
      <w:b/>
      <w:sz w:val="24"/>
      <w:szCs w:val="24"/>
    </w:rPr>
  </w:style>
  <w:style w:type="paragraph" w:customStyle="1" w:styleId="020">
    <w:name w:val="02标题二"/>
    <w:basedOn w:val="a0"/>
    <w:link w:val="02Char0"/>
    <w:qFormat/>
    <w:rsid w:val="00C8693D"/>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sid w:val="00C8693D"/>
    <w:rPr>
      <w:rFonts w:ascii="黑体" w:eastAsia="黑体" w:hAnsi="宋体"/>
      <w:b/>
      <w:sz w:val="28"/>
      <w:szCs w:val="28"/>
    </w:rPr>
  </w:style>
  <w:style w:type="paragraph" w:customStyle="1" w:styleId="01">
    <w:name w:val="01标题一"/>
    <w:basedOn w:val="a0"/>
    <w:link w:val="01Char"/>
    <w:qFormat/>
    <w:rsid w:val="00C8693D"/>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sid w:val="00C8693D"/>
    <w:rPr>
      <w:rFonts w:ascii="宋体" w:hAnsi="宋体"/>
      <w:b/>
      <w:sz w:val="24"/>
      <w:szCs w:val="24"/>
    </w:rPr>
  </w:style>
  <w:style w:type="paragraph" w:customStyle="1" w:styleId="030">
    <w:name w:val="03标题三"/>
    <w:basedOn w:val="a0"/>
    <w:link w:val="03Char0"/>
    <w:qFormat/>
    <w:rsid w:val="00C8693D"/>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sid w:val="00C8693D"/>
    <w:rPr>
      <w:rFonts w:ascii="Times New Roman" w:eastAsia="宋体" w:hAnsi="Times New Roman" w:cs="Times New Roman"/>
      <w:sz w:val="24"/>
    </w:rPr>
  </w:style>
  <w:style w:type="character" w:customStyle="1" w:styleId="2Char7">
    <w:name w:val="标题2 Char"/>
    <w:link w:val="2ffd"/>
    <w:qFormat/>
    <w:locked/>
    <w:rsid w:val="00C8693D"/>
    <w:rPr>
      <w:rFonts w:ascii="Arial" w:hAnsi="Arial" w:cs="Arial"/>
      <w:b/>
      <w:bCs/>
      <w:sz w:val="28"/>
      <w:szCs w:val="28"/>
    </w:rPr>
  </w:style>
  <w:style w:type="paragraph" w:customStyle="1" w:styleId="2ffd">
    <w:name w:val="标题2"/>
    <w:basedOn w:val="20"/>
    <w:link w:val="2Char7"/>
    <w:qFormat/>
    <w:rsid w:val="00C8693D"/>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rsid w:val="00C8693D"/>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sid w:val="00C8693D"/>
    <w:rPr>
      <w:rFonts w:ascii="Times New Roman" w:eastAsia="宋体" w:hAnsi="Times New Roman" w:cs="Times New Roman"/>
      <w:sz w:val="24"/>
    </w:rPr>
  </w:style>
  <w:style w:type="character" w:customStyle="1" w:styleId="05Char0">
    <w:name w:val="05内页正文 Char"/>
    <w:link w:val="050"/>
    <w:qFormat/>
    <w:locked/>
    <w:rsid w:val="00C8693D"/>
    <w:rPr>
      <w:rFonts w:ascii="Arial" w:hAnsi="Arial" w:cs="Arial"/>
      <w:sz w:val="24"/>
      <w:szCs w:val="24"/>
    </w:rPr>
  </w:style>
  <w:style w:type="paragraph" w:customStyle="1" w:styleId="050">
    <w:name w:val="05内页正文"/>
    <w:basedOn w:val="a0"/>
    <w:link w:val="05Char0"/>
    <w:qFormat/>
    <w:rsid w:val="00C8693D"/>
    <w:pPr>
      <w:spacing w:line="360" w:lineRule="auto"/>
      <w:ind w:firstLine="480"/>
    </w:pPr>
    <w:rPr>
      <w:rFonts w:ascii="Arial" w:hAnsi="Arial" w:cs="Arial"/>
      <w:sz w:val="24"/>
      <w:szCs w:val="24"/>
    </w:rPr>
  </w:style>
  <w:style w:type="paragraph" w:customStyle="1" w:styleId="TOC11">
    <w:name w:val="TOC 标题11"/>
    <w:basedOn w:val="1"/>
    <w:next w:val="a0"/>
    <w:uiPriority w:val="39"/>
    <w:qFormat/>
    <w:rsid w:val="00C8693D"/>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e">
    <w:name w:val="表蕊表头 Char"/>
    <w:link w:val="affffffffff9"/>
    <w:qFormat/>
    <w:locked/>
    <w:rsid w:val="00C8693D"/>
    <w:rPr>
      <w:rFonts w:ascii="Arial" w:hAnsi="Arial" w:cs="Arial"/>
      <w:b/>
      <w:szCs w:val="21"/>
    </w:rPr>
  </w:style>
  <w:style w:type="paragraph" w:customStyle="1" w:styleId="affffffffff9">
    <w:name w:val="表蕊表头"/>
    <w:basedOn w:val="a0"/>
    <w:link w:val="Charffe"/>
    <w:qFormat/>
    <w:rsid w:val="00C8693D"/>
    <w:pPr>
      <w:widowControl/>
      <w:adjustRightInd w:val="0"/>
      <w:jc w:val="center"/>
    </w:pPr>
    <w:rPr>
      <w:rFonts w:ascii="Arial" w:hAnsi="Arial" w:cs="Arial"/>
      <w:b/>
      <w:szCs w:val="21"/>
    </w:rPr>
  </w:style>
  <w:style w:type="character" w:customStyle="1" w:styleId="1CharChar0">
    <w:name w:val="正文段落1 Char Char"/>
    <w:link w:val="1fff0"/>
    <w:qFormat/>
    <w:locked/>
    <w:rsid w:val="00C8693D"/>
    <w:rPr>
      <w:rFonts w:ascii="楷体_GB2312" w:eastAsia="楷体_GB2312"/>
      <w:bCs/>
    </w:rPr>
  </w:style>
  <w:style w:type="paragraph" w:customStyle="1" w:styleId="1fff0">
    <w:name w:val="正文段落1"/>
    <w:basedOn w:val="a0"/>
    <w:link w:val="1CharChar0"/>
    <w:qFormat/>
    <w:rsid w:val="00C8693D"/>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fa">
    <w:name w:val="表格小五"/>
    <w:basedOn w:val="a0"/>
    <w:uiPriority w:val="99"/>
    <w:qFormat/>
    <w:rsid w:val="00C8693D"/>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
    <w:name w:val="表头 Char"/>
    <w:link w:val="affffffffffb"/>
    <w:qFormat/>
    <w:locked/>
    <w:rsid w:val="00C8693D"/>
    <w:rPr>
      <w:rFonts w:ascii="Arial" w:hAnsi="Arial" w:cs="Arial"/>
      <w:b/>
      <w:szCs w:val="21"/>
    </w:rPr>
  </w:style>
  <w:style w:type="paragraph" w:customStyle="1" w:styleId="affffffffffb">
    <w:name w:val="表头"/>
    <w:basedOn w:val="a0"/>
    <w:link w:val="Charfff"/>
    <w:qFormat/>
    <w:rsid w:val="00C8693D"/>
    <w:pPr>
      <w:spacing w:beforeLines="50"/>
      <w:ind w:firstLineChars="200" w:firstLine="200"/>
      <w:jc w:val="left"/>
    </w:pPr>
    <w:rPr>
      <w:rFonts w:ascii="Arial" w:hAnsi="Arial" w:cs="Arial"/>
      <w:b/>
      <w:szCs w:val="21"/>
    </w:rPr>
  </w:style>
  <w:style w:type="paragraph" w:customStyle="1" w:styleId="5f2">
    <w:name w:val="我的样式5"/>
    <w:basedOn w:val="a0"/>
    <w:next w:val="a0"/>
    <w:uiPriority w:val="99"/>
    <w:qFormat/>
    <w:rsid w:val="00C8693D"/>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sid w:val="00C8693D"/>
    <w:rPr>
      <w:rFonts w:ascii="Tahoma" w:eastAsia="宋体" w:hAnsi="Tahoma" w:cs="Times New Roman"/>
      <w:sz w:val="24"/>
      <w:szCs w:val="20"/>
    </w:rPr>
  </w:style>
  <w:style w:type="paragraph" w:customStyle="1" w:styleId="Schedule1">
    <w:name w:val="Schedule 1"/>
    <w:basedOn w:val="a0"/>
    <w:uiPriority w:val="99"/>
    <w:qFormat/>
    <w:rsid w:val="00C8693D"/>
    <w:pPr>
      <w:numPr>
        <w:numId w:val="13"/>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rsid w:val="00C8693D"/>
    <w:pPr>
      <w:numPr>
        <w:ilvl w:val="1"/>
        <w:numId w:val="13"/>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rsid w:val="00C8693D"/>
    <w:pPr>
      <w:numPr>
        <w:ilvl w:val="2"/>
        <w:numId w:val="13"/>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rsid w:val="00C8693D"/>
    <w:pPr>
      <w:numPr>
        <w:ilvl w:val="3"/>
        <w:numId w:val="13"/>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rsid w:val="00C8693D"/>
    <w:pPr>
      <w:numPr>
        <w:ilvl w:val="4"/>
        <w:numId w:val="13"/>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rsid w:val="00C8693D"/>
    <w:pPr>
      <w:numPr>
        <w:ilvl w:val="5"/>
        <w:numId w:val="13"/>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rsid w:val="00C8693D"/>
    <w:pPr>
      <w:tabs>
        <w:tab w:val="left" w:pos="1125"/>
      </w:tabs>
      <w:spacing w:beforeLines="25" w:line="360" w:lineRule="auto"/>
      <w:ind w:left="1125" w:hanging="720"/>
      <w:outlineLvl w:val="1"/>
    </w:pPr>
    <w:rPr>
      <w:rFonts w:ascii="Arial Narrow" w:eastAsia="宋体" w:hAnsi="Arial Narrow" w:cs="Times New Roman"/>
      <w:b/>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sid w:val="00C8693D"/>
    <w:rPr>
      <w:rFonts w:ascii="Tahoma" w:eastAsia="宋体" w:hAnsi="Tahoma" w:cs="Times New Roman"/>
      <w:sz w:val="24"/>
      <w:szCs w:val="20"/>
    </w:rPr>
  </w:style>
  <w:style w:type="paragraph" w:customStyle="1" w:styleId="DD">
    <w:name w:val="铁龙_DD正文"/>
    <w:basedOn w:val="a0"/>
    <w:uiPriority w:val="99"/>
    <w:qFormat/>
    <w:rsid w:val="00C8693D"/>
    <w:pPr>
      <w:spacing w:before="120" w:line="360" w:lineRule="auto"/>
      <w:ind w:firstLineChars="200" w:firstLine="480"/>
    </w:pPr>
    <w:rPr>
      <w:rFonts w:ascii="Times New Roman" w:eastAsia="宋体" w:hAnsi="Times New Roman" w:cs="Times New Roman"/>
      <w:sz w:val="24"/>
      <w:szCs w:val="24"/>
    </w:rPr>
  </w:style>
  <w:style w:type="character" w:customStyle="1" w:styleId="Charfff0">
    <w:name w:val="津滨发展正文 Char"/>
    <w:link w:val="affffffffffc"/>
    <w:qFormat/>
    <w:locked/>
    <w:rsid w:val="00C8693D"/>
    <w:rPr>
      <w:rFonts w:ascii="Arial" w:eastAsia="Arial" w:hAnsi="宋体" w:cs="Arial"/>
      <w:sz w:val="24"/>
      <w:szCs w:val="24"/>
    </w:rPr>
  </w:style>
  <w:style w:type="paragraph" w:customStyle="1" w:styleId="affffffffffc">
    <w:name w:val="津滨发展正文"/>
    <w:basedOn w:val="a0"/>
    <w:link w:val="Charfff0"/>
    <w:qFormat/>
    <w:rsid w:val="00C8693D"/>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1"/>
    <w:qFormat/>
    <w:locked/>
    <w:rsid w:val="00C8693D"/>
    <w:rPr>
      <w:rFonts w:ascii="Arial" w:hAnsi="Arial" w:cs="Arial"/>
      <w:color w:val="000000"/>
      <w:sz w:val="24"/>
    </w:rPr>
  </w:style>
  <w:style w:type="paragraph" w:customStyle="1" w:styleId="Charfff1">
    <w:name w:val="段 Char"/>
    <w:basedOn w:val="a0"/>
    <w:link w:val="CharChar13"/>
    <w:qFormat/>
    <w:rsid w:val="00C8693D"/>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rsid w:val="00C8693D"/>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sid w:val="00C8693D"/>
    <w:rPr>
      <w:rFonts w:ascii="MingLiU" w:eastAsia="MingLiU" w:hAnsi="MingLiU" w:cs="MingLiU"/>
      <w:spacing w:val="10"/>
      <w:sz w:val="22"/>
      <w:shd w:val="clear" w:color="auto" w:fill="FFFFFF"/>
    </w:rPr>
  </w:style>
  <w:style w:type="paragraph" w:customStyle="1" w:styleId="79">
    <w:name w:val="正文文本7"/>
    <w:basedOn w:val="a0"/>
    <w:link w:val="Bodytext"/>
    <w:qFormat/>
    <w:rsid w:val="00C8693D"/>
    <w:pPr>
      <w:shd w:val="clear" w:color="auto" w:fill="FFFFFF"/>
      <w:spacing w:before="4260" w:line="418" w:lineRule="exact"/>
      <w:jc w:val="distribute"/>
    </w:pPr>
    <w:rPr>
      <w:rFonts w:ascii="MingLiU" w:eastAsia="MingLiU" w:hAnsi="MingLiU" w:cs="MingLiU"/>
      <w:spacing w:val="10"/>
      <w:sz w:val="22"/>
    </w:rPr>
  </w:style>
  <w:style w:type="paragraph" w:customStyle="1" w:styleId="affffffffffd">
    <w:name w:val="目录样式"/>
    <w:basedOn w:val="TOC2"/>
    <w:next w:val="a0"/>
    <w:uiPriority w:val="99"/>
    <w:qFormat/>
    <w:rsid w:val="00C8693D"/>
    <w:pPr>
      <w:ind w:leftChars="0" w:left="210"/>
      <w:jc w:val="left"/>
    </w:pPr>
    <w:rPr>
      <w:rFonts w:ascii="Calibri" w:eastAsia="宋体" w:hAnsi="Calibri" w:cs="Times New Roman"/>
      <w:b/>
      <w:bCs/>
      <w:smallCaps/>
      <w:sz w:val="20"/>
      <w:szCs w:val="20"/>
    </w:rPr>
  </w:style>
  <w:style w:type="paragraph" w:customStyle="1" w:styleId="2ffe">
    <w:name w:val="纯文本2"/>
    <w:basedOn w:val="a0"/>
    <w:uiPriority w:val="99"/>
    <w:qFormat/>
    <w:rsid w:val="00C8693D"/>
    <w:pPr>
      <w:adjustRightInd w:val="0"/>
    </w:pPr>
    <w:rPr>
      <w:rFonts w:ascii="宋体" w:eastAsia="宋体" w:hAnsi="Courier New" w:cs="Times New Roman"/>
      <w:szCs w:val="20"/>
    </w:rPr>
  </w:style>
  <w:style w:type="paragraph" w:customStyle="1" w:styleId="2fff">
    <w:name w:val="日期2"/>
    <w:basedOn w:val="a0"/>
    <w:next w:val="a0"/>
    <w:uiPriority w:val="99"/>
    <w:qFormat/>
    <w:rsid w:val="00C8693D"/>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rsid w:val="00C8693D"/>
    <w:pPr>
      <w:adjustRightInd w:val="0"/>
      <w:spacing w:line="288" w:lineRule="auto"/>
      <w:ind w:firstLine="540"/>
    </w:pPr>
    <w:rPr>
      <w:rFonts w:ascii="Times New Roman" w:eastAsia="宋体" w:hAnsi="Times New Roman" w:cs="Times New Roman"/>
      <w:sz w:val="28"/>
      <w:szCs w:val="20"/>
    </w:rPr>
  </w:style>
  <w:style w:type="paragraph" w:customStyle="1" w:styleId="2fff0">
    <w:name w:val="文本块2"/>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rsid w:val="00C8693D"/>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fe">
    <w:name w:val="表格左对齐"/>
    <w:uiPriority w:val="99"/>
    <w:qFormat/>
    <w:rsid w:val="00C8693D"/>
    <w:rPr>
      <w:rFonts w:ascii="Arial" w:eastAsia="宋体" w:hAnsi="Arial" w:cs="Arial"/>
      <w:szCs w:val="24"/>
    </w:rPr>
  </w:style>
  <w:style w:type="paragraph" w:customStyle="1" w:styleId="afffffffffff">
    <w:name w:val="表格居中"/>
    <w:uiPriority w:val="99"/>
    <w:qFormat/>
    <w:rsid w:val="00C8693D"/>
    <w:pPr>
      <w:jc w:val="center"/>
    </w:pPr>
    <w:rPr>
      <w:rFonts w:ascii="Arial" w:eastAsia="宋体" w:hAnsi="Arial" w:cs="Arial"/>
      <w:szCs w:val="24"/>
    </w:rPr>
  </w:style>
  <w:style w:type="paragraph" w:customStyle="1" w:styleId="afffffffffff0">
    <w:name w:val="表格标题行"/>
    <w:basedOn w:val="a0"/>
    <w:uiPriority w:val="99"/>
    <w:qFormat/>
    <w:rsid w:val="00C8693D"/>
    <w:pPr>
      <w:jc w:val="center"/>
    </w:pPr>
    <w:rPr>
      <w:rFonts w:ascii="Arial" w:eastAsia="宋体" w:hAnsi="Arial" w:cs="Arial"/>
      <w:b/>
      <w:szCs w:val="24"/>
    </w:rPr>
  </w:style>
  <w:style w:type="paragraph" w:customStyle="1" w:styleId="afffffffffff1">
    <w:name w:val="表格加粗居中"/>
    <w:uiPriority w:val="99"/>
    <w:qFormat/>
    <w:rsid w:val="00C8693D"/>
    <w:pPr>
      <w:jc w:val="center"/>
    </w:pPr>
    <w:rPr>
      <w:rFonts w:ascii="Arial" w:eastAsia="宋体" w:hAnsi="Arial" w:cs="宋体"/>
      <w:b/>
      <w:kern w:val="0"/>
      <w:szCs w:val="24"/>
    </w:rPr>
  </w:style>
  <w:style w:type="paragraph" w:customStyle="1" w:styleId="afffffffffff2">
    <w:name w:val="表格加粗左对齐"/>
    <w:uiPriority w:val="99"/>
    <w:qFormat/>
    <w:rsid w:val="00C8693D"/>
    <w:rPr>
      <w:rFonts w:ascii="Arial" w:eastAsia="宋体" w:hAnsi="Arial" w:cs="Arial"/>
      <w:b/>
      <w:szCs w:val="21"/>
    </w:rPr>
  </w:style>
  <w:style w:type="paragraph" w:customStyle="1" w:styleId="afffffffffff3">
    <w:name w:val="表格右对齐"/>
    <w:uiPriority w:val="99"/>
    <w:qFormat/>
    <w:rsid w:val="00C8693D"/>
    <w:pPr>
      <w:jc w:val="right"/>
    </w:pPr>
    <w:rPr>
      <w:rFonts w:ascii="Arial" w:eastAsia="宋体" w:hAnsi="Arial" w:cs="Arial"/>
      <w:szCs w:val="24"/>
    </w:rPr>
  </w:style>
  <w:style w:type="paragraph" w:customStyle="1" w:styleId="afffffffffff4">
    <w:name w:val="表格单位"/>
    <w:uiPriority w:val="99"/>
    <w:qFormat/>
    <w:rsid w:val="00C8693D"/>
    <w:pPr>
      <w:keepNext/>
      <w:jc w:val="right"/>
    </w:pPr>
    <w:rPr>
      <w:rFonts w:ascii="Arial" w:eastAsia="宋体" w:hAnsi="Arial" w:cs="Arial"/>
      <w:szCs w:val="21"/>
    </w:rPr>
  </w:style>
  <w:style w:type="paragraph" w:customStyle="1" w:styleId="afffffffffff5">
    <w:name w:val="表格附注"/>
    <w:next w:val="a0"/>
    <w:uiPriority w:val="99"/>
    <w:qFormat/>
    <w:rsid w:val="00C8693D"/>
    <w:pPr>
      <w:snapToGrid w:val="0"/>
      <w:ind w:firstLine="402"/>
    </w:pPr>
    <w:rPr>
      <w:rFonts w:ascii="Arial" w:eastAsia="宋体" w:hAnsi="宋体" w:cs="Arial"/>
      <w:color w:val="000000"/>
      <w:kern w:val="0"/>
      <w:szCs w:val="24"/>
      <w:u w:color="323E4F"/>
    </w:rPr>
  </w:style>
  <w:style w:type="paragraph" w:customStyle="1" w:styleId="TEXT">
    <w:name w:val="TEXT"/>
    <w:basedOn w:val="a0"/>
    <w:uiPriority w:val="99"/>
    <w:qFormat/>
    <w:rsid w:val="00C8693D"/>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sid w:val="00C8693D"/>
    <w:rPr>
      <w:rFonts w:ascii="Times New Roman" w:eastAsia="宋体" w:hAnsi="Times New Roman" w:cs="Times New Roman"/>
      <w:szCs w:val="24"/>
    </w:rPr>
  </w:style>
  <w:style w:type="paragraph" w:customStyle="1" w:styleId="2-21">
    <w:name w:val="中等深浅列表 2 - 强调文字颜色 21"/>
    <w:uiPriority w:val="71"/>
    <w:qFormat/>
    <w:rsid w:val="00C8693D"/>
    <w:rPr>
      <w:rFonts w:ascii="Times New Roman" w:eastAsia="宋体" w:hAnsi="Times New Roman" w:cs="Times New Roman"/>
      <w:szCs w:val="24"/>
    </w:rPr>
  </w:style>
  <w:style w:type="paragraph" w:customStyle="1" w:styleId="-311">
    <w:name w:val="浅色列表 - 强调文字颜色 31"/>
    <w:uiPriority w:val="71"/>
    <w:qFormat/>
    <w:rsid w:val="00C8693D"/>
    <w:rPr>
      <w:rFonts w:ascii="Times New Roman" w:eastAsia="宋体" w:hAnsi="Times New Roman" w:cs="Times New Roman"/>
      <w:szCs w:val="24"/>
    </w:rPr>
  </w:style>
  <w:style w:type="paragraph" w:customStyle="1" w:styleId="afffffffffff6">
    <w:name w:val="附注二级正文"/>
    <w:basedOn w:val="a0"/>
    <w:uiPriority w:val="99"/>
    <w:qFormat/>
    <w:rsid w:val="00C8693D"/>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f7"/>
    <w:uiPriority w:val="99"/>
    <w:qFormat/>
    <w:locked/>
    <w:rsid w:val="00C8693D"/>
    <w:rPr>
      <w:sz w:val="24"/>
    </w:rPr>
  </w:style>
  <w:style w:type="paragraph" w:customStyle="1" w:styleId="afffffffffff7">
    <w:name w:val="中伦正文"/>
    <w:basedOn w:val="a0"/>
    <w:link w:val="CharChar2"/>
    <w:uiPriority w:val="99"/>
    <w:qFormat/>
    <w:rsid w:val="00C8693D"/>
    <w:pPr>
      <w:spacing w:before="156" w:after="156" w:line="360" w:lineRule="auto"/>
      <w:ind w:firstLineChars="200" w:firstLine="480"/>
    </w:pPr>
    <w:rPr>
      <w:sz w:val="24"/>
    </w:rPr>
  </w:style>
  <w:style w:type="paragraph" w:customStyle="1" w:styleId="2-11">
    <w:name w:val="中等深浅网格 2 - 强调文字颜色 11"/>
    <w:basedOn w:val="a0"/>
    <w:uiPriority w:val="63"/>
    <w:qFormat/>
    <w:rsid w:val="00C8693D"/>
    <w:pPr>
      <w:spacing w:beforeLines="50" w:line="360" w:lineRule="auto"/>
      <w:ind w:firstLineChars="200" w:firstLine="200"/>
    </w:pPr>
    <w:rPr>
      <w:rFonts w:ascii="Calibri Light" w:eastAsia="宋体" w:hAnsi="Calibri Light" w:cs="Times New Roman"/>
      <w:color w:val="000000"/>
      <w:sz w:val="24"/>
    </w:rPr>
  </w:style>
  <w:style w:type="character" w:customStyle="1" w:styleId="Charfff2">
    <w:name w:val="津滨正文 Char"/>
    <w:link w:val="afffffffffff8"/>
    <w:qFormat/>
    <w:locked/>
    <w:rsid w:val="00C8693D"/>
    <w:rPr>
      <w:rFonts w:ascii="Arial" w:hAnsi="Arial" w:cs="Arial"/>
      <w:b/>
      <w:bCs/>
      <w:sz w:val="24"/>
      <w:szCs w:val="24"/>
    </w:rPr>
  </w:style>
  <w:style w:type="paragraph" w:customStyle="1" w:styleId="afffffffffff8">
    <w:name w:val="津滨正文"/>
    <w:basedOn w:val="affffffffffc"/>
    <w:link w:val="Charfff2"/>
    <w:qFormat/>
    <w:rsid w:val="00C8693D"/>
    <w:rPr>
      <w:rFonts w:eastAsiaTheme="minorEastAsia" w:hAnsi="Arial"/>
      <w:b/>
      <w:bCs/>
    </w:rPr>
  </w:style>
  <w:style w:type="paragraph" w:customStyle="1" w:styleId="JaiKai">
    <w:name w:val="JaiKai"/>
    <w:basedOn w:val="a0"/>
    <w:uiPriority w:val="99"/>
    <w:qFormat/>
    <w:rsid w:val="00C8693D"/>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rsid w:val="00C8693D"/>
    <w:pPr>
      <w:widowControl w:val="0"/>
      <w:spacing w:beforeLines="50"/>
      <w:jc w:val="both"/>
    </w:pPr>
    <w:rPr>
      <w:rFonts w:ascii="Times New Roman" w:eastAsia="黑体" w:hAnsi="Times New Roman" w:cs="Times New Roman"/>
      <w:b/>
      <w:kern w:val="0"/>
      <w:sz w:val="28"/>
      <w:szCs w:val="28"/>
    </w:rPr>
  </w:style>
  <w:style w:type="paragraph" w:customStyle="1" w:styleId="94">
    <w:name w:val="样式9"/>
    <w:basedOn w:val="2ff3"/>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sid w:val="00C8693D"/>
    <w:rPr>
      <w:rFonts w:ascii="Times New Roman" w:eastAsia="宋体" w:hAnsi="Times New Roman" w:cs="Times New Roman"/>
      <w:szCs w:val="21"/>
    </w:rPr>
  </w:style>
  <w:style w:type="paragraph" w:customStyle="1" w:styleId="101">
    <w:name w:val="样式10"/>
    <w:basedOn w:val="3fb"/>
    <w:uiPriority w:val="99"/>
    <w:qFormat/>
    <w:rsid w:val="00C8693D"/>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3"/>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rsid w:val="00C8693D"/>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9"/>
    <w:uiPriority w:val="99"/>
    <w:qFormat/>
    <w:rsid w:val="00C8693D"/>
    <w:pPr>
      <w:spacing w:after="120"/>
      <w:ind w:left="0"/>
      <w:jc w:val="both"/>
    </w:pPr>
    <w:rPr>
      <w:rFonts w:ascii="Times New Roman" w:hAnsi="Times New Roman" w:cs="Times New Roman"/>
      <w:kern w:val="2"/>
      <w:sz w:val="21"/>
      <w:lang w:eastAsia="zh-CN"/>
    </w:rPr>
  </w:style>
  <w:style w:type="paragraph" w:customStyle="1" w:styleId="xl69">
    <w:name w:val="xl6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rsid w:val="00C8693D"/>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rsid w:val="00C8693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rsid w:val="00C8693D"/>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rsid w:val="00C8693D"/>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rsid w:val="00C8693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rsid w:val="00C8693D"/>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rsid w:val="00C8693D"/>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rsid w:val="00C8693D"/>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rsid w:val="00C8693D"/>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rsid w:val="00C8693D"/>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rsid w:val="00C8693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rsid w:val="00C8693D"/>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rsid w:val="00C8693D"/>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rsid w:val="00C8693D"/>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rsid w:val="00C8693D"/>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rsid w:val="00C8693D"/>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rsid w:val="00C8693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rsid w:val="00C8693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rsid w:val="00C8693D"/>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rsid w:val="00C8693D"/>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rsid w:val="00C8693D"/>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9"/>
    <w:next w:val="a9"/>
    <w:uiPriority w:val="99"/>
    <w:qFormat/>
    <w:rsid w:val="00C8693D"/>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sid w:val="00C8693D"/>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ff"/>
    <w:next w:val="affff"/>
    <w:uiPriority w:val="99"/>
    <w:qFormat/>
    <w:rsid w:val="00C8693D"/>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ff"/>
    <w:next w:val="a9"/>
    <w:uiPriority w:val="99"/>
    <w:qFormat/>
    <w:rsid w:val="00C8693D"/>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rsid w:val="00C8693D"/>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rsid w:val="00C8693D"/>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rsid w:val="00C8693D"/>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rsid w:val="00C8693D"/>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rsid w:val="00C8693D"/>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rsid w:val="00C8693D"/>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rsid w:val="00C8693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rsid w:val="00C8693D"/>
    <w:pPr>
      <w:widowControl w:val="0"/>
      <w:pBdr>
        <w:top w:val="double" w:sz="6" w:space="0" w:color="000000"/>
      </w:pBdr>
      <w:autoSpaceDE w:val="0"/>
      <w:autoSpaceDN w:val="0"/>
      <w:adjustRightInd w:val="0"/>
      <w:jc w:val="center"/>
    </w:pPr>
    <w:rPr>
      <w:rFonts w:ascii="宋体" w:eastAsia="宋体" w:hAnsi="Tms Rmn" w:cs="Times New Roman"/>
      <w:vanish/>
      <w:kern w:val="0"/>
      <w:sz w:val="16"/>
      <w:szCs w:val="20"/>
    </w:rPr>
  </w:style>
  <w:style w:type="paragraph" w:customStyle="1" w:styleId="z-TopofForm1">
    <w:name w:val="z-Top of Form1"/>
    <w:next w:val="a0"/>
    <w:uiPriority w:val="99"/>
    <w:qFormat/>
    <w:rsid w:val="00C8693D"/>
    <w:pPr>
      <w:widowControl w:val="0"/>
      <w:pBdr>
        <w:bottom w:val="double" w:sz="6" w:space="0" w:color="000000"/>
      </w:pBdr>
      <w:autoSpaceDE w:val="0"/>
      <w:autoSpaceDN w:val="0"/>
      <w:adjustRightInd w:val="0"/>
      <w:jc w:val="center"/>
    </w:pPr>
    <w:rPr>
      <w:rFonts w:ascii="宋体" w:eastAsia="宋体" w:hAnsi="Tms Rmn" w:cs="Times New Roman"/>
      <w:kern w:val="0"/>
      <w:sz w:val="16"/>
      <w:szCs w:val="16"/>
    </w:rPr>
  </w:style>
  <w:style w:type="paragraph" w:customStyle="1" w:styleId="12d">
    <w:name w:val="样式12"/>
    <w:basedOn w:val="20"/>
    <w:uiPriority w:val="99"/>
    <w:qFormat/>
    <w:rsid w:val="00C8693D"/>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rsid w:val="00C8693D"/>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rsid w:val="00C8693D"/>
    <w:pPr>
      <w:spacing w:beforeLines="50"/>
    </w:pPr>
    <w:rPr>
      <w:rFonts w:ascii="Times New Roman" w:eastAsia="宋体" w:hAnsi="Times New Roman" w:cs="Times New Roman"/>
      <w:sz w:val="24"/>
      <w:szCs w:val="24"/>
    </w:rPr>
  </w:style>
  <w:style w:type="paragraph" w:customStyle="1" w:styleId="Char50">
    <w:name w:val="Char5"/>
    <w:basedOn w:val="a0"/>
    <w:uiPriority w:val="99"/>
    <w:qFormat/>
    <w:rsid w:val="00C8693D"/>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sid w:val="00C8693D"/>
    <w:rPr>
      <w:rFonts w:ascii="Shruti" w:eastAsia="宋体" w:hAnsi="Shruti" w:cs="Times New Roman"/>
      <w:szCs w:val="24"/>
    </w:rPr>
  </w:style>
  <w:style w:type="paragraph" w:customStyle="1" w:styleId="CharCharCharCharCharCharChar3">
    <w:name w:val="Char Char Char Char Char Char Char3"/>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rsid w:val="00C8693D"/>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rsid w:val="00C8693D"/>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3">
    <w:name w:val="正文样式 Char"/>
    <w:link w:val="afffffffffff9"/>
    <w:qFormat/>
    <w:locked/>
    <w:rsid w:val="00C8693D"/>
    <w:rPr>
      <w:rFonts w:ascii="宋体" w:hAnsi="宋体"/>
      <w:bCs/>
      <w:spacing w:val="16"/>
      <w:kern w:val="28"/>
      <w:sz w:val="24"/>
      <w:szCs w:val="24"/>
    </w:rPr>
  </w:style>
  <w:style w:type="paragraph" w:customStyle="1" w:styleId="afffffffffff9">
    <w:name w:val="正文样式"/>
    <w:basedOn w:val="a0"/>
    <w:link w:val="Charfff3"/>
    <w:qFormat/>
    <w:rsid w:val="00C8693D"/>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6">
    <w:name w:val="纯文本3"/>
    <w:basedOn w:val="a0"/>
    <w:uiPriority w:val="99"/>
    <w:qFormat/>
    <w:rsid w:val="00C8693D"/>
    <w:pPr>
      <w:adjustRightInd w:val="0"/>
    </w:pPr>
    <w:rPr>
      <w:rFonts w:ascii="宋体" w:eastAsia="宋体" w:hAnsi="Courier New" w:cs="Times New Roman"/>
      <w:sz w:val="28"/>
      <w:szCs w:val="20"/>
    </w:rPr>
  </w:style>
  <w:style w:type="character" w:customStyle="1" w:styleId="1Char6">
    <w:name w:val="正文（1） Char"/>
    <w:link w:val="1fff3"/>
    <w:qFormat/>
    <w:locked/>
    <w:rsid w:val="00C8693D"/>
    <w:rPr>
      <w:rFonts w:ascii="黑体" w:eastAsia="黑体" w:hAnsi="宋体"/>
      <w:sz w:val="24"/>
      <w:szCs w:val="24"/>
    </w:rPr>
  </w:style>
  <w:style w:type="paragraph" w:customStyle="1" w:styleId="1fff3">
    <w:name w:val="正文（1）"/>
    <w:basedOn w:val="a0"/>
    <w:link w:val="1Char6"/>
    <w:qFormat/>
    <w:rsid w:val="00C8693D"/>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rsid w:val="00C8693D"/>
    <w:pPr>
      <w:widowControl w:val="0"/>
      <w:jc w:val="both"/>
    </w:pPr>
    <w:rPr>
      <w:rFonts w:ascii="Times New Roman" w:eastAsia="宋体" w:hAnsi="Times New Roman" w:cs="Times New Roman"/>
      <w:sz w:val="24"/>
      <w:szCs w:val="24"/>
    </w:rPr>
  </w:style>
  <w:style w:type="paragraph" w:customStyle="1" w:styleId="7a">
    <w:name w:val="7"/>
    <w:uiPriority w:val="99"/>
    <w:qFormat/>
    <w:rsid w:val="00C8693D"/>
    <w:pPr>
      <w:widowControl w:val="0"/>
      <w:jc w:val="both"/>
    </w:pPr>
    <w:rPr>
      <w:rFonts w:ascii="Times New Roman" w:eastAsia="宋体" w:hAnsi="Times New Roman" w:cs="Times New Roman"/>
      <w:sz w:val="24"/>
      <w:szCs w:val="24"/>
    </w:rPr>
  </w:style>
  <w:style w:type="paragraph" w:customStyle="1" w:styleId="2fff1">
    <w:name w:val="表格2"/>
    <w:basedOn w:val="a0"/>
    <w:uiPriority w:val="99"/>
    <w:qFormat/>
    <w:rsid w:val="00C8693D"/>
    <w:pPr>
      <w:suppressAutoHyphens/>
      <w:spacing w:line="300" w:lineRule="auto"/>
    </w:pPr>
    <w:rPr>
      <w:rFonts w:ascii="宋体" w:eastAsia="宋体" w:hAnsi="宋体" w:cs="Times New Roman"/>
      <w:sz w:val="18"/>
      <w:szCs w:val="20"/>
      <w:lang w:eastAsia="ar-SA"/>
    </w:rPr>
  </w:style>
  <w:style w:type="character" w:customStyle="1" w:styleId="Charfff4">
    <w:name w:val="单位 Char"/>
    <w:link w:val="afffffffffffa"/>
    <w:qFormat/>
    <w:locked/>
    <w:rsid w:val="00C8693D"/>
    <w:rPr>
      <w:rFonts w:ascii="黑体" w:eastAsia="黑体" w:hAnsi="Arial"/>
      <w:b/>
      <w:sz w:val="18"/>
      <w:lang w:eastAsia="ar-SA"/>
    </w:rPr>
  </w:style>
  <w:style w:type="paragraph" w:customStyle="1" w:styleId="afffffffffffa">
    <w:name w:val="单位"/>
    <w:basedOn w:val="a0"/>
    <w:link w:val="Charfff4"/>
    <w:qFormat/>
    <w:rsid w:val="00C8693D"/>
    <w:pPr>
      <w:widowControl/>
      <w:suppressAutoHyphens/>
      <w:jc w:val="right"/>
    </w:pPr>
    <w:rPr>
      <w:rFonts w:ascii="黑体" w:eastAsia="黑体" w:hAnsi="Arial"/>
      <w:b/>
      <w:sz w:val="18"/>
      <w:lang w:eastAsia="ar-SA"/>
    </w:rPr>
  </w:style>
  <w:style w:type="paragraph" w:customStyle="1" w:styleId="4f5">
    <w:name w:val="纯文本4"/>
    <w:basedOn w:val="a0"/>
    <w:uiPriority w:val="99"/>
    <w:qFormat/>
    <w:rsid w:val="00C8693D"/>
    <w:pPr>
      <w:adjustRightInd w:val="0"/>
    </w:pPr>
    <w:rPr>
      <w:rFonts w:ascii="宋体" w:eastAsia="宋体" w:hAnsi="Courier New" w:cs="Times New Roman"/>
      <w:sz w:val="28"/>
      <w:szCs w:val="20"/>
    </w:rPr>
  </w:style>
  <w:style w:type="paragraph" w:customStyle="1" w:styleId="5f3">
    <w:name w:val="纯文本5"/>
    <w:basedOn w:val="a0"/>
    <w:uiPriority w:val="99"/>
    <w:qFormat/>
    <w:rsid w:val="00C8693D"/>
    <w:pPr>
      <w:adjustRightInd w:val="0"/>
    </w:pPr>
    <w:rPr>
      <w:rFonts w:ascii="宋体" w:eastAsia="宋体" w:hAnsi="Courier New" w:cs="Times New Roman"/>
      <w:sz w:val="28"/>
      <w:szCs w:val="20"/>
    </w:rPr>
  </w:style>
  <w:style w:type="paragraph" w:customStyle="1" w:styleId="69">
    <w:name w:val="纯文本6"/>
    <w:basedOn w:val="a0"/>
    <w:uiPriority w:val="99"/>
    <w:qFormat/>
    <w:rsid w:val="00C8693D"/>
    <w:pPr>
      <w:adjustRightInd w:val="0"/>
    </w:pPr>
    <w:rPr>
      <w:rFonts w:ascii="宋体" w:eastAsia="宋体" w:hAnsi="Courier New" w:cs="Times New Roman"/>
      <w:sz w:val="28"/>
      <w:szCs w:val="20"/>
    </w:rPr>
  </w:style>
  <w:style w:type="paragraph" w:customStyle="1" w:styleId="1fff4">
    <w:name w:val="访问过的超链接1"/>
    <w:uiPriority w:val="68"/>
    <w:qFormat/>
    <w:rsid w:val="00C8693D"/>
    <w:rPr>
      <w:rFonts w:ascii="Calibri Light" w:eastAsia="宋体" w:hAnsi="Calibri Light" w:cs="Times New Roman"/>
      <w:color w:val="000000"/>
      <w:kern w:val="0"/>
      <w:sz w:val="20"/>
      <w:szCs w:val="20"/>
    </w:rPr>
  </w:style>
  <w:style w:type="paragraph" w:customStyle="1" w:styleId="1-21">
    <w:name w:val="中等深浅网格 1 - 强调文字颜色 21"/>
    <w:basedOn w:val="a0"/>
    <w:uiPriority w:val="34"/>
    <w:qFormat/>
    <w:rsid w:val="00C8693D"/>
    <w:pPr>
      <w:spacing w:beforeLines="50" w:line="360" w:lineRule="auto"/>
      <w:ind w:firstLineChars="200" w:firstLine="420"/>
    </w:pPr>
    <w:rPr>
      <w:rFonts w:ascii="Times New Roman" w:eastAsia="宋体" w:hAnsi="Times New Roman" w:cs="Times New Roman"/>
      <w:szCs w:val="24"/>
    </w:rPr>
  </w:style>
  <w:style w:type="paragraph" w:customStyle="1" w:styleId="TOC20">
    <w:name w:val="TOC 标题2"/>
    <w:basedOn w:val="1"/>
    <w:next w:val="a0"/>
    <w:uiPriority w:val="39"/>
    <w:qFormat/>
    <w:rsid w:val="00C8693D"/>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sid w:val="00C8693D"/>
    <w:rPr>
      <w:bCs/>
      <w:sz w:val="24"/>
      <w:szCs w:val="28"/>
    </w:rPr>
  </w:style>
  <w:style w:type="paragraph" w:customStyle="1" w:styleId="4Adjusted">
    <w:name w:val="标题4Adjusted"/>
    <w:basedOn w:val="41"/>
    <w:link w:val="4AdjustedChar"/>
    <w:semiHidden/>
    <w:qFormat/>
    <w:rsid w:val="00C8693D"/>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sid w:val="00C8693D"/>
    <w:rPr>
      <w:color w:val="808080"/>
    </w:rPr>
  </w:style>
  <w:style w:type="character" w:customStyle="1" w:styleId="1fff6">
    <w:name w:val="明显强调1"/>
    <w:uiPriority w:val="21"/>
    <w:qFormat/>
    <w:rsid w:val="00C8693D"/>
    <w:rPr>
      <w:b/>
      <w:bCs/>
      <w:i/>
      <w:iCs/>
      <w:color w:val="4F81BD"/>
    </w:rPr>
  </w:style>
  <w:style w:type="character" w:customStyle="1" w:styleId="1fff7">
    <w:name w:val="不明显参考1"/>
    <w:uiPriority w:val="31"/>
    <w:qFormat/>
    <w:rsid w:val="00C8693D"/>
    <w:rPr>
      <w:smallCaps/>
      <w:color w:val="C0504D"/>
      <w:u w:val="single"/>
    </w:rPr>
  </w:style>
  <w:style w:type="character" w:customStyle="1" w:styleId="1fff8">
    <w:name w:val="明显参考1"/>
    <w:uiPriority w:val="32"/>
    <w:qFormat/>
    <w:rsid w:val="00C8693D"/>
    <w:rPr>
      <w:b/>
      <w:bCs/>
      <w:smallCaps/>
      <w:color w:val="C0504D"/>
      <w:spacing w:val="5"/>
      <w:u w:val="single"/>
    </w:rPr>
  </w:style>
  <w:style w:type="character" w:customStyle="1" w:styleId="1fff9">
    <w:name w:val="书籍标题1"/>
    <w:uiPriority w:val="33"/>
    <w:qFormat/>
    <w:rsid w:val="00C8693D"/>
    <w:rPr>
      <w:b/>
      <w:bCs/>
      <w:smallCaps/>
      <w:spacing w:val="5"/>
    </w:rPr>
  </w:style>
  <w:style w:type="character" w:customStyle="1" w:styleId="bfont1">
    <w:name w:val="bfont1"/>
    <w:qFormat/>
    <w:rsid w:val="00C8693D"/>
    <w:rPr>
      <w:rFonts w:ascii="Arial Narrow" w:hAnsi="Arial Narrow" w:hint="default"/>
      <w:spacing w:val="320"/>
      <w:sz w:val="20"/>
      <w:szCs w:val="20"/>
    </w:rPr>
  </w:style>
  <w:style w:type="character" w:customStyle="1" w:styleId="Char1c">
    <w:name w:val="日期 Char1"/>
    <w:qFormat/>
    <w:rsid w:val="00C8693D"/>
    <w:rPr>
      <w:kern w:val="2"/>
      <w:sz w:val="21"/>
      <w:szCs w:val="24"/>
    </w:rPr>
  </w:style>
  <w:style w:type="character" w:customStyle="1" w:styleId="Char1d">
    <w:name w:val="批注框文本 Char1"/>
    <w:uiPriority w:val="99"/>
    <w:qFormat/>
    <w:rsid w:val="00C8693D"/>
    <w:rPr>
      <w:kern w:val="2"/>
      <w:sz w:val="18"/>
      <w:szCs w:val="18"/>
    </w:rPr>
  </w:style>
  <w:style w:type="character" w:customStyle="1" w:styleId="ca-21">
    <w:name w:val="ca-21"/>
    <w:qFormat/>
    <w:rsid w:val="00C8693D"/>
    <w:rPr>
      <w:rFonts w:ascii="宋体" w:eastAsia="宋体" w:hAnsi="宋体" w:hint="eastAsia"/>
      <w:sz w:val="24"/>
      <w:szCs w:val="24"/>
    </w:rPr>
  </w:style>
  <w:style w:type="character" w:customStyle="1" w:styleId="unnamed21">
    <w:name w:val="unnamed21"/>
    <w:qFormat/>
    <w:rsid w:val="00C8693D"/>
    <w:rPr>
      <w:rFonts w:ascii="ˎ̥" w:hAnsi="ˎ̥" w:hint="default"/>
      <w:sz w:val="20"/>
      <w:szCs w:val="20"/>
    </w:rPr>
  </w:style>
  <w:style w:type="character" w:customStyle="1" w:styleId="Char1e">
    <w:name w:val="批注主题 Char1"/>
    <w:uiPriority w:val="99"/>
    <w:qFormat/>
    <w:rsid w:val="00C8693D"/>
    <w:rPr>
      <w:rFonts w:ascii="Times New Roman" w:eastAsia="等线" w:hAnsi="Times New Roman" w:cs="Times New Roman"/>
      <w:b/>
      <w:bCs/>
      <w:kern w:val="2"/>
      <w:sz w:val="21"/>
      <w:szCs w:val="24"/>
    </w:rPr>
  </w:style>
  <w:style w:type="character" w:customStyle="1" w:styleId="big1">
    <w:name w:val="big1"/>
    <w:qFormat/>
    <w:rsid w:val="00C8693D"/>
    <w:rPr>
      <w:sz w:val="22"/>
      <w:szCs w:val="22"/>
    </w:rPr>
  </w:style>
  <w:style w:type="character" w:customStyle="1" w:styleId="CharChar16">
    <w:name w:val="Char Char16"/>
    <w:qFormat/>
    <w:rsid w:val="00C8693D"/>
    <w:rPr>
      <w:rFonts w:ascii="Arial" w:eastAsia="黑体" w:hAnsi="Arial" w:cs="Arial" w:hint="default"/>
      <w:b/>
      <w:bCs/>
      <w:kern w:val="2"/>
      <w:sz w:val="32"/>
      <w:szCs w:val="32"/>
      <w:lang w:val="en-US" w:eastAsia="zh-CN" w:bidi="ar-SA"/>
    </w:rPr>
  </w:style>
  <w:style w:type="character" w:customStyle="1" w:styleId="Char1f">
    <w:name w:val="正文首行缩进 Char1"/>
    <w:aliases w:val="正文首行缩进 Char Char1"/>
    <w:qFormat/>
    <w:rsid w:val="00C8693D"/>
  </w:style>
  <w:style w:type="character" w:customStyle="1" w:styleId="1fffa">
    <w:name w:val="已访问的超链接1"/>
    <w:aliases w:val="FollowedHyperlink,已访问的超级链接"/>
    <w:qFormat/>
    <w:rsid w:val="00C8693D"/>
    <w:rPr>
      <w:color w:val="800080"/>
      <w:u w:val="single"/>
    </w:rPr>
  </w:style>
  <w:style w:type="character" w:customStyle="1" w:styleId="2Char11">
    <w:name w:val="正文文本缩进 2 Char1"/>
    <w:uiPriority w:val="99"/>
    <w:qFormat/>
    <w:rsid w:val="00C8693D"/>
    <w:rPr>
      <w:kern w:val="2"/>
      <w:sz w:val="21"/>
      <w:szCs w:val="24"/>
    </w:rPr>
  </w:style>
  <w:style w:type="character" w:customStyle="1" w:styleId="footeroddCharChar">
    <w:name w:val="footer odd Char Char"/>
    <w:qFormat/>
    <w:rsid w:val="00C8693D"/>
    <w:rPr>
      <w:rFonts w:ascii="宋体" w:eastAsia="宋体" w:hAnsi="宋体" w:hint="eastAsia"/>
      <w:sz w:val="18"/>
      <w:szCs w:val="18"/>
      <w:lang w:val="en-US" w:eastAsia="zh-CN" w:bidi="ar-SA"/>
    </w:rPr>
  </w:style>
  <w:style w:type="character" w:customStyle="1" w:styleId="footeroddCharChar1">
    <w:name w:val="footer odd Char Char1"/>
    <w:qFormat/>
    <w:rsid w:val="00C8693D"/>
    <w:rPr>
      <w:kern w:val="2"/>
      <w:sz w:val="18"/>
      <w:szCs w:val="18"/>
    </w:rPr>
  </w:style>
  <w:style w:type="character" w:customStyle="1" w:styleId="apple-style-span">
    <w:name w:val="apple-style-span"/>
    <w:qFormat/>
    <w:rsid w:val="00C8693D"/>
  </w:style>
  <w:style w:type="character" w:customStyle="1" w:styleId="footeroddCharChar2">
    <w:name w:val="footer odd Char Char2"/>
    <w:qFormat/>
    <w:rsid w:val="00C8693D"/>
    <w:rPr>
      <w:rFonts w:ascii="宋体" w:eastAsia="宋体" w:hAnsi="宋体" w:hint="eastAsia"/>
      <w:kern w:val="2"/>
      <w:sz w:val="18"/>
      <w:szCs w:val="18"/>
      <w:lang w:val="en-US" w:eastAsia="zh-CN" w:bidi="ar-SA"/>
    </w:rPr>
  </w:style>
  <w:style w:type="character" w:customStyle="1" w:styleId="Char1f0">
    <w:name w:val="副标题 Char1"/>
    <w:qFormat/>
    <w:rsid w:val="00C8693D"/>
    <w:rPr>
      <w:rFonts w:ascii="等线 Light" w:hAnsi="等线 Light" w:cs="Times New Roman"/>
      <w:b/>
      <w:bCs/>
      <w:kern w:val="28"/>
      <w:sz w:val="32"/>
      <w:szCs w:val="32"/>
    </w:rPr>
  </w:style>
  <w:style w:type="character" w:customStyle="1" w:styleId="CharChar4">
    <w:name w:val="Char Char4"/>
    <w:qFormat/>
    <w:rsid w:val="00C8693D"/>
    <w:rPr>
      <w:rFonts w:ascii="宋体" w:eastAsia="宋体" w:hAnsi="宋体" w:hint="eastAsia"/>
      <w:kern w:val="2"/>
      <w:sz w:val="21"/>
      <w:szCs w:val="24"/>
      <w:lang w:val="en-US" w:eastAsia="zh-CN" w:bidi="ar-SA"/>
    </w:rPr>
  </w:style>
  <w:style w:type="character" w:customStyle="1" w:styleId="CharChar5">
    <w:name w:val="招股书正文 Char Char"/>
    <w:qFormat/>
    <w:rsid w:val="00C8693D"/>
    <w:rPr>
      <w:rFonts w:ascii="宋体" w:eastAsia="宋体" w:hAnsi="宋体" w:hint="eastAsia"/>
      <w:kern w:val="2"/>
      <w:sz w:val="24"/>
      <w:szCs w:val="24"/>
    </w:rPr>
  </w:style>
  <w:style w:type="character" w:customStyle="1" w:styleId="big">
    <w:name w:val="big"/>
    <w:qFormat/>
    <w:rsid w:val="00C8693D"/>
  </w:style>
  <w:style w:type="character" w:customStyle="1" w:styleId="CharChar23">
    <w:name w:val="Char Char23"/>
    <w:qFormat/>
    <w:rsid w:val="00C8693D"/>
    <w:rPr>
      <w:rFonts w:ascii="Courier New" w:eastAsia="宋体" w:hAnsi="Courier New" w:cs="Courier New" w:hint="default"/>
      <w:sz w:val="21"/>
      <w:lang w:val="en-US" w:eastAsia="zh-CN" w:bidi="ar-SA"/>
    </w:rPr>
  </w:style>
  <w:style w:type="character" w:customStyle="1" w:styleId="5CharChar">
    <w:name w:val="标题 5 Char Char"/>
    <w:qFormat/>
    <w:rsid w:val="00C8693D"/>
    <w:rPr>
      <w:rFonts w:ascii="宋体" w:eastAsia="宋体" w:hAnsi="宋体" w:hint="eastAsia"/>
      <w:bCs/>
      <w:sz w:val="24"/>
      <w:szCs w:val="24"/>
      <w:lang w:val="en-US" w:eastAsia="zh-CN" w:bidi="ar-SA"/>
    </w:rPr>
  </w:style>
  <w:style w:type="character" w:customStyle="1" w:styleId="5CharChar1">
    <w:name w:val="标题 5 Char Char1"/>
    <w:qFormat/>
    <w:rsid w:val="00C8693D"/>
    <w:rPr>
      <w:rFonts w:ascii="宋体" w:eastAsia="宋体" w:hAnsi="宋体" w:hint="eastAsia"/>
      <w:bCs/>
      <w:sz w:val="24"/>
      <w:szCs w:val="24"/>
      <w:lang w:val="en-US" w:eastAsia="zh-CN" w:bidi="ar-SA"/>
    </w:rPr>
  </w:style>
  <w:style w:type="character" w:customStyle="1" w:styleId="4Char1Char1">
    <w:name w:val="标题 4 Char1 Char1"/>
    <w:qFormat/>
    <w:rsid w:val="00C8693D"/>
    <w:rPr>
      <w:rFonts w:ascii="宋体" w:eastAsia="黑体" w:hAnsi="Times New Roman" w:cs="Times New Roman" w:hint="eastAsia"/>
      <w:b/>
      <w:bCs/>
      <w:kern w:val="0"/>
      <w:sz w:val="24"/>
      <w:szCs w:val="24"/>
    </w:rPr>
  </w:style>
  <w:style w:type="character" w:customStyle="1" w:styleId="CharChar21">
    <w:name w:val="Char Char21"/>
    <w:qFormat/>
    <w:rsid w:val="00C8693D"/>
    <w:rPr>
      <w:rFonts w:ascii="Courier New" w:eastAsia="宋体" w:hAnsi="Courier New" w:cs="Courier New" w:hint="default"/>
      <w:sz w:val="21"/>
      <w:lang w:val="en-US" w:eastAsia="zh-CN" w:bidi="ar-SA"/>
    </w:rPr>
  </w:style>
  <w:style w:type="character" w:customStyle="1" w:styleId="CharChar22">
    <w:name w:val="Char Char22"/>
    <w:qFormat/>
    <w:rsid w:val="00C8693D"/>
    <w:rPr>
      <w:rFonts w:ascii="Courier New" w:eastAsia="宋体" w:hAnsi="Courier New" w:cs="Courier New" w:hint="default"/>
      <w:sz w:val="21"/>
      <w:lang w:val="en-US" w:eastAsia="zh-CN" w:bidi="ar-SA"/>
    </w:rPr>
  </w:style>
  <w:style w:type="character" w:customStyle="1" w:styleId="Char1f1">
    <w:name w:val="引用 Char1"/>
    <w:uiPriority w:val="29"/>
    <w:qFormat/>
    <w:rsid w:val="00C8693D"/>
    <w:rPr>
      <w:i/>
      <w:iCs/>
      <w:color w:val="000000"/>
      <w:kern w:val="2"/>
      <w:sz w:val="21"/>
      <w:szCs w:val="24"/>
    </w:rPr>
  </w:style>
  <w:style w:type="character" w:customStyle="1" w:styleId="Char1f2">
    <w:name w:val="明显引用 Char1"/>
    <w:uiPriority w:val="30"/>
    <w:qFormat/>
    <w:rsid w:val="00C8693D"/>
    <w:rPr>
      <w:b/>
      <w:bCs/>
      <w:i/>
      <w:iCs/>
      <w:color w:val="5B9BD5"/>
      <w:kern w:val="2"/>
      <w:sz w:val="21"/>
      <w:szCs w:val="24"/>
    </w:rPr>
  </w:style>
  <w:style w:type="character" w:customStyle="1" w:styleId="Char1f3">
    <w:name w:val="尾注文本 Char1"/>
    <w:uiPriority w:val="99"/>
    <w:qFormat/>
    <w:rsid w:val="00C8693D"/>
    <w:rPr>
      <w:kern w:val="2"/>
      <w:sz w:val="21"/>
      <w:szCs w:val="24"/>
    </w:rPr>
  </w:style>
  <w:style w:type="character" w:customStyle="1" w:styleId="2Char12">
    <w:name w:val="正文文本 2 Char1"/>
    <w:aliases w:val="正文文字 2 Char1"/>
    <w:qFormat/>
    <w:rsid w:val="00C8693D"/>
    <w:rPr>
      <w:kern w:val="2"/>
      <w:sz w:val="21"/>
      <w:szCs w:val="24"/>
    </w:rPr>
  </w:style>
  <w:style w:type="character" w:customStyle="1" w:styleId="CharChar18">
    <w:name w:val="Char Char18"/>
    <w:qFormat/>
    <w:rsid w:val="00C8693D"/>
    <w:rPr>
      <w:rFonts w:ascii="宋体" w:eastAsia="黑体" w:hAnsi="宋体" w:hint="eastAsia"/>
      <w:w w:val="80"/>
      <w:kern w:val="44"/>
      <w:sz w:val="52"/>
    </w:rPr>
  </w:style>
  <w:style w:type="character" w:customStyle="1" w:styleId="CharChar17">
    <w:name w:val="Char Char17"/>
    <w:qFormat/>
    <w:rsid w:val="00C8693D"/>
    <w:rPr>
      <w:rFonts w:ascii="宋体" w:eastAsia="黑体" w:hAnsi="宋体" w:hint="eastAsia"/>
      <w:sz w:val="28"/>
    </w:rPr>
  </w:style>
  <w:style w:type="character" w:customStyle="1" w:styleId="CharChar15">
    <w:name w:val="Char Char15"/>
    <w:qFormat/>
    <w:rsid w:val="00C8693D"/>
    <w:rPr>
      <w:rFonts w:ascii="宋体" w:eastAsia="宋体" w:hAnsi="宋体" w:hint="eastAsia"/>
      <w:b/>
      <w:bCs/>
      <w:spacing w:val="-4"/>
      <w:kern w:val="28"/>
      <w:sz w:val="24"/>
      <w:lang w:val="en-US" w:eastAsia="zh-CN" w:bidi="he-IL"/>
    </w:rPr>
  </w:style>
  <w:style w:type="character" w:customStyle="1" w:styleId="CharChar14">
    <w:name w:val="Char Char14"/>
    <w:qFormat/>
    <w:rsid w:val="00C8693D"/>
    <w:rPr>
      <w:rFonts w:ascii="宋体" w:eastAsia="宋体" w:hAnsi="宋体" w:hint="eastAsia"/>
      <w:i/>
      <w:spacing w:val="-4"/>
      <w:kern w:val="28"/>
      <w:sz w:val="24"/>
      <w:lang w:bidi="he-IL"/>
    </w:rPr>
  </w:style>
  <w:style w:type="character" w:customStyle="1" w:styleId="CharChar130">
    <w:name w:val="Char Char13"/>
    <w:qFormat/>
    <w:rsid w:val="00C8693D"/>
    <w:rPr>
      <w:rFonts w:ascii="宋体" w:eastAsia="宋体" w:hAnsi="宋体" w:hint="eastAsia"/>
      <w:spacing w:val="-4"/>
      <w:kern w:val="28"/>
      <w:sz w:val="24"/>
      <w:lang w:bidi="he-IL"/>
    </w:rPr>
  </w:style>
  <w:style w:type="character" w:customStyle="1" w:styleId="CharChar8">
    <w:name w:val="Char Char8"/>
    <w:qFormat/>
    <w:rsid w:val="00C8693D"/>
    <w:rPr>
      <w:kern w:val="2"/>
      <w:sz w:val="18"/>
      <w:szCs w:val="18"/>
    </w:rPr>
  </w:style>
  <w:style w:type="character" w:customStyle="1" w:styleId="CharChar7">
    <w:name w:val="Char Char7"/>
    <w:qFormat/>
    <w:rsid w:val="00C8693D"/>
    <w:rPr>
      <w:rFonts w:ascii="宋体" w:eastAsia="宋体" w:hAnsi="宋体" w:cs="Arial" w:hint="eastAsia"/>
      <w:kern w:val="2"/>
      <w:sz w:val="24"/>
      <w:szCs w:val="24"/>
    </w:rPr>
  </w:style>
  <w:style w:type="character" w:customStyle="1" w:styleId="CharChar50">
    <w:name w:val="Char Char5"/>
    <w:qFormat/>
    <w:rsid w:val="00C8693D"/>
    <w:rPr>
      <w:rFonts w:ascii="仿宋_GB2312" w:eastAsia="仿宋_GB2312" w:hint="eastAsia"/>
      <w:sz w:val="28"/>
      <w:szCs w:val="28"/>
    </w:rPr>
  </w:style>
  <w:style w:type="character" w:customStyle="1" w:styleId="tpccontent1">
    <w:name w:val="tpc_content1"/>
    <w:qFormat/>
    <w:rsid w:val="00C8693D"/>
    <w:rPr>
      <w:sz w:val="20"/>
      <w:szCs w:val="20"/>
    </w:rPr>
  </w:style>
  <w:style w:type="character" w:customStyle="1" w:styleId="2Char13">
    <w:name w:val="正文首行缩进 2 Char1"/>
    <w:qFormat/>
    <w:rsid w:val="00C8693D"/>
    <w:rPr>
      <w:rFonts w:ascii="Times New Roman" w:eastAsia="等线" w:hAnsi="Times New Roman" w:cs="Times New Roman"/>
      <w:kern w:val="2"/>
      <w:sz w:val="21"/>
      <w:szCs w:val="24"/>
    </w:rPr>
  </w:style>
  <w:style w:type="character" w:customStyle="1" w:styleId="3Char12">
    <w:name w:val="正文文本 3 Char1"/>
    <w:aliases w:val="正文文字 3 Char1"/>
    <w:qFormat/>
    <w:rsid w:val="00C8693D"/>
    <w:rPr>
      <w:kern w:val="2"/>
      <w:sz w:val="16"/>
      <w:szCs w:val="16"/>
    </w:rPr>
  </w:style>
  <w:style w:type="character" w:customStyle="1" w:styleId="style1">
    <w:name w:val="style1"/>
    <w:qFormat/>
    <w:rsid w:val="00C8693D"/>
  </w:style>
  <w:style w:type="character" w:customStyle="1" w:styleId="link14pp1">
    <w:name w:val="link14pp1"/>
    <w:qFormat/>
    <w:rsid w:val="00C8693D"/>
    <w:rPr>
      <w:color w:val="000000"/>
      <w:sz w:val="21"/>
      <w:szCs w:val="21"/>
    </w:rPr>
  </w:style>
  <w:style w:type="character" w:customStyle="1" w:styleId="BodyTextChar">
    <w:name w:val="Body Text Char"/>
    <w:qFormat/>
    <w:locked/>
    <w:rsid w:val="00C8693D"/>
    <w:rPr>
      <w:rFonts w:ascii="Times New Roman" w:eastAsia="宋体" w:hAnsi="Times New Roman" w:cs="Times New Roman" w:hint="default"/>
      <w:sz w:val="24"/>
      <w:szCs w:val="24"/>
    </w:rPr>
  </w:style>
  <w:style w:type="character" w:customStyle="1" w:styleId="p14">
    <w:name w:val="p14"/>
    <w:qFormat/>
    <w:rsid w:val="00C8693D"/>
  </w:style>
  <w:style w:type="character" w:customStyle="1" w:styleId="HeaderChar">
    <w:name w:val="Header Char"/>
    <w:semiHidden/>
    <w:qFormat/>
    <w:locked/>
    <w:rsid w:val="00C8693D"/>
    <w:rPr>
      <w:rFonts w:ascii="宋体" w:eastAsia="宋体" w:hAnsi="宋体" w:hint="eastAsia"/>
      <w:kern w:val="2"/>
      <w:sz w:val="18"/>
      <w:szCs w:val="18"/>
      <w:lang w:val="en-US" w:eastAsia="zh-CN" w:bidi="ar-SA"/>
    </w:rPr>
  </w:style>
  <w:style w:type="character" w:customStyle="1" w:styleId="zi04">
    <w:name w:val="zi_04"/>
    <w:qFormat/>
    <w:rsid w:val="00C8693D"/>
  </w:style>
  <w:style w:type="character" w:customStyle="1" w:styleId="z-0">
    <w:name w:val="z-窗体底端 字符"/>
    <w:qFormat/>
    <w:rsid w:val="00C8693D"/>
    <w:rPr>
      <w:rFonts w:ascii="Arial" w:eastAsia="宋体" w:hAnsi="Arial" w:cs="Arial"/>
      <w:vanish/>
      <w:sz w:val="16"/>
      <w:szCs w:val="16"/>
    </w:rPr>
  </w:style>
  <w:style w:type="character" w:customStyle="1" w:styleId="z-Char1">
    <w:name w:val="z-窗体底端 Char1"/>
    <w:qFormat/>
    <w:locked/>
    <w:rsid w:val="00C8693D"/>
    <w:rPr>
      <w:rFonts w:ascii="Arial" w:hAnsi="Arial" w:cs="Arial" w:hint="default"/>
      <w:vanish/>
      <w:kern w:val="2"/>
      <w:sz w:val="16"/>
      <w:szCs w:val="16"/>
    </w:rPr>
  </w:style>
  <w:style w:type="character" w:customStyle="1" w:styleId="BodytextBatang">
    <w:name w:val="Body text + Batang"/>
    <w:qFormat/>
    <w:rsid w:val="00C8693D"/>
    <w:rPr>
      <w:rFonts w:ascii="Batang" w:eastAsia="Batang" w:hAnsi="Batang" w:cs="Batang" w:hint="eastAsia"/>
      <w:color w:val="000000"/>
      <w:spacing w:val="0"/>
      <w:w w:val="100"/>
      <w:position w:val="0"/>
      <w:sz w:val="21"/>
      <w:szCs w:val="21"/>
      <w:shd w:val="clear" w:color="auto" w:fill="FFFFFF"/>
      <w:lang w:val="zh-TW"/>
    </w:rPr>
  </w:style>
  <w:style w:type="character" w:customStyle="1" w:styleId="2fff2">
    <w:name w:val="正文文本2"/>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7">
    <w:name w:val="正文文本3"/>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sid w:val="00C8693D"/>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sid w:val="00C8693D"/>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sid w:val="00C8693D"/>
    <w:rPr>
      <w:rFonts w:ascii="楷体_GB2312" w:eastAsia="楷体_GB2312" w:hAnsi="楷体_GB2312" w:hint="eastAsia"/>
      <w:color w:val="FF0000"/>
    </w:rPr>
  </w:style>
  <w:style w:type="character" w:customStyle="1" w:styleId="afffffffffffb">
    <w:name w:val="取消"/>
    <w:uiPriority w:val="1"/>
    <w:qFormat/>
    <w:rsid w:val="00C8693D"/>
  </w:style>
  <w:style w:type="character" w:customStyle="1" w:styleId="DeltaViewInsertion">
    <w:name w:val="DeltaView Insertion"/>
    <w:qFormat/>
    <w:rsid w:val="00C8693D"/>
    <w:rPr>
      <w:color w:val="0000FF"/>
      <w:spacing w:val="0"/>
      <w:u w:val="double"/>
    </w:rPr>
  </w:style>
  <w:style w:type="character" w:customStyle="1" w:styleId="DeltaViewDeletion">
    <w:name w:val="DeltaView Deletion"/>
    <w:qFormat/>
    <w:rsid w:val="00C8693D"/>
    <w:rPr>
      <w:strike/>
      <w:color w:val="FF0000"/>
      <w:spacing w:val="0"/>
    </w:rPr>
  </w:style>
  <w:style w:type="character" w:customStyle="1" w:styleId="zwSpace">
    <w:name w:val="zwSpace"/>
    <w:qFormat/>
    <w:rsid w:val="00C8693D"/>
    <w:rPr>
      <w:rFonts w:ascii="Arial" w:eastAsia="FZShuSong-Z01" w:hAnsi="Arial" w:cs="Arial" w:hint="default"/>
      <w:sz w:val="2"/>
      <w:lang w:eastAsia="zh-HK"/>
    </w:rPr>
  </w:style>
  <w:style w:type="character" w:customStyle="1" w:styleId="Char1f4">
    <w:name w:val="称呼 Char1"/>
    <w:qFormat/>
    <w:rsid w:val="00C8693D"/>
    <w:rPr>
      <w:kern w:val="2"/>
      <w:sz w:val="21"/>
      <w:szCs w:val="24"/>
    </w:rPr>
  </w:style>
  <w:style w:type="character" w:customStyle="1" w:styleId="11f0">
    <w:name w:val="中等深浅网格 11"/>
    <w:uiPriority w:val="99"/>
    <w:semiHidden/>
    <w:qFormat/>
    <w:rsid w:val="00C8693D"/>
    <w:rPr>
      <w:color w:val="808080"/>
    </w:rPr>
  </w:style>
  <w:style w:type="character" w:customStyle="1" w:styleId="close">
    <w:name w:val="close"/>
    <w:qFormat/>
    <w:rsid w:val="00C8693D"/>
  </w:style>
  <w:style w:type="character" w:customStyle="1" w:styleId="open">
    <w:name w:val="open"/>
    <w:qFormat/>
    <w:rsid w:val="00C8693D"/>
  </w:style>
  <w:style w:type="character" w:customStyle="1" w:styleId="FooterChar1">
    <w:name w:val="Footer Char1"/>
    <w:uiPriority w:val="99"/>
    <w:semiHidden/>
    <w:qFormat/>
    <w:rsid w:val="00C8693D"/>
    <w:rPr>
      <w:rFonts w:ascii="宋体" w:eastAsia="宋体" w:hAnsi="宋体" w:hint="eastAsia"/>
      <w:sz w:val="24"/>
      <w:szCs w:val="24"/>
      <w:lang w:eastAsia="en-US"/>
    </w:rPr>
  </w:style>
  <w:style w:type="character" w:customStyle="1" w:styleId="DocumentMapChar1">
    <w:name w:val="Document Map Char1"/>
    <w:uiPriority w:val="99"/>
    <w:semiHidden/>
    <w:qFormat/>
    <w:rsid w:val="00C8693D"/>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sid w:val="00C8693D"/>
    <w:rPr>
      <w:rFonts w:ascii="宋体" w:eastAsia="宋体" w:hAnsi="宋体" w:hint="eastAsia"/>
      <w:sz w:val="24"/>
      <w:szCs w:val="24"/>
      <w:lang w:eastAsia="en-US"/>
    </w:rPr>
  </w:style>
  <w:style w:type="character" w:customStyle="1" w:styleId="CommentSubjectChar1">
    <w:name w:val="Comment Subject Char1"/>
    <w:uiPriority w:val="99"/>
    <w:semiHidden/>
    <w:qFormat/>
    <w:rsid w:val="00C8693D"/>
    <w:rPr>
      <w:rFonts w:ascii="宋体" w:eastAsia="宋体" w:hAnsi="宋体" w:hint="eastAsia"/>
      <w:b/>
      <w:bCs/>
      <w:sz w:val="24"/>
      <w:szCs w:val="24"/>
      <w:lang w:eastAsia="en-US"/>
    </w:rPr>
  </w:style>
  <w:style w:type="character" w:customStyle="1" w:styleId="HeaderChar1">
    <w:name w:val="Header Char1"/>
    <w:uiPriority w:val="99"/>
    <w:semiHidden/>
    <w:qFormat/>
    <w:rsid w:val="00C8693D"/>
    <w:rPr>
      <w:rFonts w:ascii="宋体" w:eastAsia="宋体" w:hAnsi="宋体" w:hint="eastAsia"/>
      <w:sz w:val="24"/>
      <w:szCs w:val="24"/>
      <w:lang w:eastAsia="en-US"/>
    </w:rPr>
  </w:style>
  <w:style w:type="character" w:customStyle="1" w:styleId="TitleChar1">
    <w:name w:val="Title Char1"/>
    <w:uiPriority w:val="10"/>
    <w:qFormat/>
    <w:rsid w:val="00C8693D"/>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sid w:val="00C8693D"/>
    <w:rPr>
      <w:rFonts w:ascii="宋体" w:eastAsia="宋体" w:hAnsi="宋体" w:hint="eastAsia"/>
      <w:sz w:val="24"/>
      <w:szCs w:val="24"/>
      <w:lang w:eastAsia="en-US"/>
    </w:rPr>
  </w:style>
  <w:style w:type="character" w:customStyle="1" w:styleId="BodyTextIndent2Char1">
    <w:name w:val="Body Text Indent 2 Char1"/>
    <w:uiPriority w:val="99"/>
    <w:semiHidden/>
    <w:qFormat/>
    <w:rsid w:val="00C8693D"/>
    <w:rPr>
      <w:rFonts w:ascii="宋体" w:eastAsia="宋体" w:hAnsi="宋体" w:hint="eastAsia"/>
      <w:sz w:val="24"/>
      <w:szCs w:val="24"/>
      <w:lang w:eastAsia="en-US"/>
    </w:rPr>
  </w:style>
  <w:style w:type="character" w:customStyle="1" w:styleId="read">
    <w:name w:val="read"/>
    <w:qFormat/>
    <w:rsid w:val="00C8693D"/>
    <w:rPr>
      <w:rFonts w:ascii="Arial" w:eastAsia="宋体" w:hAnsi="Arial" w:cs="Arial" w:hint="default"/>
      <w:color w:val="000000"/>
      <w:kern w:val="2"/>
      <w:sz w:val="24"/>
      <w:szCs w:val="24"/>
      <w:lang w:val="en-US" w:eastAsia="zh-CN" w:bidi="ar-SA"/>
    </w:rPr>
  </w:style>
  <w:style w:type="character" w:customStyle="1" w:styleId="Checkbox">
    <w:name w:val="Checkbox"/>
    <w:qFormat/>
    <w:rsid w:val="00C8693D"/>
    <w:rPr>
      <w:rFonts w:ascii="Times New Roman" w:hAnsi="Times New Roman" w:cs="Times New Roman" w:hint="default"/>
      <w:sz w:val="22"/>
    </w:rPr>
  </w:style>
  <w:style w:type="character" w:customStyle="1" w:styleId="MessageHeaderLabel">
    <w:name w:val="Message Header Label"/>
    <w:qFormat/>
    <w:rsid w:val="00C8693D"/>
    <w:rPr>
      <w:rFonts w:ascii="Arial Black" w:hAnsi="Arial Black" w:hint="default"/>
      <w:sz w:val="18"/>
    </w:rPr>
  </w:style>
  <w:style w:type="character" w:customStyle="1" w:styleId="Slogan">
    <w:name w:val="Slogan"/>
    <w:qFormat/>
    <w:rsid w:val="00C8693D"/>
    <w:rPr>
      <w:rFonts w:ascii="Arial Black" w:hAnsi="Arial Black" w:hint="default"/>
      <w:spacing w:val="-10"/>
      <w:position w:val="2"/>
      <w:sz w:val="19"/>
    </w:rPr>
  </w:style>
  <w:style w:type="character" w:customStyle="1" w:styleId="st">
    <w:name w:val="st"/>
    <w:qFormat/>
    <w:rsid w:val="00C8693D"/>
  </w:style>
  <w:style w:type="character" w:customStyle="1" w:styleId="7Char3">
    <w:name w:val="样式7 Char"/>
    <w:qFormat/>
    <w:rsid w:val="00C8693D"/>
    <w:rPr>
      <w:rFonts w:ascii="Times New Roman" w:hAnsi="Times New Roman" w:cs="Times New Roman" w:hint="default"/>
      <w:sz w:val="24"/>
      <w:szCs w:val="24"/>
    </w:rPr>
  </w:style>
  <w:style w:type="character" w:customStyle="1" w:styleId="medium-normal1">
    <w:name w:val="medium-normal1"/>
    <w:qFormat/>
    <w:rsid w:val="00C8693D"/>
    <w:rPr>
      <w:rFonts w:ascii="Arial" w:hAnsi="Arial" w:cs="Arial" w:hint="default"/>
      <w:sz w:val="20"/>
      <w:szCs w:val="20"/>
    </w:rPr>
  </w:style>
  <w:style w:type="character" w:customStyle="1" w:styleId="bdsnopic">
    <w:name w:val="bds_nopic"/>
    <w:qFormat/>
    <w:rsid w:val="00C8693D"/>
  </w:style>
  <w:style w:type="character" w:customStyle="1" w:styleId="account">
    <w:name w:val="account"/>
    <w:qFormat/>
    <w:rsid w:val="00C8693D"/>
  </w:style>
  <w:style w:type="character" w:customStyle="1" w:styleId="psw">
    <w:name w:val="psw"/>
    <w:qFormat/>
    <w:rsid w:val="00C8693D"/>
  </w:style>
  <w:style w:type="character" w:customStyle="1" w:styleId="bdsmore4">
    <w:name w:val="bds_more4"/>
    <w:qFormat/>
    <w:rsid w:val="00C8693D"/>
    <w:rPr>
      <w:rFonts w:ascii="宋体" w:eastAsia="宋体" w:hAnsi="宋体" w:cs="宋体" w:hint="eastAsia"/>
    </w:rPr>
  </w:style>
  <w:style w:type="character" w:customStyle="1" w:styleId="bdsmore5">
    <w:name w:val="bds_more5"/>
    <w:qFormat/>
    <w:rsid w:val="00C8693D"/>
  </w:style>
  <w:style w:type="character" w:customStyle="1" w:styleId="bdsmore6">
    <w:name w:val="bds_more6"/>
    <w:qFormat/>
    <w:rsid w:val="00C8693D"/>
  </w:style>
  <w:style w:type="character" w:customStyle="1" w:styleId="bdsnopic1">
    <w:name w:val="bds_nopic1"/>
    <w:qFormat/>
    <w:rsid w:val="00C8693D"/>
  </w:style>
  <w:style w:type="character" w:customStyle="1" w:styleId="bdsnopic2">
    <w:name w:val="bds_nopic2"/>
    <w:qFormat/>
    <w:rsid w:val="00C8693D"/>
  </w:style>
  <w:style w:type="character" w:customStyle="1" w:styleId="cur">
    <w:name w:val="cur"/>
    <w:qFormat/>
    <w:rsid w:val="00C8693D"/>
    <w:rPr>
      <w:b/>
    </w:rPr>
  </w:style>
  <w:style w:type="character" w:customStyle="1" w:styleId="cur1">
    <w:name w:val="cur1"/>
    <w:qFormat/>
    <w:rsid w:val="00C8693D"/>
    <w:rPr>
      <w:shd w:val="clear" w:color="auto" w:fill="FF0000"/>
    </w:rPr>
  </w:style>
  <w:style w:type="character" w:customStyle="1" w:styleId="cur2">
    <w:name w:val="cur2"/>
    <w:qFormat/>
    <w:rsid w:val="00C8693D"/>
    <w:rPr>
      <w:b/>
    </w:rPr>
  </w:style>
  <w:style w:type="character" w:customStyle="1" w:styleId="normal1">
    <w:name w:val="normal1"/>
    <w:qFormat/>
    <w:rsid w:val="00C8693D"/>
    <w:rPr>
      <w:color w:val="000000"/>
    </w:rPr>
  </w:style>
  <w:style w:type="character" w:customStyle="1" w:styleId="normal2">
    <w:name w:val="normal2"/>
    <w:qFormat/>
    <w:rsid w:val="00C8693D"/>
    <w:rPr>
      <w:color w:val="FFFFFF"/>
    </w:rPr>
  </w:style>
  <w:style w:type="character" w:customStyle="1" w:styleId="on">
    <w:name w:val="on"/>
    <w:qFormat/>
    <w:rsid w:val="00C8693D"/>
    <w:rPr>
      <w:color w:val="FFFFFF"/>
    </w:rPr>
  </w:style>
  <w:style w:type="table" w:customStyle="1" w:styleId="-113">
    <w:name w:val="浅色列表 - 强调文字颜色 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4">
    <w:name w:val="样式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
    <w:name w:val="网格型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fc">
    <w:name w:val="表格模式"/>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
    <w:name w:val="样式6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0">
    <w:name w:val="网格型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3">
    <w:name w:val="表格模式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0">
    <w:name w:val="网格型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8">
    <w:name w:val="表格模式3"/>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
    <w:name w:val="Table Normal6"/>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
    <w:name w:val="Table Normal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
    <w:name w:val="Table Normal3"/>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
    <w:name w:val="Table Normal4"/>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0">
    <w:name w:val="网格型2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4">
    <w:name w:val="表格主题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9">
    <w:name w:val="表格主题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e">
    <w:name w:val="表格主题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表格主题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主题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sid w:val="00C8693D"/>
    <w:rPr>
      <w:shd w:val="clear" w:color="auto" w:fill="266EB4"/>
    </w:rPr>
  </w:style>
  <w:style w:type="character" w:customStyle="1" w:styleId="ydx">
    <w:name w:val="ydx"/>
    <w:qFormat/>
    <w:rsid w:val="00C8693D"/>
    <w:rPr>
      <w:shd w:val="clear" w:color="auto" w:fill="CC6600"/>
    </w:rPr>
  </w:style>
  <w:style w:type="paragraph" w:customStyle="1" w:styleId="TOC30">
    <w:name w:val="TOC 标题3"/>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2fff5">
    <w:name w:val="明显引用2"/>
    <w:basedOn w:val="a0"/>
    <w:next w:val="a0"/>
    <w:link w:val="1fffd"/>
    <w:uiPriority w:val="99"/>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5"/>
    <w:uiPriority w:val="99"/>
    <w:qFormat/>
    <w:rsid w:val="00C8693D"/>
    <w:rPr>
      <w:rFonts w:ascii="Times New Roman" w:eastAsia="宋体" w:hAnsi="Times New Roman" w:cs="Times New Roman"/>
      <w:b/>
      <w:bCs/>
      <w:i/>
      <w:iCs/>
      <w:color w:val="5B9BD5"/>
      <w:szCs w:val="24"/>
    </w:rPr>
  </w:style>
  <w:style w:type="paragraph" w:customStyle="1" w:styleId="2fff6">
    <w:name w:val="书目2"/>
    <w:basedOn w:val="a0"/>
    <w:next w:val="a0"/>
    <w:uiPriority w:val="37"/>
    <w:unhideWhenUsed/>
    <w:qFormat/>
    <w:rsid w:val="00C8693D"/>
    <w:rPr>
      <w:rFonts w:ascii="Times New Roman" w:eastAsia="宋体" w:hAnsi="Times New Roman" w:cs="Times New Roman"/>
      <w:szCs w:val="24"/>
    </w:rPr>
  </w:style>
  <w:style w:type="paragraph" w:customStyle="1" w:styleId="2fff7">
    <w:name w:val="无间隔2"/>
    <w:uiPriority w:val="99"/>
    <w:unhideWhenUsed/>
    <w:qFormat/>
    <w:rsid w:val="00C8693D"/>
    <w:pPr>
      <w:widowControl w:val="0"/>
      <w:jc w:val="both"/>
    </w:pPr>
    <w:rPr>
      <w:rFonts w:ascii="Times New Roman" w:eastAsia="宋体" w:hAnsi="Times New Roman" w:cs="Times New Roman"/>
      <w:szCs w:val="24"/>
    </w:rPr>
  </w:style>
  <w:style w:type="paragraph" w:customStyle="1" w:styleId="2fff8">
    <w:name w:val="引用2"/>
    <w:basedOn w:val="a0"/>
    <w:next w:val="a0"/>
    <w:link w:val="1fffe"/>
    <w:uiPriority w:val="99"/>
    <w:unhideWhenUsed/>
    <w:qFormat/>
    <w:rsid w:val="00C8693D"/>
    <w:rPr>
      <w:rFonts w:ascii="Times New Roman" w:eastAsia="宋体" w:hAnsi="Times New Roman" w:cs="Times New Roman"/>
      <w:i/>
      <w:iCs/>
      <w:color w:val="000000"/>
      <w:szCs w:val="24"/>
    </w:rPr>
  </w:style>
  <w:style w:type="character" w:customStyle="1" w:styleId="1fffe">
    <w:name w:val="引用 字符1"/>
    <w:link w:val="2fff8"/>
    <w:uiPriority w:val="99"/>
    <w:qFormat/>
    <w:rsid w:val="00C8693D"/>
    <w:rPr>
      <w:rFonts w:ascii="Times New Roman" w:eastAsia="宋体" w:hAnsi="Times New Roman" w:cs="Times New Roman"/>
      <w:i/>
      <w:iCs/>
      <w:color w:val="000000"/>
      <w:szCs w:val="24"/>
    </w:rPr>
  </w:style>
  <w:style w:type="paragraph" w:customStyle="1" w:styleId="2fff9">
    <w:name w:val="修订2"/>
    <w:uiPriority w:val="99"/>
    <w:unhideWhenUsed/>
    <w:qFormat/>
    <w:rsid w:val="00C8693D"/>
    <w:rPr>
      <w:rFonts w:ascii="Times New Roman" w:eastAsia="宋体" w:hAnsi="Times New Roman" w:cs="Times New Roman"/>
      <w:szCs w:val="24"/>
    </w:rPr>
  </w:style>
  <w:style w:type="paragraph" w:customStyle="1" w:styleId="21f2">
    <w:name w:val="列出段落2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active">
    <w:name w:val="active"/>
    <w:qFormat/>
    <w:rsid w:val="00C8693D"/>
    <w:rPr>
      <w:color w:val="FFFFFF"/>
      <w:shd w:val="clear" w:color="auto" w:fill="F66262"/>
    </w:rPr>
  </w:style>
  <w:style w:type="character" w:customStyle="1" w:styleId="last-child">
    <w:name w:val="last-child"/>
    <w:qFormat/>
    <w:rsid w:val="00C8693D"/>
  </w:style>
  <w:style w:type="character" w:customStyle="1" w:styleId="resulthighlight">
    <w:name w:val="result_high_light"/>
    <w:qFormat/>
    <w:rsid w:val="00C8693D"/>
    <w:rPr>
      <w:color w:val="D8453B"/>
    </w:rPr>
  </w:style>
  <w:style w:type="character" w:customStyle="1" w:styleId="last-child1">
    <w:name w:val="last-child1"/>
    <w:qFormat/>
    <w:rsid w:val="00C8693D"/>
  </w:style>
  <w:style w:type="paragraph" w:customStyle="1" w:styleId="result">
    <w:name w:val="result"/>
    <w:basedOn w:val="a0"/>
    <w:qFormat/>
    <w:rsid w:val="00C8693D"/>
    <w:pPr>
      <w:jc w:val="left"/>
    </w:pPr>
    <w:rPr>
      <w:rFonts w:ascii="Times New Roman" w:eastAsia="宋体" w:hAnsi="Times New Roman" w:cs="Times New Roman"/>
      <w:kern w:val="0"/>
      <w:szCs w:val="24"/>
    </w:rPr>
  </w:style>
  <w:style w:type="paragraph" w:customStyle="1" w:styleId="result2">
    <w:name w:val="result2"/>
    <w:basedOn w:val="a0"/>
    <w:qFormat/>
    <w:rsid w:val="00C8693D"/>
    <w:pPr>
      <w:jc w:val="left"/>
    </w:pPr>
    <w:rPr>
      <w:rFonts w:ascii="Times New Roman" w:eastAsia="宋体" w:hAnsi="Times New Roman" w:cs="Times New Roman"/>
      <w:kern w:val="0"/>
      <w:szCs w:val="24"/>
    </w:rPr>
  </w:style>
  <w:style w:type="character" w:customStyle="1" w:styleId="result3">
    <w:name w:val="result3"/>
    <w:qFormat/>
    <w:rsid w:val="00C8693D"/>
  </w:style>
  <w:style w:type="paragraph" w:customStyle="1" w:styleId="TOC40">
    <w:name w:val="TOC 标题4"/>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3ffa">
    <w:name w:val="明显引用3"/>
    <w:basedOn w:val="a0"/>
    <w:next w:val="a0"/>
    <w:link w:val="2fffa"/>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a">
    <w:name w:val="明显引用 字符2"/>
    <w:link w:val="3ffa"/>
    <w:uiPriority w:val="30"/>
    <w:qFormat/>
    <w:rsid w:val="00C8693D"/>
    <w:rPr>
      <w:rFonts w:ascii="Times New Roman" w:eastAsia="宋体" w:hAnsi="Times New Roman" w:cs="Times New Roman"/>
      <w:b/>
      <w:bCs/>
      <w:i/>
      <w:iCs/>
      <w:color w:val="5B9BD5"/>
      <w:szCs w:val="24"/>
    </w:rPr>
  </w:style>
  <w:style w:type="paragraph" w:customStyle="1" w:styleId="3ffb">
    <w:name w:val="书目3"/>
    <w:basedOn w:val="a0"/>
    <w:next w:val="a0"/>
    <w:uiPriority w:val="37"/>
    <w:unhideWhenUsed/>
    <w:qFormat/>
    <w:rsid w:val="00C8693D"/>
    <w:rPr>
      <w:rFonts w:ascii="Times New Roman" w:eastAsia="宋体" w:hAnsi="Times New Roman" w:cs="Times New Roman"/>
      <w:szCs w:val="24"/>
    </w:rPr>
  </w:style>
  <w:style w:type="paragraph" w:customStyle="1" w:styleId="3ffc">
    <w:name w:val="无间隔3"/>
    <w:uiPriority w:val="1"/>
    <w:unhideWhenUsed/>
    <w:qFormat/>
    <w:rsid w:val="00C8693D"/>
    <w:pPr>
      <w:widowControl w:val="0"/>
      <w:jc w:val="both"/>
    </w:pPr>
    <w:rPr>
      <w:rFonts w:ascii="Times New Roman" w:eastAsia="宋体" w:hAnsi="Times New Roman" w:cs="Times New Roman"/>
      <w:szCs w:val="24"/>
    </w:rPr>
  </w:style>
  <w:style w:type="paragraph" w:customStyle="1" w:styleId="3ffd">
    <w:name w:val="引用3"/>
    <w:basedOn w:val="a0"/>
    <w:next w:val="a0"/>
    <w:link w:val="2fffb"/>
    <w:uiPriority w:val="29"/>
    <w:unhideWhenUsed/>
    <w:qFormat/>
    <w:rsid w:val="00C8693D"/>
    <w:rPr>
      <w:rFonts w:ascii="Times New Roman" w:eastAsia="宋体" w:hAnsi="Times New Roman" w:cs="Times New Roman"/>
      <w:i/>
      <w:iCs/>
      <w:color w:val="000000"/>
      <w:szCs w:val="24"/>
    </w:rPr>
  </w:style>
  <w:style w:type="character" w:customStyle="1" w:styleId="2fffb">
    <w:name w:val="引用 字符2"/>
    <w:link w:val="3ffd"/>
    <w:uiPriority w:val="29"/>
    <w:qFormat/>
    <w:rsid w:val="00C8693D"/>
    <w:rPr>
      <w:rFonts w:ascii="Times New Roman" w:eastAsia="宋体" w:hAnsi="Times New Roman" w:cs="Times New Roman"/>
      <w:i/>
      <w:iCs/>
      <w:color w:val="000000"/>
      <w:szCs w:val="24"/>
    </w:rPr>
  </w:style>
  <w:style w:type="paragraph" w:customStyle="1" w:styleId="3ffe">
    <w:name w:val="修订3"/>
    <w:uiPriority w:val="99"/>
    <w:unhideWhenUsed/>
    <w:qFormat/>
    <w:rsid w:val="00C8693D"/>
    <w:rPr>
      <w:rFonts w:ascii="Times New Roman" w:eastAsia="宋体" w:hAnsi="Times New Roman" w:cs="Times New Roman"/>
      <w:szCs w:val="24"/>
    </w:rPr>
  </w:style>
  <w:style w:type="paragraph" w:customStyle="1" w:styleId="4f7">
    <w:name w:val="修订4"/>
    <w:uiPriority w:val="99"/>
    <w:unhideWhenUsed/>
    <w:qFormat/>
    <w:rsid w:val="00C8693D"/>
    <w:rPr>
      <w:rFonts w:ascii="Times New Roman" w:eastAsia="宋体" w:hAnsi="Times New Roman" w:cs="Times New Roman"/>
      <w:szCs w:val="24"/>
    </w:rPr>
  </w:style>
  <w:style w:type="paragraph" w:customStyle="1" w:styleId="TOC50">
    <w:name w:val="TOC 标题5"/>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4f8">
    <w:name w:val="书目4"/>
    <w:basedOn w:val="a0"/>
    <w:next w:val="a0"/>
    <w:uiPriority w:val="37"/>
    <w:unhideWhenUsed/>
    <w:qFormat/>
    <w:rsid w:val="00C8693D"/>
    <w:rPr>
      <w:rFonts w:ascii="Times New Roman" w:eastAsia="宋体" w:hAnsi="Times New Roman" w:cs="Times New Roman"/>
      <w:szCs w:val="24"/>
    </w:rPr>
  </w:style>
  <w:style w:type="paragraph" w:customStyle="1" w:styleId="TOC60">
    <w:name w:val="TOC 标题6"/>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5f5">
    <w:name w:val="书目5"/>
    <w:basedOn w:val="a0"/>
    <w:next w:val="a0"/>
    <w:uiPriority w:val="37"/>
    <w:unhideWhenUsed/>
    <w:qFormat/>
    <w:rsid w:val="00C8693D"/>
    <w:rPr>
      <w:rFonts w:ascii="Times New Roman" w:eastAsia="宋体" w:hAnsi="Times New Roman" w:cs="Times New Roman"/>
      <w:szCs w:val="24"/>
    </w:rPr>
  </w:style>
  <w:style w:type="paragraph" w:customStyle="1" w:styleId="TOC70">
    <w:name w:val="TOC 标题7"/>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sid w:val="00C8693D"/>
    <w:rPr>
      <w:rFonts w:ascii="Times New Roman" w:eastAsia="宋体" w:hAnsi="Times New Roman" w:cs="Times New Roman"/>
      <w:szCs w:val="24"/>
    </w:rPr>
  </w:style>
  <w:style w:type="paragraph" w:customStyle="1" w:styleId="TOC80">
    <w:name w:val="TOC 标题8"/>
    <w:basedOn w:val="1"/>
    <w:next w:val="a0"/>
    <w:uiPriority w:val="39"/>
    <w:unhideWhenUsed/>
    <w:qFormat/>
    <w:rsid w:val="00C8693D"/>
    <w:pPr>
      <w:outlineLvl w:val="9"/>
    </w:pPr>
    <w:rPr>
      <w:rFonts w:ascii="Arial" w:eastAsia="宋体" w:hAnsi="Arial" w:cs="Times New Roman"/>
    </w:rPr>
  </w:style>
  <w:style w:type="paragraph" w:customStyle="1" w:styleId="7b">
    <w:name w:val="书目7"/>
    <w:basedOn w:val="a0"/>
    <w:next w:val="a0"/>
    <w:uiPriority w:val="37"/>
    <w:unhideWhenUsed/>
    <w:qFormat/>
    <w:rsid w:val="00C8693D"/>
    <w:rPr>
      <w:rFonts w:ascii="Times New Roman" w:eastAsia="宋体" w:hAnsi="Times New Roman" w:cs="Times New Roman"/>
      <w:szCs w:val="24"/>
    </w:rPr>
  </w:style>
  <w:style w:type="paragraph" w:customStyle="1" w:styleId="5f6">
    <w:name w:val="修订5"/>
    <w:uiPriority w:val="99"/>
    <w:semiHidden/>
    <w:qFormat/>
    <w:rsid w:val="00C8693D"/>
    <w:rPr>
      <w:rFonts w:ascii="Times New Roman" w:eastAsia="宋体" w:hAnsi="Times New Roman" w:cs="Times New Roman"/>
      <w:szCs w:val="24"/>
    </w:rPr>
  </w:style>
  <w:style w:type="paragraph" w:customStyle="1" w:styleId="xl148">
    <w:name w:val="xl148"/>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rsid w:val="00C8693D"/>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rsid w:val="00C8693D"/>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rsid w:val="00C8693D"/>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rsid w:val="00C8693D"/>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rsid w:val="00C8693D"/>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rsid w:val="00C8693D"/>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rsid w:val="00C8693D"/>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rsid w:val="00C8693D"/>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rsid w:val="00C8693D"/>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rsid w:val="00C8693D"/>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rsid w:val="00C8693D"/>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rsid w:val="00C8693D"/>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rsid w:val="00C8693D"/>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rsid w:val="00C8693D"/>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rsid w:val="00C8693D"/>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rsid w:val="00C8693D"/>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rsid w:val="00C8693D"/>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rsid w:val="00C8693D"/>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rsid w:val="00C8693D"/>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rsid w:val="00C8693D"/>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rsid w:val="00C8693D"/>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rsid w:val="00C8693D"/>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rsid w:val="00C8693D"/>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rsid w:val="00C8693D"/>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rsid w:val="00C8693D"/>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rsid w:val="00C8693D"/>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rsid w:val="00C8693D"/>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rsid w:val="00C8693D"/>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rsid w:val="00C8693D"/>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rsid w:val="00C8693D"/>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rsid w:val="00C8693D"/>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rsid w:val="00C8693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rsid w:val="00C8693D"/>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rsid w:val="00C8693D"/>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rsid w:val="00C8693D"/>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rsid w:val="00C8693D"/>
  </w:style>
  <w:style w:type="paragraph" w:customStyle="1" w:styleId="font12">
    <w:name w:val="font12"/>
    <w:basedOn w:val="a0"/>
    <w:qFormat/>
    <w:rsid w:val="00C8693D"/>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rsid w:val="00C8693D"/>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rsid w:val="00C8693D"/>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rsid w:val="00C8693D"/>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rsid w:val="00C8693D"/>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rsid w:val="00C8693D"/>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rsid w:val="00C8693D"/>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rsid w:val="00C8693D"/>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rsid w:val="00C8693D"/>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rsid w:val="00C8693D"/>
    <w:pPr>
      <w:widowControl/>
      <w:spacing w:before="100" w:beforeAutospacing="1" w:after="100" w:afterAutospacing="1"/>
      <w:jc w:val="left"/>
    </w:pPr>
    <w:rPr>
      <w:rFonts w:ascii="Arial" w:eastAsia="宋体" w:hAnsi="Arial" w:cs="Arial"/>
      <w:kern w:val="0"/>
      <w:sz w:val="24"/>
      <w:szCs w:val="24"/>
    </w:rPr>
  </w:style>
  <w:style w:type="character" w:customStyle="1" w:styleId="2fffc">
    <w:name w:val="书籍标题2"/>
    <w:uiPriority w:val="33"/>
    <w:qFormat/>
    <w:rsid w:val="00C8693D"/>
    <w:rPr>
      <w:b/>
      <w:bCs/>
      <w:smallCaps/>
      <w:spacing w:val="5"/>
    </w:rPr>
  </w:style>
  <w:style w:type="paragraph" w:customStyle="1" w:styleId="afffffffffffd">
    <w:name w:val="表内"/>
    <w:qFormat/>
    <w:rsid w:val="00C8693D"/>
    <w:pPr>
      <w:keepLines/>
      <w:contextualSpacing/>
    </w:pPr>
    <w:rPr>
      <w:rFonts w:ascii="Times New Roman" w:eastAsia="宋体" w:hAnsi="Times New Roman" w:cs="Times New Roman"/>
      <w:bCs/>
      <w:szCs w:val="21"/>
    </w:rPr>
  </w:style>
  <w:style w:type="paragraph" w:customStyle="1" w:styleId="font24">
    <w:name w:val="font24"/>
    <w:basedOn w:val="a0"/>
    <w:qFormat/>
    <w:rsid w:val="00C8693D"/>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rsid w:val="00C8693D"/>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afffffffffffe">
    <w:name w:val="表格数字"/>
    <w:basedOn w:val="a0"/>
    <w:link w:val="Charfff5"/>
    <w:uiPriority w:val="6"/>
    <w:qFormat/>
    <w:rsid w:val="00C8693D"/>
    <w:pPr>
      <w:widowControl/>
      <w:jc w:val="right"/>
    </w:pPr>
    <w:rPr>
      <w:rFonts w:ascii="Times New Roman" w:eastAsia="宋体" w:hAnsi="Times New Roman" w:cs="Arial"/>
      <w:szCs w:val="21"/>
    </w:rPr>
  </w:style>
  <w:style w:type="character" w:customStyle="1" w:styleId="Charfff5">
    <w:name w:val="表格数字 Char"/>
    <w:link w:val="afffffffffffe"/>
    <w:uiPriority w:val="6"/>
    <w:qFormat/>
    <w:rsid w:val="00C8693D"/>
    <w:rPr>
      <w:rFonts w:ascii="Times New Roman" w:eastAsia="宋体" w:hAnsi="Times New Roman" w:cs="Arial"/>
      <w:szCs w:val="21"/>
    </w:rPr>
  </w:style>
  <w:style w:type="paragraph" w:customStyle="1" w:styleId="p15">
    <w:name w:val="p15"/>
    <w:basedOn w:val="a0"/>
    <w:qFormat/>
    <w:rsid w:val="00C8693D"/>
    <w:pPr>
      <w:widowControl/>
      <w:spacing w:line="240" w:lineRule="atLeast"/>
    </w:pPr>
    <w:rPr>
      <w:rFonts w:ascii="Times New Roman" w:eastAsia="等线" w:hAnsi="Times New Roman" w:cs="Times New Roman"/>
      <w:kern w:val="0"/>
      <w:sz w:val="32"/>
    </w:rPr>
  </w:style>
  <w:style w:type="paragraph" w:customStyle="1" w:styleId="4f9">
    <w:name w:val="明显引用4"/>
    <w:basedOn w:val="a0"/>
    <w:next w:val="a0"/>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f">
    <w:name w:val="明显引用 字符3"/>
    <w:uiPriority w:val="99"/>
    <w:rsid w:val="00C8693D"/>
    <w:rPr>
      <w:rFonts w:ascii="等线" w:eastAsia="等线" w:hAnsi="等线" w:cs="Times New Roman"/>
      <w:i/>
      <w:iCs/>
      <w:color w:val="5B9BD5"/>
      <w:kern w:val="2"/>
      <w:sz w:val="21"/>
      <w:szCs w:val="22"/>
    </w:rPr>
  </w:style>
  <w:style w:type="paragraph" w:customStyle="1" w:styleId="4fa">
    <w:name w:val="无间隔4"/>
    <w:uiPriority w:val="1"/>
    <w:unhideWhenUsed/>
    <w:qFormat/>
    <w:rsid w:val="00C8693D"/>
    <w:pPr>
      <w:widowControl w:val="0"/>
      <w:jc w:val="both"/>
    </w:pPr>
    <w:rPr>
      <w:rFonts w:ascii="Times New Roman" w:eastAsia="宋体" w:hAnsi="Times New Roman" w:cs="Times New Roman"/>
      <w:szCs w:val="24"/>
    </w:rPr>
  </w:style>
  <w:style w:type="paragraph" w:customStyle="1" w:styleId="4fb">
    <w:name w:val="引用4"/>
    <w:basedOn w:val="a0"/>
    <w:next w:val="a0"/>
    <w:uiPriority w:val="29"/>
    <w:unhideWhenUsed/>
    <w:qFormat/>
    <w:rsid w:val="00C8693D"/>
    <w:rPr>
      <w:rFonts w:ascii="Times New Roman" w:eastAsia="宋体" w:hAnsi="Times New Roman" w:cs="Times New Roman"/>
      <w:i/>
      <w:iCs/>
      <w:color w:val="000000"/>
      <w:szCs w:val="24"/>
    </w:rPr>
  </w:style>
  <w:style w:type="character" w:customStyle="1" w:styleId="3fff0">
    <w:name w:val="引用 字符3"/>
    <w:uiPriority w:val="99"/>
    <w:rsid w:val="00C8693D"/>
    <w:rPr>
      <w:rFonts w:ascii="等线" w:eastAsia="等线" w:hAnsi="等线" w:cs="Times New Roman"/>
      <w:i/>
      <w:iCs/>
      <w:color w:val="404040"/>
      <w:kern w:val="2"/>
      <w:sz w:val="21"/>
      <w:szCs w:val="22"/>
    </w:rPr>
  </w:style>
  <w:style w:type="paragraph" w:customStyle="1" w:styleId="TOC90">
    <w:name w:val="TOC 标题9"/>
    <w:basedOn w:val="1"/>
    <w:next w:val="a0"/>
    <w:uiPriority w:val="39"/>
    <w:unhideWhenUsed/>
    <w:qFormat/>
    <w:rsid w:val="00C8693D"/>
    <w:pPr>
      <w:outlineLvl w:val="9"/>
    </w:pPr>
    <w:rPr>
      <w:rFonts w:ascii="Arial" w:eastAsia="宋体" w:hAnsi="Arial" w:cs="Times New Roman"/>
    </w:rPr>
  </w:style>
  <w:style w:type="paragraph" w:customStyle="1" w:styleId="88">
    <w:name w:val="书目8"/>
    <w:basedOn w:val="a0"/>
    <w:next w:val="a0"/>
    <w:uiPriority w:val="37"/>
    <w:unhideWhenUsed/>
    <w:qFormat/>
    <w:rsid w:val="00C8693D"/>
    <w:rPr>
      <w:rFonts w:ascii="Times New Roman" w:eastAsia="宋体" w:hAnsi="Times New Roman" w:cs="Times New Roman"/>
      <w:szCs w:val="24"/>
    </w:rPr>
  </w:style>
  <w:style w:type="paragraph" w:customStyle="1" w:styleId="6b">
    <w:name w:val="修订6"/>
    <w:uiPriority w:val="99"/>
    <w:semiHidden/>
    <w:qFormat/>
    <w:rsid w:val="00C8693D"/>
    <w:rPr>
      <w:rFonts w:ascii="Times New Roman" w:eastAsia="宋体" w:hAnsi="Times New Roman" w:cs="Times New Roman"/>
      <w:szCs w:val="24"/>
    </w:rPr>
  </w:style>
  <w:style w:type="character" w:customStyle="1" w:styleId="3fff1">
    <w:name w:val="书籍标题3"/>
    <w:uiPriority w:val="33"/>
    <w:qFormat/>
    <w:rsid w:val="00C8693D"/>
    <w:rPr>
      <w:b/>
      <w:bCs/>
      <w:smallCaps/>
      <w:spacing w:val="5"/>
    </w:rPr>
  </w:style>
  <w:style w:type="paragraph" w:customStyle="1" w:styleId="4fc">
    <w:name w:val="列出段落4"/>
    <w:basedOn w:val="a0"/>
    <w:uiPriority w:val="34"/>
    <w:qFormat/>
    <w:rsid w:val="00C8693D"/>
    <w:pPr>
      <w:ind w:firstLineChars="200" w:firstLine="420"/>
    </w:pPr>
    <w:rPr>
      <w:rFonts w:ascii="等线" w:eastAsia="等线" w:hAnsi="等线" w:cs="Times New Roman"/>
    </w:rPr>
  </w:style>
  <w:style w:type="table" w:customStyle="1" w:styleId="390">
    <w:name w:val="网格型3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4">
    <w:name w:val="正文文本 3 Char"/>
    <w:qFormat/>
    <w:rsid w:val="00C8693D"/>
    <w:rPr>
      <w:rFonts w:ascii="Times New Roman" w:hAnsi="Times New Roman"/>
      <w:sz w:val="16"/>
    </w:rPr>
  </w:style>
  <w:style w:type="character" w:customStyle="1" w:styleId="Charfff6">
    <w:name w:val="签名 Char"/>
    <w:qFormat/>
    <w:rsid w:val="00C8693D"/>
    <w:rPr>
      <w:rFonts w:ascii="Times New Roman" w:hAnsi="Times New Roman"/>
      <w:kern w:val="2"/>
      <w:sz w:val="21"/>
      <w:szCs w:val="24"/>
    </w:rPr>
  </w:style>
  <w:style w:type="character" w:customStyle="1" w:styleId="3Char5">
    <w:name w:val="正文文本缩进 3 Char"/>
    <w:uiPriority w:val="99"/>
    <w:qFormat/>
    <w:rsid w:val="00C8693D"/>
    <w:rPr>
      <w:rFonts w:ascii="宋体" w:hAnsi="Times New Roman"/>
      <w:b/>
      <w:kern w:val="2"/>
      <w:sz w:val="32"/>
    </w:rPr>
  </w:style>
  <w:style w:type="character" w:customStyle="1" w:styleId="Charfff7">
    <w:name w:val="标题 Char"/>
    <w:qFormat/>
    <w:rsid w:val="00C8693D"/>
    <w:rPr>
      <w:rFonts w:ascii="Arial" w:hAnsi="Arial" w:cs="Arial"/>
      <w:b/>
      <w:bCs/>
      <w:kern w:val="2"/>
      <w:sz w:val="32"/>
      <w:szCs w:val="32"/>
      <w:shd w:val="clear" w:color="auto" w:fill="000080"/>
    </w:rPr>
  </w:style>
  <w:style w:type="character" w:customStyle="1" w:styleId="Charfff8">
    <w:name w:val="列表项目符号 Char"/>
    <w:qFormat/>
    <w:rsid w:val="00C8693D"/>
    <w:rPr>
      <w:rFonts w:ascii="Times New Roman" w:hAnsi="Times New Roman"/>
      <w:kern w:val="2"/>
      <w:sz w:val="21"/>
      <w:szCs w:val="24"/>
    </w:rPr>
  </w:style>
  <w:style w:type="character" w:customStyle="1" w:styleId="Charfff9">
    <w:name w:val="正文缩进 Char"/>
    <w:aliases w:val="正文（首行缩进两字） Char1,正文（首行缩进两字） Char Char Char Char,正文（首行缩进两字） Char Char Char1,正文（首行缩进两字） Char Char Char Char Char Char Char Char Char Char Char Char Char Char Char,特点 Char,表正文 Char,正文非缩进 Char,四号 Char,正文（首行缩进两字） Char Char1,正文2级 Char,缩进 Ch"/>
    <w:uiPriority w:val="5"/>
    <w:qFormat/>
    <w:rsid w:val="00C8693D"/>
    <w:rPr>
      <w:rFonts w:ascii="Times New Roman" w:eastAsia="仿宋_GB2312" w:hAnsi="Times New Roman"/>
      <w:kern w:val="2"/>
      <w:sz w:val="24"/>
    </w:rPr>
  </w:style>
  <w:style w:type="character" w:customStyle="1" w:styleId="Charfffa">
    <w:name w:val="宏文本 Char"/>
    <w:semiHidden/>
    <w:qFormat/>
    <w:rsid w:val="00C8693D"/>
    <w:rPr>
      <w:rFonts w:ascii="Courier New" w:hAnsi="Courier New" w:cs="Courier New"/>
      <w:color w:val="333333"/>
      <w:lang w:eastAsia="en-US"/>
    </w:rPr>
  </w:style>
  <w:style w:type="character" w:customStyle="1" w:styleId="Charfffb">
    <w:name w:val="注释标题 Char"/>
    <w:qFormat/>
    <w:rsid w:val="00C8693D"/>
    <w:rPr>
      <w:rFonts w:ascii="Times New Roman" w:hAnsi="Times New Roman"/>
      <w:kern w:val="2"/>
      <w:sz w:val="21"/>
      <w:szCs w:val="24"/>
    </w:rPr>
  </w:style>
  <w:style w:type="character" w:customStyle="1" w:styleId="Charfffc">
    <w:name w:val="电子邮件签名 Char"/>
    <w:qFormat/>
    <w:rsid w:val="00C8693D"/>
    <w:rPr>
      <w:rFonts w:ascii="Times New Roman" w:hAnsi="Times New Roman"/>
      <w:kern w:val="2"/>
      <w:sz w:val="21"/>
      <w:szCs w:val="24"/>
    </w:rPr>
  </w:style>
  <w:style w:type="character" w:customStyle="1" w:styleId="Charfffd">
    <w:name w:val="称呼 Char"/>
    <w:semiHidden/>
    <w:qFormat/>
    <w:rsid w:val="00C8693D"/>
    <w:rPr>
      <w:rFonts w:ascii="Times New Roman" w:hAnsi="Times New Roman"/>
      <w:kern w:val="2"/>
      <w:sz w:val="21"/>
      <w:szCs w:val="24"/>
    </w:rPr>
  </w:style>
  <w:style w:type="character" w:customStyle="1" w:styleId="Charfffe">
    <w:name w:val="结束语 Char"/>
    <w:qFormat/>
    <w:rsid w:val="00C8693D"/>
    <w:rPr>
      <w:rFonts w:ascii="Times New Roman" w:hAnsi="Times New Roman"/>
      <w:kern w:val="2"/>
      <w:sz w:val="21"/>
      <w:szCs w:val="24"/>
    </w:rPr>
  </w:style>
  <w:style w:type="character" w:customStyle="1" w:styleId="HTMLChar0">
    <w:name w:val="HTML 地址 Char"/>
    <w:qFormat/>
    <w:rsid w:val="00C8693D"/>
    <w:rPr>
      <w:rFonts w:ascii="Times New Roman" w:hAnsi="Times New Roman"/>
      <w:i/>
      <w:iCs/>
      <w:kern w:val="2"/>
      <w:sz w:val="21"/>
      <w:szCs w:val="24"/>
    </w:rPr>
  </w:style>
  <w:style w:type="paragraph" w:customStyle="1" w:styleId="96">
    <w:name w:val="9"/>
    <w:basedOn w:val="a0"/>
    <w:link w:val="2Char8"/>
    <w:qFormat/>
    <w:rsid w:val="00C8693D"/>
    <w:rPr>
      <w:rFonts w:ascii="Times New Roman" w:eastAsia="等线" w:hAnsi="Times New Roman" w:cs="Times New Roman"/>
      <w:szCs w:val="21"/>
    </w:rPr>
  </w:style>
  <w:style w:type="character" w:customStyle="1" w:styleId="2Char8">
    <w:name w:val="正文首行缩进 2 Char"/>
    <w:link w:val="96"/>
    <w:qFormat/>
    <w:rsid w:val="00C8693D"/>
    <w:rPr>
      <w:rFonts w:ascii="Times New Roman" w:eastAsia="等线" w:hAnsi="Times New Roman" w:cs="Times New Roman"/>
      <w:szCs w:val="21"/>
    </w:rPr>
  </w:style>
  <w:style w:type="character" w:customStyle="1" w:styleId="Charffff">
    <w:name w:val="信息标题 Char"/>
    <w:qFormat/>
    <w:rsid w:val="00C8693D"/>
    <w:rPr>
      <w:rFonts w:ascii="Times New Roman" w:hAnsi="Times New Roman" w:cs="Arial"/>
      <w:kern w:val="2"/>
      <w:sz w:val="24"/>
      <w:szCs w:val="24"/>
      <w:shd w:val="pct20" w:color="auto" w:fill="auto"/>
    </w:rPr>
  </w:style>
  <w:style w:type="table" w:customStyle="1" w:styleId="470">
    <w:name w:val="网格型4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d">
    <w:name w:val="尾注文本 字符2"/>
    <w:uiPriority w:val="99"/>
    <w:qFormat/>
    <w:rsid w:val="00C8693D"/>
    <w:rPr>
      <w:rFonts w:ascii="等线" w:eastAsia="等线" w:hAnsi="等线" w:cs="Times New Roman"/>
      <w:szCs w:val="21"/>
    </w:rPr>
  </w:style>
  <w:style w:type="character" w:customStyle="1" w:styleId="1ffff">
    <w:name w:val="列表段落 字符1"/>
    <w:aliases w:val="附注标题 字符"/>
    <w:uiPriority w:val="34"/>
    <w:qFormat/>
    <w:rsid w:val="00C8693D"/>
    <w:rPr>
      <w:rFonts w:ascii="等线" w:eastAsia="等线" w:hAnsi="等线" w:cs="Times New Roman"/>
      <w:szCs w:val="21"/>
    </w:rPr>
  </w:style>
  <w:style w:type="character" w:customStyle="1" w:styleId="2fffe">
    <w:name w:val="正文文本首行缩进 字符2"/>
    <w:uiPriority w:val="99"/>
    <w:rsid w:val="00C8693D"/>
  </w:style>
  <w:style w:type="character" w:customStyle="1" w:styleId="2ffff">
    <w:name w:val="页眉 字符2"/>
    <w:aliases w:val="联证页眉 字符1,hdr 字符1,Cover Page 字符1,h 字符1,g 字符1,页眉cover 字符1,页眉2 字符1"/>
    <w:uiPriority w:val="99"/>
    <w:qFormat/>
    <w:rsid w:val="00C8693D"/>
    <w:rPr>
      <w:sz w:val="18"/>
      <w:szCs w:val="18"/>
    </w:rPr>
  </w:style>
  <w:style w:type="character" w:customStyle="1" w:styleId="2ffff0">
    <w:name w:val="页脚 字符2"/>
    <w:aliases w:val="footer odd 字符1"/>
    <w:uiPriority w:val="99"/>
    <w:qFormat/>
    <w:rsid w:val="00C8693D"/>
    <w:rPr>
      <w:sz w:val="18"/>
      <w:szCs w:val="18"/>
    </w:rPr>
  </w:style>
  <w:style w:type="character" w:customStyle="1" w:styleId="21f3">
    <w:name w:val="正文文本首行缩进 2 字符1"/>
    <w:uiPriority w:val="99"/>
    <w:semiHidden/>
    <w:rsid w:val="00C8693D"/>
    <w:rPr>
      <w:rFonts w:ascii="等线" w:eastAsia="等线" w:hAnsi="等线" w:cs="Times New Roman"/>
      <w:szCs w:val="21"/>
    </w:rPr>
  </w:style>
  <w:style w:type="character" w:customStyle="1" w:styleId="1ffff0">
    <w:name w:val="批注文字 字符1"/>
    <w:aliases w:val="Char15 字符1"/>
    <w:uiPriority w:val="99"/>
    <w:qFormat/>
    <w:rsid w:val="00C8693D"/>
    <w:rPr>
      <w:rFonts w:ascii="Times New Roman" w:eastAsia="等线" w:hAnsi="Times New Roman"/>
      <w:kern w:val="2"/>
      <w:sz w:val="21"/>
      <w:szCs w:val="24"/>
    </w:rPr>
  </w:style>
  <w:style w:type="table" w:customStyle="1" w:styleId="480">
    <w:name w:val="网格型4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2">
    <w:name w:val="正文文本首行缩进 字符3"/>
    <w:uiPriority w:val="99"/>
    <w:rsid w:val="00C8693D"/>
    <w:rPr>
      <w:rFonts w:ascii="Calibri" w:eastAsia="等线" w:hAnsi="Calibri" w:cs="Times New Roman"/>
      <w:sz w:val="21"/>
      <w:szCs w:val="22"/>
    </w:rPr>
  </w:style>
  <w:style w:type="character" w:customStyle="1" w:styleId="3fff3">
    <w:name w:val="尾注文本 字符3"/>
    <w:uiPriority w:val="99"/>
    <w:qFormat/>
    <w:rsid w:val="00C8693D"/>
    <w:rPr>
      <w:rFonts w:ascii="等线" w:eastAsia="等线" w:hAnsi="等线" w:cs="Times New Roman"/>
      <w:sz w:val="21"/>
      <w:szCs w:val="21"/>
    </w:rPr>
  </w:style>
  <w:style w:type="character" w:customStyle="1" w:styleId="2ffff1">
    <w:name w:val="列表段落 字符2"/>
    <w:uiPriority w:val="34"/>
    <w:qFormat/>
    <w:rsid w:val="00C8693D"/>
    <w:rPr>
      <w:rFonts w:ascii="等线" w:eastAsia="等线" w:hAnsi="等线" w:cs="Times New Roman"/>
      <w:sz w:val="21"/>
      <w:szCs w:val="21"/>
    </w:rPr>
  </w:style>
  <w:style w:type="character" w:customStyle="1" w:styleId="22c">
    <w:name w:val="正文文本首行缩进 2 字符2"/>
    <w:uiPriority w:val="99"/>
    <w:semiHidden/>
    <w:rsid w:val="00C8693D"/>
    <w:rPr>
      <w:rFonts w:ascii="等线" w:eastAsia="等线" w:hAnsi="等线" w:cs="Times New Roman"/>
      <w:sz w:val="21"/>
      <w:szCs w:val="21"/>
    </w:rPr>
  </w:style>
  <w:style w:type="character" w:customStyle="1" w:styleId="Char22">
    <w:name w:val="日期 Char2"/>
    <w:rsid w:val="00C8693D"/>
    <w:rPr>
      <w:rFonts w:ascii="等线" w:eastAsia="等线" w:hAnsi="等线" w:cs="Times New Roman"/>
      <w:szCs w:val="21"/>
    </w:rPr>
  </w:style>
  <w:style w:type="character" w:customStyle="1" w:styleId="2Char20">
    <w:name w:val="标题 2 Char2"/>
    <w:aliases w:val="Lev 2 Char2,h2 Char2,l2 Char2,列表 21 Char2,list 2 Char2,heading 2TOC Char2,Head 2 Char2,List level 2 Char2,Header 2 Char2,body Char2,Attribute Heading 2 Char2,test Char2,H2 Char2"/>
    <w:uiPriority w:val="9"/>
    <w:rsid w:val="00C8693D"/>
    <w:rPr>
      <w:rFonts w:ascii="等线 Light" w:eastAsia="等线 Light" w:hAnsi="等线 Light" w:cs="Times New Roman"/>
      <w:b/>
      <w:bCs/>
      <w:sz w:val="32"/>
      <w:szCs w:val="32"/>
    </w:rPr>
  </w:style>
  <w:style w:type="character" w:customStyle="1" w:styleId="1Char30">
    <w:name w:val="标题 1 Char3"/>
    <w:aliases w:val="封面大标题 Char1"/>
    <w:uiPriority w:val="9"/>
    <w:rsid w:val="00C8693D"/>
    <w:rPr>
      <w:rFonts w:ascii="等线" w:eastAsia="等线" w:hAnsi="等线" w:cs="Times New Roman"/>
      <w:b/>
      <w:bCs/>
      <w:kern w:val="44"/>
      <w:sz w:val="44"/>
      <w:szCs w:val="44"/>
    </w:rPr>
  </w:style>
  <w:style w:type="character" w:customStyle="1" w:styleId="3Char20">
    <w:name w:val="标题 3 Char2"/>
    <w:aliases w:val="标题 3 Char Char Char1,h3 Char1,3rd level Char1,3rd Char1,1.1.1.标题 3 Char1,Titolo Sotto/Sottosezione Char1,1.1.1 Heading 3 Char1,level_3 Char1,PIM 3 Char1,Level 3 Head Char1,Heading 3 - old Char1,sect1.2.3 Char1,sect1.2.31 Char1,sect1.2.33 Char"/>
    <w:uiPriority w:val="9"/>
    <w:rsid w:val="00C8693D"/>
    <w:rPr>
      <w:rFonts w:ascii="等线" w:eastAsia="等线" w:hAnsi="等线" w:cs="Times New Roman"/>
      <w:b/>
      <w:bCs/>
      <w:sz w:val="32"/>
      <w:szCs w:val="32"/>
    </w:rPr>
  </w:style>
  <w:style w:type="character" w:customStyle="1" w:styleId="4Char10">
    <w:name w:val="标题 4 Char1"/>
    <w:aliases w:val="Level 2 - a Char1,Level 2 - (a) Char1,h:4 Char1,1.1.1.1 Heading 4 Char1,h4 Char1,heading 4TOC Char1,PIM 4 Char1,H4 Char1,bullet Char1,bl Char1,bb Char1,条，(一) Char1"/>
    <w:uiPriority w:val="9"/>
    <w:qFormat/>
    <w:rsid w:val="00C8693D"/>
    <w:rPr>
      <w:rFonts w:ascii="等线 Light" w:eastAsia="等线 Light" w:hAnsi="等线 Light" w:cs="Times New Roman"/>
      <w:b/>
      <w:bCs/>
      <w:sz w:val="28"/>
      <w:szCs w:val="28"/>
    </w:rPr>
  </w:style>
  <w:style w:type="character" w:customStyle="1" w:styleId="5Char2">
    <w:name w:val="标题 5 Char2"/>
    <w:uiPriority w:val="9"/>
    <w:rsid w:val="00C8693D"/>
    <w:rPr>
      <w:rFonts w:ascii="等线" w:eastAsia="等线" w:hAnsi="等线" w:cs="Times New Roman"/>
      <w:b/>
      <w:bCs/>
      <w:sz w:val="28"/>
      <w:szCs w:val="28"/>
    </w:rPr>
  </w:style>
  <w:style w:type="character" w:customStyle="1" w:styleId="6Char2">
    <w:name w:val="标题 6 Char2"/>
    <w:uiPriority w:val="9"/>
    <w:rsid w:val="00C8693D"/>
    <w:rPr>
      <w:rFonts w:ascii="等线 Light" w:eastAsia="等线 Light" w:hAnsi="等线 Light" w:cs="Times New Roman"/>
      <w:b/>
      <w:bCs/>
      <w:sz w:val="24"/>
      <w:szCs w:val="24"/>
    </w:rPr>
  </w:style>
  <w:style w:type="character" w:customStyle="1" w:styleId="7Char20">
    <w:name w:val="标题 7 Char2"/>
    <w:uiPriority w:val="9"/>
    <w:rsid w:val="00C8693D"/>
    <w:rPr>
      <w:rFonts w:ascii="等线" w:eastAsia="等线" w:hAnsi="等线" w:cs="Times New Roman"/>
      <w:b/>
      <w:bCs/>
      <w:sz w:val="24"/>
      <w:szCs w:val="24"/>
    </w:rPr>
  </w:style>
  <w:style w:type="character" w:customStyle="1" w:styleId="8Char2">
    <w:name w:val="标题 8 Char2"/>
    <w:uiPriority w:val="9"/>
    <w:rsid w:val="00C8693D"/>
    <w:rPr>
      <w:rFonts w:ascii="等线 Light" w:eastAsia="等线 Light" w:hAnsi="等线 Light" w:cs="Times New Roman"/>
      <w:sz w:val="24"/>
      <w:szCs w:val="24"/>
    </w:rPr>
  </w:style>
  <w:style w:type="character" w:customStyle="1" w:styleId="9Char2">
    <w:name w:val="标题 9 Char2"/>
    <w:uiPriority w:val="9"/>
    <w:rsid w:val="00C8693D"/>
    <w:rPr>
      <w:rFonts w:ascii="等线 Light" w:eastAsia="等线 Light" w:hAnsi="等线 Light" w:cs="Times New Roman"/>
      <w:szCs w:val="21"/>
    </w:rPr>
  </w:style>
  <w:style w:type="character" w:customStyle="1" w:styleId="Char23">
    <w:name w:val="纯文本 Char2"/>
    <w:aliases w:val="普通文字 Char2, Char Char1,普通文字 Char Char1, Char Char Char,普通文字 Char Char Char Char Char Char Char Char Char Char Char,普通文字 Char Char Char Char Char Char Char Char Char Char1,普通文字 Char Char Char Char Char Char Char Char Char Char  Char, 1 Char"/>
    <w:qFormat/>
    <w:rsid w:val="00C8693D"/>
    <w:rPr>
      <w:rFonts w:ascii="宋体" w:eastAsia="等线" w:hAnsi="Courier New" w:cs="Times New Roman"/>
      <w:szCs w:val="21"/>
    </w:rPr>
  </w:style>
  <w:style w:type="character" w:customStyle="1" w:styleId="Char24">
    <w:name w:val="批注框文本 Char2"/>
    <w:uiPriority w:val="99"/>
    <w:qFormat/>
    <w:rsid w:val="00C8693D"/>
    <w:rPr>
      <w:rFonts w:ascii="Times New Roman" w:eastAsia="等线" w:hAnsi="Times New Roman" w:cs="Times New Roman"/>
      <w:sz w:val="18"/>
      <w:szCs w:val="18"/>
    </w:rPr>
  </w:style>
  <w:style w:type="character" w:customStyle="1" w:styleId="Char25">
    <w:name w:val="批注文字 Char2"/>
    <w:uiPriority w:val="99"/>
    <w:qFormat/>
    <w:rsid w:val="00C8693D"/>
    <w:rPr>
      <w:rFonts w:ascii="Times New Roman" w:eastAsia="等线" w:hAnsi="Times New Roman" w:cs="Times New Roman"/>
      <w:szCs w:val="24"/>
    </w:rPr>
  </w:style>
  <w:style w:type="character" w:customStyle="1" w:styleId="Char26">
    <w:name w:val="文档结构图 Char2"/>
    <w:qFormat/>
    <w:rsid w:val="00C8693D"/>
    <w:rPr>
      <w:rFonts w:ascii="Times New Roman" w:eastAsia="等线" w:hAnsi="Times New Roman" w:cs="Times New Roman"/>
      <w:szCs w:val="24"/>
      <w:shd w:val="clear" w:color="auto" w:fill="000080"/>
    </w:rPr>
  </w:style>
  <w:style w:type="character" w:customStyle="1" w:styleId="Char27">
    <w:name w:val="批注主题 Char2"/>
    <w:qFormat/>
    <w:rsid w:val="00C8693D"/>
    <w:rPr>
      <w:rFonts w:ascii="Times New Roman" w:eastAsia="等线" w:hAnsi="Times New Roman" w:cs="Times New Roman"/>
      <w:b/>
      <w:bCs/>
      <w:szCs w:val="24"/>
    </w:rPr>
  </w:style>
  <w:style w:type="character" w:customStyle="1" w:styleId="Char28">
    <w:name w:val="正文文本 Char2"/>
    <w:rsid w:val="00C8693D"/>
    <w:rPr>
      <w:rFonts w:ascii="Times New Roman" w:eastAsia="等线" w:hAnsi="Times New Roman" w:cs="Times New Roman"/>
      <w:szCs w:val="24"/>
    </w:rPr>
  </w:style>
  <w:style w:type="character" w:customStyle="1" w:styleId="Char29">
    <w:name w:val="正文文本缩进 Char2"/>
    <w:qFormat/>
    <w:rsid w:val="00C8693D"/>
    <w:rPr>
      <w:rFonts w:ascii="Times New Roman" w:eastAsia="等线" w:hAnsi="Times New Roman" w:cs="Times New Roman"/>
      <w:szCs w:val="24"/>
    </w:rPr>
  </w:style>
  <w:style w:type="character" w:customStyle="1" w:styleId="2Char21">
    <w:name w:val="正文文本 2 Char2"/>
    <w:rsid w:val="00C8693D"/>
    <w:rPr>
      <w:rFonts w:ascii="Times New Roman" w:eastAsia="等线" w:hAnsi="Times New Roman" w:cs="Times New Roman"/>
      <w:szCs w:val="24"/>
    </w:rPr>
  </w:style>
  <w:style w:type="character" w:customStyle="1" w:styleId="Char2a">
    <w:name w:val="脚注文本 Char2"/>
    <w:qFormat/>
    <w:rsid w:val="00C8693D"/>
    <w:rPr>
      <w:rFonts w:ascii="Times New Roman" w:eastAsia="等线" w:hAnsi="Times New Roman" w:cs="Times New Roman"/>
      <w:sz w:val="18"/>
      <w:szCs w:val="18"/>
    </w:rPr>
  </w:style>
  <w:style w:type="character" w:customStyle="1" w:styleId="Char2b">
    <w:name w:val="正文首行缩进 Char2"/>
    <w:uiPriority w:val="99"/>
    <w:rsid w:val="00C8693D"/>
    <w:rPr>
      <w:rFonts w:ascii="Calibri" w:eastAsia="等线" w:hAnsi="Calibri" w:cs="Times New Roman"/>
    </w:rPr>
  </w:style>
  <w:style w:type="character" w:customStyle="1" w:styleId="2Char22">
    <w:name w:val="正文文本缩进 2 Char2"/>
    <w:aliases w:val="正文文字缩进 2 Char1,正文文字缩进 2 Char Char Char Char Char Char Char Char Char1,正文文字缩进 2 Char Char Char Char Char Char2,正文文字缩进 2 Char Char Char Char Char Char Char Char2,正文文字缩进 2 Char Char Char Char Char Char Char2,正文文字缩进 2 Char2"/>
    <w:rsid w:val="00C8693D"/>
    <w:rPr>
      <w:rFonts w:ascii="等线" w:eastAsia="等线" w:hAnsi="等线" w:cs="Times New Roman"/>
      <w:szCs w:val="21"/>
    </w:rPr>
  </w:style>
  <w:style w:type="character" w:customStyle="1" w:styleId="HTMLChar2">
    <w:name w:val="HTML 预设格式 Char2"/>
    <w:rsid w:val="00C8693D"/>
    <w:rPr>
      <w:rFonts w:ascii="宋体" w:hAnsi="宋体" w:cs="宋体"/>
      <w:sz w:val="24"/>
      <w:szCs w:val="24"/>
    </w:rPr>
  </w:style>
  <w:style w:type="character" w:customStyle="1" w:styleId="Char2c">
    <w:name w:val="普通(网站) Char2"/>
    <w:aliases w:val="普通(Web) Char Char Char Char2,普通 (Web) Char2,普通(Web) Char Char Char + 仿宋_GB2312 Char2,(符号) Arial Narrow Char2,两端对齐 Char2,段前: 自... ... Char2,段前: 自... ... Char Char Char2,普通 (Web)1 Char2,普通 (Web)11 Char2, Char Char2 Char2,Char Char2 Char1"/>
    <w:qFormat/>
    <w:rsid w:val="00C8693D"/>
    <w:rPr>
      <w:rFonts w:ascii="宋体" w:eastAsia="等线" w:hAnsi="宋体" w:cs="Times New Roman"/>
      <w:kern w:val="0"/>
      <w:sz w:val="24"/>
      <w:szCs w:val="24"/>
    </w:rPr>
  </w:style>
  <w:style w:type="character" w:customStyle="1" w:styleId="Char2d">
    <w:name w:val="副标题 Char2"/>
    <w:uiPriority w:val="11"/>
    <w:qFormat/>
    <w:rsid w:val="00C8693D"/>
    <w:rPr>
      <w:rFonts w:ascii="等线 Light" w:eastAsia="宋体" w:hAnsi="等线 Light" w:cs="Times New Roman"/>
      <w:b/>
      <w:bCs/>
      <w:kern w:val="28"/>
      <w:sz w:val="32"/>
      <w:szCs w:val="32"/>
    </w:rPr>
  </w:style>
  <w:style w:type="character" w:customStyle="1" w:styleId="3Char21">
    <w:name w:val="正文文本 3 Char2"/>
    <w:qFormat/>
    <w:rsid w:val="00C8693D"/>
    <w:rPr>
      <w:rFonts w:ascii="Times New Roman" w:eastAsia="宋体" w:hAnsi="Times New Roman" w:cs="Times New Roman"/>
      <w:kern w:val="0"/>
      <w:sz w:val="16"/>
      <w:szCs w:val="20"/>
    </w:rPr>
  </w:style>
  <w:style w:type="character" w:customStyle="1" w:styleId="Char1f5">
    <w:name w:val="签名 Char1"/>
    <w:qFormat/>
    <w:rsid w:val="00C8693D"/>
    <w:rPr>
      <w:rFonts w:ascii="Times New Roman" w:eastAsia="宋体" w:hAnsi="Times New Roman" w:cs="Times New Roman"/>
      <w:szCs w:val="24"/>
    </w:rPr>
  </w:style>
  <w:style w:type="character" w:customStyle="1" w:styleId="3Char22">
    <w:name w:val="正文文本缩进 3 Char2"/>
    <w:qFormat/>
    <w:rsid w:val="00C8693D"/>
    <w:rPr>
      <w:rFonts w:ascii="宋体" w:eastAsia="宋体" w:hAnsi="Times New Roman" w:cs="Times New Roman"/>
      <w:b/>
      <w:sz w:val="32"/>
      <w:szCs w:val="20"/>
    </w:rPr>
  </w:style>
  <w:style w:type="character" w:customStyle="1" w:styleId="Char31">
    <w:name w:val="标题 Char3"/>
    <w:qFormat/>
    <w:rsid w:val="00C8693D"/>
    <w:rPr>
      <w:rFonts w:ascii="Arial" w:eastAsia="宋体" w:hAnsi="Arial" w:cs="Arial"/>
      <w:b/>
      <w:bCs/>
      <w:sz w:val="32"/>
      <w:szCs w:val="32"/>
      <w:shd w:val="clear" w:color="auto" w:fill="000080"/>
    </w:rPr>
  </w:style>
  <w:style w:type="character" w:customStyle="1" w:styleId="Char1f6">
    <w:name w:val="列表项目符号 Char1"/>
    <w:qFormat/>
    <w:rsid w:val="00C8693D"/>
    <w:rPr>
      <w:rFonts w:ascii="Times New Roman" w:eastAsia="宋体" w:hAnsi="Times New Roman" w:cs="Times New Roman"/>
      <w:szCs w:val="24"/>
    </w:rPr>
  </w:style>
  <w:style w:type="character" w:customStyle="1" w:styleId="Char1f7">
    <w:name w:val="正文缩进 Char1"/>
    <w:aliases w:val="正文2级 Char1,表正文 Char1,正文非缩进 Char1,特点 Char2,正文对齐 Char1,Alt+X Char1,mr正文缩进 Char1,正文缩进William Char1,段1 Char1,正文不缩进 Char1,特点 Char Char1,ALT+Z Char1,水上软件 Char1,四号 Char1,正文文本 Char Char Char1,body text Char1,居中 Char1,Normal Indent Char1"/>
    <w:qFormat/>
    <w:rsid w:val="00C8693D"/>
    <w:rPr>
      <w:rFonts w:ascii="Times New Roman" w:eastAsia="仿宋_GB2312" w:hAnsi="Times New Roman" w:cs="Times New Roman"/>
      <w:sz w:val="24"/>
      <w:szCs w:val="20"/>
    </w:rPr>
  </w:style>
  <w:style w:type="character" w:customStyle="1" w:styleId="Char1f8">
    <w:name w:val="宏文本 Char1"/>
    <w:semiHidden/>
    <w:qFormat/>
    <w:rsid w:val="00C8693D"/>
    <w:rPr>
      <w:rFonts w:ascii="Courier New" w:eastAsia="宋体" w:hAnsi="Courier New" w:cs="Courier New"/>
      <w:color w:val="333333"/>
      <w:kern w:val="0"/>
      <w:sz w:val="20"/>
      <w:szCs w:val="20"/>
      <w:lang w:eastAsia="en-US"/>
    </w:rPr>
  </w:style>
  <w:style w:type="character" w:customStyle="1" w:styleId="Char1f9">
    <w:name w:val="注释标题 Char1"/>
    <w:qFormat/>
    <w:rsid w:val="00C8693D"/>
    <w:rPr>
      <w:rFonts w:ascii="Times New Roman" w:eastAsia="宋体" w:hAnsi="Times New Roman" w:cs="Times New Roman"/>
      <w:szCs w:val="24"/>
    </w:rPr>
  </w:style>
  <w:style w:type="character" w:customStyle="1" w:styleId="Char1fa">
    <w:name w:val="电子邮件签名 Char1"/>
    <w:semiHidden/>
    <w:qFormat/>
    <w:rsid w:val="00C8693D"/>
    <w:rPr>
      <w:rFonts w:ascii="Times New Roman" w:eastAsia="宋体" w:hAnsi="Times New Roman" w:cs="Times New Roman"/>
      <w:szCs w:val="24"/>
    </w:rPr>
  </w:style>
  <w:style w:type="character" w:customStyle="1" w:styleId="Char2e">
    <w:name w:val="称呼 Char2"/>
    <w:qFormat/>
    <w:rsid w:val="00C8693D"/>
    <w:rPr>
      <w:rFonts w:ascii="Times New Roman" w:eastAsia="宋体" w:hAnsi="Times New Roman" w:cs="Times New Roman"/>
      <w:szCs w:val="24"/>
    </w:rPr>
  </w:style>
  <w:style w:type="character" w:customStyle="1" w:styleId="Char1fb">
    <w:name w:val="结束语 Char1"/>
    <w:qFormat/>
    <w:rsid w:val="00C8693D"/>
    <w:rPr>
      <w:rFonts w:ascii="Times New Roman" w:eastAsia="宋体" w:hAnsi="Times New Roman" w:cs="Times New Roman"/>
      <w:szCs w:val="24"/>
    </w:rPr>
  </w:style>
  <w:style w:type="character" w:customStyle="1" w:styleId="HTMLChar10">
    <w:name w:val="HTML 地址 Char1"/>
    <w:qFormat/>
    <w:rsid w:val="00C8693D"/>
    <w:rPr>
      <w:rFonts w:ascii="Times New Roman" w:eastAsia="宋体" w:hAnsi="Times New Roman" w:cs="Times New Roman"/>
      <w:i/>
      <w:iCs/>
      <w:szCs w:val="24"/>
    </w:rPr>
  </w:style>
  <w:style w:type="character" w:customStyle="1" w:styleId="Char2f">
    <w:name w:val="信息标题 Char2"/>
    <w:qFormat/>
    <w:rsid w:val="00C8693D"/>
    <w:rPr>
      <w:rFonts w:ascii="Times New Roman" w:eastAsia="宋体" w:hAnsi="Times New Roman" w:cs="Arial"/>
      <w:sz w:val="24"/>
      <w:szCs w:val="24"/>
      <w:shd w:val="pct20" w:color="auto" w:fill="auto"/>
    </w:rPr>
  </w:style>
  <w:style w:type="character" w:customStyle="1" w:styleId="2Char23">
    <w:name w:val="正文首行缩进 2 Char2"/>
    <w:uiPriority w:val="99"/>
    <w:rsid w:val="00C8693D"/>
    <w:rPr>
      <w:rFonts w:ascii="等线" w:eastAsia="等线" w:hAnsi="等线" w:cs="Times New Roman"/>
      <w:szCs w:val="21"/>
    </w:rPr>
  </w:style>
  <w:style w:type="character" w:customStyle="1" w:styleId="Char32">
    <w:name w:val="列出段落 Char3"/>
    <w:uiPriority w:val="34"/>
    <w:qFormat/>
    <w:rsid w:val="00C8693D"/>
    <w:rPr>
      <w:kern w:val="2"/>
      <w:sz w:val="21"/>
      <w:szCs w:val="22"/>
    </w:rPr>
  </w:style>
  <w:style w:type="paragraph" w:customStyle="1" w:styleId="affffffffffff">
    <w:name w:val="表格"/>
    <w:basedOn w:val="af5"/>
    <w:qFormat/>
    <w:rsid w:val="00C8693D"/>
    <w:rPr>
      <w:rFonts w:ascii="Calibri" w:hAnsi="Calibri"/>
      <w:color w:val="000000"/>
      <w:sz w:val="21"/>
    </w:rPr>
  </w:style>
  <w:style w:type="paragraph" w:customStyle="1" w:styleId="31d">
    <w:name w:val="列出段落3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3fff4">
    <w:name w:val="列表段落 字符3"/>
    <w:aliases w:val="附注标题 字符1"/>
    <w:uiPriority w:val="34"/>
    <w:qFormat/>
    <w:rsid w:val="00C8693D"/>
    <w:rPr>
      <w:rFonts w:ascii="等线" w:eastAsia="等线" w:hAnsi="等线" w:cs="Times New Roman"/>
      <w:szCs w:val="21"/>
    </w:rPr>
  </w:style>
  <w:style w:type="character" w:customStyle="1" w:styleId="4fd">
    <w:name w:val="页眉 字符4"/>
    <w:uiPriority w:val="99"/>
    <w:qFormat/>
    <w:rsid w:val="00C8693D"/>
    <w:rPr>
      <w:sz w:val="18"/>
      <w:szCs w:val="18"/>
    </w:rPr>
  </w:style>
  <w:style w:type="character" w:customStyle="1" w:styleId="3fff5">
    <w:name w:val="页脚 字符3"/>
    <w:aliases w:val="footer odd 字符2"/>
    <w:uiPriority w:val="99"/>
    <w:qFormat/>
    <w:rsid w:val="00C8693D"/>
    <w:rPr>
      <w:sz w:val="18"/>
      <w:szCs w:val="18"/>
    </w:rPr>
  </w:style>
  <w:style w:type="character" w:customStyle="1" w:styleId="1ffff1">
    <w:name w:val="日期 字符1"/>
    <w:rsid w:val="00C8693D"/>
    <w:rPr>
      <w:rFonts w:ascii="等线" w:eastAsia="等线" w:hAnsi="等线" w:cs="Times New Roman"/>
      <w:szCs w:val="21"/>
    </w:rPr>
  </w:style>
  <w:style w:type="character" w:customStyle="1" w:styleId="21f4">
    <w:name w:val="标题 2 字符1"/>
    <w:aliases w:val="Lev 2 字符1,h2 字符1,l2 字符1,列表 21 字符1,list 2 字符1,heading 2TOC 字符1,Head 2 字符1,List level 2 字符1,Header 2 字符1,body 字符1,Attribute Heading 2 字符1,test 字符1,H2 字符1,Reset numbering 字符,Heading 2 Char Char Char Char Char Char Char Char 字符,2nd level 字符,L2 字符"/>
    <w:uiPriority w:val="9"/>
    <w:qFormat/>
    <w:rsid w:val="00C8693D"/>
    <w:rPr>
      <w:rFonts w:ascii="等线 Light" w:eastAsia="等线 Light" w:hAnsi="等线 Light" w:cs="Times New Roman"/>
      <w:b/>
      <w:bCs/>
      <w:sz w:val="32"/>
      <w:szCs w:val="32"/>
    </w:rPr>
  </w:style>
  <w:style w:type="character" w:customStyle="1" w:styleId="11f3">
    <w:name w:val="标题 1 字符1"/>
    <w:aliases w:val="封面大标题 字符1,1 字符,标题 1 Char3 Char 字符,标题 1 Char Char3 Char 字符,标题 1 Char3 Char Char Char 字符,Section Heading Char Char1 Char Char Char 字符,标题 1 Char Char3 Char Char Char 字符,标题 1 Char Char Char1 Char Char Char 字符,Section Heading Char4 Char Char Char 字符"/>
    <w:uiPriority w:val="9"/>
    <w:qFormat/>
    <w:rsid w:val="00C8693D"/>
    <w:rPr>
      <w:rFonts w:ascii="等线" w:eastAsia="等线" w:hAnsi="等线" w:cs="Times New Roman"/>
      <w:b/>
      <w:bCs/>
      <w:kern w:val="44"/>
      <w:sz w:val="44"/>
      <w:szCs w:val="44"/>
    </w:rPr>
  </w:style>
  <w:style w:type="character" w:customStyle="1" w:styleId="31e">
    <w:name w:val="标题 3 字符1"/>
    <w:aliases w:val="标题 3 Char Char 字符1,h3 字符1,3rd level 字符1,3rd 字符1,1.1.1.标题 3 字符1,Titolo Sotto/Sottosezione 字符1,1.1.1 Heading 3 字符1,level_3 字符1,PIM 3 字符1,Level 3 Head 字符1,Heading 3 - old 字符1,sect1.2.3 字符1,sect1.2.31 字符1,sect1.2.32 字符1,sect1.2.311 字符1,Bold Head 字符"/>
    <w:uiPriority w:val="9"/>
    <w:rsid w:val="00C8693D"/>
    <w:rPr>
      <w:rFonts w:ascii="等线" w:eastAsia="等线" w:hAnsi="等线" w:cs="Times New Roman"/>
      <w:b/>
      <w:bCs/>
      <w:sz w:val="32"/>
      <w:szCs w:val="32"/>
    </w:rPr>
  </w:style>
  <w:style w:type="character" w:customStyle="1" w:styleId="416">
    <w:name w:val="标题 4 字符1"/>
    <w:aliases w:val="Level 2 - a 字符1,Level 2 - (a) 字符1,h:4 字符1,1.1.1.1 Heading 4 字符1,h4 字符1,heading 4TOC 字符1,PIM 4 字符1,bullet 字符1,bl 字符1,条，(一) 字符1,款标题1.1.1.1 字符1"/>
    <w:uiPriority w:val="9"/>
    <w:rsid w:val="00C8693D"/>
    <w:rPr>
      <w:rFonts w:ascii="等线 Light" w:eastAsia="等线 Light" w:hAnsi="等线 Light" w:cs="Times New Roman"/>
      <w:b/>
      <w:bCs/>
      <w:sz w:val="28"/>
      <w:szCs w:val="28"/>
    </w:rPr>
  </w:style>
  <w:style w:type="character" w:customStyle="1" w:styleId="518">
    <w:name w:val="标题 5 字符1"/>
    <w:aliases w:val="Level 3 - i 字符1,dash 字符1,ds 字符1,dd 字符1,h5 字符1,H5 字符1,Level 3 - (i) 字符1,标题 5 字符2,标题1.1.1.1.1 字符1,36标题 5 字符,Char6 字符"/>
    <w:uiPriority w:val="9"/>
    <w:rsid w:val="00C8693D"/>
    <w:rPr>
      <w:rFonts w:ascii="等线" w:eastAsia="等线" w:hAnsi="等线" w:cs="Times New Roman"/>
      <w:b/>
      <w:bCs/>
      <w:sz w:val="28"/>
      <w:szCs w:val="28"/>
    </w:rPr>
  </w:style>
  <w:style w:type="character" w:customStyle="1" w:styleId="616">
    <w:name w:val="标题 6 字符1"/>
    <w:aliases w:val="Legal Level 1. 字符1,标题1.1.1.1.1.1 字符1"/>
    <w:uiPriority w:val="9"/>
    <w:rsid w:val="00C8693D"/>
    <w:rPr>
      <w:rFonts w:ascii="等线 Light" w:eastAsia="等线 Light" w:hAnsi="等线 Light" w:cs="Times New Roman"/>
      <w:b/>
      <w:bCs/>
      <w:sz w:val="24"/>
      <w:szCs w:val="24"/>
    </w:rPr>
  </w:style>
  <w:style w:type="character" w:customStyle="1" w:styleId="714">
    <w:name w:val="标题 7 字符1"/>
    <w:uiPriority w:val="9"/>
    <w:rsid w:val="00C8693D"/>
    <w:rPr>
      <w:rFonts w:ascii="等线" w:eastAsia="等线" w:hAnsi="等线" w:cs="Times New Roman"/>
      <w:b/>
      <w:bCs/>
      <w:sz w:val="24"/>
      <w:szCs w:val="24"/>
    </w:rPr>
  </w:style>
  <w:style w:type="character" w:customStyle="1" w:styleId="814">
    <w:name w:val="标题 8 字符1"/>
    <w:aliases w:val="AppendixSubHead 字符"/>
    <w:uiPriority w:val="9"/>
    <w:rsid w:val="00C8693D"/>
    <w:rPr>
      <w:rFonts w:ascii="等线 Light" w:eastAsia="等线 Light" w:hAnsi="等线 Light" w:cs="Times New Roman"/>
      <w:sz w:val="24"/>
      <w:szCs w:val="24"/>
    </w:rPr>
  </w:style>
  <w:style w:type="character" w:customStyle="1" w:styleId="913">
    <w:name w:val="标题 9 字符1"/>
    <w:aliases w:val="AppendixBodyHead 字符"/>
    <w:uiPriority w:val="9"/>
    <w:rsid w:val="00C8693D"/>
    <w:rPr>
      <w:rFonts w:ascii="等线 Light" w:eastAsia="等线 Light" w:hAnsi="等线 Light" w:cs="Times New Roman"/>
      <w:szCs w:val="21"/>
    </w:rPr>
  </w:style>
  <w:style w:type="character" w:customStyle="1" w:styleId="1ffff2">
    <w:name w:val="纯文本 字符1"/>
    <w:aliases w:val="普通文字 字符1, Char 字符1,普通文字 Char 字符1, Char Char 字符1,普通文字 Char Char Char Char Char Char Char Char Char Char 字符1,普通文字 Char Char Char Char Char Char Char Char Char 字符1,普通文字 Char Char Char Char Char Char Char Char Char Char  字符1, 1 字符1,纯文本111 字符1,Char 字"/>
    <w:qFormat/>
    <w:rsid w:val="00C8693D"/>
    <w:rPr>
      <w:rFonts w:ascii="宋体" w:eastAsia="等线" w:hAnsi="Courier New" w:cs="Times New Roman"/>
      <w:szCs w:val="21"/>
    </w:rPr>
  </w:style>
  <w:style w:type="character" w:customStyle="1" w:styleId="1ffff3">
    <w:name w:val="批注框文本 字符1"/>
    <w:uiPriority w:val="99"/>
    <w:rsid w:val="00C8693D"/>
    <w:rPr>
      <w:rFonts w:ascii="Times New Roman" w:eastAsia="等线" w:hAnsi="Times New Roman" w:cs="Times New Roman"/>
      <w:sz w:val="18"/>
      <w:szCs w:val="18"/>
    </w:rPr>
  </w:style>
  <w:style w:type="character" w:customStyle="1" w:styleId="2ffff2">
    <w:name w:val="批注文字 字符2"/>
    <w:uiPriority w:val="99"/>
    <w:qFormat/>
    <w:rsid w:val="00C8693D"/>
    <w:rPr>
      <w:rFonts w:ascii="Times New Roman" w:eastAsia="等线" w:hAnsi="Times New Roman" w:cs="Times New Roman"/>
      <w:szCs w:val="24"/>
    </w:rPr>
  </w:style>
  <w:style w:type="character" w:customStyle="1" w:styleId="1ffff4">
    <w:name w:val="文档结构图 字符1"/>
    <w:qFormat/>
    <w:rsid w:val="00C8693D"/>
    <w:rPr>
      <w:rFonts w:ascii="Times New Roman" w:eastAsia="等线" w:hAnsi="Times New Roman" w:cs="Times New Roman"/>
      <w:szCs w:val="24"/>
      <w:shd w:val="clear" w:color="auto" w:fill="000080"/>
    </w:rPr>
  </w:style>
  <w:style w:type="character" w:customStyle="1" w:styleId="1ffff5">
    <w:name w:val="批注主题 字符1"/>
    <w:qFormat/>
    <w:rsid w:val="00C8693D"/>
    <w:rPr>
      <w:rFonts w:ascii="Times New Roman" w:eastAsia="等线" w:hAnsi="Times New Roman" w:cs="Times New Roman"/>
      <w:b/>
      <w:bCs/>
      <w:szCs w:val="24"/>
    </w:rPr>
  </w:style>
  <w:style w:type="character" w:customStyle="1" w:styleId="1ffff6">
    <w:name w:val="正文文本 字符1"/>
    <w:rsid w:val="00C8693D"/>
    <w:rPr>
      <w:rFonts w:ascii="Times New Roman" w:eastAsia="等线" w:hAnsi="Times New Roman" w:cs="Times New Roman"/>
      <w:szCs w:val="24"/>
    </w:rPr>
  </w:style>
  <w:style w:type="character" w:customStyle="1" w:styleId="1ffff7">
    <w:name w:val="正文文本缩进 字符1"/>
    <w:aliases w:val="正文文字首行缩进 字符1,正文文字缩进 字符1,正文文字缩进 Char Char Char Char 字符1"/>
    <w:rsid w:val="00C8693D"/>
    <w:rPr>
      <w:rFonts w:ascii="Times New Roman" w:eastAsia="等线" w:hAnsi="Times New Roman" w:cs="Times New Roman"/>
      <w:szCs w:val="24"/>
    </w:rPr>
  </w:style>
  <w:style w:type="character" w:customStyle="1" w:styleId="21f5">
    <w:name w:val="正文文本 2 字符1"/>
    <w:aliases w:val="正文文字 2 字符1"/>
    <w:rsid w:val="00C8693D"/>
    <w:rPr>
      <w:rFonts w:ascii="Times New Roman" w:eastAsia="等线" w:hAnsi="Times New Roman" w:cs="Times New Roman"/>
      <w:szCs w:val="24"/>
    </w:rPr>
  </w:style>
  <w:style w:type="character" w:customStyle="1" w:styleId="1ffff8">
    <w:name w:val="脚注文本 字符1"/>
    <w:qFormat/>
    <w:rsid w:val="00C8693D"/>
    <w:rPr>
      <w:rFonts w:ascii="Times New Roman" w:eastAsia="等线" w:hAnsi="Times New Roman" w:cs="Times New Roman"/>
      <w:sz w:val="18"/>
      <w:szCs w:val="18"/>
    </w:rPr>
  </w:style>
  <w:style w:type="character" w:customStyle="1" w:styleId="4fe">
    <w:name w:val="正文文本首行缩进 字符4"/>
    <w:uiPriority w:val="99"/>
    <w:rsid w:val="00C8693D"/>
    <w:rPr>
      <w:rFonts w:ascii="Calibri" w:eastAsia="等线" w:hAnsi="Calibri" w:cs="Times New Roman"/>
    </w:rPr>
  </w:style>
  <w:style w:type="character" w:customStyle="1" w:styleId="21f6">
    <w:name w:val="正文文本缩进 2 字符1"/>
    <w:aliases w:val="正文文字缩进 2 字符1,正文文字缩进 2 Char Char Char Char Char Char Char Char 字符1,正文文字缩进 2 Char Char Char Char Char 字符1,正文文字缩进 2 Char Char Char Char Char Char Char 字符1,正文文字缩进 2 Char Char Char Char Char Char 字符1,正文文本缩进 2 字符2"/>
    <w:rsid w:val="00C8693D"/>
    <w:rPr>
      <w:rFonts w:ascii="等线" w:eastAsia="等线" w:hAnsi="等线" w:cs="Times New Roman"/>
      <w:szCs w:val="21"/>
    </w:rPr>
  </w:style>
  <w:style w:type="character" w:customStyle="1" w:styleId="HTML20">
    <w:name w:val="HTML 预设格式 字符2"/>
    <w:aliases w:val="HTML 预先格式化 字符1"/>
    <w:rsid w:val="00C8693D"/>
    <w:rPr>
      <w:rFonts w:ascii="宋体" w:hAnsi="宋体" w:cs="宋体"/>
      <w:sz w:val="24"/>
      <w:szCs w:val="24"/>
    </w:rPr>
  </w:style>
  <w:style w:type="character" w:customStyle="1" w:styleId="1ffff9">
    <w:name w:val="普通(网站) 字符1"/>
    <w:aliases w:val="普通(Web) Char Char Char 字符1,普通 (Web) 字符1,普通(Web) Char Char Char + 仿宋_GB2312 字符1,(符号) Arial Narrow 字符1,两端对齐 字符1,段前: 自... ... 字符1,段前: 自... ... Char Char 字符1,普通 (Web)1 字符1,普通 (Web)11 字符1, Char Char2 字符1,Char Char2 字符1"/>
    <w:qFormat/>
    <w:rsid w:val="00C8693D"/>
    <w:rPr>
      <w:rFonts w:ascii="宋体" w:eastAsia="等线" w:hAnsi="宋体" w:cs="Times New Roman"/>
      <w:kern w:val="0"/>
      <w:sz w:val="24"/>
      <w:szCs w:val="24"/>
    </w:rPr>
  </w:style>
  <w:style w:type="character" w:customStyle="1" w:styleId="4ff">
    <w:name w:val="尾注文本 字符4"/>
    <w:uiPriority w:val="99"/>
    <w:qFormat/>
    <w:rsid w:val="00C8693D"/>
    <w:rPr>
      <w:rFonts w:ascii="等线" w:eastAsia="等线" w:hAnsi="等线" w:cs="Times New Roman"/>
      <w:szCs w:val="21"/>
    </w:rPr>
  </w:style>
  <w:style w:type="character" w:customStyle="1" w:styleId="1ffffa">
    <w:name w:val="副标题 字符1"/>
    <w:uiPriority w:val="11"/>
    <w:qFormat/>
    <w:rsid w:val="00C8693D"/>
    <w:rPr>
      <w:rFonts w:ascii="等线 Light" w:eastAsia="宋体" w:hAnsi="等线 Light" w:cs="Times New Roman"/>
      <w:b/>
      <w:bCs/>
      <w:kern w:val="28"/>
      <w:sz w:val="32"/>
      <w:szCs w:val="32"/>
    </w:rPr>
  </w:style>
  <w:style w:type="character" w:customStyle="1" w:styleId="31f">
    <w:name w:val="正文文本 3 字符1"/>
    <w:aliases w:val="正文文字 3 字符1"/>
    <w:qFormat/>
    <w:rsid w:val="00C8693D"/>
    <w:rPr>
      <w:rFonts w:ascii="Times New Roman" w:eastAsia="宋体" w:hAnsi="Times New Roman" w:cs="Times New Roman"/>
      <w:kern w:val="0"/>
      <w:sz w:val="16"/>
      <w:szCs w:val="20"/>
    </w:rPr>
  </w:style>
  <w:style w:type="character" w:customStyle="1" w:styleId="1ffffb">
    <w:name w:val="签名 字符1"/>
    <w:qFormat/>
    <w:rsid w:val="00C8693D"/>
    <w:rPr>
      <w:rFonts w:ascii="Times New Roman" w:eastAsia="宋体" w:hAnsi="Times New Roman" w:cs="Times New Roman"/>
      <w:szCs w:val="24"/>
    </w:rPr>
  </w:style>
  <w:style w:type="character" w:customStyle="1" w:styleId="31f0">
    <w:name w:val="正文文本缩进 3 字符1"/>
    <w:aliases w:val="正文文字缩进 3 + (符号) Arial Narrow 字符1,行距: 固定值 25 磅 字符1,首行缩进:  2 字符 字符1"/>
    <w:qFormat/>
    <w:rsid w:val="00C8693D"/>
    <w:rPr>
      <w:rFonts w:ascii="宋体" w:eastAsia="宋体" w:hAnsi="Times New Roman" w:cs="Times New Roman"/>
      <w:b/>
      <w:sz w:val="32"/>
      <w:szCs w:val="20"/>
    </w:rPr>
  </w:style>
  <w:style w:type="character" w:customStyle="1" w:styleId="1ffffc">
    <w:name w:val="标题 字符1"/>
    <w:qFormat/>
    <w:rsid w:val="00C8693D"/>
    <w:rPr>
      <w:rFonts w:ascii="Arial" w:eastAsia="宋体" w:hAnsi="Arial" w:cs="Arial"/>
      <w:b/>
      <w:bCs/>
      <w:sz w:val="32"/>
      <w:szCs w:val="32"/>
      <w:shd w:val="clear" w:color="auto" w:fill="000080"/>
    </w:rPr>
  </w:style>
  <w:style w:type="character" w:customStyle="1" w:styleId="1ffffd">
    <w:name w:val="列表项目符号 字符1"/>
    <w:qFormat/>
    <w:rsid w:val="00C8693D"/>
    <w:rPr>
      <w:rFonts w:ascii="Times New Roman" w:eastAsia="宋体" w:hAnsi="Times New Roman" w:cs="Times New Roman"/>
      <w:szCs w:val="24"/>
    </w:rPr>
  </w:style>
  <w:style w:type="character" w:customStyle="1" w:styleId="1ffffe">
    <w:name w:val="正文缩进 字符1"/>
    <w:qFormat/>
    <w:rsid w:val="00C8693D"/>
    <w:rPr>
      <w:rFonts w:ascii="Times New Roman" w:eastAsia="仿宋_GB2312" w:hAnsi="Times New Roman" w:cs="Times New Roman"/>
      <w:sz w:val="24"/>
      <w:szCs w:val="20"/>
    </w:rPr>
  </w:style>
  <w:style w:type="character" w:customStyle="1" w:styleId="1fffff">
    <w:name w:val="宏文本 字符1"/>
    <w:semiHidden/>
    <w:qFormat/>
    <w:rsid w:val="00C8693D"/>
    <w:rPr>
      <w:rFonts w:ascii="Courier New" w:eastAsia="宋体" w:hAnsi="Courier New" w:cs="Courier New"/>
      <w:color w:val="333333"/>
      <w:kern w:val="0"/>
      <w:sz w:val="20"/>
      <w:szCs w:val="20"/>
      <w:lang w:eastAsia="en-US"/>
    </w:rPr>
  </w:style>
  <w:style w:type="character" w:customStyle="1" w:styleId="1fffff0">
    <w:name w:val="注释标题 字符1"/>
    <w:qFormat/>
    <w:rsid w:val="00C8693D"/>
    <w:rPr>
      <w:rFonts w:ascii="Times New Roman" w:eastAsia="宋体" w:hAnsi="Times New Roman" w:cs="Times New Roman"/>
      <w:szCs w:val="24"/>
    </w:rPr>
  </w:style>
  <w:style w:type="character" w:customStyle="1" w:styleId="1fffff1">
    <w:name w:val="电子邮件签名 字符1"/>
    <w:qFormat/>
    <w:rsid w:val="00C8693D"/>
    <w:rPr>
      <w:rFonts w:ascii="Times New Roman" w:eastAsia="宋体" w:hAnsi="Times New Roman" w:cs="Times New Roman"/>
      <w:szCs w:val="24"/>
    </w:rPr>
  </w:style>
  <w:style w:type="character" w:customStyle="1" w:styleId="1fffff2">
    <w:name w:val="称呼 字符1"/>
    <w:qFormat/>
    <w:rsid w:val="00C8693D"/>
    <w:rPr>
      <w:rFonts w:ascii="Times New Roman" w:eastAsia="宋体" w:hAnsi="Times New Roman" w:cs="Times New Roman"/>
      <w:szCs w:val="24"/>
    </w:rPr>
  </w:style>
  <w:style w:type="character" w:customStyle="1" w:styleId="1fffff3">
    <w:name w:val="结束语 字符1"/>
    <w:qFormat/>
    <w:rsid w:val="00C8693D"/>
    <w:rPr>
      <w:rFonts w:ascii="Times New Roman" w:eastAsia="宋体" w:hAnsi="Times New Roman" w:cs="Times New Roman"/>
      <w:szCs w:val="24"/>
    </w:rPr>
  </w:style>
  <w:style w:type="character" w:customStyle="1" w:styleId="HTML11">
    <w:name w:val="HTML 地址 字符1"/>
    <w:qFormat/>
    <w:rsid w:val="00C8693D"/>
    <w:rPr>
      <w:rFonts w:ascii="Times New Roman" w:eastAsia="宋体" w:hAnsi="Times New Roman" w:cs="Times New Roman"/>
      <w:i/>
      <w:iCs/>
      <w:szCs w:val="24"/>
    </w:rPr>
  </w:style>
  <w:style w:type="character" w:customStyle="1" w:styleId="1fffff4">
    <w:name w:val="信息标题 字符1"/>
    <w:qFormat/>
    <w:rsid w:val="00C8693D"/>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rsid w:val="00C8693D"/>
    <w:rPr>
      <w:rFonts w:ascii="等线" w:eastAsia="等线" w:hAnsi="等线" w:cs="Times New Roman"/>
      <w:szCs w:val="21"/>
    </w:rPr>
  </w:style>
  <w:style w:type="character" w:customStyle="1" w:styleId="2ffff3">
    <w:name w:val="日期 字符2"/>
    <w:rsid w:val="00C8693D"/>
    <w:rPr>
      <w:rFonts w:ascii="等线" w:eastAsia="等线" w:hAnsi="等线"/>
      <w:kern w:val="2"/>
      <w:sz w:val="21"/>
      <w:szCs w:val="21"/>
    </w:rPr>
  </w:style>
  <w:style w:type="character" w:customStyle="1" w:styleId="724">
    <w:name w:val="标题 7 字符2"/>
    <w:aliases w:val="Legal Level 1.1. 字符1,项标题(1) 字符1"/>
    <w:uiPriority w:val="9"/>
    <w:rsid w:val="00C8693D"/>
    <w:rPr>
      <w:rFonts w:ascii="等线" w:eastAsia="等线" w:hAnsi="等线" w:cs="Times New Roman"/>
      <w:b/>
      <w:bCs/>
      <w:kern w:val="2"/>
      <w:sz w:val="24"/>
      <w:szCs w:val="24"/>
    </w:rPr>
  </w:style>
  <w:style w:type="character" w:customStyle="1" w:styleId="824">
    <w:name w:val="标题 8 字符2"/>
    <w:aliases w:val="Legal Level 1.1.1. 字符1,目标题 1) 字符1"/>
    <w:uiPriority w:val="9"/>
    <w:rsid w:val="00C8693D"/>
    <w:rPr>
      <w:rFonts w:ascii="Calibri Light" w:eastAsia="宋体" w:hAnsi="Calibri Light" w:cs="Times New Roman"/>
      <w:kern w:val="2"/>
      <w:sz w:val="24"/>
      <w:szCs w:val="24"/>
    </w:rPr>
  </w:style>
  <w:style w:type="character" w:customStyle="1" w:styleId="921">
    <w:name w:val="标题 9 字符2"/>
    <w:aliases w:val="Legal Level 1.1.1.1. 字符1,干标题(a) 字符1"/>
    <w:uiPriority w:val="9"/>
    <w:rsid w:val="00C8693D"/>
    <w:rPr>
      <w:rFonts w:ascii="Calibri Light" w:eastAsia="宋体" w:hAnsi="Calibri Light" w:cs="Times New Roman"/>
      <w:kern w:val="2"/>
      <w:sz w:val="21"/>
      <w:szCs w:val="21"/>
    </w:rPr>
  </w:style>
  <w:style w:type="character" w:customStyle="1" w:styleId="2ffff4">
    <w:name w:val="批注框文本 字符2"/>
    <w:uiPriority w:val="99"/>
    <w:rsid w:val="00C8693D"/>
    <w:rPr>
      <w:rFonts w:ascii="等线" w:eastAsia="等线" w:hAnsi="等线"/>
      <w:kern w:val="2"/>
      <w:sz w:val="18"/>
      <w:szCs w:val="18"/>
    </w:rPr>
  </w:style>
  <w:style w:type="character" w:customStyle="1" w:styleId="2ffff5">
    <w:name w:val="批注主题 字符2"/>
    <w:qFormat/>
    <w:rsid w:val="00C8693D"/>
    <w:rPr>
      <w:rFonts w:ascii="等线" w:eastAsia="等线" w:hAnsi="等线" w:cs="Times New Roman"/>
      <w:b/>
      <w:bCs/>
      <w:kern w:val="2"/>
      <w:sz w:val="21"/>
      <w:szCs w:val="21"/>
    </w:rPr>
  </w:style>
  <w:style w:type="character" w:customStyle="1" w:styleId="2ffff6">
    <w:name w:val="脚注文本 字符2"/>
    <w:rsid w:val="00C8693D"/>
    <w:rPr>
      <w:rFonts w:ascii="等线" w:eastAsia="等线" w:hAnsi="等线"/>
      <w:kern w:val="2"/>
      <w:sz w:val="18"/>
      <w:szCs w:val="18"/>
    </w:rPr>
  </w:style>
  <w:style w:type="character" w:customStyle="1" w:styleId="32a">
    <w:name w:val="正文文本缩进 3 字符2"/>
    <w:aliases w:val="正文文字缩进 3 字符1"/>
    <w:rsid w:val="00C8693D"/>
    <w:rPr>
      <w:rFonts w:ascii="等线" w:eastAsia="等线" w:hAnsi="等线"/>
      <w:kern w:val="2"/>
      <w:sz w:val="16"/>
      <w:szCs w:val="16"/>
    </w:rPr>
  </w:style>
  <w:style w:type="character" w:customStyle="1" w:styleId="2ffff7">
    <w:name w:val="宏文本 字符2"/>
    <w:semiHidden/>
    <w:rsid w:val="00C8693D"/>
    <w:rPr>
      <w:rFonts w:ascii="Courier New" w:hAnsi="Courier New" w:cs="Courier New"/>
      <w:kern w:val="2"/>
      <w:sz w:val="24"/>
      <w:szCs w:val="24"/>
    </w:rPr>
  </w:style>
  <w:style w:type="character" w:customStyle="1" w:styleId="2ffff8">
    <w:name w:val="注释标题 字符2"/>
    <w:rsid w:val="00C8693D"/>
    <w:rPr>
      <w:rFonts w:ascii="等线" w:eastAsia="等线" w:hAnsi="等线"/>
      <w:kern w:val="2"/>
      <w:sz w:val="21"/>
      <w:szCs w:val="21"/>
    </w:rPr>
  </w:style>
  <w:style w:type="character" w:customStyle="1" w:styleId="2ffff9">
    <w:name w:val="电子邮件签名 字符2"/>
    <w:rsid w:val="00C8693D"/>
    <w:rPr>
      <w:rFonts w:ascii="等线" w:eastAsia="等线" w:hAnsi="等线"/>
      <w:kern w:val="2"/>
      <w:sz w:val="21"/>
      <w:szCs w:val="21"/>
    </w:rPr>
  </w:style>
  <w:style w:type="character" w:customStyle="1" w:styleId="2ffffa">
    <w:name w:val="称呼 字符2"/>
    <w:rsid w:val="00C8693D"/>
    <w:rPr>
      <w:rFonts w:ascii="等线" w:eastAsia="等线" w:hAnsi="等线"/>
      <w:kern w:val="2"/>
      <w:sz w:val="21"/>
      <w:szCs w:val="21"/>
    </w:rPr>
  </w:style>
  <w:style w:type="character" w:customStyle="1" w:styleId="2ffffb">
    <w:name w:val="结束语 字符2"/>
    <w:rsid w:val="00C8693D"/>
    <w:rPr>
      <w:rFonts w:ascii="等线" w:eastAsia="等线" w:hAnsi="等线"/>
      <w:kern w:val="2"/>
      <w:sz w:val="21"/>
      <w:szCs w:val="21"/>
    </w:rPr>
  </w:style>
  <w:style w:type="character" w:customStyle="1" w:styleId="43">
    <w:name w:val="列表段落 字符4"/>
    <w:link w:val="af3"/>
    <w:uiPriority w:val="1"/>
    <w:qFormat/>
    <w:locked/>
    <w:rsid w:val="00C8693D"/>
  </w:style>
  <w:style w:type="table" w:customStyle="1" w:styleId="12f">
    <w:name w:val="简明型 1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0">
    <w:name w:val="网格型 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0">
    <w:name w:val="流行型4"/>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1">
    <w:name w:val="专业型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7">
    <w:name w:val="招股书格式5"/>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5">
    <w:name w:val="古典型 12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
    <w:name w:val="中等深浅网格 1 - 着色 34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8">
    <w:name w:val="定制网格型5"/>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奔奔团招股书格式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6">
    <w:name w:val="定制网格型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1">
    <w:name w:val="预案表格12"/>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c">
    <w:name w:val="附注表格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a">
    <w:name w:val="表格主题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彩色型 12"/>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3">
    <w:name w:val="精巧型 12"/>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4">
    <w:name w:val="表三维效果 12"/>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b">
    <w:name w:val="流行型5"/>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c">
    <w:name w:val="专业型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0">
    <w:name w:val="网格型219"/>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4">
    <w:name w:val="彩色型 31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8">
    <w:name w:val="彩色型 2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7">
    <w:name w:val="立体型 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8">
    <w:name w:val="列表型 12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9">
    <w:name w:val="竖列型 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a">
    <w:name w:val="网页型 1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
    <w:name w:val="K&amp;W Table1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0">
    <w:name w:val="网格型2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2">
    <w:name w:val="表格模式4"/>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5">
    <w:name w:val="样式6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0">
    <w:name w:val="网格型2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0">
    <w:name w:val="网格型2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
    <w:name w:val="Table Normal6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
    <w:name w:val="Table Normal2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
    <w:name w:val="Table Normal3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
    <w:name w:val="Table Normal4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
    <w:name w:val="网格型28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简明型 12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c">
    <w:name w:val="网格型 12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1">
    <w:name w:val="中等深浅网格 1 - 着色 341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rsid w:val="00C8693D"/>
    <w:rPr>
      <w:rFonts w:ascii="Times New Roman" w:hAnsi="Times New Roman" w:cs="Times New Roman" w:hint="default"/>
      <w:b w:val="0"/>
      <w:bCs w:val="0"/>
      <w:i w:val="0"/>
      <w:iCs w:val="0"/>
      <w:color w:val="000000"/>
      <w:sz w:val="24"/>
      <w:szCs w:val="24"/>
    </w:rPr>
  </w:style>
  <w:style w:type="paragraph" w:customStyle="1" w:styleId="-33">
    <w:name w:val="自选标题-3"/>
    <w:basedOn w:val="a0"/>
    <w:link w:val="-3Char"/>
    <w:qFormat/>
    <w:rsid w:val="00C8693D"/>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sid w:val="00C8693D"/>
    <w:rPr>
      <w:rFonts w:ascii="黑体" w:eastAsia="黑体" w:hAnsi="Times New Roman" w:cs="Times New Roman"/>
      <w:sz w:val="28"/>
      <w:szCs w:val="24"/>
    </w:rPr>
  </w:style>
  <w:style w:type="table" w:customStyle="1" w:styleId="500">
    <w:name w:val="网格型5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rsid w:val="00C8693D"/>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rsid w:val="00C8693D"/>
    <w:rPr>
      <w:rFonts w:ascii="Arial" w:eastAsia="宋体" w:hAnsi="Arial" w:cs="Times New Roman"/>
      <w:color w:val="000000"/>
      <w:sz w:val="24"/>
    </w:rPr>
  </w:style>
  <w:style w:type="table" w:customStyle="1" w:styleId="89">
    <w:name w:val="典雅型8"/>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6">
    <w:name w:val="附注表格3"/>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100">
    <w:name w:val="网格型2110"/>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34">
    <w:name w:val="彩色型 313"/>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5">
    <w:name w:val="流行型1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6">
    <w:name w:val="专业型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26">
    <w:name w:val="彩色型 22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3">
    <w:name w:val="K&amp;W Table13"/>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0">
    <w:name w:val="网格型211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d">
    <w:name w:val="表格模式5"/>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26">
    <w:name w:val="样式61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7">
    <w:name w:val="表格模式1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50">
    <w:name w:val="网格型2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40">
    <w:name w:val="网格型2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2">
    <w:name w:val="Table Normal62"/>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2">
    <w:name w:val="Table Normal2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2">
    <w:name w:val="Table Normal3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2">
    <w:name w:val="Table Normal4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4">
    <w:name w:val="网格型28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sid w:val="00C8693D"/>
    <w:rPr>
      <w:rFonts w:ascii="等线" w:eastAsia="等线" w:hAnsi="等线"/>
      <w:kern w:val="2"/>
      <w:sz w:val="21"/>
      <w:szCs w:val="21"/>
    </w:rPr>
  </w:style>
  <w:style w:type="table" w:customStyle="1" w:styleId="122b">
    <w:name w:val="简明型 12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8">
    <w:name w:val="附注表格1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2">
    <w:name w:val="中等深浅网格 1 - 着色 3412"/>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d">
    <w:name w:val="预案表格121"/>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e">
    <w:name w:val="彩色型 121"/>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
    <w:name w:val="精巧型 121"/>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0">
    <w:name w:val="表三维效果 12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1">
    <w:name w:val="网格型219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10">
    <w:name w:val="彩色型 31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17">
    <w:name w:val="彩色型 2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1">
    <w:name w:val="K&amp;W Table12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1">
    <w:name w:val="网格型21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15">
    <w:name w:val="样式61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1">
    <w:name w:val="网格型2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1">
    <w:name w:val="网格型2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1">
    <w:name w:val="Table Normal61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1">
    <w:name w:val="Table Normal2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1">
    <w:name w:val="Table Normal3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1">
    <w:name w:val="Table Normal4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1">
    <w:name w:val="网格型28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3">
    <w:name w:val="批注文字 Char3"/>
    <w:uiPriority w:val="99"/>
    <w:qFormat/>
    <w:rsid w:val="00C8693D"/>
    <w:rPr>
      <w:rFonts w:ascii="Times New Roman" w:eastAsia="等线" w:hAnsi="Times New Roman" w:cs="Times New Roman"/>
      <w:szCs w:val="24"/>
    </w:rPr>
  </w:style>
  <w:style w:type="character" w:customStyle="1" w:styleId="Char43">
    <w:name w:val="批注文字 Char4"/>
    <w:qFormat/>
    <w:rsid w:val="00C8693D"/>
    <w:rPr>
      <w:rFonts w:ascii="Times New Roman" w:eastAsia="等线"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2813">
      <w:bodyDiv w:val="1"/>
      <w:marLeft w:val="0"/>
      <w:marRight w:val="0"/>
      <w:marTop w:val="0"/>
      <w:marBottom w:val="0"/>
      <w:divBdr>
        <w:top w:val="none" w:sz="0" w:space="0" w:color="auto"/>
        <w:left w:val="none" w:sz="0" w:space="0" w:color="auto"/>
        <w:bottom w:val="none" w:sz="0" w:space="0" w:color="auto"/>
        <w:right w:val="none" w:sz="0" w:space="0" w:color="auto"/>
      </w:divBdr>
    </w:div>
    <w:div w:id="465782200">
      <w:bodyDiv w:val="1"/>
      <w:marLeft w:val="0"/>
      <w:marRight w:val="0"/>
      <w:marTop w:val="0"/>
      <w:marBottom w:val="0"/>
      <w:divBdr>
        <w:top w:val="none" w:sz="0" w:space="0" w:color="auto"/>
        <w:left w:val="none" w:sz="0" w:space="0" w:color="auto"/>
        <w:bottom w:val="none" w:sz="0" w:space="0" w:color="auto"/>
        <w:right w:val="none" w:sz="0" w:space="0" w:color="auto"/>
      </w:divBdr>
    </w:div>
    <w:div w:id="471292529">
      <w:bodyDiv w:val="1"/>
      <w:marLeft w:val="0"/>
      <w:marRight w:val="0"/>
      <w:marTop w:val="0"/>
      <w:marBottom w:val="0"/>
      <w:divBdr>
        <w:top w:val="none" w:sz="0" w:space="0" w:color="auto"/>
        <w:left w:val="none" w:sz="0" w:space="0" w:color="auto"/>
        <w:bottom w:val="none" w:sz="0" w:space="0" w:color="auto"/>
        <w:right w:val="none" w:sz="0" w:space="0" w:color="auto"/>
      </w:divBdr>
    </w:div>
    <w:div w:id="513762198">
      <w:bodyDiv w:val="1"/>
      <w:marLeft w:val="0"/>
      <w:marRight w:val="0"/>
      <w:marTop w:val="0"/>
      <w:marBottom w:val="0"/>
      <w:divBdr>
        <w:top w:val="none" w:sz="0" w:space="0" w:color="auto"/>
        <w:left w:val="none" w:sz="0" w:space="0" w:color="auto"/>
        <w:bottom w:val="none" w:sz="0" w:space="0" w:color="auto"/>
        <w:right w:val="none" w:sz="0" w:space="0" w:color="auto"/>
      </w:divBdr>
    </w:div>
    <w:div w:id="523520441">
      <w:bodyDiv w:val="1"/>
      <w:marLeft w:val="0"/>
      <w:marRight w:val="0"/>
      <w:marTop w:val="0"/>
      <w:marBottom w:val="0"/>
      <w:divBdr>
        <w:top w:val="none" w:sz="0" w:space="0" w:color="auto"/>
        <w:left w:val="none" w:sz="0" w:space="0" w:color="auto"/>
        <w:bottom w:val="none" w:sz="0" w:space="0" w:color="auto"/>
        <w:right w:val="none" w:sz="0" w:space="0" w:color="auto"/>
      </w:divBdr>
    </w:div>
    <w:div w:id="632440225">
      <w:bodyDiv w:val="1"/>
      <w:marLeft w:val="0"/>
      <w:marRight w:val="0"/>
      <w:marTop w:val="0"/>
      <w:marBottom w:val="0"/>
      <w:divBdr>
        <w:top w:val="none" w:sz="0" w:space="0" w:color="auto"/>
        <w:left w:val="none" w:sz="0" w:space="0" w:color="auto"/>
        <w:bottom w:val="none" w:sz="0" w:space="0" w:color="auto"/>
        <w:right w:val="none" w:sz="0" w:space="0" w:color="auto"/>
      </w:divBdr>
    </w:div>
    <w:div w:id="756747938">
      <w:bodyDiv w:val="1"/>
      <w:marLeft w:val="0"/>
      <w:marRight w:val="0"/>
      <w:marTop w:val="0"/>
      <w:marBottom w:val="0"/>
      <w:divBdr>
        <w:top w:val="none" w:sz="0" w:space="0" w:color="auto"/>
        <w:left w:val="none" w:sz="0" w:space="0" w:color="auto"/>
        <w:bottom w:val="none" w:sz="0" w:space="0" w:color="auto"/>
        <w:right w:val="none" w:sz="0" w:space="0" w:color="auto"/>
      </w:divBdr>
    </w:div>
    <w:div w:id="1050694528">
      <w:bodyDiv w:val="1"/>
      <w:marLeft w:val="0"/>
      <w:marRight w:val="0"/>
      <w:marTop w:val="0"/>
      <w:marBottom w:val="0"/>
      <w:divBdr>
        <w:top w:val="none" w:sz="0" w:space="0" w:color="auto"/>
        <w:left w:val="none" w:sz="0" w:space="0" w:color="auto"/>
        <w:bottom w:val="none" w:sz="0" w:space="0" w:color="auto"/>
        <w:right w:val="none" w:sz="0" w:space="0" w:color="auto"/>
      </w:divBdr>
    </w:div>
    <w:div w:id="1089883264">
      <w:bodyDiv w:val="1"/>
      <w:marLeft w:val="0"/>
      <w:marRight w:val="0"/>
      <w:marTop w:val="0"/>
      <w:marBottom w:val="0"/>
      <w:divBdr>
        <w:top w:val="none" w:sz="0" w:space="0" w:color="auto"/>
        <w:left w:val="none" w:sz="0" w:space="0" w:color="auto"/>
        <w:bottom w:val="none" w:sz="0" w:space="0" w:color="auto"/>
        <w:right w:val="none" w:sz="0" w:space="0" w:color="auto"/>
      </w:divBdr>
    </w:div>
    <w:div w:id="1109740451">
      <w:bodyDiv w:val="1"/>
      <w:marLeft w:val="0"/>
      <w:marRight w:val="0"/>
      <w:marTop w:val="0"/>
      <w:marBottom w:val="0"/>
      <w:divBdr>
        <w:top w:val="none" w:sz="0" w:space="0" w:color="auto"/>
        <w:left w:val="none" w:sz="0" w:space="0" w:color="auto"/>
        <w:bottom w:val="none" w:sz="0" w:space="0" w:color="auto"/>
        <w:right w:val="none" w:sz="0" w:space="0" w:color="auto"/>
      </w:divBdr>
    </w:div>
    <w:div w:id="1121461915">
      <w:bodyDiv w:val="1"/>
      <w:marLeft w:val="0"/>
      <w:marRight w:val="0"/>
      <w:marTop w:val="0"/>
      <w:marBottom w:val="0"/>
      <w:divBdr>
        <w:top w:val="none" w:sz="0" w:space="0" w:color="auto"/>
        <w:left w:val="none" w:sz="0" w:space="0" w:color="auto"/>
        <w:bottom w:val="none" w:sz="0" w:space="0" w:color="auto"/>
        <w:right w:val="none" w:sz="0" w:space="0" w:color="auto"/>
      </w:divBdr>
    </w:div>
    <w:div w:id="1191380867">
      <w:bodyDiv w:val="1"/>
      <w:marLeft w:val="0"/>
      <w:marRight w:val="0"/>
      <w:marTop w:val="0"/>
      <w:marBottom w:val="0"/>
      <w:divBdr>
        <w:top w:val="none" w:sz="0" w:space="0" w:color="auto"/>
        <w:left w:val="none" w:sz="0" w:space="0" w:color="auto"/>
        <w:bottom w:val="none" w:sz="0" w:space="0" w:color="auto"/>
        <w:right w:val="none" w:sz="0" w:space="0" w:color="auto"/>
      </w:divBdr>
    </w:div>
    <w:div w:id="1365709241">
      <w:bodyDiv w:val="1"/>
      <w:marLeft w:val="0"/>
      <w:marRight w:val="0"/>
      <w:marTop w:val="0"/>
      <w:marBottom w:val="0"/>
      <w:divBdr>
        <w:top w:val="none" w:sz="0" w:space="0" w:color="auto"/>
        <w:left w:val="none" w:sz="0" w:space="0" w:color="auto"/>
        <w:bottom w:val="none" w:sz="0" w:space="0" w:color="auto"/>
        <w:right w:val="none" w:sz="0" w:space="0" w:color="auto"/>
      </w:divBdr>
    </w:div>
    <w:div w:id="1615209194">
      <w:bodyDiv w:val="1"/>
      <w:marLeft w:val="0"/>
      <w:marRight w:val="0"/>
      <w:marTop w:val="0"/>
      <w:marBottom w:val="0"/>
      <w:divBdr>
        <w:top w:val="none" w:sz="0" w:space="0" w:color="auto"/>
        <w:left w:val="none" w:sz="0" w:space="0" w:color="auto"/>
        <w:bottom w:val="none" w:sz="0" w:space="0" w:color="auto"/>
        <w:right w:val="none" w:sz="0" w:space="0" w:color="auto"/>
      </w:divBdr>
    </w:div>
    <w:div w:id="1662537738">
      <w:bodyDiv w:val="1"/>
      <w:marLeft w:val="0"/>
      <w:marRight w:val="0"/>
      <w:marTop w:val="0"/>
      <w:marBottom w:val="0"/>
      <w:divBdr>
        <w:top w:val="none" w:sz="0" w:space="0" w:color="auto"/>
        <w:left w:val="none" w:sz="0" w:space="0" w:color="auto"/>
        <w:bottom w:val="none" w:sz="0" w:space="0" w:color="auto"/>
        <w:right w:val="none" w:sz="0" w:space="0" w:color="auto"/>
      </w:divBdr>
    </w:div>
    <w:div w:id="1794665992">
      <w:bodyDiv w:val="1"/>
      <w:marLeft w:val="0"/>
      <w:marRight w:val="0"/>
      <w:marTop w:val="0"/>
      <w:marBottom w:val="0"/>
      <w:divBdr>
        <w:top w:val="none" w:sz="0" w:space="0" w:color="auto"/>
        <w:left w:val="none" w:sz="0" w:space="0" w:color="auto"/>
        <w:bottom w:val="none" w:sz="0" w:space="0" w:color="auto"/>
        <w:right w:val="none" w:sz="0" w:space="0" w:color="auto"/>
      </w:divBdr>
    </w:div>
    <w:div w:id="20264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8AB7-2959-482E-9CDA-6367A79F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16</Pages>
  <Words>1716</Words>
  <Characters>9783</Characters>
  <Application>Microsoft Office Word</Application>
  <DocSecurity>0</DocSecurity>
  <Lines>81</Lines>
  <Paragraphs>22</Paragraphs>
  <ScaleCrop>false</ScaleCrop>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永旭</dc:creator>
  <cp:lastModifiedBy>卢 星宇</cp:lastModifiedBy>
  <cp:revision>94</cp:revision>
  <cp:lastPrinted>2020-08-14T08:21:00Z</cp:lastPrinted>
  <dcterms:created xsi:type="dcterms:W3CDTF">2020-08-26T03:01:00Z</dcterms:created>
  <dcterms:modified xsi:type="dcterms:W3CDTF">2022-11-15T09:24:00Z</dcterms:modified>
</cp:coreProperties>
</file>