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28CB4E69"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FA675D">
        <w:rPr>
          <w:rFonts w:ascii="Times New Roman" w:eastAsia="宋体" w:hAnsi="Times New Roman" w:cs="宋体" w:hint="eastAsia"/>
          <w:kern w:val="0"/>
          <w:sz w:val="24"/>
          <w:szCs w:val="24"/>
        </w:rPr>
        <w:t>0</w:t>
      </w:r>
      <w:r w:rsidR="00FA675D">
        <w:rPr>
          <w:rFonts w:ascii="Times New Roman" w:eastAsia="宋体" w:hAnsi="Times New Roman" w:cs="宋体"/>
          <w:kern w:val="0"/>
          <w:sz w:val="24"/>
          <w:szCs w:val="24"/>
        </w:rPr>
        <w:t>64</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14006746" w:rsidR="00903D34" w:rsidRPr="00903D34" w:rsidRDefault="00903D34" w:rsidP="00903D34">
      <w:pPr>
        <w:widowControl/>
        <w:spacing w:line="480" w:lineRule="exact"/>
        <w:jc w:val="center"/>
        <w:rPr>
          <w:rFonts w:ascii="宋体" w:eastAsia="宋体" w:hAnsi="宋体"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6C1F5A" w:rsidRPr="006C1F5A">
        <w:rPr>
          <w:rFonts w:ascii="Times New Roman" w:eastAsia="宋体" w:hAnsi="Times New Roman" w:cs="宋体" w:hint="eastAsia"/>
          <w:b/>
          <w:bCs/>
          <w:color w:val="FF0000"/>
          <w:kern w:val="0"/>
          <w:sz w:val="32"/>
          <w:szCs w:val="32"/>
        </w:rPr>
        <w:t>非公开发行股票不存在直接或通过利益相关方向参与认购的投资者提供财务资助或补偿的公告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2D7017F2" w14:textId="1E660D0E" w:rsidR="006C1F5A" w:rsidRPr="006C1F5A" w:rsidRDefault="00200AB9" w:rsidP="006C1F5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北京京城机电</w:t>
      </w:r>
      <w:r w:rsidRPr="00200AB9">
        <w:rPr>
          <w:rFonts w:ascii="Times New Roman" w:eastAsia="宋体" w:hAnsi="Times New Roman" w:cs="Times New Roman" w:hint="eastAsia"/>
          <w:sz w:val="24"/>
          <w:szCs w:val="24"/>
        </w:rPr>
        <w:t>股份有限公司（以下简称“公司”）</w:t>
      </w:r>
      <w:r w:rsidRPr="00200AB9">
        <w:rPr>
          <w:rFonts w:ascii="Times New Roman" w:eastAsia="宋体" w:hAnsi="Times New Roman" w:cs="Times New Roman"/>
          <w:sz w:val="24"/>
          <w:szCs w:val="24"/>
        </w:rPr>
        <w:t>2022</w:t>
      </w:r>
      <w:r w:rsidRPr="00200AB9">
        <w:rPr>
          <w:rFonts w:ascii="Times New Roman" w:eastAsia="宋体" w:hAnsi="Times New Roman" w:cs="Times New Roman"/>
          <w:sz w:val="24"/>
          <w:szCs w:val="24"/>
        </w:rPr>
        <w:t>年度非公开发行</w:t>
      </w:r>
      <w:r w:rsidRPr="00200AB9">
        <w:rPr>
          <w:rFonts w:ascii="Times New Roman" w:eastAsia="宋体" w:hAnsi="Times New Roman" w:cs="Times New Roman"/>
          <w:sz w:val="24"/>
          <w:szCs w:val="24"/>
        </w:rPr>
        <w:t>A</w:t>
      </w:r>
      <w:r w:rsidRPr="00200AB9">
        <w:rPr>
          <w:rFonts w:ascii="Times New Roman" w:eastAsia="宋体" w:hAnsi="Times New Roman" w:cs="Times New Roman"/>
          <w:sz w:val="24"/>
          <w:szCs w:val="24"/>
        </w:rPr>
        <w:t>股股票的相关议案已经公司于</w:t>
      </w:r>
      <w:r w:rsidRPr="00200AB9">
        <w:rPr>
          <w:rFonts w:ascii="Times New Roman" w:eastAsia="宋体" w:hAnsi="Times New Roman" w:cs="Times New Roman"/>
          <w:sz w:val="24"/>
          <w:szCs w:val="24"/>
        </w:rPr>
        <w:t>2022</w:t>
      </w:r>
      <w:r w:rsidRPr="00200AB9">
        <w:rPr>
          <w:rFonts w:ascii="Times New Roman" w:eastAsia="宋体" w:hAnsi="Times New Roman" w:cs="Times New Roman"/>
          <w:sz w:val="24"/>
          <w:szCs w:val="24"/>
        </w:rPr>
        <w:t>年</w:t>
      </w:r>
      <w:r w:rsidR="00921B42">
        <w:rPr>
          <w:rFonts w:ascii="Times New Roman" w:eastAsia="宋体" w:hAnsi="Times New Roman" w:cs="Times New Roman" w:hint="eastAsia"/>
          <w:sz w:val="24"/>
          <w:szCs w:val="24"/>
        </w:rPr>
        <w:t>1</w:t>
      </w:r>
      <w:r w:rsidR="00921B42">
        <w:rPr>
          <w:rFonts w:ascii="Times New Roman" w:eastAsia="宋体" w:hAnsi="Times New Roman" w:cs="Times New Roman"/>
          <w:sz w:val="24"/>
          <w:szCs w:val="24"/>
        </w:rPr>
        <w:t>1</w:t>
      </w:r>
      <w:r w:rsidRPr="00200AB9">
        <w:rPr>
          <w:rFonts w:ascii="Times New Roman" w:eastAsia="宋体" w:hAnsi="Times New Roman" w:cs="Times New Roman"/>
          <w:sz w:val="24"/>
          <w:szCs w:val="24"/>
        </w:rPr>
        <w:t>月</w:t>
      </w:r>
      <w:r w:rsidR="00921B42">
        <w:rPr>
          <w:rFonts w:ascii="Times New Roman" w:eastAsia="宋体" w:hAnsi="Times New Roman" w:cs="Times New Roman" w:hint="eastAsia"/>
          <w:sz w:val="24"/>
          <w:szCs w:val="24"/>
        </w:rPr>
        <w:t>1</w:t>
      </w:r>
      <w:r w:rsidR="00921B42">
        <w:rPr>
          <w:rFonts w:ascii="Times New Roman" w:eastAsia="宋体" w:hAnsi="Times New Roman" w:cs="Times New Roman"/>
          <w:sz w:val="24"/>
          <w:szCs w:val="24"/>
        </w:rPr>
        <w:t>6</w:t>
      </w:r>
      <w:r w:rsidRPr="00200AB9">
        <w:rPr>
          <w:rFonts w:ascii="Times New Roman" w:eastAsia="宋体" w:hAnsi="Times New Roman" w:cs="Times New Roman"/>
          <w:sz w:val="24"/>
          <w:szCs w:val="24"/>
        </w:rPr>
        <w:t>日召开的第</w:t>
      </w:r>
      <w:r w:rsidR="00921B42">
        <w:rPr>
          <w:rFonts w:ascii="Times New Roman" w:eastAsia="宋体" w:hAnsi="Times New Roman" w:cs="Times New Roman" w:hint="eastAsia"/>
          <w:sz w:val="24"/>
          <w:szCs w:val="24"/>
        </w:rPr>
        <w:t>十</w:t>
      </w:r>
      <w:r w:rsidRPr="00200AB9">
        <w:rPr>
          <w:rFonts w:ascii="Times New Roman" w:eastAsia="宋体" w:hAnsi="Times New Roman" w:cs="Times New Roman"/>
          <w:sz w:val="24"/>
          <w:szCs w:val="24"/>
        </w:rPr>
        <w:t>届董事会第</w:t>
      </w:r>
      <w:r w:rsidR="00921B42">
        <w:rPr>
          <w:rFonts w:ascii="Times New Roman" w:eastAsia="宋体" w:hAnsi="Times New Roman" w:cs="Times New Roman" w:hint="eastAsia"/>
          <w:sz w:val="24"/>
          <w:szCs w:val="24"/>
        </w:rPr>
        <w:t>十九</w:t>
      </w:r>
      <w:r w:rsidRPr="00200AB9">
        <w:rPr>
          <w:rFonts w:ascii="Times New Roman" w:eastAsia="宋体" w:hAnsi="Times New Roman" w:cs="Times New Roman"/>
          <w:sz w:val="24"/>
          <w:szCs w:val="24"/>
        </w:rPr>
        <w:t>次</w:t>
      </w:r>
      <w:r w:rsidR="001F0887">
        <w:rPr>
          <w:rFonts w:ascii="Times New Roman" w:eastAsia="宋体" w:hAnsi="Times New Roman" w:cs="Times New Roman" w:hint="eastAsia"/>
          <w:sz w:val="24"/>
          <w:szCs w:val="24"/>
        </w:rPr>
        <w:t>临时</w:t>
      </w:r>
      <w:r w:rsidRPr="00200AB9">
        <w:rPr>
          <w:rFonts w:ascii="Times New Roman" w:eastAsia="宋体" w:hAnsi="Times New Roman" w:cs="Times New Roman"/>
          <w:sz w:val="24"/>
          <w:szCs w:val="24"/>
        </w:rPr>
        <w:t>会议和第</w:t>
      </w:r>
      <w:r w:rsidR="00921B42">
        <w:rPr>
          <w:rFonts w:ascii="Times New Roman" w:eastAsia="宋体" w:hAnsi="Times New Roman" w:cs="Times New Roman" w:hint="eastAsia"/>
          <w:sz w:val="24"/>
          <w:szCs w:val="24"/>
        </w:rPr>
        <w:t>十</w:t>
      </w:r>
      <w:r w:rsidRPr="00200AB9">
        <w:rPr>
          <w:rFonts w:ascii="Times New Roman" w:eastAsia="宋体" w:hAnsi="Times New Roman" w:cs="Times New Roman"/>
          <w:sz w:val="24"/>
          <w:szCs w:val="24"/>
        </w:rPr>
        <w:t>届监事会第</w:t>
      </w:r>
      <w:r w:rsidR="00921B42">
        <w:rPr>
          <w:rFonts w:ascii="Times New Roman" w:eastAsia="宋体" w:hAnsi="Times New Roman" w:cs="Times New Roman" w:hint="eastAsia"/>
          <w:sz w:val="24"/>
          <w:szCs w:val="24"/>
        </w:rPr>
        <w:t>二十七</w:t>
      </w:r>
      <w:r w:rsidRPr="00200AB9">
        <w:rPr>
          <w:rFonts w:ascii="Times New Roman" w:eastAsia="宋体" w:hAnsi="Times New Roman" w:cs="Times New Roman"/>
          <w:sz w:val="24"/>
          <w:szCs w:val="24"/>
        </w:rPr>
        <w:t>次会议审议通过。</w:t>
      </w:r>
      <w:r w:rsidR="006C1F5A" w:rsidRPr="006C1F5A">
        <w:rPr>
          <w:rFonts w:ascii="Times New Roman" w:eastAsia="宋体" w:hAnsi="Times New Roman" w:cs="Times New Roman" w:hint="eastAsia"/>
          <w:sz w:val="24"/>
          <w:szCs w:val="24"/>
        </w:rPr>
        <w:t>现就本次非公开发行公司不存在直接或通过利益相关方向参与认购的投资者提供财务资助或补偿事宜承诺如下：</w:t>
      </w:r>
    </w:p>
    <w:p w14:paraId="6DABE6F9" w14:textId="7A4932D0" w:rsidR="00841ABD" w:rsidRPr="00903D34" w:rsidRDefault="006C1F5A" w:rsidP="006C1F5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6C1F5A">
        <w:rPr>
          <w:rFonts w:ascii="Times New Roman" w:eastAsia="宋体" w:hAnsi="Times New Roman" w:cs="Times New Roman" w:hint="eastAsia"/>
          <w:sz w:val="24"/>
          <w:szCs w:val="24"/>
        </w:rPr>
        <w:t>公司不存在向</w:t>
      </w:r>
      <w:r w:rsidR="00F91D23" w:rsidRPr="006C1F5A">
        <w:rPr>
          <w:rFonts w:ascii="Times New Roman" w:eastAsia="宋体" w:hAnsi="Times New Roman" w:cs="Times New Roman" w:hint="eastAsia"/>
          <w:sz w:val="24"/>
          <w:szCs w:val="24"/>
        </w:rPr>
        <w:t>参与认购的投资者</w:t>
      </w:r>
      <w:proofErr w:type="gramStart"/>
      <w:r w:rsidRPr="006C1F5A">
        <w:rPr>
          <w:rFonts w:ascii="Times New Roman" w:eastAsia="宋体" w:hAnsi="Times New Roman" w:cs="Times New Roman" w:hint="eastAsia"/>
          <w:sz w:val="24"/>
          <w:szCs w:val="24"/>
        </w:rPr>
        <w:t>作出</w:t>
      </w:r>
      <w:proofErr w:type="gramEnd"/>
      <w:r w:rsidRPr="006C1F5A">
        <w:rPr>
          <w:rFonts w:ascii="Times New Roman" w:eastAsia="宋体" w:hAnsi="Times New Roman" w:cs="Times New Roman" w:hint="eastAsia"/>
          <w:sz w:val="24"/>
          <w:szCs w:val="24"/>
        </w:rPr>
        <w:t>保底保收益或变相保底保收益承诺，或者直接或通过利益相关方向</w:t>
      </w:r>
      <w:r w:rsidR="00F91D23" w:rsidRPr="006C1F5A">
        <w:rPr>
          <w:rFonts w:ascii="Times New Roman" w:eastAsia="宋体" w:hAnsi="Times New Roman" w:cs="Times New Roman" w:hint="eastAsia"/>
          <w:sz w:val="24"/>
          <w:szCs w:val="24"/>
        </w:rPr>
        <w:t>参与认购的投资者</w:t>
      </w:r>
      <w:r w:rsidRPr="006C1F5A">
        <w:rPr>
          <w:rFonts w:ascii="Times New Roman" w:eastAsia="宋体" w:hAnsi="Times New Roman" w:cs="Times New Roman" w:hint="eastAsia"/>
          <w:sz w:val="24"/>
          <w:szCs w:val="24"/>
        </w:rPr>
        <w:t>提供财务资助或者补偿的情形。</w:t>
      </w:r>
    </w:p>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066EF08C"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921B42">
        <w:rPr>
          <w:rFonts w:ascii="Times New Roman" w:eastAsia="宋体" w:hAnsi="Times New Roman" w:cs="Times New Roman" w:hint="eastAsia"/>
          <w:color w:val="000000"/>
          <w:sz w:val="24"/>
        </w:rPr>
        <w:t>1</w:t>
      </w:r>
      <w:r w:rsidR="00921B42">
        <w:rPr>
          <w:rFonts w:ascii="Times New Roman" w:eastAsia="宋体" w:hAnsi="Times New Roman" w:cs="Times New Roman"/>
          <w:color w:val="000000"/>
          <w:sz w:val="24"/>
        </w:rPr>
        <w:t>1</w:t>
      </w:r>
      <w:r w:rsidRPr="00782296">
        <w:rPr>
          <w:rFonts w:ascii="Times New Roman" w:eastAsia="宋体" w:hAnsi="Times New Roman" w:cs="Times New Roman"/>
          <w:color w:val="000000"/>
          <w:sz w:val="24"/>
        </w:rPr>
        <w:t>月</w:t>
      </w:r>
      <w:r w:rsidR="00921B42">
        <w:rPr>
          <w:rFonts w:ascii="Times New Roman" w:eastAsia="宋体" w:hAnsi="Times New Roman" w:cs="Times New Roman" w:hint="eastAsia"/>
          <w:color w:val="000000"/>
          <w:sz w:val="24"/>
        </w:rPr>
        <w:t>1</w:t>
      </w:r>
      <w:r w:rsidR="00766AE7">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1882" w14:textId="77777777" w:rsidR="007E271B" w:rsidRDefault="007E271B" w:rsidP="005A4A8C">
      <w:r>
        <w:separator/>
      </w:r>
    </w:p>
  </w:endnote>
  <w:endnote w:type="continuationSeparator" w:id="0">
    <w:p w14:paraId="2C09A6E3" w14:textId="77777777" w:rsidR="007E271B" w:rsidRDefault="007E271B"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04CB" w14:textId="77777777" w:rsidR="007E271B" w:rsidRDefault="007E271B" w:rsidP="005A4A8C">
      <w:r>
        <w:separator/>
      </w:r>
    </w:p>
  </w:footnote>
  <w:footnote w:type="continuationSeparator" w:id="0">
    <w:p w14:paraId="365778E3" w14:textId="77777777" w:rsidR="007E271B" w:rsidRDefault="007E271B"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02787986">
    <w:abstractNumId w:val="20"/>
  </w:num>
  <w:num w:numId="2" w16cid:durableId="1897815205">
    <w:abstractNumId w:val="21"/>
  </w:num>
  <w:num w:numId="3" w16cid:durableId="1868713838">
    <w:abstractNumId w:val="6"/>
  </w:num>
  <w:num w:numId="4" w16cid:durableId="234779419">
    <w:abstractNumId w:val="13"/>
  </w:num>
  <w:num w:numId="5" w16cid:durableId="722215857">
    <w:abstractNumId w:val="7"/>
  </w:num>
  <w:num w:numId="6" w16cid:durableId="1799837448">
    <w:abstractNumId w:val="4"/>
  </w:num>
  <w:num w:numId="7" w16cid:durableId="1594438397">
    <w:abstractNumId w:val="8"/>
  </w:num>
  <w:num w:numId="8" w16cid:durableId="159127835">
    <w:abstractNumId w:val="5"/>
  </w:num>
  <w:num w:numId="9" w16cid:durableId="1021467867">
    <w:abstractNumId w:val="3"/>
  </w:num>
  <w:num w:numId="10" w16cid:durableId="309987238">
    <w:abstractNumId w:val="2"/>
  </w:num>
  <w:num w:numId="11" w16cid:durableId="436023278">
    <w:abstractNumId w:val="15"/>
  </w:num>
  <w:num w:numId="12" w16cid:durableId="93406706">
    <w:abstractNumId w:val="9"/>
  </w:num>
  <w:num w:numId="13" w16cid:durableId="1392263713">
    <w:abstractNumId w:val="16"/>
  </w:num>
  <w:num w:numId="14" w16cid:durableId="1627619114">
    <w:abstractNumId w:val="11"/>
  </w:num>
  <w:num w:numId="15" w16cid:durableId="138958214">
    <w:abstractNumId w:val="12"/>
  </w:num>
  <w:num w:numId="16" w16cid:durableId="1428117917">
    <w:abstractNumId w:val="1"/>
  </w:num>
  <w:num w:numId="17" w16cid:durableId="747583430">
    <w:abstractNumId w:val="10"/>
  </w:num>
  <w:num w:numId="18" w16cid:durableId="675033450">
    <w:abstractNumId w:val="0"/>
  </w:num>
  <w:num w:numId="19" w16cid:durableId="1065376146">
    <w:abstractNumId w:val="14"/>
  </w:num>
  <w:num w:numId="20" w16cid:durableId="601449281">
    <w:abstractNumId w:val="19"/>
  </w:num>
  <w:num w:numId="21" w16cid:durableId="1256472329">
    <w:abstractNumId w:val="17"/>
  </w:num>
  <w:num w:numId="22" w16cid:durableId="2064254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525D0"/>
    <w:rsid w:val="00067768"/>
    <w:rsid w:val="00071321"/>
    <w:rsid w:val="00084685"/>
    <w:rsid w:val="00087A36"/>
    <w:rsid w:val="00094D35"/>
    <w:rsid w:val="000A6F80"/>
    <w:rsid w:val="000C0DDC"/>
    <w:rsid w:val="00115067"/>
    <w:rsid w:val="00132298"/>
    <w:rsid w:val="00135019"/>
    <w:rsid w:val="00143B5A"/>
    <w:rsid w:val="00143CFF"/>
    <w:rsid w:val="00144657"/>
    <w:rsid w:val="0015678E"/>
    <w:rsid w:val="001611F1"/>
    <w:rsid w:val="001618B6"/>
    <w:rsid w:val="001621F4"/>
    <w:rsid w:val="001650DD"/>
    <w:rsid w:val="001674DB"/>
    <w:rsid w:val="00170152"/>
    <w:rsid w:val="00171944"/>
    <w:rsid w:val="00180E2E"/>
    <w:rsid w:val="001815D5"/>
    <w:rsid w:val="00182F1F"/>
    <w:rsid w:val="001831F2"/>
    <w:rsid w:val="00191180"/>
    <w:rsid w:val="00195FE4"/>
    <w:rsid w:val="001D01DD"/>
    <w:rsid w:val="001D3634"/>
    <w:rsid w:val="001D5AE6"/>
    <w:rsid w:val="001E4619"/>
    <w:rsid w:val="001E71F4"/>
    <w:rsid w:val="001F0887"/>
    <w:rsid w:val="00200AB9"/>
    <w:rsid w:val="002101C6"/>
    <w:rsid w:val="00224B02"/>
    <w:rsid w:val="002325C1"/>
    <w:rsid w:val="002350CD"/>
    <w:rsid w:val="00251A41"/>
    <w:rsid w:val="0025557B"/>
    <w:rsid w:val="00265CB0"/>
    <w:rsid w:val="00283ACD"/>
    <w:rsid w:val="002912ED"/>
    <w:rsid w:val="00295D9B"/>
    <w:rsid w:val="002A4B16"/>
    <w:rsid w:val="002B01E6"/>
    <w:rsid w:val="002C5B99"/>
    <w:rsid w:val="002C7C24"/>
    <w:rsid w:val="002D210A"/>
    <w:rsid w:val="002D4BF7"/>
    <w:rsid w:val="002E22DA"/>
    <w:rsid w:val="002E6B58"/>
    <w:rsid w:val="002F36DE"/>
    <w:rsid w:val="002F5D2F"/>
    <w:rsid w:val="00303662"/>
    <w:rsid w:val="00304C8A"/>
    <w:rsid w:val="00313DD4"/>
    <w:rsid w:val="0032034B"/>
    <w:rsid w:val="0032102D"/>
    <w:rsid w:val="0033597C"/>
    <w:rsid w:val="00335FC9"/>
    <w:rsid w:val="00340F56"/>
    <w:rsid w:val="003730AC"/>
    <w:rsid w:val="003841AB"/>
    <w:rsid w:val="00386A1D"/>
    <w:rsid w:val="003C105F"/>
    <w:rsid w:val="003C5A5F"/>
    <w:rsid w:val="003F3F69"/>
    <w:rsid w:val="00403152"/>
    <w:rsid w:val="0041288F"/>
    <w:rsid w:val="00436011"/>
    <w:rsid w:val="004549B5"/>
    <w:rsid w:val="00463382"/>
    <w:rsid w:val="0047033C"/>
    <w:rsid w:val="00472F0F"/>
    <w:rsid w:val="004A7F30"/>
    <w:rsid w:val="005005B4"/>
    <w:rsid w:val="0050279E"/>
    <w:rsid w:val="0053058A"/>
    <w:rsid w:val="005315C9"/>
    <w:rsid w:val="00536077"/>
    <w:rsid w:val="0054018A"/>
    <w:rsid w:val="00543593"/>
    <w:rsid w:val="00552232"/>
    <w:rsid w:val="005545A0"/>
    <w:rsid w:val="0056014B"/>
    <w:rsid w:val="005613B0"/>
    <w:rsid w:val="005638C7"/>
    <w:rsid w:val="005A4A8C"/>
    <w:rsid w:val="005B7E2A"/>
    <w:rsid w:val="005C65C5"/>
    <w:rsid w:val="005D15E6"/>
    <w:rsid w:val="005F7CE7"/>
    <w:rsid w:val="00630E39"/>
    <w:rsid w:val="006332AD"/>
    <w:rsid w:val="00635DAD"/>
    <w:rsid w:val="0064322E"/>
    <w:rsid w:val="0065675A"/>
    <w:rsid w:val="006642A3"/>
    <w:rsid w:val="0068441F"/>
    <w:rsid w:val="00691B3F"/>
    <w:rsid w:val="006A0E0A"/>
    <w:rsid w:val="006A68D2"/>
    <w:rsid w:val="006A70E4"/>
    <w:rsid w:val="006B1E19"/>
    <w:rsid w:val="006B45B8"/>
    <w:rsid w:val="006B7CDF"/>
    <w:rsid w:val="006B7D0A"/>
    <w:rsid w:val="006C1F5A"/>
    <w:rsid w:val="006E7446"/>
    <w:rsid w:val="006F0749"/>
    <w:rsid w:val="006F353E"/>
    <w:rsid w:val="006F3B53"/>
    <w:rsid w:val="00702D7A"/>
    <w:rsid w:val="007038F6"/>
    <w:rsid w:val="00705DCF"/>
    <w:rsid w:val="00715A54"/>
    <w:rsid w:val="00715CA4"/>
    <w:rsid w:val="00716262"/>
    <w:rsid w:val="007169A1"/>
    <w:rsid w:val="0073643D"/>
    <w:rsid w:val="00742FD7"/>
    <w:rsid w:val="0075374A"/>
    <w:rsid w:val="00766AE7"/>
    <w:rsid w:val="00782296"/>
    <w:rsid w:val="007971EC"/>
    <w:rsid w:val="007A2636"/>
    <w:rsid w:val="007B1A22"/>
    <w:rsid w:val="007C638C"/>
    <w:rsid w:val="007D14C9"/>
    <w:rsid w:val="007E271B"/>
    <w:rsid w:val="007F051C"/>
    <w:rsid w:val="008120AB"/>
    <w:rsid w:val="00823819"/>
    <w:rsid w:val="00826059"/>
    <w:rsid w:val="00826E95"/>
    <w:rsid w:val="00841ABD"/>
    <w:rsid w:val="00841CD0"/>
    <w:rsid w:val="00844F8B"/>
    <w:rsid w:val="00844FC5"/>
    <w:rsid w:val="00845DB9"/>
    <w:rsid w:val="008764EF"/>
    <w:rsid w:val="00880FBA"/>
    <w:rsid w:val="008C2BFC"/>
    <w:rsid w:val="008C4419"/>
    <w:rsid w:val="008E4521"/>
    <w:rsid w:val="008E5DFC"/>
    <w:rsid w:val="008F1559"/>
    <w:rsid w:val="00903D34"/>
    <w:rsid w:val="009155AA"/>
    <w:rsid w:val="00921B42"/>
    <w:rsid w:val="009261D5"/>
    <w:rsid w:val="009327B7"/>
    <w:rsid w:val="00934E33"/>
    <w:rsid w:val="00935A6F"/>
    <w:rsid w:val="0094265B"/>
    <w:rsid w:val="00973C2E"/>
    <w:rsid w:val="00982AFE"/>
    <w:rsid w:val="00982C73"/>
    <w:rsid w:val="0098334C"/>
    <w:rsid w:val="009A1B9C"/>
    <w:rsid w:val="009A2B4A"/>
    <w:rsid w:val="009B03FD"/>
    <w:rsid w:val="009B7413"/>
    <w:rsid w:val="009C1A75"/>
    <w:rsid w:val="009C1BBB"/>
    <w:rsid w:val="009D2698"/>
    <w:rsid w:val="009F4693"/>
    <w:rsid w:val="00A0238A"/>
    <w:rsid w:val="00A06160"/>
    <w:rsid w:val="00A12F61"/>
    <w:rsid w:val="00A1447E"/>
    <w:rsid w:val="00A21A26"/>
    <w:rsid w:val="00A27546"/>
    <w:rsid w:val="00A31961"/>
    <w:rsid w:val="00A6645C"/>
    <w:rsid w:val="00A72FB1"/>
    <w:rsid w:val="00AA021A"/>
    <w:rsid w:val="00AC6136"/>
    <w:rsid w:val="00AD1D5A"/>
    <w:rsid w:val="00AF3A2A"/>
    <w:rsid w:val="00B00414"/>
    <w:rsid w:val="00B05090"/>
    <w:rsid w:val="00B1311D"/>
    <w:rsid w:val="00B14EBC"/>
    <w:rsid w:val="00B349CB"/>
    <w:rsid w:val="00B523FF"/>
    <w:rsid w:val="00B5469F"/>
    <w:rsid w:val="00B751C2"/>
    <w:rsid w:val="00B77E45"/>
    <w:rsid w:val="00B83C10"/>
    <w:rsid w:val="00B85A3B"/>
    <w:rsid w:val="00B9217A"/>
    <w:rsid w:val="00BA0535"/>
    <w:rsid w:val="00BA5883"/>
    <w:rsid w:val="00BC757B"/>
    <w:rsid w:val="00BE2561"/>
    <w:rsid w:val="00BE7552"/>
    <w:rsid w:val="00BF41DF"/>
    <w:rsid w:val="00C15F8C"/>
    <w:rsid w:val="00C235F4"/>
    <w:rsid w:val="00C3256A"/>
    <w:rsid w:val="00C45437"/>
    <w:rsid w:val="00C46ED7"/>
    <w:rsid w:val="00C62059"/>
    <w:rsid w:val="00C76940"/>
    <w:rsid w:val="00C8136A"/>
    <w:rsid w:val="00C81427"/>
    <w:rsid w:val="00C84893"/>
    <w:rsid w:val="00C8693D"/>
    <w:rsid w:val="00C928D5"/>
    <w:rsid w:val="00CA05B9"/>
    <w:rsid w:val="00CA1FE7"/>
    <w:rsid w:val="00CA353D"/>
    <w:rsid w:val="00CB004E"/>
    <w:rsid w:val="00CD23DF"/>
    <w:rsid w:val="00CD2ADC"/>
    <w:rsid w:val="00CD496D"/>
    <w:rsid w:val="00CE41A3"/>
    <w:rsid w:val="00CE58D4"/>
    <w:rsid w:val="00CE7C5F"/>
    <w:rsid w:val="00D076A1"/>
    <w:rsid w:val="00D24E0D"/>
    <w:rsid w:val="00D26447"/>
    <w:rsid w:val="00D311DA"/>
    <w:rsid w:val="00D40265"/>
    <w:rsid w:val="00D42F8A"/>
    <w:rsid w:val="00D50B23"/>
    <w:rsid w:val="00D63847"/>
    <w:rsid w:val="00D66448"/>
    <w:rsid w:val="00D927B9"/>
    <w:rsid w:val="00DA3BDA"/>
    <w:rsid w:val="00DA74B9"/>
    <w:rsid w:val="00DB717D"/>
    <w:rsid w:val="00DC60A7"/>
    <w:rsid w:val="00DD36F3"/>
    <w:rsid w:val="00DD691F"/>
    <w:rsid w:val="00DD6C4E"/>
    <w:rsid w:val="00DF0A59"/>
    <w:rsid w:val="00DF32F3"/>
    <w:rsid w:val="00DF50D9"/>
    <w:rsid w:val="00DF6DA7"/>
    <w:rsid w:val="00DF71BB"/>
    <w:rsid w:val="00E06F15"/>
    <w:rsid w:val="00E25C43"/>
    <w:rsid w:val="00E32CFD"/>
    <w:rsid w:val="00E41FEE"/>
    <w:rsid w:val="00E4717F"/>
    <w:rsid w:val="00E52545"/>
    <w:rsid w:val="00E5403D"/>
    <w:rsid w:val="00E628A2"/>
    <w:rsid w:val="00E75685"/>
    <w:rsid w:val="00E77C74"/>
    <w:rsid w:val="00E803A1"/>
    <w:rsid w:val="00E96756"/>
    <w:rsid w:val="00EB3406"/>
    <w:rsid w:val="00EB3CED"/>
    <w:rsid w:val="00EB3D47"/>
    <w:rsid w:val="00EB4654"/>
    <w:rsid w:val="00EC4180"/>
    <w:rsid w:val="00EE08D1"/>
    <w:rsid w:val="00EE2D01"/>
    <w:rsid w:val="00EF01D4"/>
    <w:rsid w:val="00EF104D"/>
    <w:rsid w:val="00EF1FDD"/>
    <w:rsid w:val="00F06284"/>
    <w:rsid w:val="00F15C8B"/>
    <w:rsid w:val="00F179FF"/>
    <w:rsid w:val="00F52721"/>
    <w:rsid w:val="00F65A66"/>
    <w:rsid w:val="00F664C0"/>
    <w:rsid w:val="00F6748E"/>
    <w:rsid w:val="00F85139"/>
    <w:rsid w:val="00F91D23"/>
    <w:rsid w:val="00F94989"/>
    <w:rsid w:val="00FA5950"/>
    <w:rsid w:val="00FA66A3"/>
    <w:rsid w:val="00FA675D"/>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styleId="affffffffffff0">
    <w:name w:val="Unresolved Mention"/>
    <w:basedOn w:val="a2"/>
    <w:uiPriority w:val="99"/>
    <w:semiHidden/>
    <w:unhideWhenUsed/>
    <w:rsid w:val="0029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34ED-1E26-4153-978E-97CC7FC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贺 承达</cp:lastModifiedBy>
  <cp:revision>13</cp:revision>
  <cp:lastPrinted>2020-08-14T08:21:00Z</cp:lastPrinted>
  <dcterms:created xsi:type="dcterms:W3CDTF">2022-10-12T05:30:00Z</dcterms:created>
  <dcterms:modified xsi:type="dcterms:W3CDTF">2022-11-16T08:57:00Z</dcterms:modified>
</cp:coreProperties>
</file>