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6370" w14:textId="163E60FF" w:rsidR="00903D34" w:rsidRPr="00903D34" w:rsidRDefault="00903D34" w:rsidP="00903D34">
      <w:pPr>
        <w:widowControl/>
        <w:spacing w:line="460" w:lineRule="exact"/>
        <w:jc w:val="left"/>
        <w:rPr>
          <w:rFonts w:ascii="Times New Roman" w:eastAsia="宋体" w:hAnsi="Times New Roman" w:cs="宋体"/>
          <w:kern w:val="0"/>
          <w:sz w:val="24"/>
          <w:szCs w:val="24"/>
        </w:rPr>
      </w:pPr>
      <w:bookmarkStart w:id="0" w:name="_Hlk18081913"/>
      <w:r w:rsidRPr="00903D34">
        <w:rPr>
          <w:rFonts w:ascii="Times New Roman" w:eastAsia="宋体" w:hAnsi="Times New Roman" w:cs="宋体"/>
          <w:kern w:val="0"/>
          <w:sz w:val="24"/>
          <w:szCs w:val="24"/>
        </w:rPr>
        <w:t>股票代码：</w:t>
      </w:r>
      <w:r w:rsidRPr="00903D34">
        <w:rPr>
          <w:rFonts w:ascii="Times New Roman" w:eastAsia="宋体" w:hAnsi="Times New Roman" w:cs="宋体"/>
          <w:kern w:val="0"/>
          <w:sz w:val="24"/>
          <w:szCs w:val="24"/>
        </w:rPr>
        <w:t xml:space="preserve">600860           </w:t>
      </w:r>
      <w:r w:rsidRPr="00903D34">
        <w:rPr>
          <w:rFonts w:ascii="Times New Roman" w:eastAsia="宋体" w:hAnsi="Times New Roman" w:cs="宋体"/>
          <w:kern w:val="0"/>
          <w:sz w:val="24"/>
          <w:szCs w:val="24"/>
        </w:rPr>
        <w:t>股票简称：京城</w:t>
      </w:r>
      <w:r w:rsidRPr="00903D34">
        <w:rPr>
          <w:rFonts w:ascii="Times New Roman" w:eastAsia="宋体" w:hAnsi="Times New Roman" w:cs="宋体" w:hint="eastAsia"/>
          <w:kern w:val="0"/>
          <w:sz w:val="24"/>
          <w:szCs w:val="24"/>
        </w:rPr>
        <w:t>股份</w:t>
      </w:r>
      <w:r w:rsidRPr="00903D34">
        <w:rPr>
          <w:rFonts w:ascii="Times New Roman" w:eastAsia="宋体" w:hAnsi="Times New Roman" w:cs="宋体"/>
          <w:kern w:val="0"/>
          <w:sz w:val="24"/>
          <w:szCs w:val="24"/>
        </w:rPr>
        <w:t xml:space="preserve">        </w:t>
      </w:r>
      <w:r w:rsidRPr="00903D34">
        <w:rPr>
          <w:rFonts w:ascii="Times New Roman" w:eastAsia="宋体" w:hAnsi="Times New Roman" w:cs="宋体"/>
          <w:kern w:val="0"/>
          <w:sz w:val="24"/>
          <w:szCs w:val="24"/>
        </w:rPr>
        <w:t>编号：临</w:t>
      </w:r>
      <w:r w:rsidRPr="00903D34">
        <w:rPr>
          <w:rFonts w:ascii="Times New Roman" w:eastAsia="宋体" w:hAnsi="Times New Roman" w:cs="宋体"/>
          <w:kern w:val="0"/>
          <w:sz w:val="24"/>
          <w:szCs w:val="24"/>
        </w:rPr>
        <w:t>2022</w:t>
      </w:r>
      <w:r w:rsidRPr="00903D34">
        <w:rPr>
          <w:rFonts w:ascii="Times New Roman" w:eastAsia="宋体" w:hAnsi="Times New Roman" w:cs="宋体" w:hint="eastAsia"/>
          <w:kern w:val="0"/>
          <w:sz w:val="24"/>
          <w:szCs w:val="24"/>
        </w:rPr>
        <w:t>-</w:t>
      </w:r>
      <w:r w:rsidR="00D44DD6">
        <w:rPr>
          <w:rFonts w:ascii="Times New Roman" w:eastAsia="宋体" w:hAnsi="Times New Roman" w:cs="宋体"/>
          <w:kern w:val="0"/>
          <w:sz w:val="24"/>
          <w:szCs w:val="24"/>
        </w:rPr>
        <w:t>065</w:t>
      </w:r>
    </w:p>
    <w:p w14:paraId="42A4B5ED" w14:textId="77777777" w:rsidR="00903D34" w:rsidRPr="00903D34" w:rsidRDefault="00903D34" w:rsidP="00903D34">
      <w:pPr>
        <w:widowControl/>
        <w:spacing w:line="460" w:lineRule="exact"/>
        <w:ind w:firstLine="57"/>
        <w:jc w:val="left"/>
        <w:rPr>
          <w:rFonts w:ascii="宋体" w:eastAsia="宋体" w:hAnsi="宋体" w:cs="宋体"/>
          <w:kern w:val="0"/>
          <w:sz w:val="24"/>
          <w:szCs w:val="24"/>
        </w:rPr>
      </w:pPr>
    </w:p>
    <w:p w14:paraId="43E410DA" w14:textId="77777777" w:rsidR="00903D34" w:rsidRPr="00903D34" w:rsidRDefault="00903D34" w:rsidP="00903D34">
      <w:pPr>
        <w:widowControl/>
        <w:adjustRightInd w:val="0"/>
        <w:snapToGrid w:val="0"/>
        <w:spacing w:line="460" w:lineRule="exact"/>
        <w:jc w:val="center"/>
        <w:rPr>
          <w:rFonts w:ascii="宋体" w:eastAsia="宋体" w:hAnsi="宋体" w:cs="宋体"/>
          <w:b/>
          <w:color w:val="FF0000"/>
          <w:kern w:val="0"/>
          <w:sz w:val="36"/>
          <w:szCs w:val="36"/>
        </w:rPr>
      </w:pPr>
      <w:r w:rsidRPr="00903D34">
        <w:rPr>
          <w:rFonts w:ascii="Times New Roman" w:eastAsia="宋体" w:hAnsi="Times New Roman" w:cs="宋体" w:hint="eastAsia"/>
          <w:b/>
          <w:color w:val="FF0000"/>
          <w:kern w:val="0"/>
          <w:sz w:val="36"/>
          <w:szCs w:val="36"/>
        </w:rPr>
        <w:t>北</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城</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机</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电</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股</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份</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有</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限</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司</w:t>
      </w:r>
    </w:p>
    <w:p w14:paraId="1F67472D" w14:textId="77777777" w:rsidR="00903D34" w:rsidRPr="00903D34" w:rsidRDefault="00903D34" w:rsidP="00903D34">
      <w:pPr>
        <w:widowControl/>
        <w:adjustRightInd w:val="0"/>
        <w:snapToGrid w:val="0"/>
        <w:spacing w:line="460" w:lineRule="exact"/>
        <w:jc w:val="left"/>
        <w:rPr>
          <w:rFonts w:ascii="宋体" w:eastAsia="宋体" w:hAnsi="宋体" w:cs="宋体"/>
          <w:b/>
          <w:caps/>
          <w:color w:val="FF0000"/>
          <w:kern w:val="0"/>
          <w:sz w:val="32"/>
          <w:szCs w:val="32"/>
        </w:rPr>
      </w:pPr>
      <w:r w:rsidRPr="00903D34">
        <w:rPr>
          <w:rFonts w:ascii="宋体" w:eastAsia="宋体" w:hAnsi="宋体" w:cs="宋体"/>
          <w:b/>
          <w:caps/>
          <w:color w:val="FF0000"/>
          <w:kern w:val="0"/>
          <w:sz w:val="32"/>
          <w:szCs w:val="32"/>
        </w:rPr>
        <w:t>Beijing Jingcheng Machinery Electric Company Limited</w:t>
      </w:r>
    </w:p>
    <w:p w14:paraId="582243DE" w14:textId="77777777" w:rsidR="00903D34" w:rsidRPr="00903D34" w:rsidRDefault="00903D34" w:rsidP="00903D34">
      <w:pPr>
        <w:widowControl/>
        <w:adjustRightInd w:val="0"/>
        <w:snapToGrid w:val="0"/>
        <w:spacing w:line="460" w:lineRule="exact"/>
        <w:jc w:val="center"/>
        <w:rPr>
          <w:rFonts w:ascii="宋体" w:eastAsia="宋体" w:hAnsi="宋体" w:cs="宋体"/>
          <w:b/>
          <w:i/>
          <w:color w:val="FF0000"/>
          <w:kern w:val="0"/>
          <w:sz w:val="32"/>
          <w:szCs w:val="32"/>
        </w:rPr>
      </w:pPr>
      <w:r w:rsidRPr="00903D34">
        <w:rPr>
          <w:rFonts w:ascii="宋体" w:eastAsia="宋体" w:hAnsi="宋体" w:cs="宋体" w:hint="eastAsia"/>
          <w:b/>
          <w:i/>
          <w:color w:val="FF0000"/>
          <w:kern w:val="0"/>
          <w:sz w:val="32"/>
          <w:szCs w:val="32"/>
        </w:rPr>
        <w:t>(在中华人民共和国注册成立之股份有限公司)</w:t>
      </w:r>
    </w:p>
    <w:p w14:paraId="4DE5F743" w14:textId="004AEB9F" w:rsidR="00903D34" w:rsidRPr="00903D34" w:rsidRDefault="00903D34" w:rsidP="00903D34">
      <w:pPr>
        <w:widowControl/>
        <w:spacing w:line="480" w:lineRule="exact"/>
        <w:jc w:val="center"/>
        <w:rPr>
          <w:rFonts w:ascii="宋体" w:eastAsia="宋体" w:hAnsi="宋体" w:cs="宋体"/>
          <w:b/>
          <w:bCs/>
          <w:color w:val="FF0000"/>
          <w:kern w:val="0"/>
          <w:sz w:val="32"/>
          <w:szCs w:val="32"/>
        </w:rPr>
      </w:pPr>
      <w:r w:rsidRPr="00903D34">
        <w:rPr>
          <w:rFonts w:ascii="Times New Roman" w:eastAsia="宋体" w:hAnsi="Times New Roman" w:cs="宋体" w:hint="eastAsia"/>
          <w:b/>
          <w:bCs/>
          <w:color w:val="FF0000"/>
          <w:kern w:val="0"/>
          <w:sz w:val="32"/>
          <w:szCs w:val="32"/>
        </w:rPr>
        <w:t>关于</w:t>
      </w:r>
      <w:r w:rsidR="00D6458D" w:rsidRPr="00D6458D">
        <w:rPr>
          <w:rFonts w:ascii="Times New Roman" w:eastAsia="宋体" w:hAnsi="Times New Roman" w:cs="宋体" w:hint="eastAsia"/>
          <w:b/>
          <w:bCs/>
          <w:color w:val="FF0000"/>
          <w:kern w:val="0"/>
          <w:sz w:val="32"/>
          <w:szCs w:val="32"/>
        </w:rPr>
        <w:t>非公开发行股票摊薄即期回报、填补措施及相关主体承诺的公告</w:t>
      </w:r>
    </w:p>
    <w:p w14:paraId="0A4BB6C9" w14:textId="77777777" w:rsidR="00903D34" w:rsidRPr="00903D34" w:rsidRDefault="00903D34" w:rsidP="00903D34">
      <w:pPr>
        <w:widowControl/>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2"/>
        <w:jc w:val="left"/>
        <w:rPr>
          <w:rFonts w:ascii="仿宋_GB2312" w:eastAsia="仿宋_GB2312" w:hAnsi="宋体" w:cs="宋体"/>
          <w:b/>
          <w:color w:val="000000"/>
          <w:kern w:val="0"/>
          <w:sz w:val="24"/>
          <w:szCs w:val="24"/>
        </w:rPr>
      </w:pPr>
      <w:r w:rsidRPr="00903D34">
        <w:rPr>
          <w:rFonts w:ascii="仿宋_GB2312" w:eastAsia="仿宋_GB2312" w:hAnsi="宋体" w:cs="宋体" w:hint="eastAsia"/>
          <w:b/>
          <w:color w:val="000000"/>
          <w:kern w:val="0"/>
          <w:sz w:val="24"/>
          <w:szCs w:val="24"/>
        </w:rPr>
        <w:t>本公司董事会及全体董事保证本公告内容不存在任何虚假记载、误导性陈述或者重大遗漏，并对其内容的真实性、准确性和完整性承担个别及连带责任。</w:t>
      </w:r>
    </w:p>
    <w:bookmarkEnd w:id="0"/>
    <w:p w14:paraId="15AFF0A6" w14:textId="77777777" w:rsidR="00903D34" w:rsidRPr="00903D34" w:rsidRDefault="00903D34" w:rsidP="00903D34">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2D7017F2" w14:textId="66508BD8" w:rsidR="006C1F5A" w:rsidRPr="006C1F5A" w:rsidRDefault="0034258C" w:rsidP="006C1F5A">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34258C">
        <w:rPr>
          <w:rFonts w:ascii="Times New Roman" w:eastAsia="宋体" w:hAnsi="Times New Roman" w:cs="Times New Roman" w:hint="eastAsia"/>
          <w:sz w:val="24"/>
          <w:szCs w:val="24"/>
        </w:rPr>
        <w:t>鉴于</w:t>
      </w:r>
      <w:r>
        <w:rPr>
          <w:rFonts w:ascii="Times New Roman" w:eastAsia="宋体" w:hAnsi="Times New Roman" w:cs="Times New Roman" w:hint="eastAsia"/>
          <w:sz w:val="24"/>
          <w:szCs w:val="24"/>
        </w:rPr>
        <w:t>北京京城机电</w:t>
      </w:r>
      <w:r w:rsidRPr="0034258C">
        <w:rPr>
          <w:rFonts w:ascii="Times New Roman" w:eastAsia="宋体" w:hAnsi="Times New Roman" w:cs="Times New Roman" w:hint="eastAsia"/>
          <w:sz w:val="24"/>
          <w:szCs w:val="24"/>
        </w:rPr>
        <w:t>股份有限公司（“公司”）拟向</w:t>
      </w:r>
      <w:r>
        <w:rPr>
          <w:rFonts w:ascii="Times New Roman" w:eastAsia="宋体" w:hAnsi="Times New Roman" w:cs="Times New Roman" w:hint="eastAsia"/>
          <w:sz w:val="24"/>
          <w:szCs w:val="24"/>
        </w:rPr>
        <w:t>包括</w:t>
      </w:r>
      <w:r w:rsidRPr="0034258C">
        <w:rPr>
          <w:rFonts w:ascii="Times New Roman" w:eastAsia="宋体" w:hAnsi="Times New Roman" w:cs="Times New Roman" w:hint="eastAsia"/>
          <w:sz w:val="24"/>
          <w:szCs w:val="24"/>
        </w:rPr>
        <w:t>控股股东</w:t>
      </w:r>
      <w:r>
        <w:rPr>
          <w:rFonts w:ascii="Times New Roman" w:eastAsia="宋体" w:hAnsi="Times New Roman" w:cs="Times New Roman" w:hint="eastAsia"/>
          <w:sz w:val="24"/>
          <w:szCs w:val="24"/>
        </w:rPr>
        <w:t>北京京城机电控股</w:t>
      </w:r>
      <w:r w:rsidRPr="0034258C">
        <w:rPr>
          <w:rFonts w:ascii="Times New Roman" w:eastAsia="宋体" w:hAnsi="Times New Roman" w:cs="Times New Roman" w:hint="eastAsia"/>
          <w:sz w:val="24"/>
          <w:szCs w:val="24"/>
        </w:rPr>
        <w:t>有限</w:t>
      </w:r>
      <w:r>
        <w:rPr>
          <w:rFonts w:ascii="Times New Roman" w:eastAsia="宋体" w:hAnsi="Times New Roman" w:cs="Times New Roman" w:hint="eastAsia"/>
          <w:sz w:val="24"/>
          <w:szCs w:val="24"/>
        </w:rPr>
        <w:t>责任</w:t>
      </w:r>
      <w:r w:rsidRPr="0034258C">
        <w:rPr>
          <w:rFonts w:ascii="Times New Roman" w:eastAsia="宋体" w:hAnsi="Times New Roman" w:cs="Times New Roman" w:hint="eastAsia"/>
          <w:sz w:val="24"/>
          <w:szCs w:val="24"/>
        </w:rPr>
        <w:t>公司（“</w:t>
      </w:r>
      <w:r>
        <w:rPr>
          <w:rFonts w:ascii="Times New Roman" w:eastAsia="宋体" w:hAnsi="Times New Roman" w:cs="Times New Roman" w:hint="eastAsia"/>
          <w:sz w:val="24"/>
          <w:szCs w:val="24"/>
        </w:rPr>
        <w:t>京城机电</w:t>
      </w:r>
      <w:r w:rsidRPr="0034258C">
        <w:rPr>
          <w:rFonts w:ascii="Times New Roman" w:eastAsia="宋体" w:hAnsi="Times New Roman" w:cs="Times New Roman" w:hint="eastAsia"/>
          <w:sz w:val="24"/>
          <w:szCs w:val="24"/>
        </w:rPr>
        <w:t>”）</w:t>
      </w:r>
      <w:r w:rsidR="00B92CD4" w:rsidRPr="00522541">
        <w:rPr>
          <w:rFonts w:ascii="Times New Roman" w:eastAsia="宋体" w:hAnsi="Times New Roman" w:cs="Times New Roman" w:hint="eastAsia"/>
          <w:sz w:val="24"/>
          <w:szCs w:val="24"/>
        </w:rPr>
        <w:t>在内的符合中国证监会规定条件的不超过</w:t>
      </w:r>
      <w:r w:rsidR="00B92CD4" w:rsidRPr="00522541">
        <w:rPr>
          <w:rFonts w:ascii="Times New Roman" w:eastAsia="宋体" w:hAnsi="Times New Roman" w:cs="Times New Roman"/>
          <w:sz w:val="24"/>
          <w:szCs w:val="24"/>
        </w:rPr>
        <w:t>35</w:t>
      </w:r>
      <w:r w:rsidR="00B92CD4" w:rsidRPr="00522541">
        <w:rPr>
          <w:rFonts w:ascii="Times New Roman" w:eastAsia="宋体" w:hAnsi="Times New Roman" w:cs="Times New Roman"/>
          <w:sz w:val="24"/>
          <w:szCs w:val="24"/>
        </w:rPr>
        <w:t>名特定对象</w:t>
      </w:r>
      <w:r w:rsidRPr="0034258C">
        <w:rPr>
          <w:rFonts w:ascii="Times New Roman" w:eastAsia="宋体" w:hAnsi="Times New Roman" w:cs="Times New Roman" w:hint="eastAsia"/>
          <w:sz w:val="24"/>
          <w:szCs w:val="24"/>
        </w:rPr>
        <w:t>非公开发行</w:t>
      </w:r>
      <w:r w:rsidR="001650F5">
        <w:rPr>
          <w:rFonts w:ascii="Times New Roman" w:eastAsia="宋体" w:hAnsi="Times New Roman" w:cs="Times New Roman" w:hint="eastAsia"/>
          <w:sz w:val="24"/>
          <w:szCs w:val="24"/>
        </w:rPr>
        <w:t>A</w:t>
      </w:r>
      <w:r w:rsidR="001650F5">
        <w:rPr>
          <w:rFonts w:ascii="Times New Roman" w:eastAsia="宋体" w:hAnsi="Times New Roman" w:cs="Times New Roman" w:hint="eastAsia"/>
          <w:sz w:val="24"/>
          <w:szCs w:val="24"/>
        </w:rPr>
        <w:t>股</w:t>
      </w:r>
      <w:r w:rsidRPr="0034258C">
        <w:rPr>
          <w:rFonts w:ascii="Times New Roman" w:eastAsia="宋体" w:hAnsi="Times New Roman" w:cs="Times New Roman" w:hint="eastAsia"/>
          <w:sz w:val="24"/>
          <w:szCs w:val="24"/>
        </w:rPr>
        <w:t>股票（“本次非公开发行”），根据《国务院办公厅关于进一步加强资本市场中小投资者合法权益保护工作的意见》（国办发</w:t>
      </w:r>
      <w:r w:rsidRPr="0034258C">
        <w:rPr>
          <w:rFonts w:ascii="Times New Roman" w:eastAsia="宋体" w:hAnsi="Times New Roman" w:cs="Times New Roman"/>
          <w:sz w:val="24"/>
          <w:szCs w:val="24"/>
        </w:rPr>
        <w:t>[2013]110</w:t>
      </w:r>
      <w:r w:rsidRPr="0034258C">
        <w:rPr>
          <w:rFonts w:ascii="Times New Roman" w:eastAsia="宋体" w:hAnsi="Times New Roman" w:cs="Times New Roman"/>
          <w:sz w:val="24"/>
          <w:szCs w:val="24"/>
        </w:rPr>
        <w:t>号）和中国证券监督管理委员会（</w:t>
      </w:r>
      <w:r w:rsidRPr="0034258C">
        <w:rPr>
          <w:rFonts w:ascii="Times New Roman" w:eastAsia="宋体" w:hAnsi="Times New Roman" w:cs="Times New Roman"/>
          <w:sz w:val="24"/>
          <w:szCs w:val="24"/>
        </w:rPr>
        <w:t>“</w:t>
      </w:r>
      <w:r w:rsidRPr="0034258C">
        <w:rPr>
          <w:rFonts w:ascii="Times New Roman" w:eastAsia="宋体" w:hAnsi="Times New Roman" w:cs="Times New Roman"/>
          <w:sz w:val="24"/>
          <w:szCs w:val="24"/>
        </w:rPr>
        <w:t>中国证监会</w:t>
      </w:r>
      <w:r w:rsidRPr="0034258C">
        <w:rPr>
          <w:rFonts w:ascii="Times New Roman" w:eastAsia="宋体" w:hAnsi="Times New Roman" w:cs="Times New Roman"/>
          <w:sz w:val="24"/>
          <w:szCs w:val="24"/>
        </w:rPr>
        <w:t>”</w:t>
      </w:r>
      <w:r w:rsidRPr="0034258C">
        <w:rPr>
          <w:rFonts w:ascii="Times New Roman" w:eastAsia="宋体" w:hAnsi="Times New Roman" w:cs="Times New Roman"/>
          <w:sz w:val="24"/>
          <w:szCs w:val="24"/>
        </w:rPr>
        <w:t>）《关于首发及再融资、重大资产重组摊薄即期回报有关事项的指导意见》（证监会公告</w:t>
      </w:r>
      <w:r w:rsidRPr="0034258C">
        <w:rPr>
          <w:rFonts w:ascii="Times New Roman" w:eastAsia="宋体" w:hAnsi="Times New Roman" w:cs="Times New Roman"/>
          <w:sz w:val="24"/>
          <w:szCs w:val="24"/>
        </w:rPr>
        <w:t>[2015]31</w:t>
      </w:r>
      <w:r w:rsidRPr="0034258C">
        <w:rPr>
          <w:rFonts w:ascii="Times New Roman" w:eastAsia="宋体" w:hAnsi="Times New Roman" w:cs="Times New Roman"/>
          <w:sz w:val="24"/>
          <w:szCs w:val="24"/>
        </w:rPr>
        <w:t>号）的相关要求，为保障中小投资者知情权、维护中小投资者利益，公司就本次非公开发行股票对即期回报可能造成的影响进行了分析，并制定了具体的填补回</w:t>
      </w:r>
      <w:r w:rsidRPr="0034258C">
        <w:rPr>
          <w:rFonts w:ascii="Times New Roman" w:eastAsia="宋体" w:hAnsi="Times New Roman" w:cs="Times New Roman" w:hint="eastAsia"/>
          <w:sz w:val="24"/>
          <w:szCs w:val="24"/>
        </w:rPr>
        <w:t>报措施，相关主体对公司填补回报措施能够得到切实履行作出了承诺。具体情况如下：</w:t>
      </w:r>
    </w:p>
    <w:p w14:paraId="3B587FB1" w14:textId="7D47C72F" w:rsidR="0034258C" w:rsidRPr="00436011" w:rsidRDefault="0034258C" w:rsidP="0034258C">
      <w:pPr>
        <w:adjustRightInd w:val="0"/>
        <w:snapToGrid w:val="0"/>
        <w:spacing w:beforeLines="50" w:before="156" w:line="360" w:lineRule="auto"/>
        <w:outlineLvl w:val="0"/>
        <w:rPr>
          <w:rFonts w:ascii="Times New Roman" w:eastAsia="宋体" w:hAnsi="Times New Roman" w:cs="Times New Roman"/>
          <w:b/>
          <w:sz w:val="28"/>
          <w:szCs w:val="28"/>
        </w:rPr>
      </w:pPr>
      <w:r w:rsidRPr="00436011">
        <w:rPr>
          <w:rFonts w:ascii="Times New Roman" w:eastAsia="宋体" w:hAnsi="Times New Roman" w:cs="Times New Roman"/>
          <w:b/>
          <w:sz w:val="28"/>
          <w:szCs w:val="28"/>
        </w:rPr>
        <w:t>一</w:t>
      </w:r>
      <w:r w:rsidRPr="00436011">
        <w:rPr>
          <w:rFonts w:ascii="Times New Roman" w:eastAsia="宋体" w:hAnsi="Times New Roman" w:cs="Times New Roman" w:hint="eastAsia"/>
          <w:b/>
          <w:sz w:val="28"/>
          <w:szCs w:val="28"/>
        </w:rPr>
        <w:t>、</w:t>
      </w:r>
      <w:r w:rsidRPr="0034258C">
        <w:rPr>
          <w:rFonts w:ascii="Times New Roman" w:eastAsia="宋体" w:hAnsi="Times New Roman" w:cs="Times New Roman" w:hint="eastAsia"/>
          <w:b/>
          <w:sz w:val="28"/>
          <w:szCs w:val="28"/>
        </w:rPr>
        <w:t>本次非公开发行对公司主要财务指标的影响</w:t>
      </w:r>
    </w:p>
    <w:p w14:paraId="09B51193" w14:textId="287C30A5" w:rsidR="0034258C" w:rsidRPr="00DC4E16" w:rsidRDefault="0034258C" w:rsidP="00150BDA">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bookmarkStart w:id="1" w:name="_Hlk116484202"/>
      <w:r w:rsidRPr="00DC4E16">
        <w:rPr>
          <w:rFonts w:ascii="Times New Roman" w:eastAsia="宋体" w:hAnsi="Times New Roman" w:cs="Times New Roman"/>
          <w:b/>
          <w:color w:val="000000"/>
          <w:sz w:val="24"/>
        </w:rPr>
        <w:t>（一）</w:t>
      </w:r>
      <w:r w:rsidRPr="0034258C">
        <w:rPr>
          <w:rFonts w:ascii="Times New Roman" w:eastAsia="宋体" w:hAnsi="Times New Roman" w:cs="Times New Roman" w:hint="eastAsia"/>
          <w:b/>
          <w:color w:val="000000"/>
          <w:sz w:val="24"/>
        </w:rPr>
        <w:t>主要假设和前提条件</w:t>
      </w:r>
    </w:p>
    <w:bookmarkEnd w:id="1"/>
    <w:p w14:paraId="341480E1" w14:textId="1C36D0AE" w:rsidR="0034258C" w:rsidRPr="0034258C" w:rsidRDefault="0034258C" w:rsidP="0034258C">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34258C">
        <w:rPr>
          <w:rFonts w:ascii="Times New Roman" w:eastAsia="宋体" w:hAnsi="Times New Roman" w:cs="Times New Roman" w:hint="eastAsia"/>
          <w:sz w:val="24"/>
          <w:szCs w:val="24"/>
        </w:rPr>
        <w:t>本次非公开发行摊薄即期回报对公司主要财务指标的影响测算主要基于以</w:t>
      </w:r>
      <w:r w:rsidRPr="0034258C">
        <w:rPr>
          <w:rFonts w:ascii="Times New Roman" w:eastAsia="宋体" w:hAnsi="Times New Roman" w:cs="Times New Roman"/>
          <w:sz w:val="24"/>
          <w:szCs w:val="24"/>
        </w:rPr>
        <w:t>下假设条件：</w:t>
      </w:r>
    </w:p>
    <w:p w14:paraId="11A0F9D4" w14:textId="7B003150" w:rsidR="0034258C" w:rsidRPr="0034258C" w:rsidRDefault="0034258C" w:rsidP="0034258C">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34258C">
        <w:rPr>
          <w:rFonts w:ascii="Times New Roman" w:eastAsia="宋体" w:hAnsi="Times New Roman" w:cs="Times New Roman"/>
          <w:sz w:val="24"/>
          <w:szCs w:val="24"/>
        </w:rPr>
        <w:t>1</w:t>
      </w:r>
      <w:r w:rsidRPr="0034258C">
        <w:rPr>
          <w:rFonts w:ascii="Times New Roman" w:eastAsia="宋体" w:hAnsi="Times New Roman" w:cs="Times New Roman"/>
          <w:sz w:val="24"/>
          <w:szCs w:val="24"/>
        </w:rPr>
        <w:t>、假设本次非公开发行于</w:t>
      </w:r>
      <w:r w:rsidRPr="0034258C">
        <w:rPr>
          <w:rFonts w:ascii="Times New Roman" w:eastAsia="宋体" w:hAnsi="Times New Roman" w:cs="Times New Roman"/>
          <w:sz w:val="24"/>
          <w:szCs w:val="24"/>
        </w:rPr>
        <w:t>2023</w:t>
      </w:r>
      <w:r w:rsidRPr="0034258C">
        <w:rPr>
          <w:rFonts w:ascii="Times New Roman" w:eastAsia="宋体" w:hAnsi="Times New Roman" w:cs="Times New Roman"/>
          <w:sz w:val="24"/>
          <w:szCs w:val="24"/>
        </w:rPr>
        <w:t>年</w:t>
      </w:r>
      <w:r w:rsidR="00BA618D">
        <w:rPr>
          <w:rFonts w:ascii="Times New Roman" w:eastAsia="宋体" w:hAnsi="Times New Roman" w:cs="Times New Roman"/>
          <w:sz w:val="24"/>
          <w:szCs w:val="24"/>
        </w:rPr>
        <w:t>6</w:t>
      </w:r>
      <w:r w:rsidRPr="0034258C">
        <w:rPr>
          <w:rFonts w:ascii="Times New Roman" w:eastAsia="宋体" w:hAnsi="Times New Roman" w:cs="Times New Roman"/>
          <w:sz w:val="24"/>
          <w:szCs w:val="24"/>
        </w:rPr>
        <w:t>月</w:t>
      </w:r>
      <w:r w:rsidRPr="0034258C">
        <w:rPr>
          <w:rFonts w:ascii="Times New Roman" w:eastAsia="宋体" w:hAnsi="Times New Roman" w:cs="Times New Roman"/>
          <w:sz w:val="24"/>
          <w:szCs w:val="24"/>
        </w:rPr>
        <w:t>3</w:t>
      </w:r>
      <w:r w:rsidR="00BA618D">
        <w:rPr>
          <w:rFonts w:ascii="Times New Roman" w:eastAsia="宋体" w:hAnsi="Times New Roman" w:cs="Times New Roman"/>
          <w:sz w:val="24"/>
          <w:szCs w:val="24"/>
        </w:rPr>
        <w:t>0</w:t>
      </w:r>
      <w:r w:rsidRPr="0034258C">
        <w:rPr>
          <w:rFonts w:ascii="Times New Roman" w:eastAsia="宋体" w:hAnsi="Times New Roman" w:cs="Times New Roman"/>
          <w:sz w:val="24"/>
          <w:szCs w:val="24"/>
        </w:rPr>
        <w:t>日实施完毕，该时间仅用于计算本次非公开发行摊薄即期回报对公司主要财务指标的影响，最终发行实施完毕时间应以经中国证监会等监管部门核准后实际发行完成时间为准；</w:t>
      </w:r>
    </w:p>
    <w:p w14:paraId="679CF56F" w14:textId="77777777" w:rsidR="0034258C" w:rsidRPr="0034258C" w:rsidRDefault="0034258C" w:rsidP="0034258C">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34258C">
        <w:rPr>
          <w:rFonts w:ascii="Times New Roman" w:eastAsia="宋体" w:hAnsi="Times New Roman" w:cs="Times New Roman"/>
          <w:sz w:val="24"/>
          <w:szCs w:val="24"/>
        </w:rPr>
        <w:t>2</w:t>
      </w:r>
      <w:r w:rsidRPr="0034258C">
        <w:rPr>
          <w:rFonts w:ascii="Times New Roman" w:eastAsia="宋体" w:hAnsi="Times New Roman" w:cs="Times New Roman"/>
          <w:sz w:val="24"/>
          <w:szCs w:val="24"/>
        </w:rPr>
        <w:t>、假设宏观经济环境、证券行业情况没有发生重大不利变化，公司经营环</w:t>
      </w:r>
      <w:r w:rsidRPr="0034258C">
        <w:rPr>
          <w:rFonts w:ascii="Times New Roman" w:eastAsia="宋体" w:hAnsi="Times New Roman" w:cs="Times New Roman"/>
          <w:sz w:val="24"/>
          <w:szCs w:val="24"/>
        </w:rPr>
        <w:lastRenderedPageBreak/>
        <w:t>境未发生重大不利变化；</w:t>
      </w:r>
    </w:p>
    <w:p w14:paraId="0B807EBE" w14:textId="77777777" w:rsidR="0034258C" w:rsidRPr="0034258C" w:rsidRDefault="0034258C" w:rsidP="0034258C">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34258C">
        <w:rPr>
          <w:rFonts w:ascii="Times New Roman" w:eastAsia="宋体" w:hAnsi="Times New Roman" w:cs="Times New Roman"/>
          <w:sz w:val="24"/>
          <w:szCs w:val="24"/>
        </w:rPr>
        <w:t>3</w:t>
      </w:r>
      <w:r w:rsidRPr="0034258C">
        <w:rPr>
          <w:rFonts w:ascii="Times New Roman" w:eastAsia="宋体" w:hAnsi="Times New Roman" w:cs="Times New Roman"/>
          <w:sz w:val="24"/>
          <w:szCs w:val="24"/>
        </w:rPr>
        <w:t>、在预测公司总股本时，以公司</w:t>
      </w:r>
      <w:r w:rsidRPr="0034258C">
        <w:rPr>
          <w:rFonts w:ascii="Times New Roman" w:eastAsia="宋体" w:hAnsi="Times New Roman" w:cs="Times New Roman"/>
          <w:sz w:val="24"/>
          <w:szCs w:val="24"/>
        </w:rPr>
        <w:t>2022</w:t>
      </w:r>
      <w:r w:rsidRPr="0034258C">
        <w:rPr>
          <w:rFonts w:ascii="Times New Roman" w:eastAsia="宋体" w:hAnsi="Times New Roman" w:cs="Times New Roman"/>
          <w:sz w:val="24"/>
          <w:szCs w:val="24"/>
        </w:rPr>
        <w:t>年</w:t>
      </w:r>
      <w:r w:rsidRPr="0034258C">
        <w:rPr>
          <w:rFonts w:ascii="Times New Roman" w:eastAsia="宋体" w:hAnsi="Times New Roman" w:cs="Times New Roman"/>
          <w:sz w:val="24"/>
          <w:szCs w:val="24"/>
        </w:rPr>
        <w:t>9</w:t>
      </w:r>
      <w:r w:rsidRPr="0034258C">
        <w:rPr>
          <w:rFonts w:ascii="Times New Roman" w:eastAsia="宋体" w:hAnsi="Times New Roman" w:cs="Times New Roman"/>
          <w:sz w:val="24"/>
          <w:szCs w:val="24"/>
        </w:rPr>
        <w:t>月</w:t>
      </w:r>
      <w:r w:rsidRPr="0034258C">
        <w:rPr>
          <w:rFonts w:ascii="Times New Roman" w:eastAsia="宋体" w:hAnsi="Times New Roman" w:cs="Times New Roman"/>
          <w:sz w:val="24"/>
          <w:szCs w:val="24"/>
        </w:rPr>
        <w:t>30</w:t>
      </w:r>
      <w:r w:rsidRPr="0034258C">
        <w:rPr>
          <w:rFonts w:ascii="Times New Roman" w:eastAsia="宋体" w:hAnsi="Times New Roman" w:cs="Times New Roman"/>
          <w:sz w:val="24"/>
          <w:szCs w:val="24"/>
        </w:rPr>
        <w:t>日总股本</w:t>
      </w:r>
      <w:r w:rsidRPr="0034258C">
        <w:rPr>
          <w:rFonts w:ascii="Times New Roman" w:eastAsia="宋体" w:hAnsi="Times New Roman" w:cs="Times New Roman"/>
          <w:sz w:val="24"/>
          <w:szCs w:val="24"/>
        </w:rPr>
        <w:t>542,265,988</w:t>
      </w:r>
      <w:r w:rsidRPr="0034258C">
        <w:rPr>
          <w:rFonts w:ascii="Times New Roman" w:eastAsia="宋体" w:hAnsi="Times New Roman" w:cs="Times New Roman"/>
          <w:sz w:val="24"/>
          <w:szCs w:val="24"/>
        </w:rPr>
        <w:t>股为基础，即本次非公开发行前总股本为</w:t>
      </w:r>
      <w:r w:rsidRPr="0034258C">
        <w:rPr>
          <w:rFonts w:ascii="Times New Roman" w:eastAsia="宋体" w:hAnsi="Times New Roman" w:cs="Times New Roman"/>
          <w:sz w:val="24"/>
          <w:szCs w:val="24"/>
        </w:rPr>
        <w:t>542,265,988</w:t>
      </w:r>
      <w:r w:rsidRPr="0034258C">
        <w:rPr>
          <w:rFonts w:ascii="Times New Roman" w:eastAsia="宋体" w:hAnsi="Times New Roman" w:cs="Times New Roman"/>
          <w:sz w:val="24"/>
          <w:szCs w:val="24"/>
        </w:rPr>
        <w:t>股；</w:t>
      </w:r>
    </w:p>
    <w:p w14:paraId="5B8AE336" w14:textId="61CBE693" w:rsidR="0034258C" w:rsidRPr="0034258C" w:rsidRDefault="0034258C" w:rsidP="0034258C">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34258C">
        <w:rPr>
          <w:rFonts w:ascii="Times New Roman" w:eastAsia="宋体" w:hAnsi="Times New Roman" w:cs="Times New Roman"/>
          <w:sz w:val="24"/>
          <w:szCs w:val="24"/>
        </w:rPr>
        <w:t>4</w:t>
      </w:r>
      <w:r w:rsidRPr="0034258C">
        <w:rPr>
          <w:rFonts w:ascii="Times New Roman" w:eastAsia="宋体" w:hAnsi="Times New Roman" w:cs="Times New Roman"/>
          <w:sz w:val="24"/>
          <w:szCs w:val="24"/>
        </w:rPr>
        <w:t>、</w:t>
      </w:r>
      <w:r w:rsidR="00EA5E63" w:rsidRPr="00EA5E63">
        <w:rPr>
          <w:rFonts w:ascii="Times New Roman" w:eastAsia="宋体" w:hAnsi="Times New Roman" w:cs="Times New Roman"/>
          <w:sz w:val="24"/>
          <w:szCs w:val="24"/>
        </w:rPr>
        <w:t>本次非公开发行拟募集资金总额不超过人民币</w:t>
      </w:r>
      <w:r w:rsidR="00150BDA">
        <w:rPr>
          <w:rFonts w:ascii="Times New Roman" w:eastAsia="宋体" w:hAnsi="Times New Roman" w:cs="Times New Roman"/>
          <w:sz w:val="24"/>
          <w:szCs w:val="24"/>
        </w:rPr>
        <w:t>11.7</w:t>
      </w:r>
      <w:r w:rsidR="00E12280">
        <w:rPr>
          <w:rFonts w:ascii="Times New Roman" w:eastAsia="宋体" w:hAnsi="Times New Roman" w:cs="Times New Roman"/>
          <w:sz w:val="24"/>
          <w:szCs w:val="24"/>
        </w:rPr>
        <w:t>2</w:t>
      </w:r>
      <w:r w:rsidR="00EA5E63" w:rsidRPr="00EA5E63">
        <w:rPr>
          <w:rFonts w:ascii="Times New Roman" w:eastAsia="宋体" w:hAnsi="Times New Roman" w:cs="Times New Roman"/>
          <w:sz w:val="24"/>
          <w:szCs w:val="24"/>
        </w:rPr>
        <w:t>亿元（含本数），假设发行价格按照</w:t>
      </w:r>
      <w:r w:rsidR="00EA5E63" w:rsidRPr="00EA5E63">
        <w:rPr>
          <w:rFonts w:ascii="Times New Roman" w:eastAsia="宋体" w:hAnsi="Times New Roman" w:cs="Times New Roman"/>
          <w:sz w:val="24"/>
          <w:szCs w:val="24"/>
        </w:rPr>
        <w:t>2022</w:t>
      </w:r>
      <w:r w:rsidR="00EA5E63" w:rsidRPr="00EA5E63">
        <w:rPr>
          <w:rFonts w:ascii="Times New Roman" w:eastAsia="宋体" w:hAnsi="Times New Roman" w:cs="Times New Roman"/>
          <w:sz w:val="24"/>
          <w:szCs w:val="24"/>
        </w:rPr>
        <w:t>年</w:t>
      </w:r>
      <w:r w:rsidR="00EA5E63">
        <w:rPr>
          <w:rFonts w:ascii="Times New Roman" w:eastAsia="宋体" w:hAnsi="Times New Roman" w:cs="Times New Roman"/>
          <w:sz w:val="24"/>
          <w:szCs w:val="24"/>
        </w:rPr>
        <w:t>11</w:t>
      </w:r>
      <w:r w:rsidR="00EA5E63" w:rsidRPr="00EA5E63">
        <w:rPr>
          <w:rFonts w:ascii="Times New Roman" w:eastAsia="宋体" w:hAnsi="Times New Roman" w:cs="Times New Roman"/>
          <w:sz w:val="24"/>
          <w:szCs w:val="24"/>
        </w:rPr>
        <w:t>月</w:t>
      </w:r>
      <w:r w:rsidR="00E12280">
        <w:rPr>
          <w:rFonts w:ascii="Times New Roman" w:eastAsia="宋体" w:hAnsi="Times New Roman" w:cs="Times New Roman"/>
          <w:sz w:val="24"/>
          <w:szCs w:val="24"/>
        </w:rPr>
        <w:t>16</w:t>
      </w:r>
      <w:r w:rsidR="00EA5E63" w:rsidRPr="00EA5E63">
        <w:rPr>
          <w:rFonts w:ascii="Times New Roman" w:eastAsia="宋体" w:hAnsi="Times New Roman" w:cs="Times New Roman"/>
          <w:sz w:val="24"/>
          <w:szCs w:val="24"/>
        </w:rPr>
        <w:t>日前</w:t>
      </w:r>
      <w:r w:rsidR="00EA5E63" w:rsidRPr="00EA5E63">
        <w:rPr>
          <w:rFonts w:ascii="Times New Roman" w:eastAsia="宋体" w:hAnsi="Times New Roman" w:cs="Times New Roman"/>
          <w:sz w:val="24"/>
          <w:szCs w:val="24"/>
        </w:rPr>
        <w:t>20</w:t>
      </w:r>
      <w:r w:rsidR="00EA5E63" w:rsidRPr="00EA5E63">
        <w:rPr>
          <w:rFonts w:ascii="Times New Roman" w:eastAsia="宋体" w:hAnsi="Times New Roman" w:cs="Times New Roman"/>
          <w:sz w:val="24"/>
          <w:szCs w:val="24"/>
        </w:rPr>
        <w:t>个交易日公司股票交易均价的</w:t>
      </w:r>
      <w:r w:rsidR="00EA5E63" w:rsidRPr="00EA5E63">
        <w:rPr>
          <w:rFonts w:ascii="Times New Roman" w:eastAsia="宋体" w:hAnsi="Times New Roman" w:cs="Times New Roman"/>
          <w:sz w:val="24"/>
          <w:szCs w:val="24"/>
        </w:rPr>
        <w:t>80%</w:t>
      </w:r>
      <w:r w:rsidR="00EA5E63" w:rsidRPr="00EA5E63">
        <w:rPr>
          <w:rFonts w:ascii="Times New Roman" w:eastAsia="宋体" w:hAnsi="Times New Roman" w:cs="Times New Roman"/>
          <w:sz w:val="24"/>
          <w:szCs w:val="24"/>
        </w:rPr>
        <w:t>，即</w:t>
      </w:r>
      <w:r w:rsidR="00EA5E63">
        <w:rPr>
          <w:rFonts w:ascii="Times New Roman" w:eastAsia="宋体" w:hAnsi="Times New Roman" w:cs="Times New Roman"/>
          <w:sz w:val="24"/>
          <w:szCs w:val="24"/>
        </w:rPr>
        <w:t>11.</w:t>
      </w:r>
      <w:r w:rsidR="001B542A">
        <w:rPr>
          <w:rFonts w:ascii="Times New Roman" w:eastAsia="宋体" w:hAnsi="Times New Roman" w:cs="Times New Roman"/>
          <w:sz w:val="24"/>
          <w:szCs w:val="24"/>
        </w:rPr>
        <w:t>31</w:t>
      </w:r>
      <w:r w:rsidR="00EA5E63" w:rsidRPr="00EA5E63">
        <w:rPr>
          <w:rFonts w:ascii="Times New Roman" w:eastAsia="宋体" w:hAnsi="Times New Roman" w:cs="Times New Roman"/>
          <w:sz w:val="24"/>
          <w:szCs w:val="24"/>
        </w:rPr>
        <w:t>元</w:t>
      </w:r>
      <w:r w:rsidR="00EA5E63" w:rsidRPr="00EA5E63">
        <w:rPr>
          <w:rFonts w:ascii="Times New Roman" w:eastAsia="宋体" w:hAnsi="Times New Roman" w:cs="Times New Roman"/>
          <w:sz w:val="24"/>
          <w:szCs w:val="24"/>
        </w:rPr>
        <w:t>/</w:t>
      </w:r>
      <w:r w:rsidR="00EA5E63" w:rsidRPr="00EA5E63">
        <w:rPr>
          <w:rFonts w:ascii="Times New Roman" w:eastAsia="宋体" w:hAnsi="Times New Roman" w:cs="Times New Roman"/>
          <w:sz w:val="24"/>
          <w:szCs w:val="24"/>
        </w:rPr>
        <w:t>股计算，发行数量暂估为</w:t>
      </w:r>
      <w:r w:rsidR="00825964" w:rsidRPr="00825964">
        <w:rPr>
          <w:rFonts w:ascii="Times New Roman" w:eastAsia="宋体" w:hAnsi="Times New Roman" w:cs="Times New Roman"/>
          <w:sz w:val="24"/>
          <w:szCs w:val="24"/>
        </w:rPr>
        <w:t>10</w:t>
      </w:r>
      <w:r w:rsidR="0010442D">
        <w:rPr>
          <w:rFonts w:ascii="Times New Roman" w:eastAsia="宋体" w:hAnsi="Times New Roman" w:cs="Times New Roman"/>
          <w:sz w:val="24"/>
          <w:szCs w:val="24"/>
        </w:rPr>
        <w:t>3</w:t>
      </w:r>
      <w:r w:rsidR="00825964" w:rsidRPr="00825964">
        <w:rPr>
          <w:rFonts w:ascii="Times New Roman" w:eastAsia="宋体" w:hAnsi="Times New Roman" w:cs="Times New Roman"/>
          <w:sz w:val="24"/>
          <w:szCs w:val="24"/>
        </w:rPr>
        <w:t>,</w:t>
      </w:r>
      <w:r w:rsidR="0010442D">
        <w:rPr>
          <w:rFonts w:ascii="Times New Roman" w:eastAsia="宋体" w:hAnsi="Times New Roman" w:cs="Times New Roman"/>
          <w:sz w:val="24"/>
          <w:szCs w:val="24"/>
        </w:rPr>
        <w:t>62</w:t>
      </w:r>
      <w:r w:rsidR="001B542A">
        <w:rPr>
          <w:rFonts w:ascii="Times New Roman" w:eastAsia="宋体" w:hAnsi="Times New Roman" w:cs="Times New Roman"/>
          <w:sz w:val="24"/>
          <w:szCs w:val="24"/>
        </w:rPr>
        <w:t>5</w:t>
      </w:r>
      <w:r w:rsidR="00825964" w:rsidRPr="00825964">
        <w:rPr>
          <w:rFonts w:ascii="Times New Roman" w:eastAsia="宋体" w:hAnsi="Times New Roman" w:cs="Times New Roman"/>
          <w:sz w:val="24"/>
          <w:szCs w:val="24"/>
        </w:rPr>
        <w:t>,</w:t>
      </w:r>
      <w:r w:rsidR="0010442D">
        <w:rPr>
          <w:rFonts w:ascii="Times New Roman" w:eastAsia="宋体" w:hAnsi="Times New Roman" w:cs="Times New Roman"/>
          <w:sz w:val="24"/>
          <w:szCs w:val="24"/>
        </w:rPr>
        <w:t>111</w:t>
      </w:r>
      <w:r w:rsidR="00EA5E63" w:rsidRPr="00EA5E63">
        <w:rPr>
          <w:rFonts w:ascii="Times New Roman" w:eastAsia="宋体" w:hAnsi="Times New Roman" w:cs="Times New Roman"/>
          <w:sz w:val="24"/>
          <w:szCs w:val="24"/>
        </w:rPr>
        <w:t>股。计算方法为：发行股票数量</w:t>
      </w:r>
      <w:r w:rsidR="00EA5E63" w:rsidRPr="00EA5E63">
        <w:rPr>
          <w:rFonts w:ascii="Times New Roman" w:eastAsia="宋体" w:hAnsi="Times New Roman" w:cs="Times New Roman"/>
          <w:sz w:val="24"/>
          <w:szCs w:val="24"/>
        </w:rPr>
        <w:t>=</w:t>
      </w:r>
      <w:r w:rsidR="00EA5E63" w:rsidRPr="00EA5E63">
        <w:rPr>
          <w:rFonts w:ascii="Times New Roman" w:eastAsia="宋体" w:hAnsi="Times New Roman" w:cs="Times New Roman"/>
          <w:sz w:val="24"/>
          <w:szCs w:val="24"/>
        </w:rPr>
        <w:t>本次非公开发行募集资金总额</w:t>
      </w:r>
      <w:r w:rsidR="00EA5E63" w:rsidRPr="00EA5E63">
        <w:rPr>
          <w:rFonts w:ascii="Times New Roman" w:eastAsia="宋体" w:hAnsi="Times New Roman" w:cs="Times New Roman"/>
          <w:sz w:val="24"/>
          <w:szCs w:val="24"/>
        </w:rPr>
        <w:t>/</w:t>
      </w:r>
      <w:r w:rsidR="00EA5E63" w:rsidRPr="00EA5E63">
        <w:rPr>
          <w:rFonts w:ascii="Times New Roman" w:eastAsia="宋体" w:hAnsi="Times New Roman" w:cs="Times New Roman"/>
          <w:sz w:val="24"/>
          <w:szCs w:val="24"/>
        </w:rPr>
        <w:t>本次非公开发行价格</w:t>
      </w:r>
      <w:r w:rsidRPr="0034258C">
        <w:rPr>
          <w:rFonts w:ascii="Times New Roman" w:eastAsia="宋体" w:hAnsi="Times New Roman" w:cs="Times New Roman"/>
          <w:sz w:val="24"/>
          <w:szCs w:val="24"/>
        </w:rPr>
        <w:t>；</w:t>
      </w:r>
    </w:p>
    <w:p w14:paraId="7A3B848D" w14:textId="77777777" w:rsidR="0034258C" w:rsidRPr="0034258C" w:rsidRDefault="0034258C" w:rsidP="0034258C">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34258C">
        <w:rPr>
          <w:rFonts w:ascii="Times New Roman" w:eastAsia="宋体" w:hAnsi="Times New Roman" w:cs="Times New Roman"/>
          <w:sz w:val="24"/>
          <w:szCs w:val="24"/>
        </w:rPr>
        <w:t>5</w:t>
      </w:r>
      <w:r w:rsidRPr="0034258C">
        <w:rPr>
          <w:rFonts w:ascii="Times New Roman" w:eastAsia="宋体" w:hAnsi="Times New Roman" w:cs="Times New Roman"/>
          <w:sz w:val="24"/>
          <w:szCs w:val="24"/>
        </w:rPr>
        <w:t>、公司</w:t>
      </w:r>
      <w:r w:rsidRPr="0034258C">
        <w:rPr>
          <w:rFonts w:ascii="Times New Roman" w:eastAsia="宋体" w:hAnsi="Times New Roman" w:cs="Times New Roman"/>
          <w:sz w:val="24"/>
          <w:szCs w:val="24"/>
        </w:rPr>
        <w:t>2023</w:t>
      </w:r>
      <w:r w:rsidRPr="0034258C">
        <w:rPr>
          <w:rFonts w:ascii="Times New Roman" w:eastAsia="宋体" w:hAnsi="Times New Roman" w:cs="Times New Roman"/>
          <w:sz w:val="24"/>
          <w:szCs w:val="24"/>
        </w:rPr>
        <w:t>年度无现金分红，且公司无中期分红计划；</w:t>
      </w:r>
    </w:p>
    <w:p w14:paraId="585911AD" w14:textId="0DB22B0F" w:rsidR="0034258C" w:rsidRPr="0034258C" w:rsidRDefault="0034258C" w:rsidP="0034258C">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34258C">
        <w:rPr>
          <w:rFonts w:ascii="Times New Roman" w:eastAsia="宋体" w:hAnsi="Times New Roman" w:cs="Times New Roman"/>
          <w:sz w:val="24"/>
          <w:szCs w:val="24"/>
        </w:rPr>
        <w:t>6</w:t>
      </w:r>
      <w:r w:rsidRPr="0034258C">
        <w:rPr>
          <w:rFonts w:ascii="Times New Roman" w:eastAsia="宋体" w:hAnsi="Times New Roman" w:cs="Times New Roman"/>
          <w:sz w:val="24"/>
          <w:szCs w:val="24"/>
        </w:rPr>
        <w:t>、</w:t>
      </w:r>
      <w:r w:rsidR="00EA5E63" w:rsidRPr="00EA5E63">
        <w:rPr>
          <w:rFonts w:ascii="Times New Roman" w:eastAsia="宋体" w:hAnsi="Times New Roman" w:cs="Times New Roman"/>
          <w:sz w:val="24"/>
          <w:szCs w:val="24"/>
        </w:rPr>
        <w:t>以公司《</w:t>
      </w:r>
      <w:r w:rsidR="00EA5E63" w:rsidRPr="00EA5E63">
        <w:rPr>
          <w:rFonts w:ascii="Times New Roman" w:eastAsia="宋体" w:hAnsi="Times New Roman" w:cs="Times New Roman"/>
          <w:sz w:val="24"/>
          <w:szCs w:val="24"/>
        </w:rPr>
        <w:t>2022</w:t>
      </w:r>
      <w:r w:rsidR="00EA5E63" w:rsidRPr="00EA5E63">
        <w:rPr>
          <w:rFonts w:ascii="Times New Roman" w:eastAsia="宋体" w:hAnsi="Times New Roman" w:cs="Times New Roman"/>
          <w:sz w:val="24"/>
          <w:szCs w:val="24"/>
        </w:rPr>
        <w:t>年第一季度报告》为基础，假设</w:t>
      </w:r>
      <w:r w:rsidR="00EA5E63" w:rsidRPr="00EA5E63">
        <w:rPr>
          <w:rFonts w:ascii="Times New Roman" w:eastAsia="宋体" w:hAnsi="Times New Roman" w:cs="Times New Roman"/>
          <w:sz w:val="24"/>
          <w:szCs w:val="24"/>
        </w:rPr>
        <w:t>2022</w:t>
      </w:r>
      <w:r w:rsidR="00EA5E63" w:rsidRPr="00EA5E63">
        <w:rPr>
          <w:rFonts w:ascii="Times New Roman" w:eastAsia="宋体" w:hAnsi="Times New Roman" w:cs="Times New Roman"/>
          <w:sz w:val="24"/>
          <w:szCs w:val="24"/>
        </w:rPr>
        <w:t>年全年归属于母公司普通股股东的净利润和扣除非经常性损益后归属于上市公司股东的净利润均为</w:t>
      </w:r>
      <w:r w:rsidR="00EA5E63" w:rsidRPr="00EA5E63">
        <w:rPr>
          <w:rFonts w:ascii="Times New Roman" w:eastAsia="宋体" w:hAnsi="Times New Roman" w:cs="Times New Roman"/>
          <w:sz w:val="24"/>
          <w:szCs w:val="24"/>
        </w:rPr>
        <w:t>2022</w:t>
      </w:r>
      <w:r w:rsidR="00EA5E63" w:rsidRPr="00EA5E63">
        <w:rPr>
          <w:rFonts w:ascii="Times New Roman" w:eastAsia="宋体" w:hAnsi="Times New Roman" w:cs="Times New Roman"/>
          <w:sz w:val="24"/>
          <w:szCs w:val="24"/>
        </w:rPr>
        <w:t>年第一季度归属于上市公司股东的净利润和扣除非经常性损益后归属于上市公司股东的净利润的年化数据，对于公司</w:t>
      </w:r>
      <w:r w:rsidR="00EA5E63" w:rsidRPr="00EA5E63">
        <w:rPr>
          <w:rFonts w:ascii="Times New Roman" w:eastAsia="宋体" w:hAnsi="Times New Roman" w:cs="Times New Roman"/>
          <w:sz w:val="24"/>
          <w:szCs w:val="24"/>
        </w:rPr>
        <w:t>2023</w:t>
      </w:r>
      <w:r w:rsidR="00EA5E63" w:rsidRPr="00EA5E63">
        <w:rPr>
          <w:rFonts w:ascii="Times New Roman" w:eastAsia="宋体" w:hAnsi="Times New Roman" w:cs="Times New Roman"/>
          <w:sz w:val="24"/>
          <w:szCs w:val="24"/>
        </w:rPr>
        <w:t>年净利润，假设按以下三种情况进行测算（以下假设不代表公司对</w:t>
      </w:r>
      <w:r w:rsidR="00EA5E63" w:rsidRPr="00EA5E63">
        <w:rPr>
          <w:rFonts w:ascii="Times New Roman" w:eastAsia="宋体" w:hAnsi="Times New Roman" w:cs="Times New Roman"/>
          <w:sz w:val="24"/>
          <w:szCs w:val="24"/>
        </w:rPr>
        <w:t>2023</w:t>
      </w:r>
      <w:r w:rsidR="00EA5E63" w:rsidRPr="00EA5E63">
        <w:rPr>
          <w:rFonts w:ascii="Times New Roman" w:eastAsia="宋体" w:hAnsi="Times New Roman" w:cs="Times New Roman"/>
          <w:sz w:val="24"/>
          <w:szCs w:val="24"/>
        </w:rPr>
        <w:t>年的经营情况及趋势的判断，不构成公司的盈利预测）</w:t>
      </w:r>
      <w:r w:rsidRPr="0034258C">
        <w:rPr>
          <w:rFonts w:ascii="Times New Roman" w:eastAsia="宋体" w:hAnsi="Times New Roman" w:cs="Times New Roman"/>
          <w:sz w:val="24"/>
          <w:szCs w:val="24"/>
        </w:rPr>
        <w:t>：</w:t>
      </w:r>
    </w:p>
    <w:p w14:paraId="6C080ECF" w14:textId="77777777" w:rsidR="0034258C" w:rsidRPr="0034258C" w:rsidRDefault="0034258C" w:rsidP="0034258C">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34258C">
        <w:rPr>
          <w:rFonts w:ascii="Times New Roman" w:eastAsia="宋体" w:hAnsi="Times New Roman" w:cs="Times New Roman" w:hint="eastAsia"/>
          <w:sz w:val="24"/>
          <w:szCs w:val="24"/>
        </w:rPr>
        <w:t>情景</w:t>
      </w:r>
      <w:r w:rsidRPr="0034258C">
        <w:rPr>
          <w:rFonts w:ascii="Times New Roman" w:eastAsia="宋体" w:hAnsi="Times New Roman" w:cs="Times New Roman"/>
          <w:sz w:val="24"/>
          <w:szCs w:val="24"/>
        </w:rPr>
        <w:t>1</w:t>
      </w:r>
      <w:r w:rsidRPr="0034258C">
        <w:rPr>
          <w:rFonts w:ascii="Times New Roman" w:eastAsia="宋体" w:hAnsi="Times New Roman" w:cs="Times New Roman"/>
          <w:sz w:val="24"/>
          <w:szCs w:val="24"/>
        </w:rPr>
        <w:t>：假设公司</w:t>
      </w:r>
      <w:r w:rsidRPr="0034258C">
        <w:rPr>
          <w:rFonts w:ascii="Times New Roman" w:eastAsia="宋体" w:hAnsi="Times New Roman" w:cs="Times New Roman"/>
          <w:sz w:val="24"/>
          <w:szCs w:val="24"/>
        </w:rPr>
        <w:t>2023</w:t>
      </w:r>
      <w:r w:rsidRPr="0034258C">
        <w:rPr>
          <w:rFonts w:ascii="Times New Roman" w:eastAsia="宋体" w:hAnsi="Times New Roman" w:cs="Times New Roman"/>
          <w:sz w:val="24"/>
          <w:szCs w:val="24"/>
        </w:rPr>
        <w:t>年度归属上市公司股东的净利润和扣除非经常性损益后归属于上市公司股东的净利润较</w:t>
      </w:r>
      <w:r w:rsidRPr="0034258C">
        <w:rPr>
          <w:rFonts w:ascii="Times New Roman" w:eastAsia="宋体" w:hAnsi="Times New Roman" w:cs="Times New Roman"/>
          <w:sz w:val="24"/>
          <w:szCs w:val="24"/>
        </w:rPr>
        <w:t>2022</w:t>
      </w:r>
      <w:r w:rsidRPr="0034258C">
        <w:rPr>
          <w:rFonts w:ascii="Times New Roman" w:eastAsia="宋体" w:hAnsi="Times New Roman" w:cs="Times New Roman"/>
          <w:sz w:val="24"/>
          <w:szCs w:val="24"/>
        </w:rPr>
        <w:t>年上升</w:t>
      </w:r>
      <w:r w:rsidRPr="0034258C">
        <w:rPr>
          <w:rFonts w:ascii="Times New Roman" w:eastAsia="宋体" w:hAnsi="Times New Roman" w:cs="Times New Roman"/>
          <w:sz w:val="24"/>
          <w:szCs w:val="24"/>
        </w:rPr>
        <w:t>10%</w:t>
      </w:r>
      <w:r w:rsidRPr="0034258C">
        <w:rPr>
          <w:rFonts w:ascii="Times New Roman" w:eastAsia="宋体" w:hAnsi="Times New Roman" w:cs="Times New Roman"/>
          <w:sz w:val="24"/>
          <w:szCs w:val="24"/>
        </w:rPr>
        <w:t>；</w:t>
      </w:r>
    </w:p>
    <w:p w14:paraId="0C2D09CC" w14:textId="77777777" w:rsidR="0034258C" w:rsidRPr="0034258C" w:rsidRDefault="0034258C" w:rsidP="0034258C">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34258C">
        <w:rPr>
          <w:rFonts w:ascii="Times New Roman" w:eastAsia="宋体" w:hAnsi="Times New Roman" w:cs="Times New Roman" w:hint="eastAsia"/>
          <w:sz w:val="24"/>
          <w:szCs w:val="24"/>
        </w:rPr>
        <w:t>情景</w:t>
      </w:r>
      <w:r w:rsidRPr="0034258C">
        <w:rPr>
          <w:rFonts w:ascii="Times New Roman" w:eastAsia="宋体" w:hAnsi="Times New Roman" w:cs="Times New Roman"/>
          <w:sz w:val="24"/>
          <w:szCs w:val="24"/>
        </w:rPr>
        <w:t>2</w:t>
      </w:r>
      <w:r w:rsidRPr="0034258C">
        <w:rPr>
          <w:rFonts w:ascii="Times New Roman" w:eastAsia="宋体" w:hAnsi="Times New Roman" w:cs="Times New Roman"/>
          <w:sz w:val="24"/>
          <w:szCs w:val="24"/>
        </w:rPr>
        <w:t>：假设公司</w:t>
      </w:r>
      <w:r w:rsidRPr="0034258C">
        <w:rPr>
          <w:rFonts w:ascii="Times New Roman" w:eastAsia="宋体" w:hAnsi="Times New Roman" w:cs="Times New Roman"/>
          <w:sz w:val="24"/>
          <w:szCs w:val="24"/>
        </w:rPr>
        <w:t>2023</w:t>
      </w:r>
      <w:r w:rsidRPr="0034258C">
        <w:rPr>
          <w:rFonts w:ascii="Times New Roman" w:eastAsia="宋体" w:hAnsi="Times New Roman" w:cs="Times New Roman"/>
          <w:sz w:val="24"/>
          <w:szCs w:val="24"/>
        </w:rPr>
        <w:t>年度归属上市公司股东的净利润和扣除非经常性损益后归属于上市公司股东的净利润较</w:t>
      </w:r>
      <w:r w:rsidRPr="0034258C">
        <w:rPr>
          <w:rFonts w:ascii="Times New Roman" w:eastAsia="宋体" w:hAnsi="Times New Roman" w:cs="Times New Roman"/>
          <w:sz w:val="24"/>
          <w:szCs w:val="24"/>
        </w:rPr>
        <w:t>2022</w:t>
      </w:r>
      <w:r w:rsidRPr="0034258C">
        <w:rPr>
          <w:rFonts w:ascii="Times New Roman" w:eastAsia="宋体" w:hAnsi="Times New Roman" w:cs="Times New Roman"/>
          <w:sz w:val="24"/>
          <w:szCs w:val="24"/>
        </w:rPr>
        <w:t>年保持不变；</w:t>
      </w:r>
    </w:p>
    <w:p w14:paraId="36DD8E7B" w14:textId="77777777" w:rsidR="0034258C" w:rsidRPr="0034258C" w:rsidRDefault="0034258C" w:rsidP="0034258C">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34258C">
        <w:rPr>
          <w:rFonts w:ascii="Times New Roman" w:eastAsia="宋体" w:hAnsi="Times New Roman" w:cs="Times New Roman" w:hint="eastAsia"/>
          <w:sz w:val="24"/>
          <w:szCs w:val="24"/>
        </w:rPr>
        <w:t>情景</w:t>
      </w:r>
      <w:r w:rsidRPr="0034258C">
        <w:rPr>
          <w:rFonts w:ascii="Times New Roman" w:eastAsia="宋体" w:hAnsi="Times New Roman" w:cs="Times New Roman"/>
          <w:sz w:val="24"/>
          <w:szCs w:val="24"/>
        </w:rPr>
        <w:t>3</w:t>
      </w:r>
      <w:r w:rsidRPr="0034258C">
        <w:rPr>
          <w:rFonts w:ascii="Times New Roman" w:eastAsia="宋体" w:hAnsi="Times New Roman" w:cs="Times New Roman"/>
          <w:sz w:val="24"/>
          <w:szCs w:val="24"/>
        </w:rPr>
        <w:t>：假设公司</w:t>
      </w:r>
      <w:r w:rsidRPr="0034258C">
        <w:rPr>
          <w:rFonts w:ascii="Times New Roman" w:eastAsia="宋体" w:hAnsi="Times New Roman" w:cs="Times New Roman"/>
          <w:sz w:val="24"/>
          <w:szCs w:val="24"/>
        </w:rPr>
        <w:t>2023</w:t>
      </w:r>
      <w:r w:rsidRPr="0034258C">
        <w:rPr>
          <w:rFonts w:ascii="Times New Roman" w:eastAsia="宋体" w:hAnsi="Times New Roman" w:cs="Times New Roman"/>
          <w:sz w:val="24"/>
          <w:szCs w:val="24"/>
        </w:rPr>
        <w:t>年度归属上市公司股东的净利润和扣除非经常性损益后归属于上市公司股东的净利润较</w:t>
      </w:r>
      <w:r w:rsidRPr="0034258C">
        <w:rPr>
          <w:rFonts w:ascii="Times New Roman" w:eastAsia="宋体" w:hAnsi="Times New Roman" w:cs="Times New Roman"/>
          <w:sz w:val="24"/>
          <w:szCs w:val="24"/>
        </w:rPr>
        <w:t>2022</w:t>
      </w:r>
      <w:r w:rsidRPr="0034258C">
        <w:rPr>
          <w:rFonts w:ascii="Times New Roman" w:eastAsia="宋体" w:hAnsi="Times New Roman" w:cs="Times New Roman"/>
          <w:sz w:val="24"/>
          <w:szCs w:val="24"/>
        </w:rPr>
        <w:t>年下降</w:t>
      </w:r>
      <w:r w:rsidRPr="0034258C">
        <w:rPr>
          <w:rFonts w:ascii="Times New Roman" w:eastAsia="宋体" w:hAnsi="Times New Roman" w:cs="Times New Roman"/>
          <w:sz w:val="24"/>
          <w:szCs w:val="24"/>
        </w:rPr>
        <w:t>10%</w:t>
      </w:r>
      <w:r w:rsidRPr="0034258C">
        <w:rPr>
          <w:rFonts w:ascii="Times New Roman" w:eastAsia="宋体" w:hAnsi="Times New Roman" w:cs="Times New Roman"/>
          <w:sz w:val="24"/>
          <w:szCs w:val="24"/>
        </w:rPr>
        <w:t>；</w:t>
      </w:r>
    </w:p>
    <w:p w14:paraId="2B827927" w14:textId="732BE369" w:rsidR="00DC3144" w:rsidRDefault="0034258C" w:rsidP="0034258C">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34258C">
        <w:rPr>
          <w:rFonts w:ascii="Times New Roman" w:eastAsia="宋体" w:hAnsi="Times New Roman" w:cs="Times New Roman"/>
          <w:sz w:val="24"/>
          <w:szCs w:val="24"/>
        </w:rPr>
        <w:t>7</w:t>
      </w:r>
      <w:r w:rsidRPr="0034258C">
        <w:rPr>
          <w:rFonts w:ascii="Times New Roman" w:eastAsia="宋体" w:hAnsi="Times New Roman" w:cs="Times New Roman"/>
          <w:sz w:val="24"/>
          <w:szCs w:val="24"/>
        </w:rPr>
        <w:t>、</w:t>
      </w:r>
      <w:r w:rsidR="00DC3144" w:rsidRPr="0034258C">
        <w:rPr>
          <w:rFonts w:ascii="Times New Roman" w:eastAsia="宋体" w:hAnsi="Times New Roman" w:cs="Times New Roman"/>
          <w:sz w:val="24"/>
          <w:szCs w:val="24"/>
        </w:rPr>
        <w:t>由于上市公司</w:t>
      </w:r>
      <w:r w:rsidR="00DC3144" w:rsidRPr="0034258C">
        <w:rPr>
          <w:rFonts w:ascii="Times New Roman" w:eastAsia="宋体" w:hAnsi="Times New Roman" w:cs="Times New Roman"/>
          <w:sz w:val="24"/>
          <w:szCs w:val="24"/>
        </w:rPr>
        <w:t>2022</w:t>
      </w:r>
      <w:r w:rsidR="00DC3144" w:rsidRPr="0034258C">
        <w:rPr>
          <w:rFonts w:ascii="Times New Roman" w:eastAsia="宋体" w:hAnsi="Times New Roman" w:cs="Times New Roman"/>
          <w:sz w:val="24"/>
          <w:szCs w:val="24"/>
        </w:rPr>
        <w:t>年</w:t>
      </w:r>
      <w:r w:rsidR="00DC3144" w:rsidRPr="0034258C">
        <w:rPr>
          <w:rFonts w:ascii="Times New Roman" w:eastAsia="宋体" w:hAnsi="Times New Roman" w:cs="Times New Roman"/>
          <w:sz w:val="24"/>
          <w:szCs w:val="24"/>
        </w:rPr>
        <w:t>6</w:t>
      </w:r>
      <w:r w:rsidR="00DC3144" w:rsidRPr="0034258C">
        <w:rPr>
          <w:rFonts w:ascii="Times New Roman" w:eastAsia="宋体" w:hAnsi="Times New Roman" w:cs="Times New Roman"/>
          <w:sz w:val="24"/>
          <w:szCs w:val="24"/>
        </w:rPr>
        <w:t>月</w:t>
      </w:r>
      <w:r w:rsidR="00DC3144" w:rsidRPr="0034258C">
        <w:rPr>
          <w:rFonts w:ascii="Times New Roman" w:eastAsia="宋体" w:hAnsi="Times New Roman" w:cs="Times New Roman"/>
          <w:sz w:val="24"/>
          <w:szCs w:val="24"/>
        </w:rPr>
        <w:t>24</w:t>
      </w:r>
      <w:r w:rsidR="00DC3144" w:rsidRPr="0034258C">
        <w:rPr>
          <w:rFonts w:ascii="Times New Roman" w:eastAsia="宋体" w:hAnsi="Times New Roman" w:cs="Times New Roman"/>
          <w:sz w:val="24"/>
          <w:szCs w:val="24"/>
        </w:rPr>
        <w:t>日完成了对北洋天青</w:t>
      </w:r>
      <w:r w:rsidR="00DC3144" w:rsidRPr="0034258C">
        <w:rPr>
          <w:rFonts w:ascii="Times New Roman" w:eastAsia="宋体" w:hAnsi="Times New Roman" w:cs="Times New Roman"/>
          <w:sz w:val="24"/>
          <w:szCs w:val="24"/>
        </w:rPr>
        <w:t>80%</w:t>
      </w:r>
      <w:r w:rsidR="00DC3144" w:rsidRPr="0034258C">
        <w:rPr>
          <w:rFonts w:ascii="Times New Roman" w:eastAsia="宋体" w:hAnsi="Times New Roman" w:cs="Times New Roman"/>
          <w:sz w:val="24"/>
          <w:szCs w:val="24"/>
        </w:rPr>
        <w:t>股权的收购，</w:t>
      </w:r>
      <w:r w:rsidR="00DC3144" w:rsidRPr="0034258C">
        <w:rPr>
          <w:rFonts w:ascii="Times New Roman" w:eastAsia="宋体" w:hAnsi="Times New Roman" w:cs="Times New Roman"/>
          <w:sz w:val="24"/>
          <w:szCs w:val="24"/>
        </w:rPr>
        <w:t>2022</w:t>
      </w:r>
      <w:r w:rsidR="00DC3144" w:rsidRPr="0034258C">
        <w:rPr>
          <w:rFonts w:ascii="Times New Roman" w:eastAsia="宋体" w:hAnsi="Times New Roman" w:cs="Times New Roman"/>
          <w:sz w:val="24"/>
          <w:szCs w:val="24"/>
        </w:rPr>
        <w:t>年起公司主营业务收入和盈利较</w:t>
      </w:r>
      <w:r w:rsidR="00DC3144" w:rsidRPr="0034258C">
        <w:rPr>
          <w:rFonts w:ascii="Times New Roman" w:eastAsia="宋体" w:hAnsi="Times New Roman" w:cs="Times New Roman"/>
          <w:sz w:val="24"/>
          <w:szCs w:val="24"/>
        </w:rPr>
        <w:t>2021</w:t>
      </w:r>
      <w:r w:rsidR="00DC3144" w:rsidRPr="0034258C">
        <w:rPr>
          <w:rFonts w:ascii="Times New Roman" w:eastAsia="宋体" w:hAnsi="Times New Roman" w:cs="Times New Roman"/>
          <w:sz w:val="24"/>
          <w:szCs w:val="24"/>
        </w:rPr>
        <w:t>年出现较大幅度的增长；为全面反映公司当前的业务发展水平和合理预测未来的业务发展前景，</w:t>
      </w:r>
      <w:r w:rsidR="00DC3144">
        <w:rPr>
          <w:rFonts w:ascii="Times New Roman" w:eastAsia="宋体" w:hAnsi="Times New Roman" w:cs="Times New Roman" w:hint="eastAsia"/>
          <w:sz w:val="24"/>
          <w:szCs w:val="24"/>
        </w:rPr>
        <w:t>将</w:t>
      </w:r>
      <w:r w:rsidR="00B121C3">
        <w:rPr>
          <w:rFonts w:ascii="Times New Roman" w:eastAsia="宋体" w:hAnsi="Times New Roman" w:cs="Times New Roman" w:hint="eastAsia"/>
          <w:sz w:val="24"/>
          <w:szCs w:val="24"/>
        </w:rPr>
        <w:t>北洋天青</w:t>
      </w:r>
      <w:r w:rsidR="00B121C3">
        <w:rPr>
          <w:rFonts w:ascii="Times New Roman" w:eastAsia="宋体" w:hAnsi="Times New Roman" w:cs="Times New Roman"/>
          <w:sz w:val="24"/>
          <w:szCs w:val="24"/>
        </w:rPr>
        <w:t>2022</w:t>
      </w:r>
      <w:r w:rsidR="00B121C3">
        <w:rPr>
          <w:rFonts w:ascii="Times New Roman" w:eastAsia="宋体" w:hAnsi="Times New Roman" w:cs="Times New Roman" w:hint="eastAsia"/>
          <w:sz w:val="24"/>
          <w:szCs w:val="24"/>
        </w:rPr>
        <w:t>年与</w:t>
      </w:r>
      <w:r w:rsidR="00B121C3">
        <w:rPr>
          <w:rFonts w:ascii="Times New Roman" w:eastAsia="宋体" w:hAnsi="Times New Roman" w:cs="Times New Roman" w:hint="eastAsia"/>
          <w:sz w:val="24"/>
          <w:szCs w:val="24"/>
        </w:rPr>
        <w:t>2</w:t>
      </w:r>
      <w:r w:rsidR="00B121C3">
        <w:rPr>
          <w:rFonts w:ascii="Times New Roman" w:eastAsia="宋体" w:hAnsi="Times New Roman" w:cs="Times New Roman"/>
          <w:sz w:val="24"/>
          <w:szCs w:val="24"/>
        </w:rPr>
        <w:t>023</w:t>
      </w:r>
      <w:r w:rsidR="00B121C3">
        <w:rPr>
          <w:rFonts w:ascii="Times New Roman" w:eastAsia="宋体" w:hAnsi="Times New Roman" w:cs="Times New Roman" w:hint="eastAsia"/>
          <w:sz w:val="24"/>
          <w:szCs w:val="24"/>
        </w:rPr>
        <w:t>年</w:t>
      </w:r>
      <w:r w:rsidR="00DC3144">
        <w:rPr>
          <w:rFonts w:ascii="Times New Roman" w:eastAsia="宋体" w:hAnsi="Times New Roman" w:cs="Times New Roman" w:hint="eastAsia"/>
          <w:sz w:val="24"/>
          <w:szCs w:val="24"/>
        </w:rPr>
        <w:t>业绩承诺中归属于上市公司的归母净利润合并</w:t>
      </w:r>
      <w:r w:rsidR="00B121C3">
        <w:rPr>
          <w:rFonts w:ascii="Times New Roman" w:eastAsia="宋体" w:hAnsi="Times New Roman" w:cs="Times New Roman" w:hint="eastAsia"/>
          <w:sz w:val="24"/>
          <w:szCs w:val="24"/>
        </w:rPr>
        <w:t>计入上市公司</w:t>
      </w:r>
      <w:r w:rsidR="00B121C3">
        <w:rPr>
          <w:rFonts w:ascii="Times New Roman" w:eastAsia="宋体" w:hAnsi="Times New Roman" w:cs="Times New Roman" w:hint="eastAsia"/>
          <w:sz w:val="24"/>
          <w:szCs w:val="24"/>
        </w:rPr>
        <w:t>2</w:t>
      </w:r>
      <w:r w:rsidR="00B121C3">
        <w:rPr>
          <w:rFonts w:ascii="Times New Roman" w:eastAsia="宋体" w:hAnsi="Times New Roman" w:cs="Times New Roman"/>
          <w:sz w:val="24"/>
          <w:szCs w:val="24"/>
        </w:rPr>
        <w:t>022</w:t>
      </w:r>
      <w:r w:rsidR="00B121C3">
        <w:rPr>
          <w:rFonts w:ascii="Times New Roman" w:eastAsia="宋体" w:hAnsi="Times New Roman" w:cs="Times New Roman" w:hint="eastAsia"/>
          <w:sz w:val="24"/>
          <w:szCs w:val="24"/>
        </w:rPr>
        <w:t>年与</w:t>
      </w:r>
      <w:r w:rsidR="00B121C3">
        <w:rPr>
          <w:rFonts w:ascii="Times New Roman" w:eastAsia="宋体" w:hAnsi="Times New Roman" w:cs="Times New Roman" w:hint="eastAsia"/>
          <w:sz w:val="24"/>
          <w:szCs w:val="24"/>
        </w:rPr>
        <w:t>2</w:t>
      </w:r>
      <w:r w:rsidR="00B121C3">
        <w:rPr>
          <w:rFonts w:ascii="Times New Roman" w:eastAsia="宋体" w:hAnsi="Times New Roman" w:cs="Times New Roman"/>
          <w:sz w:val="24"/>
          <w:szCs w:val="24"/>
        </w:rPr>
        <w:t>023</w:t>
      </w:r>
      <w:r w:rsidR="00B121C3">
        <w:rPr>
          <w:rFonts w:ascii="Times New Roman" w:eastAsia="宋体" w:hAnsi="Times New Roman" w:cs="Times New Roman" w:hint="eastAsia"/>
          <w:sz w:val="24"/>
          <w:szCs w:val="24"/>
        </w:rPr>
        <w:t>年</w:t>
      </w:r>
      <w:r w:rsidR="00B121C3" w:rsidRPr="0034258C">
        <w:rPr>
          <w:rFonts w:ascii="Times New Roman" w:eastAsia="宋体" w:hAnsi="Times New Roman" w:cs="Times New Roman"/>
          <w:sz w:val="24"/>
          <w:szCs w:val="24"/>
        </w:rPr>
        <w:t>归属</w:t>
      </w:r>
      <w:r w:rsidR="00B121C3">
        <w:rPr>
          <w:rFonts w:ascii="Times New Roman" w:eastAsia="宋体" w:hAnsi="Times New Roman" w:cs="Times New Roman" w:hint="eastAsia"/>
          <w:sz w:val="24"/>
          <w:szCs w:val="24"/>
        </w:rPr>
        <w:t>母</w:t>
      </w:r>
      <w:r w:rsidR="00B121C3" w:rsidRPr="0034258C">
        <w:rPr>
          <w:rFonts w:ascii="Times New Roman" w:eastAsia="宋体" w:hAnsi="Times New Roman" w:cs="Times New Roman"/>
          <w:sz w:val="24"/>
          <w:szCs w:val="24"/>
        </w:rPr>
        <w:t>公司股东的净利润</w:t>
      </w:r>
      <w:r w:rsidR="00DC3144">
        <w:rPr>
          <w:rFonts w:ascii="Times New Roman" w:eastAsia="宋体" w:hAnsi="Times New Roman" w:cs="Times New Roman" w:hint="eastAsia"/>
          <w:sz w:val="24"/>
          <w:szCs w:val="24"/>
        </w:rPr>
        <w:t>。</w:t>
      </w:r>
    </w:p>
    <w:p w14:paraId="6CAFE770" w14:textId="784C68F3" w:rsidR="0034258C" w:rsidRPr="0034258C" w:rsidRDefault="00DC3144" w:rsidP="0034258C">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sidR="0034258C" w:rsidRPr="0034258C">
        <w:rPr>
          <w:rFonts w:ascii="Times New Roman" w:eastAsia="宋体" w:hAnsi="Times New Roman" w:cs="Times New Roman"/>
          <w:sz w:val="24"/>
          <w:szCs w:val="24"/>
        </w:rPr>
        <w:t>未考虑本次非公开发行募集资金到账后，对公司生产经营、财务状况等（如营业收入、财务费用、投资收益等）的影响，本次测算也不考虑发行费用；</w:t>
      </w:r>
    </w:p>
    <w:p w14:paraId="334E9CF6" w14:textId="47B99D3D" w:rsidR="0034258C" w:rsidRPr="0034258C" w:rsidRDefault="00DC3144" w:rsidP="0034258C">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9</w:t>
      </w:r>
      <w:r w:rsidR="0034258C" w:rsidRPr="0034258C">
        <w:rPr>
          <w:rFonts w:ascii="Times New Roman" w:eastAsia="宋体" w:hAnsi="Times New Roman" w:cs="Times New Roman"/>
          <w:sz w:val="24"/>
          <w:szCs w:val="24"/>
        </w:rPr>
        <w:t>、在预测公司净资产时，未考虑除募集资金、净利润、分红之外的其他因素对净资产的影响，并假设不存在公积金转增股本、股票股利分配等其他对股份数有影响的事项。</w:t>
      </w:r>
    </w:p>
    <w:p w14:paraId="6DABE6F9" w14:textId="67AC67F2" w:rsidR="00841ABD" w:rsidRDefault="0034258C" w:rsidP="0034258C">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34258C">
        <w:rPr>
          <w:rFonts w:ascii="Times New Roman" w:eastAsia="宋体" w:hAnsi="Times New Roman" w:cs="Times New Roman" w:hint="eastAsia"/>
          <w:sz w:val="24"/>
          <w:szCs w:val="24"/>
        </w:rPr>
        <w:t>以上假设及关于本次非公开发行摊薄即期回报对公司主要财务指标的影响</w:t>
      </w:r>
      <w:r w:rsidRPr="0034258C">
        <w:rPr>
          <w:rFonts w:ascii="Times New Roman" w:eastAsia="宋体" w:hAnsi="Times New Roman" w:cs="Times New Roman"/>
          <w:sz w:val="24"/>
          <w:szCs w:val="24"/>
        </w:rPr>
        <w:t>测算，不代表公司对</w:t>
      </w:r>
      <w:r w:rsidRPr="0034258C">
        <w:rPr>
          <w:rFonts w:ascii="Times New Roman" w:eastAsia="宋体" w:hAnsi="Times New Roman" w:cs="Times New Roman"/>
          <w:sz w:val="24"/>
          <w:szCs w:val="24"/>
        </w:rPr>
        <w:t>2023</w:t>
      </w:r>
      <w:r w:rsidRPr="0034258C">
        <w:rPr>
          <w:rFonts w:ascii="Times New Roman" w:eastAsia="宋体" w:hAnsi="Times New Roman" w:cs="Times New Roman"/>
          <w:sz w:val="24"/>
          <w:szCs w:val="24"/>
        </w:rPr>
        <w:t>年度经营情况及趋势的判断，不构成公司的盈利预测，投资者不应据此进行投资决策，投资者据此进行投资决策造成损失的，公司不承担赔偿责任。</w:t>
      </w:r>
    </w:p>
    <w:p w14:paraId="114058CC" w14:textId="255F4473" w:rsidR="0034258C" w:rsidRPr="00DC4E16" w:rsidRDefault="0034258C" w:rsidP="00150BDA">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r w:rsidRPr="00DC4E16">
        <w:rPr>
          <w:rFonts w:ascii="Times New Roman" w:eastAsia="宋体" w:hAnsi="Times New Roman" w:cs="Times New Roman"/>
          <w:b/>
          <w:color w:val="000000"/>
          <w:sz w:val="24"/>
        </w:rPr>
        <w:t>（</w:t>
      </w:r>
      <w:r>
        <w:rPr>
          <w:rFonts w:ascii="Times New Roman" w:eastAsia="宋体" w:hAnsi="Times New Roman" w:cs="Times New Roman" w:hint="eastAsia"/>
          <w:b/>
          <w:color w:val="000000"/>
          <w:sz w:val="24"/>
        </w:rPr>
        <w:t>二</w:t>
      </w:r>
      <w:r w:rsidRPr="00DC4E16">
        <w:rPr>
          <w:rFonts w:ascii="Times New Roman" w:eastAsia="宋体" w:hAnsi="Times New Roman" w:cs="Times New Roman"/>
          <w:b/>
          <w:color w:val="000000"/>
          <w:sz w:val="24"/>
        </w:rPr>
        <w:t>）</w:t>
      </w:r>
      <w:r w:rsidRPr="0034258C">
        <w:rPr>
          <w:rFonts w:ascii="Times New Roman" w:eastAsia="宋体" w:hAnsi="Times New Roman" w:cs="Times New Roman" w:hint="eastAsia"/>
          <w:b/>
          <w:color w:val="000000"/>
          <w:sz w:val="24"/>
        </w:rPr>
        <w:t>对公司主要财务指标的影响</w:t>
      </w:r>
    </w:p>
    <w:p w14:paraId="30A717C9" w14:textId="77777777" w:rsidR="0034258C" w:rsidRPr="0034258C" w:rsidRDefault="0034258C" w:rsidP="0034258C">
      <w:pPr>
        <w:widowControl/>
        <w:adjustRightInd w:val="0"/>
        <w:snapToGrid w:val="0"/>
        <w:spacing w:beforeLines="50" w:before="156" w:line="360" w:lineRule="auto"/>
        <w:ind w:firstLineChars="200" w:firstLine="480"/>
        <w:rPr>
          <w:rFonts w:ascii="Times New Roman" w:eastAsia="宋体" w:hAnsi="Times New Roman" w:cs="Times New Roman"/>
          <w:sz w:val="24"/>
        </w:rPr>
      </w:pPr>
      <w:r w:rsidRPr="0034258C">
        <w:rPr>
          <w:rFonts w:ascii="Times New Roman" w:eastAsia="宋体" w:hAnsi="Times New Roman" w:cs="Times New Roman" w:hint="eastAsia"/>
          <w:sz w:val="24"/>
        </w:rPr>
        <w:t>在上述情景下，对本次非公开发行摊薄即期回报对</w:t>
      </w:r>
      <w:r w:rsidRPr="0034258C">
        <w:rPr>
          <w:rFonts w:ascii="Times New Roman" w:eastAsia="宋体" w:hAnsi="Times New Roman" w:cs="Times New Roman"/>
          <w:sz w:val="24"/>
        </w:rPr>
        <w:t>2023</w:t>
      </w:r>
      <w:r w:rsidRPr="0034258C">
        <w:rPr>
          <w:rFonts w:ascii="Times New Roman" w:eastAsia="宋体" w:hAnsi="Times New Roman" w:cs="Times New Roman"/>
          <w:sz w:val="24"/>
        </w:rPr>
        <w:t>年度主要财务指标的影响进行了测算，具体情况如下：</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908"/>
        <w:gridCol w:w="1671"/>
        <w:gridCol w:w="1862"/>
        <w:gridCol w:w="1881"/>
      </w:tblGrid>
      <w:tr w:rsidR="0034258C" w:rsidRPr="0034258C" w14:paraId="4B9CB117" w14:textId="77777777" w:rsidTr="003B60A9">
        <w:trPr>
          <w:trHeight w:val="397"/>
        </w:trPr>
        <w:tc>
          <w:tcPr>
            <w:tcW w:w="1747"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54848D9" w14:textId="77777777" w:rsidR="0034258C" w:rsidRPr="0034258C" w:rsidRDefault="0034258C" w:rsidP="0034258C">
            <w:pPr>
              <w:widowControl/>
              <w:adjustRightInd w:val="0"/>
              <w:snapToGrid w:val="0"/>
              <w:jc w:val="center"/>
              <w:rPr>
                <w:rFonts w:ascii="Times New Roman" w:eastAsia="宋体" w:hAnsi="Times New Roman" w:cs="Times New Roman"/>
                <w:b/>
                <w:bCs/>
                <w:color w:val="333333"/>
                <w:kern w:val="0"/>
                <w:szCs w:val="21"/>
              </w:rPr>
            </w:pPr>
            <w:r w:rsidRPr="0034258C">
              <w:rPr>
                <w:rFonts w:ascii="Times New Roman" w:eastAsia="宋体" w:hAnsi="Times New Roman" w:cs="Times New Roman"/>
                <w:b/>
                <w:bCs/>
                <w:color w:val="333333"/>
                <w:kern w:val="0"/>
                <w:szCs w:val="21"/>
              </w:rPr>
              <w:t>项目</w:t>
            </w:r>
          </w:p>
        </w:tc>
        <w:tc>
          <w:tcPr>
            <w:tcW w:w="1004"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11F639C" w14:textId="77777777" w:rsidR="0034258C" w:rsidRPr="0034258C" w:rsidRDefault="0034258C" w:rsidP="0034258C">
            <w:pPr>
              <w:widowControl/>
              <w:adjustRightInd w:val="0"/>
              <w:snapToGrid w:val="0"/>
              <w:jc w:val="center"/>
              <w:rPr>
                <w:rFonts w:ascii="Times New Roman" w:eastAsia="宋体" w:hAnsi="Times New Roman" w:cs="Times New Roman"/>
                <w:b/>
                <w:bCs/>
                <w:color w:val="333333"/>
                <w:kern w:val="0"/>
                <w:szCs w:val="21"/>
              </w:rPr>
            </w:pPr>
            <w:r w:rsidRPr="0034258C">
              <w:rPr>
                <w:rFonts w:ascii="Times New Roman" w:eastAsia="宋体" w:hAnsi="Times New Roman" w:cs="Times New Roman"/>
                <w:b/>
                <w:bCs/>
                <w:color w:val="333333"/>
                <w:kern w:val="0"/>
                <w:szCs w:val="21"/>
              </w:rPr>
              <w:t>2022</w:t>
            </w:r>
            <w:r w:rsidRPr="0034258C">
              <w:rPr>
                <w:rFonts w:ascii="Times New Roman" w:eastAsia="宋体" w:hAnsi="Times New Roman" w:cs="Times New Roman"/>
                <w:b/>
                <w:bCs/>
                <w:color w:val="333333"/>
                <w:kern w:val="0"/>
                <w:szCs w:val="21"/>
              </w:rPr>
              <w:t>年度</w:t>
            </w:r>
            <w:r w:rsidRPr="0034258C">
              <w:rPr>
                <w:rFonts w:ascii="Times New Roman" w:eastAsia="宋体" w:hAnsi="Times New Roman" w:cs="Times New Roman"/>
                <w:b/>
                <w:bCs/>
                <w:color w:val="333333"/>
                <w:kern w:val="0"/>
                <w:szCs w:val="21"/>
              </w:rPr>
              <w:t>/2022</w:t>
            </w:r>
            <w:r w:rsidRPr="0034258C">
              <w:rPr>
                <w:rFonts w:ascii="Times New Roman" w:eastAsia="宋体" w:hAnsi="Times New Roman" w:cs="Times New Roman"/>
                <w:b/>
                <w:bCs/>
                <w:color w:val="333333"/>
                <w:kern w:val="0"/>
                <w:szCs w:val="21"/>
              </w:rPr>
              <w:t>年</w:t>
            </w:r>
            <w:r w:rsidRPr="0034258C">
              <w:rPr>
                <w:rFonts w:ascii="Times New Roman" w:eastAsia="宋体" w:hAnsi="Times New Roman" w:cs="Times New Roman"/>
                <w:b/>
                <w:bCs/>
                <w:color w:val="333333"/>
                <w:kern w:val="0"/>
                <w:szCs w:val="21"/>
              </w:rPr>
              <w:t xml:space="preserve"> 12</w:t>
            </w:r>
            <w:r w:rsidRPr="0034258C">
              <w:rPr>
                <w:rFonts w:ascii="Times New Roman" w:eastAsia="宋体" w:hAnsi="Times New Roman" w:cs="Times New Roman"/>
                <w:b/>
                <w:bCs/>
                <w:color w:val="333333"/>
                <w:kern w:val="0"/>
                <w:szCs w:val="21"/>
              </w:rPr>
              <w:t>月</w:t>
            </w:r>
            <w:r w:rsidRPr="0034258C">
              <w:rPr>
                <w:rFonts w:ascii="Times New Roman" w:eastAsia="宋体" w:hAnsi="Times New Roman" w:cs="Times New Roman"/>
                <w:b/>
                <w:bCs/>
                <w:color w:val="333333"/>
                <w:kern w:val="0"/>
                <w:szCs w:val="21"/>
              </w:rPr>
              <w:t>31</w:t>
            </w:r>
            <w:r w:rsidRPr="0034258C">
              <w:rPr>
                <w:rFonts w:ascii="Times New Roman" w:eastAsia="宋体" w:hAnsi="Times New Roman" w:cs="Times New Roman"/>
                <w:b/>
                <w:bCs/>
                <w:color w:val="333333"/>
                <w:kern w:val="0"/>
                <w:szCs w:val="21"/>
              </w:rPr>
              <w:t>日</w:t>
            </w:r>
          </w:p>
        </w:tc>
        <w:tc>
          <w:tcPr>
            <w:tcW w:w="2249"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C3D02AD" w14:textId="77777777" w:rsidR="0034258C" w:rsidRPr="0034258C" w:rsidRDefault="0034258C" w:rsidP="0034258C">
            <w:pPr>
              <w:widowControl/>
              <w:adjustRightInd w:val="0"/>
              <w:snapToGrid w:val="0"/>
              <w:jc w:val="center"/>
              <w:rPr>
                <w:rFonts w:ascii="Times New Roman" w:eastAsia="宋体" w:hAnsi="Times New Roman" w:cs="Times New Roman"/>
                <w:b/>
                <w:bCs/>
                <w:color w:val="333333"/>
                <w:kern w:val="0"/>
                <w:szCs w:val="21"/>
              </w:rPr>
            </w:pPr>
            <w:r w:rsidRPr="0034258C">
              <w:rPr>
                <w:rFonts w:ascii="Times New Roman" w:eastAsia="宋体" w:hAnsi="Times New Roman" w:cs="Times New Roman"/>
                <w:b/>
                <w:bCs/>
                <w:color w:val="333333"/>
                <w:kern w:val="0"/>
                <w:szCs w:val="21"/>
              </w:rPr>
              <w:t>2023</w:t>
            </w:r>
            <w:r w:rsidRPr="0034258C">
              <w:rPr>
                <w:rFonts w:ascii="Times New Roman" w:eastAsia="宋体" w:hAnsi="Times New Roman" w:cs="Times New Roman"/>
                <w:b/>
                <w:bCs/>
                <w:color w:val="333333"/>
                <w:kern w:val="0"/>
                <w:szCs w:val="21"/>
              </w:rPr>
              <w:t>年度</w:t>
            </w:r>
            <w:r w:rsidRPr="0034258C">
              <w:rPr>
                <w:rFonts w:ascii="Times New Roman" w:eastAsia="宋体" w:hAnsi="Times New Roman" w:cs="Times New Roman"/>
                <w:b/>
                <w:bCs/>
                <w:color w:val="333333"/>
                <w:kern w:val="0"/>
                <w:szCs w:val="21"/>
              </w:rPr>
              <w:t>/2023</w:t>
            </w:r>
            <w:r w:rsidRPr="0034258C">
              <w:rPr>
                <w:rFonts w:ascii="Times New Roman" w:eastAsia="宋体" w:hAnsi="Times New Roman" w:cs="Times New Roman"/>
                <w:b/>
                <w:bCs/>
                <w:color w:val="333333"/>
                <w:kern w:val="0"/>
                <w:szCs w:val="21"/>
              </w:rPr>
              <w:t>年</w:t>
            </w:r>
            <w:r w:rsidRPr="0034258C">
              <w:rPr>
                <w:rFonts w:ascii="Times New Roman" w:eastAsia="宋体" w:hAnsi="Times New Roman" w:cs="Times New Roman"/>
                <w:b/>
                <w:bCs/>
                <w:color w:val="333333"/>
                <w:kern w:val="0"/>
                <w:szCs w:val="21"/>
              </w:rPr>
              <w:t>12</w:t>
            </w:r>
            <w:r w:rsidRPr="0034258C">
              <w:rPr>
                <w:rFonts w:ascii="Times New Roman" w:eastAsia="宋体" w:hAnsi="Times New Roman" w:cs="Times New Roman"/>
                <w:b/>
                <w:bCs/>
                <w:color w:val="333333"/>
                <w:kern w:val="0"/>
                <w:szCs w:val="21"/>
              </w:rPr>
              <w:t>月</w:t>
            </w:r>
            <w:r w:rsidRPr="0034258C">
              <w:rPr>
                <w:rFonts w:ascii="Times New Roman" w:eastAsia="宋体" w:hAnsi="Times New Roman" w:cs="Times New Roman"/>
                <w:b/>
                <w:bCs/>
                <w:color w:val="333333"/>
                <w:kern w:val="0"/>
                <w:szCs w:val="21"/>
              </w:rPr>
              <w:t>31</w:t>
            </w:r>
            <w:r w:rsidRPr="0034258C">
              <w:rPr>
                <w:rFonts w:ascii="Times New Roman" w:eastAsia="宋体" w:hAnsi="Times New Roman" w:cs="Times New Roman"/>
                <w:b/>
                <w:bCs/>
                <w:color w:val="333333"/>
                <w:kern w:val="0"/>
                <w:szCs w:val="21"/>
              </w:rPr>
              <w:t>日</w:t>
            </w:r>
          </w:p>
        </w:tc>
      </w:tr>
      <w:tr w:rsidR="0034258C" w:rsidRPr="0034258C" w14:paraId="2C10E4BE" w14:textId="77777777" w:rsidTr="003B60A9">
        <w:trPr>
          <w:trHeight w:val="397"/>
        </w:trPr>
        <w:tc>
          <w:tcPr>
            <w:tcW w:w="1747" w:type="pct"/>
            <w:vMerge/>
            <w:tcBorders>
              <w:top w:val="outset" w:sz="6" w:space="0" w:color="auto"/>
              <w:left w:val="outset" w:sz="6" w:space="0" w:color="auto"/>
              <w:bottom w:val="outset" w:sz="6" w:space="0" w:color="auto"/>
              <w:right w:val="outset" w:sz="6" w:space="0" w:color="auto"/>
            </w:tcBorders>
            <w:shd w:val="clear" w:color="auto" w:fill="FFFFFF"/>
            <w:vAlign w:val="center"/>
          </w:tcPr>
          <w:p w14:paraId="55429E24" w14:textId="77777777" w:rsidR="0034258C" w:rsidRPr="0034258C" w:rsidRDefault="0034258C" w:rsidP="0034258C">
            <w:pPr>
              <w:widowControl/>
              <w:adjustRightInd w:val="0"/>
              <w:snapToGrid w:val="0"/>
              <w:jc w:val="center"/>
              <w:rPr>
                <w:rFonts w:ascii="Times New Roman" w:eastAsia="宋体" w:hAnsi="Times New Roman" w:cs="Times New Roman"/>
                <w:b/>
                <w:bCs/>
                <w:color w:val="333333"/>
                <w:kern w:val="0"/>
                <w:szCs w:val="21"/>
              </w:rPr>
            </w:pPr>
          </w:p>
        </w:tc>
        <w:tc>
          <w:tcPr>
            <w:tcW w:w="1004" w:type="pct"/>
            <w:vMerge/>
            <w:tcBorders>
              <w:top w:val="outset" w:sz="6" w:space="0" w:color="auto"/>
              <w:left w:val="outset" w:sz="6" w:space="0" w:color="auto"/>
              <w:bottom w:val="outset" w:sz="6" w:space="0" w:color="auto"/>
              <w:right w:val="outset" w:sz="6" w:space="0" w:color="auto"/>
            </w:tcBorders>
            <w:shd w:val="clear" w:color="auto" w:fill="FFFFFF"/>
            <w:vAlign w:val="center"/>
          </w:tcPr>
          <w:p w14:paraId="77B99C4C" w14:textId="77777777" w:rsidR="0034258C" w:rsidRPr="0034258C" w:rsidRDefault="0034258C" w:rsidP="0034258C">
            <w:pPr>
              <w:widowControl/>
              <w:adjustRightInd w:val="0"/>
              <w:snapToGrid w:val="0"/>
              <w:jc w:val="center"/>
              <w:rPr>
                <w:rFonts w:ascii="Times New Roman" w:eastAsia="宋体" w:hAnsi="Times New Roman" w:cs="Times New Roman"/>
                <w:b/>
                <w:bCs/>
                <w:color w:val="333333"/>
                <w:kern w:val="0"/>
                <w:szCs w:val="21"/>
              </w:rPr>
            </w:pPr>
          </w:p>
        </w:tc>
        <w:tc>
          <w:tcPr>
            <w:tcW w:w="11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6AE0BEB" w14:textId="77777777" w:rsidR="0034258C" w:rsidRPr="0034258C" w:rsidRDefault="0034258C" w:rsidP="0034258C">
            <w:pPr>
              <w:widowControl/>
              <w:adjustRightInd w:val="0"/>
              <w:snapToGrid w:val="0"/>
              <w:jc w:val="center"/>
              <w:rPr>
                <w:rFonts w:ascii="Times New Roman" w:eastAsia="宋体" w:hAnsi="Times New Roman" w:cs="Times New Roman"/>
                <w:b/>
                <w:bCs/>
                <w:color w:val="333333"/>
                <w:kern w:val="0"/>
                <w:szCs w:val="21"/>
              </w:rPr>
            </w:pPr>
            <w:r w:rsidRPr="0034258C">
              <w:rPr>
                <w:rFonts w:ascii="Times New Roman" w:eastAsia="宋体" w:hAnsi="Times New Roman" w:cs="Times New Roman"/>
                <w:b/>
                <w:bCs/>
                <w:color w:val="333333"/>
                <w:kern w:val="0"/>
                <w:szCs w:val="21"/>
              </w:rPr>
              <w:t>本次</w:t>
            </w:r>
            <w:r w:rsidRPr="0034258C">
              <w:rPr>
                <w:rFonts w:ascii="Times New Roman" w:eastAsia="宋体" w:hAnsi="Times New Roman" w:cs="Times New Roman" w:hint="eastAsia"/>
                <w:b/>
                <w:bCs/>
                <w:color w:val="333333"/>
                <w:kern w:val="0"/>
                <w:szCs w:val="21"/>
              </w:rPr>
              <w:t>非公开</w:t>
            </w:r>
            <w:r w:rsidRPr="0034258C">
              <w:rPr>
                <w:rFonts w:ascii="Times New Roman" w:eastAsia="宋体" w:hAnsi="Times New Roman" w:cs="Times New Roman"/>
                <w:b/>
                <w:bCs/>
                <w:color w:val="333333"/>
                <w:kern w:val="0"/>
                <w:szCs w:val="21"/>
              </w:rPr>
              <w:t>发行前</w:t>
            </w:r>
          </w:p>
        </w:tc>
        <w:tc>
          <w:tcPr>
            <w:tcW w:w="11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E0BF708" w14:textId="77777777" w:rsidR="0034258C" w:rsidRPr="0034258C" w:rsidRDefault="0034258C" w:rsidP="0034258C">
            <w:pPr>
              <w:widowControl/>
              <w:adjustRightInd w:val="0"/>
              <w:snapToGrid w:val="0"/>
              <w:jc w:val="center"/>
              <w:rPr>
                <w:rFonts w:ascii="Times New Roman" w:eastAsia="宋体" w:hAnsi="Times New Roman" w:cs="Times New Roman"/>
                <w:b/>
                <w:bCs/>
                <w:color w:val="333333"/>
                <w:kern w:val="0"/>
                <w:szCs w:val="21"/>
              </w:rPr>
            </w:pPr>
            <w:r w:rsidRPr="0034258C">
              <w:rPr>
                <w:rFonts w:ascii="Times New Roman" w:eastAsia="宋体" w:hAnsi="Times New Roman" w:cs="Times New Roman"/>
                <w:b/>
                <w:bCs/>
                <w:color w:val="333333"/>
                <w:kern w:val="0"/>
                <w:szCs w:val="21"/>
              </w:rPr>
              <w:t>本次</w:t>
            </w:r>
            <w:r w:rsidRPr="0034258C">
              <w:rPr>
                <w:rFonts w:ascii="Times New Roman" w:eastAsia="宋体" w:hAnsi="Times New Roman" w:cs="Times New Roman" w:hint="eastAsia"/>
                <w:b/>
                <w:bCs/>
                <w:color w:val="333333"/>
                <w:kern w:val="0"/>
                <w:szCs w:val="21"/>
              </w:rPr>
              <w:t>非公开</w:t>
            </w:r>
            <w:r w:rsidRPr="0034258C">
              <w:rPr>
                <w:rFonts w:ascii="Times New Roman" w:eastAsia="宋体" w:hAnsi="Times New Roman" w:cs="Times New Roman"/>
                <w:b/>
                <w:bCs/>
                <w:color w:val="333333"/>
                <w:kern w:val="0"/>
                <w:szCs w:val="21"/>
              </w:rPr>
              <w:t>发行后</w:t>
            </w:r>
          </w:p>
        </w:tc>
      </w:tr>
      <w:tr w:rsidR="0034258C" w:rsidRPr="0034258C" w14:paraId="3E3FF85C" w14:textId="77777777" w:rsidTr="003B60A9">
        <w:trPr>
          <w:trHeight w:val="397"/>
        </w:trPr>
        <w:tc>
          <w:tcPr>
            <w:tcW w:w="17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F242A29" w14:textId="77777777" w:rsidR="0034258C" w:rsidRPr="0034258C" w:rsidRDefault="0034258C" w:rsidP="0034258C">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t>总股本（股）</w:t>
            </w:r>
          </w:p>
        </w:tc>
        <w:tc>
          <w:tcPr>
            <w:tcW w:w="10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9723844" w14:textId="77777777" w:rsidR="0034258C" w:rsidRPr="0034258C" w:rsidRDefault="0034258C" w:rsidP="0034258C">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t>542,265,988</w:t>
            </w:r>
          </w:p>
        </w:tc>
        <w:tc>
          <w:tcPr>
            <w:tcW w:w="11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DE56C95" w14:textId="77777777" w:rsidR="0034258C" w:rsidRPr="0034258C" w:rsidRDefault="0034258C" w:rsidP="0034258C">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t>542,265,988</w:t>
            </w:r>
          </w:p>
        </w:tc>
        <w:tc>
          <w:tcPr>
            <w:tcW w:w="11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5836ED7" w14:textId="1EAC5D65" w:rsidR="0034258C" w:rsidRPr="0034258C" w:rsidRDefault="001B542A" w:rsidP="0034258C">
            <w:pPr>
              <w:widowControl/>
              <w:adjustRightInd w:val="0"/>
              <w:snapToGrid w:val="0"/>
              <w:jc w:val="center"/>
              <w:rPr>
                <w:rFonts w:ascii="Times New Roman" w:eastAsia="宋体" w:hAnsi="Times New Roman" w:cs="Times New Roman"/>
                <w:color w:val="333333"/>
                <w:kern w:val="0"/>
                <w:szCs w:val="21"/>
              </w:rPr>
            </w:pPr>
            <w:r w:rsidRPr="001B542A">
              <w:rPr>
                <w:rFonts w:ascii="Times New Roman" w:eastAsia="宋体" w:hAnsi="Times New Roman" w:cs="Times New Roman"/>
                <w:color w:val="333333"/>
                <w:kern w:val="0"/>
                <w:szCs w:val="21"/>
              </w:rPr>
              <w:t>64</w:t>
            </w:r>
            <w:r w:rsidR="0010442D">
              <w:rPr>
                <w:rFonts w:ascii="Times New Roman" w:eastAsia="宋体" w:hAnsi="Times New Roman" w:cs="Times New Roman"/>
                <w:color w:val="333333"/>
                <w:kern w:val="0"/>
                <w:szCs w:val="21"/>
              </w:rPr>
              <w:t>5</w:t>
            </w:r>
            <w:r w:rsidRPr="001B542A">
              <w:rPr>
                <w:rFonts w:ascii="Times New Roman" w:eastAsia="宋体" w:hAnsi="Times New Roman" w:cs="Times New Roman"/>
                <w:color w:val="333333"/>
                <w:kern w:val="0"/>
                <w:szCs w:val="21"/>
              </w:rPr>
              <w:t>,</w:t>
            </w:r>
            <w:r w:rsidR="0010442D">
              <w:rPr>
                <w:rFonts w:ascii="Times New Roman" w:eastAsia="宋体" w:hAnsi="Times New Roman" w:cs="Times New Roman"/>
                <w:color w:val="333333"/>
                <w:kern w:val="0"/>
                <w:szCs w:val="21"/>
              </w:rPr>
              <w:t>89</w:t>
            </w:r>
            <w:r w:rsidRPr="001B542A">
              <w:rPr>
                <w:rFonts w:ascii="Times New Roman" w:eastAsia="宋体" w:hAnsi="Times New Roman" w:cs="Times New Roman"/>
                <w:color w:val="333333"/>
                <w:kern w:val="0"/>
                <w:szCs w:val="21"/>
              </w:rPr>
              <w:t>1,</w:t>
            </w:r>
            <w:r w:rsidR="0010442D">
              <w:rPr>
                <w:rFonts w:ascii="Times New Roman" w:eastAsia="宋体" w:hAnsi="Times New Roman" w:cs="Times New Roman"/>
                <w:color w:val="333333"/>
                <w:kern w:val="0"/>
                <w:szCs w:val="21"/>
              </w:rPr>
              <w:t>099</w:t>
            </w:r>
          </w:p>
        </w:tc>
      </w:tr>
      <w:tr w:rsidR="0034258C" w:rsidRPr="0034258C" w14:paraId="0A506AA1" w14:textId="77777777" w:rsidTr="003B60A9">
        <w:trPr>
          <w:trHeight w:val="397"/>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727BB7D" w14:textId="5C1C8BF9" w:rsidR="0034258C" w:rsidRPr="0034258C" w:rsidRDefault="0034258C" w:rsidP="0034258C">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t>假设情形一：</w:t>
            </w:r>
            <w:r w:rsidRPr="0034258C">
              <w:rPr>
                <w:rFonts w:ascii="Times New Roman" w:eastAsia="宋体" w:hAnsi="Times New Roman" w:cs="Times New Roman"/>
                <w:color w:val="333333"/>
                <w:kern w:val="0"/>
                <w:szCs w:val="21"/>
              </w:rPr>
              <w:t>2023</w:t>
            </w:r>
            <w:r w:rsidRPr="0034258C">
              <w:rPr>
                <w:rFonts w:ascii="Times New Roman" w:eastAsia="宋体" w:hAnsi="Times New Roman" w:cs="Times New Roman"/>
                <w:color w:val="333333"/>
                <w:kern w:val="0"/>
                <w:szCs w:val="21"/>
              </w:rPr>
              <w:t>年归属于母公司所有者的净利润和扣除非经常性损益后归属于母公司所有者的净利润</w:t>
            </w:r>
            <w:r w:rsidRPr="0034258C">
              <w:rPr>
                <w:rFonts w:ascii="Times New Roman" w:eastAsia="宋体" w:hAnsi="Times New Roman" w:cs="Times New Roman" w:hint="eastAsia"/>
                <w:color w:val="333333"/>
                <w:kern w:val="0"/>
                <w:szCs w:val="21"/>
              </w:rPr>
              <w:t>较</w:t>
            </w:r>
            <w:r w:rsidRPr="0034258C">
              <w:rPr>
                <w:rFonts w:ascii="Times New Roman" w:eastAsia="宋体" w:hAnsi="Times New Roman" w:cs="Times New Roman"/>
                <w:color w:val="333333"/>
                <w:kern w:val="0"/>
                <w:szCs w:val="21"/>
              </w:rPr>
              <w:t>2022</w:t>
            </w:r>
            <w:r w:rsidRPr="0034258C">
              <w:rPr>
                <w:rFonts w:ascii="Times New Roman" w:eastAsia="宋体" w:hAnsi="Times New Roman" w:cs="Times New Roman"/>
                <w:color w:val="333333"/>
                <w:kern w:val="0"/>
                <w:szCs w:val="21"/>
              </w:rPr>
              <w:t>年增长</w:t>
            </w:r>
            <w:r w:rsidRPr="0034258C">
              <w:rPr>
                <w:rFonts w:ascii="Times New Roman" w:eastAsia="宋体" w:hAnsi="Times New Roman" w:cs="Times New Roman" w:hint="eastAsia"/>
                <w:color w:val="333333"/>
                <w:kern w:val="0"/>
                <w:szCs w:val="21"/>
              </w:rPr>
              <w:t>1</w:t>
            </w:r>
            <w:r w:rsidRPr="0034258C">
              <w:rPr>
                <w:rFonts w:ascii="Times New Roman" w:eastAsia="宋体" w:hAnsi="Times New Roman" w:cs="Times New Roman"/>
                <w:color w:val="333333"/>
                <w:kern w:val="0"/>
                <w:szCs w:val="21"/>
              </w:rPr>
              <w:t>0%</w:t>
            </w:r>
          </w:p>
        </w:tc>
      </w:tr>
      <w:tr w:rsidR="00B121C3" w:rsidRPr="0034258C" w14:paraId="75EDC1FE" w14:textId="77777777" w:rsidTr="003B60A9">
        <w:trPr>
          <w:trHeight w:val="397"/>
        </w:trPr>
        <w:tc>
          <w:tcPr>
            <w:tcW w:w="17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A174927" w14:textId="77777777"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t>归属于母公司所有者的净利润（万元）</w:t>
            </w:r>
          </w:p>
        </w:tc>
        <w:tc>
          <w:tcPr>
            <w:tcW w:w="10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A5E2C84" w14:textId="5C4C7C04"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Pr>
                <w:rFonts w:ascii="Times New Roman" w:eastAsia="等线" w:hAnsi="Times New Roman" w:cs="Times New Roman"/>
                <w:color w:val="333333"/>
                <w:szCs w:val="21"/>
              </w:rPr>
              <w:t>2,779.92</w:t>
            </w:r>
          </w:p>
        </w:tc>
        <w:tc>
          <w:tcPr>
            <w:tcW w:w="11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9DEAB82" w14:textId="60E59A95" w:rsidR="00B121C3" w:rsidRPr="0034258C" w:rsidRDefault="00B121C3" w:rsidP="00B121C3">
            <w:pPr>
              <w:widowControl/>
              <w:jc w:val="center"/>
              <w:rPr>
                <w:rFonts w:ascii="Times New Roman" w:eastAsia="宋体" w:hAnsi="Times New Roman" w:cs="Times New Roman"/>
                <w:color w:val="000000"/>
                <w:kern w:val="0"/>
                <w:szCs w:val="21"/>
              </w:rPr>
            </w:pPr>
            <w:r>
              <w:rPr>
                <w:rFonts w:ascii="Times New Roman" w:eastAsia="等线" w:hAnsi="Times New Roman" w:cs="Times New Roman"/>
                <w:color w:val="000000"/>
                <w:szCs w:val="21"/>
              </w:rPr>
              <w:t>2,989.93</w:t>
            </w:r>
          </w:p>
        </w:tc>
        <w:tc>
          <w:tcPr>
            <w:tcW w:w="11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E664EE7" w14:textId="2DB3325A" w:rsidR="00B121C3" w:rsidRPr="0034258C" w:rsidRDefault="00B121C3" w:rsidP="00B121C3">
            <w:pPr>
              <w:widowControl/>
              <w:jc w:val="center"/>
              <w:rPr>
                <w:rFonts w:ascii="Times New Roman" w:eastAsia="宋体" w:hAnsi="Times New Roman" w:cs="Times New Roman"/>
                <w:color w:val="000000"/>
                <w:kern w:val="0"/>
                <w:szCs w:val="21"/>
              </w:rPr>
            </w:pPr>
            <w:r>
              <w:rPr>
                <w:rFonts w:ascii="Times New Roman" w:eastAsia="等线" w:hAnsi="Times New Roman" w:cs="Times New Roman"/>
                <w:color w:val="333333"/>
                <w:szCs w:val="21"/>
              </w:rPr>
              <w:t>2,989.93</w:t>
            </w:r>
          </w:p>
        </w:tc>
      </w:tr>
      <w:tr w:rsidR="00B121C3" w:rsidRPr="0034258C" w14:paraId="660F317F" w14:textId="77777777" w:rsidTr="003B60A9">
        <w:trPr>
          <w:trHeight w:val="397"/>
        </w:trPr>
        <w:tc>
          <w:tcPr>
            <w:tcW w:w="17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D381174" w14:textId="77777777"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t>扣除非经常性损益后归属于母公司所有者的净利润（万元）</w:t>
            </w:r>
          </w:p>
        </w:tc>
        <w:tc>
          <w:tcPr>
            <w:tcW w:w="10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B026370" w14:textId="5635AEE9"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Pr>
                <w:rFonts w:ascii="Times New Roman" w:eastAsia="等线" w:hAnsi="Times New Roman" w:cs="Times New Roman"/>
                <w:color w:val="333333"/>
                <w:szCs w:val="21"/>
              </w:rPr>
              <w:t>2,620.60</w:t>
            </w:r>
          </w:p>
        </w:tc>
        <w:tc>
          <w:tcPr>
            <w:tcW w:w="11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5AD806E" w14:textId="3524C49E"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2,846.54</w:t>
            </w:r>
          </w:p>
        </w:tc>
        <w:tc>
          <w:tcPr>
            <w:tcW w:w="11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C24AD0A" w14:textId="7D392D5D"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333333"/>
                <w:szCs w:val="21"/>
              </w:rPr>
              <w:t>2,846.54</w:t>
            </w:r>
          </w:p>
        </w:tc>
      </w:tr>
      <w:tr w:rsidR="00B121C3" w:rsidRPr="0034258C" w14:paraId="5C8B253D" w14:textId="77777777" w:rsidTr="003B60A9">
        <w:trPr>
          <w:trHeight w:val="397"/>
        </w:trPr>
        <w:tc>
          <w:tcPr>
            <w:tcW w:w="17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FEABF4F" w14:textId="77777777"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t>基本每股收益（元</w:t>
            </w:r>
            <w:r w:rsidRPr="0034258C">
              <w:rPr>
                <w:rFonts w:ascii="Times New Roman" w:eastAsia="宋体" w:hAnsi="Times New Roman" w:cs="Times New Roman"/>
                <w:color w:val="333333"/>
                <w:kern w:val="0"/>
                <w:szCs w:val="21"/>
              </w:rPr>
              <w:t>/</w:t>
            </w:r>
            <w:r w:rsidRPr="0034258C">
              <w:rPr>
                <w:rFonts w:ascii="Times New Roman" w:eastAsia="宋体" w:hAnsi="Times New Roman" w:cs="Times New Roman"/>
                <w:color w:val="333333"/>
                <w:kern w:val="0"/>
                <w:szCs w:val="21"/>
              </w:rPr>
              <w:t>股）</w:t>
            </w:r>
          </w:p>
        </w:tc>
        <w:tc>
          <w:tcPr>
            <w:tcW w:w="10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BBA224D" w14:textId="0F05DE7D"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Pr>
                <w:rFonts w:ascii="Times New Roman" w:eastAsia="等线" w:hAnsi="Times New Roman" w:cs="Times New Roman"/>
                <w:color w:val="000000"/>
                <w:szCs w:val="21"/>
              </w:rPr>
              <w:t>0.05</w:t>
            </w:r>
          </w:p>
        </w:tc>
        <w:tc>
          <w:tcPr>
            <w:tcW w:w="11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EC2AD54" w14:textId="61B4428B"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0.06</w:t>
            </w:r>
          </w:p>
        </w:tc>
        <w:tc>
          <w:tcPr>
            <w:tcW w:w="11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D8042B0" w14:textId="7F437EB9" w:rsidR="00B121C3" w:rsidRPr="0034258C" w:rsidRDefault="00B121C3" w:rsidP="00B121C3">
            <w:pPr>
              <w:widowControl/>
              <w:jc w:val="center"/>
              <w:rPr>
                <w:rFonts w:ascii="Times New Roman" w:eastAsia="等线" w:hAnsi="Times New Roman" w:cs="Times New Roman"/>
                <w:color w:val="333333"/>
                <w:kern w:val="0"/>
                <w:szCs w:val="21"/>
              </w:rPr>
            </w:pPr>
            <w:r>
              <w:rPr>
                <w:rFonts w:ascii="Times New Roman" w:eastAsia="等线" w:hAnsi="Times New Roman" w:cs="Times New Roman"/>
                <w:color w:val="333333"/>
                <w:szCs w:val="21"/>
              </w:rPr>
              <w:t>0.05</w:t>
            </w:r>
          </w:p>
        </w:tc>
      </w:tr>
      <w:tr w:rsidR="00B121C3" w:rsidRPr="0034258C" w14:paraId="1F045463" w14:textId="77777777" w:rsidTr="003B60A9">
        <w:trPr>
          <w:trHeight w:val="397"/>
        </w:trPr>
        <w:tc>
          <w:tcPr>
            <w:tcW w:w="17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120840D" w14:textId="77777777"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t>稀释每股收益（元</w:t>
            </w:r>
            <w:r w:rsidRPr="0034258C">
              <w:rPr>
                <w:rFonts w:ascii="Times New Roman" w:eastAsia="宋体" w:hAnsi="Times New Roman" w:cs="Times New Roman"/>
                <w:color w:val="333333"/>
                <w:kern w:val="0"/>
                <w:szCs w:val="21"/>
              </w:rPr>
              <w:t>/</w:t>
            </w:r>
            <w:r w:rsidRPr="0034258C">
              <w:rPr>
                <w:rFonts w:ascii="Times New Roman" w:eastAsia="宋体" w:hAnsi="Times New Roman" w:cs="Times New Roman"/>
                <w:color w:val="333333"/>
                <w:kern w:val="0"/>
                <w:szCs w:val="21"/>
              </w:rPr>
              <w:t>股）</w:t>
            </w:r>
          </w:p>
        </w:tc>
        <w:tc>
          <w:tcPr>
            <w:tcW w:w="10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776E055" w14:textId="43765284"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Pr>
                <w:rFonts w:ascii="Times New Roman" w:eastAsia="等线" w:hAnsi="Times New Roman" w:cs="Times New Roman"/>
                <w:color w:val="000000"/>
                <w:szCs w:val="21"/>
              </w:rPr>
              <w:t>0.05</w:t>
            </w:r>
          </w:p>
        </w:tc>
        <w:tc>
          <w:tcPr>
            <w:tcW w:w="11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688EF26" w14:textId="4EEEB5D2"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0.06</w:t>
            </w:r>
          </w:p>
        </w:tc>
        <w:tc>
          <w:tcPr>
            <w:tcW w:w="11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E4B6F94" w14:textId="5152E8E8"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0.05</w:t>
            </w:r>
          </w:p>
        </w:tc>
      </w:tr>
      <w:tr w:rsidR="00B121C3" w:rsidRPr="0034258C" w14:paraId="3E1FF944" w14:textId="77777777" w:rsidTr="003B60A9">
        <w:trPr>
          <w:trHeight w:val="397"/>
        </w:trPr>
        <w:tc>
          <w:tcPr>
            <w:tcW w:w="17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42628B8" w14:textId="77777777"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t>扣非后基本每股收益（元</w:t>
            </w:r>
            <w:r w:rsidRPr="0034258C">
              <w:rPr>
                <w:rFonts w:ascii="Times New Roman" w:eastAsia="宋体" w:hAnsi="Times New Roman" w:cs="Times New Roman"/>
                <w:color w:val="333333"/>
                <w:kern w:val="0"/>
                <w:szCs w:val="21"/>
              </w:rPr>
              <w:t>/</w:t>
            </w:r>
            <w:r w:rsidRPr="0034258C">
              <w:rPr>
                <w:rFonts w:ascii="Times New Roman" w:eastAsia="宋体" w:hAnsi="Times New Roman" w:cs="Times New Roman"/>
                <w:color w:val="333333"/>
                <w:kern w:val="0"/>
                <w:szCs w:val="21"/>
              </w:rPr>
              <w:t>股）</w:t>
            </w:r>
          </w:p>
        </w:tc>
        <w:tc>
          <w:tcPr>
            <w:tcW w:w="10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6F4CAA6" w14:textId="33EA282B"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Pr>
                <w:rFonts w:ascii="Times New Roman" w:eastAsia="等线" w:hAnsi="Times New Roman" w:cs="Times New Roman"/>
                <w:color w:val="000000"/>
                <w:szCs w:val="21"/>
              </w:rPr>
              <w:t>0.05</w:t>
            </w:r>
          </w:p>
        </w:tc>
        <w:tc>
          <w:tcPr>
            <w:tcW w:w="11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80F17CC" w14:textId="46C6FD02"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0.05</w:t>
            </w:r>
          </w:p>
        </w:tc>
        <w:tc>
          <w:tcPr>
            <w:tcW w:w="11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610D09D" w14:textId="1F8A8B3F"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0.05</w:t>
            </w:r>
          </w:p>
        </w:tc>
      </w:tr>
      <w:tr w:rsidR="00B121C3" w:rsidRPr="0034258C" w14:paraId="091623CC" w14:textId="77777777" w:rsidTr="003B60A9">
        <w:trPr>
          <w:trHeight w:val="397"/>
        </w:trPr>
        <w:tc>
          <w:tcPr>
            <w:tcW w:w="17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BAA848F" w14:textId="77777777"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t>扣非后稀释每股收益（元</w:t>
            </w:r>
            <w:r w:rsidRPr="0034258C">
              <w:rPr>
                <w:rFonts w:ascii="Times New Roman" w:eastAsia="宋体" w:hAnsi="Times New Roman" w:cs="Times New Roman"/>
                <w:color w:val="333333"/>
                <w:kern w:val="0"/>
                <w:szCs w:val="21"/>
              </w:rPr>
              <w:t>/</w:t>
            </w:r>
            <w:r w:rsidRPr="0034258C">
              <w:rPr>
                <w:rFonts w:ascii="Times New Roman" w:eastAsia="宋体" w:hAnsi="Times New Roman" w:cs="Times New Roman"/>
                <w:color w:val="333333"/>
                <w:kern w:val="0"/>
                <w:szCs w:val="21"/>
              </w:rPr>
              <w:t>股</w:t>
            </w:r>
          </w:p>
        </w:tc>
        <w:tc>
          <w:tcPr>
            <w:tcW w:w="10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7AC6082" w14:textId="01E5FEC8"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Pr>
                <w:rFonts w:ascii="Times New Roman" w:eastAsia="等线" w:hAnsi="Times New Roman" w:cs="Times New Roman"/>
                <w:color w:val="000000"/>
                <w:szCs w:val="21"/>
              </w:rPr>
              <w:t>0.05</w:t>
            </w:r>
          </w:p>
        </w:tc>
        <w:tc>
          <w:tcPr>
            <w:tcW w:w="11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AFF06C2" w14:textId="1BA7CEDB"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0.05</w:t>
            </w:r>
          </w:p>
        </w:tc>
        <w:tc>
          <w:tcPr>
            <w:tcW w:w="11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4B32EC6" w14:textId="09DB668C" w:rsidR="00B121C3" w:rsidRPr="0034258C" w:rsidRDefault="00B121C3" w:rsidP="00B121C3">
            <w:pPr>
              <w:jc w:val="center"/>
              <w:rPr>
                <w:rFonts w:ascii="Times New Roman" w:eastAsia="等线" w:hAnsi="Times New Roman" w:cs="Times New Roman"/>
                <w:color w:val="333333"/>
                <w:szCs w:val="21"/>
              </w:rPr>
            </w:pPr>
            <w:r>
              <w:rPr>
                <w:rFonts w:ascii="Times New Roman" w:eastAsia="等线" w:hAnsi="Times New Roman" w:cs="Times New Roman"/>
                <w:color w:val="333333"/>
                <w:szCs w:val="21"/>
              </w:rPr>
              <w:t>0.05</w:t>
            </w:r>
          </w:p>
        </w:tc>
      </w:tr>
      <w:tr w:rsidR="0034258C" w:rsidRPr="0034258C" w14:paraId="7B608E89" w14:textId="77777777" w:rsidTr="003B60A9">
        <w:trPr>
          <w:trHeight w:val="397"/>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167EFA0" w14:textId="77777777" w:rsidR="0034258C" w:rsidRPr="0034258C" w:rsidRDefault="0034258C" w:rsidP="0034258C">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t>假设情形二：</w:t>
            </w:r>
            <w:r w:rsidRPr="0034258C">
              <w:rPr>
                <w:rFonts w:ascii="Times New Roman" w:eastAsia="宋体" w:hAnsi="Times New Roman" w:cs="Times New Roman"/>
                <w:color w:val="333333"/>
                <w:kern w:val="0"/>
                <w:szCs w:val="21"/>
              </w:rPr>
              <w:t>2023</w:t>
            </w:r>
            <w:r w:rsidRPr="0034258C">
              <w:rPr>
                <w:rFonts w:ascii="Times New Roman" w:eastAsia="宋体" w:hAnsi="Times New Roman" w:cs="Times New Roman"/>
                <w:color w:val="333333"/>
                <w:kern w:val="0"/>
                <w:szCs w:val="21"/>
              </w:rPr>
              <w:t>年归属于母公司所有者的净利润和扣除非经常性损益后归属于母公司所有者的净利润较</w:t>
            </w:r>
            <w:r w:rsidRPr="0034258C">
              <w:rPr>
                <w:rFonts w:ascii="Times New Roman" w:eastAsia="宋体" w:hAnsi="Times New Roman" w:cs="Times New Roman"/>
                <w:color w:val="333333"/>
                <w:kern w:val="0"/>
                <w:szCs w:val="21"/>
              </w:rPr>
              <w:t>2022</w:t>
            </w:r>
            <w:r w:rsidRPr="0034258C">
              <w:rPr>
                <w:rFonts w:ascii="Times New Roman" w:eastAsia="宋体" w:hAnsi="Times New Roman" w:cs="Times New Roman"/>
                <w:color w:val="333333"/>
                <w:kern w:val="0"/>
                <w:szCs w:val="21"/>
              </w:rPr>
              <w:t>年保持不变</w:t>
            </w:r>
          </w:p>
        </w:tc>
      </w:tr>
      <w:tr w:rsidR="00B121C3" w:rsidRPr="0034258C" w14:paraId="111CB82D" w14:textId="77777777" w:rsidTr="003B60A9">
        <w:trPr>
          <w:trHeight w:val="397"/>
        </w:trPr>
        <w:tc>
          <w:tcPr>
            <w:tcW w:w="17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2490D90" w14:textId="77777777"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t>归属于母公司所有者的净利润（万元）</w:t>
            </w:r>
          </w:p>
        </w:tc>
        <w:tc>
          <w:tcPr>
            <w:tcW w:w="10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79A2774" w14:textId="4ACF8BF0"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Pr>
                <w:rFonts w:ascii="Times New Roman" w:eastAsia="等线" w:hAnsi="Times New Roman" w:cs="Times New Roman"/>
                <w:color w:val="333333"/>
                <w:szCs w:val="21"/>
              </w:rPr>
              <w:t>2,779.92</w:t>
            </w:r>
          </w:p>
        </w:tc>
        <w:tc>
          <w:tcPr>
            <w:tcW w:w="11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FE85453" w14:textId="68BBB32F"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Pr>
                <w:rFonts w:ascii="Times New Roman" w:eastAsia="等线" w:hAnsi="Times New Roman" w:cs="Times New Roman"/>
                <w:color w:val="000000"/>
                <w:szCs w:val="21"/>
              </w:rPr>
              <w:t>2,939.92</w:t>
            </w:r>
          </w:p>
        </w:tc>
        <w:tc>
          <w:tcPr>
            <w:tcW w:w="11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EF7BD0F" w14:textId="43DEBE1D"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Pr>
                <w:rFonts w:ascii="Times New Roman" w:eastAsia="等线" w:hAnsi="Times New Roman" w:cs="Times New Roman"/>
                <w:color w:val="333333"/>
                <w:szCs w:val="21"/>
              </w:rPr>
              <w:t>2,939.92</w:t>
            </w:r>
          </w:p>
        </w:tc>
      </w:tr>
      <w:tr w:rsidR="00B121C3" w:rsidRPr="0034258C" w14:paraId="7E08E324" w14:textId="77777777" w:rsidTr="003B60A9">
        <w:trPr>
          <w:trHeight w:val="397"/>
        </w:trPr>
        <w:tc>
          <w:tcPr>
            <w:tcW w:w="17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5D25404" w14:textId="77777777"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t>扣除非经常性损益后归属于母公司所有者的净利润（万元）</w:t>
            </w:r>
          </w:p>
        </w:tc>
        <w:tc>
          <w:tcPr>
            <w:tcW w:w="10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0EDE3BC" w14:textId="7E81CEED"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Pr>
                <w:rFonts w:ascii="Times New Roman" w:eastAsia="等线" w:hAnsi="Times New Roman" w:cs="Times New Roman"/>
                <w:color w:val="333333"/>
                <w:szCs w:val="21"/>
              </w:rPr>
              <w:t>2,620.60</w:t>
            </w:r>
          </w:p>
        </w:tc>
        <w:tc>
          <w:tcPr>
            <w:tcW w:w="11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1468BAD" w14:textId="0C8D1410"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Pr>
                <w:rFonts w:ascii="Times New Roman" w:eastAsia="等线" w:hAnsi="Times New Roman" w:cs="Times New Roman"/>
                <w:color w:val="000000"/>
                <w:szCs w:val="21"/>
              </w:rPr>
              <w:t>2,780.60</w:t>
            </w:r>
          </w:p>
        </w:tc>
        <w:tc>
          <w:tcPr>
            <w:tcW w:w="11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A69204D" w14:textId="1BAD533D"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Pr>
                <w:rFonts w:ascii="Times New Roman" w:eastAsia="等线" w:hAnsi="Times New Roman" w:cs="Times New Roman"/>
                <w:color w:val="333333"/>
                <w:szCs w:val="21"/>
              </w:rPr>
              <w:t>2,780.60</w:t>
            </w:r>
          </w:p>
        </w:tc>
      </w:tr>
      <w:tr w:rsidR="00B121C3" w:rsidRPr="0034258C" w14:paraId="7ECE9499" w14:textId="77777777" w:rsidTr="003B60A9">
        <w:trPr>
          <w:trHeight w:val="397"/>
        </w:trPr>
        <w:tc>
          <w:tcPr>
            <w:tcW w:w="17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5FED81F" w14:textId="77777777"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t>基本每股收益（元</w:t>
            </w:r>
            <w:r w:rsidRPr="0034258C">
              <w:rPr>
                <w:rFonts w:ascii="Times New Roman" w:eastAsia="宋体" w:hAnsi="Times New Roman" w:cs="Times New Roman"/>
                <w:color w:val="333333"/>
                <w:kern w:val="0"/>
                <w:szCs w:val="21"/>
              </w:rPr>
              <w:t>/</w:t>
            </w:r>
            <w:r w:rsidRPr="0034258C">
              <w:rPr>
                <w:rFonts w:ascii="Times New Roman" w:eastAsia="宋体" w:hAnsi="Times New Roman" w:cs="Times New Roman"/>
                <w:color w:val="333333"/>
                <w:kern w:val="0"/>
                <w:szCs w:val="21"/>
              </w:rPr>
              <w:t>股）</w:t>
            </w:r>
          </w:p>
        </w:tc>
        <w:tc>
          <w:tcPr>
            <w:tcW w:w="10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CB5FF0C" w14:textId="7B91EFE9"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Pr>
                <w:rFonts w:ascii="Times New Roman" w:eastAsia="等线" w:hAnsi="Times New Roman" w:cs="Times New Roman"/>
                <w:color w:val="000000"/>
                <w:szCs w:val="21"/>
              </w:rPr>
              <w:t>0.0</w:t>
            </w:r>
            <w:r w:rsidR="00DF26C3">
              <w:rPr>
                <w:rFonts w:ascii="Times New Roman" w:eastAsia="等线" w:hAnsi="Times New Roman" w:cs="Times New Roman"/>
                <w:color w:val="000000"/>
                <w:szCs w:val="21"/>
              </w:rPr>
              <w:t>5</w:t>
            </w:r>
          </w:p>
        </w:tc>
        <w:tc>
          <w:tcPr>
            <w:tcW w:w="11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D062469" w14:textId="0C0A44BB" w:rsidR="00B121C3" w:rsidRPr="0034258C" w:rsidRDefault="00B121C3" w:rsidP="00B121C3">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0.05</w:t>
            </w:r>
          </w:p>
        </w:tc>
        <w:tc>
          <w:tcPr>
            <w:tcW w:w="11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FAF9AB3" w14:textId="4BC8E27A"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0.05</w:t>
            </w:r>
          </w:p>
        </w:tc>
      </w:tr>
      <w:tr w:rsidR="00B121C3" w:rsidRPr="0034258C" w14:paraId="1CC6928D" w14:textId="77777777" w:rsidTr="003B60A9">
        <w:trPr>
          <w:trHeight w:val="397"/>
        </w:trPr>
        <w:tc>
          <w:tcPr>
            <w:tcW w:w="17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627AE09" w14:textId="77777777"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t>稀释每股收益（元</w:t>
            </w:r>
            <w:r w:rsidRPr="0034258C">
              <w:rPr>
                <w:rFonts w:ascii="Times New Roman" w:eastAsia="宋体" w:hAnsi="Times New Roman" w:cs="Times New Roman"/>
                <w:color w:val="333333"/>
                <w:kern w:val="0"/>
                <w:szCs w:val="21"/>
              </w:rPr>
              <w:t>/</w:t>
            </w:r>
            <w:r w:rsidRPr="0034258C">
              <w:rPr>
                <w:rFonts w:ascii="Times New Roman" w:eastAsia="宋体" w:hAnsi="Times New Roman" w:cs="Times New Roman"/>
                <w:color w:val="333333"/>
                <w:kern w:val="0"/>
                <w:szCs w:val="21"/>
              </w:rPr>
              <w:t>股）</w:t>
            </w:r>
          </w:p>
        </w:tc>
        <w:tc>
          <w:tcPr>
            <w:tcW w:w="10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B4C843B" w14:textId="2939E388"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Pr>
                <w:rFonts w:ascii="Times New Roman" w:eastAsia="等线" w:hAnsi="Times New Roman" w:cs="Times New Roman"/>
                <w:color w:val="000000"/>
                <w:szCs w:val="21"/>
              </w:rPr>
              <w:t>0.0</w:t>
            </w:r>
            <w:r w:rsidR="00DF26C3">
              <w:rPr>
                <w:rFonts w:ascii="Times New Roman" w:eastAsia="等线" w:hAnsi="Times New Roman" w:cs="Times New Roman"/>
                <w:color w:val="000000"/>
                <w:szCs w:val="21"/>
              </w:rPr>
              <w:t>5</w:t>
            </w:r>
          </w:p>
        </w:tc>
        <w:tc>
          <w:tcPr>
            <w:tcW w:w="11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179BA07" w14:textId="5131D4EF"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0.05</w:t>
            </w:r>
          </w:p>
        </w:tc>
        <w:tc>
          <w:tcPr>
            <w:tcW w:w="11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5E27C47" w14:textId="6D7AF175"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0.05</w:t>
            </w:r>
          </w:p>
        </w:tc>
      </w:tr>
      <w:tr w:rsidR="00B121C3" w:rsidRPr="0034258C" w14:paraId="23E171DA" w14:textId="77777777" w:rsidTr="003B60A9">
        <w:trPr>
          <w:trHeight w:val="397"/>
        </w:trPr>
        <w:tc>
          <w:tcPr>
            <w:tcW w:w="17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8F0EE23" w14:textId="77777777"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t>扣非后基本每股收益（元</w:t>
            </w:r>
            <w:r w:rsidRPr="0034258C">
              <w:rPr>
                <w:rFonts w:ascii="Times New Roman" w:eastAsia="宋体" w:hAnsi="Times New Roman" w:cs="Times New Roman"/>
                <w:color w:val="333333"/>
                <w:kern w:val="0"/>
                <w:szCs w:val="21"/>
              </w:rPr>
              <w:t>/</w:t>
            </w:r>
            <w:r w:rsidRPr="0034258C">
              <w:rPr>
                <w:rFonts w:ascii="Times New Roman" w:eastAsia="宋体" w:hAnsi="Times New Roman" w:cs="Times New Roman"/>
                <w:color w:val="333333"/>
                <w:kern w:val="0"/>
                <w:szCs w:val="21"/>
              </w:rPr>
              <w:t>股）</w:t>
            </w:r>
          </w:p>
        </w:tc>
        <w:tc>
          <w:tcPr>
            <w:tcW w:w="10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DEC700F" w14:textId="5D25CA5C"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Pr>
                <w:rFonts w:ascii="Times New Roman" w:eastAsia="等线" w:hAnsi="Times New Roman" w:cs="Times New Roman"/>
                <w:color w:val="000000"/>
                <w:szCs w:val="21"/>
              </w:rPr>
              <w:t>0.0</w:t>
            </w:r>
            <w:r w:rsidR="00DF26C3">
              <w:rPr>
                <w:rFonts w:ascii="Times New Roman" w:eastAsia="等线" w:hAnsi="Times New Roman" w:cs="Times New Roman"/>
                <w:color w:val="000000"/>
                <w:szCs w:val="21"/>
              </w:rPr>
              <w:t>5</w:t>
            </w:r>
          </w:p>
        </w:tc>
        <w:tc>
          <w:tcPr>
            <w:tcW w:w="11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293C3E6" w14:textId="6EDD054E"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0.05</w:t>
            </w:r>
          </w:p>
        </w:tc>
        <w:tc>
          <w:tcPr>
            <w:tcW w:w="11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9CEF6DE" w14:textId="1113F9A1"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0.05</w:t>
            </w:r>
          </w:p>
        </w:tc>
      </w:tr>
      <w:tr w:rsidR="00B121C3" w:rsidRPr="0034258C" w14:paraId="5DC4E403" w14:textId="77777777" w:rsidTr="003B60A9">
        <w:trPr>
          <w:trHeight w:val="397"/>
        </w:trPr>
        <w:tc>
          <w:tcPr>
            <w:tcW w:w="17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AD96B73" w14:textId="77777777"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t>扣非后稀释每股收益（元</w:t>
            </w:r>
            <w:r w:rsidRPr="0034258C">
              <w:rPr>
                <w:rFonts w:ascii="Times New Roman" w:eastAsia="宋体" w:hAnsi="Times New Roman" w:cs="Times New Roman"/>
                <w:color w:val="333333"/>
                <w:kern w:val="0"/>
                <w:szCs w:val="21"/>
              </w:rPr>
              <w:t>/</w:t>
            </w:r>
            <w:r w:rsidRPr="0034258C">
              <w:rPr>
                <w:rFonts w:ascii="Times New Roman" w:eastAsia="宋体" w:hAnsi="Times New Roman" w:cs="Times New Roman"/>
                <w:color w:val="333333"/>
                <w:kern w:val="0"/>
                <w:szCs w:val="21"/>
              </w:rPr>
              <w:t>股）</w:t>
            </w:r>
          </w:p>
        </w:tc>
        <w:tc>
          <w:tcPr>
            <w:tcW w:w="10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1FBD78C" w14:textId="27B24248"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Pr>
                <w:rFonts w:ascii="Times New Roman" w:eastAsia="等线" w:hAnsi="Times New Roman" w:cs="Times New Roman"/>
                <w:color w:val="000000"/>
                <w:szCs w:val="21"/>
              </w:rPr>
              <w:t>0.0</w:t>
            </w:r>
            <w:r w:rsidR="00DF26C3">
              <w:rPr>
                <w:rFonts w:ascii="Times New Roman" w:eastAsia="等线" w:hAnsi="Times New Roman" w:cs="Times New Roman"/>
                <w:color w:val="000000"/>
                <w:szCs w:val="21"/>
              </w:rPr>
              <w:t>5</w:t>
            </w:r>
          </w:p>
        </w:tc>
        <w:tc>
          <w:tcPr>
            <w:tcW w:w="11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588D53F" w14:textId="2EC49AC4"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0.05</w:t>
            </w:r>
          </w:p>
        </w:tc>
        <w:tc>
          <w:tcPr>
            <w:tcW w:w="11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D69C559" w14:textId="01A519C7"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0.05</w:t>
            </w:r>
          </w:p>
        </w:tc>
      </w:tr>
      <w:tr w:rsidR="0034258C" w:rsidRPr="0034258C" w14:paraId="01A80B95" w14:textId="77777777" w:rsidTr="003B60A9">
        <w:trPr>
          <w:trHeight w:val="397"/>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56C2A85" w14:textId="77777777" w:rsidR="0034258C" w:rsidRPr="0034258C" w:rsidRDefault="0034258C" w:rsidP="0034258C">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t>假设情形三：</w:t>
            </w:r>
            <w:r w:rsidRPr="0034258C">
              <w:rPr>
                <w:rFonts w:ascii="Times New Roman" w:eastAsia="宋体" w:hAnsi="Times New Roman" w:cs="Times New Roman"/>
                <w:color w:val="333333"/>
                <w:kern w:val="0"/>
                <w:szCs w:val="21"/>
              </w:rPr>
              <w:t>2023</w:t>
            </w:r>
            <w:r w:rsidRPr="0034258C">
              <w:rPr>
                <w:rFonts w:ascii="Times New Roman" w:eastAsia="宋体" w:hAnsi="Times New Roman" w:cs="Times New Roman"/>
                <w:color w:val="333333"/>
                <w:kern w:val="0"/>
                <w:szCs w:val="21"/>
              </w:rPr>
              <w:t>年归属于母公司所有者的净利润和扣除非经常性损益后归属于母公司所有者的净利润较</w:t>
            </w:r>
            <w:r w:rsidRPr="0034258C">
              <w:rPr>
                <w:rFonts w:ascii="Times New Roman" w:eastAsia="宋体" w:hAnsi="Times New Roman" w:cs="Times New Roman"/>
                <w:color w:val="333333"/>
                <w:kern w:val="0"/>
                <w:szCs w:val="21"/>
              </w:rPr>
              <w:t>2022</w:t>
            </w:r>
            <w:r w:rsidRPr="0034258C">
              <w:rPr>
                <w:rFonts w:ascii="Times New Roman" w:eastAsia="宋体" w:hAnsi="Times New Roman" w:cs="Times New Roman"/>
                <w:color w:val="333333"/>
                <w:kern w:val="0"/>
                <w:szCs w:val="21"/>
              </w:rPr>
              <w:t>年降低</w:t>
            </w:r>
            <w:r w:rsidRPr="0034258C">
              <w:rPr>
                <w:rFonts w:ascii="Times New Roman" w:eastAsia="宋体" w:hAnsi="Times New Roman" w:cs="Times New Roman" w:hint="eastAsia"/>
                <w:color w:val="333333"/>
                <w:kern w:val="0"/>
                <w:szCs w:val="21"/>
              </w:rPr>
              <w:t>1</w:t>
            </w:r>
            <w:r w:rsidRPr="0034258C">
              <w:rPr>
                <w:rFonts w:ascii="Times New Roman" w:eastAsia="宋体" w:hAnsi="Times New Roman" w:cs="Times New Roman"/>
                <w:color w:val="333333"/>
                <w:kern w:val="0"/>
                <w:szCs w:val="21"/>
              </w:rPr>
              <w:t>0%</w:t>
            </w:r>
          </w:p>
        </w:tc>
      </w:tr>
      <w:tr w:rsidR="00B121C3" w:rsidRPr="0034258C" w14:paraId="5B63A169" w14:textId="77777777" w:rsidTr="003B60A9">
        <w:trPr>
          <w:trHeight w:val="397"/>
        </w:trPr>
        <w:tc>
          <w:tcPr>
            <w:tcW w:w="17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6D10FBF" w14:textId="77777777"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lastRenderedPageBreak/>
              <w:t>归属于母公司所有者的净利润（万元）</w:t>
            </w:r>
          </w:p>
        </w:tc>
        <w:tc>
          <w:tcPr>
            <w:tcW w:w="10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D55EA34" w14:textId="2B7463D5" w:rsidR="00B121C3" w:rsidRPr="0034258C" w:rsidRDefault="00B121C3" w:rsidP="00B121C3">
            <w:pPr>
              <w:widowControl/>
              <w:jc w:val="center"/>
              <w:rPr>
                <w:rFonts w:ascii="Times New Roman" w:eastAsia="等线" w:hAnsi="Times New Roman" w:cs="Times New Roman"/>
                <w:color w:val="333333"/>
                <w:kern w:val="0"/>
                <w:szCs w:val="21"/>
              </w:rPr>
            </w:pPr>
            <w:r>
              <w:rPr>
                <w:rFonts w:ascii="Times New Roman" w:eastAsia="等线" w:hAnsi="Times New Roman" w:cs="Times New Roman"/>
                <w:color w:val="333333"/>
                <w:szCs w:val="21"/>
              </w:rPr>
              <w:t>2,779.92</w:t>
            </w:r>
          </w:p>
        </w:tc>
        <w:tc>
          <w:tcPr>
            <w:tcW w:w="11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406ADBD" w14:textId="058E7EDC"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2,889.91</w:t>
            </w:r>
          </w:p>
        </w:tc>
        <w:tc>
          <w:tcPr>
            <w:tcW w:w="11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F43E98D" w14:textId="53A8CB7A" w:rsidR="00B121C3" w:rsidRPr="0034258C" w:rsidRDefault="00B121C3" w:rsidP="00B121C3">
            <w:pPr>
              <w:jc w:val="center"/>
              <w:rPr>
                <w:rFonts w:ascii="Times New Roman" w:eastAsia="等线" w:hAnsi="Times New Roman" w:cs="Times New Roman"/>
                <w:color w:val="333333"/>
                <w:szCs w:val="21"/>
              </w:rPr>
            </w:pPr>
            <w:r>
              <w:rPr>
                <w:rFonts w:ascii="Times New Roman" w:eastAsia="等线" w:hAnsi="Times New Roman" w:cs="Times New Roman"/>
                <w:color w:val="333333"/>
                <w:szCs w:val="21"/>
              </w:rPr>
              <w:t>2,889.91</w:t>
            </w:r>
          </w:p>
        </w:tc>
      </w:tr>
      <w:tr w:rsidR="00B121C3" w:rsidRPr="0034258C" w14:paraId="14339823" w14:textId="77777777" w:rsidTr="003B60A9">
        <w:trPr>
          <w:trHeight w:val="397"/>
        </w:trPr>
        <w:tc>
          <w:tcPr>
            <w:tcW w:w="17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8341529" w14:textId="77777777"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t>扣除非经常性损益后归属于母公司所有者的净利润（万元）</w:t>
            </w:r>
          </w:p>
        </w:tc>
        <w:tc>
          <w:tcPr>
            <w:tcW w:w="10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11C7B78" w14:textId="576D0CB6" w:rsidR="00B121C3" w:rsidRPr="0034258C" w:rsidRDefault="00B121C3" w:rsidP="00B121C3">
            <w:pPr>
              <w:jc w:val="center"/>
              <w:rPr>
                <w:rFonts w:ascii="Times New Roman" w:eastAsia="等线" w:hAnsi="Times New Roman" w:cs="Times New Roman"/>
                <w:color w:val="333333"/>
                <w:szCs w:val="21"/>
              </w:rPr>
            </w:pPr>
            <w:r>
              <w:rPr>
                <w:rFonts w:ascii="Times New Roman" w:eastAsia="等线" w:hAnsi="Times New Roman" w:cs="Times New Roman"/>
                <w:color w:val="333333"/>
                <w:szCs w:val="21"/>
              </w:rPr>
              <w:t>2,620.60</w:t>
            </w:r>
          </w:p>
        </w:tc>
        <w:tc>
          <w:tcPr>
            <w:tcW w:w="11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CB97F90" w14:textId="098B4427"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2,714.66</w:t>
            </w:r>
          </w:p>
        </w:tc>
        <w:tc>
          <w:tcPr>
            <w:tcW w:w="11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35F9067" w14:textId="3BBA5E01" w:rsidR="00B121C3" w:rsidRPr="0034258C" w:rsidRDefault="00B121C3" w:rsidP="00B121C3">
            <w:pPr>
              <w:jc w:val="center"/>
              <w:rPr>
                <w:rFonts w:ascii="Times New Roman" w:eastAsia="等线" w:hAnsi="Times New Roman" w:cs="Times New Roman"/>
                <w:color w:val="333333"/>
                <w:szCs w:val="21"/>
              </w:rPr>
            </w:pPr>
            <w:r>
              <w:rPr>
                <w:rFonts w:ascii="Times New Roman" w:eastAsia="等线" w:hAnsi="Times New Roman" w:cs="Times New Roman"/>
                <w:color w:val="333333"/>
                <w:szCs w:val="21"/>
              </w:rPr>
              <w:t>2,714.66</w:t>
            </w:r>
          </w:p>
        </w:tc>
      </w:tr>
      <w:tr w:rsidR="00B121C3" w:rsidRPr="0034258C" w14:paraId="248E4362" w14:textId="77777777" w:rsidTr="003B60A9">
        <w:trPr>
          <w:trHeight w:val="397"/>
        </w:trPr>
        <w:tc>
          <w:tcPr>
            <w:tcW w:w="17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A602C97" w14:textId="77777777"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t>基本每股收益（元</w:t>
            </w:r>
            <w:r w:rsidRPr="0034258C">
              <w:rPr>
                <w:rFonts w:ascii="Times New Roman" w:eastAsia="宋体" w:hAnsi="Times New Roman" w:cs="Times New Roman"/>
                <w:color w:val="333333"/>
                <w:kern w:val="0"/>
                <w:szCs w:val="21"/>
              </w:rPr>
              <w:t>/</w:t>
            </w:r>
            <w:r w:rsidRPr="0034258C">
              <w:rPr>
                <w:rFonts w:ascii="Times New Roman" w:eastAsia="宋体" w:hAnsi="Times New Roman" w:cs="Times New Roman"/>
                <w:color w:val="333333"/>
                <w:kern w:val="0"/>
                <w:szCs w:val="21"/>
              </w:rPr>
              <w:t>股）</w:t>
            </w:r>
          </w:p>
        </w:tc>
        <w:tc>
          <w:tcPr>
            <w:tcW w:w="10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69B6755" w14:textId="7355AEBC" w:rsidR="00B121C3" w:rsidRPr="0034258C" w:rsidRDefault="00B121C3" w:rsidP="00B121C3">
            <w:pPr>
              <w:jc w:val="center"/>
              <w:rPr>
                <w:rFonts w:ascii="Times New Roman" w:eastAsia="等线" w:hAnsi="Times New Roman" w:cs="Times New Roman"/>
                <w:color w:val="333333"/>
                <w:szCs w:val="21"/>
              </w:rPr>
            </w:pPr>
            <w:r>
              <w:rPr>
                <w:rFonts w:ascii="Times New Roman" w:eastAsia="等线" w:hAnsi="Times New Roman" w:cs="Times New Roman"/>
                <w:color w:val="000000"/>
                <w:szCs w:val="21"/>
              </w:rPr>
              <w:t>0.0</w:t>
            </w:r>
            <w:r w:rsidR="00DF26C3">
              <w:rPr>
                <w:rFonts w:ascii="Times New Roman" w:eastAsia="等线" w:hAnsi="Times New Roman" w:cs="Times New Roman"/>
                <w:color w:val="000000"/>
                <w:szCs w:val="21"/>
              </w:rPr>
              <w:t>5</w:t>
            </w:r>
          </w:p>
        </w:tc>
        <w:tc>
          <w:tcPr>
            <w:tcW w:w="11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2D816D9" w14:textId="1D8DD2D7"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0.05</w:t>
            </w:r>
          </w:p>
        </w:tc>
        <w:tc>
          <w:tcPr>
            <w:tcW w:w="11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6F15D1E" w14:textId="3E4CA930"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0.05</w:t>
            </w:r>
          </w:p>
        </w:tc>
      </w:tr>
      <w:tr w:rsidR="00B121C3" w:rsidRPr="0034258C" w14:paraId="7E41222E" w14:textId="77777777" w:rsidTr="003B60A9">
        <w:trPr>
          <w:trHeight w:val="397"/>
        </w:trPr>
        <w:tc>
          <w:tcPr>
            <w:tcW w:w="17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0BBC745" w14:textId="77777777"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t>稀释每股收益（元</w:t>
            </w:r>
            <w:r w:rsidRPr="0034258C">
              <w:rPr>
                <w:rFonts w:ascii="Times New Roman" w:eastAsia="宋体" w:hAnsi="Times New Roman" w:cs="Times New Roman"/>
                <w:color w:val="333333"/>
                <w:kern w:val="0"/>
                <w:szCs w:val="21"/>
              </w:rPr>
              <w:t>/</w:t>
            </w:r>
            <w:r w:rsidRPr="0034258C">
              <w:rPr>
                <w:rFonts w:ascii="Times New Roman" w:eastAsia="宋体" w:hAnsi="Times New Roman" w:cs="Times New Roman"/>
                <w:color w:val="333333"/>
                <w:kern w:val="0"/>
                <w:szCs w:val="21"/>
              </w:rPr>
              <w:t>股）</w:t>
            </w:r>
          </w:p>
        </w:tc>
        <w:tc>
          <w:tcPr>
            <w:tcW w:w="10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ED84C2D" w14:textId="376F9937" w:rsidR="00B121C3" w:rsidRPr="0034258C" w:rsidRDefault="00B121C3" w:rsidP="00B121C3">
            <w:pPr>
              <w:jc w:val="center"/>
              <w:rPr>
                <w:rFonts w:ascii="Times New Roman" w:eastAsia="等线" w:hAnsi="Times New Roman" w:cs="Times New Roman"/>
                <w:color w:val="333333"/>
                <w:szCs w:val="21"/>
              </w:rPr>
            </w:pPr>
            <w:r>
              <w:rPr>
                <w:rFonts w:ascii="Times New Roman" w:eastAsia="等线" w:hAnsi="Times New Roman" w:cs="Times New Roman"/>
                <w:color w:val="000000"/>
                <w:szCs w:val="21"/>
              </w:rPr>
              <w:t>0.0</w:t>
            </w:r>
            <w:r w:rsidR="00DF26C3">
              <w:rPr>
                <w:rFonts w:ascii="Times New Roman" w:eastAsia="等线" w:hAnsi="Times New Roman" w:cs="Times New Roman"/>
                <w:color w:val="000000"/>
                <w:szCs w:val="21"/>
              </w:rPr>
              <w:t>5</w:t>
            </w:r>
          </w:p>
        </w:tc>
        <w:tc>
          <w:tcPr>
            <w:tcW w:w="11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AEF3757" w14:textId="722CD585"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0.05</w:t>
            </w:r>
          </w:p>
        </w:tc>
        <w:tc>
          <w:tcPr>
            <w:tcW w:w="11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62AAD25" w14:textId="00F10950"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0.05</w:t>
            </w:r>
          </w:p>
        </w:tc>
      </w:tr>
      <w:tr w:rsidR="00B121C3" w:rsidRPr="0034258C" w14:paraId="3BF58BB1" w14:textId="77777777" w:rsidTr="003B60A9">
        <w:trPr>
          <w:trHeight w:val="397"/>
        </w:trPr>
        <w:tc>
          <w:tcPr>
            <w:tcW w:w="17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3C93254" w14:textId="77777777"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t>扣非后基本每股收益（元</w:t>
            </w:r>
            <w:r w:rsidRPr="0034258C">
              <w:rPr>
                <w:rFonts w:ascii="Times New Roman" w:eastAsia="宋体" w:hAnsi="Times New Roman" w:cs="Times New Roman"/>
                <w:color w:val="333333"/>
                <w:kern w:val="0"/>
                <w:szCs w:val="21"/>
              </w:rPr>
              <w:t>/</w:t>
            </w:r>
            <w:r w:rsidRPr="0034258C">
              <w:rPr>
                <w:rFonts w:ascii="Times New Roman" w:eastAsia="宋体" w:hAnsi="Times New Roman" w:cs="Times New Roman"/>
                <w:color w:val="333333"/>
                <w:kern w:val="0"/>
                <w:szCs w:val="21"/>
              </w:rPr>
              <w:t>股）</w:t>
            </w:r>
          </w:p>
        </w:tc>
        <w:tc>
          <w:tcPr>
            <w:tcW w:w="10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89C7E7A" w14:textId="20DD139D"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0.0</w:t>
            </w:r>
            <w:r w:rsidR="00DF26C3">
              <w:rPr>
                <w:rFonts w:ascii="Times New Roman" w:eastAsia="等线" w:hAnsi="Times New Roman" w:cs="Times New Roman"/>
                <w:color w:val="000000"/>
                <w:szCs w:val="21"/>
              </w:rPr>
              <w:t>5</w:t>
            </w:r>
          </w:p>
        </w:tc>
        <w:tc>
          <w:tcPr>
            <w:tcW w:w="11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6AD16D7" w14:textId="2D7CEED0"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0.05</w:t>
            </w:r>
          </w:p>
        </w:tc>
        <w:tc>
          <w:tcPr>
            <w:tcW w:w="11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9520E25" w14:textId="04435B0C"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0.05</w:t>
            </w:r>
          </w:p>
        </w:tc>
      </w:tr>
      <w:tr w:rsidR="00B121C3" w:rsidRPr="0034258C" w14:paraId="2893332C" w14:textId="77777777" w:rsidTr="003B60A9">
        <w:trPr>
          <w:trHeight w:val="397"/>
        </w:trPr>
        <w:tc>
          <w:tcPr>
            <w:tcW w:w="17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5FCCE81" w14:textId="77777777" w:rsidR="00B121C3" w:rsidRPr="0034258C" w:rsidRDefault="00B121C3" w:rsidP="00B121C3">
            <w:pPr>
              <w:widowControl/>
              <w:adjustRightInd w:val="0"/>
              <w:snapToGrid w:val="0"/>
              <w:jc w:val="center"/>
              <w:rPr>
                <w:rFonts w:ascii="Times New Roman" w:eastAsia="宋体" w:hAnsi="Times New Roman" w:cs="Times New Roman"/>
                <w:color w:val="333333"/>
                <w:kern w:val="0"/>
                <w:szCs w:val="21"/>
              </w:rPr>
            </w:pPr>
            <w:r w:rsidRPr="0034258C">
              <w:rPr>
                <w:rFonts w:ascii="Times New Roman" w:eastAsia="宋体" w:hAnsi="Times New Roman" w:cs="Times New Roman"/>
                <w:color w:val="333333"/>
                <w:kern w:val="0"/>
                <w:szCs w:val="21"/>
              </w:rPr>
              <w:t>扣非后稀释每股收益（元</w:t>
            </w:r>
            <w:r w:rsidRPr="0034258C">
              <w:rPr>
                <w:rFonts w:ascii="Times New Roman" w:eastAsia="宋体" w:hAnsi="Times New Roman" w:cs="Times New Roman"/>
                <w:color w:val="333333"/>
                <w:kern w:val="0"/>
                <w:szCs w:val="21"/>
              </w:rPr>
              <w:t>/</w:t>
            </w:r>
            <w:r w:rsidRPr="0034258C">
              <w:rPr>
                <w:rFonts w:ascii="Times New Roman" w:eastAsia="宋体" w:hAnsi="Times New Roman" w:cs="Times New Roman"/>
                <w:color w:val="333333"/>
                <w:kern w:val="0"/>
                <w:szCs w:val="21"/>
              </w:rPr>
              <w:t>股）</w:t>
            </w:r>
          </w:p>
        </w:tc>
        <w:tc>
          <w:tcPr>
            <w:tcW w:w="10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E8B1675" w14:textId="0EB91421"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0.0</w:t>
            </w:r>
            <w:r w:rsidR="00DF26C3">
              <w:rPr>
                <w:rFonts w:ascii="Times New Roman" w:eastAsia="等线" w:hAnsi="Times New Roman" w:cs="Times New Roman"/>
                <w:color w:val="000000"/>
                <w:szCs w:val="21"/>
              </w:rPr>
              <w:t>5</w:t>
            </w:r>
          </w:p>
        </w:tc>
        <w:tc>
          <w:tcPr>
            <w:tcW w:w="11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8E9806A" w14:textId="5C347F14"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0.05</w:t>
            </w:r>
          </w:p>
        </w:tc>
        <w:tc>
          <w:tcPr>
            <w:tcW w:w="11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0F02A4A" w14:textId="33A9F678" w:rsidR="00B121C3" w:rsidRPr="0034258C" w:rsidRDefault="00B121C3" w:rsidP="00B121C3">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0.05</w:t>
            </w:r>
          </w:p>
        </w:tc>
      </w:tr>
    </w:tbl>
    <w:p w14:paraId="6A766EF2" w14:textId="77777777" w:rsidR="0034258C" w:rsidRPr="0034258C" w:rsidRDefault="0034258C" w:rsidP="0034258C">
      <w:pPr>
        <w:adjustRightInd w:val="0"/>
        <w:snapToGrid w:val="0"/>
        <w:spacing w:beforeLines="50" w:before="156" w:line="360" w:lineRule="auto"/>
        <w:outlineLvl w:val="0"/>
        <w:rPr>
          <w:rFonts w:ascii="Times New Roman" w:eastAsia="宋体" w:hAnsi="Times New Roman" w:cs="Times New Roman"/>
          <w:b/>
          <w:sz w:val="28"/>
          <w:szCs w:val="28"/>
        </w:rPr>
      </w:pPr>
      <w:r w:rsidRPr="0034258C">
        <w:rPr>
          <w:rFonts w:ascii="Times New Roman" w:eastAsia="宋体" w:hAnsi="Times New Roman" w:cs="Times New Roman" w:hint="eastAsia"/>
          <w:b/>
          <w:sz w:val="28"/>
          <w:szCs w:val="28"/>
        </w:rPr>
        <w:t>二、本次非公开发行摊薄即期回报的特别风险提示</w:t>
      </w:r>
    </w:p>
    <w:p w14:paraId="3D75F155" w14:textId="19478B2E" w:rsidR="0034258C" w:rsidRPr="0034258C" w:rsidRDefault="0034258C" w:rsidP="0034258C">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34258C">
        <w:rPr>
          <w:rFonts w:ascii="Times New Roman" w:eastAsia="宋体" w:hAnsi="Times New Roman" w:cs="Times New Roman" w:hint="eastAsia"/>
          <w:sz w:val="24"/>
          <w:szCs w:val="24"/>
        </w:rPr>
        <w:t>本次非公开发行募集资金总额扣除相关发行费用后，将全部用于</w:t>
      </w:r>
      <w:r w:rsidRPr="0034258C">
        <w:rPr>
          <w:rFonts w:ascii="Times New Roman" w:eastAsia="宋体" w:hAnsi="Times New Roman" w:cs="Times New Roman"/>
          <w:sz w:val="24"/>
          <w:szCs w:val="24"/>
        </w:rPr>
        <w:t>氢能前沿科技产业发展项目、智能制造产业园项目</w:t>
      </w:r>
      <w:r>
        <w:rPr>
          <w:rFonts w:ascii="Times New Roman" w:eastAsia="宋体" w:hAnsi="Times New Roman" w:cs="Times New Roman" w:hint="eastAsia"/>
          <w:sz w:val="24"/>
          <w:szCs w:val="24"/>
        </w:rPr>
        <w:t>、</w:t>
      </w:r>
      <w:r w:rsidRPr="0034258C">
        <w:rPr>
          <w:rFonts w:ascii="Times New Roman" w:eastAsia="宋体" w:hAnsi="Times New Roman" w:cs="Times New Roman" w:hint="eastAsia"/>
          <w:sz w:val="24"/>
          <w:szCs w:val="24"/>
        </w:rPr>
        <w:t>收购北人智能</w:t>
      </w:r>
      <w:r w:rsidRPr="0034258C">
        <w:rPr>
          <w:rFonts w:ascii="Times New Roman" w:eastAsia="宋体" w:hAnsi="Times New Roman" w:cs="Times New Roman"/>
          <w:sz w:val="24"/>
          <w:szCs w:val="24"/>
        </w:rPr>
        <w:t>100%</w:t>
      </w:r>
      <w:r w:rsidRPr="0034258C">
        <w:rPr>
          <w:rFonts w:ascii="Times New Roman" w:eastAsia="宋体" w:hAnsi="Times New Roman" w:cs="Times New Roman"/>
          <w:sz w:val="24"/>
          <w:szCs w:val="24"/>
        </w:rPr>
        <w:t>股权及补充流动资金。预计本次非公开发行完成后，公司经营风险将有效降低，盈利能力将得到改善，但在公司总股本和净资产规模增加的情况下，公司盈利水平可能短期内未能产生相应幅度增长，公司即期回报存在被摊薄的风险。</w:t>
      </w:r>
    </w:p>
    <w:p w14:paraId="1380C922" w14:textId="68B3159C" w:rsidR="0034258C" w:rsidRDefault="0034258C" w:rsidP="0034258C">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34258C">
        <w:rPr>
          <w:rFonts w:ascii="Times New Roman" w:eastAsia="宋体" w:hAnsi="Times New Roman" w:cs="Times New Roman" w:hint="eastAsia"/>
          <w:sz w:val="24"/>
          <w:szCs w:val="24"/>
        </w:rPr>
        <w:t>同时，公司在测算本次非公开发行摊薄即期回报对公司主要财务指标的具体影响时，对</w:t>
      </w:r>
      <w:r w:rsidRPr="0034258C">
        <w:rPr>
          <w:rFonts w:ascii="Times New Roman" w:eastAsia="宋体" w:hAnsi="Times New Roman" w:cs="Times New Roman"/>
          <w:sz w:val="24"/>
          <w:szCs w:val="24"/>
        </w:rPr>
        <w:t>2023</w:t>
      </w:r>
      <w:r w:rsidRPr="0034258C">
        <w:rPr>
          <w:rFonts w:ascii="Times New Roman" w:eastAsia="宋体" w:hAnsi="Times New Roman" w:cs="Times New Roman"/>
          <w:sz w:val="24"/>
          <w:szCs w:val="24"/>
        </w:rPr>
        <w:t>年归属于母公司股东净利润的假设分析并非公司的盈利预测，为应对即期回报被摊薄风险而制定的填补回报具体措施亦不等同于对公司未来利润做出保证，投资者不应据此进行投资决策，投资者据此进行投资决策造成损失的，公司不承担赔偿责任。</w:t>
      </w:r>
    </w:p>
    <w:p w14:paraId="1BACE237" w14:textId="77777777" w:rsidR="0034258C" w:rsidRPr="00221BAD" w:rsidRDefault="0034258C" w:rsidP="00221BAD">
      <w:pPr>
        <w:adjustRightInd w:val="0"/>
        <w:snapToGrid w:val="0"/>
        <w:spacing w:beforeLines="50" w:before="156" w:line="360" w:lineRule="auto"/>
        <w:outlineLvl w:val="0"/>
        <w:rPr>
          <w:rFonts w:ascii="Times New Roman" w:eastAsia="宋体" w:hAnsi="Times New Roman" w:cs="Times New Roman"/>
          <w:b/>
          <w:sz w:val="28"/>
          <w:szCs w:val="28"/>
        </w:rPr>
      </w:pPr>
      <w:r w:rsidRPr="00221BAD">
        <w:rPr>
          <w:rFonts w:ascii="Times New Roman" w:eastAsia="宋体" w:hAnsi="Times New Roman" w:cs="Times New Roman" w:hint="eastAsia"/>
          <w:b/>
          <w:sz w:val="28"/>
          <w:szCs w:val="28"/>
        </w:rPr>
        <w:t>三、本次非公开发行募集资金的必要性和可行性</w:t>
      </w:r>
    </w:p>
    <w:p w14:paraId="395100D3" w14:textId="7F58976E" w:rsidR="0034258C" w:rsidRDefault="00221BAD" w:rsidP="0034258C">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21BAD">
        <w:rPr>
          <w:rFonts w:ascii="Times New Roman" w:eastAsia="宋体" w:hAnsi="Times New Roman" w:cs="Times New Roman"/>
          <w:sz w:val="24"/>
          <w:szCs w:val="24"/>
        </w:rPr>
        <w:t>本次非公开发行募集资金的必要性和可行性详见《</w:t>
      </w:r>
      <w:r>
        <w:rPr>
          <w:rFonts w:ascii="Times New Roman" w:eastAsia="宋体" w:hAnsi="Times New Roman" w:cs="Times New Roman" w:hint="eastAsia"/>
          <w:sz w:val="24"/>
          <w:szCs w:val="24"/>
        </w:rPr>
        <w:t>北京京城机电</w:t>
      </w:r>
      <w:r w:rsidRPr="00221BAD">
        <w:rPr>
          <w:rFonts w:ascii="Times New Roman" w:eastAsia="宋体" w:hAnsi="Times New Roman" w:cs="Times New Roman"/>
          <w:sz w:val="24"/>
          <w:szCs w:val="24"/>
        </w:rPr>
        <w:t>股份有限公司</w:t>
      </w:r>
      <w:r w:rsidRPr="00221BAD">
        <w:rPr>
          <w:rFonts w:ascii="Times New Roman" w:eastAsia="宋体" w:hAnsi="Times New Roman" w:cs="Times New Roman"/>
          <w:sz w:val="24"/>
          <w:szCs w:val="24"/>
        </w:rPr>
        <w:t>2022</w:t>
      </w:r>
      <w:r w:rsidRPr="00221BAD">
        <w:rPr>
          <w:rFonts w:ascii="Times New Roman" w:eastAsia="宋体" w:hAnsi="Times New Roman" w:cs="Times New Roman"/>
          <w:sz w:val="24"/>
          <w:szCs w:val="24"/>
        </w:rPr>
        <w:t>年度非公开发行股票预案》之</w:t>
      </w:r>
      <w:r w:rsidRPr="00221BAD">
        <w:rPr>
          <w:rFonts w:ascii="Times New Roman" w:eastAsia="宋体" w:hAnsi="Times New Roman" w:cs="Times New Roman"/>
          <w:sz w:val="24"/>
          <w:szCs w:val="24"/>
        </w:rPr>
        <w:t>“</w:t>
      </w:r>
      <w:r w:rsidRPr="00221BAD">
        <w:rPr>
          <w:rFonts w:ascii="Times New Roman" w:eastAsia="宋体" w:hAnsi="Times New Roman" w:cs="Times New Roman"/>
          <w:sz w:val="24"/>
          <w:szCs w:val="24"/>
        </w:rPr>
        <w:t>第</w:t>
      </w:r>
      <w:r>
        <w:rPr>
          <w:rFonts w:ascii="Times New Roman" w:eastAsia="宋体" w:hAnsi="Times New Roman" w:cs="Times New Roman" w:hint="eastAsia"/>
          <w:sz w:val="24"/>
          <w:szCs w:val="24"/>
        </w:rPr>
        <w:t>三</w:t>
      </w:r>
      <w:r w:rsidRPr="00221BAD">
        <w:rPr>
          <w:rFonts w:ascii="Times New Roman" w:eastAsia="宋体" w:hAnsi="Times New Roman" w:cs="Times New Roman"/>
          <w:sz w:val="24"/>
          <w:szCs w:val="24"/>
        </w:rPr>
        <w:t>节董事会关于本次募集资金使用的可行性分析</w:t>
      </w:r>
      <w:r w:rsidRPr="00221BAD">
        <w:rPr>
          <w:rFonts w:ascii="Times New Roman" w:eastAsia="宋体" w:hAnsi="Times New Roman" w:cs="Times New Roman"/>
          <w:sz w:val="24"/>
          <w:szCs w:val="24"/>
        </w:rPr>
        <w:t>”</w:t>
      </w:r>
      <w:r w:rsidRPr="00221BAD">
        <w:rPr>
          <w:rFonts w:ascii="Times New Roman" w:eastAsia="宋体" w:hAnsi="Times New Roman" w:cs="Times New Roman"/>
          <w:sz w:val="24"/>
          <w:szCs w:val="24"/>
        </w:rPr>
        <w:t>部分。</w:t>
      </w:r>
    </w:p>
    <w:p w14:paraId="02BE20D2" w14:textId="77777777" w:rsidR="0034258C" w:rsidRPr="00221BAD" w:rsidRDefault="0034258C" w:rsidP="00221BAD">
      <w:pPr>
        <w:adjustRightInd w:val="0"/>
        <w:snapToGrid w:val="0"/>
        <w:spacing w:beforeLines="50" w:before="156" w:line="360" w:lineRule="auto"/>
        <w:outlineLvl w:val="0"/>
        <w:rPr>
          <w:rFonts w:ascii="Times New Roman" w:eastAsia="宋体" w:hAnsi="Times New Roman" w:cs="Times New Roman"/>
          <w:b/>
          <w:sz w:val="28"/>
          <w:szCs w:val="28"/>
        </w:rPr>
      </w:pPr>
      <w:r w:rsidRPr="00221BAD">
        <w:rPr>
          <w:rFonts w:ascii="Times New Roman" w:eastAsia="宋体" w:hAnsi="Times New Roman" w:cs="Times New Roman" w:hint="eastAsia"/>
          <w:b/>
          <w:sz w:val="28"/>
          <w:szCs w:val="28"/>
        </w:rPr>
        <w:t>四、本次非公开发行股票募集资金与公司现有业务的关系</w:t>
      </w:r>
    </w:p>
    <w:p w14:paraId="34C9BC37" w14:textId="77777777" w:rsidR="00223C3E" w:rsidRPr="00223C3E" w:rsidRDefault="00223C3E" w:rsidP="00223C3E">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23C3E">
        <w:rPr>
          <w:rFonts w:ascii="Times New Roman" w:eastAsia="宋体" w:hAnsi="Times New Roman" w:cs="Times New Roman"/>
          <w:sz w:val="24"/>
          <w:szCs w:val="24"/>
        </w:rPr>
        <w:t>本次非公开发行募集资金将用于氢能前沿科技产业发展项目、智能制造产业园项目、收购北人智能</w:t>
      </w:r>
      <w:r w:rsidRPr="00223C3E">
        <w:rPr>
          <w:rFonts w:ascii="Times New Roman" w:eastAsia="宋体" w:hAnsi="Times New Roman" w:cs="Times New Roman"/>
          <w:sz w:val="24"/>
          <w:szCs w:val="24"/>
        </w:rPr>
        <w:t>100%</w:t>
      </w:r>
      <w:r w:rsidRPr="00223C3E">
        <w:rPr>
          <w:rFonts w:ascii="Times New Roman" w:eastAsia="宋体" w:hAnsi="Times New Roman" w:cs="Times New Roman"/>
          <w:sz w:val="24"/>
          <w:szCs w:val="24"/>
        </w:rPr>
        <w:t>股权及补充流动资金。</w:t>
      </w:r>
    </w:p>
    <w:p w14:paraId="364B7521" w14:textId="3A4667F1" w:rsidR="0034258C" w:rsidRDefault="00223C3E" w:rsidP="00223C3E">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23C3E">
        <w:rPr>
          <w:rFonts w:ascii="Times New Roman" w:eastAsia="宋体" w:hAnsi="Times New Roman" w:cs="Times New Roman"/>
          <w:sz w:val="24"/>
          <w:szCs w:val="24"/>
        </w:rPr>
        <w:t>氢能前沿科技产业发展项目以及智能制造产业园项目有助于公司气体储运业务板块和自动化制造设备系统集成业务板块快速发展，业务规模和核心竞争力进一步增强。北人智能是专业从事智能印刷装备研发、制造、销售和服务的高新</w:t>
      </w:r>
      <w:r w:rsidRPr="00223C3E">
        <w:rPr>
          <w:rFonts w:ascii="Times New Roman" w:eastAsia="宋体" w:hAnsi="Times New Roman" w:cs="Times New Roman"/>
          <w:sz w:val="24"/>
          <w:szCs w:val="24"/>
        </w:rPr>
        <w:lastRenderedPageBreak/>
        <w:t>技术企业，上市公司可借此布局智能印刷装备行业，有利于智能印刷装备业务与上市公司原有业务共同发展，优化产业布局，强化持续经营能力，进一步打造具有竞争力的装备制造产业上市平台。</w:t>
      </w:r>
    </w:p>
    <w:p w14:paraId="404DA590" w14:textId="77777777" w:rsidR="0034258C" w:rsidRPr="00221BAD" w:rsidRDefault="0034258C" w:rsidP="00221BAD">
      <w:pPr>
        <w:adjustRightInd w:val="0"/>
        <w:snapToGrid w:val="0"/>
        <w:spacing w:beforeLines="50" w:before="156" w:line="360" w:lineRule="auto"/>
        <w:outlineLvl w:val="0"/>
        <w:rPr>
          <w:rFonts w:ascii="Times New Roman" w:eastAsia="宋体" w:hAnsi="Times New Roman" w:cs="Times New Roman"/>
          <w:b/>
          <w:sz w:val="28"/>
          <w:szCs w:val="28"/>
        </w:rPr>
      </w:pPr>
      <w:r w:rsidRPr="00221BAD">
        <w:rPr>
          <w:rFonts w:ascii="Times New Roman" w:eastAsia="宋体" w:hAnsi="Times New Roman" w:cs="Times New Roman" w:hint="eastAsia"/>
          <w:b/>
          <w:sz w:val="28"/>
          <w:szCs w:val="28"/>
        </w:rPr>
        <w:t>五、公司从事募集资金投资项目在人员、技术、市场等方面的储备情况</w:t>
      </w:r>
    </w:p>
    <w:p w14:paraId="461457D3" w14:textId="77777777" w:rsidR="00221BAD" w:rsidRPr="00221BAD" w:rsidRDefault="00221BAD" w:rsidP="00221BA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21BAD">
        <w:rPr>
          <w:rFonts w:ascii="Times New Roman" w:eastAsia="宋体" w:hAnsi="Times New Roman" w:cs="Times New Roman"/>
          <w:sz w:val="24"/>
          <w:szCs w:val="24"/>
        </w:rPr>
        <w:t>1</w:t>
      </w:r>
      <w:r w:rsidRPr="00221BAD">
        <w:rPr>
          <w:rFonts w:ascii="Times New Roman" w:eastAsia="宋体" w:hAnsi="Times New Roman" w:cs="Times New Roman"/>
          <w:sz w:val="24"/>
          <w:szCs w:val="24"/>
        </w:rPr>
        <w:t>、人员储备</w:t>
      </w:r>
    </w:p>
    <w:p w14:paraId="067D75F0" w14:textId="77777777" w:rsidR="00223C3E" w:rsidRPr="00223C3E" w:rsidRDefault="00223C3E" w:rsidP="00223C3E">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23C3E">
        <w:rPr>
          <w:rFonts w:ascii="Times New Roman" w:eastAsia="宋体" w:hAnsi="Times New Roman" w:cs="Times New Roman"/>
          <w:sz w:val="24"/>
          <w:szCs w:val="24"/>
        </w:rPr>
        <w:t>上市公司董事、高管人员具有丰富的企业管理经验，董事长、总经理、董事、总工程师等主要人员均有十年以上的智能制造行业工作及管理经验。上市公司以技术基础优良、产品稳定可靠的企业形象以及友好的客户关系为基础，拥有良好的资源整合能力。</w:t>
      </w:r>
    </w:p>
    <w:p w14:paraId="157A0D80" w14:textId="16223243" w:rsidR="00221BAD" w:rsidRPr="00221BAD" w:rsidRDefault="00223C3E" w:rsidP="00223C3E">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23C3E">
        <w:rPr>
          <w:rFonts w:ascii="Times New Roman" w:eastAsia="宋体" w:hAnsi="Times New Roman" w:cs="Times New Roman"/>
          <w:sz w:val="24"/>
          <w:szCs w:val="24"/>
        </w:rPr>
        <w:t>公司拥有稳定的管理团队、高效的研发团队和不断壮大的员工团队，人员的专业能力和综合素质不断提升。人员储备为公司募集资金完成后拓展业务奠定了坚实的基础。</w:t>
      </w:r>
    </w:p>
    <w:p w14:paraId="0664A4CC" w14:textId="77777777" w:rsidR="00221BAD" w:rsidRPr="00221BAD" w:rsidRDefault="00221BAD" w:rsidP="00221BA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21BAD">
        <w:rPr>
          <w:rFonts w:ascii="Times New Roman" w:eastAsia="宋体" w:hAnsi="Times New Roman" w:cs="Times New Roman"/>
          <w:sz w:val="24"/>
          <w:szCs w:val="24"/>
        </w:rPr>
        <w:t>2</w:t>
      </w:r>
      <w:r w:rsidRPr="00221BAD">
        <w:rPr>
          <w:rFonts w:ascii="Times New Roman" w:eastAsia="宋体" w:hAnsi="Times New Roman" w:cs="Times New Roman"/>
          <w:sz w:val="24"/>
          <w:szCs w:val="24"/>
        </w:rPr>
        <w:t>、技术储备</w:t>
      </w:r>
    </w:p>
    <w:p w14:paraId="2A75F519" w14:textId="109BA110" w:rsidR="00223C3E" w:rsidRPr="00223C3E" w:rsidRDefault="00223C3E" w:rsidP="00223C3E">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23C3E">
        <w:rPr>
          <w:rFonts w:ascii="Times New Roman" w:eastAsia="宋体" w:hAnsi="Times New Roman" w:cs="Times New Roman"/>
          <w:sz w:val="24"/>
          <w:szCs w:val="24"/>
        </w:rPr>
        <w:t>氢能业务方面，子公司北京天海是北京市高新技术企业、中国金属压力容器制造行业排头兵企业、北京市</w:t>
      </w:r>
      <w:r w:rsidRPr="00223C3E">
        <w:rPr>
          <w:rFonts w:ascii="Times New Roman" w:eastAsia="宋体" w:hAnsi="Times New Roman" w:cs="Times New Roman"/>
          <w:sz w:val="24"/>
          <w:szCs w:val="24"/>
        </w:rPr>
        <w:t>“</w:t>
      </w:r>
      <w:r w:rsidRPr="00223C3E">
        <w:rPr>
          <w:rFonts w:ascii="Times New Roman" w:eastAsia="宋体" w:hAnsi="Times New Roman" w:cs="Times New Roman"/>
          <w:sz w:val="24"/>
          <w:szCs w:val="24"/>
        </w:rPr>
        <w:t>专精特新</w:t>
      </w:r>
      <w:r w:rsidRPr="00223C3E">
        <w:rPr>
          <w:rFonts w:ascii="Times New Roman" w:eastAsia="宋体" w:hAnsi="Times New Roman" w:cs="Times New Roman"/>
          <w:sz w:val="24"/>
          <w:szCs w:val="24"/>
        </w:rPr>
        <w:t>”</w:t>
      </w:r>
      <w:r w:rsidRPr="00223C3E">
        <w:rPr>
          <w:rFonts w:ascii="Times New Roman" w:eastAsia="宋体" w:hAnsi="Times New Roman" w:cs="Times New Roman"/>
          <w:sz w:val="24"/>
          <w:szCs w:val="24"/>
        </w:rPr>
        <w:t>中小企业、北京市专精特新</w:t>
      </w:r>
      <w:r w:rsidRPr="00223C3E">
        <w:rPr>
          <w:rFonts w:ascii="Times New Roman" w:eastAsia="宋体" w:hAnsi="Times New Roman" w:cs="Times New Roman"/>
          <w:sz w:val="24"/>
          <w:szCs w:val="24"/>
        </w:rPr>
        <w:t>“</w:t>
      </w:r>
      <w:r w:rsidRPr="00223C3E">
        <w:rPr>
          <w:rFonts w:ascii="Times New Roman" w:eastAsia="宋体" w:hAnsi="Times New Roman" w:cs="Times New Roman"/>
          <w:sz w:val="24"/>
          <w:szCs w:val="24"/>
        </w:rPr>
        <w:t>小巨人</w:t>
      </w:r>
      <w:r w:rsidRPr="00223C3E">
        <w:rPr>
          <w:rFonts w:ascii="Times New Roman" w:eastAsia="宋体" w:hAnsi="Times New Roman" w:cs="Times New Roman"/>
          <w:sz w:val="24"/>
          <w:szCs w:val="24"/>
        </w:rPr>
        <w:t>”</w:t>
      </w:r>
      <w:r w:rsidRPr="00223C3E">
        <w:rPr>
          <w:rFonts w:ascii="Times New Roman" w:eastAsia="宋体" w:hAnsi="Times New Roman" w:cs="Times New Roman"/>
          <w:sz w:val="24"/>
          <w:szCs w:val="24"/>
        </w:rPr>
        <w:t>企业</w:t>
      </w:r>
      <w:r w:rsidR="002C6ACF" w:rsidRPr="002C6ACF">
        <w:rPr>
          <w:rFonts w:ascii="Times New Roman" w:eastAsia="宋体" w:hAnsi="Times New Roman" w:cs="Times New Roman" w:hint="eastAsia"/>
          <w:sz w:val="24"/>
          <w:szCs w:val="24"/>
        </w:rPr>
        <w:t>、第四批国家专精特新“小巨人”企业</w:t>
      </w:r>
      <w:r w:rsidRPr="00223C3E">
        <w:rPr>
          <w:rFonts w:ascii="Times New Roman" w:eastAsia="宋体" w:hAnsi="Times New Roman" w:cs="Times New Roman"/>
          <w:sz w:val="24"/>
          <w:szCs w:val="24"/>
        </w:rPr>
        <w:t>。基于压力容器主营业务的技术储备，公司及下属企业已在氢能储运产品领域布局多年，已具备成熟的</w:t>
      </w:r>
      <w:r w:rsidRPr="00223C3E">
        <w:rPr>
          <w:rFonts w:ascii="Times New Roman" w:eastAsia="宋体" w:hAnsi="Times New Roman" w:cs="Times New Roman"/>
          <w:sz w:val="24"/>
          <w:szCs w:val="24"/>
        </w:rPr>
        <w:t>III</w:t>
      </w:r>
      <w:r w:rsidRPr="00223C3E">
        <w:rPr>
          <w:rFonts w:ascii="Times New Roman" w:eastAsia="宋体" w:hAnsi="Times New Roman" w:cs="Times New Roman"/>
          <w:sz w:val="24"/>
          <w:szCs w:val="24"/>
        </w:rPr>
        <w:t>型瓶、</w:t>
      </w:r>
      <w:r w:rsidRPr="00223C3E">
        <w:rPr>
          <w:rFonts w:ascii="Times New Roman" w:eastAsia="宋体" w:hAnsi="Times New Roman" w:cs="Times New Roman"/>
          <w:sz w:val="24"/>
          <w:szCs w:val="24"/>
        </w:rPr>
        <w:t>IV</w:t>
      </w:r>
      <w:r w:rsidRPr="00223C3E">
        <w:rPr>
          <w:rFonts w:ascii="Times New Roman" w:eastAsia="宋体" w:hAnsi="Times New Roman" w:cs="Times New Roman"/>
          <w:sz w:val="24"/>
          <w:szCs w:val="24"/>
        </w:rPr>
        <w:t>型瓶及供氢系统的技术能力和生产能力。</w:t>
      </w:r>
      <w:r w:rsidRPr="00223C3E">
        <w:rPr>
          <w:rFonts w:ascii="Times New Roman" w:eastAsia="宋体" w:hAnsi="Times New Roman" w:cs="Times New Roman"/>
          <w:sz w:val="24"/>
          <w:szCs w:val="24"/>
        </w:rPr>
        <w:t>2022</w:t>
      </w:r>
      <w:r w:rsidRPr="00223C3E">
        <w:rPr>
          <w:rFonts w:ascii="Times New Roman" w:eastAsia="宋体" w:hAnsi="Times New Roman" w:cs="Times New Roman"/>
          <w:sz w:val="24"/>
          <w:szCs w:val="24"/>
        </w:rPr>
        <w:t>年第</w:t>
      </w:r>
      <w:r w:rsidRPr="00223C3E">
        <w:rPr>
          <w:rFonts w:ascii="Times New Roman" w:eastAsia="宋体" w:hAnsi="Times New Roman" w:cs="Times New Roman"/>
          <w:sz w:val="24"/>
          <w:szCs w:val="24"/>
        </w:rPr>
        <w:t>24</w:t>
      </w:r>
      <w:r w:rsidRPr="00223C3E">
        <w:rPr>
          <w:rFonts w:ascii="Times New Roman" w:eastAsia="宋体" w:hAnsi="Times New Roman" w:cs="Times New Roman"/>
          <w:sz w:val="24"/>
          <w:szCs w:val="24"/>
        </w:rPr>
        <w:t>届冬奥会中，公司成功交付冬奥会项目</w:t>
      </w:r>
      <w:r w:rsidRPr="00223C3E">
        <w:rPr>
          <w:rFonts w:ascii="Times New Roman" w:eastAsia="宋体" w:hAnsi="Times New Roman" w:cs="Times New Roman"/>
          <w:sz w:val="24"/>
          <w:szCs w:val="24"/>
        </w:rPr>
        <w:t>140</w:t>
      </w:r>
      <w:r w:rsidRPr="00223C3E">
        <w:rPr>
          <w:rFonts w:ascii="Times New Roman" w:eastAsia="宋体" w:hAnsi="Times New Roman" w:cs="Times New Roman"/>
          <w:sz w:val="24"/>
          <w:szCs w:val="24"/>
        </w:rPr>
        <w:t>套储氢系统订单，为冬奥会提供火炬储氢系统。</w:t>
      </w:r>
    </w:p>
    <w:p w14:paraId="0A488851" w14:textId="77777777" w:rsidR="00223C3E" w:rsidRPr="00223C3E" w:rsidRDefault="00223C3E" w:rsidP="00223C3E">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23C3E">
        <w:rPr>
          <w:rFonts w:ascii="Times New Roman" w:eastAsia="宋体" w:hAnsi="Times New Roman" w:cs="Times New Roman"/>
          <w:sz w:val="24"/>
          <w:szCs w:val="24"/>
        </w:rPr>
        <w:t>智能制造方面，子公司北洋天青立足于家电行业，面向制造业，是一家聚焦于生产线自动化、信息化建设、升级和改造的系统集成产品提供商。北洋天青作为工业自动化和智能制造领域的高新技术企业，是国内较早进行智能制造全集成布局的企业之一，能够为客户提供工业自动化、信息化的端到端、一站式产品和服务，技术涉及数字化工厂的前期整体规划、项目实施、交付验收、后续服务等的各个阶段。</w:t>
      </w:r>
    </w:p>
    <w:p w14:paraId="33529D0C" w14:textId="1BA242CD" w:rsidR="00221BAD" w:rsidRPr="00221BAD" w:rsidRDefault="00223C3E" w:rsidP="00223C3E">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23C3E">
        <w:rPr>
          <w:rFonts w:ascii="Times New Roman" w:eastAsia="宋体" w:hAnsi="Times New Roman" w:cs="Times New Roman"/>
          <w:sz w:val="24"/>
          <w:szCs w:val="24"/>
        </w:rPr>
        <w:t>强大的技术储备为公司募集资金到位后项目的实施提供了强有力的支持。</w:t>
      </w:r>
    </w:p>
    <w:p w14:paraId="035FA024" w14:textId="77777777" w:rsidR="00221BAD" w:rsidRPr="00221BAD" w:rsidRDefault="00221BAD" w:rsidP="00221BA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21BAD">
        <w:rPr>
          <w:rFonts w:ascii="Times New Roman" w:eastAsia="宋体" w:hAnsi="Times New Roman" w:cs="Times New Roman"/>
          <w:sz w:val="24"/>
          <w:szCs w:val="24"/>
        </w:rPr>
        <w:lastRenderedPageBreak/>
        <w:t>3</w:t>
      </w:r>
      <w:r w:rsidRPr="00221BAD">
        <w:rPr>
          <w:rFonts w:ascii="Times New Roman" w:eastAsia="宋体" w:hAnsi="Times New Roman" w:cs="Times New Roman"/>
          <w:sz w:val="24"/>
          <w:szCs w:val="24"/>
        </w:rPr>
        <w:t>、市场储备</w:t>
      </w:r>
    </w:p>
    <w:p w14:paraId="11BFE8E5" w14:textId="77777777" w:rsidR="00223C3E" w:rsidRPr="00223C3E" w:rsidRDefault="00223C3E" w:rsidP="00223C3E">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23C3E">
        <w:rPr>
          <w:rFonts w:ascii="Times New Roman" w:eastAsia="宋体" w:hAnsi="Times New Roman" w:cs="Times New Roman"/>
          <w:sz w:val="24"/>
          <w:szCs w:val="24"/>
        </w:rPr>
        <w:t>公司建立了完备的销售网络，覆盖全国主要地区及美洲、亚洲、欧洲等地区；公司持续提高销售网络活力和经营业绩，加强内部管控模式的转型升级，充分释放组织活力，针对市场变化灵活快速反应，切实提升经营业绩。</w:t>
      </w:r>
    </w:p>
    <w:p w14:paraId="54FB04C3" w14:textId="0A56463A" w:rsidR="0034258C" w:rsidRDefault="00223C3E" w:rsidP="00223C3E">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23C3E">
        <w:rPr>
          <w:rFonts w:ascii="Times New Roman" w:eastAsia="宋体" w:hAnsi="Times New Roman" w:cs="Times New Roman"/>
          <w:sz w:val="24"/>
          <w:szCs w:val="24"/>
        </w:rPr>
        <w:t>北洋天青的产品、技术与服务获得了行业内外的广泛认可，已成功与海尔、澳柯玛、海信等集团公司中的众多子公司等优质下游客户建立了合作关系，实现了产品的销售，产品覆盖冰箱、洗衣机、洗碗机、电热设备等白色家电主要产品。此外，北洋天青逐步向能源、化工等领域进行业务拓展，与主要客户形成良好的合作关系。</w:t>
      </w:r>
    </w:p>
    <w:p w14:paraId="09A8FFFF" w14:textId="77777777" w:rsidR="0034258C" w:rsidRPr="00221BAD" w:rsidRDefault="0034258C" w:rsidP="00221BAD">
      <w:pPr>
        <w:adjustRightInd w:val="0"/>
        <w:snapToGrid w:val="0"/>
        <w:spacing w:beforeLines="50" w:before="156" w:line="360" w:lineRule="auto"/>
        <w:outlineLvl w:val="0"/>
        <w:rPr>
          <w:rFonts w:ascii="Times New Roman" w:eastAsia="宋体" w:hAnsi="Times New Roman" w:cs="Times New Roman"/>
          <w:b/>
          <w:sz w:val="28"/>
          <w:szCs w:val="28"/>
        </w:rPr>
      </w:pPr>
      <w:r w:rsidRPr="00221BAD">
        <w:rPr>
          <w:rFonts w:ascii="Times New Roman" w:eastAsia="宋体" w:hAnsi="Times New Roman" w:cs="Times New Roman" w:hint="eastAsia"/>
          <w:b/>
          <w:sz w:val="28"/>
          <w:szCs w:val="28"/>
        </w:rPr>
        <w:t>六、公司本次非公开发行摊薄即期回报的填补措施</w:t>
      </w:r>
    </w:p>
    <w:p w14:paraId="22E88265" w14:textId="77777777" w:rsidR="00221BAD" w:rsidRDefault="00221BAD" w:rsidP="00221BAD">
      <w:pPr>
        <w:pStyle w:val="afffff3"/>
        <w:adjustRightInd w:val="0"/>
        <w:snapToGrid w:val="0"/>
        <w:spacing w:before="156"/>
        <w:ind w:firstLine="480"/>
        <w:rPr>
          <w:color w:val="auto"/>
        </w:rPr>
      </w:pPr>
      <w:r>
        <w:rPr>
          <w:rFonts w:hint="eastAsia"/>
          <w:color w:val="auto"/>
        </w:rPr>
        <w:t>为保证本次募集资金有效使用、有效防范即期回报被摊薄的风险和提高未来的回报能力，公司拟采取一系列措施以提升公司经营业绩，为股东持续创造回报，具体措施如下：</w:t>
      </w:r>
    </w:p>
    <w:p w14:paraId="4CDF2658" w14:textId="77777777" w:rsidR="00221BAD" w:rsidRPr="00221BAD" w:rsidRDefault="00221BAD" w:rsidP="00150BDA">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r w:rsidRPr="00221BAD">
        <w:rPr>
          <w:rFonts w:ascii="Times New Roman" w:eastAsia="宋体" w:hAnsi="Times New Roman" w:cs="Times New Roman" w:hint="eastAsia"/>
          <w:b/>
          <w:color w:val="000000"/>
          <w:sz w:val="24"/>
        </w:rPr>
        <w:t>（一）完善公司法人治理结构，加强经营管理和内部控制</w:t>
      </w:r>
    </w:p>
    <w:p w14:paraId="27CEED04" w14:textId="77777777" w:rsidR="00221BAD" w:rsidRPr="00221BAD" w:rsidRDefault="00221BAD" w:rsidP="00221BA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21BAD">
        <w:rPr>
          <w:rFonts w:ascii="Times New Roman" w:eastAsia="宋体" w:hAnsi="Times New Roman" w:cs="Times New Roman" w:hint="eastAsia"/>
          <w:sz w:val="24"/>
          <w:szCs w:val="24"/>
        </w:rPr>
        <w:t>公司已根据法律法规和规范性文件的规定建立健全了股东大会、董事会及其各专门委员会、监事会、独立董事、董事会秘书和高级管理层的管理结构，夯实了公司经营管理和内部控制的基础。未来几年，上市公司将严格遵循《公司法》、《证券法》、《上市公司治理准则》等法律、法规和规范性文件的要求，不断完善公司法人治理结构。同时，公司将全面有效地控制公司经营和管控风险，继续不断完善并强化各项程序，提升公司的经营管理水平，加强公司内部控制。</w:t>
      </w:r>
    </w:p>
    <w:p w14:paraId="48676D46" w14:textId="77777777" w:rsidR="00221BAD" w:rsidRPr="00221BAD" w:rsidRDefault="00221BAD" w:rsidP="00150BDA">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r w:rsidRPr="00221BAD">
        <w:rPr>
          <w:rFonts w:ascii="Times New Roman" w:eastAsia="宋体" w:hAnsi="Times New Roman" w:cs="Times New Roman" w:hint="eastAsia"/>
          <w:b/>
          <w:color w:val="000000"/>
          <w:sz w:val="24"/>
        </w:rPr>
        <w:t>（二）加强募集资金管理，保障募集资金合理规范使用</w:t>
      </w:r>
    </w:p>
    <w:p w14:paraId="42D7E076" w14:textId="77777777" w:rsidR="00221BAD" w:rsidRPr="00221BAD" w:rsidRDefault="00221BAD" w:rsidP="00221BA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21BAD">
        <w:rPr>
          <w:rFonts w:ascii="Times New Roman" w:eastAsia="宋体" w:hAnsi="Times New Roman" w:cs="Times New Roman" w:hint="eastAsia"/>
          <w:sz w:val="24"/>
          <w:szCs w:val="24"/>
        </w:rPr>
        <w:t>公司已根据《公司法》《证券法》和《上海证券交易所股票上市规则》等法律、法规和规范性文件的要求，结合公司实际情况，制订并完善了《北京京城机电股份有限公司募集资金管理办法》。本次非公开发行的募集资金将存放于公司董事会指定的专项账户中，公司将定期对募集资金进行检查，并配合监管银行和保荐机构对募集资金使用进行监督，以保证募集资金合理规范使用。</w:t>
      </w:r>
    </w:p>
    <w:p w14:paraId="6ECAD406" w14:textId="77777777" w:rsidR="00221BAD" w:rsidRPr="00221BAD" w:rsidRDefault="00221BAD" w:rsidP="00150BDA">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r w:rsidRPr="00221BAD">
        <w:rPr>
          <w:rFonts w:ascii="Times New Roman" w:eastAsia="宋体" w:hAnsi="Times New Roman" w:cs="Times New Roman" w:hint="eastAsia"/>
          <w:b/>
          <w:color w:val="000000"/>
          <w:sz w:val="24"/>
        </w:rPr>
        <w:t>（三）推动主营业务发展，提高公司盈利能力</w:t>
      </w:r>
    </w:p>
    <w:p w14:paraId="7634DD1E" w14:textId="77777777" w:rsidR="00221BAD" w:rsidRPr="00221BAD" w:rsidRDefault="00221BAD" w:rsidP="00221BA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21BAD">
        <w:rPr>
          <w:rFonts w:ascii="Times New Roman" w:eastAsia="宋体" w:hAnsi="Times New Roman" w:cs="Times New Roman" w:hint="eastAsia"/>
          <w:sz w:val="24"/>
          <w:szCs w:val="24"/>
        </w:rPr>
        <w:lastRenderedPageBreak/>
        <w:t>本次发行募集资金将紧密围绕公司现有主营业务和公司的未来发展规划使用，有利于增强公司抗经营风险的能力及提升公司的市场竞争力。在募集资金到位后，公司将积极推动主营业务发展，进一步提高收入水平和盈利能力。</w:t>
      </w:r>
    </w:p>
    <w:p w14:paraId="6513BA50" w14:textId="77777777" w:rsidR="00221BAD" w:rsidRPr="00221BAD" w:rsidRDefault="00221BAD" w:rsidP="00150BDA">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r w:rsidRPr="00221BAD">
        <w:rPr>
          <w:rFonts w:ascii="Times New Roman" w:eastAsia="宋体" w:hAnsi="Times New Roman" w:cs="Times New Roman" w:hint="eastAsia"/>
          <w:b/>
          <w:color w:val="000000"/>
          <w:sz w:val="24"/>
        </w:rPr>
        <w:t>（四）优化利润分配制度，完善投资者回报机制</w:t>
      </w:r>
    </w:p>
    <w:p w14:paraId="5F6A5710" w14:textId="605E9880" w:rsidR="0034258C" w:rsidRPr="00221BAD" w:rsidRDefault="00221BAD" w:rsidP="00221BA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21BAD">
        <w:rPr>
          <w:rFonts w:ascii="Times New Roman" w:eastAsia="宋体" w:hAnsi="Times New Roman" w:cs="Times New Roman" w:hint="eastAsia"/>
          <w:sz w:val="24"/>
          <w:szCs w:val="24"/>
        </w:rPr>
        <w:t>为完善公司利润分配政策，增强利润分配的透明度，保护公众投资者的合法权益，公司已根据中国证监会下发的《上市公司监管指引第</w:t>
      </w:r>
      <w:r w:rsidRPr="00221BAD">
        <w:rPr>
          <w:rFonts w:ascii="Times New Roman" w:eastAsia="宋体" w:hAnsi="Times New Roman" w:cs="Times New Roman"/>
          <w:sz w:val="24"/>
          <w:szCs w:val="24"/>
        </w:rPr>
        <w:t>3</w:t>
      </w:r>
      <w:r w:rsidRPr="00221BAD">
        <w:rPr>
          <w:rFonts w:ascii="Times New Roman" w:eastAsia="宋体" w:hAnsi="Times New Roman" w:cs="Times New Roman"/>
          <w:sz w:val="24"/>
          <w:szCs w:val="24"/>
        </w:rPr>
        <w:t>号</w:t>
      </w:r>
      <w:r w:rsidRPr="00221BAD">
        <w:rPr>
          <w:rFonts w:ascii="Times New Roman" w:eastAsia="宋体" w:hAnsi="Times New Roman" w:cs="Times New Roman"/>
          <w:sz w:val="24"/>
          <w:szCs w:val="24"/>
        </w:rPr>
        <w:t>——</w:t>
      </w:r>
      <w:r w:rsidRPr="00221BAD">
        <w:rPr>
          <w:rFonts w:ascii="Times New Roman" w:eastAsia="宋体" w:hAnsi="Times New Roman" w:cs="Times New Roman"/>
          <w:sz w:val="24"/>
          <w:szCs w:val="24"/>
        </w:rPr>
        <w:t>上市公司现金分红》（中国证券监督管理委员会公告</w:t>
      </w:r>
      <w:r w:rsidRPr="00221BAD">
        <w:rPr>
          <w:rFonts w:ascii="Times New Roman" w:eastAsia="宋体" w:hAnsi="Times New Roman" w:cs="Times New Roman"/>
          <w:sz w:val="24"/>
          <w:szCs w:val="24"/>
        </w:rPr>
        <w:t>[2022]3</w:t>
      </w:r>
      <w:r w:rsidRPr="00221BAD">
        <w:rPr>
          <w:rFonts w:ascii="Times New Roman" w:eastAsia="宋体" w:hAnsi="Times New Roman" w:cs="Times New Roman"/>
          <w:sz w:val="24"/>
          <w:szCs w:val="24"/>
        </w:rPr>
        <w:t>号），制定了《</w:t>
      </w:r>
      <w:r w:rsidRPr="00221BAD">
        <w:rPr>
          <w:rFonts w:ascii="Times New Roman" w:eastAsia="宋体" w:hAnsi="Times New Roman" w:cs="Times New Roman" w:hint="eastAsia"/>
          <w:sz w:val="24"/>
          <w:szCs w:val="24"/>
        </w:rPr>
        <w:t>北京京城机电股份有限公司</w:t>
      </w:r>
      <w:r w:rsidRPr="00221BAD">
        <w:rPr>
          <w:rFonts w:ascii="Times New Roman" w:eastAsia="宋体" w:hAnsi="Times New Roman" w:cs="Times New Roman"/>
          <w:sz w:val="24"/>
          <w:szCs w:val="24"/>
        </w:rPr>
        <w:t>未来三年（</w:t>
      </w:r>
      <w:r w:rsidRPr="00221BAD">
        <w:rPr>
          <w:rFonts w:ascii="Times New Roman" w:eastAsia="宋体" w:hAnsi="Times New Roman" w:cs="Times New Roman"/>
          <w:sz w:val="24"/>
          <w:szCs w:val="24"/>
        </w:rPr>
        <w:t>2022</w:t>
      </w:r>
      <w:r w:rsidRPr="00221BAD">
        <w:rPr>
          <w:rFonts w:ascii="Times New Roman" w:eastAsia="宋体" w:hAnsi="Times New Roman" w:cs="Times New Roman"/>
          <w:sz w:val="24"/>
          <w:szCs w:val="24"/>
        </w:rPr>
        <w:t>年</w:t>
      </w:r>
      <w:r w:rsidRPr="00221BAD">
        <w:rPr>
          <w:rFonts w:ascii="Times New Roman" w:eastAsia="宋体" w:hAnsi="Times New Roman" w:cs="Times New Roman"/>
          <w:sz w:val="24"/>
          <w:szCs w:val="24"/>
        </w:rPr>
        <w:t>-2024</w:t>
      </w:r>
      <w:r w:rsidRPr="00221BAD">
        <w:rPr>
          <w:rFonts w:ascii="Times New Roman" w:eastAsia="宋体" w:hAnsi="Times New Roman" w:cs="Times New Roman"/>
          <w:sz w:val="24"/>
          <w:szCs w:val="24"/>
        </w:rPr>
        <w:t>年）股东回报规划》，进一步明确了公司分红的决策程序、机制和具体分红比例，将有效地保障全体股东的合理投资回报。未来，公司将继续严格执行公司分红政策，不断完善投资者回报机制，确保公司股东特别是中小股东的利益得到保护。</w:t>
      </w:r>
    </w:p>
    <w:p w14:paraId="219D81EE" w14:textId="77777777" w:rsidR="00221BAD" w:rsidRPr="00221BAD" w:rsidRDefault="00221BAD" w:rsidP="00221BAD">
      <w:pPr>
        <w:adjustRightInd w:val="0"/>
        <w:snapToGrid w:val="0"/>
        <w:spacing w:beforeLines="50" w:before="156" w:line="360" w:lineRule="auto"/>
        <w:outlineLvl w:val="0"/>
        <w:rPr>
          <w:rFonts w:ascii="Times New Roman" w:eastAsia="宋体" w:hAnsi="Times New Roman" w:cs="Times New Roman"/>
          <w:b/>
          <w:sz w:val="28"/>
          <w:szCs w:val="28"/>
        </w:rPr>
      </w:pPr>
      <w:r w:rsidRPr="00221BAD">
        <w:rPr>
          <w:rFonts w:ascii="Times New Roman" w:eastAsia="宋体" w:hAnsi="Times New Roman" w:cs="Times New Roman" w:hint="eastAsia"/>
          <w:b/>
          <w:sz w:val="28"/>
          <w:szCs w:val="28"/>
        </w:rPr>
        <w:t>七、公司董事、高级管理人员和控股股东对公司本次非公开发行摊薄即期回报采取填补措施的承诺</w:t>
      </w:r>
    </w:p>
    <w:p w14:paraId="0154809D" w14:textId="77777777" w:rsidR="00221BAD" w:rsidRPr="00221BAD" w:rsidRDefault="00221BAD" w:rsidP="00150BDA">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r w:rsidRPr="00221BAD">
        <w:rPr>
          <w:rFonts w:ascii="Times New Roman" w:eastAsia="宋体" w:hAnsi="Times New Roman" w:cs="Times New Roman" w:hint="eastAsia"/>
          <w:b/>
          <w:color w:val="000000"/>
          <w:sz w:val="24"/>
        </w:rPr>
        <w:t>（一）公司全体董事、高级管理人员关于本次发行摊薄即期回报采取填补措施的承诺</w:t>
      </w:r>
    </w:p>
    <w:p w14:paraId="21D6C527" w14:textId="77777777" w:rsidR="00221BAD" w:rsidRPr="00221BAD" w:rsidRDefault="00221BAD" w:rsidP="00221BA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21BAD">
        <w:rPr>
          <w:rFonts w:ascii="Times New Roman" w:eastAsia="宋体" w:hAnsi="Times New Roman" w:cs="Times New Roman" w:hint="eastAsia"/>
          <w:sz w:val="24"/>
          <w:szCs w:val="24"/>
        </w:rPr>
        <w:t>公司全体董事、高级管理人员将忠实、勤勉地履行职责，维护公司和全体股东的合法权益。根据中国证监会的相关规定，为保证公司填补回报措施能够得到切实履行，公司全体董事、高级管理人员作出以下承诺：</w:t>
      </w:r>
    </w:p>
    <w:p w14:paraId="22510ADA" w14:textId="77777777" w:rsidR="0006142D" w:rsidRPr="0006142D" w:rsidRDefault="00221BAD" w:rsidP="0006142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21BAD">
        <w:rPr>
          <w:rFonts w:ascii="Times New Roman" w:eastAsia="宋体" w:hAnsi="Times New Roman" w:cs="Times New Roman" w:hint="eastAsia"/>
          <w:sz w:val="24"/>
          <w:szCs w:val="24"/>
        </w:rPr>
        <w:t>“</w:t>
      </w:r>
      <w:r w:rsidR="0006142D" w:rsidRPr="0006142D">
        <w:rPr>
          <w:rFonts w:ascii="Times New Roman" w:eastAsia="宋体" w:hAnsi="Times New Roman" w:cs="Times New Roman"/>
          <w:sz w:val="24"/>
          <w:szCs w:val="24"/>
        </w:rPr>
        <w:t>1</w:t>
      </w:r>
      <w:r w:rsidR="0006142D" w:rsidRPr="0006142D">
        <w:rPr>
          <w:rFonts w:ascii="Times New Roman" w:eastAsia="宋体" w:hAnsi="Times New Roman" w:cs="Times New Roman"/>
          <w:sz w:val="24"/>
          <w:szCs w:val="24"/>
        </w:rPr>
        <w:t>、本人承诺不无偿或以不公平条件向其他单位或者个人输送利益，也不采用其他方式损害公司利益。</w:t>
      </w:r>
    </w:p>
    <w:p w14:paraId="1A1A0EE9" w14:textId="77777777" w:rsidR="0006142D" w:rsidRPr="0006142D" w:rsidRDefault="0006142D" w:rsidP="0006142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06142D">
        <w:rPr>
          <w:rFonts w:ascii="Times New Roman" w:eastAsia="宋体" w:hAnsi="Times New Roman" w:cs="Times New Roman"/>
          <w:sz w:val="24"/>
          <w:szCs w:val="24"/>
        </w:rPr>
        <w:t>2</w:t>
      </w:r>
      <w:r w:rsidRPr="0006142D">
        <w:rPr>
          <w:rFonts w:ascii="Times New Roman" w:eastAsia="宋体" w:hAnsi="Times New Roman" w:cs="Times New Roman"/>
          <w:sz w:val="24"/>
          <w:szCs w:val="24"/>
        </w:rPr>
        <w:t>、本人承诺对本人的职务消费行为进行约束。</w:t>
      </w:r>
    </w:p>
    <w:p w14:paraId="74BABF95" w14:textId="77777777" w:rsidR="0006142D" w:rsidRPr="0006142D" w:rsidRDefault="0006142D" w:rsidP="0006142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06142D">
        <w:rPr>
          <w:rFonts w:ascii="Times New Roman" w:eastAsia="宋体" w:hAnsi="Times New Roman" w:cs="Times New Roman"/>
          <w:sz w:val="24"/>
          <w:szCs w:val="24"/>
        </w:rPr>
        <w:t>3</w:t>
      </w:r>
      <w:r w:rsidRPr="0006142D">
        <w:rPr>
          <w:rFonts w:ascii="Times New Roman" w:eastAsia="宋体" w:hAnsi="Times New Roman" w:cs="Times New Roman"/>
          <w:sz w:val="24"/>
          <w:szCs w:val="24"/>
        </w:rPr>
        <w:t>、本人承诺不动用公司资产从事与其履行职责无关的投资、消费活动。</w:t>
      </w:r>
    </w:p>
    <w:p w14:paraId="3B54A726" w14:textId="77777777" w:rsidR="0006142D" w:rsidRPr="0006142D" w:rsidRDefault="0006142D" w:rsidP="0006142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06142D">
        <w:rPr>
          <w:rFonts w:ascii="Times New Roman" w:eastAsia="宋体" w:hAnsi="Times New Roman" w:cs="Times New Roman"/>
          <w:sz w:val="24"/>
          <w:szCs w:val="24"/>
        </w:rPr>
        <w:t>4</w:t>
      </w:r>
      <w:r w:rsidRPr="0006142D">
        <w:rPr>
          <w:rFonts w:ascii="Times New Roman" w:eastAsia="宋体" w:hAnsi="Times New Roman" w:cs="Times New Roman"/>
          <w:sz w:val="24"/>
          <w:szCs w:val="24"/>
        </w:rPr>
        <w:t>、本人承诺由董事会或薪酬委员会制定的薪酬制度与公司填补回报措施的执行情况相挂钩。</w:t>
      </w:r>
    </w:p>
    <w:p w14:paraId="399D2590" w14:textId="77777777" w:rsidR="0006142D" w:rsidRPr="0006142D" w:rsidRDefault="0006142D" w:rsidP="0006142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06142D">
        <w:rPr>
          <w:rFonts w:ascii="Times New Roman" w:eastAsia="宋体" w:hAnsi="Times New Roman" w:cs="Times New Roman"/>
          <w:sz w:val="24"/>
          <w:szCs w:val="24"/>
        </w:rPr>
        <w:t>5</w:t>
      </w:r>
      <w:r w:rsidRPr="0006142D">
        <w:rPr>
          <w:rFonts w:ascii="Times New Roman" w:eastAsia="宋体" w:hAnsi="Times New Roman" w:cs="Times New Roman"/>
          <w:sz w:val="24"/>
          <w:szCs w:val="24"/>
        </w:rPr>
        <w:t>、本人承诺若公司未来实施股权激励，则其将支持公司制定的股权激励的行权条件与公司填补回报措施的执行情况相挂钩。</w:t>
      </w:r>
    </w:p>
    <w:p w14:paraId="5CB6C719" w14:textId="77777777" w:rsidR="0006142D" w:rsidRPr="0006142D" w:rsidRDefault="0006142D" w:rsidP="0006142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06142D">
        <w:rPr>
          <w:rFonts w:ascii="Times New Roman" w:eastAsia="宋体" w:hAnsi="Times New Roman" w:cs="Times New Roman"/>
          <w:sz w:val="24"/>
          <w:szCs w:val="24"/>
        </w:rPr>
        <w:lastRenderedPageBreak/>
        <w:t>6</w:t>
      </w:r>
      <w:r w:rsidRPr="0006142D">
        <w:rPr>
          <w:rFonts w:ascii="Times New Roman" w:eastAsia="宋体" w:hAnsi="Times New Roman" w:cs="Times New Roman"/>
          <w:sz w:val="24"/>
          <w:szCs w:val="24"/>
        </w:rPr>
        <w:t>、本人承诺切实履行公司制定的有关填补回报措施以及其本人对此作出的任何有关填补回报措施的承诺，若其本人违反该等承诺并给公司或者投资者造成损失的，其愿意依法承担对公司或者投资者的补偿责任。</w:t>
      </w:r>
    </w:p>
    <w:p w14:paraId="1E35C5F3" w14:textId="6B00F65A" w:rsidR="00221BAD" w:rsidRPr="00221BAD" w:rsidRDefault="0006142D" w:rsidP="0006142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06142D">
        <w:rPr>
          <w:rFonts w:ascii="Times New Roman" w:eastAsia="宋体" w:hAnsi="Times New Roman" w:cs="Times New Roman"/>
          <w:sz w:val="24"/>
          <w:szCs w:val="24"/>
        </w:rPr>
        <w:t>7</w:t>
      </w:r>
      <w:r w:rsidRPr="0006142D">
        <w:rPr>
          <w:rFonts w:ascii="Times New Roman" w:eastAsia="宋体" w:hAnsi="Times New Roman" w:cs="Times New Roman"/>
          <w:sz w:val="24"/>
          <w:szCs w:val="24"/>
        </w:rPr>
        <w:t>、自本承诺出具日后至公司本次非公开发行实施完毕前，若中国证监会作出关于填补回报措施及其承诺的其他新的监管规定的，且上述承诺不能满足中国证监会该等规定时，其承诺届时将按照中国证监会的最新规定出具补充承诺。</w:t>
      </w:r>
      <w:r w:rsidR="00221BAD" w:rsidRPr="00221BAD">
        <w:rPr>
          <w:rFonts w:ascii="Times New Roman" w:eastAsia="宋体" w:hAnsi="Times New Roman" w:cs="Times New Roman" w:hint="eastAsia"/>
          <w:sz w:val="24"/>
          <w:szCs w:val="24"/>
        </w:rPr>
        <w:t>”</w:t>
      </w:r>
    </w:p>
    <w:p w14:paraId="0FF7B979" w14:textId="77777777" w:rsidR="00221BAD" w:rsidRPr="00221BAD" w:rsidRDefault="00221BAD" w:rsidP="00150BDA">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r w:rsidRPr="00221BAD">
        <w:rPr>
          <w:rFonts w:ascii="Times New Roman" w:eastAsia="宋体" w:hAnsi="Times New Roman" w:cs="Times New Roman" w:hint="eastAsia"/>
          <w:b/>
          <w:color w:val="000000"/>
          <w:sz w:val="24"/>
        </w:rPr>
        <w:t>（二）公司控股股东关于本次发行摊薄即期回报采取填补措施的承诺</w:t>
      </w:r>
    </w:p>
    <w:p w14:paraId="2D93014B" w14:textId="77777777" w:rsidR="00221BAD" w:rsidRPr="00221BAD" w:rsidRDefault="00221BAD" w:rsidP="00221BA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21BAD">
        <w:rPr>
          <w:rFonts w:ascii="Times New Roman" w:eastAsia="宋体" w:hAnsi="Times New Roman" w:cs="Times New Roman" w:hint="eastAsia"/>
          <w:sz w:val="24"/>
          <w:szCs w:val="24"/>
        </w:rPr>
        <w:t>根据中国证监会的相关规定，为保证公司填补回报措施能够得到切实履行，公司控股股东京城机电作出以下承诺：</w:t>
      </w:r>
    </w:p>
    <w:p w14:paraId="7BA565C5" w14:textId="77777777" w:rsidR="00221BAD" w:rsidRPr="00221BAD" w:rsidRDefault="00221BAD" w:rsidP="00221BA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21BAD">
        <w:rPr>
          <w:rFonts w:ascii="Times New Roman" w:eastAsia="宋体" w:hAnsi="Times New Roman" w:cs="Times New Roman" w:hint="eastAsia"/>
          <w:sz w:val="24"/>
          <w:szCs w:val="24"/>
        </w:rPr>
        <w:t>“</w:t>
      </w:r>
      <w:r w:rsidRPr="00221BAD">
        <w:rPr>
          <w:rFonts w:ascii="Times New Roman" w:eastAsia="宋体" w:hAnsi="Times New Roman" w:cs="Times New Roman"/>
          <w:sz w:val="24"/>
          <w:szCs w:val="24"/>
        </w:rPr>
        <w:t>1</w:t>
      </w:r>
      <w:r w:rsidRPr="00221BAD">
        <w:rPr>
          <w:rFonts w:ascii="Times New Roman" w:eastAsia="宋体" w:hAnsi="Times New Roman" w:cs="Times New Roman" w:hint="eastAsia"/>
          <w:sz w:val="24"/>
          <w:szCs w:val="24"/>
        </w:rPr>
        <w:t>、</w:t>
      </w:r>
      <w:r w:rsidRPr="00221BAD">
        <w:rPr>
          <w:rFonts w:ascii="Times New Roman" w:eastAsia="宋体" w:hAnsi="Times New Roman" w:cs="Times New Roman"/>
          <w:sz w:val="24"/>
          <w:szCs w:val="24"/>
        </w:rPr>
        <w:t>不越权干预公司经营管理活动，不侵占公司利益；</w:t>
      </w:r>
    </w:p>
    <w:p w14:paraId="133E3A5E" w14:textId="4D3062A0" w:rsidR="00221BAD" w:rsidRPr="00221BAD" w:rsidRDefault="00221BAD" w:rsidP="00221BA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21BAD">
        <w:rPr>
          <w:rFonts w:ascii="Times New Roman" w:eastAsia="宋体" w:hAnsi="Times New Roman" w:cs="Times New Roman"/>
          <w:sz w:val="24"/>
          <w:szCs w:val="24"/>
        </w:rPr>
        <w:t>2</w:t>
      </w:r>
      <w:r w:rsidRPr="00221BAD">
        <w:rPr>
          <w:rFonts w:ascii="Times New Roman" w:eastAsia="宋体" w:hAnsi="Times New Roman" w:cs="Times New Roman" w:hint="eastAsia"/>
          <w:sz w:val="24"/>
          <w:szCs w:val="24"/>
        </w:rPr>
        <w:t>、</w:t>
      </w:r>
      <w:r w:rsidRPr="00221BAD">
        <w:rPr>
          <w:rFonts w:ascii="Times New Roman" w:eastAsia="宋体" w:hAnsi="Times New Roman" w:cs="Times New Roman"/>
          <w:sz w:val="24"/>
          <w:szCs w:val="24"/>
        </w:rPr>
        <w:t>本承诺出具日后至本次发行实施完毕前，若中国证监会、</w:t>
      </w:r>
      <w:r w:rsidR="00BA618D">
        <w:rPr>
          <w:rFonts w:ascii="Times New Roman" w:eastAsia="宋体" w:hAnsi="Times New Roman" w:cs="Times New Roman"/>
          <w:sz w:val="24"/>
          <w:szCs w:val="24"/>
        </w:rPr>
        <w:t>上海</w:t>
      </w:r>
      <w:r w:rsidRPr="00221BAD">
        <w:rPr>
          <w:rFonts w:ascii="Times New Roman" w:eastAsia="宋体" w:hAnsi="Times New Roman" w:cs="Times New Roman"/>
          <w:sz w:val="24"/>
          <w:szCs w:val="24"/>
        </w:rPr>
        <w:t>证券交易所作出关于填补回报措施及其承诺的其他新的监管规定的，且上述承诺不能满足该等规定时，承诺人承诺届时将按照中国证监会、</w:t>
      </w:r>
      <w:r w:rsidR="00BA618D">
        <w:rPr>
          <w:rFonts w:ascii="Times New Roman" w:eastAsia="宋体" w:hAnsi="Times New Roman" w:cs="Times New Roman"/>
          <w:sz w:val="24"/>
          <w:szCs w:val="24"/>
        </w:rPr>
        <w:t>上海</w:t>
      </w:r>
      <w:r w:rsidRPr="00221BAD">
        <w:rPr>
          <w:rFonts w:ascii="Times New Roman" w:eastAsia="宋体" w:hAnsi="Times New Roman" w:cs="Times New Roman"/>
          <w:sz w:val="24"/>
          <w:szCs w:val="24"/>
        </w:rPr>
        <w:t>证券交易所作出的最新规定出具补充承诺。</w:t>
      </w:r>
    </w:p>
    <w:p w14:paraId="280D4F07" w14:textId="6046EDE2" w:rsidR="00221BAD" w:rsidRPr="00221BAD" w:rsidRDefault="00221BAD" w:rsidP="00221BA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21BAD">
        <w:rPr>
          <w:rFonts w:ascii="Times New Roman" w:eastAsia="宋体" w:hAnsi="Times New Roman" w:cs="Times New Roman"/>
          <w:sz w:val="24"/>
          <w:szCs w:val="24"/>
        </w:rPr>
        <w:t>3</w:t>
      </w:r>
      <w:r w:rsidRPr="00221BAD">
        <w:rPr>
          <w:rFonts w:ascii="Times New Roman" w:eastAsia="宋体" w:hAnsi="Times New Roman" w:cs="Times New Roman" w:hint="eastAsia"/>
          <w:sz w:val="24"/>
          <w:szCs w:val="24"/>
        </w:rPr>
        <w:t>、</w:t>
      </w:r>
      <w:r w:rsidRPr="00221BAD">
        <w:rPr>
          <w:rFonts w:ascii="Times New Roman" w:eastAsia="宋体" w:hAnsi="Times New Roman" w:cs="Times New Roman"/>
          <w:sz w:val="24"/>
          <w:szCs w:val="24"/>
        </w:rPr>
        <w:t>切实履行公司指定的有关填补即期回报措施以及对此作出的任何有关填补回报措施的承诺，若违反上述承诺或拒不履行上述承诺，</w:t>
      </w:r>
      <w:r w:rsidRPr="00221BAD">
        <w:rPr>
          <w:rFonts w:ascii="Times New Roman" w:eastAsia="宋体" w:hAnsi="Times New Roman" w:cs="Times New Roman" w:hint="eastAsia"/>
          <w:sz w:val="24"/>
          <w:szCs w:val="24"/>
        </w:rPr>
        <w:t>京城机电</w:t>
      </w:r>
      <w:r w:rsidRPr="00221BAD">
        <w:rPr>
          <w:rFonts w:ascii="Times New Roman" w:eastAsia="宋体" w:hAnsi="Times New Roman" w:cs="Times New Roman"/>
          <w:sz w:val="24"/>
          <w:szCs w:val="24"/>
        </w:rPr>
        <w:t>同意按照中国证监会和</w:t>
      </w:r>
      <w:r w:rsidR="00BA618D">
        <w:rPr>
          <w:rFonts w:ascii="Times New Roman" w:eastAsia="宋体" w:hAnsi="Times New Roman" w:cs="Times New Roman"/>
          <w:sz w:val="24"/>
          <w:szCs w:val="24"/>
        </w:rPr>
        <w:t>上海</w:t>
      </w:r>
      <w:r w:rsidRPr="00221BAD">
        <w:rPr>
          <w:rFonts w:ascii="Times New Roman" w:eastAsia="宋体" w:hAnsi="Times New Roman" w:cs="Times New Roman"/>
          <w:sz w:val="24"/>
          <w:szCs w:val="24"/>
        </w:rPr>
        <w:t>证券交易所等证券监管机构制定的有关规定，接受对其作出相关处罚或采取相关管理措施。</w:t>
      </w:r>
      <w:r w:rsidRPr="00221BAD">
        <w:rPr>
          <w:rFonts w:ascii="Times New Roman" w:eastAsia="宋体" w:hAnsi="Times New Roman" w:cs="Times New Roman" w:hint="eastAsia"/>
          <w:sz w:val="24"/>
          <w:szCs w:val="24"/>
        </w:rPr>
        <w:t>”</w:t>
      </w:r>
    </w:p>
    <w:p w14:paraId="317FDFF4" w14:textId="3D65EFD3" w:rsidR="005F7CE7" w:rsidRPr="00782296" w:rsidRDefault="00841ABD"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特此公告。</w:t>
      </w:r>
    </w:p>
    <w:p w14:paraId="58E1117B" w14:textId="47A9E9A7" w:rsidR="00841ABD" w:rsidRPr="00782296" w:rsidRDefault="0098334C" w:rsidP="00841ABD">
      <w:pPr>
        <w:spacing w:beforeLines="50" w:before="156" w:afterLines="50" w:after="156" w:line="360" w:lineRule="auto"/>
        <w:ind w:firstLineChars="200" w:firstLine="480"/>
        <w:jc w:val="right"/>
        <w:rPr>
          <w:rFonts w:ascii="Times New Roman" w:eastAsia="宋体" w:hAnsi="Times New Roman" w:cs="Times New Roman"/>
          <w:color w:val="000000"/>
          <w:sz w:val="24"/>
        </w:rPr>
      </w:pPr>
      <w:r w:rsidRPr="00782296">
        <w:rPr>
          <w:rFonts w:ascii="Times New Roman" w:eastAsia="宋体" w:hAnsi="Times New Roman" w:cs="Times New Roman"/>
          <w:color w:val="000000"/>
          <w:sz w:val="24"/>
        </w:rPr>
        <w:t>北京京城机电</w:t>
      </w:r>
      <w:r w:rsidR="00841ABD" w:rsidRPr="00782296">
        <w:rPr>
          <w:rFonts w:ascii="Times New Roman" w:eastAsia="宋体" w:hAnsi="Times New Roman" w:cs="Times New Roman"/>
          <w:color w:val="000000"/>
          <w:sz w:val="24"/>
        </w:rPr>
        <w:t>股份有限公司董事会</w:t>
      </w:r>
    </w:p>
    <w:p w14:paraId="58193D02" w14:textId="2235423C" w:rsidR="00782296" w:rsidRPr="00A06160" w:rsidRDefault="00841ABD" w:rsidP="00841ABD">
      <w:pPr>
        <w:spacing w:beforeLines="50" w:before="156" w:afterLines="50" w:after="156" w:line="360" w:lineRule="auto"/>
        <w:ind w:firstLineChars="200" w:firstLine="480"/>
        <w:jc w:val="right"/>
        <w:rPr>
          <w:rFonts w:ascii="Times New Roman" w:eastAsia="宋体" w:hAnsi="Times New Roman" w:cs="Times New Roman"/>
          <w:color w:val="000000"/>
          <w:sz w:val="24"/>
        </w:rPr>
      </w:pPr>
      <w:r w:rsidRPr="00782296">
        <w:rPr>
          <w:rFonts w:ascii="Times New Roman" w:eastAsia="宋体" w:hAnsi="Times New Roman" w:cs="Times New Roman"/>
          <w:color w:val="000000"/>
          <w:sz w:val="24"/>
        </w:rPr>
        <w:t>202</w:t>
      </w:r>
      <w:r w:rsidR="0098334C" w:rsidRPr="00782296">
        <w:rPr>
          <w:rFonts w:ascii="Times New Roman" w:eastAsia="宋体" w:hAnsi="Times New Roman" w:cs="Times New Roman"/>
          <w:color w:val="000000"/>
          <w:sz w:val="24"/>
        </w:rPr>
        <w:t>2</w:t>
      </w:r>
      <w:r w:rsidRPr="00782296">
        <w:rPr>
          <w:rFonts w:ascii="Times New Roman" w:eastAsia="宋体" w:hAnsi="Times New Roman" w:cs="Times New Roman"/>
          <w:color w:val="000000"/>
          <w:sz w:val="24"/>
        </w:rPr>
        <w:t>年</w:t>
      </w:r>
      <w:r w:rsidR="00E12280">
        <w:rPr>
          <w:rFonts w:ascii="Times New Roman" w:eastAsia="宋体" w:hAnsi="Times New Roman" w:cs="Times New Roman" w:hint="eastAsia"/>
          <w:color w:val="000000"/>
          <w:sz w:val="24"/>
        </w:rPr>
        <w:t>1</w:t>
      </w:r>
      <w:r w:rsidR="00E12280">
        <w:rPr>
          <w:rFonts w:ascii="Times New Roman" w:eastAsia="宋体" w:hAnsi="Times New Roman" w:cs="Times New Roman"/>
          <w:color w:val="000000"/>
          <w:sz w:val="24"/>
        </w:rPr>
        <w:t>1</w:t>
      </w:r>
      <w:r w:rsidRPr="00782296">
        <w:rPr>
          <w:rFonts w:ascii="Times New Roman" w:eastAsia="宋体" w:hAnsi="Times New Roman" w:cs="Times New Roman"/>
          <w:color w:val="000000"/>
          <w:sz w:val="24"/>
        </w:rPr>
        <w:t>月</w:t>
      </w:r>
      <w:r w:rsidR="00E12280">
        <w:rPr>
          <w:rFonts w:ascii="Times New Roman" w:eastAsia="宋体" w:hAnsi="Times New Roman" w:cs="Times New Roman" w:hint="eastAsia"/>
          <w:color w:val="000000"/>
          <w:sz w:val="24"/>
        </w:rPr>
        <w:t>1</w:t>
      </w:r>
      <w:r w:rsidR="006300A5">
        <w:rPr>
          <w:rFonts w:ascii="Times New Roman" w:eastAsia="宋体" w:hAnsi="Times New Roman" w:cs="Times New Roman"/>
          <w:color w:val="000000"/>
          <w:sz w:val="24"/>
        </w:rPr>
        <w:t>6</w:t>
      </w:r>
      <w:r w:rsidRPr="00782296">
        <w:rPr>
          <w:rFonts w:ascii="Times New Roman" w:eastAsia="宋体" w:hAnsi="Times New Roman" w:cs="Times New Roman"/>
          <w:color w:val="000000"/>
          <w:sz w:val="24"/>
        </w:rPr>
        <w:t>日</w:t>
      </w:r>
    </w:p>
    <w:sectPr w:rsidR="00782296" w:rsidRPr="00A0616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301D" w14:textId="77777777" w:rsidR="000A39B3" w:rsidRDefault="000A39B3" w:rsidP="005A4A8C">
      <w:r>
        <w:separator/>
      </w:r>
    </w:p>
  </w:endnote>
  <w:endnote w:type="continuationSeparator" w:id="0">
    <w:p w14:paraId="313AB152" w14:textId="77777777" w:rsidR="000A39B3" w:rsidRDefault="000A39B3" w:rsidP="005A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Wingdings 2">
    <w:panose1 w:val="05020102010507070707"/>
    <w:charset w:val="00"/>
    <w:family w:val="decorative"/>
    <w:pitch w:val="variable"/>
    <w:sig w:usb0="00000003" w:usb1="00000000" w:usb2="00000000" w:usb3="00000000" w:csb0="8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昆仑楷体">
    <w:altName w:val="宋体"/>
    <w:charset w:val="86"/>
    <w:family w:val="modern"/>
    <w:pitch w:val="default"/>
    <w:sig w:usb0="00000000" w:usb1="00000000" w:usb2="00000000" w:usb3="00000000" w:csb0="00040000" w:csb1="00000000"/>
  </w:font>
  <w:font w:name="Sim Sun">
    <w:altName w:val="微软雅黑"/>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方正仿宋简体">
    <w:charset w:val="86"/>
    <w:family w:val="auto"/>
    <w:pitch w:val="variable"/>
    <w:sig w:usb0="00000000" w:usb1="080E0000" w:usb2="00000010" w:usb3="00000000" w:csb0="00040000" w:csb1="00000000"/>
  </w:font>
  <w:font w:name="Garamond">
    <w:panose1 w:val="02020404030301010803"/>
    <w:charset w:val="00"/>
    <w:family w:val="roman"/>
    <w:pitch w:val="variable"/>
    <w:sig w:usb0="00000287" w:usb1="00000002" w:usb2="00000000" w:usb3="00000000" w:csb0="0000009F" w:csb1="00000000"/>
  </w:font>
  <w:font w:name="MS Sans Serif">
    <w:altName w:val="Arial"/>
    <w:charset w:val="00"/>
    <w:family w:val="roman"/>
    <w:pitch w:val="default"/>
  </w:font>
  <w:font w:name="文鼎小标宋简">
    <w:altName w:val="宋体"/>
    <w:charset w:val="86"/>
    <w:family w:val="auto"/>
    <w:pitch w:val="default"/>
    <w:sig w:usb0="00000000" w:usb1="00000000" w:usb2="00000010" w:usb3="00000000" w:csb0="00040000" w:csb1="00000000"/>
  </w:font>
  <w:font w:name="UBSHeadline">
    <w:altName w:val="Times New Roman"/>
    <w:charset w:val="00"/>
    <w:family w:val="roman"/>
    <w:pitch w:val="default"/>
    <w:sig w:usb0="00000000" w:usb1="00000000" w:usb2="00000000" w:usb3="00000000" w:csb0="00000001" w:csb1="00000000"/>
  </w:font>
  <w:font w:name="华文楷体">
    <w:altName w:val="STKaiti"/>
    <w:panose1 w:val="02010600040101010101"/>
    <w:charset w:val="86"/>
    <w:family w:val="auto"/>
    <w:pitch w:val="variable"/>
    <w:sig w:usb0="80000287" w:usb1="280F3C52" w:usb2="00000016" w:usb3="00000000" w:csb0="0004001F" w:csb1="00000000"/>
  </w:font>
  <w:font w:name="Angsana New">
    <w:panose1 w:val="02020603050405020304"/>
    <w:charset w:val="00"/>
    <w:family w:val="roman"/>
    <w:pitch w:val="variable"/>
    <w:sig w:usb0="81000003" w:usb1="00000000" w:usb2="00000000" w:usb3="00000000" w:csb0="00010001" w:csb1="00000000"/>
  </w:font>
  <w:font w:name="ˎ̥">
    <w:altName w:val="宋体"/>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
    <w:altName w:val="宋体"/>
    <w:panose1 w:val="00000000000000000000"/>
    <w:charset w:val="86"/>
    <w:family w:val="auto"/>
    <w:notTrueType/>
    <w:pitch w:val="default"/>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华文仿宋">
    <w:altName w:val="STFangsong"/>
    <w:panose1 w:val="02010600040101010101"/>
    <w:charset w:val="86"/>
    <w:family w:val="auto"/>
    <w:pitch w:val="variable"/>
    <w:sig w:usb0="00000287" w:usb1="080F0000" w:usb2="00000010" w:usb3="00000000" w:csb0="0004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auto"/>
    <w:pitch w:val="variable"/>
    <w:sig w:usb0="E0002AFF" w:usb1="C0007841" w:usb2="00000009" w:usb3="00000000" w:csb0="0000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ZShuSong-Z01">
    <w:altName w:val="宋体"/>
    <w:charset w:val="86"/>
    <w:family w:val="script"/>
    <w:pitch w:val="default"/>
    <w:sig w:usb0="00000000" w:usb1="00000000" w:usb2="00000010" w:usb3="00000000" w:csb0="00040000"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63064"/>
      <w:docPartObj>
        <w:docPartGallery w:val="Page Numbers (Bottom of Page)"/>
        <w:docPartUnique/>
      </w:docPartObj>
    </w:sdtPr>
    <w:sdtEndPr>
      <w:rPr>
        <w:rFonts w:ascii="Times New Roman" w:hAnsi="Times New Roman" w:cs="Times New Roman"/>
      </w:rPr>
    </w:sdtEndPr>
    <w:sdtContent>
      <w:p w14:paraId="4711AFB6" w14:textId="351C0DBC" w:rsidR="0032034B" w:rsidRPr="00845DB9" w:rsidRDefault="0032034B" w:rsidP="00845DB9">
        <w:pPr>
          <w:pStyle w:val="a7"/>
          <w:jc w:val="center"/>
          <w:rPr>
            <w:rFonts w:ascii="Times New Roman" w:hAnsi="Times New Roman" w:cs="Times New Roman"/>
          </w:rPr>
        </w:pPr>
        <w:r w:rsidRPr="0047033C">
          <w:rPr>
            <w:rFonts w:ascii="Times New Roman" w:hAnsi="Times New Roman" w:cs="Times New Roman"/>
          </w:rPr>
          <w:fldChar w:fldCharType="begin"/>
        </w:r>
        <w:r w:rsidRPr="0047033C">
          <w:rPr>
            <w:rFonts w:ascii="Times New Roman" w:hAnsi="Times New Roman" w:cs="Times New Roman"/>
          </w:rPr>
          <w:instrText>PAGE   \* MERGEFORMAT</w:instrText>
        </w:r>
        <w:r w:rsidRPr="0047033C">
          <w:rPr>
            <w:rFonts w:ascii="Times New Roman" w:hAnsi="Times New Roman" w:cs="Times New Roman"/>
          </w:rPr>
          <w:fldChar w:fldCharType="separate"/>
        </w:r>
        <w:r w:rsidR="00C928D5" w:rsidRPr="00C928D5">
          <w:rPr>
            <w:rFonts w:ascii="Times New Roman" w:hAnsi="Times New Roman" w:cs="Times New Roman"/>
            <w:noProof/>
            <w:lang w:val="zh-CN"/>
          </w:rPr>
          <w:t>1</w:t>
        </w:r>
        <w:r w:rsidRPr="0047033C">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D8F7" w14:textId="77777777" w:rsidR="000A39B3" w:rsidRDefault="000A39B3" w:rsidP="005A4A8C">
      <w:r>
        <w:separator/>
      </w:r>
    </w:p>
  </w:footnote>
  <w:footnote w:type="continuationSeparator" w:id="0">
    <w:p w14:paraId="16BCECCE" w14:textId="77777777" w:rsidR="000A39B3" w:rsidRDefault="000A39B3" w:rsidP="005A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29DCC"/>
    <w:multiLevelType w:val="singleLevel"/>
    <w:tmpl w:val="86329DCC"/>
    <w:lvl w:ilvl="0">
      <w:start w:val="1"/>
      <w:numFmt w:val="decimal"/>
      <w:suff w:val="nothing"/>
      <w:lvlText w:val="%1、"/>
      <w:lvlJc w:val="left"/>
    </w:lvl>
  </w:abstractNum>
  <w:abstractNum w:abstractNumId="1" w15:restartNumberingAfterBreak="0">
    <w:nsid w:val="D3A584D7"/>
    <w:multiLevelType w:val="singleLevel"/>
    <w:tmpl w:val="D3A584D7"/>
    <w:lvl w:ilvl="0">
      <w:start w:val="1"/>
      <w:numFmt w:val="decimal"/>
      <w:suff w:val="nothing"/>
      <w:lvlText w:val="%1、"/>
      <w:lvlJc w:val="left"/>
    </w:lvl>
  </w:abstractNum>
  <w:abstractNum w:abstractNumId="2" w15:restartNumberingAfterBreak="0">
    <w:nsid w:val="FFFFFF7C"/>
    <w:multiLevelType w:val="singleLevel"/>
    <w:tmpl w:val="FFFFFF7C"/>
    <w:lvl w:ilvl="0">
      <w:start w:val="1"/>
      <w:numFmt w:val="decimal"/>
      <w:pStyle w:val="a1"/>
      <w:lvlText w:val="%1."/>
      <w:lvlJc w:val="left"/>
      <w:pPr>
        <w:tabs>
          <w:tab w:val="num" w:pos="1492"/>
        </w:tabs>
        <w:ind w:left="1492" w:hanging="360"/>
      </w:pPr>
    </w:lvl>
  </w:abstractNum>
  <w:abstractNum w:abstractNumId="3" w15:restartNumberingAfterBreak="0">
    <w:nsid w:val="FFFFFF7D"/>
    <w:multiLevelType w:val="singleLevel"/>
    <w:tmpl w:val="FFFFFF7D"/>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FFFFFF7E"/>
    <w:lvl w:ilvl="0">
      <w:start w:val="1"/>
      <w:numFmt w:val="decimal"/>
      <w:pStyle w:val="5"/>
      <w:lvlText w:val="%1."/>
      <w:lvlJc w:val="left"/>
      <w:pPr>
        <w:tabs>
          <w:tab w:val="num" w:pos="926"/>
        </w:tabs>
        <w:ind w:left="926" w:hanging="360"/>
      </w:pPr>
    </w:lvl>
  </w:abstractNum>
  <w:abstractNum w:abstractNumId="5" w15:restartNumberingAfterBreak="0">
    <w:nsid w:val="FFFFFF80"/>
    <w:multiLevelType w:val="singleLevel"/>
    <w:tmpl w:val="FFFFFF80"/>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3"/>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2"/>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4"/>
      <w:lvlText w:val=""/>
      <w:lvlJc w:val="left"/>
      <w:pPr>
        <w:tabs>
          <w:tab w:val="num" w:pos="567"/>
        </w:tabs>
        <w:ind w:left="851" w:hanging="284"/>
      </w:pPr>
      <w:rPr>
        <w:rFonts w:ascii="Symbol" w:hAnsi="Symbol" w:hint="default"/>
      </w:rPr>
    </w:lvl>
  </w:abstractNum>
  <w:abstractNum w:abstractNumId="9" w15:restartNumberingAfterBreak="0">
    <w:nsid w:val="00000004"/>
    <w:multiLevelType w:val="multilevel"/>
    <w:tmpl w:val="00000004"/>
    <w:lvl w:ilvl="0">
      <w:start w:val="1"/>
      <w:numFmt w:val="decimal"/>
      <w:pStyle w:val="KWListNumber"/>
      <w:suff w:val="space"/>
      <w:lvlText w:val="%1、"/>
      <w:lvlJc w:val="left"/>
      <w:pPr>
        <w:ind w:left="360" w:hanging="360"/>
      </w:pPr>
    </w:lvl>
    <w:lvl w:ilvl="1">
      <w:start w:val="1"/>
      <w:numFmt w:val="decimal"/>
      <w:isLgl/>
      <w:suff w:val="space"/>
      <w:lvlText w:val="%1.%2、"/>
      <w:lvlJc w:val="left"/>
      <w:pPr>
        <w:ind w:left="360" w:hanging="360"/>
      </w:pPr>
      <w:rPr>
        <w:rFonts w:cs="Times New Roman" w:hint="eastAsia"/>
        <w:i w:val="0"/>
        <w:iCs w:val="0"/>
        <w:caps w:val="0"/>
        <w:smallCaps w:val="0"/>
        <w:vanish w:val="0"/>
        <w:color w:val="000000"/>
        <w:spacing w:val="0"/>
        <w:position w:val="0"/>
        <w:u w:val="none"/>
        <w:vertAlign w:val="baseline"/>
        <w:em w:val="none"/>
      </w:rPr>
    </w:lvl>
    <w:lvl w:ilvl="2">
      <w:start w:val="1"/>
      <w:numFmt w:val="decimal"/>
      <w:suff w:val="space"/>
      <w:lvlText w:val="%1.%2.%3、"/>
      <w:lvlJc w:val="left"/>
      <w:pPr>
        <w:ind w:left="0" w:firstLine="0"/>
      </w:pPr>
      <w:rPr>
        <w:rFonts w:cs="Times New Roman" w:hint="default"/>
        <w:i w:val="0"/>
        <w:iCs w:val="0"/>
        <w:caps w:val="0"/>
        <w:smallCaps w:val="0"/>
        <w:vanish w:val="0"/>
        <w:color w:val="000000"/>
        <w:spacing w:val="0"/>
        <w:position w:val="0"/>
        <w:u w:val="none"/>
        <w:vertAlign w:val="baseli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5C18BE"/>
    <w:multiLevelType w:val="hybridMultilevel"/>
    <w:tmpl w:val="68B093C2"/>
    <w:lvl w:ilvl="0" w:tplc="34506AA2">
      <w:start w:val="1"/>
      <w:numFmt w:val="japaneseCounting"/>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08E2797C"/>
    <w:multiLevelType w:val="multilevel"/>
    <w:tmpl w:val="08E2797C"/>
    <w:lvl w:ilvl="0">
      <w:start w:val="1"/>
      <w:numFmt w:val="decimal"/>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2" w15:restartNumberingAfterBreak="0">
    <w:nsid w:val="26066388"/>
    <w:multiLevelType w:val="multilevel"/>
    <w:tmpl w:val="26066388"/>
    <w:lvl w:ilvl="0">
      <w:start w:val="1"/>
      <w:numFmt w:val="decimal"/>
      <w:lvlText w:val="%1"/>
      <w:lvlJc w:val="left"/>
      <w:pPr>
        <w:tabs>
          <w:tab w:val="num" w:pos="851"/>
        </w:tabs>
        <w:ind w:left="0" w:firstLine="0"/>
      </w:pPr>
      <w:rPr>
        <w:b/>
        <w:i w:val="0"/>
        <w:sz w:val="24"/>
        <w:szCs w:val="24"/>
      </w:rPr>
    </w:lvl>
    <w:lvl w:ilvl="1">
      <w:start w:val="1"/>
      <w:numFmt w:val="decimal"/>
      <w:isLgl/>
      <w:lvlText w:val="3.%2"/>
      <w:lvlJc w:val="left"/>
      <w:pPr>
        <w:tabs>
          <w:tab w:val="num" w:pos="1457"/>
        </w:tabs>
        <w:ind w:left="-131" w:firstLine="851"/>
      </w:pPr>
      <w:rPr>
        <w:rFonts w:ascii="Times New Roman" w:eastAsia="宋体" w:hAnsi="Times New Roman" w:cs="Times New Roman" w:hint="default"/>
        <w:b w:val="0"/>
        <w:i w:val="0"/>
        <w:sz w:val="24"/>
        <w:szCs w:val="24"/>
      </w:rPr>
    </w:lvl>
    <w:lvl w:ilvl="2">
      <w:start w:val="1"/>
      <w:numFmt w:val="lowerLetter"/>
      <w:lvlText w:val="%3）"/>
      <w:lvlJc w:val="left"/>
      <w:pPr>
        <w:tabs>
          <w:tab w:val="num" w:pos="1157"/>
        </w:tabs>
        <w:ind w:left="-261" w:firstLine="1701"/>
      </w:pPr>
      <w:rPr>
        <w:b w:val="0"/>
        <w:i w:val="0"/>
        <w:sz w:val="24"/>
        <w:szCs w:val="24"/>
      </w:rPr>
    </w:lvl>
    <w:lvl w:ilvl="3">
      <w:start w:val="1"/>
      <w:numFmt w:val="lowerRoman"/>
      <w:lvlText w:val="(%4)"/>
      <w:lvlJc w:val="left"/>
      <w:pPr>
        <w:tabs>
          <w:tab w:val="num" w:pos="2721"/>
        </w:tabs>
        <w:ind w:left="2721" w:hanging="680"/>
      </w:pPr>
    </w:lvl>
    <w:lvl w:ilvl="4">
      <w:start w:val="1"/>
      <w:numFmt w:val="lowerLetter"/>
      <w:lvlText w:val="(%5)"/>
      <w:lvlJc w:val="left"/>
      <w:pPr>
        <w:tabs>
          <w:tab w:val="num" w:pos="3288"/>
        </w:tabs>
        <w:ind w:left="3288" w:hanging="567"/>
      </w:pPr>
    </w:lvl>
    <w:lvl w:ilvl="5">
      <w:start w:val="1"/>
      <w:numFmt w:val="upperRoman"/>
      <w:lvlText w:val="(%6)"/>
      <w:lvlJc w:val="left"/>
      <w:pPr>
        <w:tabs>
          <w:tab w:val="num" w:pos="3969"/>
        </w:tabs>
        <w:ind w:left="3969" w:hanging="681"/>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13" w15:restartNumberingAfterBreak="0">
    <w:nsid w:val="2F9A7347"/>
    <w:multiLevelType w:val="multilevel"/>
    <w:tmpl w:val="2F9A7347"/>
    <w:lvl w:ilvl="0">
      <w:start w:val="1"/>
      <w:numFmt w:val="decimal"/>
      <w:pStyle w:val="3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4" w15:restartNumberingAfterBreak="0">
    <w:nsid w:val="3AC974DD"/>
    <w:multiLevelType w:val="hybridMultilevel"/>
    <w:tmpl w:val="E4C2A1E6"/>
    <w:lvl w:ilvl="0" w:tplc="A05C88E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75B3203"/>
    <w:multiLevelType w:val="multilevel"/>
    <w:tmpl w:val="475B3203"/>
    <w:lvl w:ilvl="0">
      <w:start w:val="1"/>
      <w:numFmt w:val="none"/>
      <w:pStyle w:val="KWListBulle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6" w15:restartNumberingAfterBreak="0">
    <w:nsid w:val="482E533D"/>
    <w:multiLevelType w:val="multilevel"/>
    <w:tmpl w:val="482E533D"/>
    <w:lvl w:ilvl="0">
      <w:start w:val="1"/>
      <w:numFmt w:val="bullet"/>
      <w:pStyle w:val="Schedule1"/>
      <w:lvlText w:val=""/>
      <w:lvlJc w:val="left"/>
      <w:pPr>
        <w:tabs>
          <w:tab w:val="num" w:pos="1134"/>
        </w:tabs>
        <w:ind w:left="1134" w:hanging="567"/>
      </w:pPr>
      <w:rPr>
        <w:rFonts w:ascii="Wingdings 2" w:hAnsi="Wingdings 2" w:hint="default"/>
      </w:rPr>
    </w:lvl>
    <w:lvl w:ilvl="1">
      <w:start w:val="1"/>
      <w:numFmt w:val="bullet"/>
      <w:pStyle w:val="Schedule2"/>
      <w:lvlText w:val=""/>
      <w:lvlJc w:val="left"/>
      <w:pPr>
        <w:tabs>
          <w:tab w:val="num" w:pos="1701"/>
        </w:tabs>
        <w:ind w:left="1701" w:hanging="567"/>
      </w:pPr>
      <w:rPr>
        <w:rFonts w:ascii="Symbol" w:hAnsi="Symbol" w:hint="default"/>
      </w:rPr>
    </w:lvl>
    <w:lvl w:ilvl="2">
      <w:start w:val="1"/>
      <w:numFmt w:val="none"/>
      <w:pStyle w:val="Schedule3"/>
      <w:lvlText w:val=""/>
      <w:lvlJc w:val="left"/>
      <w:pPr>
        <w:tabs>
          <w:tab w:val="num" w:pos="2268"/>
        </w:tabs>
        <w:ind w:left="2268" w:hanging="567"/>
      </w:pPr>
      <w:rPr>
        <w:rFonts w:hint="eastAsia"/>
      </w:rPr>
    </w:lvl>
    <w:lvl w:ilvl="3">
      <w:start w:val="1"/>
      <w:numFmt w:val="none"/>
      <w:pStyle w:val="Schedule4"/>
      <w:lvlText w:val=""/>
      <w:lvlJc w:val="left"/>
      <w:pPr>
        <w:tabs>
          <w:tab w:val="num" w:pos="2268"/>
        </w:tabs>
        <w:ind w:left="2268" w:hanging="567"/>
      </w:pPr>
      <w:rPr>
        <w:rFonts w:hint="eastAsia"/>
      </w:rPr>
    </w:lvl>
    <w:lvl w:ilvl="4">
      <w:start w:val="1"/>
      <w:numFmt w:val="none"/>
      <w:pStyle w:val="Schedule5"/>
      <w:lvlText w:val=""/>
      <w:lvlJc w:val="left"/>
      <w:pPr>
        <w:tabs>
          <w:tab w:val="num" w:pos="2268"/>
        </w:tabs>
        <w:ind w:left="2268" w:hanging="567"/>
      </w:pPr>
      <w:rPr>
        <w:rFonts w:hint="eastAsia"/>
      </w:rPr>
    </w:lvl>
    <w:lvl w:ilvl="5">
      <w:start w:val="1"/>
      <w:numFmt w:val="none"/>
      <w:pStyle w:val="Schedule6"/>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7" w15:restartNumberingAfterBreak="0">
    <w:nsid w:val="694C5383"/>
    <w:multiLevelType w:val="hybridMultilevel"/>
    <w:tmpl w:val="A1EC646E"/>
    <w:lvl w:ilvl="0" w:tplc="72A49968">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15:restartNumberingAfterBreak="0">
    <w:nsid w:val="708B4DB0"/>
    <w:multiLevelType w:val="hybridMultilevel"/>
    <w:tmpl w:val="23084C34"/>
    <w:lvl w:ilvl="0" w:tplc="50F8C1CC">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5BE5926"/>
    <w:multiLevelType w:val="hybridMultilevel"/>
    <w:tmpl w:val="1308602C"/>
    <w:lvl w:ilvl="0" w:tplc="DDDA8B2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7C81455D"/>
    <w:multiLevelType w:val="hybridMultilevel"/>
    <w:tmpl w:val="78B8B992"/>
    <w:lvl w:ilvl="0" w:tplc="CAB068FE">
      <w:start w:val="1"/>
      <w:numFmt w:val="japaneseCounting"/>
      <w:pStyle w:val="40"/>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7CBE474F"/>
    <w:multiLevelType w:val="hybridMultilevel"/>
    <w:tmpl w:val="77742D1A"/>
    <w:lvl w:ilvl="0" w:tplc="90CC54CC">
      <w:start w:val="1"/>
      <w:numFmt w:val="japaneseCounting"/>
      <w:pStyle w:val="a"/>
      <w:lvlText w:val="（%1）"/>
      <w:lvlJc w:val="left"/>
      <w:pPr>
        <w:ind w:left="1160" w:hanging="7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791315071">
    <w:abstractNumId w:val="20"/>
  </w:num>
  <w:num w:numId="2" w16cid:durableId="906768765">
    <w:abstractNumId w:val="21"/>
  </w:num>
  <w:num w:numId="3" w16cid:durableId="1062095386">
    <w:abstractNumId w:val="6"/>
  </w:num>
  <w:num w:numId="4" w16cid:durableId="1396927139">
    <w:abstractNumId w:val="13"/>
  </w:num>
  <w:num w:numId="5" w16cid:durableId="1908606444">
    <w:abstractNumId w:val="7"/>
  </w:num>
  <w:num w:numId="6" w16cid:durableId="1283882724">
    <w:abstractNumId w:val="4"/>
  </w:num>
  <w:num w:numId="7" w16cid:durableId="1618677821">
    <w:abstractNumId w:val="8"/>
  </w:num>
  <w:num w:numId="8" w16cid:durableId="354691261">
    <w:abstractNumId w:val="5"/>
  </w:num>
  <w:num w:numId="9" w16cid:durableId="473764988">
    <w:abstractNumId w:val="3"/>
  </w:num>
  <w:num w:numId="10" w16cid:durableId="777991053">
    <w:abstractNumId w:val="2"/>
  </w:num>
  <w:num w:numId="11" w16cid:durableId="1375735757">
    <w:abstractNumId w:val="15"/>
  </w:num>
  <w:num w:numId="12" w16cid:durableId="444203244">
    <w:abstractNumId w:val="9"/>
  </w:num>
  <w:num w:numId="13" w16cid:durableId="228805298">
    <w:abstractNumId w:val="16"/>
  </w:num>
  <w:num w:numId="14" w16cid:durableId="1530754357">
    <w:abstractNumId w:val="11"/>
  </w:num>
  <w:num w:numId="15" w16cid:durableId="1338967126">
    <w:abstractNumId w:val="12"/>
  </w:num>
  <w:num w:numId="16" w16cid:durableId="1115834038">
    <w:abstractNumId w:val="1"/>
  </w:num>
  <w:num w:numId="17" w16cid:durableId="915823331">
    <w:abstractNumId w:val="10"/>
  </w:num>
  <w:num w:numId="18" w16cid:durableId="2124415715">
    <w:abstractNumId w:val="0"/>
  </w:num>
  <w:num w:numId="19" w16cid:durableId="953251075">
    <w:abstractNumId w:val="14"/>
  </w:num>
  <w:num w:numId="20" w16cid:durableId="2016609171">
    <w:abstractNumId w:val="19"/>
  </w:num>
  <w:num w:numId="21" w16cid:durableId="918057518">
    <w:abstractNumId w:val="17"/>
  </w:num>
  <w:num w:numId="22" w16cid:durableId="18029904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88F"/>
    <w:rsid w:val="00000788"/>
    <w:rsid w:val="00011652"/>
    <w:rsid w:val="000117DD"/>
    <w:rsid w:val="00032870"/>
    <w:rsid w:val="000376B8"/>
    <w:rsid w:val="000525D0"/>
    <w:rsid w:val="0006142D"/>
    <w:rsid w:val="00067768"/>
    <w:rsid w:val="00071321"/>
    <w:rsid w:val="00084685"/>
    <w:rsid w:val="00087A36"/>
    <w:rsid w:val="00094D35"/>
    <w:rsid w:val="000A39B3"/>
    <w:rsid w:val="000A6F80"/>
    <w:rsid w:val="000E427E"/>
    <w:rsid w:val="0010442D"/>
    <w:rsid w:val="00115067"/>
    <w:rsid w:val="00132298"/>
    <w:rsid w:val="00143B5A"/>
    <w:rsid w:val="00143CFF"/>
    <w:rsid w:val="00144657"/>
    <w:rsid w:val="00150BDA"/>
    <w:rsid w:val="0015678E"/>
    <w:rsid w:val="001611F1"/>
    <w:rsid w:val="001618B6"/>
    <w:rsid w:val="001621F4"/>
    <w:rsid w:val="001650DD"/>
    <w:rsid w:val="001650F5"/>
    <w:rsid w:val="001674DB"/>
    <w:rsid w:val="00170152"/>
    <w:rsid w:val="00171944"/>
    <w:rsid w:val="00180E2E"/>
    <w:rsid w:val="00180F04"/>
    <w:rsid w:val="001815D5"/>
    <w:rsid w:val="00182F1F"/>
    <w:rsid w:val="001831F2"/>
    <w:rsid w:val="00191180"/>
    <w:rsid w:val="00195FE4"/>
    <w:rsid w:val="001B542A"/>
    <w:rsid w:val="001D01DD"/>
    <w:rsid w:val="001D3634"/>
    <w:rsid w:val="001D5AE6"/>
    <w:rsid w:val="001E0BE7"/>
    <w:rsid w:val="001E4619"/>
    <w:rsid w:val="001E71F4"/>
    <w:rsid w:val="00200AB9"/>
    <w:rsid w:val="002101C6"/>
    <w:rsid w:val="00221BAD"/>
    <w:rsid w:val="00223C3E"/>
    <w:rsid w:val="00224B02"/>
    <w:rsid w:val="002325C1"/>
    <w:rsid w:val="002350CD"/>
    <w:rsid w:val="00251A41"/>
    <w:rsid w:val="0025557B"/>
    <w:rsid w:val="00265CB0"/>
    <w:rsid w:val="00282494"/>
    <w:rsid w:val="00283ACD"/>
    <w:rsid w:val="002912ED"/>
    <w:rsid w:val="00295D9B"/>
    <w:rsid w:val="002A4B16"/>
    <w:rsid w:val="002B01E6"/>
    <w:rsid w:val="002C5B99"/>
    <w:rsid w:val="002C6ACF"/>
    <w:rsid w:val="002C7C24"/>
    <w:rsid w:val="002D210A"/>
    <w:rsid w:val="002D4BF7"/>
    <w:rsid w:val="002E22DA"/>
    <w:rsid w:val="002E6B58"/>
    <w:rsid w:val="002F36DE"/>
    <w:rsid w:val="002F5D2F"/>
    <w:rsid w:val="00303662"/>
    <w:rsid w:val="00304C8A"/>
    <w:rsid w:val="00306385"/>
    <w:rsid w:val="00313DD4"/>
    <w:rsid w:val="0032034B"/>
    <w:rsid w:val="0032102D"/>
    <w:rsid w:val="0033597C"/>
    <w:rsid w:val="00335FC9"/>
    <w:rsid w:val="00340F56"/>
    <w:rsid w:val="0034258C"/>
    <w:rsid w:val="003730AC"/>
    <w:rsid w:val="003841AB"/>
    <w:rsid w:val="00386A1D"/>
    <w:rsid w:val="003B17A5"/>
    <w:rsid w:val="003C105F"/>
    <w:rsid w:val="003C5A5F"/>
    <w:rsid w:val="003F3F69"/>
    <w:rsid w:val="00403152"/>
    <w:rsid w:val="0041288F"/>
    <w:rsid w:val="00436011"/>
    <w:rsid w:val="0044593B"/>
    <w:rsid w:val="004549B5"/>
    <w:rsid w:val="00463382"/>
    <w:rsid w:val="0047033C"/>
    <w:rsid w:val="00472F0F"/>
    <w:rsid w:val="004A7F30"/>
    <w:rsid w:val="004C6D04"/>
    <w:rsid w:val="005005B4"/>
    <w:rsid w:val="0050279E"/>
    <w:rsid w:val="00506384"/>
    <w:rsid w:val="00521D53"/>
    <w:rsid w:val="0053058A"/>
    <w:rsid w:val="005315C9"/>
    <w:rsid w:val="00536077"/>
    <w:rsid w:val="0054018A"/>
    <w:rsid w:val="00543593"/>
    <w:rsid w:val="00552232"/>
    <w:rsid w:val="005545A0"/>
    <w:rsid w:val="0056014B"/>
    <w:rsid w:val="005613B0"/>
    <w:rsid w:val="005638C7"/>
    <w:rsid w:val="005A4A8C"/>
    <w:rsid w:val="005B7E2A"/>
    <w:rsid w:val="005C65C5"/>
    <w:rsid w:val="005D15E6"/>
    <w:rsid w:val="005F7CE7"/>
    <w:rsid w:val="006300A5"/>
    <w:rsid w:val="00630E39"/>
    <w:rsid w:val="006332AD"/>
    <w:rsid w:val="00635DAD"/>
    <w:rsid w:val="0064322E"/>
    <w:rsid w:val="0065675A"/>
    <w:rsid w:val="006642A3"/>
    <w:rsid w:val="006659A5"/>
    <w:rsid w:val="0068441F"/>
    <w:rsid w:val="00691B3F"/>
    <w:rsid w:val="006A0E0A"/>
    <w:rsid w:val="006A68D2"/>
    <w:rsid w:val="006A70E4"/>
    <w:rsid w:val="006B1E19"/>
    <w:rsid w:val="006B45B8"/>
    <w:rsid w:val="006B7CDF"/>
    <w:rsid w:val="006B7D0A"/>
    <w:rsid w:val="006C1F5A"/>
    <w:rsid w:val="006E7446"/>
    <w:rsid w:val="006F0749"/>
    <w:rsid w:val="006F353E"/>
    <w:rsid w:val="006F3B53"/>
    <w:rsid w:val="0070294C"/>
    <w:rsid w:val="00702D7A"/>
    <w:rsid w:val="007038F6"/>
    <w:rsid w:val="00705DCF"/>
    <w:rsid w:val="00715A54"/>
    <w:rsid w:val="00715CA4"/>
    <w:rsid w:val="00716262"/>
    <w:rsid w:val="007169A1"/>
    <w:rsid w:val="0073643D"/>
    <w:rsid w:val="00742FD7"/>
    <w:rsid w:val="0075374A"/>
    <w:rsid w:val="00782296"/>
    <w:rsid w:val="007971EC"/>
    <w:rsid w:val="007A2636"/>
    <w:rsid w:val="007A3717"/>
    <w:rsid w:val="007B1A22"/>
    <w:rsid w:val="007C376D"/>
    <w:rsid w:val="007C638C"/>
    <w:rsid w:val="007D14C9"/>
    <w:rsid w:val="007F051C"/>
    <w:rsid w:val="008120AB"/>
    <w:rsid w:val="00823819"/>
    <w:rsid w:val="00825964"/>
    <w:rsid w:val="00826059"/>
    <w:rsid w:val="00826E95"/>
    <w:rsid w:val="00841ABD"/>
    <w:rsid w:val="00844F8B"/>
    <w:rsid w:val="00844FC5"/>
    <w:rsid w:val="00845DB9"/>
    <w:rsid w:val="00870AF9"/>
    <w:rsid w:val="008764EF"/>
    <w:rsid w:val="00880FBA"/>
    <w:rsid w:val="008C2BFC"/>
    <w:rsid w:val="008C4419"/>
    <w:rsid w:val="008C7795"/>
    <w:rsid w:val="008E4521"/>
    <w:rsid w:val="008E5DFC"/>
    <w:rsid w:val="008F1559"/>
    <w:rsid w:val="00903D34"/>
    <w:rsid w:val="009155AA"/>
    <w:rsid w:val="009261D5"/>
    <w:rsid w:val="00934E33"/>
    <w:rsid w:val="00935A6F"/>
    <w:rsid w:val="0094265B"/>
    <w:rsid w:val="00973C2E"/>
    <w:rsid w:val="00982AFE"/>
    <w:rsid w:val="00982C73"/>
    <w:rsid w:val="0098334C"/>
    <w:rsid w:val="009A1B9C"/>
    <w:rsid w:val="009A2B4A"/>
    <w:rsid w:val="009B03FD"/>
    <w:rsid w:val="009B7413"/>
    <w:rsid w:val="009C1A75"/>
    <w:rsid w:val="009C1BBB"/>
    <w:rsid w:val="009D2698"/>
    <w:rsid w:val="009F4693"/>
    <w:rsid w:val="00A0238A"/>
    <w:rsid w:val="00A06160"/>
    <w:rsid w:val="00A12F61"/>
    <w:rsid w:val="00A1447E"/>
    <w:rsid w:val="00A21A26"/>
    <w:rsid w:val="00A27546"/>
    <w:rsid w:val="00A31961"/>
    <w:rsid w:val="00A72FB1"/>
    <w:rsid w:val="00A73832"/>
    <w:rsid w:val="00AA021A"/>
    <w:rsid w:val="00AC6136"/>
    <w:rsid w:val="00AD1D5A"/>
    <w:rsid w:val="00AF3A2A"/>
    <w:rsid w:val="00B00414"/>
    <w:rsid w:val="00B05090"/>
    <w:rsid w:val="00B121C3"/>
    <w:rsid w:val="00B14EBC"/>
    <w:rsid w:val="00B349CB"/>
    <w:rsid w:val="00B523FF"/>
    <w:rsid w:val="00B5469F"/>
    <w:rsid w:val="00B751C2"/>
    <w:rsid w:val="00B77E45"/>
    <w:rsid w:val="00B83C10"/>
    <w:rsid w:val="00B85A3B"/>
    <w:rsid w:val="00B9217A"/>
    <w:rsid w:val="00B92CD4"/>
    <w:rsid w:val="00B93877"/>
    <w:rsid w:val="00BA0535"/>
    <w:rsid w:val="00BA5883"/>
    <w:rsid w:val="00BA618D"/>
    <w:rsid w:val="00BC757B"/>
    <w:rsid w:val="00BE2561"/>
    <w:rsid w:val="00BE7552"/>
    <w:rsid w:val="00BF41DF"/>
    <w:rsid w:val="00C15F8C"/>
    <w:rsid w:val="00C235F4"/>
    <w:rsid w:val="00C3256A"/>
    <w:rsid w:val="00C45437"/>
    <w:rsid w:val="00C46ED7"/>
    <w:rsid w:val="00C62059"/>
    <w:rsid w:val="00C76940"/>
    <w:rsid w:val="00C8136A"/>
    <w:rsid w:val="00C81427"/>
    <w:rsid w:val="00C84893"/>
    <w:rsid w:val="00C8693D"/>
    <w:rsid w:val="00C928D5"/>
    <w:rsid w:val="00CA05B9"/>
    <w:rsid w:val="00CA1FE7"/>
    <w:rsid w:val="00CA353D"/>
    <w:rsid w:val="00CB004E"/>
    <w:rsid w:val="00CD23DF"/>
    <w:rsid w:val="00CD2ADC"/>
    <w:rsid w:val="00CD496D"/>
    <w:rsid w:val="00CE41A3"/>
    <w:rsid w:val="00CE58D4"/>
    <w:rsid w:val="00CE7C5F"/>
    <w:rsid w:val="00D076A1"/>
    <w:rsid w:val="00D24E0D"/>
    <w:rsid w:val="00D26447"/>
    <w:rsid w:val="00D311DA"/>
    <w:rsid w:val="00D40265"/>
    <w:rsid w:val="00D42F8A"/>
    <w:rsid w:val="00D44DD6"/>
    <w:rsid w:val="00D50B23"/>
    <w:rsid w:val="00D63847"/>
    <w:rsid w:val="00D6458D"/>
    <w:rsid w:val="00D66448"/>
    <w:rsid w:val="00D927B9"/>
    <w:rsid w:val="00DA3BDA"/>
    <w:rsid w:val="00DA74B9"/>
    <w:rsid w:val="00DB717D"/>
    <w:rsid w:val="00DC3144"/>
    <w:rsid w:val="00DC60A7"/>
    <w:rsid w:val="00DD36F3"/>
    <w:rsid w:val="00DD691F"/>
    <w:rsid w:val="00DD6C4E"/>
    <w:rsid w:val="00DF0A59"/>
    <w:rsid w:val="00DF26C3"/>
    <w:rsid w:val="00DF32F3"/>
    <w:rsid w:val="00DF50D9"/>
    <w:rsid w:val="00DF6DA7"/>
    <w:rsid w:val="00DF71BB"/>
    <w:rsid w:val="00E06F15"/>
    <w:rsid w:val="00E12280"/>
    <w:rsid w:val="00E25C43"/>
    <w:rsid w:val="00E32CFD"/>
    <w:rsid w:val="00E41FEE"/>
    <w:rsid w:val="00E4717F"/>
    <w:rsid w:val="00E52545"/>
    <w:rsid w:val="00E5403D"/>
    <w:rsid w:val="00E628A2"/>
    <w:rsid w:val="00E65C7B"/>
    <w:rsid w:val="00E75685"/>
    <w:rsid w:val="00E77C74"/>
    <w:rsid w:val="00E803A1"/>
    <w:rsid w:val="00E96756"/>
    <w:rsid w:val="00EA5E63"/>
    <w:rsid w:val="00EB3406"/>
    <w:rsid w:val="00EB3CED"/>
    <w:rsid w:val="00EB3D47"/>
    <w:rsid w:val="00EB4654"/>
    <w:rsid w:val="00EC4180"/>
    <w:rsid w:val="00EE08D1"/>
    <w:rsid w:val="00EE2D01"/>
    <w:rsid w:val="00EF01D4"/>
    <w:rsid w:val="00EF104D"/>
    <w:rsid w:val="00EF1FDD"/>
    <w:rsid w:val="00F06284"/>
    <w:rsid w:val="00F15C8B"/>
    <w:rsid w:val="00F179FF"/>
    <w:rsid w:val="00F52721"/>
    <w:rsid w:val="00F65A66"/>
    <w:rsid w:val="00F664C0"/>
    <w:rsid w:val="00F6748E"/>
    <w:rsid w:val="00F85139"/>
    <w:rsid w:val="00F94989"/>
    <w:rsid w:val="00FA5950"/>
    <w:rsid w:val="00FA66A3"/>
    <w:rsid w:val="00FC3E68"/>
    <w:rsid w:val="00FC4A01"/>
    <w:rsid w:val="00FF09E5"/>
    <w:rsid w:val="00FF6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8FE6C"/>
  <w15:docId w15:val="{EC008A11-4EC6-4BF7-B83C-54BDBF54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semiHidden="1" w:unhideWhenUsed="1" w:qFormat="1"/>
    <w:lsdException w:name="Body Text First Indent" w:semiHidden="1" w:uiPriority="99" w:unhideWhenUsed="1" w:qFormat="1"/>
    <w:lsdException w:name="Body Text First Indent 2" w:semiHidden="1" w:uiPriority="99"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iPriority="99" w:unhideWhenUsed="1" w:qFormat="1"/>
    <w:lsdException w:name="Table 3D effects 2" w:semiHidden="1" w:uiPriority="99" w:unhideWhenUsed="1" w:qFormat="1"/>
    <w:lsdException w:name="Table 3D effects 3" w:semiHidden="1" w:uiPriority="99" w:unhideWhenUsed="1" w:qFormat="1"/>
    <w:lsdException w:name="Table Contemporary" w:semiHidden="1" w:unhideWhenUsed="1" w:qFormat="1"/>
    <w:lsdException w:name="Table Elegant" w:semiHidden="1" w:unhideWhenUsed="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uiPriority="3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qFormat="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qFormat="1"/>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61" w:qFormat="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7"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4" w:qFormat="1"/>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A7F30"/>
    <w:pPr>
      <w:widowControl w:val="0"/>
      <w:jc w:val="both"/>
    </w:pPr>
  </w:style>
  <w:style w:type="paragraph" w:styleId="1">
    <w:name w:val="heading 1"/>
    <w:basedOn w:val="a0"/>
    <w:next w:val="a0"/>
    <w:link w:val="10"/>
    <w:uiPriority w:val="9"/>
    <w:qFormat/>
    <w:rsid w:val="006332AD"/>
    <w:pPr>
      <w:keepNext/>
      <w:keepLines/>
      <w:spacing w:before="340" w:after="330" w:line="578" w:lineRule="auto"/>
      <w:outlineLvl w:val="0"/>
    </w:pPr>
    <w:rPr>
      <w:b/>
      <w:bCs/>
      <w:kern w:val="44"/>
      <w:sz w:val="44"/>
      <w:szCs w:val="44"/>
    </w:rPr>
  </w:style>
  <w:style w:type="paragraph" w:styleId="20">
    <w:name w:val="heading 2"/>
    <w:basedOn w:val="a0"/>
    <w:next w:val="a0"/>
    <w:link w:val="21"/>
    <w:uiPriority w:val="9"/>
    <w:qFormat/>
    <w:rsid w:val="00C8693D"/>
    <w:pPr>
      <w:keepNext/>
      <w:keepLines/>
      <w:spacing w:before="260" w:after="260" w:line="416" w:lineRule="auto"/>
      <w:outlineLvl w:val="1"/>
    </w:pPr>
    <w:rPr>
      <w:rFonts w:ascii="等线 Light" w:eastAsia="等线 Light" w:hAnsi="等线 Light" w:cs="Times New Roman"/>
      <w:b/>
      <w:bCs/>
      <w:sz w:val="32"/>
      <w:szCs w:val="32"/>
    </w:rPr>
  </w:style>
  <w:style w:type="paragraph" w:styleId="31">
    <w:name w:val="heading 3"/>
    <w:basedOn w:val="a0"/>
    <w:next w:val="a0"/>
    <w:link w:val="32"/>
    <w:uiPriority w:val="9"/>
    <w:qFormat/>
    <w:rsid w:val="00C8693D"/>
    <w:pPr>
      <w:keepNext/>
      <w:keepLines/>
      <w:spacing w:before="260" w:after="260" w:line="416" w:lineRule="auto"/>
      <w:outlineLvl w:val="2"/>
    </w:pPr>
    <w:rPr>
      <w:rFonts w:ascii="等线" w:eastAsia="等线" w:hAnsi="等线" w:cs="Times New Roman"/>
      <w:b/>
      <w:bCs/>
      <w:sz w:val="32"/>
      <w:szCs w:val="32"/>
    </w:rPr>
  </w:style>
  <w:style w:type="paragraph" w:styleId="41">
    <w:name w:val="heading 4"/>
    <w:basedOn w:val="a0"/>
    <w:next w:val="a0"/>
    <w:link w:val="42"/>
    <w:uiPriority w:val="9"/>
    <w:qFormat/>
    <w:rsid w:val="00C8693D"/>
    <w:pPr>
      <w:keepNext/>
      <w:keepLines/>
      <w:spacing w:before="280" w:after="290" w:line="376" w:lineRule="auto"/>
      <w:outlineLvl w:val="3"/>
    </w:pPr>
    <w:rPr>
      <w:rFonts w:ascii="等线 Light" w:eastAsia="等线 Light" w:hAnsi="等线 Light" w:cs="Times New Roman"/>
      <w:b/>
      <w:bCs/>
      <w:sz w:val="28"/>
      <w:szCs w:val="28"/>
    </w:rPr>
  </w:style>
  <w:style w:type="paragraph" w:styleId="51">
    <w:name w:val="heading 5"/>
    <w:basedOn w:val="a0"/>
    <w:next w:val="a0"/>
    <w:link w:val="52"/>
    <w:uiPriority w:val="9"/>
    <w:qFormat/>
    <w:rsid w:val="00C8693D"/>
    <w:pPr>
      <w:keepNext/>
      <w:keepLines/>
      <w:spacing w:before="280" w:after="290" w:line="376" w:lineRule="auto"/>
      <w:outlineLvl w:val="4"/>
    </w:pPr>
    <w:rPr>
      <w:rFonts w:ascii="等线" w:eastAsia="等线" w:hAnsi="等线" w:cs="Times New Roman"/>
      <w:b/>
      <w:bCs/>
      <w:sz w:val="28"/>
      <w:szCs w:val="28"/>
    </w:rPr>
  </w:style>
  <w:style w:type="paragraph" w:styleId="6">
    <w:name w:val="heading 6"/>
    <w:basedOn w:val="a0"/>
    <w:next w:val="a0"/>
    <w:link w:val="60"/>
    <w:uiPriority w:val="9"/>
    <w:qFormat/>
    <w:rsid w:val="00C8693D"/>
    <w:pPr>
      <w:keepNext/>
      <w:keepLines/>
      <w:spacing w:before="240" w:after="64" w:line="320" w:lineRule="auto"/>
      <w:outlineLvl w:val="5"/>
    </w:pPr>
    <w:rPr>
      <w:rFonts w:ascii="等线 Light" w:eastAsia="等线 Light" w:hAnsi="等线 Light" w:cs="Times New Roman"/>
      <w:b/>
      <w:bCs/>
      <w:sz w:val="24"/>
      <w:szCs w:val="24"/>
    </w:rPr>
  </w:style>
  <w:style w:type="paragraph" w:styleId="7">
    <w:name w:val="heading 7"/>
    <w:basedOn w:val="a0"/>
    <w:next w:val="a0"/>
    <w:link w:val="70"/>
    <w:uiPriority w:val="9"/>
    <w:qFormat/>
    <w:rsid w:val="00C8693D"/>
    <w:pPr>
      <w:keepNext/>
      <w:keepLines/>
      <w:spacing w:before="240" w:after="64" w:line="320" w:lineRule="auto"/>
      <w:outlineLvl w:val="6"/>
    </w:pPr>
    <w:rPr>
      <w:rFonts w:ascii="等线" w:eastAsia="等线" w:hAnsi="等线" w:cs="Times New Roman"/>
      <w:b/>
      <w:bCs/>
      <w:sz w:val="24"/>
      <w:szCs w:val="24"/>
    </w:rPr>
  </w:style>
  <w:style w:type="paragraph" w:styleId="8">
    <w:name w:val="heading 8"/>
    <w:basedOn w:val="a0"/>
    <w:next w:val="a0"/>
    <w:link w:val="80"/>
    <w:uiPriority w:val="9"/>
    <w:qFormat/>
    <w:rsid w:val="00C8693D"/>
    <w:pPr>
      <w:keepNext/>
      <w:keepLines/>
      <w:spacing w:before="240" w:after="64" w:line="320" w:lineRule="auto"/>
      <w:outlineLvl w:val="7"/>
    </w:pPr>
    <w:rPr>
      <w:rFonts w:ascii="等线 Light" w:eastAsia="等线 Light" w:hAnsi="等线 Light" w:cs="Times New Roman"/>
      <w:sz w:val="24"/>
      <w:szCs w:val="24"/>
    </w:rPr>
  </w:style>
  <w:style w:type="paragraph" w:styleId="9">
    <w:name w:val="heading 9"/>
    <w:basedOn w:val="a0"/>
    <w:next w:val="a0"/>
    <w:link w:val="90"/>
    <w:uiPriority w:val="9"/>
    <w:qFormat/>
    <w:rsid w:val="00C8693D"/>
    <w:pPr>
      <w:keepNext/>
      <w:keepLines/>
      <w:spacing w:before="240" w:after="64" w:line="320" w:lineRule="auto"/>
      <w:outlineLvl w:val="8"/>
    </w:pPr>
    <w:rPr>
      <w:rFonts w:ascii="等线 Light" w:eastAsia="等线 Light" w:hAnsi="等线 Light"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qFormat/>
    <w:rsid w:val="005A4A8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qFormat/>
    <w:rsid w:val="005A4A8C"/>
    <w:rPr>
      <w:sz w:val="18"/>
      <w:szCs w:val="18"/>
    </w:rPr>
  </w:style>
  <w:style w:type="paragraph" w:styleId="a7">
    <w:name w:val="footer"/>
    <w:basedOn w:val="a0"/>
    <w:link w:val="a8"/>
    <w:uiPriority w:val="99"/>
    <w:unhideWhenUsed/>
    <w:qFormat/>
    <w:rsid w:val="005A4A8C"/>
    <w:pPr>
      <w:tabs>
        <w:tab w:val="center" w:pos="4153"/>
        <w:tab w:val="right" w:pos="8306"/>
      </w:tabs>
      <w:snapToGrid w:val="0"/>
      <w:jc w:val="left"/>
    </w:pPr>
    <w:rPr>
      <w:sz w:val="18"/>
      <w:szCs w:val="18"/>
    </w:rPr>
  </w:style>
  <w:style w:type="character" w:customStyle="1" w:styleId="a8">
    <w:name w:val="页脚 字符"/>
    <w:basedOn w:val="a2"/>
    <w:link w:val="a7"/>
    <w:uiPriority w:val="99"/>
    <w:qFormat/>
    <w:rsid w:val="005A4A8C"/>
    <w:rPr>
      <w:sz w:val="18"/>
      <w:szCs w:val="18"/>
    </w:rPr>
  </w:style>
  <w:style w:type="paragraph" w:styleId="a9">
    <w:name w:val="Body Text"/>
    <w:basedOn w:val="a0"/>
    <w:link w:val="aa"/>
    <w:qFormat/>
    <w:rsid w:val="00CE58D4"/>
    <w:pPr>
      <w:ind w:left="140"/>
      <w:jc w:val="left"/>
    </w:pPr>
    <w:rPr>
      <w:rFonts w:ascii="宋体" w:eastAsia="宋体" w:hAnsi="宋体"/>
      <w:kern w:val="0"/>
      <w:sz w:val="24"/>
      <w:szCs w:val="24"/>
      <w:lang w:eastAsia="en-US"/>
    </w:rPr>
  </w:style>
  <w:style w:type="character" w:customStyle="1" w:styleId="aa">
    <w:name w:val="正文文本 字符"/>
    <w:basedOn w:val="a2"/>
    <w:link w:val="a9"/>
    <w:qFormat/>
    <w:rsid w:val="00CE58D4"/>
    <w:rPr>
      <w:rFonts w:ascii="宋体" w:eastAsia="宋体" w:hAnsi="宋体"/>
      <w:kern w:val="0"/>
      <w:sz w:val="24"/>
      <w:szCs w:val="24"/>
      <w:lang w:eastAsia="en-US"/>
    </w:rPr>
  </w:style>
  <w:style w:type="character" w:customStyle="1" w:styleId="10">
    <w:name w:val="标题 1 字符"/>
    <w:basedOn w:val="a2"/>
    <w:link w:val="1"/>
    <w:uiPriority w:val="9"/>
    <w:qFormat/>
    <w:rsid w:val="006332AD"/>
    <w:rPr>
      <w:b/>
      <w:bCs/>
      <w:kern w:val="44"/>
      <w:sz w:val="44"/>
      <w:szCs w:val="44"/>
    </w:rPr>
  </w:style>
  <w:style w:type="paragraph" w:styleId="TOC">
    <w:name w:val="TOC Heading"/>
    <w:basedOn w:val="1"/>
    <w:next w:val="a0"/>
    <w:uiPriority w:val="39"/>
    <w:unhideWhenUsed/>
    <w:qFormat/>
    <w:rsid w:val="006332AD"/>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0"/>
    <w:next w:val="a0"/>
    <w:autoRedefine/>
    <w:uiPriority w:val="39"/>
    <w:unhideWhenUsed/>
    <w:qFormat/>
    <w:rsid w:val="00CD496D"/>
    <w:pPr>
      <w:tabs>
        <w:tab w:val="right" w:leader="dot" w:pos="8296"/>
      </w:tabs>
      <w:spacing w:line="360" w:lineRule="auto"/>
    </w:pPr>
    <w:rPr>
      <w:rFonts w:ascii="Times New Roman" w:eastAsia="宋体" w:hAnsi="Times New Roman" w:cs="Times New Roman"/>
      <w:b/>
      <w:bCs/>
      <w:noProof/>
      <w:kern w:val="44"/>
      <w:sz w:val="24"/>
      <w:szCs w:val="24"/>
    </w:rPr>
  </w:style>
  <w:style w:type="paragraph" w:styleId="TOC2">
    <w:name w:val="toc 2"/>
    <w:basedOn w:val="a0"/>
    <w:next w:val="a0"/>
    <w:autoRedefine/>
    <w:uiPriority w:val="39"/>
    <w:unhideWhenUsed/>
    <w:qFormat/>
    <w:rsid w:val="006332AD"/>
    <w:pPr>
      <w:ind w:leftChars="200" w:left="420"/>
    </w:pPr>
  </w:style>
  <w:style w:type="paragraph" w:styleId="TOC3">
    <w:name w:val="toc 3"/>
    <w:basedOn w:val="a0"/>
    <w:next w:val="a0"/>
    <w:autoRedefine/>
    <w:uiPriority w:val="39"/>
    <w:unhideWhenUsed/>
    <w:qFormat/>
    <w:rsid w:val="006332AD"/>
    <w:pPr>
      <w:ind w:leftChars="400" w:left="840"/>
    </w:pPr>
  </w:style>
  <w:style w:type="character" w:styleId="ab">
    <w:name w:val="Hyperlink"/>
    <w:basedOn w:val="a2"/>
    <w:uiPriority w:val="99"/>
    <w:unhideWhenUsed/>
    <w:qFormat/>
    <w:rsid w:val="006332AD"/>
    <w:rPr>
      <w:color w:val="0563C1" w:themeColor="hyperlink"/>
      <w:u w:val="single"/>
    </w:rPr>
  </w:style>
  <w:style w:type="character" w:styleId="ac">
    <w:name w:val="annotation reference"/>
    <w:basedOn w:val="a2"/>
    <w:uiPriority w:val="99"/>
    <w:unhideWhenUsed/>
    <w:qFormat/>
    <w:rsid w:val="00D50B23"/>
    <w:rPr>
      <w:sz w:val="21"/>
      <w:szCs w:val="21"/>
    </w:rPr>
  </w:style>
  <w:style w:type="paragraph" w:styleId="ad">
    <w:name w:val="annotation text"/>
    <w:aliases w:val="Char15"/>
    <w:basedOn w:val="a0"/>
    <w:link w:val="ae"/>
    <w:unhideWhenUsed/>
    <w:qFormat/>
    <w:rsid w:val="00D50B23"/>
    <w:pPr>
      <w:jc w:val="left"/>
    </w:pPr>
  </w:style>
  <w:style w:type="character" w:customStyle="1" w:styleId="ae">
    <w:name w:val="批注文字 字符"/>
    <w:aliases w:val="Char15 字符"/>
    <w:basedOn w:val="a2"/>
    <w:link w:val="ad"/>
    <w:qFormat/>
    <w:rsid w:val="00D50B23"/>
  </w:style>
  <w:style w:type="paragraph" w:styleId="af">
    <w:name w:val="annotation subject"/>
    <w:basedOn w:val="ad"/>
    <w:next w:val="ad"/>
    <w:link w:val="af0"/>
    <w:unhideWhenUsed/>
    <w:qFormat/>
    <w:rsid w:val="00D50B23"/>
    <w:rPr>
      <w:b/>
      <w:bCs/>
    </w:rPr>
  </w:style>
  <w:style w:type="character" w:customStyle="1" w:styleId="af0">
    <w:name w:val="批注主题 字符"/>
    <w:basedOn w:val="ae"/>
    <w:link w:val="af"/>
    <w:qFormat/>
    <w:rsid w:val="00D50B23"/>
    <w:rPr>
      <w:b/>
      <w:bCs/>
    </w:rPr>
  </w:style>
  <w:style w:type="paragraph" w:styleId="af1">
    <w:name w:val="Balloon Text"/>
    <w:basedOn w:val="a0"/>
    <w:link w:val="af2"/>
    <w:uiPriority w:val="99"/>
    <w:unhideWhenUsed/>
    <w:qFormat/>
    <w:rsid w:val="00D50B23"/>
    <w:rPr>
      <w:sz w:val="18"/>
      <w:szCs w:val="18"/>
    </w:rPr>
  </w:style>
  <w:style w:type="character" w:customStyle="1" w:styleId="af2">
    <w:name w:val="批注框文本 字符"/>
    <w:basedOn w:val="a2"/>
    <w:link w:val="af1"/>
    <w:uiPriority w:val="99"/>
    <w:qFormat/>
    <w:rsid w:val="00D50B23"/>
    <w:rPr>
      <w:sz w:val="18"/>
      <w:szCs w:val="18"/>
    </w:rPr>
  </w:style>
  <w:style w:type="character" w:customStyle="1" w:styleId="005Char">
    <w:name w:val="005正文 Char"/>
    <w:link w:val="005"/>
    <w:locked/>
    <w:rsid w:val="00EB3406"/>
    <w:rPr>
      <w:rFonts w:ascii="宋体" w:eastAsia="宋体" w:hAnsi="宋体"/>
      <w:sz w:val="24"/>
      <w:szCs w:val="24"/>
    </w:rPr>
  </w:style>
  <w:style w:type="paragraph" w:customStyle="1" w:styleId="005">
    <w:name w:val="005正文"/>
    <w:link w:val="005Char"/>
    <w:qFormat/>
    <w:rsid w:val="00EB3406"/>
    <w:pPr>
      <w:widowControl w:val="0"/>
      <w:spacing w:beforeLines="50" w:line="360" w:lineRule="auto"/>
      <w:ind w:firstLineChars="200" w:firstLine="200"/>
      <w:jc w:val="both"/>
    </w:pPr>
    <w:rPr>
      <w:rFonts w:ascii="宋体" w:eastAsia="宋体" w:hAnsi="宋体"/>
      <w:sz w:val="24"/>
      <w:szCs w:val="24"/>
    </w:rPr>
  </w:style>
  <w:style w:type="paragraph" w:styleId="af3">
    <w:name w:val="List Paragraph"/>
    <w:basedOn w:val="a0"/>
    <w:link w:val="43"/>
    <w:uiPriority w:val="1"/>
    <w:qFormat/>
    <w:rsid w:val="00845DB9"/>
    <w:pPr>
      <w:ind w:firstLineChars="200" w:firstLine="420"/>
    </w:pPr>
  </w:style>
  <w:style w:type="character" w:customStyle="1" w:styleId="af4">
    <w:name w:val="报告书正文 字符"/>
    <w:link w:val="af5"/>
    <w:qFormat/>
    <w:locked/>
    <w:rsid w:val="00A06160"/>
    <w:rPr>
      <w:rFonts w:ascii="Times New Roman" w:eastAsia="宋体" w:hAnsi="Times New Roman" w:cs="Times New Roman"/>
      <w:sz w:val="24"/>
    </w:rPr>
  </w:style>
  <w:style w:type="paragraph" w:customStyle="1" w:styleId="af5">
    <w:name w:val="报告书正文"/>
    <w:basedOn w:val="a0"/>
    <w:link w:val="af4"/>
    <w:qFormat/>
    <w:rsid w:val="00A06160"/>
    <w:pPr>
      <w:spacing w:beforeLines="50" w:line="360" w:lineRule="auto"/>
      <w:ind w:firstLineChars="200" w:firstLine="200"/>
    </w:pPr>
    <w:rPr>
      <w:rFonts w:ascii="Times New Roman" w:eastAsia="宋体" w:hAnsi="Times New Roman" w:cs="Times New Roman"/>
      <w:sz w:val="24"/>
    </w:rPr>
  </w:style>
  <w:style w:type="character" w:customStyle="1" w:styleId="af6">
    <w:name w:val="脚注文本 字符"/>
    <w:aliases w:val="Char11 字符"/>
    <w:link w:val="af7"/>
    <w:qFormat/>
    <w:locked/>
    <w:rsid w:val="00A06160"/>
    <w:rPr>
      <w:rFonts w:ascii="Arial" w:eastAsia="宋体" w:hAnsi="Arial" w:cs="Times New Roman"/>
      <w:sz w:val="18"/>
      <w:lang w:val="x-none" w:eastAsia="x-none"/>
    </w:rPr>
  </w:style>
  <w:style w:type="paragraph" w:styleId="af7">
    <w:name w:val="footnote text"/>
    <w:aliases w:val="Char11"/>
    <w:basedOn w:val="a0"/>
    <w:link w:val="af6"/>
    <w:unhideWhenUsed/>
    <w:qFormat/>
    <w:rsid w:val="00A06160"/>
    <w:pPr>
      <w:snapToGrid w:val="0"/>
      <w:spacing w:beforeLines="50" w:afterLines="50" w:line="360" w:lineRule="auto"/>
      <w:jc w:val="left"/>
    </w:pPr>
    <w:rPr>
      <w:rFonts w:ascii="Arial" w:eastAsia="宋体" w:hAnsi="Arial" w:cs="Times New Roman"/>
      <w:sz w:val="18"/>
      <w:lang w:val="x-none" w:eastAsia="x-none"/>
    </w:rPr>
  </w:style>
  <w:style w:type="character" w:customStyle="1" w:styleId="Char1">
    <w:name w:val="脚注文本 Char1"/>
    <w:basedOn w:val="a2"/>
    <w:uiPriority w:val="99"/>
    <w:qFormat/>
    <w:rsid w:val="00A06160"/>
    <w:rPr>
      <w:sz w:val="18"/>
      <w:szCs w:val="18"/>
    </w:rPr>
  </w:style>
  <w:style w:type="character" w:styleId="af8">
    <w:name w:val="footnote reference"/>
    <w:unhideWhenUsed/>
    <w:qFormat/>
    <w:rsid w:val="00A06160"/>
    <w:rPr>
      <w:rFonts w:ascii="Times New Roman" w:hAnsi="Times New Roman" w:cs="Times New Roman" w:hint="default"/>
      <w:vertAlign w:val="superscript"/>
    </w:rPr>
  </w:style>
  <w:style w:type="character" w:customStyle="1" w:styleId="21">
    <w:name w:val="标题 2 字符"/>
    <w:basedOn w:val="a2"/>
    <w:link w:val="20"/>
    <w:uiPriority w:val="9"/>
    <w:qFormat/>
    <w:rsid w:val="00C8693D"/>
    <w:rPr>
      <w:rFonts w:ascii="等线 Light" w:eastAsia="等线 Light" w:hAnsi="等线 Light" w:cs="Times New Roman"/>
      <w:b/>
      <w:bCs/>
      <w:sz w:val="32"/>
      <w:szCs w:val="32"/>
    </w:rPr>
  </w:style>
  <w:style w:type="character" w:customStyle="1" w:styleId="32">
    <w:name w:val="标题 3 字符"/>
    <w:basedOn w:val="a2"/>
    <w:link w:val="31"/>
    <w:uiPriority w:val="9"/>
    <w:qFormat/>
    <w:rsid w:val="00C8693D"/>
    <w:rPr>
      <w:rFonts w:ascii="等线" w:eastAsia="等线" w:hAnsi="等线" w:cs="Times New Roman"/>
      <w:b/>
      <w:bCs/>
      <w:sz w:val="32"/>
      <w:szCs w:val="32"/>
    </w:rPr>
  </w:style>
  <w:style w:type="character" w:customStyle="1" w:styleId="42">
    <w:name w:val="标题 4 字符"/>
    <w:basedOn w:val="a2"/>
    <w:link w:val="41"/>
    <w:uiPriority w:val="9"/>
    <w:qFormat/>
    <w:rsid w:val="00C8693D"/>
    <w:rPr>
      <w:rFonts w:ascii="等线 Light" w:eastAsia="等线 Light" w:hAnsi="等线 Light" w:cs="Times New Roman"/>
      <w:b/>
      <w:bCs/>
      <w:sz w:val="28"/>
      <w:szCs w:val="28"/>
    </w:rPr>
  </w:style>
  <w:style w:type="character" w:customStyle="1" w:styleId="52">
    <w:name w:val="标题 5 字符"/>
    <w:basedOn w:val="a2"/>
    <w:link w:val="51"/>
    <w:uiPriority w:val="9"/>
    <w:qFormat/>
    <w:rsid w:val="00C8693D"/>
    <w:rPr>
      <w:rFonts w:ascii="等线" w:eastAsia="等线" w:hAnsi="等线" w:cs="Times New Roman"/>
      <w:b/>
      <w:bCs/>
      <w:sz w:val="28"/>
      <w:szCs w:val="28"/>
    </w:rPr>
  </w:style>
  <w:style w:type="character" w:customStyle="1" w:styleId="60">
    <w:name w:val="标题 6 字符"/>
    <w:basedOn w:val="a2"/>
    <w:link w:val="6"/>
    <w:uiPriority w:val="9"/>
    <w:qFormat/>
    <w:rsid w:val="00C8693D"/>
    <w:rPr>
      <w:rFonts w:ascii="等线 Light" w:eastAsia="等线 Light" w:hAnsi="等线 Light" w:cs="Times New Roman"/>
      <w:b/>
      <w:bCs/>
      <w:sz w:val="24"/>
      <w:szCs w:val="24"/>
    </w:rPr>
  </w:style>
  <w:style w:type="character" w:customStyle="1" w:styleId="70">
    <w:name w:val="标题 7 字符"/>
    <w:basedOn w:val="a2"/>
    <w:link w:val="7"/>
    <w:uiPriority w:val="9"/>
    <w:qFormat/>
    <w:rsid w:val="00C8693D"/>
    <w:rPr>
      <w:rFonts w:ascii="等线" w:eastAsia="等线" w:hAnsi="等线" w:cs="Times New Roman"/>
      <w:b/>
      <w:bCs/>
      <w:sz w:val="24"/>
      <w:szCs w:val="24"/>
    </w:rPr>
  </w:style>
  <w:style w:type="character" w:customStyle="1" w:styleId="80">
    <w:name w:val="标题 8 字符"/>
    <w:basedOn w:val="a2"/>
    <w:link w:val="8"/>
    <w:uiPriority w:val="9"/>
    <w:qFormat/>
    <w:rsid w:val="00C8693D"/>
    <w:rPr>
      <w:rFonts w:ascii="等线 Light" w:eastAsia="等线 Light" w:hAnsi="等线 Light" w:cs="Times New Roman"/>
      <w:sz w:val="24"/>
      <w:szCs w:val="24"/>
    </w:rPr>
  </w:style>
  <w:style w:type="character" w:customStyle="1" w:styleId="90">
    <w:name w:val="标题 9 字符"/>
    <w:basedOn w:val="a2"/>
    <w:link w:val="9"/>
    <w:uiPriority w:val="9"/>
    <w:qFormat/>
    <w:rsid w:val="00C8693D"/>
    <w:rPr>
      <w:rFonts w:ascii="等线 Light" w:eastAsia="等线 Light" w:hAnsi="等线 Light" w:cs="Times New Roman"/>
      <w:szCs w:val="21"/>
    </w:rPr>
  </w:style>
  <w:style w:type="paragraph" w:styleId="af9">
    <w:name w:val="macro"/>
    <w:link w:val="afa"/>
    <w:semiHidden/>
    <w:qFormat/>
    <w:rsid w:val="00C8693D"/>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color w:val="333333"/>
      <w:kern w:val="0"/>
      <w:sz w:val="20"/>
      <w:szCs w:val="20"/>
      <w:lang w:eastAsia="en-US"/>
    </w:rPr>
  </w:style>
  <w:style w:type="character" w:customStyle="1" w:styleId="afa">
    <w:name w:val="宏文本 字符"/>
    <w:basedOn w:val="a2"/>
    <w:link w:val="af9"/>
    <w:semiHidden/>
    <w:qFormat/>
    <w:rsid w:val="00C8693D"/>
    <w:rPr>
      <w:rFonts w:ascii="Courier New" w:eastAsia="宋体" w:hAnsi="Courier New" w:cs="Courier New"/>
      <w:color w:val="333333"/>
      <w:kern w:val="0"/>
      <w:sz w:val="20"/>
      <w:szCs w:val="20"/>
      <w:lang w:eastAsia="en-US"/>
    </w:rPr>
  </w:style>
  <w:style w:type="paragraph" w:styleId="33">
    <w:name w:val="List 3"/>
    <w:basedOn w:val="a0"/>
    <w:qFormat/>
    <w:rsid w:val="00C8693D"/>
    <w:pPr>
      <w:ind w:left="1260" w:hanging="420"/>
    </w:pPr>
    <w:rPr>
      <w:rFonts w:ascii="Times New Roman" w:eastAsia="宋体" w:hAnsi="Times New Roman" w:cs="Times New Roman"/>
      <w:szCs w:val="20"/>
    </w:rPr>
  </w:style>
  <w:style w:type="paragraph" w:styleId="TOC7">
    <w:name w:val="toc 7"/>
    <w:basedOn w:val="a0"/>
    <w:next w:val="a0"/>
    <w:uiPriority w:val="39"/>
    <w:qFormat/>
    <w:rsid w:val="00C8693D"/>
    <w:pPr>
      <w:ind w:leftChars="1200" w:left="2520"/>
    </w:pPr>
    <w:rPr>
      <w:rFonts w:ascii="Times New Roman" w:eastAsia="等线" w:hAnsi="Times New Roman" w:cs="Times New Roman"/>
      <w:szCs w:val="24"/>
    </w:rPr>
  </w:style>
  <w:style w:type="paragraph" w:styleId="22">
    <w:name w:val="List Number 2"/>
    <w:basedOn w:val="a0"/>
    <w:qFormat/>
    <w:rsid w:val="00C8693D"/>
    <w:pPr>
      <w:spacing w:after="240"/>
    </w:pPr>
    <w:rPr>
      <w:rFonts w:ascii="Times New Roman" w:eastAsia="宋体" w:hAnsi="Times New Roman" w:cs="Times New Roman"/>
      <w:szCs w:val="24"/>
    </w:rPr>
  </w:style>
  <w:style w:type="paragraph" w:styleId="afb">
    <w:name w:val="table of authorities"/>
    <w:basedOn w:val="a0"/>
    <w:next w:val="a0"/>
    <w:qFormat/>
    <w:rsid w:val="00C8693D"/>
    <w:pPr>
      <w:ind w:left="200" w:hanging="200"/>
    </w:pPr>
    <w:rPr>
      <w:rFonts w:ascii="Times New Roman" w:eastAsia="宋体" w:hAnsi="Times New Roman" w:cs="Times New Roman"/>
      <w:szCs w:val="24"/>
    </w:rPr>
  </w:style>
  <w:style w:type="paragraph" w:styleId="afc">
    <w:name w:val="Note Heading"/>
    <w:basedOn w:val="a0"/>
    <w:next w:val="a0"/>
    <w:link w:val="afd"/>
    <w:qFormat/>
    <w:rsid w:val="00C8693D"/>
    <w:rPr>
      <w:rFonts w:ascii="Times New Roman" w:eastAsia="宋体" w:hAnsi="Times New Roman" w:cs="Times New Roman"/>
      <w:szCs w:val="24"/>
    </w:rPr>
  </w:style>
  <w:style w:type="character" w:customStyle="1" w:styleId="afd">
    <w:name w:val="注释标题 字符"/>
    <w:basedOn w:val="a2"/>
    <w:link w:val="afc"/>
    <w:qFormat/>
    <w:rsid w:val="00C8693D"/>
    <w:rPr>
      <w:rFonts w:ascii="Times New Roman" w:eastAsia="宋体" w:hAnsi="Times New Roman" w:cs="Times New Roman"/>
      <w:szCs w:val="24"/>
    </w:rPr>
  </w:style>
  <w:style w:type="paragraph" w:styleId="40">
    <w:name w:val="List Bullet 4"/>
    <w:basedOn w:val="a0"/>
    <w:qFormat/>
    <w:rsid w:val="00C8693D"/>
    <w:pPr>
      <w:numPr>
        <w:numId w:val="1"/>
      </w:numPr>
      <w:tabs>
        <w:tab w:val="left" w:pos="1209"/>
      </w:tabs>
    </w:pPr>
    <w:rPr>
      <w:rFonts w:ascii="Times New Roman" w:eastAsia="宋体" w:hAnsi="Times New Roman" w:cs="Times New Roman"/>
      <w:szCs w:val="24"/>
    </w:rPr>
  </w:style>
  <w:style w:type="paragraph" w:styleId="81">
    <w:name w:val="index 8"/>
    <w:basedOn w:val="a0"/>
    <w:next w:val="a0"/>
    <w:qFormat/>
    <w:rsid w:val="00C8693D"/>
    <w:pPr>
      <w:ind w:left="1600" w:hanging="200"/>
    </w:pPr>
    <w:rPr>
      <w:rFonts w:ascii="Times New Roman" w:eastAsia="宋体" w:hAnsi="Times New Roman" w:cs="Times New Roman"/>
      <w:szCs w:val="24"/>
    </w:rPr>
  </w:style>
  <w:style w:type="paragraph" w:styleId="afe">
    <w:name w:val="E-mail Signature"/>
    <w:basedOn w:val="a0"/>
    <w:link w:val="aff"/>
    <w:qFormat/>
    <w:rsid w:val="00C8693D"/>
    <w:rPr>
      <w:rFonts w:ascii="Times New Roman" w:eastAsia="宋体" w:hAnsi="Times New Roman" w:cs="Times New Roman"/>
      <w:szCs w:val="24"/>
    </w:rPr>
  </w:style>
  <w:style w:type="character" w:customStyle="1" w:styleId="aff">
    <w:name w:val="电子邮件签名 字符"/>
    <w:basedOn w:val="a2"/>
    <w:link w:val="afe"/>
    <w:qFormat/>
    <w:rsid w:val="00C8693D"/>
    <w:rPr>
      <w:rFonts w:ascii="Times New Roman" w:eastAsia="宋体" w:hAnsi="Times New Roman" w:cs="Times New Roman"/>
      <w:szCs w:val="24"/>
    </w:rPr>
  </w:style>
  <w:style w:type="paragraph" w:styleId="a">
    <w:name w:val="List Number"/>
    <w:basedOn w:val="a9"/>
    <w:qFormat/>
    <w:rsid w:val="00C8693D"/>
    <w:pPr>
      <w:numPr>
        <w:numId w:val="2"/>
      </w:numPr>
      <w:tabs>
        <w:tab w:val="left" w:pos="567"/>
      </w:tabs>
      <w:spacing w:after="240"/>
      <w:jc w:val="both"/>
    </w:pPr>
    <w:rPr>
      <w:rFonts w:ascii="Times New Roman" w:hAnsi="Times New Roman" w:cs="Times New Roman"/>
      <w:kern w:val="2"/>
      <w:sz w:val="21"/>
      <w:lang w:eastAsia="zh-CN"/>
    </w:rPr>
  </w:style>
  <w:style w:type="paragraph" w:styleId="aff0">
    <w:name w:val="Normal Indent"/>
    <w:basedOn w:val="a0"/>
    <w:link w:val="aff1"/>
    <w:qFormat/>
    <w:rsid w:val="00C8693D"/>
    <w:rPr>
      <w:rFonts w:ascii="Times New Roman" w:eastAsia="仿宋_GB2312" w:hAnsi="Times New Roman" w:cs="Times New Roman"/>
      <w:sz w:val="24"/>
      <w:szCs w:val="20"/>
    </w:rPr>
  </w:style>
  <w:style w:type="character" w:customStyle="1" w:styleId="aff1">
    <w:name w:val="正文缩进 字符"/>
    <w:link w:val="aff0"/>
    <w:qFormat/>
    <w:rsid w:val="00C8693D"/>
    <w:rPr>
      <w:rFonts w:ascii="Times New Roman" w:eastAsia="仿宋_GB2312" w:hAnsi="Times New Roman" w:cs="Times New Roman"/>
      <w:sz w:val="24"/>
      <w:szCs w:val="20"/>
    </w:rPr>
  </w:style>
  <w:style w:type="paragraph" w:styleId="aff2">
    <w:name w:val="caption"/>
    <w:basedOn w:val="a0"/>
    <w:next w:val="a0"/>
    <w:uiPriority w:val="35"/>
    <w:qFormat/>
    <w:rsid w:val="00C8693D"/>
    <w:rPr>
      <w:rFonts w:ascii="等线 Light" w:eastAsia="黑体" w:hAnsi="等线 Light" w:cs="Times New Roman"/>
      <w:sz w:val="20"/>
      <w:szCs w:val="20"/>
    </w:rPr>
  </w:style>
  <w:style w:type="paragraph" w:styleId="53">
    <w:name w:val="index 5"/>
    <w:basedOn w:val="a0"/>
    <w:next w:val="a0"/>
    <w:qFormat/>
    <w:rsid w:val="00C8693D"/>
    <w:pPr>
      <w:ind w:left="1000" w:hanging="200"/>
    </w:pPr>
    <w:rPr>
      <w:rFonts w:ascii="Times New Roman" w:eastAsia="宋体" w:hAnsi="Times New Roman" w:cs="Times New Roman"/>
      <w:szCs w:val="24"/>
    </w:rPr>
  </w:style>
  <w:style w:type="paragraph" w:styleId="aff3">
    <w:name w:val="List Bullet"/>
    <w:basedOn w:val="a0"/>
    <w:link w:val="aff4"/>
    <w:qFormat/>
    <w:rsid w:val="00C8693D"/>
    <w:pPr>
      <w:tabs>
        <w:tab w:val="left" w:pos="360"/>
      </w:tabs>
      <w:ind w:left="360" w:hangingChars="200" w:hanging="360"/>
    </w:pPr>
    <w:rPr>
      <w:rFonts w:ascii="Times New Roman" w:eastAsia="宋体" w:hAnsi="Times New Roman" w:cs="Times New Roman"/>
      <w:szCs w:val="24"/>
    </w:rPr>
  </w:style>
  <w:style w:type="character" w:customStyle="1" w:styleId="aff4">
    <w:name w:val="列表项目符号 字符"/>
    <w:link w:val="aff3"/>
    <w:qFormat/>
    <w:rsid w:val="00C8693D"/>
    <w:rPr>
      <w:rFonts w:ascii="Times New Roman" w:eastAsia="宋体" w:hAnsi="Times New Roman" w:cs="Times New Roman"/>
      <w:szCs w:val="24"/>
    </w:rPr>
  </w:style>
  <w:style w:type="paragraph" w:styleId="aff5">
    <w:name w:val="envelope address"/>
    <w:basedOn w:val="a0"/>
    <w:qFormat/>
    <w:rsid w:val="00C8693D"/>
    <w:pPr>
      <w:framePr w:w="7920" w:h="1980" w:hRule="exact" w:hSpace="180" w:wrap="around" w:hAnchor="page" w:xAlign="center" w:yAlign="bottom"/>
      <w:ind w:left="2880"/>
    </w:pPr>
    <w:rPr>
      <w:rFonts w:ascii="Times New Roman" w:eastAsia="宋体" w:hAnsi="Times New Roman" w:cs="Arial"/>
      <w:sz w:val="24"/>
      <w:szCs w:val="24"/>
    </w:rPr>
  </w:style>
  <w:style w:type="paragraph" w:styleId="aff6">
    <w:name w:val="Document Map"/>
    <w:basedOn w:val="a0"/>
    <w:link w:val="aff7"/>
    <w:qFormat/>
    <w:rsid w:val="00C8693D"/>
    <w:pPr>
      <w:shd w:val="clear" w:color="auto" w:fill="000080"/>
    </w:pPr>
    <w:rPr>
      <w:rFonts w:ascii="Times New Roman" w:eastAsia="等线" w:hAnsi="Times New Roman" w:cs="Times New Roman"/>
      <w:szCs w:val="24"/>
    </w:rPr>
  </w:style>
  <w:style w:type="character" w:customStyle="1" w:styleId="aff7">
    <w:name w:val="文档结构图 字符"/>
    <w:basedOn w:val="a2"/>
    <w:link w:val="aff6"/>
    <w:qFormat/>
    <w:rsid w:val="00C8693D"/>
    <w:rPr>
      <w:rFonts w:ascii="Times New Roman" w:eastAsia="等线" w:hAnsi="Times New Roman" w:cs="Times New Roman"/>
      <w:szCs w:val="24"/>
      <w:shd w:val="clear" w:color="auto" w:fill="000080"/>
    </w:rPr>
  </w:style>
  <w:style w:type="paragraph" w:styleId="aff8">
    <w:name w:val="toa heading"/>
    <w:basedOn w:val="a0"/>
    <w:next w:val="a0"/>
    <w:qFormat/>
    <w:rsid w:val="00C8693D"/>
    <w:pPr>
      <w:spacing w:before="120"/>
    </w:pPr>
    <w:rPr>
      <w:rFonts w:ascii="Times New Roman" w:eastAsia="宋体" w:hAnsi="Times New Roman" w:cs="Arial"/>
      <w:b/>
      <w:bCs/>
      <w:sz w:val="24"/>
      <w:szCs w:val="24"/>
    </w:rPr>
  </w:style>
  <w:style w:type="paragraph" w:styleId="61">
    <w:name w:val="index 6"/>
    <w:basedOn w:val="a0"/>
    <w:next w:val="a0"/>
    <w:qFormat/>
    <w:rsid w:val="00C8693D"/>
    <w:pPr>
      <w:ind w:left="1200" w:hanging="200"/>
    </w:pPr>
    <w:rPr>
      <w:rFonts w:ascii="Times New Roman" w:eastAsia="宋体" w:hAnsi="Times New Roman" w:cs="Times New Roman"/>
      <w:szCs w:val="24"/>
    </w:rPr>
  </w:style>
  <w:style w:type="paragraph" w:styleId="aff9">
    <w:name w:val="Salutation"/>
    <w:basedOn w:val="a0"/>
    <w:next w:val="a0"/>
    <w:link w:val="affa"/>
    <w:qFormat/>
    <w:rsid w:val="00C8693D"/>
    <w:rPr>
      <w:rFonts w:ascii="Times New Roman" w:eastAsia="宋体" w:hAnsi="Times New Roman" w:cs="Times New Roman"/>
      <w:szCs w:val="24"/>
    </w:rPr>
  </w:style>
  <w:style w:type="character" w:customStyle="1" w:styleId="affa">
    <w:name w:val="称呼 字符"/>
    <w:basedOn w:val="a2"/>
    <w:link w:val="aff9"/>
    <w:qFormat/>
    <w:rsid w:val="00C8693D"/>
    <w:rPr>
      <w:rFonts w:ascii="Times New Roman" w:eastAsia="宋体" w:hAnsi="Times New Roman" w:cs="Times New Roman"/>
      <w:szCs w:val="24"/>
    </w:rPr>
  </w:style>
  <w:style w:type="paragraph" w:styleId="34">
    <w:name w:val="Body Text 3"/>
    <w:basedOn w:val="a0"/>
    <w:link w:val="35"/>
    <w:qFormat/>
    <w:rsid w:val="00C8693D"/>
    <w:pPr>
      <w:widowControl/>
      <w:spacing w:after="120"/>
      <w:jc w:val="left"/>
    </w:pPr>
    <w:rPr>
      <w:rFonts w:ascii="Times New Roman" w:eastAsia="宋体" w:hAnsi="Times New Roman" w:cs="Times New Roman"/>
      <w:kern w:val="0"/>
      <w:sz w:val="16"/>
      <w:szCs w:val="20"/>
    </w:rPr>
  </w:style>
  <w:style w:type="character" w:customStyle="1" w:styleId="35">
    <w:name w:val="正文文本 3 字符"/>
    <w:basedOn w:val="a2"/>
    <w:link w:val="34"/>
    <w:qFormat/>
    <w:rsid w:val="00C8693D"/>
    <w:rPr>
      <w:rFonts w:ascii="Times New Roman" w:eastAsia="宋体" w:hAnsi="Times New Roman" w:cs="Times New Roman"/>
      <w:kern w:val="0"/>
      <w:sz w:val="16"/>
      <w:szCs w:val="20"/>
    </w:rPr>
  </w:style>
  <w:style w:type="paragraph" w:styleId="affb">
    <w:name w:val="Closing"/>
    <w:basedOn w:val="a0"/>
    <w:link w:val="affc"/>
    <w:qFormat/>
    <w:rsid w:val="00C8693D"/>
    <w:pPr>
      <w:ind w:left="4252"/>
    </w:pPr>
    <w:rPr>
      <w:rFonts w:ascii="Times New Roman" w:eastAsia="宋体" w:hAnsi="Times New Roman" w:cs="Times New Roman"/>
      <w:szCs w:val="24"/>
    </w:rPr>
  </w:style>
  <w:style w:type="character" w:customStyle="1" w:styleId="affc">
    <w:name w:val="结束语 字符"/>
    <w:basedOn w:val="a2"/>
    <w:link w:val="affb"/>
    <w:qFormat/>
    <w:rsid w:val="00C8693D"/>
    <w:rPr>
      <w:rFonts w:ascii="Times New Roman" w:eastAsia="宋体" w:hAnsi="Times New Roman" w:cs="Times New Roman"/>
      <w:szCs w:val="24"/>
    </w:rPr>
  </w:style>
  <w:style w:type="paragraph" w:styleId="3">
    <w:name w:val="List Bullet 3"/>
    <w:basedOn w:val="a0"/>
    <w:qFormat/>
    <w:rsid w:val="00C8693D"/>
    <w:pPr>
      <w:numPr>
        <w:numId w:val="3"/>
      </w:numPr>
      <w:tabs>
        <w:tab w:val="left" w:pos="926"/>
      </w:tabs>
    </w:pPr>
    <w:rPr>
      <w:rFonts w:ascii="Times New Roman" w:eastAsia="宋体" w:hAnsi="Times New Roman" w:cs="Times New Roman"/>
      <w:szCs w:val="24"/>
    </w:rPr>
  </w:style>
  <w:style w:type="paragraph" w:styleId="affd">
    <w:name w:val="Body Text Indent"/>
    <w:basedOn w:val="a0"/>
    <w:link w:val="affe"/>
    <w:qFormat/>
    <w:rsid w:val="00C8693D"/>
    <w:pPr>
      <w:spacing w:after="120"/>
      <w:ind w:leftChars="200" w:left="420"/>
    </w:pPr>
    <w:rPr>
      <w:rFonts w:ascii="Times New Roman" w:eastAsia="等线" w:hAnsi="Times New Roman" w:cs="Times New Roman"/>
      <w:szCs w:val="24"/>
    </w:rPr>
  </w:style>
  <w:style w:type="character" w:customStyle="1" w:styleId="affe">
    <w:name w:val="正文文本缩进 字符"/>
    <w:basedOn w:val="a2"/>
    <w:link w:val="affd"/>
    <w:qFormat/>
    <w:rsid w:val="00C8693D"/>
    <w:rPr>
      <w:rFonts w:ascii="Times New Roman" w:eastAsia="等线" w:hAnsi="Times New Roman" w:cs="Times New Roman"/>
      <w:szCs w:val="24"/>
    </w:rPr>
  </w:style>
  <w:style w:type="paragraph" w:styleId="30">
    <w:name w:val="List Number 3"/>
    <w:basedOn w:val="a0"/>
    <w:qFormat/>
    <w:rsid w:val="00C8693D"/>
    <w:pPr>
      <w:numPr>
        <w:numId w:val="4"/>
      </w:numPr>
      <w:tabs>
        <w:tab w:val="left" w:pos="926"/>
      </w:tabs>
    </w:pPr>
    <w:rPr>
      <w:rFonts w:ascii="Times New Roman" w:eastAsia="宋体" w:hAnsi="Times New Roman" w:cs="Times New Roman"/>
      <w:szCs w:val="24"/>
    </w:rPr>
  </w:style>
  <w:style w:type="paragraph" w:styleId="23">
    <w:name w:val="List 2"/>
    <w:basedOn w:val="a0"/>
    <w:qFormat/>
    <w:rsid w:val="00C8693D"/>
    <w:pPr>
      <w:ind w:leftChars="200" w:left="100" w:hangingChars="200" w:hanging="200"/>
    </w:pPr>
    <w:rPr>
      <w:rFonts w:ascii="Times New Roman" w:eastAsia="等线" w:hAnsi="Times New Roman" w:cs="Times New Roman"/>
      <w:szCs w:val="24"/>
    </w:rPr>
  </w:style>
  <w:style w:type="paragraph" w:styleId="afff">
    <w:name w:val="List Continue"/>
    <w:basedOn w:val="a0"/>
    <w:qFormat/>
    <w:rsid w:val="00C8693D"/>
    <w:pPr>
      <w:spacing w:after="120"/>
      <w:ind w:leftChars="200" w:left="420"/>
    </w:pPr>
    <w:rPr>
      <w:rFonts w:ascii="Times New Roman" w:eastAsia="等线" w:hAnsi="Times New Roman" w:cs="Times New Roman"/>
      <w:szCs w:val="24"/>
    </w:rPr>
  </w:style>
  <w:style w:type="paragraph" w:styleId="afff0">
    <w:name w:val="Block Text"/>
    <w:basedOn w:val="a0"/>
    <w:qFormat/>
    <w:rsid w:val="00C8693D"/>
    <w:pPr>
      <w:adjustRightInd w:val="0"/>
      <w:snapToGrid w:val="0"/>
      <w:ind w:left="560" w:right="18"/>
    </w:pPr>
    <w:rPr>
      <w:rFonts w:ascii="仿宋_GB2312" w:eastAsia="仿宋_GB2312" w:hAnsi="Times New Roman" w:cs="Times New Roman"/>
      <w:color w:val="000000"/>
      <w:sz w:val="28"/>
      <w:szCs w:val="20"/>
    </w:rPr>
  </w:style>
  <w:style w:type="paragraph" w:styleId="2">
    <w:name w:val="List Bullet 2"/>
    <w:basedOn w:val="a9"/>
    <w:qFormat/>
    <w:rsid w:val="00C8693D"/>
    <w:pPr>
      <w:widowControl/>
      <w:numPr>
        <w:numId w:val="5"/>
      </w:numPr>
      <w:tabs>
        <w:tab w:val="left" w:pos="567"/>
      </w:tabs>
      <w:spacing w:after="240" w:line="240" w:lineRule="atLeast"/>
    </w:pPr>
    <w:rPr>
      <w:rFonts w:ascii="Arial" w:eastAsia="楷体_GB2312" w:hAnsi="Arial" w:cs="Times New Roman"/>
      <w:szCs w:val="32"/>
    </w:rPr>
  </w:style>
  <w:style w:type="paragraph" w:styleId="HTML">
    <w:name w:val="HTML Address"/>
    <w:basedOn w:val="a0"/>
    <w:link w:val="HTML0"/>
    <w:qFormat/>
    <w:rsid w:val="00C8693D"/>
    <w:rPr>
      <w:rFonts w:ascii="Times New Roman" w:eastAsia="宋体" w:hAnsi="Times New Roman" w:cs="Times New Roman"/>
      <w:i/>
      <w:iCs/>
      <w:szCs w:val="24"/>
    </w:rPr>
  </w:style>
  <w:style w:type="character" w:customStyle="1" w:styleId="HTML0">
    <w:name w:val="HTML 地址 字符"/>
    <w:basedOn w:val="a2"/>
    <w:link w:val="HTML"/>
    <w:qFormat/>
    <w:rsid w:val="00C8693D"/>
    <w:rPr>
      <w:rFonts w:ascii="Times New Roman" w:eastAsia="宋体" w:hAnsi="Times New Roman" w:cs="Times New Roman"/>
      <w:i/>
      <w:iCs/>
      <w:szCs w:val="24"/>
    </w:rPr>
  </w:style>
  <w:style w:type="paragraph" w:styleId="44">
    <w:name w:val="index 4"/>
    <w:basedOn w:val="a0"/>
    <w:next w:val="a0"/>
    <w:qFormat/>
    <w:rsid w:val="00C8693D"/>
    <w:pPr>
      <w:ind w:left="800" w:hanging="200"/>
    </w:pPr>
    <w:rPr>
      <w:rFonts w:ascii="Times New Roman" w:eastAsia="宋体" w:hAnsi="Times New Roman" w:cs="Times New Roman"/>
      <w:szCs w:val="24"/>
    </w:rPr>
  </w:style>
  <w:style w:type="paragraph" w:styleId="TOC5">
    <w:name w:val="toc 5"/>
    <w:basedOn w:val="a0"/>
    <w:next w:val="a0"/>
    <w:uiPriority w:val="39"/>
    <w:qFormat/>
    <w:rsid w:val="00C8693D"/>
    <w:pPr>
      <w:ind w:leftChars="800" w:left="1680"/>
    </w:pPr>
    <w:rPr>
      <w:rFonts w:ascii="Times New Roman" w:eastAsia="等线" w:hAnsi="Times New Roman" w:cs="Times New Roman"/>
      <w:szCs w:val="24"/>
    </w:rPr>
  </w:style>
  <w:style w:type="paragraph" w:styleId="afff1">
    <w:name w:val="Plain Text"/>
    <w:basedOn w:val="a0"/>
    <w:link w:val="afff2"/>
    <w:qFormat/>
    <w:rsid w:val="00C8693D"/>
    <w:rPr>
      <w:rFonts w:ascii="宋体" w:eastAsia="等线" w:hAnsi="Courier New" w:cs="Times New Roman"/>
      <w:szCs w:val="21"/>
    </w:rPr>
  </w:style>
  <w:style w:type="character" w:customStyle="1" w:styleId="afff2">
    <w:name w:val="纯文本 字符"/>
    <w:basedOn w:val="a2"/>
    <w:link w:val="afff1"/>
    <w:qFormat/>
    <w:rsid w:val="00C8693D"/>
    <w:rPr>
      <w:rFonts w:ascii="宋体" w:eastAsia="等线" w:hAnsi="Courier New" w:cs="Times New Roman"/>
      <w:szCs w:val="21"/>
    </w:rPr>
  </w:style>
  <w:style w:type="paragraph" w:styleId="5">
    <w:name w:val="List Bullet 5"/>
    <w:basedOn w:val="a0"/>
    <w:qFormat/>
    <w:rsid w:val="00C8693D"/>
    <w:pPr>
      <w:widowControl/>
      <w:numPr>
        <w:numId w:val="6"/>
      </w:numPr>
      <w:tabs>
        <w:tab w:val="left" w:pos="1492"/>
      </w:tabs>
      <w:spacing w:line="240" w:lineRule="atLeast"/>
      <w:jc w:val="left"/>
    </w:pPr>
    <w:rPr>
      <w:rFonts w:ascii="Arial" w:eastAsia="楷体_GB2312" w:hAnsi="Arial" w:cs="Times New Roman"/>
      <w:kern w:val="0"/>
      <w:sz w:val="24"/>
      <w:szCs w:val="32"/>
      <w:lang w:eastAsia="en-US"/>
    </w:rPr>
  </w:style>
  <w:style w:type="paragraph" w:styleId="4">
    <w:name w:val="List Number 4"/>
    <w:basedOn w:val="a0"/>
    <w:qFormat/>
    <w:rsid w:val="00C8693D"/>
    <w:pPr>
      <w:numPr>
        <w:numId w:val="7"/>
      </w:numPr>
      <w:tabs>
        <w:tab w:val="left" w:pos="1209"/>
      </w:tabs>
    </w:pPr>
    <w:rPr>
      <w:rFonts w:ascii="Times New Roman" w:eastAsia="宋体" w:hAnsi="Times New Roman" w:cs="Times New Roman"/>
      <w:szCs w:val="24"/>
    </w:rPr>
  </w:style>
  <w:style w:type="paragraph" w:styleId="TOC8">
    <w:name w:val="toc 8"/>
    <w:basedOn w:val="a0"/>
    <w:next w:val="a0"/>
    <w:uiPriority w:val="39"/>
    <w:qFormat/>
    <w:rsid w:val="00C8693D"/>
    <w:pPr>
      <w:ind w:leftChars="1400" w:left="2940"/>
    </w:pPr>
    <w:rPr>
      <w:rFonts w:ascii="Times New Roman" w:eastAsia="等线" w:hAnsi="Times New Roman" w:cs="Times New Roman"/>
      <w:szCs w:val="24"/>
    </w:rPr>
  </w:style>
  <w:style w:type="paragraph" w:styleId="36">
    <w:name w:val="index 3"/>
    <w:basedOn w:val="a0"/>
    <w:next w:val="a0"/>
    <w:qFormat/>
    <w:rsid w:val="00C8693D"/>
    <w:pPr>
      <w:ind w:left="600" w:hanging="200"/>
    </w:pPr>
    <w:rPr>
      <w:rFonts w:ascii="Times New Roman" w:eastAsia="宋体" w:hAnsi="Times New Roman" w:cs="Times New Roman"/>
      <w:szCs w:val="24"/>
    </w:rPr>
  </w:style>
  <w:style w:type="paragraph" w:styleId="afff3">
    <w:name w:val="Date"/>
    <w:basedOn w:val="a0"/>
    <w:next w:val="a0"/>
    <w:link w:val="afff4"/>
    <w:unhideWhenUsed/>
    <w:qFormat/>
    <w:rsid w:val="00C8693D"/>
    <w:pPr>
      <w:ind w:leftChars="2500" w:left="100"/>
    </w:pPr>
    <w:rPr>
      <w:rFonts w:ascii="等线" w:eastAsia="等线" w:hAnsi="等线" w:cs="Times New Roman"/>
      <w:szCs w:val="21"/>
    </w:rPr>
  </w:style>
  <w:style w:type="character" w:customStyle="1" w:styleId="afff4">
    <w:name w:val="日期 字符"/>
    <w:basedOn w:val="a2"/>
    <w:link w:val="afff3"/>
    <w:qFormat/>
    <w:rsid w:val="00C8693D"/>
    <w:rPr>
      <w:rFonts w:ascii="等线" w:eastAsia="等线" w:hAnsi="等线" w:cs="Times New Roman"/>
      <w:szCs w:val="21"/>
    </w:rPr>
  </w:style>
  <w:style w:type="paragraph" w:styleId="24">
    <w:name w:val="Body Text Indent 2"/>
    <w:basedOn w:val="a0"/>
    <w:link w:val="25"/>
    <w:unhideWhenUsed/>
    <w:qFormat/>
    <w:rsid w:val="00C8693D"/>
    <w:pPr>
      <w:spacing w:after="120" w:line="480" w:lineRule="auto"/>
      <w:ind w:leftChars="200" w:left="420"/>
    </w:pPr>
    <w:rPr>
      <w:rFonts w:ascii="等线" w:eastAsia="等线" w:hAnsi="等线" w:cs="Times New Roman"/>
      <w:szCs w:val="21"/>
    </w:rPr>
  </w:style>
  <w:style w:type="character" w:customStyle="1" w:styleId="25">
    <w:name w:val="正文文本缩进 2 字符"/>
    <w:basedOn w:val="a2"/>
    <w:link w:val="24"/>
    <w:qFormat/>
    <w:rsid w:val="00C8693D"/>
    <w:rPr>
      <w:rFonts w:ascii="等线" w:eastAsia="等线" w:hAnsi="等线" w:cs="Times New Roman"/>
      <w:szCs w:val="21"/>
    </w:rPr>
  </w:style>
  <w:style w:type="paragraph" w:styleId="afff5">
    <w:name w:val="endnote text"/>
    <w:basedOn w:val="a0"/>
    <w:link w:val="54"/>
    <w:uiPriority w:val="99"/>
    <w:unhideWhenUsed/>
    <w:qFormat/>
    <w:rsid w:val="00C8693D"/>
    <w:pPr>
      <w:snapToGrid w:val="0"/>
      <w:jc w:val="left"/>
    </w:pPr>
    <w:rPr>
      <w:rFonts w:ascii="等线" w:eastAsia="等线" w:hAnsi="等线" w:cs="Times New Roman"/>
      <w:szCs w:val="21"/>
    </w:rPr>
  </w:style>
  <w:style w:type="character" w:customStyle="1" w:styleId="afff6">
    <w:name w:val="尾注文本 字符"/>
    <w:basedOn w:val="a2"/>
    <w:uiPriority w:val="99"/>
    <w:qFormat/>
    <w:rsid w:val="00C8693D"/>
  </w:style>
  <w:style w:type="character" w:customStyle="1" w:styleId="54">
    <w:name w:val="尾注文本 字符5"/>
    <w:link w:val="afff5"/>
    <w:uiPriority w:val="99"/>
    <w:qFormat/>
    <w:rsid w:val="00C8693D"/>
    <w:rPr>
      <w:rFonts w:ascii="等线" w:eastAsia="等线" w:hAnsi="等线" w:cs="Times New Roman"/>
      <w:szCs w:val="21"/>
    </w:rPr>
  </w:style>
  <w:style w:type="paragraph" w:styleId="55">
    <w:name w:val="List Continue 5"/>
    <w:basedOn w:val="a0"/>
    <w:qFormat/>
    <w:rsid w:val="00C8693D"/>
    <w:pPr>
      <w:spacing w:after="120"/>
      <w:ind w:left="1415"/>
    </w:pPr>
    <w:rPr>
      <w:rFonts w:ascii="Times New Roman" w:eastAsia="宋体" w:hAnsi="Times New Roman" w:cs="Times New Roman"/>
      <w:szCs w:val="24"/>
    </w:rPr>
  </w:style>
  <w:style w:type="paragraph" w:styleId="afff7">
    <w:name w:val="envelope return"/>
    <w:basedOn w:val="a0"/>
    <w:qFormat/>
    <w:rsid w:val="00C8693D"/>
    <w:rPr>
      <w:rFonts w:ascii="Times New Roman" w:eastAsia="宋体" w:hAnsi="Times New Roman" w:cs="Arial"/>
      <w:szCs w:val="24"/>
    </w:rPr>
  </w:style>
  <w:style w:type="paragraph" w:styleId="afff8">
    <w:name w:val="Signature"/>
    <w:basedOn w:val="a0"/>
    <w:link w:val="afff9"/>
    <w:qFormat/>
    <w:rsid w:val="00C8693D"/>
    <w:pPr>
      <w:ind w:leftChars="2100" w:left="100"/>
    </w:pPr>
    <w:rPr>
      <w:rFonts w:ascii="Times New Roman" w:eastAsia="宋体" w:hAnsi="Times New Roman" w:cs="Times New Roman"/>
      <w:szCs w:val="24"/>
    </w:rPr>
  </w:style>
  <w:style w:type="character" w:customStyle="1" w:styleId="afff9">
    <w:name w:val="签名 字符"/>
    <w:basedOn w:val="a2"/>
    <w:link w:val="afff8"/>
    <w:qFormat/>
    <w:rsid w:val="00C8693D"/>
    <w:rPr>
      <w:rFonts w:ascii="Times New Roman" w:eastAsia="宋体" w:hAnsi="Times New Roman" w:cs="Times New Roman"/>
      <w:szCs w:val="24"/>
    </w:rPr>
  </w:style>
  <w:style w:type="paragraph" w:styleId="45">
    <w:name w:val="List Continue 4"/>
    <w:basedOn w:val="a0"/>
    <w:qFormat/>
    <w:rsid w:val="00C8693D"/>
    <w:pPr>
      <w:spacing w:after="120"/>
      <w:ind w:left="1132"/>
    </w:pPr>
    <w:rPr>
      <w:rFonts w:ascii="Times New Roman" w:eastAsia="宋体" w:hAnsi="Times New Roman" w:cs="Times New Roman"/>
      <w:szCs w:val="24"/>
    </w:rPr>
  </w:style>
  <w:style w:type="paragraph" w:styleId="TOC4">
    <w:name w:val="toc 4"/>
    <w:basedOn w:val="a0"/>
    <w:next w:val="a0"/>
    <w:uiPriority w:val="39"/>
    <w:qFormat/>
    <w:rsid w:val="00C8693D"/>
    <w:pPr>
      <w:ind w:leftChars="600" w:left="1260"/>
    </w:pPr>
    <w:rPr>
      <w:rFonts w:ascii="Times New Roman" w:eastAsia="等线" w:hAnsi="Times New Roman" w:cs="Times New Roman"/>
      <w:szCs w:val="24"/>
    </w:rPr>
  </w:style>
  <w:style w:type="paragraph" w:styleId="11">
    <w:name w:val="index 1"/>
    <w:basedOn w:val="a0"/>
    <w:next w:val="a0"/>
    <w:autoRedefine/>
    <w:unhideWhenUsed/>
    <w:qFormat/>
    <w:rsid w:val="00C8693D"/>
  </w:style>
  <w:style w:type="paragraph" w:styleId="afffa">
    <w:name w:val="index heading"/>
    <w:basedOn w:val="a0"/>
    <w:next w:val="11"/>
    <w:qFormat/>
    <w:rsid w:val="00C8693D"/>
    <w:rPr>
      <w:rFonts w:ascii="Times New Roman" w:eastAsia="宋体" w:hAnsi="Times New Roman" w:cs="Arial"/>
      <w:b/>
      <w:bCs/>
      <w:szCs w:val="24"/>
    </w:rPr>
  </w:style>
  <w:style w:type="paragraph" w:styleId="afffb">
    <w:name w:val="Subtitle"/>
    <w:basedOn w:val="a0"/>
    <w:next w:val="a0"/>
    <w:link w:val="afffc"/>
    <w:uiPriority w:val="11"/>
    <w:qFormat/>
    <w:rsid w:val="00C8693D"/>
    <w:pPr>
      <w:spacing w:before="240" w:after="60" w:line="312" w:lineRule="auto"/>
      <w:jc w:val="center"/>
      <w:outlineLvl w:val="1"/>
    </w:pPr>
    <w:rPr>
      <w:rFonts w:ascii="等线 Light" w:eastAsia="宋体" w:hAnsi="等线 Light" w:cs="Times New Roman"/>
      <w:b/>
      <w:bCs/>
      <w:kern w:val="28"/>
      <w:sz w:val="32"/>
      <w:szCs w:val="32"/>
    </w:rPr>
  </w:style>
  <w:style w:type="character" w:customStyle="1" w:styleId="afffc">
    <w:name w:val="副标题 字符"/>
    <w:basedOn w:val="a2"/>
    <w:link w:val="afffb"/>
    <w:uiPriority w:val="11"/>
    <w:qFormat/>
    <w:rsid w:val="00C8693D"/>
    <w:rPr>
      <w:rFonts w:ascii="等线 Light" w:eastAsia="宋体" w:hAnsi="等线 Light" w:cs="Times New Roman"/>
      <w:b/>
      <w:bCs/>
      <w:kern w:val="28"/>
      <w:sz w:val="32"/>
      <w:szCs w:val="32"/>
    </w:rPr>
  </w:style>
  <w:style w:type="paragraph" w:styleId="50">
    <w:name w:val="List Number 5"/>
    <w:basedOn w:val="a0"/>
    <w:qFormat/>
    <w:rsid w:val="00C8693D"/>
    <w:pPr>
      <w:numPr>
        <w:numId w:val="8"/>
      </w:numPr>
      <w:tabs>
        <w:tab w:val="left" w:pos="1492"/>
      </w:tabs>
    </w:pPr>
    <w:rPr>
      <w:rFonts w:ascii="Times New Roman" w:eastAsia="宋体" w:hAnsi="Times New Roman" w:cs="Times New Roman"/>
      <w:szCs w:val="24"/>
    </w:rPr>
  </w:style>
  <w:style w:type="paragraph" w:styleId="afffd">
    <w:name w:val="List"/>
    <w:basedOn w:val="a0"/>
    <w:qFormat/>
    <w:rsid w:val="00C8693D"/>
    <w:pPr>
      <w:ind w:left="200" w:hangingChars="200" w:hanging="200"/>
    </w:pPr>
    <w:rPr>
      <w:rFonts w:ascii="Times New Roman" w:eastAsia="等线" w:hAnsi="Times New Roman" w:cs="Times New Roman"/>
      <w:szCs w:val="24"/>
    </w:rPr>
  </w:style>
  <w:style w:type="paragraph" w:styleId="TOC6">
    <w:name w:val="toc 6"/>
    <w:basedOn w:val="a0"/>
    <w:next w:val="a0"/>
    <w:uiPriority w:val="39"/>
    <w:qFormat/>
    <w:rsid w:val="00C8693D"/>
    <w:pPr>
      <w:ind w:leftChars="1000" w:left="2100"/>
    </w:pPr>
    <w:rPr>
      <w:rFonts w:ascii="Times New Roman" w:eastAsia="等线" w:hAnsi="Times New Roman" w:cs="Times New Roman"/>
      <w:szCs w:val="24"/>
    </w:rPr>
  </w:style>
  <w:style w:type="paragraph" w:styleId="56">
    <w:name w:val="List 5"/>
    <w:basedOn w:val="a0"/>
    <w:qFormat/>
    <w:rsid w:val="00C8693D"/>
    <w:pPr>
      <w:ind w:left="1415" w:hanging="283"/>
    </w:pPr>
    <w:rPr>
      <w:rFonts w:ascii="Times New Roman" w:eastAsia="宋体" w:hAnsi="Times New Roman" w:cs="Times New Roman"/>
      <w:szCs w:val="24"/>
    </w:rPr>
  </w:style>
  <w:style w:type="paragraph" w:styleId="37">
    <w:name w:val="Body Text Indent 3"/>
    <w:basedOn w:val="a0"/>
    <w:link w:val="38"/>
    <w:qFormat/>
    <w:rsid w:val="00C8693D"/>
    <w:pPr>
      <w:widowControl/>
      <w:adjustRightInd w:val="0"/>
      <w:spacing w:line="360" w:lineRule="auto"/>
      <w:ind w:firstLine="570"/>
      <w:jc w:val="left"/>
      <w:textAlignment w:val="baseline"/>
    </w:pPr>
    <w:rPr>
      <w:rFonts w:ascii="宋体" w:eastAsia="宋体" w:hAnsi="Times New Roman" w:cs="Times New Roman"/>
      <w:b/>
      <w:sz w:val="32"/>
      <w:szCs w:val="20"/>
    </w:rPr>
  </w:style>
  <w:style w:type="character" w:customStyle="1" w:styleId="38">
    <w:name w:val="正文文本缩进 3 字符"/>
    <w:basedOn w:val="a2"/>
    <w:link w:val="37"/>
    <w:qFormat/>
    <w:rsid w:val="00C8693D"/>
    <w:rPr>
      <w:rFonts w:ascii="宋体" w:eastAsia="宋体" w:hAnsi="Times New Roman" w:cs="Times New Roman"/>
      <w:b/>
      <w:sz w:val="32"/>
      <w:szCs w:val="20"/>
    </w:rPr>
  </w:style>
  <w:style w:type="paragraph" w:styleId="71">
    <w:name w:val="index 7"/>
    <w:basedOn w:val="a0"/>
    <w:next w:val="a0"/>
    <w:qFormat/>
    <w:rsid w:val="00C8693D"/>
    <w:pPr>
      <w:ind w:left="1400" w:hanging="200"/>
    </w:pPr>
    <w:rPr>
      <w:rFonts w:ascii="Times New Roman" w:eastAsia="宋体" w:hAnsi="Times New Roman" w:cs="Times New Roman"/>
      <w:szCs w:val="24"/>
    </w:rPr>
  </w:style>
  <w:style w:type="paragraph" w:styleId="91">
    <w:name w:val="index 9"/>
    <w:basedOn w:val="a0"/>
    <w:next w:val="a0"/>
    <w:qFormat/>
    <w:rsid w:val="00C8693D"/>
    <w:pPr>
      <w:ind w:left="1800" w:hanging="200"/>
    </w:pPr>
    <w:rPr>
      <w:rFonts w:ascii="Times New Roman" w:eastAsia="宋体" w:hAnsi="Times New Roman" w:cs="Times New Roman"/>
      <w:szCs w:val="24"/>
    </w:rPr>
  </w:style>
  <w:style w:type="paragraph" w:styleId="afffe">
    <w:name w:val="table of figures"/>
    <w:basedOn w:val="a0"/>
    <w:next w:val="a0"/>
    <w:qFormat/>
    <w:rsid w:val="00C8693D"/>
    <w:pPr>
      <w:ind w:left="400" w:hanging="400"/>
    </w:pPr>
    <w:rPr>
      <w:rFonts w:ascii="Times New Roman" w:eastAsia="宋体" w:hAnsi="Times New Roman" w:cs="Times New Roman"/>
      <w:szCs w:val="24"/>
    </w:rPr>
  </w:style>
  <w:style w:type="paragraph" w:styleId="TOC9">
    <w:name w:val="toc 9"/>
    <w:basedOn w:val="a0"/>
    <w:next w:val="a0"/>
    <w:uiPriority w:val="39"/>
    <w:qFormat/>
    <w:rsid w:val="00C8693D"/>
    <w:pPr>
      <w:ind w:leftChars="1600" w:left="3360"/>
    </w:pPr>
    <w:rPr>
      <w:rFonts w:ascii="Times New Roman" w:eastAsia="等线" w:hAnsi="Times New Roman" w:cs="Times New Roman"/>
      <w:szCs w:val="24"/>
    </w:rPr>
  </w:style>
  <w:style w:type="paragraph" w:styleId="26">
    <w:name w:val="Body Text 2"/>
    <w:basedOn w:val="a0"/>
    <w:link w:val="27"/>
    <w:qFormat/>
    <w:rsid w:val="00C8693D"/>
    <w:pPr>
      <w:spacing w:after="120" w:line="480" w:lineRule="auto"/>
    </w:pPr>
    <w:rPr>
      <w:rFonts w:ascii="Times New Roman" w:eastAsia="等线" w:hAnsi="Times New Roman" w:cs="Times New Roman"/>
      <w:szCs w:val="24"/>
    </w:rPr>
  </w:style>
  <w:style w:type="character" w:customStyle="1" w:styleId="27">
    <w:name w:val="正文文本 2 字符"/>
    <w:basedOn w:val="a2"/>
    <w:link w:val="26"/>
    <w:qFormat/>
    <w:rsid w:val="00C8693D"/>
    <w:rPr>
      <w:rFonts w:ascii="Times New Roman" w:eastAsia="等线" w:hAnsi="Times New Roman" w:cs="Times New Roman"/>
      <w:szCs w:val="24"/>
    </w:rPr>
  </w:style>
  <w:style w:type="paragraph" w:styleId="46">
    <w:name w:val="List 4"/>
    <w:basedOn w:val="a0"/>
    <w:qFormat/>
    <w:rsid w:val="00C8693D"/>
    <w:pPr>
      <w:ind w:left="1132" w:hanging="283"/>
    </w:pPr>
    <w:rPr>
      <w:rFonts w:ascii="Times New Roman" w:eastAsia="宋体" w:hAnsi="Times New Roman" w:cs="Times New Roman"/>
      <w:szCs w:val="24"/>
    </w:rPr>
  </w:style>
  <w:style w:type="paragraph" w:styleId="28">
    <w:name w:val="List Continue 2"/>
    <w:basedOn w:val="a0"/>
    <w:qFormat/>
    <w:rsid w:val="00C8693D"/>
    <w:pPr>
      <w:spacing w:after="120"/>
      <w:ind w:left="566"/>
    </w:pPr>
    <w:rPr>
      <w:rFonts w:ascii="Times New Roman" w:eastAsia="宋体" w:hAnsi="Times New Roman" w:cs="Times New Roman"/>
      <w:szCs w:val="24"/>
    </w:rPr>
  </w:style>
  <w:style w:type="paragraph" w:styleId="affff">
    <w:name w:val="Message Header"/>
    <w:basedOn w:val="a0"/>
    <w:link w:val="affff0"/>
    <w:qFormat/>
    <w:rsid w:val="00C8693D"/>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宋体" w:hAnsi="Times New Roman" w:cs="Arial"/>
      <w:sz w:val="24"/>
      <w:szCs w:val="24"/>
    </w:rPr>
  </w:style>
  <w:style w:type="character" w:customStyle="1" w:styleId="affff0">
    <w:name w:val="信息标题 字符"/>
    <w:basedOn w:val="a2"/>
    <w:link w:val="affff"/>
    <w:qFormat/>
    <w:rsid w:val="00C8693D"/>
    <w:rPr>
      <w:rFonts w:ascii="Times New Roman" w:eastAsia="宋体" w:hAnsi="Times New Roman" w:cs="Arial"/>
      <w:sz w:val="24"/>
      <w:szCs w:val="24"/>
      <w:shd w:val="pct20" w:color="auto" w:fill="auto"/>
    </w:rPr>
  </w:style>
  <w:style w:type="paragraph" w:styleId="HTML1">
    <w:name w:val="HTML Preformatted"/>
    <w:basedOn w:val="a0"/>
    <w:link w:val="HTML10"/>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宋体"/>
      <w:sz w:val="24"/>
      <w:szCs w:val="24"/>
    </w:rPr>
  </w:style>
  <w:style w:type="character" w:customStyle="1" w:styleId="HTML2">
    <w:name w:val="HTML 预设格式 字符"/>
    <w:aliases w:val="HTML 预先格式化 字符"/>
    <w:basedOn w:val="a2"/>
    <w:qFormat/>
    <w:rsid w:val="00C8693D"/>
    <w:rPr>
      <w:rFonts w:ascii="Courier New" w:hAnsi="Courier New" w:cs="Courier New"/>
      <w:sz w:val="20"/>
      <w:szCs w:val="20"/>
    </w:rPr>
  </w:style>
  <w:style w:type="character" w:customStyle="1" w:styleId="HTML10">
    <w:name w:val="HTML 预设格式 字符1"/>
    <w:link w:val="HTML1"/>
    <w:rsid w:val="00C8693D"/>
    <w:rPr>
      <w:rFonts w:ascii="宋体" w:eastAsia="宋体" w:hAnsi="宋体" w:cs="宋体"/>
      <w:sz w:val="24"/>
      <w:szCs w:val="24"/>
    </w:rPr>
  </w:style>
  <w:style w:type="paragraph" w:styleId="affff1">
    <w:name w:val="Normal (Web)"/>
    <w:basedOn w:val="a0"/>
    <w:link w:val="affff2"/>
    <w:uiPriority w:val="99"/>
    <w:qFormat/>
    <w:rsid w:val="00C8693D"/>
    <w:pPr>
      <w:widowControl/>
      <w:spacing w:before="100" w:beforeAutospacing="1" w:after="100" w:afterAutospacing="1"/>
      <w:jc w:val="left"/>
    </w:pPr>
    <w:rPr>
      <w:rFonts w:ascii="宋体" w:eastAsia="等线" w:hAnsi="宋体" w:cs="Times New Roman"/>
      <w:kern w:val="0"/>
      <w:sz w:val="24"/>
      <w:szCs w:val="24"/>
    </w:rPr>
  </w:style>
  <w:style w:type="character" w:customStyle="1" w:styleId="affff2">
    <w:name w:val="普通(网站) 字符"/>
    <w:link w:val="affff1"/>
    <w:uiPriority w:val="99"/>
    <w:qFormat/>
    <w:rsid w:val="00C8693D"/>
    <w:rPr>
      <w:rFonts w:ascii="宋体" w:eastAsia="等线" w:hAnsi="宋体" w:cs="Times New Roman"/>
      <w:kern w:val="0"/>
      <w:sz w:val="24"/>
      <w:szCs w:val="24"/>
    </w:rPr>
  </w:style>
  <w:style w:type="paragraph" w:styleId="39">
    <w:name w:val="List Continue 3"/>
    <w:basedOn w:val="a0"/>
    <w:qFormat/>
    <w:rsid w:val="00C8693D"/>
    <w:pPr>
      <w:spacing w:after="120"/>
      <w:ind w:left="849"/>
    </w:pPr>
    <w:rPr>
      <w:rFonts w:ascii="Times New Roman" w:eastAsia="宋体" w:hAnsi="Times New Roman" w:cs="Times New Roman"/>
      <w:szCs w:val="24"/>
    </w:rPr>
  </w:style>
  <w:style w:type="paragraph" w:styleId="29">
    <w:name w:val="index 2"/>
    <w:basedOn w:val="a0"/>
    <w:next w:val="a0"/>
    <w:qFormat/>
    <w:rsid w:val="00C8693D"/>
    <w:pPr>
      <w:ind w:left="400" w:hanging="200"/>
    </w:pPr>
    <w:rPr>
      <w:rFonts w:ascii="Times New Roman" w:eastAsia="宋体" w:hAnsi="Times New Roman" w:cs="Times New Roman"/>
      <w:szCs w:val="24"/>
    </w:rPr>
  </w:style>
  <w:style w:type="paragraph" w:styleId="affff3">
    <w:name w:val="Title"/>
    <w:basedOn w:val="aff6"/>
    <w:link w:val="affff4"/>
    <w:qFormat/>
    <w:rsid w:val="00C8693D"/>
    <w:pPr>
      <w:spacing w:before="240" w:after="60"/>
      <w:jc w:val="center"/>
      <w:outlineLvl w:val="0"/>
    </w:pPr>
    <w:rPr>
      <w:rFonts w:ascii="Arial" w:eastAsia="宋体" w:hAnsi="Arial" w:cs="Arial"/>
      <w:b/>
      <w:bCs/>
      <w:sz w:val="32"/>
      <w:szCs w:val="32"/>
    </w:rPr>
  </w:style>
  <w:style w:type="character" w:customStyle="1" w:styleId="affff4">
    <w:name w:val="标题 字符"/>
    <w:basedOn w:val="a2"/>
    <w:link w:val="affff3"/>
    <w:qFormat/>
    <w:rsid w:val="00C8693D"/>
    <w:rPr>
      <w:rFonts w:ascii="Arial" w:eastAsia="宋体" w:hAnsi="Arial" w:cs="Arial"/>
      <w:b/>
      <w:bCs/>
      <w:sz w:val="32"/>
      <w:szCs w:val="32"/>
      <w:shd w:val="clear" w:color="auto" w:fill="000080"/>
    </w:rPr>
  </w:style>
  <w:style w:type="paragraph" w:styleId="affff5">
    <w:name w:val="Body Text First Indent"/>
    <w:basedOn w:val="a9"/>
    <w:link w:val="57"/>
    <w:uiPriority w:val="99"/>
    <w:unhideWhenUsed/>
    <w:qFormat/>
    <w:rsid w:val="00C8693D"/>
    <w:pPr>
      <w:spacing w:after="120"/>
      <w:ind w:left="0" w:firstLineChars="100" w:firstLine="420"/>
      <w:jc w:val="both"/>
    </w:pPr>
    <w:rPr>
      <w:rFonts w:ascii="Calibri" w:eastAsia="等线" w:hAnsi="Calibri" w:cs="Times New Roman"/>
      <w:kern w:val="2"/>
      <w:sz w:val="21"/>
      <w:szCs w:val="22"/>
      <w:lang w:eastAsia="zh-CN"/>
    </w:rPr>
  </w:style>
  <w:style w:type="character" w:customStyle="1" w:styleId="affff6">
    <w:name w:val="正文文本首行缩进 字符"/>
    <w:basedOn w:val="aa"/>
    <w:uiPriority w:val="99"/>
    <w:qFormat/>
    <w:rsid w:val="00C8693D"/>
    <w:rPr>
      <w:rFonts w:ascii="宋体" w:eastAsia="宋体" w:hAnsi="宋体"/>
      <w:kern w:val="0"/>
      <w:sz w:val="24"/>
      <w:szCs w:val="24"/>
      <w:lang w:eastAsia="en-US"/>
    </w:rPr>
  </w:style>
  <w:style w:type="character" w:customStyle="1" w:styleId="57">
    <w:name w:val="正文文本首行缩进 字符5"/>
    <w:link w:val="affff5"/>
    <w:uiPriority w:val="99"/>
    <w:rsid w:val="00C8693D"/>
    <w:rPr>
      <w:rFonts w:ascii="Calibri" w:eastAsia="等线" w:hAnsi="Calibri" w:cs="Times New Roman"/>
    </w:rPr>
  </w:style>
  <w:style w:type="paragraph" w:styleId="2a">
    <w:name w:val="Body Text First Indent 2"/>
    <w:basedOn w:val="affd"/>
    <w:link w:val="2b"/>
    <w:uiPriority w:val="99"/>
    <w:qFormat/>
    <w:rsid w:val="00C8693D"/>
    <w:pPr>
      <w:ind w:leftChars="0" w:left="283" w:firstLine="210"/>
    </w:pPr>
    <w:rPr>
      <w:rFonts w:eastAsia="宋体"/>
    </w:rPr>
  </w:style>
  <w:style w:type="character" w:customStyle="1" w:styleId="2b">
    <w:name w:val="正文文本首行缩进 2 字符"/>
    <w:basedOn w:val="affe"/>
    <w:link w:val="2a"/>
    <w:uiPriority w:val="99"/>
    <w:qFormat/>
    <w:rsid w:val="00C8693D"/>
    <w:rPr>
      <w:rFonts w:ascii="Times New Roman" w:eastAsia="宋体" w:hAnsi="Times New Roman" w:cs="Times New Roman"/>
      <w:szCs w:val="24"/>
    </w:rPr>
  </w:style>
  <w:style w:type="table" w:styleId="affff7">
    <w:name w:val="Table Grid"/>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8">
    <w:name w:val="Table Theme"/>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c">
    <w:name w:val="Table Colorful 2"/>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a">
    <w:name w:val="Table Colorful 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9">
    <w:name w:val="Table Elegant"/>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Classic 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b">
    <w:name w:val="Table Classic 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7">
    <w:name w:val="Table Classic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e">
    <w:name w:val="Table Simple 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Simple 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Subtle 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0">
    <w:name w:val="Table 3D effects 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3D effects 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1">
    <w:name w:val="Table List 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e">
    <w:name w:val="Table List 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8">
    <w:name w:val="Table List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8">
    <w:name w:val="Table List 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a">
    <w:name w:val="Table Contemporary"/>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2">
    <w:name w:val="Table Columns 2"/>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Columns 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9">
    <w:name w:val="Table Columns 4"/>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3">
    <w:name w:val="Table Grid 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0">
    <w:name w:val="Table Grid 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a">
    <w:name w:val="Table Grid 4"/>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a">
    <w:name w:val="Table Grid 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4">
    <w:name w:val="Table Web 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1">
    <w:name w:val="Table Web 3"/>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b">
    <w:name w:val="Table Professional"/>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
    <w:name w:val="Light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4">
    <w:name w:val="Light Grid Accent 4"/>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pPr>
        <w:spacing w:before="0" w:after="0" w:line="240" w:lineRule="auto"/>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l2br w:val="nil"/>
          <w:tr2bl w:val="nil"/>
        </w:tcBorders>
      </w:tcPr>
    </w:tblStylePr>
    <w:tblStylePr w:type="lastRow">
      <w:pPr>
        <w:spacing w:before="0" w:after="0" w:line="240" w:lineRule="auto"/>
      </w:pPr>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shd w:val="clear" w:color="auto" w:fill="D2D2D2"/>
      </w:tcPr>
    </w:tblStylePr>
    <w:tblStylePr w:type="band1Horz">
      <w:tblPr/>
      <w:tcPr>
        <w:shd w:val="clear" w:color="auto" w:fill="D2D2D2"/>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8064A2"/>
          <w:tl2br w:val="nil"/>
          <w:tr2bl w:val="nil"/>
        </w:tcBorders>
      </w:tcPr>
    </w:tblStylePr>
  </w:style>
  <w:style w:type="table" w:styleId="1-2">
    <w:name w:val="Medium Shading 1 Accent 2"/>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styleId="2-5">
    <w:name w:val="Medium Shading 2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3">
    <w:name w:val="Medium Grid 1 Accent 3"/>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2-1">
    <w:name w:val="Medium Grid 2 Accent 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styleId="-30">
    <w:name w:val="Dark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Pr/>
      <w:tcPr>
        <w:tcBorders>
          <w:top w:val="nil"/>
          <w:left w:val="nil"/>
          <w:bottom w:val="nil"/>
          <w:right w:val="single" w:sz="18" w:space="0" w:color="FFFFFF"/>
          <w:insideH w:val="nil"/>
          <w:insideV w:val="nil"/>
          <w:tl2br w:val="nil"/>
          <w:tr2bl w:val="nil"/>
        </w:tcBorders>
        <w:shd w:val="clear" w:color="auto" w:fill="76923C"/>
      </w:tcPr>
    </w:tblStylePr>
    <w:tblStylePr w:type="lastCol">
      <w:rPr>
        <w:b/>
        <w:bCs/>
      </w:rPr>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2">
    <w:name w:val="Colorful List Accent 2"/>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styleId="-5">
    <w:name w:val="Colorful Grid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ffc">
    <w:name w:val="Strong"/>
    <w:uiPriority w:val="22"/>
    <w:qFormat/>
    <w:rsid w:val="00C8693D"/>
    <w:rPr>
      <w:b/>
      <w:bCs/>
    </w:rPr>
  </w:style>
  <w:style w:type="character" w:styleId="affffd">
    <w:name w:val="endnote reference"/>
    <w:uiPriority w:val="99"/>
    <w:unhideWhenUsed/>
    <w:qFormat/>
    <w:rsid w:val="00C8693D"/>
    <w:rPr>
      <w:vertAlign w:val="superscript"/>
    </w:rPr>
  </w:style>
  <w:style w:type="character" w:styleId="affffe">
    <w:name w:val="page number"/>
    <w:qFormat/>
    <w:rsid w:val="00C8693D"/>
  </w:style>
  <w:style w:type="character" w:styleId="afffff">
    <w:name w:val="FollowedHyperlink"/>
    <w:uiPriority w:val="99"/>
    <w:qFormat/>
    <w:rsid w:val="00C8693D"/>
    <w:rPr>
      <w:color w:val="800080"/>
      <w:u w:val="single"/>
    </w:rPr>
  </w:style>
  <w:style w:type="character" w:styleId="afffff0">
    <w:name w:val="Emphasis"/>
    <w:uiPriority w:val="20"/>
    <w:qFormat/>
    <w:rsid w:val="00C8693D"/>
    <w:rPr>
      <w:i/>
      <w:iCs/>
    </w:rPr>
  </w:style>
  <w:style w:type="character" w:styleId="afffff1">
    <w:name w:val="line number"/>
    <w:qFormat/>
    <w:rsid w:val="00C8693D"/>
  </w:style>
  <w:style w:type="character" w:styleId="HTML3">
    <w:name w:val="HTML Definition"/>
    <w:qFormat/>
    <w:rsid w:val="00C8693D"/>
    <w:rPr>
      <w:i/>
      <w:iCs/>
    </w:rPr>
  </w:style>
  <w:style w:type="character" w:styleId="HTML4">
    <w:name w:val="HTML Typewriter"/>
    <w:qFormat/>
    <w:rsid w:val="00C8693D"/>
    <w:rPr>
      <w:rFonts w:ascii="Courier New" w:hAnsi="Courier New" w:cs="Courier New"/>
      <w:sz w:val="20"/>
      <w:szCs w:val="20"/>
    </w:rPr>
  </w:style>
  <w:style w:type="character" w:styleId="HTML5">
    <w:name w:val="HTML Acronym"/>
    <w:qFormat/>
    <w:rsid w:val="00C8693D"/>
  </w:style>
  <w:style w:type="character" w:styleId="HTML6">
    <w:name w:val="HTML Variable"/>
    <w:qFormat/>
    <w:rsid w:val="00C8693D"/>
    <w:rPr>
      <w:i/>
      <w:iCs/>
    </w:rPr>
  </w:style>
  <w:style w:type="character" w:styleId="HTML7">
    <w:name w:val="HTML Code"/>
    <w:qFormat/>
    <w:rsid w:val="00C8693D"/>
    <w:rPr>
      <w:rFonts w:ascii="Courier New" w:hAnsi="Courier New" w:cs="Courier New"/>
      <w:sz w:val="20"/>
      <w:szCs w:val="20"/>
    </w:rPr>
  </w:style>
  <w:style w:type="character" w:styleId="HTML8">
    <w:name w:val="HTML Cite"/>
    <w:qFormat/>
    <w:rsid w:val="00C8693D"/>
    <w:rPr>
      <w:i/>
      <w:iCs/>
    </w:rPr>
  </w:style>
  <w:style w:type="character" w:styleId="HTML9">
    <w:name w:val="HTML Keyboard"/>
    <w:qFormat/>
    <w:rsid w:val="00C8693D"/>
    <w:rPr>
      <w:rFonts w:ascii="Courier New" w:hAnsi="Courier New" w:cs="Courier New"/>
      <w:sz w:val="20"/>
      <w:szCs w:val="20"/>
    </w:rPr>
  </w:style>
  <w:style w:type="character" w:styleId="HTMLa">
    <w:name w:val="HTML Sample"/>
    <w:qFormat/>
    <w:rsid w:val="00C8693D"/>
    <w:rPr>
      <w:rFonts w:ascii="Courier New" w:hAnsi="Courier New" w:cs="Courier New"/>
    </w:rPr>
  </w:style>
  <w:style w:type="paragraph" w:customStyle="1" w:styleId="afffff2">
    <w:name w:val="一级标题"/>
    <w:next w:val="afffff3"/>
    <w:link w:val="1Char2"/>
    <w:qFormat/>
    <w:rsid w:val="00C8693D"/>
    <w:pPr>
      <w:widowControl w:val="0"/>
      <w:tabs>
        <w:tab w:val="center" w:pos="4153"/>
        <w:tab w:val="left" w:pos="6390"/>
      </w:tabs>
      <w:spacing w:beforeLines="50" w:before="156" w:afterLines="100" w:after="312"/>
      <w:jc w:val="center"/>
      <w:outlineLvl w:val="0"/>
    </w:pPr>
    <w:rPr>
      <w:rFonts w:ascii="黑体" w:eastAsia="黑体" w:hAnsi="黑体" w:cs="Arial"/>
      <w:b/>
      <w:bCs/>
      <w:sz w:val="32"/>
      <w:szCs w:val="24"/>
    </w:rPr>
  </w:style>
  <w:style w:type="character" w:customStyle="1" w:styleId="1Char2">
    <w:name w:val="标题 1 Char2"/>
    <w:aliases w:val="Char Char Char Char2,章 Char Char,章 Char1,卷标题 Char,H1 Char,部分 Char,标题 1（禁止使用） Char,一级标题 Char,章1 Char,章2 Char,章3 Char,章4 Char,章5 Char,章6 Char,章7 Char,章8 Char,章9 Char,章10 Char,章11 Char,第一章：标题 1 Char,µÚÒ»ÕÂ£º±êÌâ 1 Char,合同标题 Char,heading 1 Char"/>
    <w:link w:val="afffff2"/>
    <w:rsid w:val="00C8693D"/>
    <w:rPr>
      <w:rFonts w:ascii="黑体" w:eastAsia="黑体" w:hAnsi="黑体" w:cs="Arial"/>
      <w:b/>
      <w:bCs/>
      <w:sz w:val="32"/>
      <w:szCs w:val="24"/>
    </w:rPr>
  </w:style>
  <w:style w:type="paragraph" w:customStyle="1" w:styleId="afffff3">
    <w:name w:val="文件正文"/>
    <w:link w:val="Char"/>
    <w:qFormat/>
    <w:rsid w:val="00C8693D"/>
    <w:pPr>
      <w:spacing w:beforeLines="50" w:before="50" w:line="360" w:lineRule="auto"/>
      <w:ind w:firstLineChars="200" w:firstLine="200"/>
      <w:jc w:val="both"/>
    </w:pPr>
    <w:rPr>
      <w:rFonts w:ascii="Times New Roman" w:eastAsia="宋体" w:hAnsi="Times New Roman" w:cs="Times New Roman"/>
      <w:color w:val="000000"/>
      <w:sz w:val="24"/>
    </w:rPr>
  </w:style>
  <w:style w:type="character" w:customStyle="1" w:styleId="Char">
    <w:name w:val="文件正文 Char"/>
    <w:link w:val="afffff3"/>
    <w:qFormat/>
    <w:rsid w:val="00C8693D"/>
    <w:rPr>
      <w:rFonts w:ascii="Times New Roman" w:eastAsia="宋体" w:hAnsi="Times New Roman" w:cs="Times New Roman"/>
      <w:color w:val="000000"/>
      <w:sz w:val="24"/>
    </w:rPr>
  </w:style>
  <w:style w:type="paragraph" w:customStyle="1" w:styleId="afffff4">
    <w:name w:val="二级标题"/>
    <w:next w:val="afffff3"/>
    <w:link w:val="Char0"/>
    <w:uiPriority w:val="1"/>
    <w:qFormat/>
    <w:rsid w:val="00C8693D"/>
    <w:pPr>
      <w:spacing w:afterLines="50" w:after="156" w:line="360" w:lineRule="auto"/>
      <w:jc w:val="both"/>
    </w:pPr>
    <w:rPr>
      <w:rFonts w:ascii="Times New Roman" w:eastAsia="宋体" w:hAnsi="Times New Roman" w:cs="Times New Roman"/>
      <w:bCs/>
      <w:color w:val="000000"/>
      <w:szCs w:val="21"/>
      <w:lang w:val="en-GB"/>
    </w:rPr>
  </w:style>
  <w:style w:type="character" w:customStyle="1" w:styleId="Char0">
    <w:name w:val="二级标题 Char"/>
    <w:link w:val="afffff4"/>
    <w:uiPriority w:val="1"/>
    <w:rsid w:val="00C8693D"/>
    <w:rPr>
      <w:rFonts w:ascii="Times New Roman" w:eastAsia="宋体" w:hAnsi="Times New Roman" w:cs="Times New Roman"/>
      <w:bCs/>
      <w:color w:val="000000"/>
      <w:szCs w:val="21"/>
      <w:lang w:val="en-GB"/>
    </w:rPr>
  </w:style>
  <w:style w:type="paragraph" w:customStyle="1" w:styleId="afffff5">
    <w:name w:val="三级标题"/>
    <w:next w:val="afffff3"/>
    <w:link w:val="Char2"/>
    <w:uiPriority w:val="2"/>
    <w:qFormat/>
    <w:rsid w:val="00C8693D"/>
    <w:pPr>
      <w:spacing w:beforeLines="50" w:before="156" w:after="120" w:line="360" w:lineRule="auto"/>
      <w:ind w:firstLineChars="200" w:firstLine="480"/>
      <w:jc w:val="both"/>
    </w:pPr>
    <w:rPr>
      <w:rFonts w:ascii="Times New Roman" w:eastAsia="宋体" w:hAnsi="Times New Roman" w:cs="Times New Roman"/>
      <w:bCs/>
      <w:color w:val="000000"/>
      <w:sz w:val="24"/>
      <w:lang w:val="en-GB"/>
    </w:rPr>
  </w:style>
  <w:style w:type="character" w:customStyle="1" w:styleId="Char2">
    <w:name w:val="三级标题 Char"/>
    <w:link w:val="afffff5"/>
    <w:uiPriority w:val="2"/>
    <w:rsid w:val="00C8693D"/>
    <w:rPr>
      <w:rFonts w:ascii="Times New Roman" w:eastAsia="宋体" w:hAnsi="Times New Roman" w:cs="Times New Roman"/>
      <w:bCs/>
      <w:color w:val="000000"/>
      <w:sz w:val="24"/>
      <w:lang w:val="en-GB"/>
    </w:rPr>
  </w:style>
  <w:style w:type="paragraph" w:customStyle="1" w:styleId="afffff6">
    <w:name w:val="四级标题"/>
    <w:next w:val="afffff3"/>
    <w:link w:val="Char3"/>
    <w:uiPriority w:val="4"/>
    <w:qFormat/>
    <w:rsid w:val="00C8693D"/>
    <w:pPr>
      <w:widowControl w:val="0"/>
      <w:spacing w:afterLines="50" w:after="156" w:line="360" w:lineRule="auto"/>
      <w:ind w:firstLineChars="200" w:firstLine="420"/>
    </w:pPr>
    <w:rPr>
      <w:rFonts w:ascii="Times New Roman" w:eastAsia="宋体" w:hAnsi="Times New Roman" w:cs="Times New Roman"/>
      <w:bCs/>
      <w:color w:val="000000"/>
      <w:szCs w:val="21"/>
      <w:lang w:val="en-GB"/>
    </w:rPr>
  </w:style>
  <w:style w:type="character" w:customStyle="1" w:styleId="Char3">
    <w:name w:val="四级标题 Char"/>
    <w:link w:val="afffff6"/>
    <w:uiPriority w:val="4"/>
    <w:rsid w:val="00C8693D"/>
    <w:rPr>
      <w:rFonts w:ascii="Times New Roman" w:eastAsia="宋体" w:hAnsi="Times New Roman" w:cs="Times New Roman"/>
      <w:bCs/>
      <w:color w:val="000000"/>
      <w:szCs w:val="21"/>
      <w:lang w:val="en-GB"/>
    </w:rPr>
  </w:style>
  <w:style w:type="paragraph" w:customStyle="1" w:styleId="afffff7">
    <w:name w:val="文件更新"/>
    <w:next w:val="afffff3"/>
    <w:link w:val="Char4"/>
    <w:uiPriority w:val="5"/>
    <w:qFormat/>
    <w:rsid w:val="00C8693D"/>
    <w:pPr>
      <w:spacing w:beforeLines="50" w:before="50" w:line="360" w:lineRule="auto"/>
      <w:ind w:firstLineChars="200" w:firstLine="200"/>
    </w:pPr>
    <w:rPr>
      <w:rFonts w:ascii="楷体" w:eastAsia="楷体" w:hAnsi="楷体" w:cs="Times New Roman"/>
      <w:b/>
      <w:color w:val="000000"/>
      <w:sz w:val="24"/>
    </w:rPr>
  </w:style>
  <w:style w:type="character" w:customStyle="1" w:styleId="Char4">
    <w:name w:val="文件更新 Char"/>
    <w:link w:val="afffff7"/>
    <w:uiPriority w:val="5"/>
    <w:rsid w:val="00C8693D"/>
    <w:rPr>
      <w:rFonts w:ascii="楷体" w:eastAsia="楷体" w:hAnsi="楷体" w:cs="Times New Roman"/>
      <w:b/>
      <w:color w:val="000000"/>
      <w:sz w:val="24"/>
    </w:rPr>
  </w:style>
  <w:style w:type="paragraph" w:customStyle="1" w:styleId="afffff8">
    <w:name w:val="文件小注"/>
    <w:next w:val="afffff3"/>
    <w:link w:val="Char5"/>
    <w:uiPriority w:val="7"/>
    <w:qFormat/>
    <w:rsid w:val="00C8693D"/>
    <w:pPr>
      <w:ind w:firstLineChars="200" w:firstLine="200"/>
    </w:pPr>
    <w:rPr>
      <w:rFonts w:ascii="Times New Roman" w:eastAsia="宋体" w:hAnsi="Times New Roman" w:cs="Times New Roman"/>
    </w:rPr>
  </w:style>
  <w:style w:type="character" w:customStyle="1" w:styleId="Char5">
    <w:name w:val="文件小注 Char"/>
    <w:link w:val="afffff8"/>
    <w:uiPriority w:val="7"/>
    <w:rsid w:val="00C8693D"/>
    <w:rPr>
      <w:rFonts w:ascii="Times New Roman" w:eastAsia="宋体" w:hAnsi="Times New Roman" w:cs="Times New Roman"/>
    </w:rPr>
  </w:style>
  <w:style w:type="paragraph" w:customStyle="1" w:styleId="afffff9">
    <w:name w:val="文件单位"/>
    <w:next w:val="afffff3"/>
    <w:link w:val="Char6"/>
    <w:uiPriority w:val="6"/>
    <w:qFormat/>
    <w:rsid w:val="00C8693D"/>
    <w:pPr>
      <w:spacing w:beforeLines="50" w:before="50"/>
      <w:jc w:val="right"/>
    </w:pPr>
    <w:rPr>
      <w:rFonts w:ascii="Times New Roman" w:eastAsia="宋体" w:hAnsi="Times New Roman" w:cs="Times New Roman"/>
    </w:rPr>
  </w:style>
  <w:style w:type="character" w:customStyle="1" w:styleId="Char6">
    <w:name w:val="文件单位 Char"/>
    <w:link w:val="afffff9"/>
    <w:uiPriority w:val="6"/>
    <w:rsid w:val="00C8693D"/>
    <w:rPr>
      <w:rFonts w:ascii="Times New Roman" w:eastAsia="宋体" w:hAnsi="Times New Roman" w:cs="Times New Roman"/>
    </w:rPr>
  </w:style>
  <w:style w:type="paragraph" w:customStyle="1" w:styleId="TableParagraph">
    <w:name w:val="Table Paragraph"/>
    <w:basedOn w:val="a0"/>
    <w:uiPriority w:val="1"/>
    <w:qFormat/>
    <w:rsid w:val="00C8693D"/>
    <w:pPr>
      <w:jc w:val="left"/>
    </w:pPr>
    <w:rPr>
      <w:rFonts w:ascii="等线" w:eastAsia="等线" w:hAnsi="等线" w:cs="Times New Roman"/>
      <w:kern w:val="0"/>
      <w:sz w:val="22"/>
      <w:lang w:eastAsia="en-US"/>
    </w:rPr>
  </w:style>
  <w:style w:type="paragraph" w:customStyle="1" w:styleId="afffffa">
    <w:name w:val="二级大标题"/>
    <w:basedOn w:val="a0"/>
    <w:link w:val="Char7"/>
    <w:qFormat/>
    <w:rsid w:val="00C8693D"/>
    <w:pPr>
      <w:keepNext/>
      <w:spacing w:before="260" w:after="260" w:line="360" w:lineRule="auto"/>
      <w:jc w:val="left"/>
      <w:outlineLvl w:val="1"/>
    </w:pPr>
    <w:rPr>
      <w:rFonts w:ascii="Times New Roman" w:eastAsia="等线" w:hAnsi="Times New Roman" w:cs="Times New Roman"/>
      <w:b/>
      <w:sz w:val="28"/>
      <w:szCs w:val="32"/>
      <w:lang w:val="en-GB"/>
    </w:rPr>
  </w:style>
  <w:style w:type="character" w:customStyle="1" w:styleId="Char7">
    <w:name w:val="二级大标题 Char"/>
    <w:link w:val="afffffa"/>
    <w:rsid w:val="00C8693D"/>
    <w:rPr>
      <w:rFonts w:ascii="Times New Roman" w:eastAsia="等线" w:hAnsi="Times New Roman" w:cs="Times New Roman"/>
      <w:b/>
      <w:sz w:val="28"/>
      <w:szCs w:val="32"/>
      <w:lang w:val="en-GB"/>
    </w:rPr>
  </w:style>
  <w:style w:type="paragraph" w:customStyle="1" w:styleId="afffffb">
    <w:name w:val="一级大标题"/>
    <w:basedOn w:val="1"/>
    <w:link w:val="Char8"/>
    <w:qFormat/>
    <w:rsid w:val="00C8693D"/>
    <w:pPr>
      <w:spacing w:before="300" w:after="300" w:line="360" w:lineRule="auto"/>
      <w:jc w:val="center"/>
    </w:pPr>
    <w:rPr>
      <w:rFonts w:ascii="Arial" w:eastAsia="等线" w:hAnsi="Arial" w:cs="Times New Roman"/>
      <w:kern w:val="2"/>
      <w:sz w:val="36"/>
      <w:szCs w:val="36"/>
    </w:rPr>
  </w:style>
  <w:style w:type="character" w:customStyle="1" w:styleId="Char8">
    <w:name w:val="一级大标题 Char"/>
    <w:link w:val="afffffb"/>
    <w:rsid w:val="00C8693D"/>
    <w:rPr>
      <w:rFonts w:ascii="Arial" w:eastAsia="等线" w:hAnsi="Arial" w:cs="Times New Roman"/>
      <w:b/>
      <w:bCs/>
      <w:sz w:val="36"/>
      <w:szCs w:val="36"/>
    </w:rPr>
  </w:style>
  <w:style w:type="paragraph" w:customStyle="1" w:styleId="afffffc">
    <w:name w:val="三级大标题"/>
    <w:basedOn w:val="31"/>
    <w:link w:val="Char9"/>
    <w:qFormat/>
    <w:rsid w:val="00C8693D"/>
    <w:pPr>
      <w:spacing w:before="200" w:after="200" w:line="360" w:lineRule="auto"/>
    </w:pPr>
    <w:rPr>
      <w:rFonts w:ascii="黑体" w:hAnsi="宋体"/>
      <w:color w:val="000000"/>
      <w:sz w:val="24"/>
      <w:szCs w:val="30"/>
    </w:rPr>
  </w:style>
  <w:style w:type="character" w:customStyle="1" w:styleId="Char9">
    <w:name w:val="三级大标题 Char"/>
    <w:link w:val="afffffc"/>
    <w:rsid w:val="00C8693D"/>
    <w:rPr>
      <w:rFonts w:ascii="黑体" w:eastAsia="等线" w:hAnsi="宋体" w:cs="Times New Roman"/>
      <w:b/>
      <w:bCs/>
      <w:color w:val="000000"/>
      <w:sz w:val="24"/>
      <w:szCs w:val="30"/>
    </w:rPr>
  </w:style>
  <w:style w:type="paragraph" w:customStyle="1" w:styleId="GS">
    <w:name w:val="GS.段落"/>
    <w:basedOn w:val="a0"/>
    <w:qFormat/>
    <w:rsid w:val="00C8693D"/>
    <w:pPr>
      <w:spacing w:beforeLines="50" w:before="50" w:line="360" w:lineRule="auto"/>
      <w:ind w:firstLineChars="200" w:firstLine="200"/>
    </w:pPr>
    <w:rPr>
      <w:rFonts w:ascii="宋体" w:eastAsia="等线" w:hAnsi="宋体" w:cs="Times New Roman"/>
      <w:sz w:val="24"/>
      <w:szCs w:val="21"/>
    </w:rPr>
  </w:style>
  <w:style w:type="paragraph" w:customStyle="1" w:styleId="1b">
    <w:name w:val="列出段落1"/>
    <w:basedOn w:val="a0"/>
    <w:qFormat/>
    <w:rsid w:val="00C8693D"/>
    <w:pPr>
      <w:ind w:firstLineChars="200" w:firstLine="420"/>
    </w:pPr>
    <w:rPr>
      <w:rFonts w:ascii="Times New Roman" w:eastAsia="等线" w:hAnsi="Times New Roman" w:cs="Times New Roman"/>
      <w:szCs w:val="24"/>
    </w:rPr>
  </w:style>
  <w:style w:type="character" w:customStyle="1" w:styleId="afont1">
    <w:name w:val="afont1"/>
    <w:rsid w:val="00C8693D"/>
    <w:rPr>
      <w:rFonts w:ascii="Arial Narrow" w:hAnsi="Arial Narrow" w:hint="default"/>
      <w:sz w:val="22"/>
      <w:szCs w:val="22"/>
    </w:rPr>
  </w:style>
  <w:style w:type="paragraph" w:customStyle="1" w:styleId="2f5">
    <w:name w:val="正文首行缩进2字符"/>
    <w:basedOn w:val="a0"/>
    <w:link w:val="2Char1"/>
    <w:qFormat/>
    <w:rsid w:val="00C8693D"/>
    <w:pPr>
      <w:adjustRightInd w:val="0"/>
      <w:spacing w:line="360" w:lineRule="auto"/>
      <w:ind w:firstLineChars="200" w:firstLine="200"/>
    </w:pPr>
    <w:rPr>
      <w:rFonts w:ascii="Times New Roman" w:eastAsia="等线" w:hAnsi="Times New Roman" w:cs="Times New Roman"/>
      <w:sz w:val="24"/>
      <w:szCs w:val="24"/>
    </w:rPr>
  </w:style>
  <w:style w:type="character" w:customStyle="1" w:styleId="2Char1">
    <w:name w:val="正文首行缩进2字符 Char1"/>
    <w:link w:val="2f5"/>
    <w:qFormat/>
    <w:rsid w:val="00C8693D"/>
    <w:rPr>
      <w:rFonts w:ascii="Times New Roman" w:eastAsia="等线" w:hAnsi="Times New Roman" w:cs="Times New Roman"/>
      <w:sz w:val="24"/>
      <w:szCs w:val="24"/>
    </w:rPr>
  </w:style>
  <w:style w:type="paragraph" w:customStyle="1" w:styleId="ParaCharCharCharCharCharCharChar">
    <w:name w:val="默认段落字体 Para Char Char Char Char Char Char Char"/>
    <w:basedOn w:val="a0"/>
    <w:qFormat/>
    <w:rsid w:val="00C8693D"/>
    <w:rPr>
      <w:rFonts w:ascii="Tahoma" w:eastAsia="等线" w:hAnsi="Tahoma" w:cs="Times New Roman"/>
      <w:sz w:val="24"/>
      <w:szCs w:val="20"/>
    </w:rPr>
  </w:style>
  <w:style w:type="paragraph" w:customStyle="1" w:styleId="Char1CharCharChar">
    <w:name w:val="Char1 Char Char Char"/>
    <w:basedOn w:val="a0"/>
    <w:qFormat/>
    <w:rsid w:val="00C8693D"/>
    <w:rPr>
      <w:rFonts w:ascii="Tahoma" w:eastAsia="等线" w:hAnsi="Tahoma" w:cs="Times New Roman"/>
      <w:sz w:val="24"/>
      <w:szCs w:val="20"/>
    </w:rPr>
  </w:style>
  <w:style w:type="paragraph" w:customStyle="1" w:styleId="CharCharCharChar">
    <w:name w:val="Char Char Char Char"/>
    <w:basedOn w:val="a0"/>
    <w:qFormat/>
    <w:rsid w:val="00C8693D"/>
    <w:rPr>
      <w:rFonts w:ascii="Tahoma" w:eastAsia="等线" w:hAnsi="Tahoma" w:cs="Times New Roman"/>
      <w:sz w:val="24"/>
      <w:szCs w:val="20"/>
    </w:rPr>
  </w:style>
  <w:style w:type="paragraph" w:customStyle="1" w:styleId="AODocTxt">
    <w:name w:val="AODocTxt"/>
    <w:basedOn w:val="a0"/>
    <w:qFormat/>
    <w:rsid w:val="00C8693D"/>
    <w:pPr>
      <w:widowControl/>
      <w:tabs>
        <w:tab w:val="num" w:pos="1209"/>
      </w:tabs>
      <w:spacing w:before="240" w:line="260" w:lineRule="atLeast"/>
      <w:ind w:left="1209" w:hanging="360"/>
    </w:pPr>
    <w:rPr>
      <w:rFonts w:ascii="Times New Roman" w:eastAsia="等线" w:hAnsi="Times New Roman" w:cs="Times New Roman"/>
      <w:kern w:val="0"/>
      <w:sz w:val="22"/>
      <w:szCs w:val="20"/>
      <w:lang w:val="en-GB"/>
    </w:rPr>
  </w:style>
  <w:style w:type="paragraph" w:customStyle="1" w:styleId="AODocTxtL1CharChar">
    <w:name w:val="AODocTxtL1 Char Char"/>
    <w:basedOn w:val="AODocTxt"/>
    <w:qFormat/>
    <w:rsid w:val="00C8693D"/>
    <w:pPr>
      <w:numPr>
        <w:ilvl w:val="1"/>
      </w:numPr>
      <w:tabs>
        <w:tab w:val="num" w:pos="1209"/>
      </w:tabs>
      <w:ind w:left="1209" w:hanging="360"/>
    </w:pPr>
  </w:style>
  <w:style w:type="paragraph" w:customStyle="1" w:styleId="AODocTxtL2">
    <w:name w:val="AODocTxtL2"/>
    <w:basedOn w:val="AODocTxt"/>
    <w:qFormat/>
    <w:rsid w:val="00C8693D"/>
    <w:pPr>
      <w:numPr>
        <w:ilvl w:val="2"/>
      </w:numPr>
      <w:tabs>
        <w:tab w:val="num" w:pos="1209"/>
      </w:tabs>
      <w:ind w:left="1209" w:hanging="360"/>
    </w:pPr>
  </w:style>
  <w:style w:type="paragraph" w:customStyle="1" w:styleId="AODocTxtL3">
    <w:name w:val="AODocTxtL3"/>
    <w:basedOn w:val="AODocTxt"/>
    <w:qFormat/>
    <w:rsid w:val="00C8693D"/>
    <w:pPr>
      <w:numPr>
        <w:ilvl w:val="3"/>
      </w:numPr>
      <w:tabs>
        <w:tab w:val="num" w:pos="1209"/>
      </w:tabs>
      <w:ind w:left="1209" w:hanging="360"/>
    </w:pPr>
  </w:style>
  <w:style w:type="paragraph" w:customStyle="1" w:styleId="AODocTxtL4">
    <w:name w:val="AODocTxtL4"/>
    <w:basedOn w:val="AODocTxt"/>
    <w:qFormat/>
    <w:rsid w:val="00C8693D"/>
    <w:pPr>
      <w:numPr>
        <w:ilvl w:val="4"/>
      </w:numPr>
      <w:tabs>
        <w:tab w:val="num" w:pos="1209"/>
      </w:tabs>
      <w:ind w:left="1209" w:hanging="360"/>
    </w:pPr>
  </w:style>
  <w:style w:type="paragraph" w:customStyle="1" w:styleId="AODocTxtL5">
    <w:name w:val="AODocTxtL5"/>
    <w:basedOn w:val="AODocTxt"/>
    <w:qFormat/>
    <w:rsid w:val="00C8693D"/>
    <w:pPr>
      <w:numPr>
        <w:ilvl w:val="5"/>
      </w:numPr>
      <w:tabs>
        <w:tab w:val="num" w:pos="1209"/>
      </w:tabs>
      <w:ind w:left="1209" w:hanging="360"/>
    </w:pPr>
  </w:style>
  <w:style w:type="paragraph" w:customStyle="1" w:styleId="AODocTxtL6">
    <w:name w:val="AODocTxtL6"/>
    <w:basedOn w:val="AODocTxt"/>
    <w:qFormat/>
    <w:rsid w:val="00C8693D"/>
    <w:pPr>
      <w:numPr>
        <w:ilvl w:val="6"/>
      </w:numPr>
      <w:tabs>
        <w:tab w:val="num" w:pos="1209"/>
      </w:tabs>
      <w:ind w:left="1209" w:hanging="360"/>
    </w:pPr>
  </w:style>
  <w:style w:type="paragraph" w:customStyle="1" w:styleId="AODocTxtL7">
    <w:name w:val="AODocTxtL7"/>
    <w:basedOn w:val="AODocTxt"/>
    <w:qFormat/>
    <w:rsid w:val="00C8693D"/>
    <w:pPr>
      <w:numPr>
        <w:ilvl w:val="7"/>
      </w:numPr>
      <w:tabs>
        <w:tab w:val="num" w:pos="1209"/>
      </w:tabs>
      <w:ind w:left="1209" w:hanging="360"/>
    </w:pPr>
  </w:style>
  <w:style w:type="paragraph" w:customStyle="1" w:styleId="AODocTxtL8">
    <w:name w:val="AODocTxtL8"/>
    <w:basedOn w:val="AODocTxt"/>
    <w:qFormat/>
    <w:rsid w:val="00C8693D"/>
    <w:pPr>
      <w:numPr>
        <w:ilvl w:val="8"/>
      </w:numPr>
      <w:tabs>
        <w:tab w:val="num" w:pos="1209"/>
      </w:tabs>
      <w:ind w:left="1209" w:hanging="360"/>
    </w:pPr>
  </w:style>
  <w:style w:type="paragraph" w:customStyle="1" w:styleId="ParaCharCharCharChar">
    <w:name w:val="默认段落字体 Para Char Char Char Char"/>
    <w:basedOn w:val="a0"/>
    <w:qFormat/>
    <w:rsid w:val="00C8693D"/>
    <w:rPr>
      <w:rFonts w:ascii="Times New Roman" w:eastAsia="等线" w:hAnsi="Times New Roman" w:cs="Times New Roman"/>
      <w:szCs w:val="24"/>
    </w:rPr>
  </w:style>
  <w:style w:type="paragraph" w:customStyle="1" w:styleId="CharCharChar">
    <w:name w:val="Char Char Char"/>
    <w:basedOn w:val="a0"/>
    <w:qFormat/>
    <w:rsid w:val="00C8693D"/>
    <w:rPr>
      <w:rFonts w:ascii="Tahoma" w:eastAsia="等线" w:hAnsi="Tahoma" w:cs="Times New Roman"/>
      <w:sz w:val="24"/>
      <w:szCs w:val="20"/>
    </w:rPr>
  </w:style>
  <w:style w:type="paragraph" w:customStyle="1" w:styleId="Chara">
    <w:name w:val="Char"/>
    <w:basedOn w:val="a0"/>
    <w:qFormat/>
    <w:rsid w:val="00C8693D"/>
    <w:rPr>
      <w:rFonts w:ascii="Tahoma" w:eastAsia="等线" w:hAnsi="Tahoma" w:cs="Tahoma"/>
      <w:sz w:val="24"/>
      <w:szCs w:val="24"/>
    </w:rPr>
  </w:style>
  <w:style w:type="paragraph" w:customStyle="1" w:styleId="NoSpacing1">
    <w:name w:val="No Spacing1"/>
    <w:uiPriority w:val="1"/>
    <w:qFormat/>
    <w:rsid w:val="00C8693D"/>
    <w:pPr>
      <w:widowControl w:val="0"/>
    </w:pPr>
    <w:rPr>
      <w:rFonts w:ascii="等线" w:eastAsia="PMingLiU" w:hAnsi="等线" w:cs="Times New Roman"/>
      <w:sz w:val="24"/>
      <w:lang w:eastAsia="zh-TW"/>
    </w:rPr>
  </w:style>
  <w:style w:type="paragraph" w:customStyle="1" w:styleId="ListParagraph1">
    <w:name w:val="List Paragraph1"/>
    <w:basedOn w:val="a0"/>
    <w:uiPriority w:val="34"/>
    <w:qFormat/>
    <w:rsid w:val="00C8693D"/>
    <w:pPr>
      <w:widowControl/>
      <w:ind w:leftChars="200" w:left="480"/>
      <w:jc w:val="left"/>
    </w:pPr>
    <w:rPr>
      <w:rFonts w:ascii="Times New Roman" w:eastAsia="等线" w:hAnsi="Times New Roman" w:cs="Times New Roman"/>
      <w:kern w:val="0"/>
      <w:sz w:val="24"/>
      <w:szCs w:val="24"/>
      <w:lang w:eastAsia="en-US"/>
    </w:rPr>
  </w:style>
  <w:style w:type="paragraph" w:customStyle="1" w:styleId="2f6">
    <w:name w:val="列出段落2"/>
    <w:basedOn w:val="a0"/>
    <w:qFormat/>
    <w:rsid w:val="00C8693D"/>
    <w:pPr>
      <w:ind w:firstLineChars="200" w:firstLine="420"/>
    </w:pPr>
    <w:rPr>
      <w:rFonts w:ascii="Times New Roman" w:eastAsia="等线" w:hAnsi="Times New Roman" w:cs="Times New Roman"/>
      <w:szCs w:val="24"/>
    </w:rPr>
  </w:style>
  <w:style w:type="paragraph" w:customStyle="1" w:styleId="1c">
    <w:name w:val="无间隔1"/>
    <w:uiPriority w:val="1"/>
    <w:qFormat/>
    <w:rsid w:val="00C8693D"/>
    <w:pPr>
      <w:widowControl w:val="0"/>
    </w:pPr>
    <w:rPr>
      <w:rFonts w:ascii="等线" w:eastAsia="PMingLiU" w:hAnsi="等线" w:cs="Times New Roman"/>
      <w:sz w:val="24"/>
      <w:lang w:eastAsia="zh-TW"/>
    </w:rPr>
  </w:style>
  <w:style w:type="paragraph" w:customStyle="1" w:styleId="TOC10">
    <w:name w:val="TOC 标题1"/>
    <w:basedOn w:val="1"/>
    <w:next w:val="a0"/>
    <w:uiPriority w:val="39"/>
    <w:qFormat/>
    <w:rsid w:val="00C8693D"/>
    <w:pPr>
      <w:widowControl/>
      <w:spacing w:before="480" w:after="0" w:line="276" w:lineRule="auto"/>
      <w:jc w:val="left"/>
      <w:outlineLvl w:val="9"/>
    </w:pPr>
    <w:rPr>
      <w:rFonts w:ascii="Cambria" w:eastAsia="等线" w:hAnsi="Cambria" w:cs="Times New Roman"/>
      <w:color w:val="365F91"/>
      <w:kern w:val="0"/>
      <w:sz w:val="28"/>
      <w:szCs w:val="28"/>
      <w:lang w:eastAsia="en-US"/>
    </w:rPr>
  </w:style>
  <w:style w:type="character" w:customStyle="1" w:styleId="da">
    <w:name w:val="da"/>
    <w:qFormat/>
    <w:rsid w:val="00C8693D"/>
  </w:style>
  <w:style w:type="paragraph" w:customStyle="1" w:styleId="1d">
    <w:name w:val="修订1"/>
    <w:uiPriority w:val="99"/>
    <w:qFormat/>
    <w:rsid w:val="00C8693D"/>
    <w:rPr>
      <w:rFonts w:ascii="Times New Roman" w:eastAsia="等线" w:hAnsi="Times New Roman" w:cs="Times New Roman"/>
      <w:szCs w:val="24"/>
    </w:rPr>
  </w:style>
  <w:style w:type="character" w:customStyle="1" w:styleId="font101">
    <w:name w:val="font101"/>
    <w:qFormat/>
    <w:rsid w:val="00C8693D"/>
    <w:rPr>
      <w:color w:val="0036B0"/>
    </w:rPr>
  </w:style>
  <w:style w:type="paragraph" w:customStyle="1" w:styleId="ParaChar">
    <w:name w:val="默认段落字体 Para Char"/>
    <w:basedOn w:val="a0"/>
    <w:qFormat/>
    <w:rsid w:val="00C8693D"/>
    <w:pPr>
      <w:adjustRightInd w:val="0"/>
      <w:spacing w:line="360" w:lineRule="auto"/>
    </w:pPr>
    <w:rPr>
      <w:rFonts w:ascii="Times New Roman" w:eastAsia="等线" w:hAnsi="Times New Roman" w:cs="Times New Roman"/>
      <w:kern w:val="0"/>
      <w:sz w:val="24"/>
      <w:szCs w:val="20"/>
    </w:rPr>
  </w:style>
  <w:style w:type="paragraph" w:customStyle="1" w:styleId="CharChar1CharCharCharCharCharCharCharCharCharCharCharCharCharChar">
    <w:name w:val="Char Char1 Char Char Char Char Char Char Char Char Char Char Char Char Char Char"/>
    <w:basedOn w:val="a0"/>
    <w:qFormat/>
    <w:rsid w:val="00C8693D"/>
    <w:pPr>
      <w:widowControl/>
      <w:spacing w:beforeLines="100" w:before="100" w:after="160" w:line="240" w:lineRule="exact"/>
      <w:jc w:val="left"/>
    </w:pPr>
    <w:rPr>
      <w:rFonts w:ascii="Verdana" w:eastAsia="等线" w:hAnsi="Verdana" w:cs="Times New Roman"/>
      <w:kern w:val="0"/>
      <w:sz w:val="32"/>
      <w:szCs w:val="32"/>
      <w:lang w:eastAsia="en-US"/>
    </w:rPr>
  </w:style>
  <w:style w:type="paragraph" w:customStyle="1" w:styleId="CharCharCharCharCharChar1Char">
    <w:name w:val="Char Char Char Char Char Char1 Char"/>
    <w:basedOn w:val="a0"/>
    <w:qFormat/>
    <w:rsid w:val="00C8693D"/>
    <w:rPr>
      <w:rFonts w:ascii="Times New Roman" w:eastAsia="等线" w:hAnsi="Times New Roman" w:cs="Times New Roman"/>
      <w:szCs w:val="24"/>
    </w:rPr>
  </w:style>
  <w:style w:type="paragraph" w:customStyle="1" w:styleId="CharCharCharCharCharCharCharChar">
    <w:name w:val="Char Char Char Char Char Char Char Char"/>
    <w:basedOn w:val="a0"/>
    <w:qFormat/>
    <w:rsid w:val="00C8693D"/>
    <w:pPr>
      <w:widowControl/>
      <w:spacing w:after="160" w:line="240" w:lineRule="exact"/>
      <w:jc w:val="left"/>
    </w:pPr>
    <w:rPr>
      <w:rFonts w:ascii="Verdana" w:eastAsia="Times New Roman" w:hAnsi="Verdana" w:cs="Times New Roman"/>
      <w:kern w:val="0"/>
      <w:sz w:val="20"/>
      <w:szCs w:val="20"/>
      <w:lang w:eastAsia="en-US"/>
    </w:rPr>
  </w:style>
  <w:style w:type="paragraph" w:styleId="afffffd">
    <w:name w:val="Revision"/>
    <w:uiPriority w:val="99"/>
    <w:qFormat/>
    <w:rsid w:val="00C8693D"/>
    <w:rPr>
      <w:rFonts w:ascii="Times New Roman" w:eastAsia="等线" w:hAnsi="Times New Roman" w:cs="Times New Roman"/>
      <w:szCs w:val="21"/>
    </w:rPr>
  </w:style>
  <w:style w:type="paragraph" w:customStyle="1" w:styleId="3f2">
    <w:name w:val="标题3"/>
    <w:basedOn w:val="a0"/>
    <w:next w:val="a0"/>
    <w:link w:val="3Char"/>
    <w:qFormat/>
    <w:rsid w:val="00C8693D"/>
    <w:pPr>
      <w:ind w:firstLineChars="200" w:firstLine="562"/>
      <w:outlineLvl w:val="2"/>
    </w:pPr>
    <w:rPr>
      <w:rFonts w:ascii="Times New Roman" w:eastAsia="等线" w:hAnsi="Times New Roman" w:cs="Times New Roman"/>
      <w:b/>
      <w:sz w:val="28"/>
      <w:szCs w:val="28"/>
    </w:rPr>
  </w:style>
  <w:style w:type="character" w:customStyle="1" w:styleId="3Char">
    <w:name w:val="标题3 Char"/>
    <w:link w:val="3f2"/>
    <w:qFormat/>
    <w:rsid w:val="00C8693D"/>
    <w:rPr>
      <w:rFonts w:ascii="Times New Roman" w:eastAsia="等线" w:hAnsi="Times New Roman" w:cs="Times New Roman"/>
      <w:b/>
      <w:sz w:val="28"/>
      <w:szCs w:val="28"/>
    </w:rPr>
  </w:style>
  <w:style w:type="paragraph" w:customStyle="1" w:styleId="2f7">
    <w:name w:val="列表段落2"/>
    <w:basedOn w:val="a0"/>
    <w:link w:val="Charb"/>
    <w:uiPriority w:val="1"/>
    <w:qFormat/>
    <w:rsid w:val="00C8693D"/>
    <w:pPr>
      <w:ind w:firstLineChars="200" w:firstLine="420"/>
    </w:pPr>
    <w:rPr>
      <w:rFonts w:ascii="等线" w:eastAsia="等线" w:hAnsi="等线" w:cs="Times New Roman"/>
      <w:szCs w:val="21"/>
    </w:rPr>
  </w:style>
  <w:style w:type="character" w:customStyle="1" w:styleId="Charb">
    <w:name w:val="列出段落 Char"/>
    <w:aliases w:val="列表段落 Char,附注标题 Char"/>
    <w:link w:val="2f7"/>
    <w:uiPriority w:val="1"/>
    <w:qFormat/>
    <w:rsid w:val="00C8693D"/>
    <w:rPr>
      <w:rFonts w:ascii="等线" w:eastAsia="等线" w:hAnsi="等线" w:cs="Times New Roman"/>
      <w:szCs w:val="21"/>
    </w:rPr>
  </w:style>
  <w:style w:type="paragraph" w:customStyle="1" w:styleId="afffffe">
    <w:name w:val="表格文字"/>
    <w:basedOn w:val="a0"/>
    <w:link w:val="Charc"/>
    <w:qFormat/>
    <w:rsid w:val="00C8693D"/>
    <w:pPr>
      <w:spacing w:before="60" w:after="60"/>
    </w:pPr>
    <w:rPr>
      <w:rFonts w:ascii="Times New Roman" w:eastAsia="等线" w:hAnsi="Times New Roman" w:cs="Times New Roman"/>
      <w:szCs w:val="24"/>
    </w:rPr>
  </w:style>
  <w:style w:type="character" w:customStyle="1" w:styleId="Charc">
    <w:name w:val="表格文字 Char"/>
    <w:link w:val="afffffe"/>
    <w:rsid w:val="00C8693D"/>
    <w:rPr>
      <w:rFonts w:ascii="Times New Roman" w:eastAsia="等线" w:hAnsi="Times New Roman" w:cs="Times New Roman"/>
      <w:szCs w:val="24"/>
    </w:rPr>
  </w:style>
  <w:style w:type="character" w:customStyle="1" w:styleId="apple-converted-space">
    <w:name w:val="apple-converted-space"/>
    <w:qFormat/>
    <w:rsid w:val="00C8693D"/>
  </w:style>
  <w:style w:type="paragraph" w:customStyle="1" w:styleId="Default">
    <w:name w:val="Default"/>
    <w:qFormat/>
    <w:rsid w:val="00C8693D"/>
    <w:pPr>
      <w:widowControl w:val="0"/>
      <w:autoSpaceDE w:val="0"/>
      <w:autoSpaceDN w:val="0"/>
      <w:adjustRightInd w:val="0"/>
    </w:pPr>
    <w:rPr>
      <w:rFonts w:ascii="宋体" w:eastAsia="等线" w:hAnsi="Times New Roman" w:cs="宋体"/>
      <w:color w:val="000000"/>
      <w:sz w:val="24"/>
      <w:szCs w:val="24"/>
    </w:rPr>
  </w:style>
  <w:style w:type="paragraph" w:customStyle="1" w:styleId="1-1">
    <w:name w:val="标题1-1"/>
    <w:basedOn w:val="20"/>
    <w:qFormat/>
    <w:rsid w:val="00C8693D"/>
    <w:pPr>
      <w:tabs>
        <w:tab w:val="num" w:pos="1492"/>
      </w:tabs>
      <w:spacing w:before="100" w:after="100" w:line="415" w:lineRule="auto"/>
      <w:ind w:left="1492" w:hanging="360"/>
      <w:jc w:val="center"/>
    </w:pPr>
    <w:rPr>
      <w:rFonts w:eastAsia="楷体_GB2312"/>
      <w:kern w:val="0"/>
    </w:rPr>
  </w:style>
  <w:style w:type="paragraph" w:customStyle="1" w:styleId="zhengwen1">
    <w:name w:val="zhengwen1"/>
    <w:basedOn w:val="a0"/>
    <w:qFormat/>
    <w:rsid w:val="00C8693D"/>
    <w:pPr>
      <w:numPr>
        <w:ilvl w:val="2"/>
        <w:numId w:val="10"/>
      </w:numPr>
      <w:spacing w:beforeLines="50" w:before="50" w:afterLines="50" w:after="50"/>
      <w:jc w:val="left"/>
    </w:pPr>
    <w:rPr>
      <w:rFonts w:ascii="楷体_GB2312" w:eastAsia="楷体_GB2312" w:hAnsi="宋体" w:cs="Arial"/>
      <w:sz w:val="24"/>
      <w:szCs w:val="20"/>
    </w:rPr>
  </w:style>
  <w:style w:type="paragraph" w:customStyle="1" w:styleId="a1">
    <w:name w:val="a1"/>
    <w:basedOn w:val="a0"/>
    <w:qFormat/>
    <w:rsid w:val="00C8693D"/>
    <w:pPr>
      <w:keepNext/>
      <w:keepLines/>
      <w:numPr>
        <w:ilvl w:val="1"/>
        <w:numId w:val="10"/>
      </w:numPr>
      <w:spacing w:before="260" w:after="260" w:line="416" w:lineRule="auto"/>
      <w:outlineLvl w:val="1"/>
    </w:pPr>
    <w:rPr>
      <w:rFonts w:ascii="Arial" w:eastAsia="楷体_GB2312" w:hAnsi="Arial" w:cs="Times New Roman"/>
      <w:b/>
      <w:bCs/>
      <w:sz w:val="28"/>
      <w:szCs w:val="20"/>
    </w:rPr>
  </w:style>
  <w:style w:type="paragraph" w:customStyle="1" w:styleId="affffff">
    <w:name w:val="文章正文"/>
    <w:basedOn w:val="a0"/>
    <w:link w:val="Chard"/>
    <w:qFormat/>
    <w:rsid w:val="00C8693D"/>
    <w:pPr>
      <w:spacing w:afterLines="50" w:after="156" w:line="360" w:lineRule="auto"/>
      <w:ind w:firstLineChars="200" w:firstLine="480"/>
    </w:pPr>
    <w:rPr>
      <w:rFonts w:ascii="宋体" w:eastAsia="等线" w:hAnsi="宋体" w:cs="Times New Roman"/>
      <w:bCs/>
      <w:color w:val="000000"/>
      <w:sz w:val="24"/>
      <w:szCs w:val="24"/>
    </w:rPr>
  </w:style>
  <w:style w:type="character" w:customStyle="1" w:styleId="Chard">
    <w:name w:val="文章正文 Char"/>
    <w:link w:val="affffff"/>
    <w:rsid w:val="00C8693D"/>
    <w:rPr>
      <w:rFonts w:ascii="宋体" w:eastAsia="等线" w:hAnsi="宋体" w:cs="Times New Roman"/>
      <w:bCs/>
      <w:color w:val="000000"/>
      <w:sz w:val="24"/>
      <w:szCs w:val="24"/>
    </w:rPr>
  </w:style>
  <w:style w:type="paragraph" w:customStyle="1" w:styleId="affffff0">
    <w:name w:val="招股书正文"/>
    <w:basedOn w:val="a0"/>
    <w:link w:val="affffff1"/>
    <w:uiPriority w:val="4"/>
    <w:qFormat/>
    <w:rsid w:val="00C8693D"/>
    <w:pPr>
      <w:spacing w:afterLines="50" w:after="50" w:line="360" w:lineRule="auto"/>
      <w:ind w:firstLineChars="200" w:firstLine="200"/>
    </w:pPr>
    <w:rPr>
      <w:rFonts w:ascii="Times New Roman" w:eastAsia="等线" w:hAnsi="Times New Roman" w:cs="Times New Roman"/>
      <w:sz w:val="24"/>
      <w:szCs w:val="24"/>
    </w:rPr>
  </w:style>
  <w:style w:type="character" w:customStyle="1" w:styleId="affffff1">
    <w:name w:val="招股书正文 字符"/>
    <w:link w:val="affffff0"/>
    <w:uiPriority w:val="4"/>
    <w:rsid w:val="00C8693D"/>
    <w:rPr>
      <w:rFonts w:ascii="Times New Roman" w:eastAsia="等线" w:hAnsi="Times New Roman" w:cs="Times New Roman"/>
      <w:sz w:val="24"/>
      <w:szCs w:val="24"/>
    </w:rPr>
  </w:style>
  <w:style w:type="paragraph" w:customStyle="1" w:styleId="-1">
    <w:name w:val="自选正文-1"/>
    <w:basedOn w:val="a0"/>
    <w:link w:val="-1Char"/>
    <w:qFormat/>
    <w:rsid w:val="00C8693D"/>
    <w:pPr>
      <w:spacing w:beforeLines="50" w:afterLines="50" w:line="360" w:lineRule="auto"/>
      <w:ind w:firstLineChars="200" w:firstLine="480"/>
    </w:pPr>
    <w:rPr>
      <w:rFonts w:ascii="Times New Roman" w:eastAsia="等线" w:hAnsi="Times New Roman" w:cs="Times New Roman"/>
      <w:sz w:val="24"/>
      <w:szCs w:val="24"/>
    </w:rPr>
  </w:style>
  <w:style w:type="character" w:customStyle="1" w:styleId="-1Char">
    <w:name w:val="自选正文-1 Char"/>
    <w:link w:val="-1"/>
    <w:qFormat/>
    <w:rsid w:val="00C8693D"/>
    <w:rPr>
      <w:rFonts w:ascii="Times New Roman" w:eastAsia="等线" w:hAnsi="Times New Roman" w:cs="Times New Roman"/>
      <w:sz w:val="24"/>
      <w:szCs w:val="24"/>
    </w:rPr>
  </w:style>
  <w:style w:type="paragraph" w:customStyle="1" w:styleId="-">
    <w:name w:val="表格样式-北大尽调"/>
    <w:basedOn w:val="a0"/>
    <w:link w:val="-Char"/>
    <w:qFormat/>
    <w:rsid w:val="00C8693D"/>
    <w:pPr>
      <w:widowControl/>
      <w:jc w:val="center"/>
    </w:pPr>
    <w:rPr>
      <w:rFonts w:ascii="Times New Roman" w:eastAsia="等线" w:hAnsi="Times New Roman" w:cs="Times New Roman"/>
      <w:b/>
      <w:bCs/>
      <w:kern w:val="0"/>
      <w:sz w:val="22"/>
      <w:szCs w:val="21"/>
    </w:rPr>
  </w:style>
  <w:style w:type="character" w:customStyle="1" w:styleId="-Char">
    <w:name w:val="表格样式-北大尽调 Char"/>
    <w:link w:val="-"/>
    <w:rsid w:val="00C8693D"/>
    <w:rPr>
      <w:rFonts w:ascii="Times New Roman" w:eastAsia="等线" w:hAnsi="Times New Roman" w:cs="Times New Roman"/>
      <w:b/>
      <w:bCs/>
      <w:kern w:val="0"/>
      <w:sz w:val="22"/>
      <w:szCs w:val="21"/>
    </w:rPr>
  </w:style>
  <w:style w:type="character" w:customStyle="1" w:styleId="hangju">
    <w:name w:val="hangju"/>
    <w:uiPriority w:val="99"/>
    <w:qFormat/>
    <w:rsid w:val="00C8693D"/>
  </w:style>
  <w:style w:type="character" w:customStyle="1" w:styleId="Chare">
    <w:name w:val="招股书正文 Char"/>
    <w:uiPriority w:val="4"/>
    <w:qFormat/>
    <w:rsid w:val="00C8693D"/>
    <w:rPr>
      <w:rFonts w:ascii="Times New Roman" w:hAnsi="Times New Roman"/>
      <w:color w:val="000000"/>
      <w:kern w:val="2"/>
      <w:sz w:val="24"/>
      <w:szCs w:val="21"/>
    </w:rPr>
  </w:style>
  <w:style w:type="paragraph" w:customStyle="1" w:styleId="3f3">
    <w:name w:val="3"/>
    <w:basedOn w:val="a0"/>
    <w:uiPriority w:val="99"/>
    <w:unhideWhenUsed/>
    <w:qFormat/>
    <w:rsid w:val="00C8693D"/>
    <w:rPr>
      <w:rFonts w:ascii="Times New Roman" w:eastAsia="等线" w:hAnsi="Times New Roman" w:cs="Times New Roman"/>
      <w:szCs w:val="24"/>
    </w:rPr>
  </w:style>
  <w:style w:type="paragraph" w:customStyle="1" w:styleId="font5">
    <w:name w:val="font5"/>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6">
    <w:name w:val="font6"/>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7">
    <w:name w:val="font7"/>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xl74">
    <w:name w:val="xl74"/>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75">
    <w:name w:val="xl75"/>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6">
    <w:name w:val="xl76"/>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7">
    <w:name w:val="xl77"/>
    <w:basedOn w:val="a0"/>
    <w:qFormat/>
    <w:rsid w:val="00C8693D"/>
    <w:pPr>
      <w:widowControl/>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8">
    <w:name w:val="xl78"/>
    <w:basedOn w:val="a0"/>
    <w:qFormat/>
    <w:rsid w:val="00C8693D"/>
    <w:pPr>
      <w:widowControl/>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9">
    <w:name w:val="xl79"/>
    <w:basedOn w:val="a0"/>
    <w:qFormat/>
    <w:rsid w:val="00C8693D"/>
    <w:pPr>
      <w:widowControl/>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80">
    <w:name w:val="xl80"/>
    <w:basedOn w:val="a0"/>
    <w:qFormat/>
    <w:rsid w:val="00C8693D"/>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1">
    <w:name w:val="xl81"/>
    <w:basedOn w:val="a0"/>
    <w:qFormat/>
    <w:rsid w:val="00C8693D"/>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82">
    <w:name w:val="xl82"/>
    <w:basedOn w:val="a0"/>
    <w:qFormat/>
    <w:rsid w:val="00C8693D"/>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3">
    <w:name w:val="xl83"/>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paragraph" w:customStyle="1" w:styleId="xl84">
    <w:name w:val="xl84"/>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5">
    <w:name w:val="xl85"/>
    <w:basedOn w:val="a0"/>
    <w:qFormat/>
    <w:rsid w:val="00C8693D"/>
    <w:pPr>
      <w:widowControl/>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6">
    <w:name w:val="xl86"/>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table" w:customStyle="1" w:styleId="affffff2">
    <w:name w:val="奔奔团招股书格式"/>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paragraph" w:customStyle="1" w:styleId="4b">
    <w:name w:val="样式标题4"/>
    <w:basedOn w:val="a0"/>
    <w:link w:val="4Char"/>
    <w:qFormat/>
    <w:rsid w:val="00C8693D"/>
    <w:pPr>
      <w:adjustRightInd w:val="0"/>
      <w:snapToGrid w:val="0"/>
      <w:spacing w:afterLines="50" w:after="156" w:line="360" w:lineRule="auto"/>
      <w:ind w:firstLineChars="200" w:firstLine="482"/>
    </w:pPr>
    <w:rPr>
      <w:rFonts w:ascii="Times New Roman" w:eastAsia="等线" w:hAnsi="Times New Roman" w:cs="Times New Roman"/>
      <w:b/>
      <w:sz w:val="24"/>
      <w:szCs w:val="21"/>
    </w:rPr>
  </w:style>
  <w:style w:type="character" w:customStyle="1" w:styleId="4Char">
    <w:name w:val="样式标题4 Char"/>
    <w:link w:val="4b"/>
    <w:rsid w:val="00C8693D"/>
    <w:rPr>
      <w:rFonts w:ascii="Times New Roman" w:eastAsia="等线" w:hAnsi="Times New Roman" w:cs="Times New Roman"/>
      <w:b/>
      <w:sz w:val="24"/>
      <w:szCs w:val="21"/>
    </w:rPr>
  </w:style>
  <w:style w:type="paragraph" w:customStyle="1" w:styleId="2f8">
    <w:name w:val="2"/>
    <w:basedOn w:val="a0"/>
    <w:uiPriority w:val="99"/>
    <w:unhideWhenUsed/>
    <w:qFormat/>
    <w:rsid w:val="00C8693D"/>
    <w:rPr>
      <w:rFonts w:ascii="Times New Roman" w:eastAsia="等线" w:hAnsi="Times New Roman" w:cs="Times New Roman"/>
      <w:szCs w:val="24"/>
    </w:rPr>
  </w:style>
  <w:style w:type="character" w:customStyle="1" w:styleId="ask-title">
    <w:name w:val="ask-title"/>
    <w:rsid w:val="00C8693D"/>
  </w:style>
  <w:style w:type="paragraph" w:customStyle="1" w:styleId="1e">
    <w:name w:val="1"/>
    <w:basedOn w:val="a0"/>
    <w:uiPriority w:val="99"/>
    <w:unhideWhenUsed/>
    <w:qFormat/>
    <w:rsid w:val="00C8693D"/>
    <w:rPr>
      <w:rFonts w:ascii="Times New Roman" w:eastAsia="等线" w:hAnsi="Times New Roman" w:cs="Times New Roman"/>
      <w:szCs w:val="24"/>
    </w:rPr>
  </w:style>
  <w:style w:type="character" w:customStyle="1" w:styleId="hrefstyle">
    <w:name w:val="hrefstyle"/>
    <w:rsid w:val="00C8693D"/>
  </w:style>
  <w:style w:type="paragraph" w:customStyle="1" w:styleId="ZW">
    <w:name w:val="ZW"/>
    <w:basedOn w:val="a0"/>
    <w:link w:val="ZWChar"/>
    <w:qFormat/>
    <w:rsid w:val="00C8693D"/>
    <w:pPr>
      <w:adjustRightInd w:val="0"/>
      <w:spacing w:line="440" w:lineRule="atLeast"/>
      <w:ind w:firstLine="601"/>
      <w:textAlignment w:val="baseline"/>
    </w:pPr>
    <w:rPr>
      <w:rFonts w:ascii="Arial Narrow" w:eastAsia="昆仑楷体" w:hAnsi="Times New Roman" w:cs="Times New Roman"/>
      <w:kern w:val="0"/>
      <w:sz w:val="28"/>
      <w:szCs w:val="20"/>
    </w:rPr>
  </w:style>
  <w:style w:type="character" w:customStyle="1" w:styleId="ZWChar">
    <w:name w:val="ZW Char"/>
    <w:link w:val="ZW"/>
    <w:qFormat/>
    <w:rsid w:val="00C8693D"/>
    <w:rPr>
      <w:rFonts w:ascii="Arial Narrow" w:eastAsia="昆仑楷体" w:hAnsi="Times New Roman" w:cs="Times New Roman"/>
      <w:kern w:val="0"/>
      <w:sz w:val="28"/>
      <w:szCs w:val="20"/>
    </w:rPr>
  </w:style>
  <w:style w:type="paragraph" w:customStyle="1" w:styleId="CM2">
    <w:name w:val="CM2"/>
    <w:basedOn w:val="Default"/>
    <w:next w:val="Default"/>
    <w:uiPriority w:val="99"/>
    <w:qFormat/>
    <w:rsid w:val="00C8693D"/>
    <w:pPr>
      <w:spacing w:line="560" w:lineRule="atLeast"/>
    </w:pPr>
    <w:rPr>
      <w:rFonts w:ascii="Sim Sun" w:eastAsia="Sim Sun" w:hAnsi="Calibri" w:cs="Times New Roman"/>
      <w:color w:val="auto"/>
    </w:rPr>
  </w:style>
  <w:style w:type="paragraph" w:customStyle="1" w:styleId="CM19">
    <w:name w:val="CM19"/>
    <w:basedOn w:val="Default"/>
    <w:next w:val="Default"/>
    <w:uiPriority w:val="99"/>
    <w:qFormat/>
    <w:rsid w:val="00C8693D"/>
    <w:pPr>
      <w:spacing w:after="568"/>
    </w:pPr>
    <w:rPr>
      <w:rFonts w:ascii="Sim Sun" w:eastAsia="Sim Sun" w:hAnsi="Calibri" w:cs="Times New Roman"/>
      <w:color w:val="auto"/>
    </w:rPr>
  </w:style>
  <w:style w:type="table" w:customStyle="1" w:styleId="affffff3">
    <w:name w:val="招股书格式"/>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f">
    <w:name w:val="典雅型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0">
    <w:name w:val="网格型 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0">
    <w:name w:val="网格型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奔奔团招股书格式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f2">
    <w:name w:val="招股书格式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4c">
    <w:name w:val="4"/>
    <w:uiPriority w:val="99"/>
    <w:qFormat/>
    <w:rsid w:val="00C8693D"/>
    <w:pPr>
      <w:widowControl w:val="0"/>
      <w:jc w:val="both"/>
    </w:pPr>
    <w:rPr>
      <w:rFonts w:ascii="等线" w:eastAsia="等线" w:hAnsi="等线" w:cs="Times New Roman"/>
    </w:rPr>
  </w:style>
  <w:style w:type="character" w:customStyle="1" w:styleId="1f3">
    <w:name w:val="未处理的提及1"/>
    <w:uiPriority w:val="99"/>
    <w:unhideWhenUsed/>
    <w:rsid w:val="00C8693D"/>
    <w:rPr>
      <w:color w:val="808080"/>
      <w:shd w:val="clear" w:color="auto" w:fill="E6E6E6"/>
    </w:rPr>
  </w:style>
  <w:style w:type="paragraph" w:customStyle="1" w:styleId="affffff4">
    <w:name w:val="招股书"/>
    <w:basedOn w:val="afffff2"/>
    <w:link w:val="affffff5"/>
    <w:uiPriority w:val="98"/>
    <w:qFormat/>
    <w:rsid w:val="00C8693D"/>
    <w:rPr>
      <w:rFonts w:ascii="等线" w:eastAsia="等线" w:hAnsi="等线" w:cs="Times New Roman"/>
      <w:b w:val="0"/>
      <w:bCs w:val="0"/>
      <w:sz w:val="21"/>
      <w:szCs w:val="21"/>
    </w:rPr>
  </w:style>
  <w:style w:type="character" w:customStyle="1" w:styleId="affffff5">
    <w:name w:val="招股书 字符"/>
    <w:link w:val="affffff4"/>
    <w:uiPriority w:val="98"/>
    <w:rsid w:val="00C8693D"/>
    <w:rPr>
      <w:rFonts w:ascii="等线" w:eastAsia="等线" w:hAnsi="等线" w:cs="Times New Roman"/>
      <w:szCs w:val="21"/>
    </w:rPr>
  </w:style>
  <w:style w:type="paragraph" w:customStyle="1" w:styleId="230">
    <w:name w:val="样式23"/>
    <w:basedOn w:val="a0"/>
    <w:link w:val="23CharChar"/>
    <w:qFormat/>
    <w:rsid w:val="00C8693D"/>
    <w:pPr>
      <w:spacing w:line="360" w:lineRule="auto"/>
      <w:ind w:firstLineChars="200" w:firstLine="480"/>
    </w:pPr>
    <w:rPr>
      <w:rFonts w:ascii="Times New Roman" w:eastAsia="宋体" w:hAnsi="Times New Roman" w:cs="Times New Roman"/>
      <w:color w:val="000000"/>
      <w:kern w:val="0"/>
      <w:sz w:val="24"/>
      <w:szCs w:val="20"/>
    </w:rPr>
  </w:style>
  <w:style w:type="character" w:customStyle="1" w:styleId="23CharChar">
    <w:name w:val="样式23 Char Char"/>
    <w:link w:val="230"/>
    <w:rsid w:val="00C8693D"/>
    <w:rPr>
      <w:rFonts w:ascii="Times New Roman" w:eastAsia="宋体" w:hAnsi="Times New Roman" w:cs="Times New Roman"/>
      <w:color w:val="000000"/>
      <w:kern w:val="0"/>
      <w:sz w:val="24"/>
      <w:szCs w:val="20"/>
    </w:rPr>
  </w:style>
  <w:style w:type="paragraph" w:customStyle="1" w:styleId="170">
    <w:name w:val="样式17"/>
    <w:basedOn w:val="a0"/>
    <w:qFormat/>
    <w:rsid w:val="00C8693D"/>
    <w:pPr>
      <w:spacing w:before="60" w:after="60" w:line="360" w:lineRule="auto"/>
      <w:ind w:firstLineChars="200" w:firstLine="482"/>
    </w:pPr>
    <w:rPr>
      <w:rFonts w:ascii="宋体" w:eastAsia="宋体" w:hAnsi="宋体" w:cs="Times New Roman"/>
      <w:b/>
      <w:sz w:val="24"/>
      <w:szCs w:val="20"/>
    </w:rPr>
  </w:style>
  <w:style w:type="paragraph" w:customStyle="1" w:styleId="210">
    <w:name w:val="样式21"/>
    <w:basedOn w:val="a0"/>
    <w:qFormat/>
    <w:rsid w:val="00C8693D"/>
    <w:pPr>
      <w:widowControl/>
      <w:tabs>
        <w:tab w:val="left" w:pos="775"/>
      </w:tabs>
      <w:spacing w:line="360" w:lineRule="auto"/>
      <w:ind w:left="775" w:hanging="360"/>
      <w:jc w:val="left"/>
    </w:pPr>
    <w:rPr>
      <w:rFonts w:ascii="宋体" w:eastAsia="宋体" w:hAnsi="宋体" w:cs="Times New Roman"/>
      <w:b/>
      <w:kern w:val="0"/>
      <w:sz w:val="24"/>
      <w:szCs w:val="20"/>
    </w:rPr>
  </w:style>
  <w:style w:type="paragraph" w:customStyle="1" w:styleId="affffff6">
    <w:name w:val="招股书单位"/>
    <w:basedOn w:val="affffff0"/>
    <w:next w:val="affffff0"/>
    <w:link w:val="Charf"/>
    <w:uiPriority w:val="6"/>
    <w:qFormat/>
    <w:rsid w:val="00C8693D"/>
    <w:pPr>
      <w:widowControl/>
      <w:spacing w:beforeLines="50" w:before="156" w:afterLines="0" w:after="0" w:line="240" w:lineRule="auto"/>
      <w:ind w:firstLineChars="0" w:firstLine="0"/>
      <w:jc w:val="right"/>
    </w:pPr>
    <w:rPr>
      <w:rFonts w:eastAsia="宋体"/>
      <w:color w:val="000000"/>
      <w:sz w:val="21"/>
      <w:szCs w:val="21"/>
    </w:rPr>
  </w:style>
  <w:style w:type="character" w:customStyle="1" w:styleId="Charf">
    <w:name w:val="招股书单位 Char"/>
    <w:link w:val="affffff6"/>
    <w:uiPriority w:val="6"/>
    <w:rsid w:val="00C8693D"/>
    <w:rPr>
      <w:rFonts w:ascii="Times New Roman" w:eastAsia="宋体" w:hAnsi="Times New Roman" w:cs="Times New Roman"/>
      <w:color w:val="000000"/>
      <w:szCs w:val="21"/>
    </w:rPr>
  </w:style>
  <w:style w:type="character" w:customStyle="1" w:styleId="HTMLChar">
    <w:name w:val="HTML 预设格式 Char"/>
    <w:uiPriority w:val="99"/>
    <w:qFormat/>
    <w:rsid w:val="00C8693D"/>
    <w:rPr>
      <w:rFonts w:ascii="Courier New" w:eastAsia="等线" w:hAnsi="Courier New" w:cs="Courier New"/>
      <w:sz w:val="20"/>
      <w:szCs w:val="20"/>
    </w:rPr>
  </w:style>
  <w:style w:type="character" w:customStyle="1" w:styleId="1Char">
    <w:name w:val="1正文样式 Char"/>
    <w:link w:val="1f4"/>
    <w:rsid w:val="00C8693D"/>
    <w:rPr>
      <w:rFonts w:ascii="楷体" w:eastAsia="楷体" w:hAnsi="楷体"/>
      <w:b/>
      <w:sz w:val="24"/>
      <w:lang w:val="en-GB"/>
    </w:rPr>
  </w:style>
  <w:style w:type="paragraph" w:customStyle="1" w:styleId="1f4">
    <w:name w:val="1正文样式"/>
    <w:basedOn w:val="a0"/>
    <w:link w:val="1Char"/>
    <w:qFormat/>
    <w:rsid w:val="00C8693D"/>
    <w:pPr>
      <w:adjustRightInd w:val="0"/>
      <w:snapToGrid w:val="0"/>
      <w:spacing w:afterLines="50" w:line="360" w:lineRule="auto"/>
      <w:ind w:firstLineChars="200" w:firstLine="480"/>
    </w:pPr>
    <w:rPr>
      <w:rFonts w:ascii="楷体" w:eastAsia="楷体" w:hAnsi="楷体"/>
      <w:b/>
      <w:sz w:val="24"/>
      <w:lang w:val="en-GB"/>
    </w:rPr>
  </w:style>
  <w:style w:type="paragraph" w:customStyle="1" w:styleId="2f9">
    <w:name w:val="2招股书正文"/>
    <w:link w:val="2Char"/>
    <w:qFormat/>
    <w:rsid w:val="00C8693D"/>
    <w:pPr>
      <w:spacing w:beforeLines="50" w:line="360" w:lineRule="auto"/>
      <w:ind w:firstLineChars="200" w:firstLine="200"/>
    </w:pPr>
    <w:rPr>
      <w:rFonts w:ascii="Times New Roman" w:eastAsia="宋体" w:hAnsi="Times New Roman" w:cs="Times New Roman"/>
      <w:color w:val="000000"/>
      <w:sz w:val="24"/>
      <w:szCs w:val="20"/>
      <w:lang w:val="en-GB"/>
    </w:rPr>
  </w:style>
  <w:style w:type="character" w:customStyle="1" w:styleId="2Char">
    <w:name w:val="2招股书正文 Char"/>
    <w:link w:val="2f9"/>
    <w:rsid w:val="00C8693D"/>
    <w:rPr>
      <w:rFonts w:ascii="Times New Roman" w:eastAsia="宋体" w:hAnsi="Times New Roman" w:cs="Times New Roman"/>
      <w:color w:val="000000"/>
      <w:sz w:val="24"/>
      <w:szCs w:val="20"/>
      <w:lang w:val="en-GB"/>
    </w:rPr>
  </w:style>
  <w:style w:type="character" w:customStyle="1" w:styleId="2fa">
    <w:name w:val="未处理的提及2"/>
    <w:uiPriority w:val="99"/>
    <w:unhideWhenUsed/>
    <w:rsid w:val="00C8693D"/>
    <w:rPr>
      <w:color w:val="808080"/>
      <w:shd w:val="clear" w:color="auto" w:fill="E6E6E6"/>
    </w:rPr>
  </w:style>
  <w:style w:type="character" w:customStyle="1" w:styleId="2Char0">
    <w:name w:val="标题 2 Char"/>
    <w:aliases w:val="Lev 2 Char,h2 Char,l2 Char,列表 21 Char,list 2 Char,heading 2TOC Char,Head 2 Char,List level 2 Char,Header 2 Char,body Char,Attribute Heading 2 Char,test Char,H2 Char"/>
    <w:uiPriority w:val="9"/>
    <w:qFormat/>
    <w:rsid w:val="00C8693D"/>
    <w:rPr>
      <w:rFonts w:ascii="等线 Light" w:eastAsia="等线 Light" w:hAnsi="等线 Light" w:cs="Times New Roman"/>
      <w:b/>
      <w:bCs/>
      <w:sz w:val="32"/>
      <w:szCs w:val="32"/>
    </w:rPr>
  </w:style>
  <w:style w:type="character" w:customStyle="1" w:styleId="Charf0">
    <w:name w:val="批注文字 Char"/>
    <w:uiPriority w:val="99"/>
    <w:qFormat/>
    <w:rsid w:val="00C8693D"/>
    <w:rPr>
      <w:rFonts w:ascii="Times New Roman" w:hAnsi="Times New Roman"/>
      <w:kern w:val="2"/>
      <w:sz w:val="21"/>
      <w:szCs w:val="24"/>
    </w:rPr>
  </w:style>
  <w:style w:type="character" w:customStyle="1" w:styleId="-Char0">
    <w:name w:val="新泉-正文 Char"/>
    <w:link w:val="-0"/>
    <w:locked/>
    <w:rsid w:val="00C8693D"/>
    <w:rPr>
      <w:rFonts w:ascii="Times New Roman" w:hAnsi="Times New Roman"/>
      <w:sz w:val="24"/>
      <w:szCs w:val="24"/>
    </w:rPr>
  </w:style>
  <w:style w:type="paragraph" w:customStyle="1" w:styleId="-0">
    <w:name w:val="新泉-正文"/>
    <w:basedOn w:val="a0"/>
    <w:link w:val="-Char0"/>
    <w:qFormat/>
    <w:rsid w:val="00C8693D"/>
    <w:pPr>
      <w:spacing w:beforeLines="50" w:line="360" w:lineRule="auto"/>
      <w:ind w:firstLineChars="200" w:firstLine="480"/>
    </w:pPr>
    <w:rPr>
      <w:rFonts w:ascii="Times New Roman" w:hAnsi="Times New Roman"/>
      <w:sz w:val="24"/>
      <w:szCs w:val="24"/>
    </w:rPr>
  </w:style>
  <w:style w:type="character" w:customStyle="1" w:styleId="fontstyle01">
    <w:name w:val="fontstyle01"/>
    <w:rsid w:val="00C8693D"/>
    <w:rPr>
      <w:rFonts w:ascii="宋体" w:eastAsia="宋体" w:hAnsi="宋体" w:hint="eastAsia"/>
      <w:b w:val="0"/>
      <w:bCs w:val="0"/>
      <w:i w:val="0"/>
      <w:iCs w:val="0"/>
      <w:color w:val="000000"/>
      <w:sz w:val="24"/>
      <w:szCs w:val="24"/>
    </w:rPr>
  </w:style>
  <w:style w:type="character" w:customStyle="1" w:styleId="fontstyle21">
    <w:name w:val="fontstyle21"/>
    <w:rsid w:val="00C8693D"/>
    <w:rPr>
      <w:rFonts w:ascii="Times New Roman" w:hAnsi="Times New Roman" w:cs="Times New Roman" w:hint="default"/>
      <w:b w:val="0"/>
      <w:bCs w:val="0"/>
      <w:i w:val="0"/>
      <w:iCs w:val="0"/>
      <w:color w:val="000000"/>
      <w:sz w:val="24"/>
      <w:szCs w:val="24"/>
    </w:rPr>
  </w:style>
  <w:style w:type="character" w:customStyle="1" w:styleId="Charf1">
    <w:name w:val="正文文本缩进 Char"/>
    <w:qFormat/>
    <w:rsid w:val="00C8693D"/>
    <w:rPr>
      <w:rFonts w:ascii="仿宋_GB2312" w:eastAsia="仿宋_GB2312"/>
      <w:kern w:val="2"/>
      <w:sz w:val="28"/>
      <w:lang w:val="zh-CN" w:eastAsia="zh-CN" w:bidi="ar-SA"/>
    </w:rPr>
  </w:style>
  <w:style w:type="paragraph" w:customStyle="1" w:styleId="211">
    <w:name w:val="正文文本缩进 21"/>
    <w:basedOn w:val="a0"/>
    <w:qFormat/>
    <w:rsid w:val="00C8693D"/>
    <w:pPr>
      <w:overflowPunct w:val="0"/>
      <w:autoSpaceDE w:val="0"/>
      <w:autoSpaceDN w:val="0"/>
      <w:adjustRightInd w:val="0"/>
      <w:spacing w:line="360" w:lineRule="auto"/>
      <w:ind w:firstLine="573"/>
      <w:textAlignment w:val="baseline"/>
    </w:pPr>
    <w:rPr>
      <w:rFonts w:ascii="仿宋_GB2312" w:eastAsia="仿宋_GB2312" w:hAnsi="Times New Roman" w:cs="Times New Roman"/>
      <w:sz w:val="28"/>
      <w:szCs w:val="20"/>
    </w:rPr>
  </w:style>
  <w:style w:type="character" w:customStyle="1" w:styleId="3f4">
    <w:name w:val="未处理的提及3"/>
    <w:uiPriority w:val="99"/>
    <w:unhideWhenUsed/>
    <w:rsid w:val="00C8693D"/>
    <w:rPr>
      <w:color w:val="808080"/>
      <w:shd w:val="clear" w:color="auto" w:fill="E6E6E6"/>
    </w:rPr>
  </w:style>
  <w:style w:type="character" w:customStyle="1" w:styleId="4d">
    <w:name w:val="未处理的提及4"/>
    <w:uiPriority w:val="99"/>
    <w:unhideWhenUsed/>
    <w:rsid w:val="00C8693D"/>
    <w:rPr>
      <w:color w:val="808080"/>
      <w:shd w:val="clear" w:color="auto" w:fill="E6E6E6"/>
    </w:rPr>
  </w:style>
  <w:style w:type="character" w:customStyle="1" w:styleId="Charf2">
    <w:name w:val="普通(网站) Char"/>
    <w:aliases w:val="普通(Web) Char Char Char Char,普通 (Web) Char,普通(Web) Char Char Char + 仿宋_GB2312 Char,(符号) Arial Narrow Char,两端对齐 Char,段前: 自... ... Char,段前: 自... ... Char Char Char,普通 (Web)1 Char,普通 (Web)11 Char, Char Char2 Char"/>
    <w:qFormat/>
    <w:rsid w:val="00C8693D"/>
    <w:rPr>
      <w:rFonts w:ascii="宋体" w:eastAsia="宋体" w:hAnsi="宋体"/>
      <w:kern w:val="2"/>
      <w:sz w:val="24"/>
      <w:szCs w:val="24"/>
      <w:lang w:val="en-US" w:eastAsia="zh-CN" w:bidi="ar-SA"/>
    </w:rPr>
  </w:style>
  <w:style w:type="paragraph" w:customStyle="1" w:styleId="p17">
    <w:name w:val="p17"/>
    <w:basedOn w:val="a0"/>
    <w:qFormat/>
    <w:rsid w:val="00C8693D"/>
    <w:pPr>
      <w:widowControl/>
      <w:overflowPunct w:val="0"/>
      <w:autoSpaceDE w:val="0"/>
      <w:autoSpaceDN w:val="0"/>
      <w:snapToGrid w:val="0"/>
    </w:pPr>
    <w:rPr>
      <w:rFonts w:ascii="幼圆" w:eastAsia="幼圆" w:hAnsi="宋体" w:cs="宋体"/>
      <w:kern w:val="0"/>
      <w:sz w:val="15"/>
      <w:szCs w:val="15"/>
    </w:rPr>
  </w:style>
  <w:style w:type="character" w:customStyle="1" w:styleId="5b">
    <w:name w:val="未处理的提及5"/>
    <w:uiPriority w:val="99"/>
    <w:unhideWhenUsed/>
    <w:rsid w:val="00C8693D"/>
    <w:rPr>
      <w:color w:val="808080"/>
      <w:shd w:val="clear" w:color="auto" w:fill="E6E6E6"/>
    </w:rPr>
  </w:style>
  <w:style w:type="character" w:customStyle="1" w:styleId="64">
    <w:name w:val="未处理的提及6"/>
    <w:uiPriority w:val="99"/>
    <w:unhideWhenUsed/>
    <w:rsid w:val="00C8693D"/>
    <w:rPr>
      <w:color w:val="808080"/>
      <w:shd w:val="clear" w:color="auto" w:fill="E6E6E6"/>
    </w:rPr>
  </w:style>
  <w:style w:type="character" w:customStyle="1" w:styleId="74">
    <w:name w:val="未处理的提及7"/>
    <w:uiPriority w:val="99"/>
    <w:unhideWhenUsed/>
    <w:rsid w:val="00C8693D"/>
    <w:rPr>
      <w:color w:val="808080"/>
      <w:shd w:val="clear" w:color="auto" w:fill="E6E6E6"/>
    </w:rPr>
  </w:style>
  <w:style w:type="character" w:customStyle="1" w:styleId="84">
    <w:name w:val="未处理的提及8"/>
    <w:uiPriority w:val="99"/>
    <w:unhideWhenUsed/>
    <w:rsid w:val="00C8693D"/>
    <w:rPr>
      <w:color w:val="808080"/>
      <w:shd w:val="clear" w:color="auto" w:fill="E6E6E6"/>
    </w:rPr>
  </w:style>
  <w:style w:type="table" w:customStyle="1" w:styleId="2fb">
    <w:name w:val="典雅型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0">
    <w:name w:val="网格型 5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5">
    <w:name w:val="定制网格型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奔奔团招股书格式2"/>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fd">
    <w:name w:val="招股书格式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0">
    <w:name w:val="典雅型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
    <w:name w:val="网格型 5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
    <w:name w:val="网格型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奔奔团招股书格式1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
    <w:name w:val="招股书格式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92">
    <w:name w:val="未处理的提及9"/>
    <w:uiPriority w:val="99"/>
    <w:unhideWhenUsed/>
    <w:rsid w:val="00C8693D"/>
    <w:rPr>
      <w:color w:val="808080"/>
      <w:shd w:val="clear" w:color="auto" w:fill="E6E6E6"/>
    </w:rPr>
  </w:style>
  <w:style w:type="character" w:customStyle="1" w:styleId="100">
    <w:name w:val="未处理的提及10"/>
    <w:uiPriority w:val="99"/>
    <w:unhideWhenUsed/>
    <w:rsid w:val="00C8693D"/>
    <w:rPr>
      <w:color w:val="808080"/>
      <w:shd w:val="clear" w:color="auto" w:fill="E6E6E6"/>
    </w:rPr>
  </w:style>
  <w:style w:type="character" w:customStyle="1" w:styleId="114">
    <w:name w:val="未处理的提及11"/>
    <w:uiPriority w:val="99"/>
    <w:unhideWhenUsed/>
    <w:rsid w:val="00C8693D"/>
    <w:rPr>
      <w:color w:val="808080"/>
      <w:shd w:val="clear" w:color="auto" w:fill="E6E6E6"/>
    </w:rPr>
  </w:style>
  <w:style w:type="character" w:customStyle="1" w:styleId="120">
    <w:name w:val="未处理的提及12"/>
    <w:uiPriority w:val="99"/>
    <w:unhideWhenUsed/>
    <w:rsid w:val="00C8693D"/>
    <w:rPr>
      <w:color w:val="605E5C"/>
      <w:shd w:val="clear" w:color="auto" w:fill="E1DFDD"/>
    </w:rPr>
  </w:style>
  <w:style w:type="table" w:customStyle="1" w:styleId="2fe">
    <w:name w:val="定制网格型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3">
    <w:name w:val="日期 Char"/>
    <w:qFormat/>
    <w:rsid w:val="00C8693D"/>
    <w:rPr>
      <w:rFonts w:ascii="等线" w:eastAsia="等线" w:hAnsi="等线" w:cs="Times New Roman"/>
      <w:szCs w:val="21"/>
    </w:rPr>
  </w:style>
  <w:style w:type="character" w:customStyle="1" w:styleId="2Char10">
    <w:name w:val="标题 2 Char1"/>
    <w:aliases w:val="Lev 2 Char1,h2 Char1,l2 Char1,列表 21 Char1,list 2 Char1,heading 2TOC Char1,Head 2 Char1,List level 2 Char1,Header 2 Char1,body Char1,Attribute Heading 2 Char1,test Char1,H2 Char1,第一层条 Char1,节 Char1,Body Text (Reset numbering) Char1,H21 Char1"/>
    <w:uiPriority w:val="9"/>
    <w:qFormat/>
    <w:rsid w:val="00C8693D"/>
    <w:rPr>
      <w:rFonts w:ascii="等线 Light" w:eastAsia="等线 Light" w:hAnsi="等线 Light" w:cs="Times New Roman"/>
      <w:b/>
      <w:bCs/>
      <w:sz w:val="32"/>
      <w:szCs w:val="32"/>
    </w:rPr>
  </w:style>
  <w:style w:type="character" w:customStyle="1" w:styleId="1Char0">
    <w:name w:val="标题 1 Char"/>
    <w:aliases w:val="封面大标题 Char"/>
    <w:uiPriority w:val="9"/>
    <w:qFormat/>
    <w:rsid w:val="00C8693D"/>
    <w:rPr>
      <w:rFonts w:ascii="等线" w:eastAsia="等线" w:hAnsi="等线" w:cs="Times New Roman"/>
      <w:b/>
      <w:bCs/>
      <w:kern w:val="44"/>
      <w:sz w:val="44"/>
      <w:szCs w:val="44"/>
    </w:rPr>
  </w:style>
  <w:style w:type="character" w:customStyle="1" w:styleId="3Char0">
    <w:name w:val="标题 3 Char"/>
    <w:aliases w:val="分枝标题 Char,一 Char,1. Char,l3 Char,PRTM Heading 3 Char,BOD 0 Char,HeadC Char,Head 3 Char,sect1.2.311 Char,sect1.2.312 Char,头 Char,第二层条 Char,Paragraph Char,小节标题 Char"/>
    <w:uiPriority w:val="9"/>
    <w:qFormat/>
    <w:rsid w:val="00C8693D"/>
    <w:rPr>
      <w:rFonts w:ascii="等线" w:eastAsia="等线" w:hAnsi="等线" w:cs="Times New Roman"/>
      <w:b/>
      <w:bCs/>
      <w:sz w:val="32"/>
      <w:szCs w:val="32"/>
    </w:rPr>
  </w:style>
  <w:style w:type="character" w:customStyle="1" w:styleId="4Char0">
    <w:name w:val="标题 4 Char"/>
    <w:uiPriority w:val="9"/>
    <w:qFormat/>
    <w:rsid w:val="00C8693D"/>
    <w:rPr>
      <w:rFonts w:ascii="等线 Light" w:eastAsia="等线 Light" w:hAnsi="等线 Light" w:cs="Times New Roman"/>
      <w:b/>
      <w:bCs/>
      <w:sz w:val="28"/>
      <w:szCs w:val="28"/>
    </w:rPr>
  </w:style>
  <w:style w:type="character" w:customStyle="1" w:styleId="5Char">
    <w:name w:val="标题 5 Char"/>
    <w:uiPriority w:val="9"/>
    <w:qFormat/>
    <w:rsid w:val="00C8693D"/>
    <w:rPr>
      <w:rFonts w:ascii="等线" w:eastAsia="等线" w:hAnsi="等线" w:cs="Times New Roman"/>
      <w:b/>
      <w:bCs/>
      <w:sz w:val="28"/>
      <w:szCs w:val="28"/>
    </w:rPr>
  </w:style>
  <w:style w:type="character" w:customStyle="1" w:styleId="6Char">
    <w:name w:val="标题 6 Char"/>
    <w:uiPriority w:val="9"/>
    <w:qFormat/>
    <w:rsid w:val="00C8693D"/>
    <w:rPr>
      <w:rFonts w:ascii="等线 Light" w:eastAsia="等线 Light" w:hAnsi="等线 Light" w:cs="Times New Roman"/>
      <w:b/>
      <w:bCs/>
      <w:sz w:val="24"/>
      <w:szCs w:val="24"/>
    </w:rPr>
  </w:style>
  <w:style w:type="character" w:customStyle="1" w:styleId="7Char">
    <w:name w:val="标题 7 Char"/>
    <w:uiPriority w:val="9"/>
    <w:qFormat/>
    <w:rsid w:val="00C8693D"/>
    <w:rPr>
      <w:rFonts w:ascii="等线" w:eastAsia="等线" w:hAnsi="等线" w:cs="Times New Roman"/>
      <w:b/>
      <w:bCs/>
      <w:sz w:val="24"/>
      <w:szCs w:val="24"/>
    </w:rPr>
  </w:style>
  <w:style w:type="character" w:customStyle="1" w:styleId="8Char">
    <w:name w:val="标题 8 Char"/>
    <w:uiPriority w:val="9"/>
    <w:qFormat/>
    <w:rsid w:val="00C8693D"/>
    <w:rPr>
      <w:rFonts w:ascii="等线 Light" w:eastAsia="等线 Light" w:hAnsi="等线 Light" w:cs="Times New Roman"/>
      <w:sz w:val="24"/>
      <w:szCs w:val="24"/>
    </w:rPr>
  </w:style>
  <w:style w:type="character" w:customStyle="1" w:styleId="9Char">
    <w:name w:val="标题 9 Char"/>
    <w:uiPriority w:val="9"/>
    <w:qFormat/>
    <w:rsid w:val="00C8693D"/>
    <w:rPr>
      <w:rFonts w:ascii="等线 Light" w:eastAsia="等线 Light" w:hAnsi="等线 Light" w:cs="Times New Roman"/>
      <w:szCs w:val="21"/>
    </w:rPr>
  </w:style>
  <w:style w:type="character" w:customStyle="1" w:styleId="Charf4">
    <w:name w:val="页眉 Char"/>
    <w:uiPriority w:val="99"/>
    <w:qFormat/>
    <w:rsid w:val="00C8693D"/>
    <w:rPr>
      <w:rFonts w:ascii="等线" w:eastAsia="等线" w:hAnsi="等线" w:cs="Times New Roman"/>
      <w:sz w:val="18"/>
      <w:szCs w:val="18"/>
    </w:rPr>
  </w:style>
  <w:style w:type="character" w:customStyle="1" w:styleId="Charf5">
    <w:name w:val="页脚 Char"/>
    <w:uiPriority w:val="99"/>
    <w:qFormat/>
    <w:rsid w:val="00C8693D"/>
    <w:rPr>
      <w:rFonts w:ascii="等线" w:eastAsia="等线" w:hAnsi="等线" w:cs="Times New Roman"/>
      <w:sz w:val="18"/>
      <w:szCs w:val="18"/>
    </w:rPr>
  </w:style>
  <w:style w:type="character" w:customStyle="1" w:styleId="Charf6">
    <w:name w:val="纯文本 Char"/>
    <w:aliases w:val="普通文字 Char1,普通文字 Char Char,普通文字 Char Char Char Char Char Char,普通文字 Char Char Char Char Char1,纯文本 Char Char Char Char Char Char Char,纯文本 Char Char Char Char,纯文本 Char Char Char1,表格 Char,普通文字 Char Char Char Char Char Char Char C Char,正文 + 宋体 Char"/>
    <w:link w:val="affffff7"/>
    <w:qFormat/>
    <w:rsid w:val="00C8693D"/>
    <w:rPr>
      <w:rFonts w:ascii="宋体" w:eastAsia="等线" w:hAnsi="Courier New" w:cs="Times New Roman"/>
      <w:szCs w:val="21"/>
    </w:rPr>
  </w:style>
  <w:style w:type="paragraph" w:customStyle="1" w:styleId="affffff7">
    <w:name w:val="正文 + 宋体"/>
    <w:basedOn w:val="a0"/>
    <w:link w:val="Charf6"/>
    <w:qFormat/>
    <w:rsid w:val="00C8693D"/>
    <w:pPr>
      <w:spacing w:line="360" w:lineRule="auto"/>
      <w:ind w:firstLineChars="200" w:firstLine="420"/>
    </w:pPr>
    <w:rPr>
      <w:rFonts w:ascii="宋体" w:eastAsia="等线" w:hAnsi="Courier New" w:cs="Times New Roman"/>
      <w:szCs w:val="21"/>
    </w:rPr>
  </w:style>
  <w:style w:type="character" w:customStyle="1" w:styleId="Charf7">
    <w:name w:val="批注框文本 Char"/>
    <w:uiPriority w:val="99"/>
    <w:qFormat/>
    <w:rsid w:val="00C8693D"/>
    <w:rPr>
      <w:rFonts w:ascii="Times New Roman" w:eastAsia="等线" w:hAnsi="Times New Roman" w:cs="Times New Roman"/>
      <w:sz w:val="18"/>
      <w:szCs w:val="18"/>
    </w:rPr>
  </w:style>
  <w:style w:type="character" w:customStyle="1" w:styleId="Char10">
    <w:name w:val="批注文字 Char1"/>
    <w:qFormat/>
    <w:rsid w:val="00C8693D"/>
    <w:rPr>
      <w:rFonts w:ascii="Times New Roman" w:eastAsia="等线" w:hAnsi="Times New Roman" w:cs="Times New Roman"/>
      <w:szCs w:val="24"/>
    </w:rPr>
  </w:style>
  <w:style w:type="table" w:customStyle="1" w:styleId="3f5">
    <w:name w:val="典雅型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0">
    <w:name w:val="网格型 5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6">
    <w:name w:val="定制网格型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8">
    <w:name w:val="文档结构图 Char"/>
    <w:qFormat/>
    <w:rsid w:val="00C8693D"/>
    <w:rPr>
      <w:rFonts w:ascii="Times New Roman" w:eastAsia="等线" w:hAnsi="Times New Roman" w:cs="Times New Roman"/>
      <w:szCs w:val="24"/>
      <w:shd w:val="clear" w:color="auto" w:fill="000080"/>
    </w:rPr>
  </w:style>
  <w:style w:type="character" w:customStyle="1" w:styleId="Charf9">
    <w:name w:val="批注主题 Char"/>
    <w:semiHidden/>
    <w:qFormat/>
    <w:rsid w:val="00C8693D"/>
    <w:rPr>
      <w:rFonts w:ascii="Times New Roman" w:eastAsia="等线" w:hAnsi="Times New Roman" w:cs="Times New Roman"/>
      <w:b/>
      <w:bCs/>
      <w:szCs w:val="24"/>
    </w:rPr>
  </w:style>
  <w:style w:type="character" w:customStyle="1" w:styleId="Charfa">
    <w:name w:val="正文文本 Char"/>
    <w:qFormat/>
    <w:rsid w:val="00C8693D"/>
    <w:rPr>
      <w:rFonts w:ascii="Times New Roman" w:eastAsia="等线" w:hAnsi="Times New Roman" w:cs="Times New Roman"/>
      <w:szCs w:val="24"/>
    </w:rPr>
  </w:style>
  <w:style w:type="character" w:customStyle="1" w:styleId="Char11">
    <w:name w:val="正文文本缩进 Char1"/>
    <w:aliases w:val="正文文字首行缩进 Char1,正文文字缩进 Char1,正文文字缩进 Char Char Char Char Char,正文文字缩进 Char Char Char Char Char1,正文文字缩进 Char Char Char Char Char Char,正文文字缩进 Char Char Char Char Char Char1"/>
    <w:qFormat/>
    <w:rsid w:val="00C8693D"/>
    <w:rPr>
      <w:rFonts w:ascii="Times New Roman" w:eastAsia="等线" w:hAnsi="Times New Roman" w:cs="Times New Roman"/>
      <w:szCs w:val="24"/>
    </w:rPr>
  </w:style>
  <w:style w:type="character" w:customStyle="1" w:styleId="2Char2">
    <w:name w:val="正文文本 2 Char"/>
    <w:qFormat/>
    <w:rsid w:val="00C8693D"/>
    <w:rPr>
      <w:rFonts w:ascii="Times New Roman" w:eastAsia="等线" w:hAnsi="Times New Roman" w:cs="Times New Roman"/>
      <w:szCs w:val="24"/>
    </w:rPr>
  </w:style>
  <w:style w:type="table" w:customStyle="1" w:styleId="3f7">
    <w:name w:val="奔奔团招股书格式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character" w:customStyle="1" w:styleId="Charfb">
    <w:name w:val="脚注文本 Char"/>
    <w:qFormat/>
    <w:rsid w:val="00C8693D"/>
    <w:rPr>
      <w:rFonts w:ascii="Times New Roman" w:eastAsia="等线" w:hAnsi="Times New Roman" w:cs="Times New Roman"/>
      <w:sz w:val="18"/>
      <w:szCs w:val="18"/>
    </w:rPr>
  </w:style>
  <w:style w:type="character" w:customStyle="1" w:styleId="Charfc">
    <w:name w:val="正文首行缩进 Char"/>
    <w:uiPriority w:val="99"/>
    <w:qFormat/>
    <w:rsid w:val="00C8693D"/>
    <w:rPr>
      <w:rFonts w:ascii="Calibri" w:eastAsia="等线" w:hAnsi="Calibri" w:cs="Times New Roman"/>
      <w:szCs w:val="24"/>
    </w:rPr>
  </w:style>
  <w:style w:type="table" w:customStyle="1" w:styleId="3f8">
    <w:name w:val="招股书格式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2Char3">
    <w:name w:val="正文文本缩进 2 Char"/>
    <w:aliases w:val="正文文字缩进 2 Char,正文文字缩进 2 Char Char Char Char Char Char Char Char Char,正文文字缩进 2 Char Char Char Char Char Char1,正文文字缩进 2 Char Char Char Char Char Char Char Char1,正文文字缩进 2 Char Char Char Char Char Char Char1"/>
    <w:qFormat/>
    <w:rsid w:val="00C8693D"/>
    <w:rPr>
      <w:rFonts w:ascii="等线" w:eastAsia="等线" w:hAnsi="等线" w:cs="Times New Roman"/>
      <w:szCs w:val="21"/>
    </w:rPr>
  </w:style>
  <w:style w:type="table" w:customStyle="1" w:styleId="121">
    <w:name w:val="典雅型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
    <w:name w:val="网格型 5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网格型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奔奔团招股书格式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4">
    <w:name w:val="招股书格式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HTMLChar1">
    <w:name w:val="HTML 预设格式 Char1"/>
    <w:aliases w:val="HTML 预先格式化 Char1"/>
    <w:qFormat/>
    <w:rsid w:val="00C8693D"/>
    <w:rPr>
      <w:rFonts w:ascii="宋体" w:hAnsi="宋体" w:cs="宋体"/>
      <w:sz w:val="24"/>
      <w:szCs w:val="24"/>
    </w:rPr>
  </w:style>
  <w:style w:type="character" w:customStyle="1" w:styleId="Char12">
    <w:name w:val="普通(网站) Char1"/>
    <w:aliases w:val="普通(Web) Char Char Char Char1,普通 (Web) Char1,普通(Web) Char Char Char + 仿宋_GB2312 Char1,(符号) Arial Narrow Char1,两端对齐 Char1,段前: 自... ... Char1,段前: 自... ... Char Char Char1,普通 (Web)1 Char1,普通 (Web)11 Char1, Char Char2 Char1,Char Char2 Char"/>
    <w:rsid w:val="00C8693D"/>
    <w:rPr>
      <w:rFonts w:ascii="宋体" w:eastAsia="等线" w:hAnsi="宋体" w:cs="Times New Roman"/>
      <w:kern w:val="0"/>
      <w:sz w:val="24"/>
      <w:szCs w:val="24"/>
    </w:rPr>
  </w:style>
  <w:style w:type="table" w:customStyle="1" w:styleId="212">
    <w:name w:val="典雅型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
    <w:name w:val="网格型 5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
    <w:name w:val="定制网格型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奔奔团招股书格式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4">
    <w:name w:val="招股书格式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0">
    <w:name w:val="典雅型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
    <w:name w:val="网格型 5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
    <w:name w:val="网格型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奔奔团招股书格式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
    <w:name w:val="招股书格式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5">
    <w:name w:val="定制网格型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d">
    <w:name w:val="表头楷 Char"/>
    <w:link w:val="affffff8"/>
    <w:rsid w:val="00C8693D"/>
    <w:rPr>
      <w:b/>
      <w:bCs/>
      <w:szCs w:val="21"/>
    </w:rPr>
  </w:style>
  <w:style w:type="paragraph" w:customStyle="1" w:styleId="affffff8">
    <w:name w:val="表头楷"/>
    <w:basedOn w:val="a0"/>
    <w:link w:val="Charfd"/>
    <w:qFormat/>
    <w:rsid w:val="00C8693D"/>
    <w:pPr>
      <w:jc w:val="center"/>
    </w:pPr>
    <w:rPr>
      <w:b/>
      <w:bCs/>
      <w:szCs w:val="21"/>
    </w:rPr>
  </w:style>
  <w:style w:type="table" w:customStyle="1" w:styleId="2ff">
    <w:name w:val="网格型2"/>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典雅型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0">
    <w:name w:val="网格型 5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
    <w:name w:val="定制网格型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奔奔团招股书格式4"/>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f1">
    <w:name w:val="招股书格式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0">
    <w:name w:val="典雅型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
    <w:name w:val="网格型 5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
    <w:name w:val="网格型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奔奔团招股书格式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3">
    <w:name w:val="招股书格式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0">
    <w:name w:val="典雅型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
    <w:name w:val="网格型 5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
    <w:name w:val="定制网格型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奔奔团招股书格式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
    <w:name w:val="招股书格式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0">
    <w:name w:val="典雅型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
    <w:name w:val="网格型 5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网格型1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奔奔团招股书格式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3">
    <w:name w:val="招股书格式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0">
    <w:name w:val="典雅型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
    <w:name w:val="网格型 5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3">
    <w:name w:val="定制网格型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奔奔团招股书格式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
    <w:name w:val="招股书格式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0">
    <w:name w:val="典雅型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
    <w:name w:val="网格型 5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网格型12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奔奔团招股书格式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3">
    <w:name w:val="招股书格式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0">
    <w:name w:val="典雅型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
    <w:name w:val="网格型 5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定制网格型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奔奔团招股书格式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
    <w:name w:val="招股书格式2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0">
    <w:name w:val="典雅型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
    <w:name w:val="网格型 5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
    <w:name w:val="网格型1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奔奔团招股书格式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3">
    <w:name w:val="招股书格式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affffff9">
    <w:name w:val="标题 （一）"/>
    <w:basedOn w:val="afffb"/>
    <w:link w:val="affffffa"/>
    <w:qFormat/>
    <w:rsid w:val="00C8693D"/>
    <w:pPr>
      <w:keepNext/>
      <w:spacing w:beforeLines="50" w:before="156" w:afterLines="50" w:after="156" w:line="360" w:lineRule="auto"/>
      <w:ind w:firstLineChars="200" w:firstLine="482"/>
      <w:jc w:val="both"/>
      <w:outlineLvl w:val="2"/>
    </w:pPr>
    <w:rPr>
      <w:rFonts w:ascii="Times New Roman" w:eastAsia="黑体" w:hAnsi="Times New Roman"/>
      <w:sz w:val="24"/>
    </w:rPr>
  </w:style>
  <w:style w:type="character" w:customStyle="1" w:styleId="affffffa">
    <w:name w:val="标题 （一） 字符"/>
    <w:link w:val="affffff9"/>
    <w:rsid w:val="00C8693D"/>
    <w:rPr>
      <w:rFonts w:ascii="Times New Roman" w:eastAsia="黑体" w:hAnsi="Times New Roman" w:cs="Times New Roman"/>
      <w:b/>
      <w:bCs/>
      <w:kern w:val="28"/>
      <w:sz w:val="24"/>
      <w:szCs w:val="32"/>
    </w:rPr>
  </w:style>
  <w:style w:type="table" w:customStyle="1" w:styleId="1f6">
    <w:name w:val="预案表格1"/>
    <w:basedOn w:val="a3"/>
    <w:uiPriority w:val="99"/>
    <w:rsid w:val="00C8693D"/>
    <w:rPr>
      <w:rFonts w:ascii="Calibri" w:eastAsia="宋体" w:hAnsi="Calibri"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paragraph" w:customStyle="1" w:styleId="CM4">
    <w:name w:val="CM4"/>
    <w:basedOn w:val="Default"/>
    <w:next w:val="Default"/>
    <w:qFormat/>
    <w:rsid w:val="00C8693D"/>
    <w:pPr>
      <w:spacing w:after="615"/>
    </w:pPr>
    <w:rPr>
      <w:rFonts w:ascii="华文中宋" w:eastAsia="华文中宋" w:cs="华文中宋"/>
      <w:color w:val="auto"/>
      <w:kern w:val="0"/>
    </w:rPr>
  </w:style>
  <w:style w:type="paragraph" w:customStyle="1" w:styleId="CM1">
    <w:name w:val="CM1"/>
    <w:basedOn w:val="Default"/>
    <w:next w:val="Default"/>
    <w:uiPriority w:val="99"/>
    <w:qFormat/>
    <w:rsid w:val="00C8693D"/>
    <w:pPr>
      <w:spacing w:line="626" w:lineRule="atLeast"/>
    </w:pPr>
    <w:rPr>
      <w:rFonts w:ascii="华文中宋" w:eastAsia="华文中宋" w:cs="华文中宋"/>
      <w:color w:val="auto"/>
      <w:kern w:val="0"/>
    </w:rPr>
  </w:style>
  <w:style w:type="paragraph" w:customStyle="1" w:styleId="CM3">
    <w:name w:val="CM3"/>
    <w:basedOn w:val="Default"/>
    <w:next w:val="Default"/>
    <w:qFormat/>
    <w:rsid w:val="00C8693D"/>
    <w:pPr>
      <w:spacing w:line="626" w:lineRule="atLeast"/>
    </w:pPr>
    <w:rPr>
      <w:rFonts w:ascii="华文中宋" w:eastAsia="华文中宋" w:cs="华文中宋"/>
      <w:color w:val="auto"/>
      <w:kern w:val="0"/>
    </w:rPr>
  </w:style>
  <w:style w:type="paragraph" w:customStyle="1" w:styleId="CM6">
    <w:name w:val="CM6"/>
    <w:basedOn w:val="Default"/>
    <w:next w:val="Default"/>
    <w:qFormat/>
    <w:rsid w:val="00C8693D"/>
    <w:pPr>
      <w:spacing w:after="623"/>
    </w:pPr>
    <w:rPr>
      <w:rFonts w:ascii="华文中宋" w:eastAsia="华文中宋" w:cs="华文中宋"/>
      <w:color w:val="auto"/>
      <w:kern w:val="0"/>
    </w:rPr>
  </w:style>
  <w:style w:type="paragraph" w:customStyle="1" w:styleId="CM5">
    <w:name w:val="CM5"/>
    <w:basedOn w:val="Default"/>
    <w:next w:val="Default"/>
    <w:qFormat/>
    <w:rsid w:val="00C8693D"/>
    <w:pPr>
      <w:spacing w:line="626" w:lineRule="atLeast"/>
    </w:pPr>
    <w:rPr>
      <w:rFonts w:ascii="华文中宋" w:eastAsia="华文中宋" w:cs="华文中宋"/>
      <w:color w:val="auto"/>
      <w:kern w:val="0"/>
    </w:rPr>
  </w:style>
  <w:style w:type="paragraph" w:customStyle="1" w:styleId="CM7">
    <w:name w:val="CM7"/>
    <w:basedOn w:val="Default"/>
    <w:next w:val="Default"/>
    <w:qFormat/>
    <w:rsid w:val="00C8693D"/>
    <w:pPr>
      <w:spacing w:after="620"/>
    </w:pPr>
    <w:rPr>
      <w:rFonts w:ascii="华文中宋" w:eastAsia="华文中宋" w:cs="华文中宋"/>
      <w:color w:val="auto"/>
      <w:kern w:val="0"/>
    </w:rPr>
  </w:style>
  <w:style w:type="paragraph" w:customStyle="1" w:styleId="CM8">
    <w:name w:val="CM8"/>
    <w:basedOn w:val="Default"/>
    <w:next w:val="Default"/>
    <w:qFormat/>
    <w:rsid w:val="00C8693D"/>
    <w:pPr>
      <w:spacing w:after="623"/>
    </w:pPr>
    <w:rPr>
      <w:rFonts w:ascii="华文中宋" w:eastAsia="华文中宋" w:cs="华文中宋"/>
      <w:color w:val="auto"/>
      <w:kern w:val="0"/>
    </w:rPr>
  </w:style>
  <w:style w:type="paragraph" w:customStyle="1" w:styleId="CM10">
    <w:name w:val="CM10"/>
    <w:basedOn w:val="Default"/>
    <w:next w:val="Default"/>
    <w:qFormat/>
    <w:rsid w:val="00C8693D"/>
    <w:pPr>
      <w:spacing w:after="553"/>
    </w:pPr>
    <w:rPr>
      <w:rFonts w:ascii="华文中宋" w:eastAsia="华文中宋" w:cs="华文中宋"/>
      <w:color w:val="auto"/>
      <w:kern w:val="0"/>
    </w:rPr>
  </w:style>
  <w:style w:type="paragraph" w:customStyle="1" w:styleId="CM9">
    <w:name w:val="CM9"/>
    <w:basedOn w:val="Default"/>
    <w:next w:val="Default"/>
    <w:qFormat/>
    <w:rsid w:val="00C8693D"/>
    <w:pPr>
      <w:spacing w:after="623"/>
    </w:pPr>
    <w:rPr>
      <w:rFonts w:ascii="华文中宋" w:eastAsia="华文中宋" w:cs="华文中宋"/>
      <w:color w:val="auto"/>
      <w:kern w:val="0"/>
    </w:rPr>
  </w:style>
  <w:style w:type="paragraph" w:customStyle="1" w:styleId="xl27">
    <w:name w:val="xl27"/>
    <w:basedOn w:val="a0"/>
    <w:uiPriority w:val="99"/>
    <w:qFormat/>
    <w:rsid w:val="00C8693D"/>
    <w:pPr>
      <w:widowControl/>
      <w:spacing w:before="100" w:beforeAutospacing="1" w:after="100" w:afterAutospacing="1"/>
      <w:jc w:val="center"/>
    </w:pPr>
    <w:rPr>
      <w:rFonts w:ascii="楷体_GB2312" w:eastAsia="楷体_GB2312" w:hAnsi="Arial Unicode MS" w:cs="Times New Roman" w:hint="eastAsia"/>
      <w:kern w:val="0"/>
      <w:sz w:val="24"/>
      <w:szCs w:val="24"/>
    </w:rPr>
  </w:style>
  <w:style w:type="paragraph" w:customStyle="1" w:styleId="Affffffb">
    <w:name w:val="ÐòºÅA"/>
    <w:basedOn w:val="a0"/>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table" w:customStyle="1" w:styleId="3f9">
    <w:name w:val="网格型3"/>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0"/>
    <w:uiPriority w:val="99"/>
    <w:qFormat/>
    <w:rsid w:val="00C8693D"/>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1CharCharChar">
    <w:name w:val="Char Char Char Char Char Char1 Char Char Char"/>
    <w:basedOn w:val="a0"/>
    <w:uiPriority w:val="99"/>
    <w:qFormat/>
    <w:rsid w:val="00C8693D"/>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CharCharCharCharCharChar1CharCharChar1">
    <w:name w:val="Char Char Char Char Char Char1 Char Char Char1"/>
    <w:basedOn w:val="a0"/>
    <w:uiPriority w:val="99"/>
    <w:qFormat/>
    <w:rsid w:val="00C8693D"/>
    <w:pPr>
      <w:autoSpaceDE w:val="0"/>
      <w:autoSpaceDN w:val="0"/>
      <w:jc w:val="left"/>
      <w:textAlignment w:val="baseline"/>
    </w:pPr>
    <w:rPr>
      <w:rFonts w:ascii="Times New Roman" w:eastAsia="宋体" w:hAnsi="Times New Roman" w:cs="Times New Roman"/>
      <w:szCs w:val="20"/>
    </w:rPr>
  </w:style>
  <w:style w:type="paragraph" w:customStyle="1" w:styleId="affffffc">
    <w:name w:val="正文的样式"/>
    <w:basedOn w:val="a0"/>
    <w:qFormat/>
    <w:rsid w:val="00C8693D"/>
    <w:pPr>
      <w:spacing w:after="100"/>
      <w:jc w:val="left"/>
    </w:pPr>
    <w:rPr>
      <w:rFonts w:ascii="宋体" w:eastAsia="宋体" w:hAnsi="宋体" w:cs="Times New Roman"/>
      <w:sz w:val="20"/>
      <w:szCs w:val="20"/>
    </w:rPr>
  </w:style>
  <w:style w:type="paragraph" w:customStyle="1" w:styleId="3fa">
    <w:name w:val="立信附注正文 [3级]"/>
    <w:link w:val="3Char1"/>
    <w:qFormat/>
    <w:rsid w:val="00C8693D"/>
    <w:pPr>
      <w:widowControl w:val="0"/>
      <w:tabs>
        <w:tab w:val="left" w:pos="0"/>
      </w:tabs>
      <w:adjustRightInd w:val="0"/>
      <w:snapToGrid w:val="0"/>
      <w:spacing w:line="400" w:lineRule="atLeast"/>
      <w:ind w:left="1276"/>
    </w:pPr>
    <w:rPr>
      <w:rFonts w:ascii="Times New Roman" w:eastAsia="宋体" w:hAnsi="Times New Roman" w:cs="Times New Roman"/>
      <w:color w:val="000000"/>
      <w:szCs w:val="21"/>
    </w:rPr>
  </w:style>
  <w:style w:type="character" w:customStyle="1" w:styleId="3Char1">
    <w:name w:val="立信附注正文 [3级] Char"/>
    <w:link w:val="3fa"/>
    <w:rsid w:val="00C8693D"/>
    <w:rPr>
      <w:rFonts w:ascii="Times New Roman" w:eastAsia="宋体" w:hAnsi="Times New Roman" w:cs="Times New Roman"/>
      <w:color w:val="000000"/>
      <w:szCs w:val="21"/>
    </w:rPr>
  </w:style>
  <w:style w:type="paragraph" w:customStyle="1" w:styleId="2ff0">
    <w:name w:val="立信附注正文 [2级]"/>
    <w:link w:val="2Char4"/>
    <w:qFormat/>
    <w:rsid w:val="00C8693D"/>
    <w:pPr>
      <w:widowControl w:val="0"/>
      <w:tabs>
        <w:tab w:val="left" w:pos="0"/>
      </w:tabs>
      <w:adjustRightInd w:val="0"/>
      <w:snapToGrid w:val="0"/>
      <w:spacing w:line="400" w:lineRule="atLeast"/>
      <w:ind w:left="714"/>
    </w:pPr>
    <w:rPr>
      <w:rFonts w:ascii="Times New Roman" w:eastAsia="宋体" w:hAnsi="Times New Roman" w:cs="Times New Roman"/>
      <w:color w:val="000000"/>
      <w:szCs w:val="21"/>
    </w:rPr>
  </w:style>
  <w:style w:type="character" w:customStyle="1" w:styleId="2Char4">
    <w:name w:val="立信附注正文 [2级] Char"/>
    <w:link w:val="2ff0"/>
    <w:qFormat/>
    <w:rsid w:val="00C8693D"/>
    <w:rPr>
      <w:rFonts w:ascii="Times New Roman" w:eastAsia="宋体" w:hAnsi="Times New Roman" w:cs="Times New Roman"/>
      <w:color w:val="000000"/>
      <w:szCs w:val="21"/>
    </w:rPr>
  </w:style>
  <w:style w:type="paragraph" w:customStyle="1" w:styleId="3fb">
    <w:name w:val="样式3"/>
    <w:basedOn w:val="a0"/>
    <w:link w:val="3Char2"/>
    <w:qFormat/>
    <w:rsid w:val="00C8693D"/>
    <w:pPr>
      <w:widowControl/>
      <w:spacing w:line="360" w:lineRule="auto"/>
      <w:ind w:firstLineChars="208" w:firstLine="437"/>
    </w:pPr>
    <w:rPr>
      <w:rFonts w:ascii="Times New Roman" w:eastAsia="宋体" w:hAnsi="Times New Roman" w:cs="Times New Roman"/>
      <w:bCs/>
      <w:kern w:val="0"/>
      <w:szCs w:val="20"/>
    </w:rPr>
  </w:style>
  <w:style w:type="character" w:customStyle="1" w:styleId="3Char2">
    <w:name w:val="样式3 Char"/>
    <w:link w:val="3fb"/>
    <w:qFormat/>
    <w:locked/>
    <w:rsid w:val="00C8693D"/>
    <w:rPr>
      <w:rFonts w:ascii="Times New Roman" w:eastAsia="宋体" w:hAnsi="Times New Roman" w:cs="Times New Roman"/>
      <w:bCs/>
      <w:kern w:val="0"/>
      <w:szCs w:val="20"/>
    </w:rPr>
  </w:style>
  <w:style w:type="table" w:customStyle="1" w:styleId="4f2">
    <w:name w:val="网格型4"/>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网格型5"/>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页眉 字符1"/>
    <w:uiPriority w:val="99"/>
    <w:qFormat/>
    <w:rsid w:val="00C8693D"/>
    <w:rPr>
      <w:sz w:val="18"/>
      <w:szCs w:val="18"/>
    </w:rPr>
  </w:style>
  <w:style w:type="character" w:customStyle="1" w:styleId="1f8">
    <w:name w:val="页脚 字符1"/>
    <w:uiPriority w:val="99"/>
    <w:qFormat/>
    <w:rsid w:val="00C8693D"/>
    <w:rPr>
      <w:sz w:val="18"/>
      <w:szCs w:val="18"/>
    </w:rPr>
  </w:style>
  <w:style w:type="character" w:customStyle="1" w:styleId="1f9">
    <w:name w:val="正文文本首行缩进 字符1"/>
    <w:uiPriority w:val="99"/>
    <w:rsid w:val="00C8693D"/>
    <w:rPr>
      <w:rFonts w:ascii="Calibri" w:eastAsia="等线" w:hAnsi="Calibri" w:cs="Times New Roman"/>
    </w:rPr>
  </w:style>
  <w:style w:type="character" w:customStyle="1" w:styleId="126">
    <w:name w:val="未处理的提及12"/>
    <w:uiPriority w:val="99"/>
    <w:unhideWhenUsed/>
    <w:rsid w:val="00C8693D"/>
    <w:rPr>
      <w:color w:val="605E5C"/>
      <w:shd w:val="clear" w:color="auto" w:fill="E1DFDD"/>
    </w:rPr>
  </w:style>
  <w:style w:type="character" w:customStyle="1" w:styleId="1fa">
    <w:name w:val="尾注文本 字符1"/>
    <w:uiPriority w:val="99"/>
    <w:qFormat/>
    <w:rsid w:val="00C8693D"/>
    <w:rPr>
      <w:rFonts w:ascii="等线" w:eastAsia="等线" w:hAnsi="等线" w:cs="Times New Roman"/>
      <w:szCs w:val="21"/>
    </w:rPr>
  </w:style>
  <w:style w:type="character" w:customStyle="1" w:styleId="affffffd">
    <w:name w:val="列表段落 字符"/>
    <w:qFormat/>
    <w:rsid w:val="00C8693D"/>
    <w:rPr>
      <w:rFonts w:ascii="等线" w:eastAsia="等线" w:hAnsi="等线" w:cs="Times New Roman"/>
      <w:szCs w:val="21"/>
    </w:rPr>
  </w:style>
  <w:style w:type="character" w:customStyle="1" w:styleId="Charfe">
    <w:name w:val="副标题 Char"/>
    <w:qFormat/>
    <w:rsid w:val="00C8693D"/>
    <w:rPr>
      <w:rFonts w:ascii="Calibri Light" w:eastAsia="宋体" w:hAnsi="Calibri Light" w:cs="Times New Roman"/>
      <w:b/>
      <w:bCs/>
      <w:kern w:val="28"/>
      <w:sz w:val="32"/>
      <w:szCs w:val="32"/>
    </w:rPr>
  </w:style>
  <w:style w:type="character" w:customStyle="1" w:styleId="3fc">
    <w:name w:val="页眉 字符3"/>
    <w:aliases w:val="联证页眉 字符2,hdr 字符2,Cover Page 字符2,h 字符2,g 字符2,页眉cover 字符2,页眉2 字符2"/>
    <w:uiPriority w:val="99"/>
    <w:qFormat/>
    <w:rsid w:val="00C8693D"/>
    <w:rPr>
      <w:sz w:val="18"/>
      <w:szCs w:val="18"/>
    </w:rPr>
  </w:style>
  <w:style w:type="paragraph" w:customStyle="1" w:styleId="KWBodytext">
    <w:name w:val="K&amp;W Body text"/>
    <w:basedOn w:val="a0"/>
    <w:link w:val="KWBodytextChar"/>
    <w:qFormat/>
    <w:rsid w:val="00C8693D"/>
    <w:pPr>
      <w:widowControl/>
      <w:adjustRightInd w:val="0"/>
      <w:spacing w:after="280" w:line="240" w:lineRule="atLeast"/>
      <w:textAlignment w:val="baseline"/>
    </w:pPr>
    <w:rPr>
      <w:rFonts w:ascii="Arial" w:eastAsia="楷体_GB2312" w:hAnsi="Arial" w:cs="Times New Roman"/>
      <w:kern w:val="0"/>
      <w:sz w:val="20"/>
      <w:szCs w:val="20"/>
      <w:lang w:eastAsia="en-US"/>
    </w:rPr>
  </w:style>
  <w:style w:type="character" w:customStyle="1" w:styleId="KWBodytextChar">
    <w:name w:val="K&amp;W Body text Char"/>
    <w:link w:val="KWBodytext"/>
    <w:qFormat/>
    <w:rsid w:val="00C8693D"/>
    <w:rPr>
      <w:rFonts w:ascii="Arial" w:eastAsia="楷体_GB2312" w:hAnsi="Arial" w:cs="Times New Roman"/>
      <w:kern w:val="0"/>
      <w:sz w:val="20"/>
      <w:szCs w:val="20"/>
      <w:lang w:eastAsia="en-US"/>
    </w:rPr>
  </w:style>
  <w:style w:type="paragraph" w:customStyle="1" w:styleId="3fd">
    <w:name w:val="列出段落3"/>
    <w:basedOn w:val="a0"/>
    <w:unhideWhenUsed/>
    <w:qFormat/>
    <w:rsid w:val="00C8693D"/>
    <w:pPr>
      <w:ind w:firstLineChars="200" w:firstLine="420"/>
    </w:pPr>
    <w:rPr>
      <w:rFonts w:ascii="Times New Roman" w:eastAsia="宋体" w:hAnsi="Times New Roman" w:cs="Times New Roman"/>
      <w:szCs w:val="24"/>
    </w:rPr>
  </w:style>
  <w:style w:type="table" w:customStyle="1" w:styleId="313">
    <w:name w:val="网格型3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列表段落1"/>
    <w:basedOn w:val="a0"/>
    <w:uiPriority w:val="34"/>
    <w:qFormat/>
    <w:rsid w:val="00C8693D"/>
    <w:pPr>
      <w:ind w:firstLineChars="200" w:firstLine="420"/>
    </w:pPr>
    <w:rPr>
      <w:rFonts w:ascii="等线" w:eastAsia="等线" w:hAnsi="等线" w:cs="Times New Roman"/>
    </w:rPr>
  </w:style>
  <w:style w:type="table" w:customStyle="1" w:styleId="65">
    <w:name w:val="网格型6"/>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列出段落 Char1"/>
    <w:uiPriority w:val="34"/>
    <w:qFormat/>
    <w:locked/>
    <w:rsid w:val="00C8693D"/>
    <w:rPr>
      <w:kern w:val="2"/>
      <w:sz w:val="21"/>
      <w:szCs w:val="24"/>
    </w:rPr>
  </w:style>
  <w:style w:type="paragraph" w:customStyle="1" w:styleId="PlainText1">
    <w:name w:val="Plain Text1"/>
    <w:basedOn w:val="a0"/>
    <w:uiPriority w:val="99"/>
    <w:qFormat/>
    <w:rsid w:val="00C8693D"/>
    <w:pPr>
      <w:autoSpaceDE w:val="0"/>
      <w:autoSpaceDN w:val="0"/>
      <w:adjustRightInd w:val="0"/>
      <w:textAlignment w:val="baseline"/>
    </w:pPr>
    <w:rPr>
      <w:rFonts w:ascii="宋体" w:eastAsia="宋体" w:hAnsi="Times New Roman" w:cs="Times New Roman"/>
      <w:szCs w:val="21"/>
    </w:rPr>
  </w:style>
  <w:style w:type="paragraph" w:customStyle="1" w:styleId="zw0">
    <w:name w:val="zw"/>
    <w:basedOn w:val="a0"/>
    <w:link w:val="zwChar0"/>
    <w:qFormat/>
    <w:rsid w:val="00C8693D"/>
    <w:pPr>
      <w:adjustRightInd w:val="0"/>
      <w:spacing w:line="360" w:lineRule="auto"/>
      <w:ind w:firstLine="482"/>
      <w:textAlignment w:val="baseline"/>
    </w:pPr>
    <w:rPr>
      <w:rFonts w:ascii="Arial Narrow" w:eastAsia="楷体_GB2312" w:hAnsi="Arial Narrow" w:cs="Times New Roman"/>
      <w:kern w:val="0"/>
      <w:sz w:val="24"/>
      <w:szCs w:val="20"/>
    </w:rPr>
  </w:style>
  <w:style w:type="character" w:customStyle="1" w:styleId="zwChar0">
    <w:name w:val="zw Char"/>
    <w:link w:val="zw0"/>
    <w:qFormat/>
    <w:rsid w:val="00C8693D"/>
    <w:rPr>
      <w:rFonts w:ascii="Arial Narrow" w:eastAsia="楷体_GB2312" w:hAnsi="Arial Narrow" w:cs="Times New Roman"/>
      <w:kern w:val="0"/>
      <w:sz w:val="24"/>
      <w:szCs w:val="20"/>
    </w:rPr>
  </w:style>
  <w:style w:type="paragraph" w:customStyle="1" w:styleId="yu">
    <w:name w:val="正文yu"/>
    <w:basedOn w:val="34"/>
    <w:uiPriority w:val="99"/>
    <w:qFormat/>
    <w:rsid w:val="00C8693D"/>
    <w:pPr>
      <w:widowControl w:val="0"/>
      <w:adjustRightInd w:val="0"/>
      <w:snapToGrid w:val="0"/>
      <w:spacing w:after="0" w:line="360" w:lineRule="auto"/>
      <w:ind w:firstLineChars="200" w:firstLine="560"/>
      <w:jc w:val="both"/>
    </w:pPr>
    <w:rPr>
      <w:rFonts w:eastAsia="黑体"/>
      <w:kern w:val="2"/>
      <w:sz w:val="28"/>
      <w:szCs w:val="28"/>
    </w:rPr>
  </w:style>
  <w:style w:type="paragraph" w:customStyle="1" w:styleId="Enclosure">
    <w:name w:val="Enclosure"/>
    <w:basedOn w:val="a9"/>
    <w:next w:val="a0"/>
    <w:uiPriority w:val="99"/>
    <w:qFormat/>
    <w:rsid w:val="00C8693D"/>
    <w:pPr>
      <w:keepNext/>
      <w:keepLines/>
      <w:widowControl/>
      <w:overflowPunct w:val="0"/>
      <w:autoSpaceDE w:val="0"/>
      <w:autoSpaceDN w:val="0"/>
      <w:adjustRightInd w:val="0"/>
      <w:spacing w:after="240" w:line="240" w:lineRule="atLeast"/>
      <w:ind w:left="0"/>
      <w:jc w:val="both"/>
      <w:textAlignment w:val="baseline"/>
    </w:pPr>
    <w:rPr>
      <w:rFonts w:ascii="Garamond" w:eastAsia="仿宋_GB2312" w:hAnsi="Garamond" w:cs="Times New Roman"/>
      <w:kern w:val="18"/>
      <w:sz w:val="28"/>
      <w:szCs w:val="20"/>
      <w:lang w:eastAsia="zh-CN"/>
    </w:rPr>
  </w:style>
  <w:style w:type="paragraph" w:customStyle="1" w:styleId="affffffe">
    <w:name w:val="大标题"/>
    <w:basedOn w:val="a9"/>
    <w:uiPriority w:val="99"/>
    <w:qFormat/>
    <w:rsid w:val="00C8693D"/>
    <w:pPr>
      <w:spacing w:line="360" w:lineRule="auto"/>
      <w:ind w:left="0"/>
      <w:jc w:val="both"/>
      <w:outlineLvl w:val="0"/>
    </w:pPr>
    <w:rPr>
      <w:rFonts w:ascii="仿宋_GB2312" w:eastAsia="仿宋_GB2312" w:hAnsi="Times New Roman" w:cs="Times New Roman"/>
      <w:b/>
      <w:kern w:val="2"/>
      <w:szCs w:val="20"/>
      <w:lang w:eastAsia="zh-CN"/>
    </w:rPr>
  </w:style>
  <w:style w:type="paragraph" w:customStyle="1" w:styleId="xl35">
    <w:name w:val="xl35"/>
    <w:basedOn w:val="a0"/>
    <w:uiPriority w:val="99"/>
    <w:qFormat/>
    <w:rsid w:val="00C8693D"/>
    <w:pPr>
      <w:widowControl/>
      <w:pBdr>
        <w:left w:val="single" w:sz="4" w:space="0" w:color="auto"/>
        <w:bottom w:val="single" w:sz="4" w:space="0" w:color="auto"/>
        <w:right w:val="single" w:sz="4" w:space="0" w:color="auto"/>
      </w:pBdr>
      <w:spacing w:before="100" w:after="100"/>
      <w:textAlignment w:val="center"/>
    </w:pPr>
    <w:rPr>
      <w:rFonts w:ascii="宋体" w:eastAsia="宋体" w:hAnsi="宋体" w:cs="Times New Roman"/>
      <w:kern w:val="0"/>
      <w:sz w:val="18"/>
      <w:szCs w:val="20"/>
    </w:rPr>
  </w:style>
  <w:style w:type="paragraph" w:customStyle="1" w:styleId="1fc">
    <w:name w:val="纯文本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font8">
    <w:name w:val="font8"/>
    <w:basedOn w:val="a0"/>
    <w:qFormat/>
    <w:rsid w:val="00C8693D"/>
    <w:pPr>
      <w:widowControl/>
      <w:spacing w:before="100" w:beforeAutospacing="1" w:after="100" w:afterAutospacing="1"/>
      <w:jc w:val="left"/>
    </w:pPr>
    <w:rPr>
      <w:rFonts w:ascii="宋体" w:eastAsia="宋体" w:hAnsi="宋体" w:cs="Arial Unicode MS" w:hint="eastAsia"/>
      <w:b/>
      <w:bCs/>
      <w:color w:val="000000"/>
      <w:kern w:val="0"/>
      <w:sz w:val="18"/>
      <w:szCs w:val="18"/>
    </w:rPr>
  </w:style>
  <w:style w:type="paragraph" w:customStyle="1" w:styleId="font9">
    <w:name w:val="font9"/>
    <w:basedOn w:val="a0"/>
    <w:qFormat/>
    <w:rsid w:val="00C8693D"/>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xl47">
    <w:name w:val="xl4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8">
    <w:name w:val="xl48"/>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49">
    <w:name w:val="xl49"/>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0">
    <w:name w:val="xl5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2">
    <w:name w:val="xl5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53">
    <w:name w:val="xl53"/>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4">
    <w:name w:val="xl54"/>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55">
    <w:name w:val="xl55"/>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18"/>
      <w:szCs w:val="18"/>
    </w:rPr>
  </w:style>
  <w:style w:type="paragraph" w:customStyle="1" w:styleId="xl56">
    <w:name w:val="xl56"/>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20"/>
      <w:szCs w:val="20"/>
    </w:rPr>
  </w:style>
  <w:style w:type="paragraph" w:customStyle="1" w:styleId="xl57">
    <w:name w:val="xl5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8">
    <w:name w:val="xl58"/>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9">
    <w:name w:val="xl59"/>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60">
    <w:name w:val="xl6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1">
    <w:name w:val="xl61"/>
    <w:basedOn w:val="a0"/>
    <w:uiPriority w:val="99"/>
    <w:qFormat/>
    <w:rsid w:val="00C8693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2">
    <w:name w:val="xl62"/>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18"/>
      <w:szCs w:val="18"/>
    </w:rPr>
  </w:style>
  <w:style w:type="paragraph" w:customStyle="1" w:styleId="xl63">
    <w:name w:val="xl63"/>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64">
    <w:name w:val="xl6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65">
    <w:name w:val="xl6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6">
    <w:name w:val="xl6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7">
    <w:name w:val="xl6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Sans Serif" w:eastAsia="Arial Unicode MS" w:hAnsi="MS Sans Serif" w:cs="Arial Unicode MS"/>
      <w:kern w:val="0"/>
      <w:sz w:val="20"/>
      <w:szCs w:val="20"/>
    </w:rPr>
  </w:style>
  <w:style w:type="paragraph" w:customStyle="1" w:styleId="fig">
    <w:name w:val="fig"/>
    <w:basedOn w:val="a0"/>
    <w:uiPriority w:val="99"/>
    <w:qFormat/>
    <w:rsid w:val="00C8693D"/>
    <w:pPr>
      <w:adjustRightInd w:val="0"/>
      <w:spacing w:before="120" w:after="240" w:line="360" w:lineRule="atLeast"/>
      <w:jc w:val="center"/>
      <w:textAlignment w:val="baseline"/>
    </w:pPr>
    <w:rPr>
      <w:rFonts w:ascii="黑体" w:eastAsia="黑体" w:hAnsi="Times New Roman" w:cs="Times New Roman"/>
      <w:kern w:val="0"/>
      <w:sz w:val="24"/>
      <w:szCs w:val="24"/>
    </w:rPr>
  </w:style>
  <w:style w:type="paragraph" w:customStyle="1" w:styleId="afffffff">
    <w:name w:val="杨"/>
    <w:basedOn w:val="zw0"/>
    <w:uiPriority w:val="99"/>
    <w:qFormat/>
    <w:rsid w:val="00C8693D"/>
    <w:pPr>
      <w:spacing w:before="60" w:after="60" w:line="380" w:lineRule="atLeast"/>
    </w:pPr>
    <w:rPr>
      <w:rFonts w:eastAsia="宋体"/>
    </w:rPr>
  </w:style>
  <w:style w:type="paragraph" w:customStyle="1" w:styleId="1fd">
    <w:name w:val="样式1"/>
    <w:basedOn w:val="a0"/>
    <w:link w:val="1CharChar"/>
    <w:qFormat/>
    <w:rsid w:val="00C8693D"/>
    <w:rPr>
      <w:rFonts w:ascii="Times New Roman" w:eastAsia="宋体" w:hAnsi="Times New Roman" w:cs="Times New Roman"/>
      <w:szCs w:val="20"/>
    </w:rPr>
  </w:style>
  <w:style w:type="character" w:customStyle="1" w:styleId="1CharChar">
    <w:name w:val="样式1 Char Char"/>
    <w:link w:val="1fd"/>
    <w:qFormat/>
    <w:locked/>
    <w:rsid w:val="00C8693D"/>
    <w:rPr>
      <w:rFonts w:ascii="Times New Roman" w:eastAsia="宋体" w:hAnsi="Times New Roman" w:cs="Times New Roman"/>
      <w:szCs w:val="20"/>
    </w:rPr>
  </w:style>
  <w:style w:type="paragraph" w:customStyle="1" w:styleId="XBT">
    <w:name w:val="XBT"/>
    <w:basedOn w:val="a0"/>
    <w:uiPriority w:val="99"/>
    <w:qFormat/>
    <w:rsid w:val="00C8693D"/>
    <w:pPr>
      <w:adjustRightInd w:val="0"/>
      <w:spacing w:before="360" w:after="240" w:line="440" w:lineRule="atLeast"/>
      <w:ind w:firstLine="482"/>
      <w:textAlignment w:val="baseline"/>
    </w:pPr>
    <w:rPr>
      <w:rFonts w:ascii="Arial Narrow" w:eastAsia="黑体" w:hAnsi="Arial Narrow" w:cs="Times New Roman"/>
      <w:b/>
      <w:kern w:val="0"/>
      <w:sz w:val="24"/>
      <w:szCs w:val="20"/>
    </w:rPr>
  </w:style>
  <w:style w:type="paragraph" w:customStyle="1" w:styleId="b12">
    <w:name w:val="b12"/>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18"/>
      <w:szCs w:val="18"/>
    </w:rPr>
  </w:style>
  <w:style w:type="paragraph" w:customStyle="1" w:styleId="b15">
    <w:name w:val="b15"/>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23"/>
      <w:szCs w:val="23"/>
    </w:rPr>
  </w:style>
  <w:style w:type="paragraph" w:customStyle="1" w:styleId="xl34">
    <w:name w:val="xl34"/>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31">
    <w:name w:val="xl31"/>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GX">
    <w:name w:val="GX.正文"/>
    <w:basedOn w:val="a0"/>
    <w:link w:val="GXChar"/>
    <w:qFormat/>
    <w:rsid w:val="00C8693D"/>
    <w:pPr>
      <w:spacing w:line="360" w:lineRule="auto"/>
      <w:ind w:firstLineChars="200" w:firstLine="200"/>
    </w:pPr>
    <w:rPr>
      <w:rFonts w:ascii="Times New Roman" w:eastAsia="仿宋_GB2312" w:hAnsi="Times New Roman" w:cs="Times New Roman"/>
      <w:sz w:val="24"/>
      <w:szCs w:val="24"/>
    </w:rPr>
  </w:style>
  <w:style w:type="character" w:customStyle="1" w:styleId="GXChar">
    <w:name w:val="GX.正文 Char"/>
    <w:link w:val="GX"/>
    <w:qFormat/>
    <w:rsid w:val="00C8693D"/>
    <w:rPr>
      <w:rFonts w:ascii="Times New Roman" w:eastAsia="仿宋_GB2312" w:hAnsi="Times New Roman" w:cs="Times New Roman"/>
      <w:sz w:val="24"/>
      <w:szCs w:val="24"/>
    </w:rPr>
  </w:style>
  <w:style w:type="paragraph" w:customStyle="1" w:styleId="afffffff0">
    <w:name w:val="正"/>
    <w:basedOn w:val="a0"/>
    <w:uiPriority w:val="99"/>
    <w:qFormat/>
    <w:rsid w:val="00C8693D"/>
    <w:pPr>
      <w:widowControl/>
      <w:autoSpaceDE w:val="0"/>
      <w:autoSpaceDN w:val="0"/>
      <w:adjustRightInd w:val="0"/>
      <w:spacing w:line="360" w:lineRule="auto"/>
      <w:ind w:firstLine="510"/>
      <w:textAlignment w:val="bottom"/>
    </w:pPr>
    <w:rPr>
      <w:rFonts w:ascii="Times New Roman" w:eastAsia="宋体" w:hAnsi="Times New Roman" w:cs="Times New Roman"/>
      <w:kern w:val="0"/>
      <w:sz w:val="24"/>
      <w:szCs w:val="20"/>
    </w:rPr>
  </w:style>
  <w:style w:type="paragraph" w:customStyle="1" w:styleId="afffffff1">
    <w:name w:val="附 注"/>
    <w:basedOn w:val="aff0"/>
    <w:uiPriority w:val="99"/>
    <w:qFormat/>
    <w:rsid w:val="00C8693D"/>
    <w:pPr>
      <w:tabs>
        <w:tab w:val="left" w:pos="920"/>
      </w:tabs>
      <w:spacing w:after="60" w:line="440" w:lineRule="atLeast"/>
      <w:ind w:firstLine="624"/>
    </w:pPr>
    <w:rPr>
      <w:rFonts w:ascii="Garamond" w:hAnsi="Garamond"/>
      <w:sz w:val="28"/>
    </w:rPr>
  </w:style>
  <w:style w:type="paragraph" w:customStyle="1" w:styleId="xl24">
    <w:name w:val="xl24"/>
    <w:basedOn w:val="a0"/>
    <w:uiPriority w:val="99"/>
    <w:qFormat/>
    <w:rsid w:val="00C8693D"/>
    <w:pPr>
      <w:widowControl/>
      <w:pBdr>
        <w:top w:val="single" w:sz="4" w:space="0" w:color="000000"/>
        <w:left w:val="single" w:sz="4" w:space="0" w:color="000000"/>
        <w:bottom w:val="single" w:sz="4" w:space="0" w:color="auto"/>
        <w:right w:val="single" w:sz="8"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5">
    <w:name w:val="xl25"/>
    <w:basedOn w:val="a0"/>
    <w:uiPriority w:val="99"/>
    <w:qFormat/>
    <w:rsid w:val="00C8693D"/>
    <w:pPr>
      <w:widowControl/>
      <w:pBdr>
        <w:top w:val="single" w:sz="4" w:space="0" w:color="auto"/>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6">
    <w:name w:val="xl26"/>
    <w:basedOn w:val="a0"/>
    <w:uiPriority w:val="99"/>
    <w:qFormat/>
    <w:rsid w:val="00C8693D"/>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8">
    <w:name w:val="xl28"/>
    <w:basedOn w:val="a0"/>
    <w:uiPriority w:val="99"/>
    <w:qFormat/>
    <w:rsid w:val="00C8693D"/>
    <w:pPr>
      <w:widowControl/>
      <w:pBdr>
        <w:top w:val="single" w:sz="4" w:space="0" w:color="auto"/>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9">
    <w:name w:val="xl29"/>
    <w:basedOn w:val="a0"/>
    <w:uiPriority w:val="99"/>
    <w:qFormat/>
    <w:rsid w:val="00C8693D"/>
    <w:pPr>
      <w:widowControl/>
      <w:pBdr>
        <w:top w:val="single" w:sz="4" w:space="0" w:color="808080"/>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0">
    <w:name w:val="xl30"/>
    <w:basedOn w:val="a0"/>
    <w:uiPriority w:val="99"/>
    <w:qFormat/>
    <w:rsid w:val="00C8693D"/>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2">
    <w:name w:val="xl32"/>
    <w:basedOn w:val="a0"/>
    <w:uiPriority w:val="99"/>
    <w:qFormat/>
    <w:rsid w:val="00C8693D"/>
    <w:pPr>
      <w:widowControl/>
      <w:pBdr>
        <w:top w:val="single" w:sz="4" w:space="0" w:color="808080"/>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3">
    <w:name w:val="xl33"/>
    <w:basedOn w:val="a0"/>
    <w:uiPriority w:val="99"/>
    <w:qFormat/>
    <w:rsid w:val="00C8693D"/>
    <w:pPr>
      <w:widowControl/>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6">
    <w:name w:val="xl36"/>
    <w:basedOn w:val="a0"/>
    <w:uiPriority w:val="99"/>
    <w:qFormat/>
    <w:rsid w:val="00C8693D"/>
    <w:pPr>
      <w:widowControl/>
      <w:pBdr>
        <w:left w:val="single" w:sz="4"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2">
    <w:name w:val="xl2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3">
    <w:name w:val="xl23"/>
    <w:basedOn w:val="a0"/>
    <w:uiPriority w:val="99"/>
    <w:qFormat/>
    <w:rsid w:val="00C8693D"/>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7">
    <w:name w:val="xl37"/>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38">
    <w:name w:val="xl38"/>
    <w:basedOn w:val="a0"/>
    <w:uiPriority w:val="99"/>
    <w:qFormat/>
    <w:rsid w:val="00C8693D"/>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Times New Roman"/>
      <w:b/>
      <w:bCs/>
      <w:kern w:val="0"/>
      <w:sz w:val="20"/>
      <w:szCs w:val="20"/>
    </w:rPr>
  </w:style>
  <w:style w:type="paragraph" w:customStyle="1" w:styleId="xl39">
    <w:name w:val="xl39"/>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40">
    <w:name w:val="xl40"/>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b/>
      <w:bCs/>
      <w:kern w:val="0"/>
      <w:sz w:val="20"/>
      <w:szCs w:val="20"/>
    </w:rPr>
  </w:style>
  <w:style w:type="paragraph" w:customStyle="1" w:styleId="CharChar1Char">
    <w:name w:val="Char Char1 Char"/>
    <w:basedOn w:val="aff6"/>
    <w:uiPriority w:val="99"/>
    <w:qFormat/>
    <w:rsid w:val="00C8693D"/>
    <w:rPr>
      <w:rFonts w:ascii="Tahoma" w:eastAsia="宋体" w:hAnsi="Tahoma"/>
      <w:sz w:val="24"/>
    </w:rPr>
  </w:style>
  <w:style w:type="paragraph" w:customStyle="1" w:styleId="TableText">
    <w:name w:val="Table Text"/>
    <w:uiPriority w:val="99"/>
    <w:qFormat/>
    <w:rsid w:val="00C8693D"/>
    <w:pPr>
      <w:jc w:val="center"/>
    </w:pPr>
    <w:rPr>
      <w:rFonts w:ascii="Times New Roman" w:eastAsia="宋体" w:hAnsi="Times New Roman" w:cs="Times New Roman"/>
      <w:snapToGrid w:val="0"/>
      <w:color w:val="000000"/>
      <w:kern w:val="0"/>
      <w:sz w:val="22"/>
      <w:szCs w:val="20"/>
      <w:lang w:eastAsia="en-US"/>
    </w:rPr>
  </w:style>
  <w:style w:type="table" w:customStyle="1" w:styleId="afffffff2">
    <w:name w:val="附注表格"/>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paragraph" w:customStyle="1" w:styleId="5d">
    <w:name w:val="表格5"/>
    <w:basedOn w:val="a0"/>
    <w:uiPriority w:val="99"/>
    <w:qFormat/>
    <w:rsid w:val="00C8693D"/>
    <w:rPr>
      <w:rFonts w:ascii="Times New Roman" w:eastAsia="仿宋_GB2312" w:hAnsi="Times New Roman" w:cs="Times New Roman"/>
      <w:szCs w:val="21"/>
    </w:rPr>
  </w:style>
  <w:style w:type="paragraph" w:customStyle="1" w:styleId="Arial">
    <w:name w:val="样式 招股书正文 + (符号) Arial 加粗"/>
    <w:basedOn w:val="affffff0"/>
    <w:uiPriority w:val="99"/>
    <w:qFormat/>
    <w:rsid w:val="00C8693D"/>
    <w:pPr>
      <w:spacing w:afterLines="0" w:after="0"/>
    </w:pPr>
    <w:rPr>
      <w:rFonts w:ascii="Arial" w:eastAsia="宋体" w:hAnsi="Arial"/>
      <w:bCs/>
    </w:rPr>
  </w:style>
  <w:style w:type="paragraph" w:customStyle="1" w:styleId="Arial1">
    <w:name w:val="样式 招股书正文 + (符号) Arial 加粗1"/>
    <w:basedOn w:val="affffff0"/>
    <w:uiPriority w:val="99"/>
    <w:qFormat/>
    <w:rsid w:val="00C8693D"/>
    <w:pPr>
      <w:spacing w:afterLines="0" w:after="0"/>
    </w:pPr>
    <w:rPr>
      <w:rFonts w:ascii="Arial" w:eastAsia="宋体" w:hAnsi="Arial"/>
      <w:bCs/>
      <w:kern w:val="0"/>
    </w:rPr>
  </w:style>
  <w:style w:type="character" w:customStyle="1" w:styleId="ArialChar">
    <w:name w:val="样式 招股书正文 + (符号) Arial 加粗 Char"/>
    <w:qFormat/>
    <w:rsid w:val="00C8693D"/>
    <w:rPr>
      <w:rFonts w:ascii="Arial" w:eastAsia="宋体" w:hAnsi="Arial"/>
      <w:bCs/>
      <w:kern w:val="2"/>
      <w:sz w:val="24"/>
      <w:szCs w:val="24"/>
      <w:lang w:val="en-US" w:eastAsia="zh-CN" w:bidi="ar-SA"/>
    </w:rPr>
  </w:style>
  <w:style w:type="paragraph" w:customStyle="1" w:styleId="2ff1">
    <w:name w:val="样式 招股书正文 + 首行缩进:  2 字符"/>
    <w:basedOn w:val="affffff0"/>
    <w:uiPriority w:val="99"/>
    <w:qFormat/>
    <w:rsid w:val="00C8693D"/>
    <w:pPr>
      <w:spacing w:afterLines="0" w:after="0"/>
      <w:ind w:firstLine="480"/>
    </w:pPr>
    <w:rPr>
      <w:rFonts w:ascii="Arial" w:eastAsia="宋体" w:hAnsi="Arial" w:cs="宋体"/>
      <w:szCs w:val="20"/>
    </w:rPr>
  </w:style>
  <w:style w:type="paragraph" w:customStyle="1" w:styleId="3Arial">
    <w:name w:val="样式 招股书标题3 + (西文) Arial (中文) 宋体 非加粗"/>
    <w:basedOn w:val="a0"/>
    <w:uiPriority w:val="99"/>
    <w:qFormat/>
    <w:rsid w:val="00C8693D"/>
    <w:pPr>
      <w:spacing w:beforeLines="50" w:afterLines="50" w:line="360" w:lineRule="auto"/>
      <w:ind w:firstLineChars="200" w:firstLine="200"/>
      <w:outlineLvl w:val="3"/>
    </w:pPr>
    <w:rPr>
      <w:rFonts w:ascii="Arial" w:eastAsia="宋体" w:hAnsi="Arial" w:cs="宋体"/>
      <w:b/>
      <w:kern w:val="0"/>
      <w:position w:val="2"/>
      <w:sz w:val="24"/>
      <w:szCs w:val="24"/>
    </w:rPr>
  </w:style>
  <w:style w:type="character" w:customStyle="1" w:styleId="2Char5">
    <w:name w:val="样式 样式 招股书正文 + 首行缩进:  2 字符 + 加粗 Char"/>
    <w:qFormat/>
    <w:rsid w:val="00C8693D"/>
    <w:rPr>
      <w:rFonts w:ascii="Arial" w:eastAsia="宋体" w:hAnsi="Arial" w:cs="宋体"/>
      <w:bCs/>
      <w:kern w:val="2"/>
      <w:sz w:val="24"/>
      <w:szCs w:val="24"/>
      <w:lang w:val="en-US" w:eastAsia="zh-CN" w:bidi="ar-SA"/>
    </w:rPr>
  </w:style>
  <w:style w:type="character" w:customStyle="1" w:styleId="GB2312">
    <w:name w:val="样式 楷体_GB2312"/>
    <w:qFormat/>
    <w:rsid w:val="00C8693D"/>
    <w:rPr>
      <w:rFonts w:ascii="楷体_GB2312" w:eastAsia="楷体_GB2312" w:hAnsi="楷体_GB2312"/>
      <w:b/>
    </w:rPr>
  </w:style>
  <w:style w:type="character" w:customStyle="1" w:styleId="GB23121">
    <w:name w:val="样式 楷体_GB23121"/>
    <w:qFormat/>
    <w:rsid w:val="00C8693D"/>
    <w:rPr>
      <w:rFonts w:ascii="楷体_GB2312" w:eastAsia="楷体_GB2312" w:hAnsi="楷体_GB2312"/>
      <w:b/>
    </w:rPr>
  </w:style>
  <w:style w:type="character" w:customStyle="1" w:styleId="GB23120">
    <w:name w:val="样式 楷体_GB2312 小四"/>
    <w:qFormat/>
    <w:rsid w:val="00C8693D"/>
    <w:rPr>
      <w:rFonts w:ascii="楷体_GB2312" w:eastAsia="楷体_GB2312" w:hAnsi="楷体_GB2312"/>
      <w:b/>
      <w:sz w:val="24"/>
    </w:rPr>
  </w:style>
  <w:style w:type="character" w:customStyle="1" w:styleId="21Char">
    <w:name w:val="样式 样式 招股书正文 + 首行缩进:  2 字符 + 加粗1 Char"/>
    <w:qFormat/>
    <w:rsid w:val="00C8693D"/>
    <w:rPr>
      <w:rFonts w:ascii="Arial" w:eastAsia="宋体" w:hAnsi="Arial" w:cs="宋体"/>
      <w:bCs/>
      <w:kern w:val="2"/>
      <w:sz w:val="24"/>
      <w:szCs w:val="24"/>
      <w:lang w:val="en-US" w:eastAsia="zh-CN" w:bidi="ar-SA"/>
    </w:rPr>
  </w:style>
  <w:style w:type="character" w:customStyle="1" w:styleId="afffffff3">
    <w:name w:val="样式 小四 加粗"/>
    <w:qFormat/>
    <w:rsid w:val="00C8693D"/>
    <w:rPr>
      <w:rFonts w:ascii="Arial" w:hAnsi="Arial"/>
      <w:bCs/>
      <w:sz w:val="24"/>
    </w:rPr>
  </w:style>
  <w:style w:type="paragraph" w:customStyle="1" w:styleId="afffffff4">
    <w:name w:val="正文_缩进"/>
    <w:basedOn w:val="a0"/>
    <w:uiPriority w:val="99"/>
    <w:qFormat/>
    <w:rsid w:val="00C8693D"/>
    <w:pPr>
      <w:spacing w:line="360" w:lineRule="auto"/>
      <w:ind w:firstLineChars="200" w:firstLine="200"/>
    </w:pPr>
    <w:rPr>
      <w:rFonts w:ascii="Arial" w:eastAsia="Times New Roman" w:hAnsi="Arial" w:cs="Arial"/>
      <w:sz w:val="24"/>
      <w:szCs w:val="24"/>
    </w:rPr>
  </w:style>
  <w:style w:type="paragraph" w:customStyle="1" w:styleId="3fe">
    <w:name w:val="招股书标题3"/>
    <w:basedOn w:val="a0"/>
    <w:next w:val="affffff0"/>
    <w:uiPriority w:val="99"/>
    <w:qFormat/>
    <w:rsid w:val="00C8693D"/>
    <w:pPr>
      <w:spacing w:line="360" w:lineRule="auto"/>
      <w:ind w:firstLineChars="200" w:firstLine="200"/>
      <w:outlineLvl w:val="3"/>
    </w:pPr>
    <w:rPr>
      <w:rFonts w:ascii="宋体" w:eastAsia="楷体_GB2312" w:hAnsi="宋体" w:cs="宋体"/>
      <w:b/>
      <w:bCs/>
      <w:kern w:val="0"/>
      <w:position w:val="2"/>
      <w:sz w:val="24"/>
      <w:szCs w:val="24"/>
    </w:rPr>
  </w:style>
  <w:style w:type="paragraph" w:customStyle="1" w:styleId="2ff2">
    <w:name w:val="招股书标题2"/>
    <w:basedOn w:val="a0"/>
    <w:next w:val="affffff0"/>
    <w:uiPriority w:val="99"/>
    <w:qFormat/>
    <w:rsid w:val="00C8693D"/>
    <w:pPr>
      <w:spacing w:line="360" w:lineRule="auto"/>
      <w:ind w:firstLineChars="200" w:firstLine="200"/>
      <w:outlineLvl w:val="2"/>
    </w:pPr>
    <w:rPr>
      <w:rFonts w:ascii="宋体" w:eastAsia="楷体_GB2312" w:hAnsi="宋体" w:cs="宋体"/>
      <w:b/>
      <w:bCs/>
      <w:position w:val="2"/>
      <w:sz w:val="24"/>
      <w:szCs w:val="24"/>
    </w:rPr>
  </w:style>
  <w:style w:type="paragraph" w:customStyle="1" w:styleId="3ff">
    <w:name w:val="样式 招股书标题3 + (中文) 宋体 小五"/>
    <w:basedOn w:val="3fe"/>
    <w:uiPriority w:val="99"/>
    <w:qFormat/>
    <w:rsid w:val="00C8693D"/>
    <w:rPr>
      <w:rFonts w:ascii="Arial" w:eastAsia="宋体" w:hAnsi="Arial"/>
      <w:b w:val="0"/>
      <w:sz w:val="18"/>
    </w:rPr>
  </w:style>
  <w:style w:type="paragraph" w:customStyle="1" w:styleId="afffffff5">
    <w:name w:val="表序"/>
    <w:basedOn w:val="a0"/>
    <w:uiPriority w:val="99"/>
    <w:qFormat/>
    <w:rsid w:val="00C8693D"/>
    <w:pPr>
      <w:adjustRightInd w:val="0"/>
      <w:spacing w:beforeLines="20" w:afterLines="20"/>
      <w:ind w:firstLineChars="100" w:firstLine="100"/>
      <w:textAlignment w:val="baseline"/>
    </w:pPr>
    <w:rPr>
      <w:rFonts w:ascii="宋体" w:eastAsia="黑体" w:hAnsi="宋体" w:cs="Times New Roman"/>
      <w:color w:val="000000"/>
      <w:kern w:val="0"/>
      <w:sz w:val="24"/>
      <w:szCs w:val="20"/>
    </w:rPr>
  </w:style>
  <w:style w:type="paragraph" w:customStyle="1" w:styleId="afffffff6">
    <w:name w:val="附注－标题二"/>
    <w:basedOn w:val="a0"/>
    <w:uiPriority w:val="99"/>
    <w:qFormat/>
    <w:rsid w:val="00C8693D"/>
    <w:pPr>
      <w:keepNext/>
      <w:tabs>
        <w:tab w:val="left" w:pos="480"/>
        <w:tab w:val="left" w:pos="525"/>
        <w:tab w:val="left" w:pos="924"/>
        <w:tab w:val="left" w:pos="1092"/>
        <w:tab w:val="left" w:pos="1204"/>
      </w:tabs>
      <w:adjustRightInd w:val="0"/>
      <w:snapToGrid w:val="0"/>
      <w:spacing w:beforeLines="50" w:afterLines="50" w:line="360" w:lineRule="auto"/>
      <w:ind w:left="480" w:hanging="480"/>
      <w:outlineLvl w:val="1"/>
    </w:pPr>
    <w:rPr>
      <w:rFonts w:ascii="黑体" w:eastAsia="黑体" w:hAnsi="宋体" w:cs="Times New Roman"/>
      <w:b/>
      <w:snapToGrid w:val="0"/>
      <w:color w:val="000000"/>
      <w:kern w:val="0"/>
      <w:sz w:val="24"/>
      <w:szCs w:val="28"/>
    </w:rPr>
  </w:style>
  <w:style w:type="paragraph" w:customStyle="1" w:styleId="afffffff7">
    <w:name w:val="附注－标题五"/>
    <w:basedOn w:val="a0"/>
    <w:next w:val="afffffff8"/>
    <w:uiPriority w:val="99"/>
    <w:qFormat/>
    <w:rsid w:val="00C8693D"/>
    <w:pPr>
      <w:tabs>
        <w:tab w:val="left" w:pos="720"/>
      </w:tabs>
      <w:adjustRightInd w:val="0"/>
      <w:snapToGrid w:val="0"/>
      <w:spacing w:before="120" w:afterLines="50" w:line="360" w:lineRule="auto"/>
    </w:pPr>
    <w:rPr>
      <w:rFonts w:ascii="Arial Narrow" w:eastAsia="宋体" w:hAnsi="Arial Narrow" w:cs="Times New Roman"/>
      <w:b/>
      <w:szCs w:val="21"/>
    </w:rPr>
  </w:style>
  <w:style w:type="paragraph" w:customStyle="1" w:styleId="afffffff8">
    <w:name w:val="附注－正文"/>
    <w:basedOn w:val="affd"/>
    <w:uiPriority w:val="99"/>
    <w:qFormat/>
    <w:rsid w:val="00C8693D"/>
    <w:pPr>
      <w:adjustRightInd w:val="0"/>
      <w:snapToGrid w:val="0"/>
      <w:spacing w:afterLines="50" w:after="0" w:line="360" w:lineRule="auto"/>
      <w:ind w:leftChars="0" w:left="0" w:firstLineChars="200" w:firstLine="200"/>
    </w:pPr>
    <w:rPr>
      <w:rFonts w:eastAsia="宋体"/>
      <w:szCs w:val="20"/>
    </w:rPr>
  </w:style>
  <w:style w:type="paragraph" w:customStyle="1" w:styleId="Char40">
    <w:name w:val="Char4"/>
    <w:basedOn w:val="a0"/>
    <w:uiPriority w:val="99"/>
    <w:qFormat/>
    <w:rsid w:val="00C8693D"/>
    <w:rPr>
      <w:rFonts w:ascii="Tahoma" w:eastAsia="宋体" w:hAnsi="Tahoma" w:cs="Times New Roman"/>
      <w:sz w:val="24"/>
      <w:szCs w:val="20"/>
    </w:rPr>
  </w:style>
  <w:style w:type="paragraph" w:customStyle="1" w:styleId="Char14">
    <w:name w:val="Char1"/>
    <w:basedOn w:val="a0"/>
    <w:link w:val="Char1Char"/>
    <w:uiPriority w:val="99"/>
    <w:qFormat/>
    <w:rsid w:val="00C8693D"/>
    <w:rPr>
      <w:rFonts w:ascii="Tahoma" w:eastAsia="宋体" w:hAnsi="Tahoma" w:cs="Times New Roman"/>
      <w:sz w:val="24"/>
      <w:szCs w:val="20"/>
    </w:rPr>
  </w:style>
  <w:style w:type="character" w:customStyle="1" w:styleId="Char1Char">
    <w:name w:val="Char1 Char"/>
    <w:link w:val="Char14"/>
    <w:uiPriority w:val="99"/>
    <w:qFormat/>
    <w:rsid w:val="00C8693D"/>
    <w:rPr>
      <w:rFonts w:ascii="Tahoma" w:eastAsia="宋体" w:hAnsi="Tahoma" w:cs="Times New Roman"/>
      <w:sz w:val="24"/>
      <w:szCs w:val="20"/>
    </w:rPr>
  </w:style>
  <w:style w:type="paragraph" w:customStyle="1" w:styleId="CharCharCharCharCharCharChar">
    <w:name w:val="Char Char 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CharChar0">
    <w:name w:val="普通文字 Char Char Char"/>
    <w:qFormat/>
    <w:rsid w:val="00C8693D"/>
    <w:rPr>
      <w:rFonts w:ascii="宋体" w:eastAsia="宋体" w:hAnsi="Courier New"/>
      <w:kern w:val="2"/>
      <w:sz w:val="21"/>
      <w:lang w:val="en-US" w:eastAsia="zh-CN" w:bidi="ar-SA"/>
    </w:rPr>
  </w:style>
  <w:style w:type="paragraph" w:customStyle="1" w:styleId="xl44">
    <w:name w:val="xl44"/>
    <w:basedOn w:val="a0"/>
    <w:uiPriority w:val="99"/>
    <w:qFormat/>
    <w:rsid w:val="00C8693D"/>
    <w:pPr>
      <w:widowControl/>
      <w:spacing w:before="100" w:beforeAutospacing="1" w:after="100" w:afterAutospacing="1"/>
      <w:jc w:val="center"/>
      <w:textAlignment w:val="center"/>
    </w:pPr>
    <w:rPr>
      <w:rFonts w:ascii="宋体" w:eastAsia="宋体" w:hAnsi="宋体" w:cs="Times New Roman"/>
      <w:b/>
      <w:bCs/>
      <w:kern w:val="0"/>
      <w:sz w:val="28"/>
      <w:szCs w:val="28"/>
    </w:rPr>
  </w:style>
  <w:style w:type="paragraph" w:customStyle="1" w:styleId="xl41">
    <w:name w:val="xl4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2">
    <w:name w:val="xl4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3">
    <w:name w:val="xl43"/>
    <w:basedOn w:val="a0"/>
    <w:uiPriority w:val="99"/>
    <w:qFormat/>
    <w:rsid w:val="00C8693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5">
    <w:name w:val="xl45"/>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6">
    <w:name w:val="xl46"/>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0"/>
    <w:qFormat/>
    <w:rsid w:val="00C8693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f9">
    <w:name w:val="编号"/>
    <w:basedOn w:val="affff5"/>
    <w:uiPriority w:val="99"/>
    <w:qFormat/>
    <w:rsid w:val="00C8693D"/>
    <w:pPr>
      <w:tabs>
        <w:tab w:val="left" w:pos="780"/>
      </w:tabs>
      <w:spacing w:before="120" w:after="0"/>
      <w:ind w:left="780" w:firstLineChars="0" w:hanging="360"/>
    </w:pPr>
    <w:rPr>
      <w:rFonts w:ascii="Garamond" w:eastAsia="仿宋_GB2312" w:hAnsi="Garamond"/>
      <w:sz w:val="28"/>
      <w:szCs w:val="20"/>
    </w:rPr>
  </w:style>
  <w:style w:type="paragraph" w:customStyle="1" w:styleId="afffffffa">
    <w:name w:val="屈正文"/>
    <w:basedOn w:val="a0"/>
    <w:uiPriority w:val="99"/>
    <w:qFormat/>
    <w:rsid w:val="00C8693D"/>
    <w:pPr>
      <w:tabs>
        <w:tab w:val="left" w:pos="1280"/>
      </w:tabs>
      <w:spacing w:after="120"/>
      <w:ind w:firstLine="560"/>
    </w:pPr>
    <w:rPr>
      <w:rFonts w:ascii="Garamond" w:eastAsia="仿宋_GB2312" w:hAnsi="Garamond" w:cs="Times New Roman"/>
      <w:sz w:val="28"/>
      <w:szCs w:val="20"/>
    </w:rPr>
  </w:style>
  <w:style w:type="paragraph" w:customStyle="1" w:styleId="afffffffb">
    <w:name w:val="主标题"/>
    <w:basedOn w:val="a9"/>
    <w:uiPriority w:val="99"/>
    <w:qFormat/>
    <w:rsid w:val="00C8693D"/>
    <w:pPr>
      <w:spacing w:before="360" w:after="360" w:line="360" w:lineRule="auto"/>
      <w:ind w:left="0"/>
      <w:jc w:val="center"/>
    </w:pPr>
    <w:rPr>
      <w:rFonts w:ascii="文鼎小标宋简" w:eastAsia="文鼎小标宋简" w:hAnsi="Garamond" w:cs="Times New Roman"/>
      <w:kern w:val="2"/>
      <w:sz w:val="40"/>
      <w:szCs w:val="20"/>
      <w:lang w:eastAsia="zh-CN"/>
    </w:rPr>
  </w:style>
  <w:style w:type="paragraph" w:customStyle="1" w:styleId="1fe">
    <w:name w:val="附件标题1"/>
    <w:basedOn w:val="41"/>
    <w:uiPriority w:val="99"/>
    <w:qFormat/>
    <w:rsid w:val="00C8693D"/>
    <w:pPr>
      <w:tabs>
        <w:tab w:val="left" w:pos="1417"/>
      </w:tabs>
      <w:adjustRightInd w:val="0"/>
      <w:spacing w:before="120" w:after="0" w:line="376" w:lineRule="atLeast"/>
      <w:ind w:left="1417" w:hanging="855"/>
      <w:textAlignment w:val="baseline"/>
    </w:pPr>
    <w:rPr>
      <w:rFonts w:ascii="Arial" w:eastAsia="宋体" w:hAnsi="Arial"/>
      <w:bCs w:val="0"/>
      <w:kern w:val="0"/>
      <w:szCs w:val="20"/>
    </w:rPr>
  </w:style>
  <w:style w:type="paragraph" w:customStyle="1" w:styleId="afffffffc">
    <w:name w:val="表格标题"/>
    <w:basedOn w:val="a0"/>
    <w:uiPriority w:val="99"/>
    <w:qFormat/>
    <w:rsid w:val="00C8693D"/>
    <w:pPr>
      <w:spacing w:before="240" w:after="240" w:line="360" w:lineRule="atLeast"/>
      <w:jc w:val="center"/>
    </w:pPr>
    <w:rPr>
      <w:rFonts w:ascii="Garamond" w:eastAsia="仿宋_GB2312" w:hAnsi="Garamond" w:cs="Times New Roman"/>
      <w:b/>
      <w:sz w:val="30"/>
      <w:szCs w:val="20"/>
    </w:rPr>
  </w:style>
  <w:style w:type="paragraph" w:customStyle="1" w:styleId="xl112">
    <w:name w:val="xl112"/>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113">
    <w:name w:val="xl113"/>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14">
    <w:name w:val="xl11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115">
    <w:name w:val="xl11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00"/>
      <w:kern w:val="0"/>
      <w:sz w:val="18"/>
      <w:szCs w:val="18"/>
    </w:rPr>
  </w:style>
  <w:style w:type="paragraph" w:customStyle="1" w:styleId="xl117">
    <w:name w:val="xl11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PresentationSubtitle">
    <w:name w:val="Presentation Subtitle"/>
    <w:basedOn w:val="a0"/>
    <w:next w:val="a0"/>
    <w:uiPriority w:val="99"/>
    <w:qFormat/>
    <w:rsid w:val="00C8693D"/>
    <w:pPr>
      <w:widowControl/>
      <w:tabs>
        <w:tab w:val="right" w:pos="10800"/>
      </w:tabs>
      <w:ind w:right="648"/>
      <w:jc w:val="left"/>
    </w:pPr>
    <w:rPr>
      <w:rFonts w:ascii="UBSHeadline" w:eastAsia="华文楷体" w:hAnsi="UBSHeadline" w:cs="Times New Roman"/>
      <w:color w:val="FFD539"/>
      <w:kern w:val="0"/>
      <w:sz w:val="48"/>
      <w:szCs w:val="20"/>
    </w:rPr>
  </w:style>
  <w:style w:type="paragraph" w:customStyle="1" w:styleId="Char2CharCharChar">
    <w:name w:val="Char2 Char Char Char"/>
    <w:basedOn w:val="a0"/>
    <w:uiPriority w:val="99"/>
    <w:qFormat/>
    <w:rsid w:val="00C8693D"/>
    <w:rPr>
      <w:rFonts w:ascii="Tahoma" w:eastAsia="宋体" w:hAnsi="Tahoma" w:cs="Times New Roman"/>
      <w:sz w:val="24"/>
      <w:szCs w:val="20"/>
    </w:rPr>
  </w:style>
  <w:style w:type="paragraph" w:customStyle="1" w:styleId="afffffffd">
    <w:name w:val="内部地址姓名"/>
    <w:basedOn w:val="a0"/>
    <w:uiPriority w:val="99"/>
    <w:qFormat/>
    <w:rsid w:val="00C8693D"/>
    <w:rPr>
      <w:rFonts w:ascii="Times New Roman" w:eastAsia="宋体" w:hAnsi="Times New Roman" w:cs="Times New Roman"/>
      <w:szCs w:val="24"/>
    </w:rPr>
  </w:style>
  <w:style w:type="paragraph" w:customStyle="1" w:styleId="2ff3">
    <w:name w:val="样式2"/>
    <w:basedOn w:val="a0"/>
    <w:uiPriority w:val="99"/>
    <w:qFormat/>
    <w:rsid w:val="00C8693D"/>
    <w:pPr>
      <w:adjustRightInd w:val="0"/>
      <w:snapToGrid w:val="0"/>
      <w:spacing w:line="360" w:lineRule="auto"/>
      <w:textAlignment w:val="baseline"/>
    </w:pPr>
    <w:rPr>
      <w:rFonts w:ascii="宋体" w:eastAsia="宋体" w:hAnsi="Times New Roman" w:cs="Times New Roman"/>
      <w:spacing w:val="2"/>
      <w:kern w:val="0"/>
      <w:sz w:val="24"/>
      <w:szCs w:val="20"/>
    </w:rPr>
  </w:style>
  <w:style w:type="paragraph" w:customStyle="1" w:styleId="Char4CharCharCharCharCharCharCharCharCharCharCharCharCharChar">
    <w:name w:val="Char4 Char Char Char Char Char Char Char Char Char Char Char Char Char Char"/>
    <w:basedOn w:val="a0"/>
    <w:uiPriority w:val="99"/>
    <w:qFormat/>
    <w:rsid w:val="00C8693D"/>
    <w:rPr>
      <w:rFonts w:ascii="Tahoma" w:eastAsia="宋体" w:hAnsi="Tahoma" w:cs="Times New Roman"/>
      <w:sz w:val="24"/>
      <w:szCs w:val="20"/>
    </w:rPr>
  </w:style>
  <w:style w:type="paragraph" w:customStyle="1" w:styleId="Char2CharChar1CharCharCharCharCharCharCharCharChar">
    <w:name w:val="Char2 Char Char1 Char Char Char Char Char Char Char Char Char"/>
    <w:basedOn w:val="a0"/>
    <w:uiPriority w:val="99"/>
    <w:qFormat/>
    <w:rsid w:val="00C8693D"/>
    <w:rPr>
      <w:rFonts w:ascii="Tahoma" w:eastAsia="宋体" w:hAnsi="Tahoma" w:cs="Times New Roman"/>
      <w:sz w:val="24"/>
      <w:szCs w:val="20"/>
    </w:rPr>
  </w:style>
  <w:style w:type="paragraph" w:customStyle="1" w:styleId="1ff">
    <w:name w:val="正文1"/>
    <w:basedOn w:val="a0"/>
    <w:uiPriority w:val="99"/>
    <w:qFormat/>
    <w:rsid w:val="00C8693D"/>
    <w:pPr>
      <w:adjustRightInd w:val="0"/>
      <w:spacing w:line="360" w:lineRule="atLeast"/>
      <w:ind w:firstLine="588"/>
      <w:textAlignment w:val="baseline"/>
    </w:pPr>
    <w:rPr>
      <w:rFonts w:ascii="宋体" w:eastAsia="宋体" w:hAnsi="Times New Roman" w:cs="Times New Roman"/>
      <w:spacing w:val="8"/>
      <w:kern w:val="0"/>
      <w:sz w:val="28"/>
      <w:szCs w:val="20"/>
    </w:rPr>
  </w:style>
  <w:style w:type="paragraph" w:customStyle="1" w:styleId="-6">
    <w:name w:val="È±Ê¡ÎÄ±¾-×¢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textAlignment w:val="baseline"/>
    </w:pPr>
    <w:rPr>
      <w:rFonts w:ascii="Times New Roman" w:eastAsia="宋体" w:hAnsi="Times New Roman" w:cs="Times New Roman"/>
      <w:kern w:val="0"/>
      <w:sz w:val="24"/>
      <w:szCs w:val="20"/>
    </w:rPr>
  </w:style>
  <w:style w:type="paragraph" w:customStyle="1" w:styleId="2ff4">
    <w:name w:val="×Ó±êÌâ2"/>
    <w:basedOn w:val="a0"/>
    <w:uiPriority w:val="99"/>
    <w:qFormat/>
    <w:rsid w:val="00C8693D"/>
    <w:pPr>
      <w:widowControl/>
      <w:overflowPunct w:val="0"/>
      <w:autoSpaceDE w:val="0"/>
      <w:autoSpaceDN w:val="0"/>
      <w:adjustRightInd w:val="0"/>
      <w:spacing w:after="140" w:line="360" w:lineRule="auto"/>
      <w:ind w:left="-383"/>
      <w:textAlignment w:val="baseline"/>
    </w:pPr>
    <w:rPr>
      <w:rFonts w:ascii="Arial" w:eastAsia="宋体" w:hAnsi="Arial" w:cs="Times New Roman"/>
      <w:kern w:val="0"/>
      <w:sz w:val="28"/>
      <w:szCs w:val="20"/>
    </w:rPr>
  </w:style>
  <w:style w:type="paragraph" w:customStyle="1" w:styleId="3-">
    <w:name w:val="×Ó±êÌâ3-×¢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paragraph" w:customStyle="1" w:styleId="font1">
    <w:name w:val="font1"/>
    <w:basedOn w:val="a0"/>
    <w:uiPriority w:val="99"/>
    <w:qFormat/>
    <w:rsid w:val="00C8693D"/>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66">
    <w:name w:val="6"/>
    <w:basedOn w:val="a0"/>
    <w:next w:val="HTML1"/>
    <w:uiPriority w:val="99"/>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5e">
    <w:name w:val="5"/>
    <w:basedOn w:val="a0"/>
    <w:next w:val="26"/>
    <w:uiPriority w:val="99"/>
    <w:qFormat/>
    <w:rsid w:val="00C8693D"/>
    <w:pPr>
      <w:spacing w:line="500" w:lineRule="exact"/>
      <w:ind w:right="28"/>
    </w:pPr>
    <w:rPr>
      <w:rFonts w:ascii="宋体" w:eastAsia="宋体" w:hAnsi="宋体" w:cs="Arial"/>
      <w:color w:val="3366FF"/>
      <w:sz w:val="24"/>
      <w:szCs w:val="24"/>
    </w:rPr>
  </w:style>
  <w:style w:type="character" w:customStyle="1" w:styleId="unnamed81">
    <w:name w:val="unnamed81"/>
    <w:qFormat/>
    <w:rsid w:val="00C8693D"/>
    <w:rPr>
      <w:sz w:val="22"/>
      <w:szCs w:val="22"/>
    </w:rPr>
  </w:style>
  <w:style w:type="paragraph" w:customStyle="1" w:styleId="2ff5">
    <w:name w:val="正文2"/>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v15">
    <w:name w:val="v15"/>
    <w:qFormat/>
    <w:rsid w:val="00C8693D"/>
  </w:style>
  <w:style w:type="paragraph" w:customStyle="1" w:styleId="H1">
    <w:name w:val="H1"/>
    <w:basedOn w:val="1"/>
    <w:uiPriority w:val="99"/>
    <w:qFormat/>
    <w:rsid w:val="00C8693D"/>
    <w:pPr>
      <w:keepNext w:val="0"/>
      <w:keepLines w:val="0"/>
      <w:widowControl/>
      <w:adjustRightInd w:val="0"/>
      <w:spacing w:before="240" w:after="240" w:line="360" w:lineRule="atLeast"/>
      <w:ind w:right="57"/>
      <w:jc w:val="center"/>
      <w:textAlignment w:val="baseline"/>
      <w:outlineLvl w:val="9"/>
    </w:pPr>
    <w:rPr>
      <w:rFonts w:ascii="黑体" w:eastAsia="黑体" w:hAnsi="Times New Roman" w:cs="Times New Roman"/>
      <w:bCs w:val="0"/>
      <w:kern w:val="0"/>
      <w:sz w:val="30"/>
      <w:szCs w:val="20"/>
    </w:rPr>
  </w:style>
  <w:style w:type="paragraph" w:customStyle="1" w:styleId="H3">
    <w:name w:val="H3"/>
    <w:basedOn w:val="20"/>
    <w:uiPriority w:val="99"/>
    <w:qFormat/>
    <w:rsid w:val="00C8693D"/>
    <w:pPr>
      <w:keepNext w:val="0"/>
      <w:keepLines w:val="0"/>
      <w:widowControl/>
      <w:adjustRightInd w:val="0"/>
      <w:spacing w:before="120" w:after="120" w:line="360" w:lineRule="atLeast"/>
      <w:ind w:right="28"/>
      <w:textAlignment w:val="baseline"/>
      <w:outlineLvl w:val="9"/>
    </w:pPr>
    <w:rPr>
      <w:rFonts w:ascii="宋体" w:eastAsia="宋体" w:hAnsi="Times New Roman"/>
      <w:bCs w:val="0"/>
      <w:kern w:val="0"/>
      <w:sz w:val="24"/>
      <w:szCs w:val="20"/>
    </w:rPr>
  </w:style>
  <w:style w:type="paragraph" w:customStyle="1" w:styleId="table">
    <w:name w:val="table"/>
    <w:basedOn w:val="a0"/>
    <w:uiPriority w:val="99"/>
    <w:qFormat/>
    <w:rsid w:val="00C8693D"/>
    <w:pPr>
      <w:widowControl/>
      <w:adjustRightInd w:val="0"/>
      <w:spacing w:before="240" w:after="120" w:line="360" w:lineRule="atLeast"/>
      <w:ind w:firstLine="425"/>
      <w:jc w:val="center"/>
      <w:textAlignment w:val="baseline"/>
    </w:pPr>
    <w:rPr>
      <w:rFonts w:ascii="黑体" w:eastAsia="黑体" w:hAnsi="Times New Roman" w:cs="Times New Roman"/>
      <w:b/>
      <w:kern w:val="0"/>
      <w:sz w:val="24"/>
      <w:szCs w:val="20"/>
    </w:rPr>
  </w:style>
  <w:style w:type="paragraph" w:customStyle="1" w:styleId="H4">
    <w:name w:val="H4"/>
    <w:basedOn w:val="a0"/>
    <w:uiPriority w:val="99"/>
    <w:qFormat/>
    <w:rsid w:val="00C8693D"/>
    <w:pPr>
      <w:widowControl/>
      <w:adjustRightInd w:val="0"/>
      <w:spacing w:before="120" w:after="120" w:line="360" w:lineRule="exact"/>
      <w:ind w:right="28" w:firstLine="425"/>
      <w:textAlignment w:val="baseline"/>
    </w:pPr>
    <w:rPr>
      <w:rFonts w:ascii="宋体" w:eastAsia="宋体" w:hAnsi="Times New Roman" w:cs="Times New Roman"/>
      <w:b/>
      <w:kern w:val="0"/>
      <w:sz w:val="24"/>
      <w:szCs w:val="20"/>
    </w:rPr>
  </w:style>
  <w:style w:type="paragraph" w:customStyle="1" w:styleId="ZWBT">
    <w:name w:val="ZWBT"/>
    <w:basedOn w:val="a0"/>
    <w:uiPriority w:val="99"/>
    <w:qFormat/>
    <w:rsid w:val="00C8693D"/>
    <w:pPr>
      <w:autoSpaceDE w:val="0"/>
      <w:autoSpaceDN w:val="0"/>
      <w:adjustRightInd w:val="0"/>
      <w:spacing w:before="240" w:after="120" w:line="440" w:lineRule="atLeast"/>
      <w:ind w:left="601" w:right="386"/>
      <w:textAlignment w:val="bottom"/>
    </w:pPr>
    <w:rPr>
      <w:rFonts w:ascii="黑体" w:eastAsia="黑体" w:hAnsi="Arial" w:cs="Times New Roman"/>
      <w:kern w:val="0"/>
      <w:sz w:val="32"/>
      <w:szCs w:val="20"/>
    </w:rPr>
  </w:style>
  <w:style w:type="paragraph" w:customStyle="1" w:styleId="l18">
    <w:name w:val="l18"/>
    <w:basedOn w:val="a0"/>
    <w:uiPriority w:val="99"/>
    <w:qFormat/>
    <w:rsid w:val="00C8693D"/>
    <w:pPr>
      <w:widowControl/>
      <w:spacing w:before="100" w:beforeAutospacing="1" w:after="100" w:afterAutospacing="1"/>
      <w:jc w:val="left"/>
    </w:pPr>
    <w:rPr>
      <w:rFonts w:ascii="宋体" w:eastAsia="宋体" w:hAnsi="宋体" w:cs="Times New Roman"/>
      <w:color w:val="000000"/>
      <w:kern w:val="0"/>
      <w:sz w:val="14"/>
      <w:szCs w:val="14"/>
    </w:rPr>
  </w:style>
  <w:style w:type="paragraph" w:customStyle="1" w:styleId="67">
    <w:name w:val="样式6"/>
    <w:basedOn w:val="a0"/>
    <w:uiPriority w:val="99"/>
    <w:qFormat/>
    <w:rsid w:val="00C8693D"/>
    <w:pPr>
      <w:tabs>
        <w:tab w:val="left" w:pos="1440"/>
      </w:tabs>
      <w:spacing w:after="120"/>
      <w:ind w:left="675" w:hanging="315"/>
    </w:pPr>
    <w:rPr>
      <w:rFonts w:ascii="Times New Roman" w:eastAsia="楷体_GB2312" w:hAnsi="Times New Roman" w:cs="Times New Roman"/>
      <w:sz w:val="24"/>
      <w:szCs w:val="20"/>
    </w:rPr>
  </w:style>
  <w:style w:type="paragraph" w:customStyle="1" w:styleId="75">
    <w:name w:val="样式7"/>
    <w:basedOn w:val="a0"/>
    <w:uiPriority w:val="99"/>
    <w:qFormat/>
    <w:rsid w:val="00C8693D"/>
    <w:pPr>
      <w:tabs>
        <w:tab w:val="left" w:pos="992"/>
        <w:tab w:val="left" w:pos="1440"/>
      </w:tabs>
      <w:spacing w:after="120"/>
      <w:ind w:left="992" w:hanging="315"/>
    </w:pPr>
    <w:rPr>
      <w:rFonts w:ascii="Times New Roman" w:eastAsia="楷体_GB2312" w:hAnsi="Times New Roman" w:cs="Times New Roman"/>
      <w:sz w:val="24"/>
      <w:szCs w:val="20"/>
    </w:rPr>
  </w:style>
  <w:style w:type="paragraph" w:customStyle="1" w:styleId="afffffffe">
    <w:name w:val="表格内容"/>
    <w:basedOn w:val="a0"/>
    <w:link w:val="Charff"/>
    <w:qFormat/>
    <w:rsid w:val="00C8693D"/>
    <w:pPr>
      <w:widowControl/>
      <w:autoSpaceDE w:val="0"/>
      <w:autoSpaceDN w:val="0"/>
      <w:adjustRightInd w:val="0"/>
      <w:spacing w:before="60" w:line="300" w:lineRule="auto"/>
      <w:jc w:val="center"/>
      <w:textAlignment w:val="bottom"/>
    </w:pPr>
    <w:rPr>
      <w:rFonts w:ascii="Arial" w:eastAsia="楷体_GB2312" w:hAnsi="Arial" w:cs="Times New Roman"/>
      <w:spacing w:val="-25"/>
      <w:kern w:val="0"/>
      <w:sz w:val="24"/>
      <w:szCs w:val="20"/>
    </w:rPr>
  </w:style>
  <w:style w:type="character" w:customStyle="1" w:styleId="Charff">
    <w:name w:val="表格内容 Char"/>
    <w:link w:val="afffffffe"/>
    <w:qFormat/>
    <w:locked/>
    <w:rsid w:val="00C8693D"/>
    <w:rPr>
      <w:rFonts w:ascii="Arial" w:eastAsia="楷体_GB2312" w:hAnsi="Arial" w:cs="Times New Roman"/>
      <w:spacing w:val="-25"/>
      <w:kern w:val="0"/>
      <w:sz w:val="24"/>
      <w:szCs w:val="20"/>
    </w:rPr>
  </w:style>
  <w:style w:type="paragraph" w:customStyle="1" w:styleId="affffffff">
    <w:name w:val="简单回函地址"/>
    <w:basedOn w:val="a0"/>
    <w:uiPriority w:val="99"/>
    <w:qFormat/>
    <w:rsid w:val="00C8693D"/>
    <w:rPr>
      <w:rFonts w:ascii="Times New Roman" w:eastAsia="宋体" w:hAnsi="Times New Roman" w:cs="Times New Roman"/>
      <w:szCs w:val="20"/>
    </w:rPr>
  </w:style>
  <w:style w:type="paragraph" w:customStyle="1" w:styleId="CharCharCharCharCharCharChar2">
    <w:name w:val="Char Char Char Char Char Char Char2"/>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character" w:customStyle="1" w:styleId="14zihongcu1">
    <w:name w:val="14zihong_cu1"/>
    <w:qFormat/>
    <w:rsid w:val="00C8693D"/>
    <w:rPr>
      <w:b/>
      <w:bCs/>
      <w:sz w:val="18"/>
      <w:szCs w:val="18"/>
      <w:u w:val="none"/>
    </w:rPr>
  </w:style>
  <w:style w:type="character" w:customStyle="1" w:styleId="grame">
    <w:name w:val="grame"/>
    <w:qFormat/>
    <w:rsid w:val="00C8693D"/>
  </w:style>
  <w:style w:type="character" w:customStyle="1" w:styleId="font141">
    <w:name w:val="font141"/>
    <w:qFormat/>
    <w:rsid w:val="00C8693D"/>
    <w:rPr>
      <w:rFonts w:ascii="ˎ̥" w:hAnsi="ˎ̥" w:hint="default"/>
      <w:sz w:val="21"/>
      <w:szCs w:val="21"/>
    </w:rPr>
  </w:style>
  <w:style w:type="paragraph" w:customStyle="1" w:styleId="BodySingle">
    <w:name w:val="Body Single"/>
    <w:uiPriority w:val="99"/>
    <w:qFormat/>
    <w:rsid w:val="00C8693D"/>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customStyle="1" w:styleId="text1">
    <w:name w:val="text1"/>
    <w:qFormat/>
    <w:rsid w:val="00C8693D"/>
    <w:rPr>
      <w:color w:val="000000"/>
      <w:spacing w:val="360"/>
      <w:sz w:val="22"/>
      <w:szCs w:val="22"/>
      <w:u w:val="none"/>
    </w:rPr>
  </w:style>
  <w:style w:type="character" w:customStyle="1" w:styleId="txt1">
    <w:name w:val="txt1"/>
    <w:qFormat/>
    <w:rsid w:val="00C8693D"/>
    <w:rPr>
      <w:rFonts w:ascii="宋体" w:eastAsia="宋体" w:hAnsi="宋体" w:hint="eastAsia"/>
      <w:color w:val="000000"/>
      <w:spacing w:val="280"/>
      <w:sz w:val="16"/>
      <w:szCs w:val="16"/>
      <w:u w:val="none"/>
    </w:rPr>
  </w:style>
  <w:style w:type="paragraph" w:customStyle="1" w:styleId="Heading">
    <w:name w:val="Heading"/>
    <w:basedOn w:val="a9"/>
    <w:uiPriority w:val="99"/>
    <w:qFormat/>
    <w:rsid w:val="00C8693D"/>
    <w:pPr>
      <w:widowControl/>
      <w:tabs>
        <w:tab w:val="left" w:pos="1008"/>
        <w:tab w:val="left" w:pos="1872"/>
        <w:tab w:val="left" w:pos="2592"/>
      </w:tabs>
      <w:autoSpaceDE w:val="0"/>
      <w:autoSpaceDN w:val="0"/>
      <w:ind w:left="0"/>
      <w:jc w:val="both"/>
    </w:pPr>
    <w:rPr>
      <w:rFonts w:ascii="Arial" w:hAnsi="Arial" w:cs="Times New Roman"/>
      <w:b/>
      <w:color w:val="000000"/>
      <w:sz w:val="20"/>
      <w:szCs w:val="22"/>
      <w:lang w:eastAsia="zh-CN"/>
    </w:rPr>
  </w:style>
  <w:style w:type="paragraph" w:customStyle="1" w:styleId="LettHdOnly">
    <w:name w:val="LettHd_Only"/>
    <w:uiPriority w:val="99"/>
    <w:qFormat/>
    <w:rsid w:val="00C8693D"/>
    <w:pPr>
      <w:autoSpaceDE w:val="0"/>
      <w:autoSpaceDN w:val="0"/>
      <w:ind w:left="56"/>
    </w:pPr>
    <w:rPr>
      <w:rFonts w:ascii="Helvetica" w:eastAsia="宋体" w:hAnsi="Helvetica" w:cs="Times New Roman"/>
      <w:color w:val="000000"/>
      <w:kern w:val="0"/>
      <w:sz w:val="14"/>
      <w:szCs w:val="20"/>
    </w:rPr>
  </w:style>
  <w:style w:type="paragraph" w:customStyle="1" w:styleId="Level1">
    <w:name w:val="Level 1"/>
    <w:uiPriority w:val="99"/>
    <w:qFormat/>
    <w:rsid w:val="00C8693D"/>
    <w:pPr>
      <w:widowControl w:val="0"/>
      <w:tabs>
        <w:tab w:val="left" w:pos="720"/>
        <w:tab w:val="left" w:pos="1425"/>
        <w:tab w:val="left" w:pos="2355"/>
        <w:tab w:val="right" w:pos="10440"/>
      </w:tabs>
      <w:spacing w:after="288"/>
      <w:ind w:firstLine="720"/>
      <w:jc w:val="both"/>
    </w:pPr>
    <w:rPr>
      <w:rFonts w:ascii="Times New Roman" w:eastAsia="宋体" w:hAnsi="Times New Roman" w:cs="Times New Roman"/>
      <w:snapToGrid w:val="0"/>
      <w:color w:val="000000"/>
      <w:kern w:val="0"/>
      <w:sz w:val="24"/>
      <w:szCs w:val="20"/>
      <w:lang w:eastAsia="en-US"/>
    </w:rPr>
  </w:style>
  <w:style w:type="paragraph" w:customStyle="1" w:styleId="Level2">
    <w:name w:val="Level 2"/>
    <w:uiPriority w:val="99"/>
    <w:qFormat/>
    <w:rsid w:val="00C8693D"/>
    <w:pPr>
      <w:widowControl w:val="0"/>
      <w:tabs>
        <w:tab w:val="left" w:pos="720"/>
        <w:tab w:val="left" w:pos="1425"/>
        <w:tab w:val="left" w:pos="2355"/>
      </w:tabs>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Level3">
    <w:name w:val="Level 3"/>
    <w:uiPriority w:val="99"/>
    <w:qFormat/>
    <w:rsid w:val="00C8693D"/>
    <w:pPr>
      <w:widowControl w:val="0"/>
      <w:tabs>
        <w:tab w:val="left" w:pos="720"/>
        <w:tab w:val="left" w:pos="1425"/>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Bullet">
    <w:name w:val="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Major">
    <w:name w:val="Major"/>
    <w:next w:val="a9"/>
    <w:uiPriority w:val="99"/>
    <w:qFormat/>
    <w:rsid w:val="00C8693D"/>
    <w:pPr>
      <w:keepNext/>
      <w:keepLines/>
      <w:widowControl w:val="0"/>
      <w:tabs>
        <w:tab w:val="left" w:pos="705"/>
        <w:tab w:val="left" w:pos="1425"/>
        <w:tab w:val="left" w:pos="2310"/>
        <w:tab w:val="right" w:pos="10440"/>
      </w:tabs>
      <w:spacing w:after="288"/>
    </w:pPr>
    <w:rPr>
      <w:rFonts w:ascii="Times New Roman" w:eastAsia="宋体" w:hAnsi="Times New Roman" w:cs="Times New Roman"/>
      <w:b/>
      <w:snapToGrid w:val="0"/>
      <w:color w:val="000000"/>
      <w:kern w:val="0"/>
      <w:sz w:val="28"/>
      <w:szCs w:val="20"/>
      <w:lang w:eastAsia="en-US"/>
    </w:rPr>
  </w:style>
  <w:style w:type="paragraph" w:customStyle="1" w:styleId="Minor">
    <w:name w:val="Minor"/>
    <w:next w:val="a9"/>
    <w:uiPriority w:val="99"/>
    <w:qFormat/>
    <w:rsid w:val="00C8693D"/>
    <w:pPr>
      <w:keepNext/>
      <w:keepLines/>
      <w:widowControl w:val="0"/>
      <w:tabs>
        <w:tab w:val="left" w:pos="720"/>
        <w:tab w:val="left" w:pos="1425"/>
        <w:tab w:val="left" w:pos="2355"/>
        <w:tab w:val="right" w:pos="10440"/>
      </w:tabs>
      <w:spacing w:after="288"/>
    </w:pPr>
    <w:rPr>
      <w:rFonts w:ascii="Times New Roman" w:eastAsia="宋体" w:hAnsi="Times New Roman" w:cs="Times New Roman"/>
      <w:b/>
      <w:snapToGrid w:val="0"/>
      <w:color w:val="000000"/>
      <w:kern w:val="0"/>
      <w:sz w:val="24"/>
      <w:szCs w:val="20"/>
      <w:lang w:eastAsia="en-US"/>
    </w:rPr>
  </w:style>
  <w:style w:type="paragraph" w:customStyle="1" w:styleId="TableSBelow">
    <w:name w:val="Table S Below"/>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Boxbullet">
    <w:name w:val="Box 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Bulletsmall">
    <w:name w:val="Bullet small"/>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Sub-minor">
    <w:name w:val="Sub-minor"/>
    <w:next w:val="a9"/>
    <w:uiPriority w:val="99"/>
    <w:qFormat/>
    <w:rsid w:val="00C8693D"/>
    <w:pPr>
      <w:keepNext/>
      <w:keepLines/>
      <w:widowControl w:val="0"/>
      <w:tabs>
        <w:tab w:val="left" w:pos="720"/>
        <w:tab w:val="left" w:pos="1425"/>
        <w:tab w:val="left" w:pos="2355"/>
        <w:tab w:val="right" w:pos="10440"/>
      </w:tabs>
      <w:spacing w:after="288"/>
      <w:ind w:left="720"/>
    </w:pPr>
    <w:rPr>
      <w:rFonts w:ascii="Times New Roman" w:eastAsia="宋体" w:hAnsi="Times New Roman" w:cs="Times New Roman"/>
      <w:b/>
      <w:snapToGrid w:val="0"/>
      <w:color w:val="000000"/>
      <w:kern w:val="0"/>
      <w:sz w:val="24"/>
      <w:szCs w:val="20"/>
      <w:lang w:eastAsia="en-US"/>
    </w:rPr>
  </w:style>
  <w:style w:type="paragraph" w:customStyle="1" w:styleId="Section">
    <w:name w:val="Section"/>
    <w:next w:val="Major"/>
    <w:uiPriority w:val="99"/>
    <w:qFormat/>
    <w:rsid w:val="00C8693D"/>
    <w:pPr>
      <w:keepNext/>
      <w:keepLines/>
      <w:widowControl w:val="0"/>
      <w:tabs>
        <w:tab w:val="left" w:pos="705"/>
        <w:tab w:val="left" w:pos="1425"/>
        <w:tab w:val="left" w:pos="2310"/>
        <w:tab w:val="right" w:pos="10425"/>
      </w:tabs>
      <w:spacing w:after="288"/>
    </w:pPr>
    <w:rPr>
      <w:rFonts w:ascii="Times New Roman" w:eastAsia="宋体" w:hAnsi="Times New Roman" w:cs="Times New Roman"/>
      <w:b/>
      <w:snapToGrid w:val="0"/>
      <w:color w:val="000000"/>
      <w:kern w:val="0"/>
      <w:sz w:val="36"/>
      <w:szCs w:val="20"/>
      <w:lang w:eastAsia="en-US"/>
    </w:rPr>
  </w:style>
  <w:style w:type="paragraph" w:customStyle="1" w:styleId="Note">
    <w:name w:val="Note:"/>
    <w:next w:val="a9"/>
    <w:uiPriority w:val="99"/>
    <w:qFormat/>
    <w:rsid w:val="00C8693D"/>
    <w:pPr>
      <w:widowControl w:val="0"/>
      <w:tabs>
        <w:tab w:val="left" w:pos="705"/>
        <w:tab w:val="left" w:pos="1440"/>
        <w:tab w:val="left" w:pos="2304"/>
        <w:tab w:val="right" w:pos="1042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Indent">
    <w:name w:val="Indent"/>
    <w:uiPriority w:val="99"/>
    <w:qFormat/>
    <w:rsid w:val="00C8693D"/>
    <w:pPr>
      <w:widowControl w:val="0"/>
      <w:tabs>
        <w:tab w:val="left" w:pos="1425"/>
        <w:tab w:val="left" w:pos="2175"/>
        <w:tab w:val="left" w:pos="289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Tickbox">
    <w:name w:val="Tickbox"/>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Tablebullet">
    <w:name w:val="Table bullet"/>
    <w:uiPriority w:val="99"/>
    <w:qFormat/>
    <w:rsid w:val="00C8693D"/>
    <w:pPr>
      <w:widowControl w:val="0"/>
      <w:ind w:left="316"/>
    </w:pPr>
    <w:rPr>
      <w:rFonts w:ascii="Times New Roman" w:eastAsia="宋体" w:hAnsi="Times New Roman" w:cs="Times New Roman"/>
      <w:snapToGrid w:val="0"/>
      <w:color w:val="000000"/>
      <w:kern w:val="0"/>
      <w:sz w:val="24"/>
      <w:szCs w:val="20"/>
      <w:lang w:eastAsia="en-US"/>
    </w:rPr>
  </w:style>
  <w:style w:type="paragraph" w:customStyle="1" w:styleId="TableSDUnd">
    <w:name w:val="Table S/D Und"/>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Dash">
    <w:name w:val="Dash"/>
    <w:uiPriority w:val="99"/>
    <w:qFormat/>
    <w:rsid w:val="00C8693D"/>
    <w:pPr>
      <w:widowControl w:val="0"/>
      <w:tabs>
        <w:tab w:val="left" w:pos="720"/>
        <w:tab w:val="left" w:pos="1425"/>
        <w:tab w:val="right" w:pos="9720"/>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TableMidLine">
    <w:name w:val="Table MidLine"/>
    <w:uiPriority w:val="99"/>
    <w:qFormat/>
    <w:rsid w:val="00C8693D"/>
    <w:pPr>
      <w:widowControl w:val="0"/>
      <w:spacing w:line="360" w:lineRule="atLeast"/>
    </w:pPr>
    <w:rPr>
      <w:rFonts w:ascii="Times New Roman" w:eastAsia="宋体" w:hAnsi="Times New Roman" w:cs="Times New Roman"/>
      <w:snapToGrid w:val="0"/>
      <w:color w:val="000000"/>
      <w:kern w:val="0"/>
      <w:sz w:val="24"/>
      <w:szCs w:val="20"/>
      <w:lang w:eastAsia="en-US"/>
    </w:rPr>
  </w:style>
  <w:style w:type="character" w:customStyle="1" w:styleId="read1">
    <w:name w:val="read1"/>
    <w:qFormat/>
    <w:rsid w:val="00C8693D"/>
    <w:rPr>
      <w:rFonts w:ascii="ˎ̥" w:hAnsi="ˎ̥" w:hint="default"/>
      <w:color w:val="000000"/>
      <w:u w:val="none"/>
    </w:rPr>
  </w:style>
  <w:style w:type="paragraph" w:customStyle="1" w:styleId="textbody-c1">
    <w:name w:val="textbody-c1"/>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PP">
    <w:name w:val="PP 行"/>
    <w:basedOn w:val="afff8"/>
    <w:uiPriority w:val="99"/>
    <w:qFormat/>
    <w:rsid w:val="00C8693D"/>
  </w:style>
  <w:style w:type="paragraph" w:customStyle="1" w:styleId="150">
    <w:name w:val="样式 两端对齐 行距: 1.5 倍行距"/>
    <w:basedOn w:val="a0"/>
    <w:uiPriority w:val="99"/>
    <w:qFormat/>
    <w:rsid w:val="00C8693D"/>
    <w:pPr>
      <w:autoSpaceDE w:val="0"/>
      <w:autoSpaceDN w:val="0"/>
      <w:adjustRightInd w:val="0"/>
      <w:spacing w:line="360" w:lineRule="auto"/>
      <w:ind w:firstLineChars="200" w:firstLine="560"/>
    </w:pPr>
    <w:rPr>
      <w:rFonts w:ascii="仿宋_GB2312" w:eastAsia="仿宋_GB2312" w:hAnsi="Times New Roman" w:cs="Times New Roman"/>
      <w:kern w:val="0"/>
      <w:sz w:val="28"/>
      <w:szCs w:val="20"/>
    </w:rPr>
  </w:style>
  <w:style w:type="character" w:customStyle="1" w:styleId="f31">
    <w:name w:val="f31"/>
    <w:qFormat/>
    <w:rsid w:val="00C8693D"/>
    <w:rPr>
      <w:spacing w:val="375"/>
      <w:sz w:val="18"/>
      <w:szCs w:val="18"/>
      <w:u w:val="none"/>
    </w:rPr>
  </w:style>
  <w:style w:type="paragraph" w:customStyle="1" w:styleId="21215Char">
    <w:name w:val="样式 样式 样式 样式 首行缩进:  2 字符1 + 首行缩进:  2 字符 + 行距: 1.5 倍行距 Char + 首行缩进..."/>
    <w:basedOn w:val="a0"/>
    <w:uiPriority w:val="99"/>
    <w:qFormat/>
    <w:rsid w:val="00C8693D"/>
    <w:pPr>
      <w:spacing w:line="360" w:lineRule="auto"/>
      <w:ind w:firstLineChars="200" w:firstLine="560"/>
    </w:pPr>
    <w:rPr>
      <w:rFonts w:ascii="Times New Roman" w:eastAsia="宋体" w:hAnsi="Times New Roman" w:cs="Times New Roman"/>
      <w:sz w:val="28"/>
      <w:szCs w:val="28"/>
    </w:rPr>
  </w:style>
  <w:style w:type="character" w:customStyle="1" w:styleId="dsfd">
    <w:name w:val="dsfd"/>
    <w:qFormat/>
    <w:rsid w:val="00C8693D"/>
  </w:style>
  <w:style w:type="character" w:customStyle="1" w:styleId="t151">
    <w:name w:val="t151"/>
    <w:qFormat/>
    <w:rsid w:val="00C8693D"/>
    <w:rPr>
      <w:rFonts w:ascii="ˎ̥" w:hAnsi="ˎ̥" w:hint="default"/>
      <w:color w:val="B34300"/>
      <w:sz w:val="18"/>
      <w:szCs w:val="18"/>
    </w:rPr>
  </w:style>
  <w:style w:type="character" w:customStyle="1" w:styleId="redcolor1">
    <w:name w:val="red_color1"/>
    <w:qFormat/>
    <w:rsid w:val="00C8693D"/>
    <w:rPr>
      <w:color w:val="990000"/>
    </w:rPr>
  </w:style>
  <w:style w:type="paragraph" w:customStyle="1" w:styleId="AT3">
    <w:name w:val="AT标题3"/>
    <w:basedOn w:val="31"/>
    <w:next w:val="a0"/>
    <w:uiPriority w:val="99"/>
    <w:qFormat/>
    <w:rsid w:val="00C8693D"/>
    <w:pPr>
      <w:keepNext w:val="0"/>
      <w:keepLines w:val="0"/>
      <w:widowControl/>
      <w:spacing w:before="0" w:after="0" w:line="360" w:lineRule="auto"/>
    </w:pPr>
    <w:rPr>
      <w:rFonts w:ascii="仿宋_GB2312" w:eastAsia="仿宋_GB2312" w:hAnsi="Times New Roman"/>
      <w:kern w:val="0"/>
      <w:sz w:val="28"/>
    </w:rPr>
  </w:style>
  <w:style w:type="paragraph" w:customStyle="1" w:styleId="AT">
    <w:name w:val="AT正文"/>
    <w:basedOn w:val="a0"/>
    <w:uiPriority w:val="99"/>
    <w:qFormat/>
    <w:rsid w:val="00C8693D"/>
    <w:pPr>
      <w:widowControl/>
      <w:wordWrap w:val="0"/>
      <w:spacing w:line="360" w:lineRule="auto"/>
      <w:ind w:firstLineChars="2571" w:firstLine="5399"/>
      <w:jc w:val="left"/>
    </w:pPr>
    <w:rPr>
      <w:rFonts w:ascii="Times New Roman" w:eastAsia="仿宋_GB2312" w:hAnsi="Times New Roman" w:cs="Times New Roman"/>
      <w:bCs/>
      <w:kern w:val="0"/>
      <w:szCs w:val="21"/>
    </w:rPr>
  </w:style>
  <w:style w:type="paragraph" w:customStyle="1" w:styleId="AT0">
    <w:name w:val="AT表格"/>
    <w:basedOn w:val="a0"/>
    <w:uiPriority w:val="99"/>
    <w:qFormat/>
    <w:rsid w:val="00C8693D"/>
    <w:pPr>
      <w:widowControl/>
      <w:jc w:val="center"/>
    </w:pPr>
    <w:rPr>
      <w:rFonts w:ascii="Arial Narrow" w:eastAsia="仿宋_GB2312" w:hAnsi="Arial Narrow" w:cs="Times New Roman"/>
      <w:color w:val="000000"/>
      <w:kern w:val="0"/>
      <w:sz w:val="18"/>
      <w:szCs w:val="18"/>
    </w:rPr>
  </w:style>
  <w:style w:type="paragraph" w:customStyle="1" w:styleId="AT1">
    <w:name w:val="AT表头"/>
    <w:basedOn w:val="AT"/>
    <w:uiPriority w:val="99"/>
    <w:qFormat/>
    <w:rsid w:val="00C8693D"/>
    <w:pPr>
      <w:ind w:firstLineChars="0" w:firstLine="0"/>
      <w:jc w:val="center"/>
    </w:pPr>
    <w:rPr>
      <w:b/>
    </w:rPr>
  </w:style>
  <w:style w:type="character" w:customStyle="1" w:styleId="da1">
    <w:name w:val="da1"/>
    <w:qFormat/>
    <w:rsid w:val="00C8693D"/>
    <w:rPr>
      <w:rFonts w:ascii="宋体" w:eastAsia="宋体" w:hAnsi="宋体" w:hint="eastAsia"/>
      <w:color w:val="000000"/>
      <w:spacing w:val="360"/>
      <w:sz w:val="28"/>
      <w:szCs w:val="28"/>
      <w:u w:val="none"/>
    </w:rPr>
  </w:style>
  <w:style w:type="character" w:customStyle="1" w:styleId="font21">
    <w:name w:val="font21"/>
    <w:qFormat/>
    <w:rsid w:val="00C8693D"/>
    <w:rPr>
      <w:color w:val="000000"/>
      <w:sz w:val="21"/>
      <w:szCs w:val="21"/>
      <w:u w:val="none"/>
    </w:rPr>
  </w:style>
  <w:style w:type="paragraph" w:customStyle="1" w:styleId="font10">
    <w:name w:val="font10"/>
    <w:basedOn w:val="a0"/>
    <w:qFormat/>
    <w:rsid w:val="00C8693D"/>
    <w:pPr>
      <w:widowControl/>
      <w:spacing w:before="100" w:beforeAutospacing="1" w:after="100" w:afterAutospacing="1"/>
      <w:jc w:val="left"/>
    </w:pPr>
    <w:rPr>
      <w:rFonts w:ascii="宋体" w:eastAsia="宋体" w:hAnsi="宋体" w:cs="Arial Unicode MS" w:hint="eastAsia"/>
      <w:color w:val="000000"/>
      <w:kern w:val="0"/>
      <w:sz w:val="20"/>
      <w:szCs w:val="20"/>
    </w:rPr>
  </w:style>
  <w:style w:type="character" w:customStyle="1" w:styleId="md2">
    <w:name w:val="md2"/>
    <w:qFormat/>
    <w:rsid w:val="00C8693D"/>
    <w:rPr>
      <w:spacing w:val="300"/>
      <w:sz w:val="22"/>
      <w:szCs w:val="22"/>
    </w:rPr>
  </w:style>
  <w:style w:type="paragraph" w:customStyle="1" w:styleId="font11">
    <w:name w:val="font11"/>
    <w:basedOn w:val="a0"/>
    <w:uiPriority w:val="99"/>
    <w:qFormat/>
    <w:rsid w:val="00C8693D"/>
    <w:pPr>
      <w:widowControl/>
      <w:spacing w:before="100" w:beforeAutospacing="1" w:after="100" w:afterAutospacing="1"/>
      <w:jc w:val="left"/>
    </w:pPr>
    <w:rPr>
      <w:rFonts w:ascii="宋体" w:eastAsia="宋体" w:hAnsi="宋体" w:cs="宋体"/>
      <w:kern w:val="0"/>
      <w:sz w:val="20"/>
      <w:szCs w:val="20"/>
    </w:rPr>
  </w:style>
  <w:style w:type="character" w:customStyle="1" w:styleId="h10">
    <w:name w:val="h1"/>
    <w:qFormat/>
    <w:rsid w:val="00C8693D"/>
    <w:rPr>
      <w:rFonts w:hint="default"/>
      <w:spacing w:val="274"/>
      <w:sz w:val="21"/>
      <w:szCs w:val="21"/>
    </w:rPr>
  </w:style>
  <w:style w:type="character" w:customStyle="1" w:styleId="style61">
    <w:name w:val="style61"/>
    <w:qFormat/>
    <w:rsid w:val="00C8693D"/>
    <w:rPr>
      <w:b/>
      <w:bCs/>
      <w:color w:val="CC0000"/>
      <w:sz w:val="33"/>
      <w:szCs w:val="33"/>
    </w:rPr>
  </w:style>
  <w:style w:type="paragraph" w:customStyle="1" w:styleId="314">
    <w:name w:val="正文文本缩进 3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paragraph" w:customStyle="1" w:styleId="af32hichaf0dbchf32cgrid">
    <w:name w:val="af32hichaf0dbchf32cgrid"/>
    <w:uiPriority w:val="99"/>
    <w:qFormat/>
    <w:rsid w:val="00C8693D"/>
    <w:pPr>
      <w:widowControl w:val="0"/>
      <w:tabs>
        <w:tab w:val="left" w:pos="0"/>
      </w:tabs>
      <w:autoSpaceDE w:val="0"/>
      <w:autoSpaceDN w:val="0"/>
      <w:adjustRightInd w:val="0"/>
      <w:ind w:right="26" w:firstLine="480"/>
    </w:pPr>
    <w:rPr>
      <w:rFonts w:ascii="楷体_GB2312" w:eastAsia="楷体_GB2312" w:hAnsi="Times New Roman" w:cs="Times New Roman"/>
      <w:kern w:val="0"/>
      <w:sz w:val="28"/>
      <w:szCs w:val="20"/>
    </w:rPr>
  </w:style>
  <w:style w:type="character" w:customStyle="1" w:styleId="CharChar1">
    <w:name w:val="Char Char1"/>
    <w:qFormat/>
    <w:rsid w:val="00C8693D"/>
    <w:rPr>
      <w:rFonts w:ascii="宋体" w:eastAsia="宋体" w:hAnsi="宋体" w:cs="宋体"/>
      <w:color w:val="000080"/>
      <w:sz w:val="24"/>
      <w:szCs w:val="24"/>
      <w:lang w:val="en-US" w:eastAsia="zh-CN" w:bidi="ar-SA"/>
    </w:rPr>
  </w:style>
  <w:style w:type="paragraph" w:customStyle="1" w:styleId="ATCharCharCharCharCharChar">
    <w:name w:val="AT正文 Char Char Char Char Char Char"/>
    <w:basedOn w:val="a0"/>
    <w:uiPriority w:val="99"/>
    <w:qFormat/>
    <w:rsid w:val="00C8693D"/>
    <w:pPr>
      <w:widowControl/>
      <w:wordWrap w:val="0"/>
      <w:spacing w:line="360" w:lineRule="auto"/>
    </w:pPr>
    <w:rPr>
      <w:rFonts w:ascii="仿宋_GB2312" w:eastAsia="仿宋_GB2312" w:hAnsi="Times New Roman" w:cs="Times New Roman"/>
      <w:bCs/>
      <w:sz w:val="28"/>
      <w:szCs w:val="28"/>
    </w:rPr>
  </w:style>
  <w:style w:type="paragraph" w:customStyle="1" w:styleId="1ff0">
    <w:name w:val="日期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ZW1">
    <w:name w:val="ZW1"/>
    <w:basedOn w:val="a0"/>
    <w:uiPriority w:val="99"/>
    <w:qFormat/>
    <w:rsid w:val="00C8693D"/>
    <w:pPr>
      <w:spacing w:before="120" w:line="360" w:lineRule="auto"/>
      <w:ind w:firstLine="567"/>
    </w:pPr>
    <w:rPr>
      <w:rFonts w:ascii="Arial Narrow" w:eastAsia="宋体" w:hAnsi="Arial Narrow" w:cs="Times New Roman"/>
      <w:sz w:val="24"/>
      <w:szCs w:val="20"/>
    </w:rPr>
  </w:style>
  <w:style w:type="paragraph" w:customStyle="1" w:styleId="216">
    <w:name w:val="正文文本 2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xl1077">
    <w:name w:val="xl1077"/>
    <w:basedOn w:val="a0"/>
    <w:uiPriority w:val="99"/>
    <w:qFormat/>
    <w:rsid w:val="00C8693D"/>
    <w:pPr>
      <w:widowControl/>
      <w:spacing w:before="100" w:after="100"/>
      <w:jc w:val="center"/>
      <w:textAlignment w:val="center"/>
    </w:pPr>
    <w:rPr>
      <w:rFonts w:ascii="仿宋_GB2312" w:eastAsia="仿宋_GB2312" w:hAnsi="宋体" w:cs="Times New Roman" w:hint="eastAsia"/>
      <w:b/>
      <w:kern w:val="0"/>
      <w:sz w:val="24"/>
      <w:szCs w:val="20"/>
    </w:rPr>
  </w:style>
  <w:style w:type="paragraph" w:customStyle="1" w:styleId="affffffff0">
    <w:name w:val="标准"/>
    <w:basedOn w:val="a0"/>
    <w:uiPriority w:val="99"/>
    <w:qFormat/>
    <w:rsid w:val="00C8693D"/>
    <w:pPr>
      <w:autoSpaceDE w:val="0"/>
      <w:autoSpaceDN w:val="0"/>
      <w:adjustRightInd w:val="0"/>
      <w:spacing w:line="360" w:lineRule="auto"/>
      <w:jc w:val="center"/>
      <w:textAlignment w:val="baseline"/>
    </w:pPr>
    <w:rPr>
      <w:rFonts w:ascii="仿宋_GB2312" w:eastAsia="仿宋_GB2312" w:hAnsi="Times New Roman" w:cs="Times New Roman"/>
      <w:sz w:val="24"/>
      <w:szCs w:val="20"/>
    </w:rPr>
  </w:style>
  <w:style w:type="paragraph" w:customStyle="1" w:styleId="Char30">
    <w:name w:val="Char3"/>
    <w:basedOn w:val="a0"/>
    <w:uiPriority w:val="99"/>
    <w:qFormat/>
    <w:rsid w:val="00C8693D"/>
    <w:rPr>
      <w:rFonts w:ascii="Times New Roman" w:eastAsia="宋体" w:hAnsi="Times New Roman" w:cs="Times New Roman"/>
      <w:szCs w:val="24"/>
    </w:rPr>
  </w:style>
  <w:style w:type="paragraph" w:customStyle="1" w:styleId="xl72">
    <w:name w:val="xl72"/>
    <w:basedOn w:val="a0"/>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20"/>
      <w:szCs w:val="20"/>
    </w:rPr>
  </w:style>
  <w:style w:type="paragraph" w:customStyle="1" w:styleId="Char2CharCharCharCharCharCharCharCharChar">
    <w:name w:val="Char2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
    <w:name w:val="Char Char Char1 Char"/>
    <w:basedOn w:val="a0"/>
    <w:uiPriority w:val="99"/>
    <w:qFormat/>
    <w:rsid w:val="00C8693D"/>
    <w:rPr>
      <w:rFonts w:ascii="Tahoma" w:eastAsia="宋体" w:hAnsi="Tahoma" w:cs="Times New Roman"/>
      <w:sz w:val="24"/>
      <w:szCs w:val="20"/>
    </w:rPr>
  </w:style>
  <w:style w:type="character" w:customStyle="1" w:styleId="ho121">
    <w:name w:val="ho121"/>
    <w:qFormat/>
    <w:rsid w:val="00C8693D"/>
    <w:rPr>
      <w:color w:val="CC0000"/>
    </w:rPr>
  </w:style>
  <w:style w:type="paragraph" w:customStyle="1" w:styleId="127">
    <w:name w:val="纯文本12"/>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2">
    <w:name w:val="Char Char1 Char2"/>
    <w:basedOn w:val="a0"/>
    <w:uiPriority w:val="99"/>
    <w:qFormat/>
    <w:rsid w:val="00C8693D"/>
    <w:rPr>
      <w:rFonts w:ascii="Times New Roman" w:eastAsia="宋体" w:hAnsi="Times New Roman" w:cs="Times New Roman"/>
      <w:szCs w:val="20"/>
    </w:rPr>
  </w:style>
  <w:style w:type="paragraph" w:customStyle="1" w:styleId="1CharCharCharCharCharChar">
    <w:name w:val="1 Char Char Char Char Char Char"/>
    <w:basedOn w:val="a0"/>
    <w:uiPriority w:val="99"/>
    <w:qFormat/>
    <w:rsid w:val="00C8693D"/>
    <w:rPr>
      <w:rFonts w:ascii="Tahoma" w:eastAsia="宋体" w:hAnsi="Tahoma" w:cs="Times New Roman"/>
      <w:sz w:val="24"/>
      <w:szCs w:val="20"/>
    </w:rPr>
  </w:style>
  <w:style w:type="paragraph" w:customStyle="1" w:styleId="1CharCharCharCharCharChar1Char">
    <w:name w:val="1 Char Char Char Char Char Char1 Char"/>
    <w:basedOn w:val="a0"/>
    <w:uiPriority w:val="99"/>
    <w:qFormat/>
    <w:rsid w:val="00C8693D"/>
    <w:rPr>
      <w:rFonts w:ascii="Tahoma" w:eastAsia="宋体" w:hAnsi="Tahoma" w:cs="Times New Roman"/>
      <w:sz w:val="24"/>
      <w:szCs w:val="20"/>
    </w:rPr>
  </w:style>
  <w:style w:type="paragraph" w:customStyle="1" w:styleId="affffffff1">
    <w:name w:val="表格数据"/>
    <w:basedOn w:val="a0"/>
    <w:uiPriority w:val="99"/>
    <w:qFormat/>
    <w:rsid w:val="00C8693D"/>
    <w:pPr>
      <w:spacing w:line="400" w:lineRule="exact"/>
      <w:jc w:val="right"/>
    </w:pPr>
    <w:rPr>
      <w:rFonts w:ascii="Times New Roman" w:eastAsia="仿宋_GB2312" w:hAnsi="Times New Roman" w:cs="宋体"/>
      <w:szCs w:val="20"/>
    </w:rPr>
  </w:style>
  <w:style w:type="paragraph" w:customStyle="1" w:styleId="affffffff2">
    <w:name w:val="表格正文"/>
    <w:basedOn w:val="a0"/>
    <w:uiPriority w:val="99"/>
    <w:qFormat/>
    <w:rsid w:val="00C8693D"/>
    <w:pPr>
      <w:spacing w:line="400" w:lineRule="exact"/>
    </w:pPr>
    <w:rPr>
      <w:rFonts w:ascii="仿宋_GB2312" w:eastAsia="仿宋_GB2312" w:hAnsi="Times New Roman" w:cs="宋体"/>
      <w:b/>
      <w:bCs/>
      <w:szCs w:val="20"/>
    </w:rPr>
  </w:style>
  <w:style w:type="paragraph" w:customStyle="1" w:styleId="AT10">
    <w:name w:val="AT标题1"/>
    <w:basedOn w:val="1"/>
    <w:next w:val="a0"/>
    <w:uiPriority w:val="99"/>
    <w:qFormat/>
    <w:rsid w:val="00C8693D"/>
    <w:pPr>
      <w:keepNext w:val="0"/>
      <w:keepLines w:val="0"/>
      <w:spacing w:after="0" w:line="360" w:lineRule="auto"/>
      <w:jc w:val="center"/>
    </w:pPr>
    <w:rPr>
      <w:rFonts w:ascii="仿宋_GB2312" w:eastAsia="仿宋_GB2312" w:hAnsi="宋体" w:cs="Times New Roman"/>
      <w:spacing w:val="20"/>
      <w:sz w:val="32"/>
      <w:szCs w:val="36"/>
    </w:rPr>
  </w:style>
  <w:style w:type="paragraph" w:customStyle="1" w:styleId="CharCharCharCharCharCharCharCharCharChar">
    <w:name w:val="Char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2">
    <w:name w:val="Char Char Char1 Char2"/>
    <w:basedOn w:val="a0"/>
    <w:uiPriority w:val="99"/>
    <w:qFormat/>
    <w:rsid w:val="00C8693D"/>
    <w:rPr>
      <w:rFonts w:ascii="Tahoma" w:eastAsia="宋体" w:hAnsi="Tahoma" w:cs="Times New Roman"/>
      <w:sz w:val="24"/>
      <w:szCs w:val="20"/>
    </w:rPr>
  </w:style>
  <w:style w:type="paragraph" w:customStyle="1" w:styleId="Char41">
    <w:name w:val="Char41"/>
    <w:basedOn w:val="a0"/>
    <w:uiPriority w:val="99"/>
    <w:qFormat/>
    <w:rsid w:val="00C8693D"/>
    <w:rPr>
      <w:rFonts w:ascii="Tahoma" w:eastAsia="宋体" w:hAnsi="Tahoma" w:cs="Times New Roman"/>
      <w:sz w:val="24"/>
      <w:szCs w:val="20"/>
    </w:rPr>
  </w:style>
  <w:style w:type="character" w:customStyle="1" w:styleId="Char1Char1">
    <w:name w:val="Char1 Char1"/>
    <w:qFormat/>
    <w:rsid w:val="00C8693D"/>
    <w:rPr>
      <w:rFonts w:ascii="Tahoma" w:hAnsi="Tahoma"/>
      <w:kern w:val="2"/>
      <w:sz w:val="24"/>
    </w:rPr>
  </w:style>
  <w:style w:type="paragraph" w:customStyle="1" w:styleId="Char2CharCharChar1">
    <w:name w:val="Char2 Char Char Char1"/>
    <w:basedOn w:val="a0"/>
    <w:uiPriority w:val="99"/>
    <w:qFormat/>
    <w:rsid w:val="00C8693D"/>
    <w:rPr>
      <w:rFonts w:ascii="Tahoma" w:eastAsia="宋体" w:hAnsi="Tahoma" w:cs="Times New Roman"/>
      <w:sz w:val="24"/>
      <w:szCs w:val="20"/>
    </w:rPr>
  </w:style>
  <w:style w:type="paragraph" w:customStyle="1" w:styleId="Char1CharCharChar1">
    <w:name w:val="Char1 Char Char Char1"/>
    <w:basedOn w:val="a0"/>
    <w:uiPriority w:val="99"/>
    <w:qFormat/>
    <w:rsid w:val="00C8693D"/>
    <w:rPr>
      <w:rFonts w:ascii="Tahoma" w:eastAsia="宋体" w:hAnsi="Tahoma" w:cs="Times New Roman"/>
      <w:sz w:val="24"/>
      <w:szCs w:val="20"/>
    </w:rPr>
  </w:style>
  <w:style w:type="paragraph" w:customStyle="1" w:styleId="Char4CharCharCharCharCharCharCharCharCharCharCharCharCharChar1">
    <w:name w:val="Char4 Char Char Char Char Char Char Char Char Char Char Char Char Char Char1"/>
    <w:basedOn w:val="a0"/>
    <w:uiPriority w:val="99"/>
    <w:qFormat/>
    <w:rsid w:val="00C8693D"/>
    <w:rPr>
      <w:rFonts w:ascii="Tahoma" w:eastAsia="宋体" w:hAnsi="Tahoma" w:cs="Times New Roman"/>
      <w:sz w:val="24"/>
      <w:szCs w:val="20"/>
    </w:rPr>
  </w:style>
  <w:style w:type="paragraph" w:customStyle="1" w:styleId="Char2CharChar1CharCharCharCharCharCharCharCharChar1">
    <w:name w:val="Char2 Char Char1 Char Char Char Char Char Char Char Char Char1"/>
    <w:basedOn w:val="a0"/>
    <w:uiPriority w:val="99"/>
    <w:qFormat/>
    <w:rsid w:val="00C8693D"/>
    <w:rPr>
      <w:rFonts w:ascii="Tahoma" w:eastAsia="宋体" w:hAnsi="Tahoma" w:cs="Times New Roman"/>
      <w:sz w:val="24"/>
      <w:szCs w:val="20"/>
    </w:rPr>
  </w:style>
  <w:style w:type="paragraph" w:customStyle="1" w:styleId="CharCharChar1">
    <w:name w:val="Char Char Char1"/>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217">
    <w:name w:val="正文21"/>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CharCharCharCharCharChar1">
    <w:name w:val="Char Char Char Char Char Char Char1"/>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paragraph" w:customStyle="1" w:styleId="3110">
    <w:name w:val="正文文本缩进 31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character" w:customStyle="1" w:styleId="CharChar11">
    <w:name w:val="Char Char11"/>
    <w:qFormat/>
    <w:rsid w:val="00C8693D"/>
    <w:rPr>
      <w:rFonts w:ascii="宋体" w:eastAsia="宋体" w:hAnsi="宋体" w:cs="宋体"/>
      <w:color w:val="000080"/>
      <w:sz w:val="24"/>
      <w:szCs w:val="24"/>
      <w:lang w:val="en-US" w:eastAsia="zh-CN" w:bidi="ar-SA"/>
    </w:rPr>
  </w:style>
  <w:style w:type="paragraph" w:customStyle="1" w:styleId="116">
    <w:name w:val="日期1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2113">
    <w:name w:val="正文文本缩进 211"/>
    <w:basedOn w:val="a0"/>
    <w:uiPriority w:val="99"/>
    <w:qFormat/>
    <w:rsid w:val="00C8693D"/>
    <w:pPr>
      <w:adjustRightInd w:val="0"/>
      <w:ind w:firstLine="435"/>
      <w:jc w:val="left"/>
      <w:textAlignment w:val="baseline"/>
    </w:pPr>
    <w:rPr>
      <w:rFonts w:ascii="Times New Roman" w:eastAsia="宋体" w:hAnsi="Times New Roman" w:cs="Times New Roman"/>
      <w:color w:val="000000"/>
      <w:sz w:val="28"/>
      <w:szCs w:val="20"/>
    </w:rPr>
  </w:style>
  <w:style w:type="paragraph" w:customStyle="1" w:styleId="2114">
    <w:name w:val="正文文本 21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Char20">
    <w:name w:val="Char2"/>
    <w:basedOn w:val="a0"/>
    <w:uiPriority w:val="99"/>
    <w:qFormat/>
    <w:rsid w:val="00C8693D"/>
    <w:rPr>
      <w:rFonts w:ascii="Times New Roman" w:eastAsia="宋体" w:hAnsi="Times New Roman" w:cs="Times New Roman"/>
      <w:szCs w:val="24"/>
    </w:rPr>
  </w:style>
  <w:style w:type="paragraph" w:customStyle="1" w:styleId="Char2CharCharCharCharCharCharCharCharChar1">
    <w:name w:val="Char2 Char Char Char Char Char Char Char Char Char1"/>
    <w:basedOn w:val="a0"/>
    <w:uiPriority w:val="99"/>
    <w:qFormat/>
    <w:rsid w:val="00C8693D"/>
    <w:rPr>
      <w:rFonts w:ascii="Tahoma" w:eastAsia="宋体" w:hAnsi="Tahoma" w:cs="Times New Roman"/>
      <w:sz w:val="24"/>
      <w:szCs w:val="20"/>
    </w:rPr>
  </w:style>
  <w:style w:type="paragraph" w:customStyle="1" w:styleId="117">
    <w:name w:val="纯文本1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1">
    <w:name w:val="Char Char1 Char1"/>
    <w:basedOn w:val="a0"/>
    <w:uiPriority w:val="99"/>
    <w:qFormat/>
    <w:rsid w:val="00C8693D"/>
    <w:rPr>
      <w:rFonts w:ascii="Times New Roman" w:eastAsia="宋体" w:hAnsi="Times New Roman" w:cs="Times New Roman"/>
      <w:szCs w:val="20"/>
    </w:rPr>
  </w:style>
  <w:style w:type="paragraph" w:customStyle="1" w:styleId="CharCharChar1Char1">
    <w:name w:val="Char Char Char1 Char1"/>
    <w:basedOn w:val="a0"/>
    <w:uiPriority w:val="99"/>
    <w:qFormat/>
    <w:rsid w:val="00C8693D"/>
    <w:rPr>
      <w:rFonts w:ascii="Tahoma" w:eastAsia="宋体" w:hAnsi="Tahoma" w:cs="Times New Roman"/>
      <w:sz w:val="24"/>
      <w:szCs w:val="20"/>
    </w:rPr>
  </w:style>
  <w:style w:type="paragraph" w:customStyle="1" w:styleId="CharCharCharChar1">
    <w:name w:val="Char Char Char Char1"/>
    <w:basedOn w:val="a0"/>
    <w:uiPriority w:val="99"/>
    <w:qFormat/>
    <w:rsid w:val="00C8693D"/>
    <w:rPr>
      <w:rFonts w:ascii="Tahoma" w:eastAsia="宋体" w:hAnsi="Tahoma" w:cs="Times New Roman"/>
      <w:sz w:val="24"/>
      <w:szCs w:val="20"/>
    </w:rPr>
  </w:style>
  <w:style w:type="paragraph" w:customStyle="1" w:styleId="affffffff3">
    <w:name w:val="尽职正文"/>
    <w:basedOn w:val="HTML1"/>
    <w:uiPriority w:val="99"/>
    <w:qFormat/>
    <w:rsid w:val="00C8693D"/>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Lines="50" w:line="400" w:lineRule="exact"/>
      <w:ind w:firstLineChars="200" w:firstLine="200"/>
      <w:jc w:val="both"/>
    </w:pPr>
    <w:rPr>
      <w:rFonts w:hAnsi="Courier New" w:cs="Courier New"/>
      <w:kern w:val="0"/>
      <w:sz w:val="23"/>
      <w:szCs w:val="20"/>
    </w:rPr>
  </w:style>
  <w:style w:type="paragraph" w:customStyle="1" w:styleId="Charff0">
    <w:name w:val="默认段落字体 Char"/>
    <w:basedOn w:val="a0"/>
    <w:uiPriority w:val="99"/>
    <w:qFormat/>
    <w:rsid w:val="00C8693D"/>
    <w:rPr>
      <w:rFonts w:ascii="Tahoma" w:eastAsia="宋体" w:hAnsi="Tahoma" w:cs="Times New Roman"/>
      <w:sz w:val="24"/>
      <w:szCs w:val="20"/>
    </w:rPr>
  </w:style>
  <w:style w:type="paragraph" w:customStyle="1" w:styleId="1CharCharCharChar">
    <w:name w:val="1 Char Char Char Char"/>
    <w:basedOn w:val="a0"/>
    <w:uiPriority w:val="99"/>
    <w:qFormat/>
    <w:rsid w:val="00C8693D"/>
    <w:rPr>
      <w:rFonts w:ascii="Tahoma" w:eastAsia="宋体" w:hAnsi="Tahoma" w:cs="Times New Roman"/>
      <w:sz w:val="24"/>
      <w:szCs w:val="20"/>
    </w:rPr>
  </w:style>
  <w:style w:type="character" w:customStyle="1" w:styleId="highlight1">
    <w:name w:val="highlight1"/>
    <w:qFormat/>
    <w:rsid w:val="00C8693D"/>
    <w:rPr>
      <w:sz w:val="21"/>
      <w:szCs w:val="21"/>
    </w:rPr>
  </w:style>
  <w:style w:type="paragraph" w:customStyle="1" w:styleId="DecimalAligned">
    <w:name w:val="Decimal Aligned"/>
    <w:basedOn w:val="a0"/>
    <w:uiPriority w:val="40"/>
    <w:qFormat/>
    <w:rsid w:val="00C8693D"/>
    <w:pPr>
      <w:widowControl/>
      <w:tabs>
        <w:tab w:val="decimal" w:pos="360"/>
      </w:tabs>
      <w:spacing w:after="200" w:line="276" w:lineRule="auto"/>
      <w:jc w:val="left"/>
    </w:pPr>
    <w:rPr>
      <w:rFonts w:ascii="Calibri" w:eastAsia="宋体" w:hAnsi="Calibri" w:cs="Times New Roman"/>
      <w:kern w:val="0"/>
      <w:sz w:val="22"/>
    </w:rPr>
  </w:style>
  <w:style w:type="character" w:customStyle="1" w:styleId="1ff1">
    <w:name w:val="不明显强调1"/>
    <w:uiPriority w:val="19"/>
    <w:qFormat/>
    <w:rsid w:val="00C8693D"/>
    <w:rPr>
      <w:rFonts w:eastAsia="宋体" w:cs="Times New Roman"/>
      <w:i/>
      <w:iCs/>
      <w:color w:val="808080"/>
      <w:szCs w:val="22"/>
      <w:lang w:eastAsia="zh-CN"/>
    </w:rPr>
  </w:style>
  <w:style w:type="character" w:customStyle="1" w:styleId="CharChar12">
    <w:name w:val="Char Char12"/>
    <w:qFormat/>
    <w:rsid w:val="00C8693D"/>
    <w:rPr>
      <w:rFonts w:eastAsia="宋体"/>
      <w:kern w:val="2"/>
      <w:sz w:val="21"/>
      <w:szCs w:val="20"/>
      <w:lang w:val="en-US" w:eastAsia="zh-CN" w:bidi="ar-SA"/>
    </w:rPr>
  </w:style>
  <w:style w:type="character" w:customStyle="1" w:styleId="CharChar9">
    <w:name w:val="Char Char9"/>
    <w:qFormat/>
    <w:rsid w:val="00C8693D"/>
    <w:rPr>
      <w:rFonts w:ascii="Times New Roman" w:eastAsia="宋体" w:hAnsi="Times New Roman" w:cs="Times New Roman"/>
      <w:sz w:val="18"/>
      <w:szCs w:val="20"/>
    </w:rPr>
  </w:style>
  <w:style w:type="character" w:customStyle="1" w:styleId="CharChar6">
    <w:name w:val="Char Char6"/>
    <w:qFormat/>
    <w:rsid w:val="00C8693D"/>
    <w:rPr>
      <w:rFonts w:ascii="Times New Roman" w:eastAsia="宋体" w:hAnsi="Times New Roman" w:cs="Times New Roman"/>
      <w:sz w:val="18"/>
      <w:szCs w:val="20"/>
    </w:rPr>
  </w:style>
  <w:style w:type="character" w:customStyle="1" w:styleId="k1">
    <w:name w:val="k1"/>
    <w:qFormat/>
    <w:rsid w:val="00C8693D"/>
    <w:rPr>
      <w:color w:val="999999"/>
    </w:rPr>
  </w:style>
  <w:style w:type="character" w:customStyle="1" w:styleId="zzzz1">
    <w:name w:val="zzzz1"/>
    <w:qFormat/>
    <w:rsid w:val="00C8693D"/>
    <w:rPr>
      <w:sz w:val="20"/>
      <w:szCs w:val="20"/>
    </w:rPr>
  </w:style>
  <w:style w:type="character" w:customStyle="1" w:styleId="CharChar3">
    <w:name w:val="Char Char3"/>
    <w:qFormat/>
    <w:rsid w:val="00C8693D"/>
    <w:rPr>
      <w:rFonts w:ascii="宋体" w:hAnsi="Courier New"/>
      <w:kern w:val="2"/>
      <w:sz w:val="28"/>
    </w:rPr>
  </w:style>
  <w:style w:type="paragraph" w:customStyle="1" w:styleId="affffffff4">
    <w:name w:val="内容"/>
    <w:basedOn w:val="a0"/>
    <w:uiPriority w:val="99"/>
    <w:qFormat/>
    <w:rsid w:val="00C8693D"/>
    <w:pPr>
      <w:spacing w:line="360" w:lineRule="exact"/>
      <w:ind w:firstLine="314"/>
    </w:pPr>
    <w:rPr>
      <w:rFonts w:ascii="楷体_GB2312" w:eastAsia="楷体_GB2312" w:hAnsi="Arial" w:cs="Arial"/>
      <w:sz w:val="28"/>
      <w:szCs w:val="24"/>
    </w:rPr>
  </w:style>
  <w:style w:type="character" w:customStyle="1" w:styleId="content1">
    <w:name w:val="content1"/>
    <w:qFormat/>
    <w:rsid w:val="00C8693D"/>
    <w:rPr>
      <w:rFonts w:ascii="Arial" w:hAnsi="Arial" w:cs="Arial" w:hint="default"/>
      <w:color w:val="000000"/>
      <w:sz w:val="16"/>
      <w:szCs w:val="16"/>
    </w:rPr>
  </w:style>
  <w:style w:type="character" w:customStyle="1" w:styleId="CharChar">
    <w:name w:val="Char Char"/>
    <w:qFormat/>
    <w:locked/>
    <w:rsid w:val="00C8693D"/>
    <w:rPr>
      <w:rFonts w:ascii="宋体" w:eastAsia="宋体" w:hAnsi="Courier New"/>
      <w:kern w:val="2"/>
      <w:sz w:val="21"/>
      <w:lang w:val="en-US" w:eastAsia="zh-CN" w:bidi="ar-SA"/>
    </w:rPr>
  </w:style>
  <w:style w:type="paragraph" w:customStyle="1" w:styleId="zw00">
    <w:name w:val="zw0"/>
    <w:basedOn w:val="a0"/>
    <w:uiPriority w:val="99"/>
    <w:qFormat/>
    <w:rsid w:val="00C8693D"/>
    <w:pPr>
      <w:widowControl/>
      <w:spacing w:line="440" w:lineRule="atLeast"/>
      <w:ind w:firstLine="601"/>
    </w:pPr>
    <w:rPr>
      <w:rFonts w:ascii="Arial Narrow" w:eastAsia="宋体" w:hAnsi="Arial Narrow" w:cs="宋体"/>
      <w:kern w:val="0"/>
      <w:sz w:val="28"/>
      <w:szCs w:val="28"/>
    </w:rPr>
  </w:style>
  <w:style w:type="paragraph" w:styleId="affffffff5">
    <w:name w:val="No Spacing"/>
    <w:uiPriority w:val="1"/>
    <w:qFormat/>
    <w:rsid w:val="00C8693D"/>
    <w:pPr>
      <w:widowControl w:val="0"/>
      <w:jc w:val="both"/>
    </w:pPr>
    <w:rPr>
      <w:rFonts w:ascii="Times New Roman" w:eastAsia="宋体" w:hAnsi="Times New Roman" w:cs="Times New Roman"/>
    </w:rPr>
  </w:style>
  <w:style w:type="character" w:customStyle="1" w:styleId="zwCharChar">
    <w:name w:val="zw Char Char"/>
    <w:qFormat/>
    <w:rsid w:val="00C8693D"/>
    <w:rPr>
      <w:rFonts w:ascii="Arial Narrow" w:eastAsia="楷体_GB2312" w:hAnsi="Arial Narrow" w:cs="Times New Roman"/>
      <w:kern w:val="0"/>
      <w:sz w:val="24"/>
      <w:szCs w:val="20"/>
    </w:rPr>
  </w:style>
  <w:style w:type="character" w:customStyle="1" w:styleId="comment-gmt1">
    <w:name w:val="comment-gmt1"/>
    <w:qFormat/>
    <w:rsid w:val="00C8693D"/>
    <w:rPr>
      <w:color w:val="666666"/>
      <w:sz w:val="17"/>
      <w:szCs w:val="17"/>
    </w:rPr>
  </w:style>
  <w:style w:type="paragraph" w:customStyle="1" w:styleId="z-1">
    <w:name w:val="z-窗体顶端1"/>
    <w:basedOn w:val="a0"/>
    <w:next w:val="a0"/>
    <w:link w:val="z-Char"/>
    <w:uiPriority w:val="99"/>
    <w:unhideWhenUsed/>
    <w:qFormat/>
    <w:rsid w:val="00C8693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link w:val="z-1"/>
    <w:uiPriority w:val="99"/>
    <w:qFormat/>
    <w:rsid w:val="00C8693D"/>
    <w:rPr>
      <w:rFonts w:ascii="Arial" w:eastAsia="宋体" w:hAnsi="Arial" w:cs="Arial"/>
      <w:vanish/>
      <w:kern w:val="0"/>
      <w:sz w:val="16"/>
      <w:szCs w:val="16"/>
    </w:rPr>
  </w:style>
  <w:style w:type="character" w:customStyle="1" w:styleId="font-blue">
    <w:name w:val="font-blue"/>
    <w:qFormat/>
    <w:rsid w:val="00C8693D"/>
  </w:style>
  <w:style w:type="character" w:customStyle="1" w:styleId="contentredmiddlebold1">
    <w:name w:val="content_red_middle_bold1"/>
    <w:qFormat/>
    <w:rsid w:val="00C8693D"/>
    <w:rPr>
      <w:rFonts w:ascii="Verdana" w:hAnsi="Verdana" w:hint="default"/>
      <w:b/>
      <w:bCs/>
      <w:color w:val="CC3300"/>
      <w:sz w:val="18"/>
      <w:szCs w:val="18"/>
    </w:rPr>
  </w:style>
  <w:style w:type="paragraph" w:customStyle="1" w:styleId="z-10">
    <w:name w:val="z-窗体底端1"/>
    <w:basedOn w:val="a0"/>
    <w:next w:val="a0"/>
    <w:link w:val="z-Char0"/>
    <w:unhideWhenUsed/>
    <w:qFormat/>
    <w:rsid w:val="00C8693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link w:val="z-10"/>
    <w:qFormat/>
    <w:rsid w:val="00C8693D"/>
    <w:rPr>
      <w:rFonts w:ascii="Arial" w:eastAsia="宋体" w:hAnsi="Arial" w:cs="Arial"/>
      <w:vanish/>
      <w:kern w:val="0"/>
      <w:sz w:val="16"/>
      <w:szCs w:val="16"/>
    </w:rPr>
  </w:style>
  <w:style w:type="character" w:customStyle="1" w:styleId="contentblacksmall5">
    <w:name w:val="content_black_small5"/>
    <w:qFormat/>
    <w:rsid w:val="00C8693D"/>
    <w:rPr>
      <w:rFonts w:ascii="Verdana" w:hAnsi="Verdana" w:hint="default"/>
      <w:color w:val="333333"/>
      <w:sz w:val="18"/>
      <w:szCs w:val="18"/>
    </w:rPr>
  </w:style>
  <w:style w:type="paragraph" w:customStyle="1" w:styleId="affffffff6">
    <w:name w:val="文"/>
    <w:basedOn w:val="a0"/>
    <w:link w:val="Charff1"/>
    <w:qFormat/>
    <w:rsid w:val="00C8693D"/>
    <w:pPr>
      <w:tabs>
        <w:tab w:val="left" w:pos="1255"/>
      </w:tabs>
      <w:autoSpaceDE w:val="0"/>
      <w:autoSpaceDN w:val="0"/>
      <w:adjustRightInd w:val="0"/>
      <w:snapToGrid w:val="0"/>
      <w:spacing w:line="360" w:lineRule="auto"/>
      <w:ind w:firstLineChars="200" w:firstLine="560"/>
    </w:pPr>
    <w:rPr>
      <w:rFonts w:ascii="Times New Roman" w:eastAsia="仿宋_GB2312" w:hAnsi="Times New Roman" w:cs="Times New Roman"/>
      <w:sz w:val="28"/>
      <w:szCs w:val="28"/>
    </w:rPr>
  </w:style>
  <w:style w:type="character" w:customStyle="1" w:styleId="Charff1">
    <w:name w:val="文 Char"/>
    <w:link w:val="affffffff6"/>
    <w:qFormat/>
    <w:rsid w:val="00C8693D"/>
    <w:rPr>
      <w:rFonts w:ascii="Times New Roman" w:eastAsia="仿宋_GB2312" w:hAnsi="Times New Roman" w:cs="Times New Roman"/>
      <w:sz w:val="28"/>
      <w:szCs w:val="28"/>
    </w:rPr>
  </w:style>
  <w:style w:type="character" w:styleId="affffffff7">
    <w:name w:val="Placeholder Text"/>
    <w:uiPriority w:val="99"/>
    <w:semiHidden/>
    <w:qFormat/>
    <w:rsid w:val="00C8693D"/>
    <w:rPr>
      <w:color w:val="808080"/>
    </w:rPr>
  </w:style>
  <w:style w:type="paragraph" w:customStyle="1" w:styleId="118">
    <w:name w:val="列出段落11"/>
    <w:basedOn w:val="a0"/>
    <w:uiPriority w:val="34"/>
    <w:qFormat/>
    <w:rsid w:val="00C8693D"/>
    <w:pPr>
      <w:ind w:firstLineChars="200" w:firstLine="420"/>
    </w:pPr>
    <w:rPr>
      <w:rFonts w:ascii="Times New Roman" w:eastAsia="宋体" w:hAnsi="Times New Roman" w:cs="Times New Roman"/>
      <w:szCs w:val="24"/>
    </w:rPr>
  </w:style>
  <w:style w:type="character" w:customStyle="1" w:styleId="font31">
    <w:name w:val="font31"/>
    <w:qFormat/>
    <w:rsid w:val="00C8693D"/>
    <w:rPr>
      <w:rFonts w:ascii="Times New Roman" w:hAnsi="Times New Roman" w:cs="Times New Roman" w:hint="default"/>
      <w:b/>
      <w:bCs/>
      <w:color w:val="000000"/>
      <w:sz w:val="20"/>
      <w:szCs w:val="20"/>
      <w:u w:val="none"/>
    </w:rPr>
  </w:style>
  <w:style w:type="character" w:customStyle="1" w:styleId="font51">
    <w:name w:val="font51"/>
    <w:qFormat/>
    <w:rsid w:val="00C8693D"/>
    <w:rPr>
      <w:rFonts w:ascii="Times New Roman" w:hAnsi="Times New Roman" w:cs="Times New Roman" w:hint="default"/>
      <w:b/>
      <w:bCs/>
      <w:color w:val="000000"/>
      <w:sz w:val="20"/>
      <w:szCs w:val="20"/>
      <w:u w:val="none"/>
    </w:rPr>
  </w:style>
  <w:style w:type="character" w:customStyle="1" w:styleId="font01">
    <w:name w:val="font01"/>
    <w:qFormat/>
    <w:rsid w:val="00C8693D"/>
    <w:rPr>
      <w:rFonts w:ascii="宋体" w:eastAsia="宋体" w:hAnsi="宋体" w:hint="eastAsia"/>
      <w:color w:val="000000"/>
      <w:sz w:val="20"/>
      <w:szCs w:val="20"/>
      <w:u w:val="none"/>
    </w:rPr>
  </w:style>
  <w:style w:type="character" w:customStyle="1" w:styleId="font41">
    <w:name w:val="font41"/>
    <w:qFormat/>
    <w:rsid w:val="00C8693D"/>
    <w:rPr>
      <w:rFonts w:ascii="Times New Roman" w:hAnsi="Times New Roman" w:cs="Times New Roman" w:hint="default"/>
      <w:color w:val="000000"/>
      <w:sz w:val="20"/>
      <w:szCs w:val="20"/>
      <w:u w:val="none"/>
    </w:rPr>
  </w:style>
  <w:style w:type="character" w:customStyle="1" w:styleId="font71">
    <w:name w:val="font71"/>
    <w:qFormat/>
    <w:rsid w:val="00C8693D"/>
    <w:rPr>
      <w:rFonts w:ascii="Times New Roman" w:hAnsi="Times New Roman" w:cs="Times New Roman" w:hint="default"/>
      <w:b/>
      <w:bCs/>
      <w:color w:val="000000"/>
      <w:sz w:val="20"/>
      <w:szCs w:val="20"/>
      <w:u w:val="none"/>
    </w:rPr>
  </w:style>
  <w:style w:type="character" w:customStyle="1" w:styleId="font61">
    <w:name w:val="font61"/>
    <w:qFormat/>
    <w:rsid w:val="00C8693D"/>
    <w:rPr>
      <w:rFonts w:ascii="宋体" w:eastAsia="宋体" w:hAnsi="宋体" w:hint="eastAsia"/>
      <w:color w:val="000000"/>
      <w:sz w:val="20"/>
      <w:szCs w:val="20"/>
      <w:u w:val="none"/>
    </w:rPr>
  </w:style>
  <w:style w:type="character" w:customStyle="1" w:styleId="font81">
    <w:name w:val="font81"/>
    <w:qFormat/>
    <w:rsid w:val="00C8693D"/>
    <w:rPr>
      <w:rFonts w:ascii="Times New Roman" w:hAnsi="Times New Roman" w:cs="Times New Roman" w:hint="default"/>
      <w:color w:val="000000"/>
      <w:sz w:val="20"/>
      <w:szCs w:val="20"/>
      <w:u w:val="none"/>
    </w:rPr>
  </w:style>
  <w:style w:type="character" w:customStyle="1" w:styleId="font91">
    <w:name w:val="font91"/>
    <w:qFormat/>
    <w:rsid w:val="00C8693D"/>
    <w:rPr>
      <w:rFonts w:ascii="宋体" w:eastAsia="宋体" w:hAnsi="宋体" w:hint="eastAsia"/>
      <w:color w:val="000000"/>
      <w:sz w:val="20"/>
      <w:szCs w:val="20"/>
      <w:u w:val="none"/>
    </w:rPr>
  </w:style>
  <w:style w:type="character" w:customStyle="1" w:styleId="1Char1">
    <w:name w:val="标题 1 Char1"/>
    <w:aliases w:val="H1 Char2,NMP Heading 1 Char2,H11 Char2,H12 Char2,H13 Char2,H14 Char2,H15 Char2,H16 Char2,H17 Char2,H18 Char2,H19 Char2,H110 Char2,H111 Char2,H112 Char2,H121 Char2,H131 Char2,H141 Char2,H151 Char2,H161 Char2,H171 Char2"/>
    <w:uiPriority w:val="99"/>
    <w:qFormat/>
    <w:rsid w:val="00C8693D"/>
    <w:rPr>
      <w:rFonts w:eastAsia="仿宋_GB2312"/>
      <w:kern w:val="2"/>
      <w:sz w:val="28"/>
    </w:rPr>
  </w:style>
  <w:style w:type="paragraph" w:customStyle="1" w:styleId="msonormal0">
    <w:name w:val="msonormal"/>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_Style 9"/>
    <w:basedOn w:val="a0"/>
    <w:uiPriority w:val="34"/>
    <w:qFormat/>
    <w:rsid w:val="00C8693D"/>
    <w:pPr>
      <w:ind w:firstLineChars="200" w:firstLine="420"/>
    </w:pPr>
    <w:rPr>
      <w:rFonts w:ascii="Calibri" w:eastAsia="宋体" w:hAnsi="Calibri" w:cs="Times New Roman"/>
      <w:szCs w:val="24"/>
    </w:rPr>
  </w:style>
  <w:style w:type="paragraph" w:customStyle="1" w:styleId="Style2">
    <w:name w:val="_Style 2"/>
    <w:basedOn w:val="a0"/>
    <w:uiPriority w:val="34"/>
    <w:qFormat/>
    <w:rsid w:val="00C8693D"/>
    <w:pPr>
      <w:ind w:firstLineChars="200" w:firstLine="420"/>
    </w:pPr>
    <w:rPr>
      <w:rFonts w:ascii="等线" w:eastAsia="等线" w:hAnsi="等线" w:cs="Times New Roman"/>
      <w:szCs w:val="24"/>
    </w:rPr>
  </w:style>
  <w:style w:type="paragraph" w:customStyle="1" w:styleId="KWNormal">
    <w:name w:val="K&amp;W Normal"/>
    <w:link w:val="KWNormalChar"/>
    <w:qFormat/>
    <w:rsid w:val="00C8693D"/>
    <w:pPr>
      <w:spacing w:after="360" w:line="320" w:lineRule="atLeast"/>
      <w:jc w:val="both"/>
    </w:pPr>
    <w:rPr>
      <w:rFonts w:ascii="Arial" w:eastAsia="楷体_GB2312" w:hAnsi="Arial" w:cs="Times New Roman"/>
      <w:color w:val="000000"/>
      <w:kern w:val="0"/>
      <w:sz w:val="24"/>
      <w:szCs w:val="20"/>
      <w:lang w:eastAsia="en-US"/>
    </w:rPr>
  </w:style>
  <w:style w:type="character" w:customStyle="1" w:styleId="KWNormalChar">
    <w:name w:val="K&amp;W Normal Char"/>
    <w:link w:val="KWNormal"/>
    <w:qFormat/>
    <w:rsid w:val="00C8693D"/>
    <w:rPr>
      <w:rFonts w:ascii="Arial" w:eastAsia="楷体_GB2312" w:hAnsi="Arial" w:cs="Times New Roman"/>
      <w:color w:val="000000"/>
      <w:kern w:val="0"/>
      <w:sz w:val="24"/>
      <w:szCs w:val="20"/>
      <w:lang w:eastAsia="en-US"/>
    </w:rPr>
  </w:style>
  <w:style w:type="character" w:customStyle="1" w:styleId="3Char10">
    <w:name w:val="正文文本缩进 3 Char1"/>
    <w:aliases w:val="正文文字缩进 3 Char1"/>
    <w:qFormat/>
    <w:rsid w:val="00C8693D"/>
    <w:rPr>
      <w:rFonts w:ascii="宋体" w:eastAsia="宋体" w:hAnsi="宋体" w:cs="Times New Roman"/>
      <w:sz w:val="24"/>
      <w:szCs w:val="24"/>
    </w:rPr>
  </w:style>
  <w:style w:type="character" w:customStyle="1" w:styleId="Char21">
    <w:name w:val="标题 Char2"/>
    <w:qFormat/>
    <w:rsid w:val="00C8693D"/>
    <w:rPr>
      <w:rFonts w:ascii="宋体" w:eastAsia="宋体" w:hAnsi="Times New Roman" w:cs="Arial"/>
      <w:b/>
      <w:bCs/>
      <w:kern w:val="28"/>
      <w:sz w:val="32"/>
      <w:szCs w:val="32"/>
    </w:rPr>
  </w:style>
  <w:style w:type="table" w:customStyle="1" w:styleId="76">
    <w:name w:val="网格型7"/>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彩色型 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f">
    <w:name w:val="典雅型5"/>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9">
    <w:name w:val="简明型 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0">
    <w:name w:val="网格型 5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0">
    <w:name w:val="网格型 8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customStyle="1" w:styleId="bfont">
    <w:name w:val="bfont"/>
    <w:qFormat/>
    <w:rsid w:val="00C8693D"/>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0"/>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pagetitle">
    <w:name w:val="pagetitle"/>
    <w:qFormat/>
    <w:rsid w:val="00C8693D"/>
  </w:style>
  <w:style w:type="paragraph" w:customStyle="1" w:styleId="Char70">
    <w:name w:val="Char7"/>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M31">
    <w:name w:val="CM31"/>
    <w:basedOn w:val="a0"/>
    <w:next w:val="a0"/>
    <w:qFormat/>
    <w:rsid w:val="00C8693D"/>
    <w:pPr>
      <w:autoSpaceDE w:val="0"/>
      <w:autoSpaceDN w:val="0"/>
      <w:adjustRightInd w:val="0"/>
      <w:spacing w:after="70"/>
      <w:jc w:val="left"/>
    </w:pPr>
    <w:rPr>
      <w:rFonts w:ascii=".." w:eastAsia=".." w:hAnsi="Times New Roman" w:cs="Times New Roman"/>
      <w:kern w:val="0"/>
      <w:sz w:val="24"/>
      <w:szCs w:val="24"/>
    </w:rPr>
  </w:style>
  <w:style w:type="paragraph" w:customStyle="1" w:styleId="affffffff8">
    <w:name w:val="插入表格"/>
    <w:next w:val="a0"/>
    <w:qFormat/>
    <w:rsid w:val="00C8693D"/>
    <w:pPr>
      <w:widowControl w:val="0"/>
      <w:adjustRightInd w:val="0"/>
      <w:spacing w:before="360" w:after="400" w:line="312" w:lineRule="atLeast"/>
      <w:jc w:val="center"/>
      <w:textAlignment w:val="baseline"/>
    </w:pPr>
    <w:rPr>
      <w:rFonts w:ascii="宋体" w:eastAsia="宋体" w:hAnsi="Times New Roman" w:cs="Times New Roman"/>
      <w:spacing w:val="18"/>
      <w:kern w:val="0"/>
      <w:sz w:val="24"/>
      <w:szCs w:val="20"/>
    </w:rPr>
  </w:style>
  <w:style w:type="paragraph" w:customStyle="1" w:styleId="Subhead-1">
    <w:name w:val="Subhead-1"/>
    <w:basedOn w:val="a0"/>
    <w:qFormat/>
    <w:rsid w:val="00C8693D"/>
    <w:pPr>
      <w:tabs>
        <w:tab w:val="left" w:pos="454"/>
        <w:tab w:val="left" w:pos="907"/>
        <w:tab w:val="left" w:pos="1361"/>
        <w:tab w:val="left" w:pos="1814"/>
      </w:tabs>
      <w:spacing w:line="310" w:lineRule="exact"/>
    </w:pPr>
    <w:rPr>
      <w:rFonts w:ascii="Times" w:eastAsia="PMingLiU" w:hAnsi="Times" w:cs="Times New Roman"/>
      <w:b/>
      <w:bCs/>
      <w:i/>
      <w:szCs w:val="24"/>
      <w:lang w:eastAsia="zh-TW"/>
    </w:rPr>
  </w:style>
  <w:style w:type="paragraph" w:customStyle="1" w:styleId="KWheading2">
    <w:name w:val="K&amp;W heading 2"/>
    <w:basedOn w:val="a0"/>
    <w:next w:val="a0"/>
    <w:link w:val="KWheading2Char"/>
    <w:qFormat/>
    <w:rsid w:val="00C8693D"/>
    <w:pPr>
      <w:keepNext/>
      <w:tabs>
        <w:tab w:val="left" w:pos="567"/>
        <w:tab w:val="left" w:pos="1050"/>
      </w:tabs>
      <w:adjustRightInd w:val="0"/>
      <w:spacing w:after="280" w:line="280" w:lineRule="exact"/>
      <w:ind w:left="1050" w:hanging="630"/>
      <w:textAlignment w:val="baseline"/>
      <w:outlineLvl w:val="1"/>
    </w:pPr>
    <w:rPr>
      <w:rFonts w:ascii="Arial" w:eastAsia="楷体_GB2312" w:hAnsi="Arial" w:cs="Times New Roman"/>
      <w:kern w:val="0"/>
      <w:sz w:val="20"/>
      <w:szCs w:val="20"/>
      <w:lang w:eastAsia="en-US"/>
    </w:rPr>
  </w:style>
  <w:style w:type="character" w:customStyle="1" w:styleId="KWheading2Char">
    <w:name w:val="K&amp;W heading 2 Char"/>
    <w:link w:val="KWheading2"/>
    <w:qFormat/>
    <w:locked/>
    <w:rsid w:val="00C8693D"/>
    <w:rPr>
      <w:rFonts w:ascii="Arial" w:eastAsia="楷体_GB2312" w:hAnsi="Arial" w:cs="Times New Roman"/>
      <w:kern w:val="0"/>
      <w:sz w:val="20"/>
      <w:szCs w:val="20"/>
      <w:lang w:eastAsia="en-US"/>
    </w:rPr>
  </w:style>
  <w:style w:type="paragraph" w:customStyle="1" w:styleId="-11">
    <w:name w:val="彩色列表 - 强调文字颜色 11"/>
    <w:basedOn w:val="a0"/>
    <w:qFormat/>
    <w:rsid w:val="00C8693D"/>
    <w:pPr>
      <w:ind w:firstLineChars="200" w:firstLine="420"/>
    </w:pPr>
    <w:rPr>
      <w:rFonts w:ascii="Times New Roman" w:eastAsia="楷体_GB2312" w:hAnsi="Times New Roman" w:cs="Times New Roman"/>
      <w:sz w:val="24"/>
      <w:szCs w:val="24"/>
    </w:rPr>
  </w:style>
  <w:style w:type="paragraph" w:customStyle="1" w:styleId="KWheading4">
    <w:name w:val="K&amp;W heading 4"/>
    <w:basedOn w:val="a0"/>
    <w:link w:val="KWheading4Char"/>
    <w:qFormat/>
    <w:rsid w:val="00C8693D"/>
    <w:pPr>
      <w:widowControl/>
      <w:tabs>
        <w:tab w:val="left" w:pos="1134"/>
      </w:tabs>
      <w:spacing w:after="280" w:line="280" w:lineRule="exact"/>
      <w:ind w:left="1134" w:hanging="567"/>
      <w:outlineLvl w:val="3"/>
    </w:pPr>
    <w:rPr>
      <w:rFonts w:ascii="Arial" w:eastAsia="楷体_GB2312" w:hAnsi="Arial" w:cs="Times New Roman"/>
      <w:kern w:val="0"/>
      <w:sz w:val="20"/>
      <w:szCs w:val="20"/>
      <w:lang w:eastAsia="en-US"/>
    </w:rPr>
  </w:style>
  <w:style w:type="character" w:customStyle="1" w:styleId="KWheading4Char">
    <w:name w:val="K&amp;W heading 4 Char"/>
    <w:link w:val="KWheading4"/>
    <w:qFormat/>
    <w:rsid w:val="00C8693D"/>
    <w:rPr>
      <w:rFonts w:ascii="Arial" w:eastAsia="楷体_GB2312" w:hAnsi="Arial" w:cs="Times New Roman"/>
      <w:kern w:val="0"/>
      <w:sz w:val="20"/>
      <w:szCs w:val="20"/>
      <w:lang w:eastAsia="en-US"/>
    </w:rPr>
  </w:style>
  <w:style w:type="paragraph" w:customStyle="1" w:styleId="KWheading5">
    <w:name w:val="K&amp;W heading 5"/>
    <w:basedOn w:val="a0"/>
    <w:qFormat/>
    <w:rsid w:val="00C8693D"/>
    <w:pPr>
      <w:widowControl/>
      <w:tabs>
        <w:tab w:val="left" w:pos="1701"/>
      </w:tabs>
      <w:spacing w:after="280" w:line="280" w:lineRule="exact"/>
      <w:ind w:left="1701" w:hanging="567"/>
      <w:outlineLvl w:val="4"/>
    </w:pPr>
    <w:rPr>
      <w:rFonts w:ascii="Arial" w:eastAsia="楷体_GB2312" w:hAnsi="Arial" w:cs="Times New Roman"/>
      <w:kern w:val="0"/>
      <w:sz w:val="20"/>
      <w:szCs w:val="20"/>
      <w:lang w:eastAsia="en-US"/>
    </w:rPr>
  </w:style>
  <w:style w:type="character" w:customStyle="1" w:styleId="CharChar20">
    <w:name w:val="Char Char20"/>
    <w:qFormat/>
    <w:rsid w:val="00C8693D"/>
    <w:rPr>
      <w:rFonts w:eastAsia="宋体"/>
      <w:kern w:val="2"/>
      <w:sz w:val="21"/>
      <w:szCs w:val="24"/>
      <w:lang w:val="en-US" w:eastAsia="zh-CN" w:bidi="ar-SA"/>
    </w:rPr>
  </w:style>
  <w:style w:type="character" w:customStyle="1" w:styleId="ft211">
    <w:name w:val="ft211"/>
    <w:qFormat/>
    <w:rsid w:val="00C8693D"/>
    <w:rPr>
      <w:rFonts w:ascii="Times" w:hAnsi="Times" w:cs="Times" w:hint="default"/>
      <w:color w:val="000000"/>
      <w:spacing w:val="15"/>
      <w:sz w:val="24"/>
      <w:szCs w:val="24"/>
    </w:rPr>
  </w:style>
  <w:style w:type="paragraph" w:customStyle="1" w:styleId="c">
    <w:name w:val="c"/>
    <w:qFormat/>
    <w:rsid w:val="00C8693D"/>
    <w:pPr>
      <w:widowControl w:val="0"/>
      <w:autoSpaceDE w:val="0"/>
      <w:autoSpaceDN w:val="0"/>
      <w:adjustRightInd w:val="0"/>
      <w:jc w:val="both"/>
    </w:pPr>
    <w:rPr>
      <w:rFonts w:ascii="Arial" w:eastAsia="宋体" w:hAnsi="Arial" w:cs="Times New Roman"/>
      <w:kern w:val="0"/>
      <w:sz w:val="24"/>
      <w:szCs w:val="24"/>
    </w:rPr>
  </w:style>
  <w:style w:type="paragraph" w:customStyle="1" w:styleId="kwheading1">
    <w:name w:val="kwheading1"/>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bodytext0">
    <w:name w:val="kwbodytext"/>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heading10">
    <w:name w:val="K&amp;W heading 1"/>
    <w:basedOn w:val="KWNormal"/>
    <w:next w:val="KWBodytext"/>
    <w:qFormat/>
    <w:rsid w:val="00C8693D"/>
    <w:pPr>
      <w:keepNext/>
      <w:widowControl w:val="0"/>
      <w:tabs>
        <w:tab w:val="left" w:pos="1407"/>
      </w:tabs>
      <w:spacing w:after="280" w:line="280" w:lineRule="exact"/>
      <w:ind w:left="1407" w:hanging="420"/>
      <w:outlineLvl w:val="0"/>
    </w:pPr>
    <w:rPr>
      <w:b/>
      <w:color w:val="auto"/>
    </w:rPr>
  </w:style>
  <w:style w:type="paragraph" w:customStyle="1" w:styleId="KWheading3">
    <w:name w:val="K&amp;W heading 3"/>
    <w:basedOn w:val="KWNormal"/>
    <w:qFormat/>
    <w:rsid w:val="00C8693D"/>
    <w:pPr>
      <w:tabs>
        <w:tab w:val="left" w:pos="567"/>
      </w:tabs>
      <w:spacing w:after="280" w:line="280" w:lineRule="exact"/>
      <w:ind w:left="567" w:hanging="567"/>
      <w:outlineLvl w:val="2"/>
    </w:pPr>
    <w:rPr>
      <w:color w:val="auto"/>
      <w:sz w:val="20"/>
    </w:rPr>
  </w:style>
  <w:style w:type="paragraph" w:customStyle="1" w:styleId="content">
    <w:name w:val="content"/>
    <w:basedOn w:val="a0"/>
    <w:qFormat/>
    <w:rsid w:val="00C8693D"/>
    <w:pPr>
      <w:widowControl/>
      <w:spacing w:line="300" w:lineRule="auto"/>
    </w:pPr>
    <w:rPr>
      <w:rFonts w:ascii="华文仿宋" w:eastAsia="华文仿宋" w:hAnsi="华文仿宋" w:cs="宋体"/>
      <w:kern w:val="0"/>
      <w:sz w:val="32"/>
      <w:szCs w:val="32"/>
    </w:rPr>
  </w:style>
  <w:style w:type="paragraph" w:customStyle="1" w:styleId="Body">
    <w:name w:val="Body"/>
    <w:basedOn w:val="a0"/>
    <w:qFormat/>
    <w:rsid w:val="00C8693D"/>
    <w:pPr>
      <w:spacing w:after="240"/>
    </w:pPr>
    <w:rPr>
      <w:rFonts w:ascii="Times New Roman" w:eastAsia="宋体" w:hAnsi="Times New Roman" w:cs="Times New Roman"/>
      <w:szCs w:val="24"/>
    </w:rPr>
  </w:style>
  <w:style w:type="paragraph" w:customStyle="1" w:styleId="BodyTextNoIndent">
    <w:name w:val="Body Text No Indent"/>
    <w:basedOn w:val="a9"/>
    <w:qFormat/>
    <w:rsid w:val="00C8693D"/>
    <w:pPr>
      <w:spacing w:after="240"/>
      <w:ind w:left="0"/>
      <w:jc w:val="both"/>
    </w:pPr>
    <w:rPr>
      <w:rFonts w:ascii="Times New Roman" w:hAnsi="Times New Roman" w:cs="Times New Roman"/>
      <w:kern w:val="2"/>
      <w:sz w:val="21"/>
      <w:lang w:eastAsia="zh-CN"/>
    </w:rPr>
  </w:style>
  <w:style w:type="character" w:customStyle="1" w:styleId="KW">
    <w:name w:val="K&amp;W"/>
    <w:semiHidden/>
    <w:qFormat/>
    <w:rsid w:val="00C8693D"/>
    <w:rPr>
      <w:rFonts w:ascii="Arial" w:hAnsi="Arial" w:cs="Arial"/>
      <w:color w:val="004473"/>
      <w:sz w:val="18"/>
      <w:szCs w:val="18"/>
    </w:rPr>
  </w:style>
  <w:style w:type="paragraph" w:customStyle="1" w:styleId="KWHeading">
    <w:name w:val="K&amp;W Heading"/>
    <w:basedOn w:val="KWheading10"/>
    <w:next w:val="KWBodytext"/>
    <w:qFormat/>
    <w:rsid w:val="00C8693D"/>
    <w:pPr>
      <w:tabs>
        <w:tab w:val="clear" w:pos="1407"/>
      </w:tabs>
      <w:ind w:left="0" w:firstLine="0"/>
    </w:pPr>
  </w:style>
  <w:style w:type="paragraph" w:customStyle="1" w:styleId="KWListBullet">
    <w:name w:val="K&amp;W List Bullet"/>
    <w:basedOn w:val="KWNormal"/>
    <w:qFormat/>
    <w:rsid w:val="00C8693D"/>
    <w:pPr>
      <w:numPr>
        <w:numId w:val="11"/>
      </w:numPr>
      <w:spacing w:after="240" w:line="240" w:lineRule="atLeast"/>
      <w:ind w:left="840" w:hanging="360"/>
    </w:pPr>
    <w:rPr>
      <w:sz w:val="20"/>
    </w:rPr>
  </w:style>
  <w:style w:type="paragraph" w:customStyle="1" w:styleId="KWListNumber">
    <w:name w:val="K&amp;W List Number"/>
    <w:basedOn w:val="KWNormal"/>
    <w:qFormat/>
    <w:rsid w:val="00C8693D"/>
    <w:pPr>
      <w:numPr>
        <w:numId w:val="12"/>
      </w:numPr>
      <w:spacing w:after="240" w:line="240" w:lineRule="atLeast"/>
      <w:ind w:left="840"/>
    </w:pPr>
    <w:rPr>
      <w:sz w:val="20"/>
    </w:rPr>
  </w:style>
  <w:style w:type="paragraph" w:customStyle="1" w:styleId="KWSubheading">
    <w:name w:val="K&amp;W Subheading"/>
    <w:basedOn w:val="KWheading2"/>
    <w:next w:val="KWBodytext"/>
    <w:qFormat/>
    <w:rsid w:val="00C8693D"/>
    <w:pPr>
      <w:tabs>
        <w:tab w:val="clear" w:pos="567"/>
        <w:tab w:val="clear" w:pos="1050"/>
      </w:tabs>
      <w:adjustRightInd/>
      <w:ind w:left="0" w:firstLine="0"/>
      <w:textAlignment w:val="auto"/>
    </w:pPr>
    <w:rPr>
      <w:kern w:val="28"/>
    </w:rPr>
  </w:style>
  <w:style w:type="table" w:customStyle="1" w:styleId="KWTable">
    <w:name w:val="K&amp;W Table"/>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paragraph" w:customStyle="1" w:styleId="Table0">
    <w:name w:val="Table"/>
    <w:basedOn w:val="a0"/>
    <w:qFormat/>
    <w:rsid w:val="00C8693D"/>
    <w:pPr>
      <w:spacing w:before="120" w:after="120" w:line="240" w:lineRule="atLeast"/>
    </w:pPr>
    <w:rPr>
      <w:rFonts w:ascii="Times New Roman" w:eastAsia="宋体" w:hAnsi="Times New Roman" w:cs="Times New Roman"/>
      <w:szCs w:val="24"/>
    </w:rPr>
  </w:style>
  <w:style w:type="paragraph" w:customStyle="1" w:styleId="Char1CharCharCharCharChar1Char">
    <w:name w:val="Char1 Char Char Char Char Char1 Char"/>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
    <w:name w:val="Char Char10"/>
    <w:qFormat/>
    <w:rsid w:val="00C8693D"/>
    <w:rPr>
      <w:kern w:val="2"/>
      <w:sz w:val="21"/>
      <w:szCs w:val="24"/>
    </w:rPr>
  </w:style>
  <w:style w:type="character" w:customStyle="1" w:styleId="CharChar25">
    <w:name w:val="Char Char25"/>
    <w:qFormat/>
    <w:rsid w:val="00C8693D"/>
    <w:rPr>
      <w:rFonts w:ascii="Courier New" w:eastAsia="宋体" w:hAnsi="Courier New"/>
      <w:sz w:val="21"/>
      <w:lang w:val="en-US" w:eastAsia="zh-CN" w:bidi="ar-SA"/>
    </w:rPr>
  </w:style>
  <w:style w:type="paragraph" w:customStyle="1" w:styleId="Char1CharCharCharCharChar1Char2">
    <w:name w:val="Char1 Char Char Char Char Char1 Char2"/>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FooterCharChar">
    <w:name w:val="Footer Char Char"/>
    <w:qFormat/>
    <w:locked/>
    <w:rsid w:val="00C8693D"/>
    <w:rPr>
      <w:rFonts w:ascii="Arial" w:eastAsia="宋体" w:hAnsi="Arial" w:cs="Times New Roman"/>
      <w:sz w:val="18"/>
    </w:rPr>
  </w:style>
  <w:style w:type="paragraph" w:customStyle="1" w:styleId="1ff2">
    <w:name w:val="标题1"/>
    <w:basedOn w:val="a0"/>
    <w:next w:val="a0"/>
    <w:qFormat/>
    <w:rsid w:val="00C8693D"/>
    <w:pPr>
      <w:widowControl/>
      <w:spacing w:after="240"/>
      <w:jc w:val="center"/>
    </w:pPr>
    <w:rPr>
      <w:rFonts w:ascii="Times New Roman Bold" w:eastAsia="PMingLiU" w:hAnsi="Times New Roman Bold" w:cs="Times New Roman"/>
      <w:b/>
      <w:lang w:eastAsia="zh-TW"/>
    </w:rPr>
  </w:style>
  <w:style w:type="paragraph" w:customStyle="1" w:styleId="-21">
    <w:name w:val="浅色底纹 - 强调文字颜色 21"/>
    <w:basedOn w:val="a0"/>
    <w:next w:val="a0"/>
    <w:link w:val="-2Char"/>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2Char">
    <w:name w:val="浅色底纹 - 强调文字颜色 2 Char"/>
    <w:link w:val="-21"/>
    <w:uiPriority w:val="30"/>
    <w:qFormat/>
    <w:rsid w:val="00C8693D"/>
    <w:rPr>
      <w:rFonts w:ascii="Times New Roman" w:eastAsia="宋体" w:hAnsi="Times New Roman" w:cs="Times New Roman"/>
      <w:b/>
      <w:bCs/>
      <w:i/>
      <w:iCs/>
      <w:color w:val="4F81BD"/>
      <w:szCs w:val="24"/>
    </w:rPr>
  </w:style>
  <w:style w:type="paragraph" w:customStyle="1" w:styleId="1ff3">
    <w:name w:val="书目1"/>
    <w:basedOn w:val="a0"/>
    <w:next w:val="a0"/>
    <w:uiPriority w:val="37"/>
    <w:unhideWhenUsed/>
    <w:qFormat/>
    <w:rsid w:val="00C8693D"/>
    <w:rPr>
      <w:rFonts w:ascii="Times New Roman" w:eastAsia="宋体" w:hAnsi="Times New Roman" w:cs="Times New Roman"/>
      <w:szCs w:val="24"/>
    </w:rPr>
  </w:style>
  <w:style w:type="paragraph" w:customStyle="1" w:styleId="219">
    <w:name w:val="中等深浅网格 21"/>
    <w:uiPriority w:val="1"/>
    <w:qFormat/>
    <w:rsid w:val="00C8693D"/>
    <w:pPr>
      <w:widowControl w:val="0"/>
      <w:jc w:val="both"/>
    </w:pPr>
    <w:rPr>
      <w:rFonts w:ascii="Times New Roman" w:eastAsia="宋体" w:hAnsi="Times New Roman" w:cs="Times New Roman"/>
      <w:szCs w:val="24"/>
    </w:rPr>
  </w:style>
  <w:style w:type="paragraph" w:customStyle="1" w:styleId="-110">
    <w:name w:val="彩色网格 - 强调文字颜色 11"/>
    <w:basedOn w:val="a0"/>
    <w:next w:val="a0"/>
    <w:link w:val="-1Char0"/>
    <w:uiPriority w:val="29"/>
    <w:qFormat/>
    <w:rsid w:val="00C8693D"/>
    <w:rPr>
      <w:rFonts w:ascii="Times New Roman" w:eastAsia="宋体" w:hAnsi="Times New Roman" w:cs="Times New Roman"/>
      <w:i/>
      <w:iCs/>
      <w:color w:val="000000"/>
      <w:szCs w:val="24"/>
    </w:rPr>
  </w:style>
  <w:style w:type="character" w:customStyle="1" w:styleId="-1Char0">
    <w:name w:val="彩色网格 - 强调文字颜色 1 Char"/>
    <w:link w:val="-110"/>
    <w:uiPriority w:val="29"/>
    <w:qFormat/>
    <w:rsid w:val="00C8693D"/>
    <w:rPr>
      <w:rFonts w:ascii="Times New Roman" w:eastAsia="宋体" w:hAnsi="Times New Roman" w:cs="Times New Roman"/>
      <w:i/>
      <w:iCs/>
      <w:color w:val="000000"/>
      <w:szCs w:val="24"/>
    </w:rPr>
  </w:style>
  <w:style w:type="paragraph" w:customStyle="1" w:styleId="-111">
    <w:name w:val="彩色底纹 - 强调文字颜色 11"/>
    <w:uiPriority w:val="99"/>
    <w:qFormat/>
    <w:rsid w:val="00C8693D"/>
    <w:rPr>
      <w:rFonts w:ascii="Times New Roman" w:eastAsia="宋体" w:hAnsi="Times New Roman" w:cs="Times New Roman"/>
      <w:szCs w:val="24"/>
    </w:rPr>
  </w:style>
  <w:style w:type="paragraph" w:customStyle="1" w:styleId="77">
    <w:name w:val="7正文"/>
    <w:basedOn w:val="a0"/>
    <w:link w:val="7Char0"/>
    <w:qFormat/>
    <w:rsid w:val="00C8693D"/>
    <w:pPr>
      <w:widowControl/>
      <w:spacing w:beforeLines="50" w:line="360" w:lineRule="auto"/>
      <w:ind w:firstLineChars="200" w:firstLine="200"/>
    </w:pPr>
    <w:rPr>
      <w:rFonts w:ascii="Arial" w:eastAsia="宋体" w:hAnsi="Arial" w:cs="Times New Roman"/>
      <w:kern w:val="0"/>
      <w:sz w:val="24"/>
    </w:rPr>
  </w:style>
  <w:style w:type="character" w:customStyle="1" w:styleId="7Char0">
    <w:name w:val="7正文 Char"/>
    <w:link w:val="77"/>
    <w:qFormat/>
    <w:rsid w:val="00C8693D"/>
    <w:rPr>
      <w:rFonts w:ascii="Arial" w:eastAsia="宋体" w:hAnsi="Arial" w:cs="Times New Roman"/>
      <w:kern w:val="0"/>
      <w:sz w:val="24"/>
    </w:rPr>
  </w:style>
  <w:style w:type="character" w:customStyle="1" w:styleId="z-">
    <w:name w:val="z-窗体顶端 字符"/>
    <w:uiPriority w:val="99"/>
    <w:qFormat/>
    <w:rsid w:val="00C8693D"/>
    <w:rPr>
      <w:rFonts w:ascii="Arial" w:eastAsia="宋体" w:hAnsi="Arial" w:cs="Times New Roman"/>
      <w:vanish/>
      <w:kern w:val="0"/>
      <w:sz w:val="16"/>
      <w:szCs w:val="16"/>
    </w:rPr>
  </w:style>
  <w:style w:type="table" w:customStyle="1" w:styleId="140">
    <w:name w:val="网格型14"/>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a">
    <w:name w:val="网格型2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5">
    <w:name w:val="彩色型 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
    <w:name w:val="典雅型14"/>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a">
    <w:name w:val="古典型 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b">
    <w:name w:val="古典型 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6">
    <w:name w:val="古典型 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0">
    <w:name w:val="古典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c">
    <w:name w:val="简明型 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简明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b">
    <w:name w:val="立体型 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8">
    <w:name w:val="立体型 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列表型 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d">
    <w:name w:val="列表型 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9">
    <w:name w:val="列表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
    <w:name w:val="列表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列表型 7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
    <w:name w:val="列表型 8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ff4">
    <w:name w:val="流行型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d">
    <w:name w:val="竖列型 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e">
    <w:name w:val="竖列型 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a">
    <w:name w:val="竖列型 3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3">
    <w:name w:val="网格型 4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0">
    <w:name w:val="网格型 6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e">
    <w:name w:val="网页型 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
    <w:name w:val="网页型 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b">
    <w:name w:val="网页型 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5">
    <w:name w:val="专业型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
    <w:name w:val="网格型31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4">
    <w:name w:val="彩色型 2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0">
    <w:name w:val="彩色型 3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
    <w:name w:val="典雅型23"/>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8">
    <w:name w:val="古典型 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5">
    <w:name w:val="古典型 2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
    <w:name w:val="古典型 32"/>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0">
    <w:name w:val="古典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6">
    <w:name w:val="简明型 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
    <w:name w:val="简明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9">
    <w:name w:val="立体型 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3">
    <w:name w:val="立体型 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a">
    <w:name w:val="列表型 12"/>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7">
    <w:name w:val="列表型 2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4">
    <w:name w:val="列表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
    <w:name w:val="列表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0">
    <w:name w:val="列表型 7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0">
    <w:name w:val="列表型 8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ff6">
    <w:name w:val="流行型2"/>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b">
    <w:name w:val="竖列型 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8">
    <w:name w:val="竖列型 2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5">
    <w:name w:val="竖列型 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
    <w:name w:val="竖列型 42"/>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竖列型 52"/>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3">
    <w:name w:val="网格型 4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0">
    <w:name w:val="网格型 6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
    <w:name w:val="网格型 8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c">
    <w:name w:val="网页型 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9">
    <w:name w:val="网页型 2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6">
    <w:name w:val="网页型 3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7">
    <w:name w:val="专业型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
    <w:name w:val="Table Normal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paragraph" w:customStyle="1" w:styleId="1ff6">
    <w:name w:val="明显引用1"/>
    <w:basedOn w:val="a0"/>
    <w:next w:val="a0"/>
    <w:link w:val="affffffff9"/>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affffffff9">
    <w:name w:val="明显引用 字符"/>
    <w:link w:val="1ff6"/>
    <w:uiPriority w:val="30"/>
    <w:qFormat/>
    <w:rsid w:val="00C8693D"/>
    <w:rPr>
      <w:rFonts w:ascii="Times New Roman" w:eastAsia="宋体" w:hAnsi="Times New Roman" w:cs="Times New Roman"/>
      <w:b/>
      <w:bCs/>
      <w:i/>
      <w:iCs/>
      <w:color w:val="4F81BD"/>
      <w:szCs w:val="24"/>
    </w:rPr>
  </w:style>
  <w:style w:type="paragraph" w:customStyle="1" w:styleId="1ff7">
    <w:name w:val="引用1"/>
    <w:basedOn w:val="a0"/>
    <w:next w:val="a0"/>
    <w:link w:val="affffffffa"/>
    <w:uiPriority w:val="29"/>
    <w:qFormat/>
    <w:rsid w:val="00C8693D"/>
    <w:rPr>
      <w:rFonts w:ascii="Times New Roman" w:eastAsia="宋体" w:hAnsi="Times New Roman" w:cs="Times New Roman"/>
      <w:i/>
      <w:iCs/>
      <w:color w:val="000000"/>
      <w:szCs w:val="24"/>
    </w:rPr>
  </w:style>
  <w:style w:type="character" w:customStyle="1" w:styleId="affffffffa">
    <w:name w:val="引用 字符"/>
    <w:link w:val="1ff7"/>
    <w:uiPriority w:val="29"/>
    <w:qFormat/>
    <w:rsid w:val="00C8693D"/>
    <w:rPr>
      <w:rFonts w:ascii="Times New Roman" w:eastAsia="宋体" w:hAnsi="Times New Roman" w:cs="Times New Roman"/>
      <w:i/>
      <w:iCs/>
      <w:color w:val="000000"/>
      <w:szCs w:val="24"/>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har60">
    <w:name w:val="Char6"/>
    <w:basedOn w:val="a0"/>
    <w:uiPriority w:val="99"/>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CharChar19">
    <w:name w:val="Char Char19"/>
    <w:qFormat/>
    <w:rsid w:val="00C8693D"/>
    <w:rPr>
      <w:rFonts w:eastAsia="宋体"/>
      <w:kern w:val="2"/>
      <w:sz w:val="21"/>
      <w:szCs w:val="24"/>
      <w:lang w:val="en-US" w:eastAsia="zh-CN" w:bidi="ar-SA"/>
    </w:rPr>
  </w:style>
  <w:style w:type="table" w:customStyle="1" w:styleId="KWTable1">
    <w:name w:val="K&amp;W Table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
    <w:name w:val="彩色型 23"/>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0">
    <w:name w:val="彩色型 3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7">
    <w:name w:val="典雅型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4">
    <w:name w:val="古典型 1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
    <w:name w:val="古典型 2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
    <w:name w:val="古典型 3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0">
    <w:name w:val="古典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4">
    <w:name w:val="简明型 2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
    <w:name w:val="简明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5">
    <w:name w:val="立体型 13"/>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3">
    <w:name w:val="立体型 3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6">
    <w:name w:val="列表型 13"/>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5">
    <w:name w:val="列表型 23"/>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4">
    <w:name w:val="列表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
    <w:name w:val="列表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0">
    <w:name w:val="列表型 73"/>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0">
    <w:name w:val="列表型 8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ff0">
    <w:name w:val="流行型3"/>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竖列型 13"/>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6">
    <w:name w:val="竖列型 23"/>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5">
    <w:name w:val="竖列型 3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
    <w:name w:val="竖列型 43"/>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竖列型 53"/>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3">
    <w:name w:val="网格型 43"/>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0">
    <w:name w:val="网格型 6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
    <w:name w:val="网格型 83"/>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8">
    <w:name w:val="网页型 1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7">
    <w:name w:val="网页型 2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6">
    <w:name w:val="网页型 3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1">
    <w:name w:val="专业型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Char24">
    <w:name w:val="Char Char24"/>
    <w:qFormat/>
    <w:rsid w:val="00C8693D"/>
    <w:rPr>
      <w:rFonts w:ascii="Courier New" w:eastAsia="宋体" w:hAnsi="Courier New"/>
      <w:sz w:val="21"/>
      <w:lang w:val="en-US" w:eastAsia="zh-CN" w:bidi="ar-SA"/>
    </w:rPr>
  </w:style>
  <w:style w:type="paragraph" w:customStyle="1" w:styleId="Char1CharCharCharCharChar1Char1">
    <w:name w:val="Char1 Char Char Char Char Char1 Char1"/>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1">
    <w:name w:val="Char Char101"/>
    <w:qFormat/>
    <w:rsid w:val="00C8693D"/>
    <w:rPr>
      <w:kern w:val="2"/>
      <w:sz w:val="21"/>
      <w:szCs w:val="24"/>
    </w:rPr>
  </w:style>
  <w:style w:type="paragraph" w:customStyle="1" w:styleId="TOCHeading1">
    <w:name w:val="TOC Heading1"/>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Bibliography1">
    <w:name w:val="Bibliography1"/>
    <w:basedOn w:val="a0"/>
    <w:next w:val="a0"/>
    <w:uiPriority w:val="37"/>
    <w:unhideWhenUsed/>
    <w:qFormat/>
    <w:rsid w:val="00C8693D"/>
    <w:rPr>
      <w:rFonts w:ascii="Times New Roman" w:eastAsia="宋体" w:hAnsi="Times New Roman" w:cs="Times New Roman"/>
      <w:szCs w:val="24"/>
    </w:rPr>
  </w:style>
  <w:style w:type="character" w:customStyle="1" w:styleId="3Char11">
    <w:name w:val="标题 3 Char1"/>
    <w:aliases w:val="标题 3 Char Char Char,h3 Char,3rd level Char,3rd Char,1.1.1.标题 3 Char,H3 Char,Titolo Sotto/Sottosezione Char,1.1.1 Heading 3 Char,level_3 Char,PIM 3 Char,Level 3 Head Char,Heading 3 - old Char,sect1.2.3 Char,sect1.2.31 Char,sect1.2.32 Char"/>
    <w:uiPriority w:val="99"/>
    <w:qFormat/>
    <w:rsid w:val="00C8693D"/>
    <w:rPr>
      <w:rFonts w:ascii="宋体" w:eastAsia="宋体" w:hAnsi="宋体" w:hint="eastAsia"/>
      <w:b/>
      <w:bCs/>
      <w:kern w:val="2"/>
      <w:sz w:val="32"/>
      <w:szCs w:val="32"/>
    </w:rPr>
  </w:style>
  <w:style w:type="character" w:customStyle="1" w:styleId="4Char2">
    <w:name w:val="标题 4 Char2"/>
    <w:semiHidden/>
    <w:qFormat/>
    <w:rsid w:val="00C8693D"/>
    <w:rPr>
      <w:rFonts w:ascii="Calibri Light" w:eastAsia="宋体" w:hAnsi="Calibri Light" w:cs="Times New Roman" w:hint="default"/>
      <w:b/>
      <w:bCs/>
      <w:kern w:val="2"/>
      <w:sz w:val="28"/>
      <w:szCs w:val="28"/>
    </w:rPr>
  </w:style>
  <w:style w:type="character" w:customStyle="1" w:styleId="5Char1">
    <w:name w:val="标题 5 Char1"/>
    <w:aliases w:val="Level 3 - i Char1,Level 3 - (i) Char1,dash Char1,ds Char1,dd Char1,h5 Char1,H5 Char1,标题1.1.1.1.1 Char2,标题1.1.1.1.1 Char Char1,MB5 Char1,标题1.1.1.1.1 Char Char Char Char Char Char1"/>
    <w:uiPriority w:val="99"/>
    <w:semiHidden/>
    <w:qFormat/>
    <w:locked/>
    <w:rsid w:val="00C8693D"/>
    <w:rPr>
      <w:rFonts w:ascii="宋体" w:eastAsia="宋体" w:hAnsi="宋体" w:hint="eastAsia"/>
      <w:b/>
      <w:bCs/>
      <w:spacing w:val="-4"/>
      <w:kern w:val="28"/>
      <w:sz w:val="24"/>
      <w:szCs w:val="24"/>
      <w:lang w:bidi="he-IL"/>
    </w:rPr>
  </w:style>
  <w:style w:type="character" w:customStyle="1" w:styleId="6Char1">
    <w:name w:val="标题 6 Char1"/>
    <w:aliases w:val="Legal Level 1. Char1"/>
    <w:semiHidden/>
    <w:qFormat/>
    <w:locked/>
    <w:rsid w:val="00C8693D"/>
    <w:rPr>
      <w:rFonts w:ascii="仿宋_GB2312" w:eastAsia="仿宋_GB2312" w:hint="eastAsia"/>
      <w:i/>
      <w:spacing w:val="-4"/>
      <w:kern w:val="28"/>
      <w:sz w:val="28"/>
      <w:szCs w:val="28"/>
      <w:lang w:bidi="he-IL"/>
    </w:rPr>
  </w:style>
  <w:style w:type="character" w:customStyle="1" w:styleId="7Char1">
    <w:name w:val="标题 7 Char1"/>
    <w:aliases w:val="Legal Level 1.1. Char1"/>
    <w:semiHidden/>
    <w:qFormat/>
    <w:rsid w:val="00C8693D"/>
    <w:rPr>
      <w:rFonts w:ascii="宋体" w:eastAsia="宋体" w:hAnsi="宋体" w:hint="eastAsia"/>
      <w:bCs/>
      <w:sz w:val="24"/>
      <w:szCs w:val="24"/>
      <w:lang w:val="en-US" w:eastAsia="zh-CN" w:bidi="ar-SA"/>
    </w:rPr>
  </w:style>
  <w:style w:type="character" w:customStyle="1" w:styleId="8Char1">
    <w:name w:val="标题 8 Char1"/>
    <w:aliases w:val="Legal Level 1.1.1. Char1,AppendixSubHead Char Char1,AppendixSubHead Char1"/>
    <w:qFormat/>
    <w:locked/>
    <w:rsid w:val="00C8693D"/>
    <w:rPr>
      <w:rFonts w:ascii="宋体" w:eastAsia="楷体_GB2312" w:hAnsi="宋体" w:hint="eastAsia"/>
      <w:spacing w:val="-4"/>
      <w:kern w:val="28"/>
      <w:sz w:val="24"/>
      <w:lang w:bidi="he-IL"/>
    </w:rPr>
  </w:style>
  <w:style w:type="character" w:customStyle="1" w:styleId="9Char1">
    <w:name w:val="标题 9 Char1"/>
    <w:aliases w:val="Legal Level 1.1.1.1. Char1,AppendixBodyHead Char Char1,AppendixBodyHead Char1"/>
    <w:qFormat/>
    <w:locked/>
    <w:rsid w:val="00C8693D"/>
    <w:rPr>
      <w:rFonts w:ascii="宋体" w:eastAsia="楷体_GB2312" w:hAnsi="宋体" w:hint="eastAsia"/>
      <w:spacing w:val="-4"/>
      <w:kern w:val="28"/>
      <w:sz w:val="24"/>
      <w:lang w:bidi="he-IL"/>
    </w:rPr>
  </w:style>
  <w:style w:type="character" w:customStyle="1" w:styleId="Char15">
    <w:name w:val="页脚 Char1"/>
    <w:aliases w:val="footer odd Char1"/>
    <w:uiPriority w:val="99"/>
    <w:qFormat/>
    <w:rsid w:val="00C8693D"/>
    <w:rPr>
      <w:kern w:val="2"/>
      <w:sz w:val="18"/>
      <w:szCs w:val="18"/>
    </w:rPr>
  </w:style>
  <w:style w:type="character" w:customStyle="1" w:styleId="Char16">
    <w:name w:val="正文文本 Char1"/>
    <w:aliases w:val="Body Text x Char1,正文文字 Char Char Char,建议书标准 Char1,?y????×? Char1,???? Char1,Body Text(ch) Char1,bt Char1,正文文字 Char1,正文文字 Char Char Char Char Char2,正文文字 Char Char Char Char Char Char Char Char1,正文文字 Char Char Char Char Char Char1"/>
    <w:qFormat/>
    <w:rsid w:val="00C8693D"/>
    <w:rPr>
      <w:kern w:val="2"/>
      <w:sz w:val="21"/>
      <w:szCs w:val="24"/>
    </w:rPr>
  </w:style>
  <w:style w:type="character" w:customStyle="1" w:styleId="Char17">
    <w:name w:val="纯文本 Char1"/>
    <w:aliases w:val="普通文字 Char4,纯文本 Char Char3,普通文字 Char Char Char Char Char Char3,普通文字 Char Char Char Char Char2,普通文字 Char Char Char Char Char Char Char3,纯文本 Char Char Char Char Char Char Char3,纯文本 Char Char Char Char3"/>
    <w:uiPriority w:val="35"/>
    <w:qFormat/>
    <w:locked/>
    <w:rsid w:val="00C8693D"/>
    <w:rPr>
      <w:rFonts w:ascii="Courier New" w:hAnsi="Courier New" w:cs="Courier New" w:hint="default"/>
      <w:sz w:val="21"/>
    </w:rPr>
  </w:style>
  <w:style w:type="paragraph" w:customStyle="1" w:styleId="1ff8">
    <w:name w:val="文章标题1"/>
    <w:basedOn w:val="1"/>
    <w:uiPriority w:val="99"/>
    <w:qFormat/>
    <w:rsid w:val="00C8693D"/>
    <w:pPr>
      <w:widowControl/>
      <w:tabs>
        <w:tab w:val="left" w:pos="567"/>
      </w:tabs>
      <w:spacing w:before="0" w:after="0" w:line="360" w:lineRule="auto"/>
      <w:ind w:left="567" w:hanging="567"/>
      <w:jc w:val="center"/>
    </w:pPr>
    <w:rPr>
      <w:rFonts w:ascii="黑体" w:eastAsia="黑体" w:hAnsi="Arial" w:cs="Arial"/>
      <w:color w:val="000000"/>
      <w:kern w:val="36"/>
      <w:sz w:val="30"/>
      <w:szCs w:val="20"/>
    </w:rPr>
  </w:style>
  <w:style w:type="paragraph" w:customStyle="1" w:styleId="1ff9">
    <w:name w:val="普通(网站)1"/>
    <w:basedOn w:val="a0"/>
    <w:uiPriority w:val="99"/>
    <w:qFormat/>
    <w:rsid w:val="00C8693D"/>
    <w:pPr>
      <w:widowControl/>
      <w:spacing w:before="100" w:after="100"/>
      <w:jc w:val="left"/>
    </w:pPr>
    <w:rPr>
      <w:rFonts w:ascii="Arial Unicode MS" w:eastAsia="Arial Unicode MS" w:hAnsi="Arial Unicode MS" w:cs="Times New Roman"/>
      <w:kern w:val="0"/>
      <w:sz w:val="24"/>
      <w:szCs w:val="20"/>
    </w:rPr>
  </w:style>
  <w:style w:type="paragraph" w:customStyle="1" w:styleId="CharCharCharCharChar">
    <w:name w:val="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ff2">
    <w:name w:val="报告书正文 Char"/>
    <w:qFormat/>
    <w:locked/>
    <w:rsid w:val="00C8693D"/>
    <w:rPr>
      <w:sz w:val="24"/>
      <w:szCs w:val="24"/>
    </w:rPr>
  </w:style>
  <w:style w:type="paragraph" w:customStyle="1" w:styleId="affffffffb">
    <w:name w:val="正文格式"/>
    <w:basedOn w:val="a0"/>
    <w:uiPriority w:val="99"/>
    <w:qFormat/>
    <w:rsid w:val="00C8693D"/>
    <w:pPr>
      <w:spacing w:line="360" w:lineRule="auto"/>
      <w:ind w:firstLineChars="200" w:firstLine="500"/>
    </w:pPr>
    <w:rPr>
      <w:rFonts w:ascii="宋体" w:eastAsia="宋体" w:hAnsi="宋体" w:cs="Arial"/>
      <w:color w:val="000000"/>
      <w:spacing w:val="5"/>
      <w:sz w:val="24"/>
      <w:szCs w:val="24"/>
    </w:rPr>
  </w:style>
  <w:style w:type="character" w:customStyle="1" w:styleId="1Char3">
    <w:name w:val="标题1 Char"/>
    <w:qFormat/>
    <w:locked/>
    <w:rsid w:val="00C8693D"/>
    <w:rPr>
      <w:rFonts w:ascii="Arial" w:eastAsia="黑体" w:hAnsi="Arial" w:cs="Arial"/>
      <w:b/>
      <w:bCs/>
      <w:kern w:val="36"/>
      <w:sz w:val="36"/>
      <w:szCs w:val="36"/>
    </w:rPr>
  </w:style>
  <w:style w:type="paragraph" w:customStyle="1" w:styleId="affffffffc">
    <w:name w:val="一级条标题"/>
    <w:next w:val="a0"/>
    <w:uiPriority w:val="99"/>
    <w:qFormat/>
    <w:rsid w:val="00C8693D"/>
    <w:pPr>
      <w:tabs>
        <w:tab w:val="left" w:pos="1260"/>
      </w:tabs>
      <w:ind w:left="1260" w:hanging="420"/>
      <w:outlineLvl w:val="2"/>
    </w:pPr>
    <w:rPr>
      <w:rFonts w:ascii="Times New Roman" w:eastAsia="黑体" w:hAnsi="Times New Roman" w:cs="Times New Roman"/>
      <w:szCs w:val="24"/>
    </w:rPr>
  </w:style>
  <w:style w:type="character" w:customStyle="1" w:styleId="Char18">
    <w:name w:val="文档结构图 Char1"/>
    <w:uiPriority w:val="99"/>
    <w:qFormat/>
    <w:rsid w:val="00C8693D"/>
    <w:rPr>
      <w:rFonts w:ascii="宋体"/>
      <w:kern w:val="2"/>
      <w:sz w:val="18"/>
      <w:szCs w:val="18"/>
    </w:rPr>
  </w:style>
  <w:style w:type="paragraph" w:customStyle="1" w:styleId="GB2312612">
    <w:name w:val="样式 仿宋_GB2312 四号 段后: 6 磅 行距: 多倍行距 1.2 字行"/>
    <w:basedOn w:val="a0"/>
    <w:uiPriority w:val="99"/>
    <w:qFormat/>
    <w:rsid w:val="00C8693D"/>
    <w:pPr>
      <w:adjustRightInd w:val="0"/>
      <w:snapToGrid w:val="0"/>
      <w:spacing w:line="288" w:lineRule="auto"/>
      <w:ind w:firstLineChars="200" w:firstLine="200"/>
    </w:pPr>
    <w:rPr>
      <w:rFonts w:ascii="Times New Roman" w:eastAsia="仿宋_GB2312" w:hAnsi="Times New Roman" w:cs="宋体"/>
      <w:sz w:val="28"/>
      <w:szCs w:val="20"/>
    </w:rPr>
  </w:style>
  <w:style w:type="paragraph" w:customStyle="1" w:styleId="affffffffd">
    <w:name w:val="正文无缩进"/>
    <w:basedOn w:val="a0"/>
    <w:uiPriority w:val="99"/>
    <w:qFormat/>
    <w:rsid w:val="00C8693D"/>
    <w:pPr>
      <w:adjustRightInd w:val="0"/>
      <w:spacing w:before="120" w:after="120"/>
    </w:pPr>
    <w:rPr>
      <w:rFonts w:ascii="宋体" w:eastAsia="宋体" w:hAnsi="Times New Roman" w:cs="Times New Roman"/>
      <w:kern w:val="0"/>
      <w:sz w:val="24"/>
      <w:szCs w:val="20"/>
    </w:rPr>
  </w:style>
  <w:style w:type="paragraph" w:customStyle="1" w:styleId="BodyText21">
    <w:name w:val="Body Text 21"/>
    <w:basedOn w:val="a0"/>
    <w:uiPriority w:val="99"/>
    <w:qFormat/>
    <w:rsid w:val="00C8693D"/>
    <w:pPr>
      <w:widowControl/>
      <w:autoSpaceDE w:val="0"/>
      <w:autoSpaceDN w:val="0"/>
      <w:adjustRightInd w:val="0"/>
      <w:spacing w:line="360" w:lineRule="auto"/>
    </w:pPr>
    <w:rPr>
      <w:rFonts w:ascii="Times New Roman" w:eastAsia="宋体" w:hAnsi="Times New Roman" w:cs="Times New Roman"/>
      <w:kern w:val="0"/>
      <w:sz w:val="24"/>
      <w:szCs w:val="20"/>
    </w:rPr>
  </w:style>
  <w:style w:type="character" w:customStyle="1" w:styleId="Charff3">
    <w:name w:val="招股书——正文 Char"/>
    <w:link w:val="affffffffe"/>
    <w:qFormat/>
    <w:locked/>
    <w:rsid w:val="00C8693D"/>
    <w:rPr>
      <w:rFonts w:ascii="Arial" w:hAnsi="Arial" w:cs="宋体"/>
      <w:color w:val="000000"/>
      <w:sz w:val="24"/>
    </w:rPr>
  </w:style>
  <w:style w:type="paragraph" w:customStyle="1" w:styleId="affffffffe">
    <w:name w:val="招股书——正文"/>
    <w:basedOn w:val="a0"/>
    <w:link w:val="Charff3"/>
    <w:qFormat/>
    <w:rsid w:val="00C8693D"/>
    <w:pPr>
      <w:spacing w:before="156" w:line="360" w:lineRule="auto"/>
      <w:ind w:firstLineChars="200" w:firstLine="480"/>
    </w:pPr>
    <w:rPr>
      <w:rFonts w:ascii="Arial" w:hAnsi="Arial" w:cs="宋体"/>
      <w:color w:val="000000"/>
      <w:sz w:val="24"/>
    </w:rPr>
  </w:style>
  <w:style w:type="paragraph" w:customStyle="1" w:styleId="afffffffff">
    <w:name w:val="保代考试文件——标题"/>
    <w:basedOn w:val="a0"/>
    <w:uiPriority w:val="99"/>
    <w:qFormat/>
    <w:rsid w:val="00C8693D"/>
    <w:rPr>
      <w:rFonts w:ascii="Times New Roman" w:eastAsia="宋体" w:hAnsi="Times New Roman" w:cs="Times New Roman"/>
      <w:sz w:val="28"/>
      <w:szCs w:val="20"/>
    </w:rPr>
  </w:style>
  <w:style w:type="paragraph" w:customStyle="1" w:styleId="CharCharCharCharCharChar2CharCharCharCharCharCharCharCharCharCharCharCharChar">
    <w:name w:val="Char Char Char Char Char Char2 Char Char Char Char Char Char Char Char Char Char Char Char Char"/>
    <w:basedOn w:val="a0"/>
    <w:uiPriority w:val="99"/>
    <w:qFormat/>
    <w:rsid w:val="00C8693D"/>
    <w:pPr>
      <w:adjustRightInd w:val="0"/>
      <w:spacing w:line="360" w:lineRule="auto"/>
    </w:pPr>
    <w:rPr>
      <w:rFonts w:ascii="Tahoma" w:eastAsia="宋体" w:hAnsi="Tahoma" w:cs="Times New Roman"/>
      <w:sz w:val="28"/>
      <w:szCs w:val="20"/>
    </w:rPr>
  </w:style>
  <w:style w:type="character" w:customStyle="1" w:styleId="Charff4">
    <w:name w:val="第【】节的格式 Char"/>
    <w:link w:val="afffffffff0"/>
    <w:qFormat/>
    <w:locked/>
    <w:rsid w:val="00C8693D"/>
    <w:rPr>
      <w:rFonts w:ascii="宋体" w:hAnsi="宋体"/>
      <w:b/>
      <w:bCs/>
      <w:kern w:val="44"/>
      <w:sz w:val="32"/>
      <w:szCs w:val="44"/>
    </w:rPr>
  </w:style>
  <w:style w:type="paragraph" w:customStyle="1" w:styleId="afffffffff0">
    <w:name w:val="第【】节的格式"/>
    <w:basedOn w:val="1"/>
    <w:link w:val="Charff4"/>
    <w:qFormat/>
    <w:rsid w:val="00C8693D"/>
    <w:pPr>
      <w:tabs>
        <w:tab w:val="left" w:pos="567"/>
      </w:tabs>
      <w:spacing w:beforeLines="50" w:before="0" w:afterLines="50" w:after="0" w:line="360" w:lineRule="auto"/>
      <w:ind w:left="567" w:hanging="567"/>
      <w:jc w:val="center"/>
    </w:pPr>
    <w:rPr>
      <w:rFonts w:ascii="宋体" w:hAnsi="宋体"/>
      <w:sz w:val="32"/>
    </w:rPr>
  </w:style>
  <w:style w:type="paragraph" w:customStyle="1" w:styleId="afffffffff1">
    <w:name w:val="一的格式"/>
    <w:basedOn w:val="20"/>
    <w:uiPriority w:val="99"/>
    <w:qFormat/>
    <w:rsid w:val="00C8693D"/>
    <w:pPr>
      <w:tabs>
        <w:tab w:val="left" w:pos="567"/>
      </w:tabs>
      <w:spacing w:beforeLines="50" w:before="0" w:afterLines="50" w:after="0" w:line="360" w:lineRule="auto"/>
      <w:ind w:left="567" w:hanging="567"/>
    </w:pPr>
    <w:rPr>
      <w:rFonts w:ascii="宋体" w:eastAsia="宋体" w:hAnsi="宋体"/>
      <w:bCs w:val="0"/>
      <w:kern w:val="0"/>
      <w:sz w:val="28"/>
      <w:szCs w:val="28"/>
    </w:rPr>
  </w:style>
  <w:style w:type="paragraph" w:customStyle="1" w:styleId="afffffffff2">
    <w:name w:val="（一）的格式"/>
    <w:basedOn w:val="a0"/>
    <w:uiPriority w:val="99"/>
    <w:qFormat/>
    <w:rsid w:val="00C8693D"/>
    <w:pPr>
      <w:keepNext/>
      <w:keepLines/>
      <w:spacing w:beforeLines="50" w:line="360" w:lineRule="auto"/>
      <w:outlineLvl w:val="2"/>
    </w:pPr>
    <w:rPr>
      <w:rFonts w:ascii="Times New Roman" w:eastAsia="宋体" w:hAnsi="Times New Roman" w:cs="Times New Roman"/>
      <w:b/>
      <w:bCs/>
      <w:sz w:val="24"/>
      <w:szCs w:val="24"/>
    </w:rPr>
  </w:style>
  <w:style w:type="character" w:customStyle="1" w:styleId="001Char">
    <w:name w:val="00标题1 Char"/>
    <w:link w:val="001"/>
    <w:qFormat/>
    <w:locked/>
    <w:rsid w:val="00C8693D"/>
    <w:rPr>
      <w:rFonts w:ascii="黑体" w:eastAsia="黑体" w:hAnsi="黑体"/>
      <w:bCs/>
      <w:sz w:val="36"/>
      <w:szCs w:val="44"/>
    </w:rPr>
  </w:style>
  <w:style w:type="paragraph" w:customStyle="1" w:styleId="001">
    <w:name w:val="00标题1"/>
    <w:basedOn w:val="a0"/>
    <w:link w:val="001Char"/>
    <w:qFormat/>
    <w:rsid w:val="00C8693D"/>
    <w:pPr>
      <w:keepNext/>
      <w:keepLines/>
      <w:pageBreakBefore/>
      <w:spacing w:beforeLines="50" w:line="360" w:lineRule="auto"/>
      <w:jc w:val="center"/>
      <w:outlineLvl w:val="0"/>
    </w:pPr>
    <w:rPr>
      <w:rFonts w:ascii="黑体" w:eastAsia="黑体" w:hAnsi="黑体"/>
      <w:bCs/>
      <w:sz w:val="36"/>
      <w:szCs w:val="44"/>
    </w:rPr>
  </w:style>
  <w:style w:type="character" w:customStyle="1" w:styleId="02Char">
    <w:name w:val="02 二级标题 Char"/>
    <w:link w:val="02"/>
    <w:qFormat/>
    <w:locked/>
    <w:rsid w:val="00C8693D"/>
    <w:rPr>
      <w:rFonts w:ascii="黑体" w:eastAsia="黑体" w:hAnsi="黑体"/>
      <w:bCs/>
      <w:sz w:val="32"/>
      <w:szCs w:val="32"/>
    </w:rPr>
  </w:style>
  <w:style w:type="paragraph" w:customStyle="1" w:styleId="02">
    <w:name w:val="02 二级标题"/>
    <w:basedOn w:val="a0"/>
    <w:link w:val="02Char"/>
    <w:qFormat/>
    <w:rsid w:val="00C8693D"/>
    <w:pPr>
      <w:keepNext/>
      <w:keepLines/>
      <w:spacing w:beforeLines="50" w:line="360" w:lineRule="auto"/>
      <w:outlineLvl w:val="1"/>
    </w:pPr>
    <w:rPr>
      <w:rFonts w:ascii="黑体" w:eastAsia="黑体" w:hAnsi="黑体"/>
      <w:bCs/>
      <w:sz w:val="32"/>
      <w:szCs w:val="32"/>
    </w:rPr>
  </w:style>
  <w:style w:type="character" w:customStyle="1" w:styleId="03Char">
    <w:name w:val="03 三级标题 Char"/>
    <w:link w:val="03"/>
    <w:qFormat/>
    <w:locked/>
    <w:rsid w:val="00C8693D"/>
    <w:rPr>
      <w:rFonts w:ascii="黑体" w:eastAsia="黑体" w:hAnsi="黑体"/>
      <w:sz w:val="28"/>
      <w:szCs w:val="28"/>
    </w:rPr>
  </w:style>
  <w:style w:type="paragraph" w:customStyle="1" w:styleId="03">
    <w:name w:val="03 三级标题"/>
    <w:basedOn w:val="a0"/>
    <w:link w:val="03Char"/>
    <w:qFormat/>
    <w:rsid w:val="00C8693D"/>
    <w:pPr>
      <w:keepNext/>
      <w:keepLines/>
      <w:tabs>
        <w:tab w:val="left" w:pos="180"/>
        <w:tab w:val="left" w:pos="720"/>
      </w:tabs>
      <w:spacing w:beforeLines="50" w:line="360" w:lineRule="auto"/>
      <w:jc w:val="left"/>
      <w:outlineLvl w:val="2"/>
    </w:pPr>
    <w:rPr>
      <w:rFonts w:ascii="黑体" w:eastAsia="黑体" w:hAnsi="黑体"/>
      <w:sz w:val="28"/>
      <w:szCs w:val="28"/>
    </w:rPr>
  </w:style>
  <w:style w:type="character" w:customStyle="1" w:styleId="05Char">
    <w:name w:val="05 正文 Char"/>
    <w:link w:val="05"/>
    <w:qFormat/>
    <w:locked/>
    <w:rsid w:val="00C8693D"/>
    <w:rPr>
      <w:sz w:val="24"/>
      <w:szCs w:val="24"/>
    </w:rPr>
  </w:style>
  <w:style w:type="paragraph" w:customStyle="1" w:styleId="05">
    <w:name w:val="05 正文"/>
    <w:basedOn w:val="a0"/>
    <w:link w:val="05Char"/>
    <w:qFormat/>
    <w:rsid w:val="00C8693D"/>
    <w:pPr>
      <w:widowControl/>
      <w:spacing w:beforeLines="50" w:line="360" w:lineRule="auto"/>
      <w:ind w:firstLineChars="200" w:firstLine="200"/>
    </w:pPr>
    <w:rPr>
      <w:sz w:val="24"/>
      <w:szCs w:val="24"/>
    </w:rPr>
  </w:style>
  <w:style w:type="paragraph" w:customStyle="1" w:styleId="04">
    <w:name w:val="04 正文加粗"/>
    <w:basedOn w:val="a0"/>
    <w:uiPriority w:val="99"/>
    <w:qFormat/>
    <w:rsid w:val="00C8693D"/>
    <w:pPr>
      <w:keepNext/>
      <w:keepLines/>
      <w:spacing w:beforeLines="50" w:line="360" w:lineRule="auto"/>
      <w:ind w:firstLineChars="196" w:firstLine="196"/>
      <w:jc w:val="left"/>
    </w:pPr>
    <w:rPr>
      <w:rFonts w:ascii="Times New Roman" w:eastAsia="宋体" w:hAnsi="Calibri" w:cs="Times New Roman"/>
      <w:b/>
      <w:sz w:val="24"/>
      <w:szCs w:val="24"/>
    </w:rPr>
  </w:style>
  <w:style w:type="paragraph" w:customStyle="1" w:styleId="1ffa">
    <w:name w:val="报告书1"/>
    <w:basedOn w:val="a9"/>
    <w:uiPriority w:val="99"/>
    <w:qFormat/>
    <w:rsid w:val="00C8693D"/>
    <w:pPr>
      <w:spacing w:after="120"/>
      <w:ind w:left="0"/>
      <w:jc w:val="both"/>
    </w:pPr>
    <w:rPr>
      <w:rFonts w:ascii="Times New Roman" w:hAnsi="Times New Roman" w:cs="Times New Roman"/>
      <w:kern w:val="2"/>
      <w:sz w:val="21"/>
      <w:lang w:eastAsia="zh-CN"/>
    </w:rPr>
  </w:style>
  <w:style w:type="character" w:customStyle="1" w:styleId="3Char3">
    <w:name w:val="样式3(文号) Char"/>
    <w:link w:val="3ff2"/>
    <w:qFormat/>
    <w:locked/>
    <w:rsid w:val="00C8693D"/>
    <w:rPr>
      <w:rFonts w:ascii="黑体" w:eastAsia="黑体" w:hAnsi="黑体"/>
      <w:szCs w:val="28"/>
    </w:rPr>
  </w:style>
  <w:style w:type="paragraph" w:customStyle="1" w:styleId="3ff2">
    <w:name w:val="样式3(文号)"/>
    <w:next w:val="a0"/>
    <w:link w:val="3Char3"/>
    <w:qFormat/>
    <w:rsid w:val="00C8693D"/>
    <w:pPr>
      <w:jc w:val="center"/>
    </w:pPr>
    <w:rPr>
      <w:rFonts w:ascii="黑体" w:eastAsia="黑体" w:hAnsi="黑体"/>
      <w:szCs w:val="28"/>
    </w:rPr>
  </w:style>
  <w:style w:type="character" w:customStyle="1" w:styleId="Char19">
    <w:name w:val="页眉 Char1"/>
    <w:aliases w:val="联证页眉 Char1,hdr Char1,Cover Page Char1,h Char1,Appendix Char1"/>
    <w:uiPriority w:val="99"/>
    <w:qFormat/>
    <w:rsid w:val="00C8693D"/>
    <w:rPr>
      <w:kern w:val="2"/>
      <w:sz w:val="18"/>
      <w:szCs w:val="18"/>
    </w:rPr>
  </w:style>
  <w:style w:type="paragraph" w:customStyle="1" w:styleId="2ff8">
    <w:name w:val="页眉2"/>
    <w:basedOn w:val="a5"/>
    <w:uiPriority w:val="99"/>
    <w:qFormat/>
    <w:rsid w:val="00C8693D"/>
    <w:rPr>
      <w:rFonts w:ascii="Times New Roman" w:eastAsia="宋体" w:hAnsi="Times New Roman" w:cs="Times New Roman"/>
    </w:rPr>
  </w:style>
  <w:style w:type="character" w:customStyle="1" w:styleId="51Char">
    <w:name w:val="样式 标题 5 + 黑色1 Char"/>
    <w:link w:val="515"/>
    <w:semiHidden/>
    <w:qFormat/>
    <w:locked/>
    <w:rsid w:val="00C8693D"/>
    <w:rPr>
      <w:rFonts w:ascii="宋体" w:hAnsi="宋体"/>
      <w:bCs/>
      <w:color w:val="000000"/>
      <w:sz w:val="24"/>
      <w:szCs w:val="24"/>
    </w:rPr>
  </w:style>
  <w:style w:type="paragraph" w:customStyle="1" w:styleId="515">
    <w:name w:val="样式 标题 5 + 黑色1"/>
    <w:basedOn w:val="51"/>
    <w:link w:val="51Char"/>
    <w:semiHidden/>
    <w:qFormat/>
    <w:rsid w:val="00C8693D"/>
    <w:pPr>
      <w:keepNext w:val="0"/>
      <w:keepLines w:val="0"/>
      <w:tabs>
        <w:tab w:val="left" w:pos="1701"/>
      </w:tabs>
      <w:adjustRightInd w:val="0"/>
      <w:spacing w:before="0" w:after="0" w:line="480" w:lineRule="exact"/>
      <w:ind w:left="515"/>
    </w:pPr>
    <w:rPr>
      <w:rFonts w:ascii="宋体" w:eastAsiaTheme="minorEastAsia" w:hAnsi="宋体" w:cstheme="minorBidi"/>
      <w:b w:val="0"/>
      <w:color w:val="000000"/>
      <w:sz w:val="24"/>
      <w:szCs w:val="24"/>
    </w:rPr>
  </w:style>
  <w:style w:type="character" w:customStyle="1" w:styleId="4CharChar">
    <w:name w:val="样式4 Char Char"/>
    <w:link w:val="4f3"/>
    <w:qFormat/>
    <w:locked/>
    <w:rsid w:val="00C8693D"/>
    <w:rPr>
      <w:rFonts w:ascii="宋体" w:eastAsia="黑体" w:hAnsi="宋体"/>
      <w:b/>
      <w:bCs/>
      <w:sz w:val="36"/>
      <w:szCs w:val="24"/>
    </w:rPr>
  </w:style>
  <w:style w:type="paragraph" w:customStyle="1" w:styleId="4f3">
    <w:name w:val="样式4"/>
    <w:next w:val="a0"/>
    <w:link w:val="4CharChar"/>
    <w:qFormat/>
    <w:rsid w:val="00C8693D"/>
    <w:pPr>
      <w:spacing w:line="760" w:lineRule="exact"/>
    </w:pPr>
    <w:rPr>
      <w:rFonts w:ascii="宋体" w:eastAsia="黑体" w:hAnsi="宋体"/>
      <w:b/>
      <w:bCs/>
      <w:sz w:val="36"/>
      <w:szCs w:val="24"/>
    </w:rPr>
  </w:style>
  <w:style w:type="paragraph" w:customStyle="1" w:styleId="2ff9">
    <w:name w:val="样式2(文号)"/>
    <w:next w:val="a0"/>
    <w:uiPriority w:val="99"/>
    <w:qFormat/>
    <w:rsid w:val="00C8693D"/>
    <w:pPr>
      <w:jc w:val="center"/>
    </w:pPr>
    <w:rPr>
      <w:rFonts w:ascii="黑体" w:eastAsia="黑体" w:hAnsi="Times New Roman" w:cs="宋体"/>
      <w:sz w:val="28"/>
      <w:szCs w:val="28"/>
    </w:rPr>
  </w:style>
  <w:style w:type="paragraph" w:customStyle="1" w:styleId="3ff3">
    <w:name w:val="样式3（小文号）"/>
    <w:next w:val="a0"/>
    <w:uiPriority w:val="99"/>
    <w:qFormat/>
    <w:rsid w:val="00C8693D"/>
    <w:pPr>
      <w:spacing w:beforeLines="50"/>
      <w:jc w:val="center"/>
    </w:pPr>
    <w:rPr>
      <w:rFonts w:ascii="黑体" w:eastAsia="黑体" w:hAnsi="Times New Roman" w:cs="宋体"/>
      <w:szCs w:val="28"/>
    </w:rPr>
  </w:style>
  <w:style w:type="paragraph" w:customStyle="1" w:styleId="1CharCharCharCharCharCharChar">
    <w:name w:val="1 Char Char Char Char Char Char Char"/>
    <w:basedOn w:val="a0"/>
    <w:uiPriority w:val="99"/>
    <w:qFormat/>
    <w:rsid w:val="00C8693D"/>
    <w:rPr>
      <w:rFonts w:ascii="Tahoma" w:eastAsia="宋体" w:hAnsi="Tahoma" w:cs="Times New Roman"/>
      <w:sz w:val="24"/>
      <w:szCs w:val="20"/>
    </w:rPr>
  </w:style>
  <w:style w:type="paragraph" w:customStyle="1" w:styleId="CharCharCharCharCharCharCharCharCharCharCharCharCharChar">
    <w:name w:val="Char Char Char Char Char Char Char Char Char Char Char Char Char Char"/>
    <w:basedOn w:val="a0"/>
    <w:uiPriority w:val="99"/>
    <w:qFormat/>
    <w:rsid w:val="00C8693D"/>
    <w:rPr>
      <w:rFonts w:ascii="Times New Roman" w:eastAsia="宋体" w:hAnsi="Times New Roman" w:cs="Times New Roman"/>
      <w:szCs w:val="21"/>
    </w:rPr>
  </w:style>
  <w:style w:type="paragraph" w:customStyle="1" w:styleId="CharCharChar1CharCharCharCharCharCharChar">
    <w:name w:val="Char Char Char1 Char Char Char Char Char Char Char"/>
    <w:basedOn w:val="a0"/>
    <w:uiPriority w:val="99"/>
    <w:qFormat/>
    <w:rsid w:val="00C8693D"/>
    <w:rPr>
      <w:rFonts w:ascii="仿宋_GB2312" w:eastAsia="仿宋_GB2312" w:hAnsi="Times New Roman" w:cs="Times New Roman"/>
      <w:b/>
      <w:sz w:val="32"/>
      <w:szCs w:val="32"/>
    </w:rPr>
  </w:style>
  <w:style w:type="paragraph" w:customStyle="1" w:styleId="1Char4">
    <w:name w:val="1 Char"/>
    <w:basedOn w:val="a0"/>
    <w:uiPriority w:val="99"/>
    <w:qFormat/>
    <w:rsid w:val="00C8693D"/>
    <w:rPr>
      <w:rFonts w:ascii="Tahoma" w:eastAsia="宋体" w:hAnsi="Tahoma" w:cs="Times New Roman"/>
      <w:sz w:val="24"/>
      <w:szCs w:val="20"/>
    </w:rPr>
  </w:style>
  <w:style w:type="paragraph" w:customStyle="1" w:styleId="Char1CharCharCharCharCharCharCharCharCharCharChar1CharCharCharCharCharCharChar">
    <w:name w:val="Char1 Char Char Char Char Char Char Char Char Char Char Char1 Char Char Char Char Char Char Char"/>
    <w:basedOn w:val="a0"/>
    <w:uiPriority w:val="99"/>
    <w:qFormat/>
    <w:rsid w:val="00C8693D"/>
    <w:rPr>
      <w:rFonts w:ascii="Tahoma" w:eastAsia="宋体" w:hAnsi="Tahoma" w:cs="Times New Roman"/>
      <w:sz w:val="24"/>
      <w:szCs w:val="20"/>
    </w:rPr>
  </w:style>
  <w:style w:type="paragraph" w:customStyle="1" w:styleId="820505">
    <w:name w:val="样式 样式8 + 首行缩进:  2 字符 段前: 0.5 行 段后: 0.5 行"/>
    <w:basedOn w:val="a0"/>
    <w:uiPriority w:val="99"/>
    <w:qFormat/>
    <w:rsid w:val="00C8693D"/>
    <w:pPr>
      <w:spacing w:beforeLines="50" w:line="360" w:lineRule="auto"/>
      <w:ind w:firstLineChars="200" w:firstLine="449"/>
    </w:pPr>
    <w:rPr>
      <w:rFonts w:ascii="Arial Narrow" w:eastAsia="宋体" w:hAnsi="Arial Narrow" w:cs="Times New Roman"/>
      <w:kern w:val="0"/>
      <w:sz w:val="24"/>
      <w:szCs w:val="20"/>
    </w:rPr>
  </w:style>
  <w:style w:type="paragraph" w:customStyle="1" w:styleId="7205">
    <w:name w:val="样式 样式7 + 首行缩进:  2 字符 段前: 0.5 行"/>
    <w:basedOn w:val="a0"/>
    <w:uiPriority w:val="99"/>
    <w:qFormat/>
    <w:rsid w:val="00C8693D"/>
    <w:pPr>
      <w:spacing w:beforeLines="50" w:line="360" w:lineRule="auto"/>
      <w:ind w:firstLineChars="200" w:firstLine="451"/>
    </w:pPr>
    <w:rPr>
      <w:rFonts w:ascii="Arial Narrow" w:eastAsia="宋体" w:hAnsi="Arial Narrow" w:cs="Times New Roman"/>
      <w:b/>
      <w:bCs/>
      <w:kern w:val="0"/>
      <w:sz w:val="24"/>
      <w:szCs w:val="20"/>
    </w:rPr>
  </w:style>
  <w:style w:type="character" w:customStyle="1" w:styleId="Charff5">
    <w:name w:val="正文+宋体 Char"/>
    <w:link w:val="afffffffff3"/>
    <w:qFormat/>
    <w:locked/>
    <w:rsid w:val="00C8693D"/>
    <w:rPr>
      <w:rFonts w:ascii="宋体" w:hAnsi="宋体"/>
      <w:szCs w:val="24"/>
    </w:rPr>
  </w:style>
  <w:style w:type="paragraph" w:customStyle="1" w:styleId="afffffffff3">
    <w:name w:val="正文+宋体"/>
    <w:basedOn w:val="a0"/>
    <w:link w:val="Charff5"/>
    <w:qFormat/>
    <w:rsid w:val="00C8693D"/>
    <w:pPr>
      <w:spacing w:line="480" w:lineRule="exact"/>
      <w:ind w:firstLine="480"/>
    </w:pPr>
    <w:rPr>
      <w:rFonts w:ascii="宋体" w:hAnsi="宋体"/>
      <w:szCs w:val="24"/>
    </w:rPr>
  </w:style>
  <w:style w:type="paragraph" w:customStyle="1" w:styleId="1CharCharCharCharCharCharCharCharCharChar">
    <w:name w:val="1 Char Char Char Char Char Char Char Char Char Char"/>
    <w:basedOn w:val="a0"/>
    <w:uiPriority w:val="99"/>
    <w:qFormat/>
    <w:rsid w:val="00C8693D"/>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uiPriority w:val="99"/>
    <w:qFormat/>
    <w:rsid w:val="00C8693D"/>
    <w:rPr>
      <w:rFonts w:ascii="Tahoma" w:eastAsia="宋体" w:hAnsi="Tahoma" w:cs="Times New Roman"/>
      <w:sz w:val="24"/>
      <w:szCs w:val="20"/>
    </w:rPr>
  </w:style>
  <w:style w:type="character" w:customStyle="1" w:styleId="9Char0">
    <w:name w:val="9银河_资料来源 Char"/>
    <w:link w:val="93"/>
    <w:qFormat/>
    <w:locked/>
    <w:rsid w:val="00C8693D"/>
    <w:rPr>
      <w:rFonts w:ascii="宋体" w:eastAsia="楷体_GB2312" w:hAnsi="宋体"/>
      <w:i/>
      <w:color w:val="13007C"/>
      <w:sz w:val="16"/>
      <w:szCs w:val="16"/>
    </w:rPr>
  </w:style>
  <w:style w:type="paragraph" w:customStyle="1" w:styleId="93">
    <w:name w:val="9银河_资料来源"/>
    <w:basedOn w:val="a0"/>
    <w:link w:val="9Char0"/>
    <w:qFormat/>
    <w:rsid w:val="00C8693D"/>
    <w:rPr>
      <w:rFonts w:ascii="宋体" w:eastAsia="楷体_GB2312" w:hAnsi="宋体"/>
      <w:i/>
      <w:color w:val="13007C"/>
      <w:sz w:val="16"/>
      <w:szCs w:val="16"/>
    </w:rPr>
  </w:style>
  <w:style w:type="paragraph" w:customStyle="1" w:styleId="1ffb">
    <w:name w:val="1_[(一)]_银河_标题一"/>
    <w:basedOn w:val="a0"/>
    <w:uiPriority w:val="99"/>
    <w:qFormat/>
    <w:rsid w:val="00C8693D"/>
    <w:pPr>
      <w:tabs>
        <w:tab w:val="right" w:leader="dot" w:pos="10204"/>
      </w:tabs>
      <w:spacing w:beforeLines="100" w:line="400" w:lineRule="exact"/>
      <w:ind w:rightChars="1000" w:right="1000"/>
      <w:jc w:val="left"/>
    </w:pPr>
    <w:rPr>
      <w:rFonts w:ascii="Times New Roman" w:eastAsia="楷体_GB2312" w:hAnsi="Times New Roman" w:cs="Times New Roman"/>
      <w:color w:val="E60000"/>
      <w:sz w:val="28"/>
      <w:szCs w:val="28"/>
    </w:rPr>
  </w:style>
  <w:style w:type="character" w:customStyle="1" w:styleId="4Char1">
    <w:name w:val="4银河_正文 Char"/>
    <w:link w:val="4f4"/>
    <w:qFormat/>
    <w:locked/>
    <w:rsid w:val="00C8693D"/>
    <w:rPr>
      <w:rFonts w:ascii="楷体_GB2312" w:eastAsia="楷体_GB2312"/>
      <w:color w:val="13007C"/>
    </w:rPr>
  </w:style>
  <w:style w:type="paragraph" w:customStyle="1" w:styleId="4f4">
    <w:name w:val="4银河_正文"/>
    <w:basedOn w:val="a0"/>
    <w:link w:val="4Char1"/>
    <w:qFormat/>
    <w:rsid w:val="00C8693D"/>
    <w:pPr>
      <w:tabs>
        <w:tab w:val="right" w:pos="7200"/>
      </w:tabs>
      <w:ind w:rightChars="1000" w:right="1000" w:firstLineChars="200" w:firstLine="200"/>
    </w:pPr>
    <w:rPr>
      <w:rFonts w:ascii="楷体_GB2312" w:eastAsia="楷体_GB2312"/>
      <w:color w:val="13007C"/>
    </w:rPr>
  </w:style>
  <w:style w:type="character" w:customStyle="1" w:styleId="6Char0">
    <w:name w:val="6银河_表格标题 Char"/>
    <w:link w:val="68"/>
    <w:qFormat/>
    <w:locked/>
    <w:rsid w:val="00C8693D"/>
    <w:rPr>
      <w:rFonts w:ascii="楷体_GB2312" w:eastAsia="楷体_GB2312" w:cs="Arial"/>
      <w:b/>
      <w:color w:val="13007C"/>
      <w:sz w:val="18"/>
      <w:szCs w:val="18"/>
    </w:rPr>
  </w:style>
  <w:style w:type="paragraph" w:customStyle="1" w:styleId="68">
    <w:name w:val="6银河_表格标题"/>
    <w:basedOn w:val="a0"/>
    <w:link w:val="6Char0"/>
    <w:qFormat/>
    <w:rsid w:val="00C8693D"/>
    <w:rPr>
      <w:rFonts w:ascii="楷体_GB2312" w:eastAsia="楷体_GB2312" w:cs="Arial"/>
      <w:b/>
      <w:color w:val="13007C"/>
      <w:sz w:val="18"/>
      <w:szCs w:val="18"/>
    </w:rPr>
  </w:style>
  <w:style w:type="character" w:customStyle="1" w:styleId="7Char2">
    <w:name w:val="7银河_表格表头 Char"/>
    <w:link w:val="78"/>
    <w:qFormat/>
    <w:locked/>
    <w:rsid w:val="00C8693D"/>
    <w:rPr>
      <w:rFonts w:ascii="Arial" w:eastAsia="楷体_GB2312" w:hAnsi="Arial" w:cs="Arial"/>
      <w:b/>
      <w:color w:val="13007C"/>
      <w:sz w:val="16"/>
      <w:szCs w:val="16"/>
    </w:rPr>
  </w:style>
  <w:style w:type="paragraph" w:customStyle="1" w:styleId="78">
    <w:name w:val="7银河_表格表头"/>
    <w:basedOn w:val="a0"/>
    <w:link w:val="7Char2"/>
    <w:qFormat/>
    <w:rsid w:val="00C8693D"/>
    <w:rPr>
      <w:rFonts w:ascii="Arial" w:eastAsia="楷体_GB2312" w:hAnsi="Arial" w:cs="Arial"/>
      <w:b/>
      <w:color w:val="13007C"/>
      <w:sz w:val="16"/>
      <w:szCs w:val="16"/>
    </w:rPr>
  </w:style>
  <w:style w:type="paragraph" w:customStyle="1" w:styleId="85">
    <w:name w:val="8银河_表格表字"/>
    <w:basedOn w:val="a0"/>
    <w:uiPriority w:val="99"/>
    <w:qFormat/>
    <w:rsid w:val="00C8693D"/>
    <w:rPr>
      <w:rFonts w:ascii="Times New Roman" w:eastAsia="楷体_GB2312" w:hAnsi="Times New Roman" w:cs="Times New Roman"/>
      <w:color w:val="13007C"/>
      <w:sz w:val="16"/>
      <w:szCs w:val="16"/>
    </w:rPr>
  </w:style>
  <w:style w:type="paragraph" w:customStyle="1" w:styleId="21f0">
    <w:name w:val="2_[1、]_银河_标题二"/>
    <w:basedOn w:val="a0"/>
    <w:uiPriority w:val="99"/>
    <w:qFormat/>
    <w:rsid w:val="00C8693D"/>
    <w:pPr>
      <w:tabs>
        <w:tab w:val="right" w:pos="7200"/>
      </w:tabs>
      <w:ind w:rightChars="1000" w:right="1000"/>
    </w:pPr>
    <w:rPr>
      <w:rFonts w:ascii="Arial" w:eastAsia="楷体_GB2312" w:hAnsi="Arial" w:cs="Times New Roman"/>
      <w:b/>
      <w:color w:val="13007C"/>
      <w:sz w:val="24"/>
      <w:szCs w:val="24"/>
    </w:rPr>
  </w:style>
  <w:style w:type="character" w:customStyle="1" w:styleId="5Char0">
    <w:name w:val="5银河_图标题 Char"/>
    <w:link w:val="5f0"/>
    <w:qFormat/>
    <w:locked/>
    <w:rsid w:val="00C8693D"/>
  </w:style>
  <w:style w:type="paragraph" w:customStyle="1" w:styleId="5f0">
    <w:name w:val="5银河_图标题"/>
    <w:basedOn w:val="68"/>
    <w:link w:val="5Char0"/>
    <w:qFormat/>
    <w:rsid w:val="00C8693D"/>
    <w:rPr>
      <w:rFonts w:asciiTheme="minorHAnsi" w:eastAsiaTheme="minorEastAsia" w:cstheme="minorBidi"/>
      <w:b w:val="0"/>
      <w:color w:val="auto"/>
      <w:sz w:val="21"/>
      <w:szCs w:val="22"/>
    </w:rPr>
  </w:style>
  <w:style w:type="paragraph" w:customStyle="1" w:styleId="afffffffff4">
    <w:name w:val="图表文字"/>
    <w:basedOn w:val="a0"/>
    <w:uiPriority w:val="99"/>
    <w:qFormat/>
    <w:rsid w:val="00C8693D"/>
    <w:pPr>
      <w:adjustRightInd w:val="0"/>
      <w:snapToGrid w:val="0"/>
      <w:spacing w:line="240" w:lineRule="exact"/>
      <w:jc w:val="center"/>
      <w:outlineLvl w:val="4"/>
    </w:pPr>
    <w:rPr>
      <w:rFonts w:ascii="Times New Roman" w:eastAsia="宋体" w:hAnsi="Times New Roman" w:cs="Times New Roman"/>
      <w:szCs w:val="24"/>
    </w:rPr>
  </w:style>
  <w:style w:type="character" w:customStyle="1" w:styleId="4CharCharCharChar">
    <w:name w:val="样式 标题 4 + 宋体 黑色 Char Char Char Char"/>
    <w:link w:val="4CharCharChar"/>
    <w:qFormat/>
    <w:locked/>
    <w:rsid w:val="00C8693D"/>
    <w:rPr>
      <w:rFonts w:ascii="宋体" w:eastAsia="黑体" w:hAnsi="宋体"/>
      <w:b/>
      <w:bCs/>
      <w:sz w:val="24"/>
      <w:szCs w:val="24"/>
    </w:rPr>
  </w:style>
  <w:style w:type="paragraph" w:customStyle="1" w:styleId="4CharCharChar">
    <w:name w:val="样式 标题 4 + 宋体 黑色 Char Char Char"/>
    <w:basedOn w:val="41"/>
    <w:link w:val="4CharCharCharChar"/>
    <w:qFormat/>
    <w:rsid w:val="00C8693D"/>
    <w:pPr>
      <w:keepNext w:val="0"/>
      <w:keepLines w:val="0"/>
      <w:suppressLineNumbers/>
      <w:tabs>
        <w:tab w:val="left" w:pos="1134"/>
      </w:tabs>
      <w:suppressAutoHyphens/>
      <w:adjustRightInd w:val="0"/>
      <w:spacing w:before="0" w:after="0" w:line="480" w:lineRule="exact"/>
      <w:ind w:left="57" w:firstLine="456"/>
    </w:pPr>
    <w:rPr>
      <w:rFonts w:ascii="宋体" w:eastAsia="黑体" w:hAnsi="宋体" w:cstheme="minorBidi"/>
      <w:sz w:val="24"/>
      <w:szCs w:val="24"/>
    </w:rPr>
  </w:style>
  <w:style w:type="paragraph" w:customStyle="1" w:styleId="4CharChar0">
    <w:name w:val="样式 标题 4 + 宋体 黑色 Char Char"/>
    <w:basedOn w:val="41"/>
    <w:uiPriority w:val="99"/>
    <w:qFormat/>
    <w:rsid w:val="00C8693D"/>
    <w:pPr>
      <w:keepNext w:val="0"/>
      <w:keepLines w:val="0"/>
      <w:suppressLineNumbers/>
      <w:tabs>
        <w:tab w:val="left" w:pos="360"/>
        <w:tab w:val="left" w:pos="1134"/>
      </w:tabs>
      <w:suppressAutoHyphens/>
      <w:adjustRightInd w:val="0"/>
      <w:spacing w:before="0" w:after="0" w:line="480" w:lineRule="exact"/>
      <w:ind w:firstLine="454"/>
    </w:pPr>
    <w:rPr>
      <w:rFonts w:ascii="宋体" w:eastAsia="黑体" w:hAnsi="宋体"/>
      <w:bCs w:val="0"/>
      <w:kern w:val="0"/>
      <w:sz w:val="24"/>
      <w:szCs w:val="24"/>
    </w:rPr>
  </w:style>
  <w:style w:type="paragraph" w:customStyle="1" w:styleId="CharCharCharCharChar3">
    <w:name w:val="Char Char Char Char Char3"/>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MTDisplayEquation">
    <w:name w:val="MTDisplayEquation"/>
    <w:basedOn w:val="a0"/>
    <w:next w:val="a0"/>
    <w:uiPriority w:val="99"/>
    <w:qFormat/>
    <w:rsid w:val="00C8693D"/>
    <w:pPr>
      <w:tabs>
        <w:tab w:val="center" w:pos="4320"/>
        <w:tab w:val="right" w:pos="8640"/>
      </w:tabs>
      <w:spacing w:line="480" w:lineRule="exact"/>
      <w:ind w:firstLine="482"/>
    </w:pPr>
    <w:rPr>
      <w:rFonts w:ascii="宋体" w:eastAsia="宋体" w:hAnsi="Times New Roman" w:cs="Times New Roman"/>
      <w:sz w:val="24"/>
      <w:szCs w:val="24"/>
    </w:rPr>
  </w:style>
  <w:style w:type="paragraph" w:customStyle="1" w:styleId="IPONormal">
    <w:name w:val="IPO Normal"/>
    <w:basedOn w:val="a0"/>
    <w:uiPriority w:val="99"/>
    <w:qFormat/>
    <w:rsid w:val="00C8693D"/>
    <w:pPr>
      <w:widowControl/>
      <w:spacing w:beforeLines="50" w:line="360" w:lineRule="auto"/>
      <w:ind w:firstLineChars="200" w:firstLine="200"/>
    </w:pPr>
    <w:rPr>
      <w:rFonts w:ascii="Times New Roman" w:eastAsia="宋体" w:hAnsi="Times New Roman" w:cs="Times New Roman"/>
      <w:kern w:val="24"/>
      <w:sz w:val="24"/>
    </w:rPr>
  </w:style>
  <w:style w:type="paragraph" w:customStyle="1" w:styleId="5f1">
    <w:name w:val="样式 标题 5 + 黑色"/>
    <w:basedOn w:val="51"/>
    <w:uiPriority w:val="99"/>
    <w:semiHidden/>
    <w:qFormat/>
    <w:rsid w:val="00C8693D"/>
    <w:pPr>
      <w:keepNext w:val="0"/>
      <w:keepLines w:val="0"/>
      <w:tabs>
        <w:tab w:val="left" w:pos="1701"/>
      </w:tabs>
      <w:adjustRightInd w:val="0"/>
      <w:spacing w:before="0" w:after="0" w:line="480" w:lineRule="exact"/>
      <w:ind w:left="515"/>
    </w:pPr>
    <w:rPr>
      <w:rFonts w:ascii="宋体" w:eastAsia="宋体" w:hAnsi="宋体"/>
      <w:b w:val="0"/>
      <w:bCs w:val="0"/>
      <w:color w:val="000000"/>
      <w:kern w:val="0"/>
      <w:sz w:val="24"/>
      <w:szCs w:val="24"/>
    </w:rPr>
  </w:style>
  <w:style w:type="paragraph" w:customStyle="1" w:styleId="afffffffff5">
    <w:name w:val="表格后"/>
    <w:basedOn w:val="a0"/>
    <w:next w:val="a0"/>
    <w:uiPriority w:val="99"/>
    <w:qFormat/>
    <w:rsid w:val="00C8693D"/>
    <w:pPr>
      <w:spacing w:beforeLines="50" w:line="360" w:lineRule="auto"/>
    </w:pPr>
    <w:rPr>
      <w:rFonts w:ascii="Times New Roman" w:eastAsia="宋体" w:hAnsi="Times New Roman" w:cs="Times New Roman"/>
      <w:szCs w:val="24"/>
    </w:rPr>
  </w:style>
  <w:style w:type="paragraph" w:customStyle="1" w:styleId="afffffffff6">
    <w:name w:val="表格前"/>
    <w:basedOn w:val="a0"/>
    <w:next w:val="a0"/>
    <w:uiPriority w:val="99"/>
    <w:qFormat/>
    <w:rsid w:val="00C8693D"/>
    <w:pPr>
      <w:spacing w:beforeLines="50" w:line="360" w:lineRule="auto"/>
    </w:pPr>
    <w:rPr>
      <w:rFonts w:ascii="Times New Roman" w:eastAsia="宋体" w:hAnsi="Times New Roman" w:cs="Times New Roman"/>
      <w:szCs w:val="21"/>
    </w:rPr>
  </w:style>
  <w:style w:type="paragraph" w:customStyle="1" w:styleId="afffffffff7">
    <w:name w:val="单位元右对齐"/>
    <w:basedOn w:val="a0"/>
    <w:next w:val="a0"/>
    <w:uiPriority w:val="99"/>
    <w:qFormat/>
    <w:rsid w:val="00C8693D"/>
    <w:pPr>
      <w:snapToGrid w:val="0"/>
      <w:spacing w:beforeLines="15"/>
      <w:jc w:val="right"/>
    </w:pPr>
    <w:rPr>
      <w:rFonts w:ascii="Times New Roman" w:eastAsia="宋体" w:hAnsi="Times New Roman" w:cs="Times New Roman"/>
      <w:szCs w:val="21"/>
    </w:rPr>
  </w:style>
  <w:style w:type="paragraph" w:customStyle="1" w:styleId="1ffc">
    <w:name w:val="目录前1级别"/>
    <w:basedOn w:val="a0"/>
    <w:next w:val="a0"/>
    <w:uiPriority w:val="99"/>
    <w:qFormat/>
    <w:rsid w:val="00C8693D"/>
    <w:pPr>
      <w:pageBreakBefore/>
      <w:snapToGrid w:val="0"/>
      <w:spacing w:beforeLines="150"/>
      <w:jc w:val="center"/>
      <w:outlineLvl w:val="0"/>
    </w:pPr>
    <w:rPr>
      <w:rFonts w:ascii="Times New Roman" w:eastAsia="宋体" w:hAnsi="Times New Roman" w:cs="Times New Roman"/>
      <w:b/>
      <w:spacing w:val="40"/>
      <w:kern w:val="0"/>
      <w:sz w:val="36"/>
      <w:szCs w:val="44"/>
    </w:rPr>
  </w:style>
  <w:style w:type="paragraph" w:customStyle="1" w:styleId="2ffa">
    <w:name w:val="目录前2级别"/>
    <w:basedOn w:val="a0"/>
    <w:next w:val="a0"/>
    <w:uiPriority w:val="99"/>
    <w:qFormat/>
    <w:rsid w:val="00C8693D"/>
    <w:pPr>
      <w:snapToGrid w:val="0"/>
      <w:spacing w:beforeLines="50" w:line="360" w:lineRule="auto"/>
      <w:ind w:firstLineChars="150" w:firstLine="150"/>
      <w:outlineLvl w:val="1"/>
    </w:pPr>
    <w:rPr>
      <w:rFonts w:ascii="Times New Roman" w:eastAsia="黑体" w:hAnsi="Times New Roman" w:cs="Times New Roman"/>
      <w:sz w:val="30"/>
      <w:szCs w:val="30"/>
    </w:rPr>
  </w:style>
  <w:style w:type="paragraph" w:customStyle="1" w:styleId="3ff4">
    <w:name w:val="目录前3级别"/>
    <w:basedOn w:val="a0"/>
    <w:next w:val="a0"/>
    <w:uiPriority w:val="99"/>
    <w:qFormat/>
    <w:rsid w:val="00C8693D"/>
    <w:pPr>
      <w:snapToGrid w:val="0"/>
      <w:spacing w:beforeLines="50" w:line="360" w:lineRule="auto"/>
      <w:ind w:firstLineChars="200" w:firstLine="200"/>
      <w:outlineLvl w:val="2"/>
    </w:pPr>
    <w:rPr>
      <w:rFonts w:ascii="Times New Roman" w:eastAsia="宋体" w:hAnsi="Times New Roman" w:cs="Times New Roman"/>
      <w:b/>
      <w:sz w:val="24"/>
      <w:szCs w:val="24"/>
    </w:rPr>
  </w:style>
  <w:style w:type="paragraph" w:customStyle="1" w:styleId="afffffffff8">
    <w:name w:val="目录前正文"/>
    <w:basedOn w:val="a0"/>
    <w:next w:val="a0"/>
    <w:uiPriority w:val="99"/>
    <w:qFormat/>
    <w:rsid w:val="00C8693D"/>
    <w:pPr>
      <w:snapToGrid w:val="0"/>
      <w:spacing w:beforeLines="50" w:line="360" w:lineRule="auto"/>
      <w:ind w:firstLineChars="200" w:firstLine="200"/>
    </w:pPr>
    <w:rPr>
      <w:rFonts w:ascii="Times New Roman" w:eastAsia="宋体" w:hAnsi="Times New Roman" w:cs="Times New Roman"/>
      <w:sz w:val="24"/>
      <w:szCs w:val="24"/>
    </w:rPr>
  </w:style>
  <w:style w:type="paragraph" w:customStyle="1" w:styleId="afffffffff9">
    <w:name w:val="数据来源"/>
    <w:basedOn w:val="a0"/>
    <w:next w:val="a0"/>
    <w:uiPriority w:val="99"/>
    <w:qFormat/>
    <w:rsid w:val="00C8693D"/>
    <w:pPr>
      <w:snapToGrid w:val="0"/>
      <w:spacing w:beforeLines="50"/>
      <w:ind w:firstLineChars="200" w:firstLine="422"/>
    </w:pPr>
    <w:rPr>
      <w:rFonts w:ascii="Times New Roman" w:eastAsia="宋体" w:hAnsi="Times New Roman" w:cs="Times New Roman"/>
      <w:b/>
      <w:szCs w:val="24"/>
    </w:rPr>
  </w:style>
  <w:style w:type="paragraph" w:customStyle="1" w:styleId="afffffffffa">
    <w:name w:val="我的注样式"/>
    <w:basedOn w:val="a0"/>
    <w:next w:val="a0"/>
    <w:uiPriority w:val="99"/>
    <w:qFormat/>
    <w:rsid w:val="00C8693D"/>
    <w:pPr>
      <w:adjustRightInd w:val="0"/>
      <w:snapToGrid w:val="0"/>
      <w:spacing w:beforeLines="50" w:line="288" w:lineRule="auto"/>
      <w:ind w:firstLineChars="200" w:firstLine="200"/>
    </w:pPr>
    <w:rPr>
      <w:rFonts w:ascii="Times New Roman" w:eastAsia="宋体" w:hAnsi="Times New Roman" w:cs="Times New Roman"/>
      <w:kern w:val="0"/>
      <w:szCs w:val="24"/>
    </w:rPr>
  </w:style>
  <w:style w:type="paragraph" w:customStyle="1" w:styleId="afffffffffb">
    <w:name w:val="本文正文字体"/>
    <w:basedOn w:val="a0"/>
    <w:uiPriority w:val="99"/>
    <w:qFormat/>
    <w:rsid w:val="00C8693D"/>
    <w:pPr>
      <w:spacing w:line="360" w:lineRule="auto"/>
      <w:ind w:firstLineChars="200" w:firstLine="200"/>
      <w:jc w:val="left"/>
    </w:pPr>
    <w:rPr>
      <w:rFonts w:ascii="宋体" w:eastAsia="宋体" w:hAnsi="宋体" w:cs="宋体"/>
      <w:sz w:val="24"/>
      <w:szCs w:val="20"/>
    </w:rPr>
  </w:style>
  <w:style w:type="paragraph" w:customStyle="1" w:styleId="afffffffffc">
    <w:name w:val="文本"/>
    <w:basedOn w:val="a0"/>
    <w:uiPriority w:val="99"/>
    <w:semiHidden/>
    <w:qFormat/>
    <w:rsid w:val="00C8693D"/>
    <w:pPr>
      <w:spacing w:before="100" w:after="100" w:line="360" w:lineRule="auto"/>
      <w:ind w:firstLineChars="200" w:firstLine="480"/>
    </w:pPr>
    <w:rPr>
      <w:rFonts w:ascii="Times New Roman" w:eastAsia="宋体" w:hAnsi="Times New Roman" w:cs="宋体"/>
      <w:sz w:val="24"/>
      <w:szCs w:val="20"/>
    </w:rPr>
  </w:style>
  <w:style w:type="paragraph" w:customStyle="1" w:styleId="CharCharCharCharChar1">
    <w:name w:val="Char Char Char Char Char1"/>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CharCharCharCharChar2">
    <w:name w:val="Char Char Char Char Char2"/>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character" w:customStyle="1" w:styleId="1Char5">
    <w:name w:val="1、标题 Char"/>
    <w:link w:val="1ffd"/>
    <w:qFormat/>
    <w:locked/>
    <w:rsid w:val="00C8693D"/>
    <w:rPr>
      <w:b/>
      <w:sz w:val="24"/>
      <w:szCs w:val="24"/>
    </w:rPr>
  </w:style>
  <w:style w:type="paragraph" w:customStyle="1" w:styleId="1ffd">
    <w:name w:val="1、标题"/>
    <w:basedOn w:val="a0"/>
    <w:link w:val="1Char5"/>
    <w:qFormat/>
    <w:rsid w:val="00C8693D"/>
    <w:pPr>
      <w:adjustRightInd w:val="0"/>
      <w:snapToGrid w:val="0"/>
      <w:spacing w:beforeLines="50" w:after="50" w:line="360" w:lineRule="auto"/>
      <w:ind w:firstLineChars="200" w:firstLine="482"/>
      <w:outlineLvl w:val="3"/>
    </w:pPr>
    <w:rPr>
      <w:b/>
      <w:sz w:val="24"/>
      <w:szCs w:val="24"/>
    </w:rPr>
  </w:style>
  <w:style w:type="character" w:customStyle="1" w:styleId="Charff6">
    <w:name w:val="（一）标题 Char"/>
    <w:link w:val="afffffffffd"/>
    <w:qFormat/>
    <w:locked/>
    <w:rsid w:val="00C8693D"/>
    <w:rPr>
      <w:rFonts w:ascii="Arial" w:eastAsia="黑体" w:hAnsi="Arial" w:cs="Arial"/>
      <w:b/>
      <w:bCs/>
      <w:sz w:val="28"/>
      <w:szCs w:val="32"/>
    </w:rPr>
  </w:style>
  <w:style w:type="paragraph" w:customStyle="1" w:styleId="afffffffffd">
    <w:name w:val="（一）标题"/>
    <w:basedOn w:val="31"/>
    <w:link w:val="Charff6"/>
    <w:qFormat/>
    <w:rsid w:val="00C8693D"/>
    <w:pPr>
      <w:spacing w:beforeLines="50" w:before="0" w:afterLines="50" w:after="240" w:line="360" w:lineRule="auto"/>
    </w:pPr>
    <w:rPr>
      <w:rFonts w:ascii="Arial" w:eastAsia="黑体" w:hAnsi="Arial" w:cs="Arial"/>
      <w:sz w:val="28"/>
    </w:rPr>
  </w:style>
  <w:style w:type="character" w:customStyle="1" w:styleId="Char1a">
    <w:name w:val="标题 Char1"/>
    <w:uiPriority w:val="99"/>
    <w:qFormat/>
    <w:rsid w:val="00C8693D"/>
    <w:rPr>
      <w:rFonts w:ascii="等线 Light" w:hAnsi="等线 Light" w:cs="Times New Roman"/>
      <w:b/>
      <w:bCs/>
      <w:kern w:val="2"/>
      <w:sz w:val="32"/>
      <w:szCs w:val="32"/>
    </w:rPr>
  </w:style>
  <w:style w:type="character" w:customStyle="1" w:styleId="Charff7">
    <w:name w:val="章标题 Char"/>
    <w:link w:val="afffffffffe"/>
    <w:qFormat/>
    <w:locked/>
    <w:rsid w:val="00C8693D"/>
    <w:rPr>
      <w:rFonts w:ascii="Cambria" w:eastAsia="黑体" w:hAnsi="Cambria"/>
      <w:b/>
      <w:bCs/>
      <w:sz w:val="32"/>
      <w:szCs w:val="32"/>
    </w:rPr>
  </w:style>
  <w:style w:type="paragraph" w:customStyle="1" w:styleId="afffffffffe">
    <w:name w:val="章标题"/>
    <w:basedOn w:val="affff3"/>
    <w:link w:val="Charff7"/>
    <w:qFormat/>
    <w:rsid w:val="00C8693D"/>
    <w:pPr>
      <w:shd w:val="clear" w:color="auto" w:fill="auto"/>
      <w:spacing w:beforeLines="50" w:afterLines="50" w:line="360" w:lineRule="auto"/>
    </w:pPr>
    <w:rPr>
      <w:rFonts w:ascii="Cambria" w:eastAsia="黑体" w:hAnsi="Cambria" w:cstheme="minorBidi"/>
    </w:rPr>
  </w:style>
  <w:style w:type="character" w:customStyle="1" w:styleId="Charff8">
    <w:name w:val="一、标题 Char"/>
    <w:link w:val="affffffffff"/>
    <w:qFormat/>
    <w:locked/>
    <w:rsid w:val="00C8693D"/>
    <w:rPr>
      <w:rFonts w:ascii="Arial" w:eastAsia="黑体" w:hAnsi="Arial" w:cs="Arial"/>
      <w:b/>
      <w:bCs/>
      <w:sz w:val="28"/>
      <w:szCs w:val="28"/>
    </w:rPr>
  </w:style>
  <w:style w:type="paragraph" w:customStyle="1" w:styleId="affffffffff">
    <w:name w:val="一、标题"/>
    <w:basedOn w:val="20"/>
    <w:link w:val="Charff8"/>
    <w:qFormat/>
    <w:rsid w:val="00C8693D"/>
    <w:pPr>
      <w:tabs>
        <w:tab w:val="left" w:pos="567"/>
      </w:tabs>
      <w:spacing w:beforeLines="50" w:before="0" w:afterLines="50" w:after="0" w:line="360" w:lineRule="auto"/>
      <w:ind w:left="567" w:hanging="567"/>
    </w:pPr>
    <w:rPr>
      <w:rFonts w:ascii="Arial" w:eastAsia="黑体" w:hAnsi="Arial" w:cs="Arial"/>
      <w:sz w:val="28"/>
      <w:szCs w:val="28"/>
    </w:rPr>
  </w:style>
  <w:style w:type="paragraph" w:customStyle="1" w:styleId="affffffffff0">
    <w:name w:val="附注二级"/>
    <w:basedOn w:val="a0"/>
    <w:uiPriority w:val="99"/>
    <w:qFormat/>
    <w:rsid w:val="00C8693D"/>
    <w:pPr>
      <w:tabs>
        <w:tab w:val="left" w:pos="714"/>
      </w:tabs>
      <w:adjustRightInd w:val="0"/>
      <w:snapToGrid w:val="0"/>
      <w:spacing w:line="400" w:lineRule="atLeast"/>
      <w:ind w:left="756" w:hanging="770"/>
      <w:outlineLvl w:val="0"/>
    </w:pPr>
    <w:rPr>
      <w:rFonts w:ascii="宋体" w:eastAsia="宋体" w:hAnsi="宋体" w:cs="Times New Roman"/>
      <w:b/>
      <w:szCs w:val="21"/>
    </w:rPr>
  </w:style>
  <w:style w:type="paragraph" w:customStyle="1" w:styleId="affffffffff1">
    <w:name w:val="附注三级"/>
    <w:basedOn w:val="a0"/>
    <w:uiPriority w:val="99"/>
    <w:qFormat/>
    <w:rsid w:val="00C8693D"/>
    <w:pPr>
      <w:tabs>
        <w:tab w:val="left" w:pos="1273"/>
      </w:tabs>
      <w:adjustRightInd w:val="0"/>
      <w:snapToGrid w:val="0"/>
      <w:spacing w:line="400" w:lineRule="atLeast"/>
      <w:ind w:leftChars="342" w:left="1256" w:hangingChars="255" w:hanging="538"/>
    </w:pPr>
    <w:rPr>
      <w:rFonts w:ascii="宋体" w:eastAsia="宋体" w:hAnsi="宋体" w:cs="Times New Roman"/>
      <w:b/>
      <w:bCs/>
      <w:szCs w:val="21"/>
    </w:rPr>
  </w:style>
  <w:style w:type="paragraph" w:customStyle="1" w:styleId="affffffffff2">
    <w:name w:val="附注三级正文"/>
    <w:basedOn w:val="a0"/>
    <w:uiPriority w:val="99"/>
    <w:qFormat/>
    <w:rsid w:val="00C8693D"/>
    <w:pPr>
      <w:tabs>
        <w:tab w:val="left" w:pos="630"/>
      </w:tabs>
      <w:adjustRightInd w:val="0"/>
      <w:snapToGrid w:val="0"/>
      <w:spacing w:line="400" w:lineRule="atLeast"/>
      <w:ind w:leftChars="600" w:left="1260"/>
    </w:pPr>
    <w:rPr>
      <w:rFonts w:ascii="宋体" w:eastAsia="宋体" w:hAnsi="宋体" w:cs="Times New Roman"/>
      <w:szCs w:val="21"/>
    </w:rPr>
  </w:style>
  <w:style w:type="character" w:customStyle="1" w:styleId="Charff9">
    <w:name w:val="财务表格 Char"/>
    <w:link w:val="affffffffff3"/>
    <w:qFormat/>
    <w:locked/>
    <w:rsid w:val="00C8693D"/>
    <w:rPr>
      <w:szCs w:val="21"/>
    </w:rPr>
  </w:style>
  <w:style w:type="paragraph" w:customStyle="1" w:styleId="affffffffff3">
    <w:name w:val="财务表格"/>
    <w:basedOn w:val="a0"/>
    <w:link w:val="Charff9"/>
    <w:qFormat/>
    <w:rsid w:val="00C8693D"/>
    <w:pPr>
      <w:widowControl/>
      <w:jc w:val="left"/>
    </w:pPr>
    <w:rPr>
      <w:szCs w:val="21"/>
    </w:rPr>
  </w:style>
  <w:style w:type="character" w:customStyle="1" w:styleId="2Char6">
    <w:name w:val="财务表格2 Char"/>
    <w:link w:val="2ffb"/>
    <w:qFormat/>
    <w:locked/>
    <w:rsid w:val="00C8693D"/>
    <w:rPr>
      <w:szCs w:val="21"/>
    </w:rPr>
  </w:style>
  <w:style w:type="paragraph" w:customStyle="1" w:styleId="2ffb">
    <w:name w:val="财务表格2"/>
    <w:basedOn w:val="affffffffff3"/>
    <w:link w:val="2Char6"/>
    <w:qFormat/>
    <w:rsid w:val="00C8693D"/>
  </w:style>
  <w:style w:type="paragraph" w:customStyle="1" w:styleId="3ff5">
    <w:name w:val="财务表格3"/>
    <w:basedOn w:val="affffffffff3"/>
    <w:uiPriority w:val="99"/>
    <w:qFormat/>
    <w:rsid w:val="00C8693D"/>
    <w:rPr>
      <w:rFonts w:ascii="等线" w:eastAsia="等线" w:hAnsi="等线"/>
    </w:rPr>
  </w:style>
  <w:style w:type="character" w:customStyle="1" w:styleId="CharChar0">
    <w:name w:val="批注框文本 Char Char"/>
    <w:link w:val="1ffe"/>
    <w:qFormat/>
    <w:locked/>
    <w:rsid w:val="00C8693D"/>
    <w:rPr>
      <w:rFonts w:ascii="仿宋_GB2312" w:eastAsia="仿宋_GB2312"/>
      <w:sz w:val="18"/>
      <w:szCs w:val="18"/>
    </w:rPr>
  </w:style>
  <w:style w:type="paragraph" w:customStyle="1" w:styleId="1ffe">
    <w:name w:val="批注框文本1"/>
    <w:basedOn w:val="a0"/>
    <w:link w:val="CharChar0"/>
    <w:qFormat/>
    <w:rsid w:val="00C8693D"/>
    <w:pPr>
      <w:snapToGrid w:val="0"/>
      <w:ind w:firstLine="556"/>
    </w:pPr>
    <w:rPr>
      <w:rFonts w:ascii="仿宋_GB2312" w:eastAsia="仿宋_GB2312"/>
      <w:sz w:val="18"/>
      <w:szCs w:val="18"/>
    </w:rPr>
  </w:style>
  <w:style w:type="paragraph" w:customStyle="1" w:styleId="ecxmsonormal">
    <w:name w:val="ecxmsonormal"/>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a">
    <w:name w:val="首行缩进 Char"/>
    <w:link w:val="affffffffff4"/>
    <w:qFormat/>
    <w:locked/>
    <w:rsid w:val="00C8693D"/>
    <w:rPr>
      <w:sz w:val="24"/>
      <w:szCs w:val="24"/>
    </w:rPr>
  </w:style>
  <w:style w:type="paragraph" w:customStyle="1" w:styleId="affffffffff4">
    <w:name w:val="首行缩进"/>
    <w:basedOn w:val="a0"/>
    <w:link w:val="Charffa"/>
    <w:qFormat/>
    <w:rsid w:val="00C8693D"/>
    <w:pPr>
      <w:spacing w:beforeLines="30" w:line="400" w:lineRule="atLeast"/>
      <w:ind w:firstLineChars="200" w:firstLine="200"/>
    </w:pPr>
    <w:rPr>
      <w:sz w:val="24"/>
      <w:szCs w:val="24"/>
    </w:rPr>
  </w:style>
  <w:style w:type="character" w:customStyle="1" w:styleId="Charffb">
    <w:name w:val="脚注 Char"/>
    <w:link w:val="affffffffff5"/>
    <w:qFormat/>
    <w:locked/>
    <w:rsid w:val="00C8693D"/>
    <w:rPr>
      <w:szCs w:val="24"/>
    </w:rPr>
  </w:style>
  <w:style w:type="paragraph" w:customStyle="1" w:styleId="affffffffff5">
    <w:name w:val="脚注"/>
    <w:basedOn w:val="a0"/>
    <w:link w:val="Charffb"/>
    <w:qFormat/>
    <w:rsid w:val="00C8693D"/>
    <w:rPr>
      <w:szCs w:val="24"/>
    </w:rPr>
  </w:style>
  <w:style w:type="character" w:customStyle="1" w:styleId="Charffc">
    <w:name w:val="表格注释 Char"/>
    <w:link w:val="affffffffff6"/>
    <w:qFormat/>
    <w:locked/>
    <w:rsid w:val="00C8693D"/>
    <w:rPr>
      <w:szCs w:val="21"/>
    </w:rPr>
  </w:style>
  <w:style w:type="paragraph" w:customStyle="1" w:styleId="affffffffff6">
    <w:name w:val="表格注释"/>
    <w:basedOn w:val="a0"/>
    <w:next w:val="af5"/>
    <w:link w:val="Charffc"/>
    <w:qFormat/>
    <w:rsid w:val="00C8693D"/>
    <w:pPr>
      <w:spacing w:line="288" w:lineRule="auto"/>
    </w:pPr>
    <w:rPr>
      <w:szCs w:val="21"/>
    </w:rPr>
  </w:style>
  <w:style w:type="paragraph" w:customStyle="1" w:styleId="2ffc">
    <w:name w:val="批注框文本2"/>
    <w:basedOn w:val="a0"/>
    <w:uiPriority w:val="99"/>
    <w:qFormat/>
    <w:rsid w:val="00C8693D"/>
    <w:pPr>
      <w:snapToGrid w:val="0"/>
      <w:ind w:firstLine="556"/>
    </w:pPr>
    <w:rPr>
      <w:rFonts w:ascii="仿宋_GB2312" w:eastAsia="仿宋_GB2312" w:hAnsi="Times New Roman" w:cs="Times New Roman"/>
      <w:kern w:val="0"/>
      <w:sz w:val="18"/>
      <w:szCs w:val="18"/>
    </w:rPr>
  </w:style>
  <w:style w:type="paragraph" w:customStyle="1" w:styleId="affffffffff7">
    <w:name w:val="a"/>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ecxdefault">
    <w:name w:val="ecxdefault"/>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d">
    <w:name w:val="回复正文 Char"/>
    <w:link w:val="affffffffff8"/>
    <w:qFormat/>
    <w:locked/>
    <w:rsid w:val="00C8693D"/>
    <w:rPr>
      <w:sz w:val="24"/>
      <w:szCs w:val="24"/>
    </w:rPr>
  </w:style>
  <w:style w:type="paragraph" w:customStyle="1" w:styleId="affffffffff8">
    <w:name w:val="回复正文"/>
    <w:basedOn w:val="a0"/>
    <w:link w:val="Charffd"/>
    <w:qFormat/>
    <w:rsid w:val="00C8693D"/>
    <w:pPr>
      <w:spacing w:line="360" w:lineRule="auto"/>
      <w:ind w:firstLineChars="200" w:firstLine="480"/>
    </w:pPr>
    <w:rPr>
      <w:sz w:val="24"/>
      <w:szCs w:val="24"/>
    </w:rPr>
  </w:style>
  <w:style w:type="paragraph" w:customStyle="1" w:styleId="-31">
    <w:name w:val="彩色底纹 - 强调文字颜色 31"/>
    <w:basedOn w:val="a0"/>
    <w:uiPriority w:val="34"/>
    <w:qFormat/>
    <w:rsid w:val="00C8693D"/>
    <w:pPr>
      <w:spacing w:beforeLines="50" w:line="360" w:lineRule="auto"/>
      <w:ind w:firstLineChars="200" w:firstLine="420"/>
    </w:pPr>
    <w:rPr>
      <w:rFonts w:ascii="Calibri" w:eastAsia="宋体" w:hAnsi="Calibri" w:cs="Times New Roman"/>
      <w:sz w:val="24"/>
    </w:rPr>
  </w:style>
  <w:style w:type="character" w:customStyle="1" w:styleId="02Char0">
    <w:name w:val="02标题二 Char"/>
    <w:link w:val="020"/>
    <w:qFormat/>
    <w:locked/>
    <w:rsid w:val="00C8693D"/>
    <w:rPr>
      <w:rFonts w:ascii="宋体" w:hAnsi="宋体"/>
      <w:b/>
      <w:sz w:val="24"/>
      <w:szCs w:val="24"/>
    </w:rPr>
  </w:style>
  <w:style w:type="paragraph" w:customStyle="1" w:styleId="020">
    <w:name w:val="02标题二"/>
    <w:basedOn w:val="a0"/>
    <w:link w:val="02Char0"/>
    <w:qFormat/>
    <w:rsid w:val="00C8693D"/>
    <w:pPr>
      <w:spacing w:beforeLines="150" w:line="360" w:lineRule="auto"/>
      <w:ind w:firstLineChars="200" w:firstLine="482"/>
      <w:outlineLvl w:val="2"/>
    </w:pPr>
    <w:rPr>
      <w:rFonts w:ascii="宋体" w:hAnsi="宋体"/>
      <w:b/>
      <w:sz w:val="24"/>
      <w:szCs w:val="24"/>
    </w:rPr>
  </w:style>
  <w:style w:type="character" w:customStyle="1" w:styleId="01Char">
    <w:name w:val="01标题一 Char"/>
    <w:link w:val="01"/>
    <w:qFormat/>
    <w:locked/>
    <w:rsid w:val="00C8693D"/>
    <w:rPr>
      <w:rFonts w:ascii="黑体" w:eastAsia="黑体" w:hAnsi="宋体"/>
      <w:b/>
      <w:sz w:val="28"/>
      <w:szCs w:val="28"/>
    </w:rPr>
  </w:style>
  <w:style w:type="paragraph" w:customStyle="1" w:styleId="01">
    <w:name w:val="01标题一"/>
    <w:basedOn w:val="a0"/>
    <w:link w:val="01Char"/>
    <w:qFormat/>
    <w:rsid w:val="00C8693D"/>
    <w:pPr>
      <w:spacing w:beforeLines="150" w:line="360" w:lineRule="auto"/>
      <w:outlineLvl w:val="1"/>
    </w:pPr>
    <w:rPr>
      <w:rFonts w:ascii="黑体" w:eastAsia="黑体" w:hAnsi="宋体"/>
      <w:b/>
      <w:sz w:val="28"/>
      <w:szCs w:val="28"/>
    </w:rPr>
  </w:style>
  <w:style w:type="character" w:customStyle="1" w:styleId="03Char0">
    <w:name w:val="03标题三 Char"/>
    <w:link w:val="030"/>
    <w:qFormat/>
    <w:locked/>
    <w:rsid w:val="00C8693D"/>
    <w:rPr>
      <w:rFonts w:ascii="宋体" w:hAnsi="宋体"/>
      <w:b/>
      <w:sz w:val="24"/>
      <w:szCs w:val="24"/>
    </w:rPr>
  </w:style>
  <w:style w:type="paragraph" w:customStyle="1" w:styleId="030">
    <w:name w:val="03标题三"/>
    <w:basedOn w:val="a0"/>
    <w:link w:val="03Char0"/>
    <w:qFormat/>
    <w:rsid w:val="00C8693D"/>
    <w:pPr>
      <w:spacing w:beforeLines="100" w:line="360" w:lineRule="auto"/>
      <w:ind w:firstLineChars="200" w:firstLine="482"/>
      <w:outlineLvl w:val="3"/>
    </w:pPr>
    <w:rPr>
      <w:rFonts w:ascii="宋体" w:hAnsi="宋体"/>
      <w:b/>
      <w:sz w:val="24"/>
      <w:szCs w:val="24"/>
    </w:rPr>
  </w:style>
  <w:style w:type="paragraph" w:customStyle="1" w:styleId="-310">
    <w:name w:val="深色列表 - 强调文字颜色 31"/>
    <w:uiPriority w:val="71"/>
    <w:qFormat/>
    <w:rsid w:val="00C8693D"/>
    <w:rPr>
      <w:rFonts w:ascii="Times New Roman" w:eastAsia="宋体" w:hAnsi="Times New Roman" w:cs="Times New Roman"/>
      <w:sz w:val="24"/>
    </w:rPr>
  </w:style>
  <w:style w:type="character" w:customStyle="1" w:styleId="2Char7">
    <w:name w:val="标题2 Char"/>
    <w:link w:val="2ffd"/>
    <w:qFormat/>
    <w:locked/>
    <w:rsid w:val="00C8693D"/>
    <w:rPr>
      <w:rFonts w:ascii="Arial" w:hAnsi="Arial" w:cs="Arial"/>
      <w:b/>
      <w:bCs/>
      <w:sz w:val="28"/>
      <w:szCs w:val="28"/>
    </w:rPr>
  </w:style>
  <w:style w:type="paragraph" w:customStyle="1" w:styleId="2ffd">
    <w:name w:val="标题2"/>
    <w:basedOn w:val="20"/>
    <w:link w:val="2Char7"/>
    <w:qFormat/>
    <w:rsid w:val="00C8693D"/>
    <w:pPr>
      <w:tabs>
        <w:tab w:val="left" w:pos="567"/>
      </w:tabs>
      <w:spacing w:beforeLines="150" w:before="0" w:afterLines="50" w:after="0" w:line="360" w:lineRule="auto"/>
      <w:ind w:left="567" w:firstLineChars="196" w:firstLine="551"/>
    </w:pPr>
    <w:rPr>
      <w:rFonts w:ascii="Arial" w:eastAsiaTheme="minorEastAsia" w:hAnsi="Arial" w:cs="Arial"/>
      <w:sz w:val="28"/>
      <w:szCs w:val="28"/>
    </w:rPr>
  </w:style>
  <w:style w:type="paragraph" w:customStyle="1" w:styleId="reader-word-layer">
    <w:name w:val="reader-word-layer"/>
    <w:basedOn w:val="a0"/>
    <w:uiPriority w:val="99"/>
    <w:qFormat/>
    <w:rsid w:val="00C8693D"/>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paragraph" w:customStyle="1" w:styleId="1fff">
    <w:name w:val="修订版本号1"/>
    <w:uiPriority w:val="99"/>
    <w:semiHidden/>
    <w:qFormat/>
    <w:rsid w:val="00C8693D"/>
    <w:rPr>
      <w:rFonts w:ascii="Times New Roman" w:eastAsia="宋体" w:hAnsi="Times New Roman" w:cs="Times New Roman"/>
      <w:sz w:val="24"/>
    </w:rPr>
  </w:style>
  <w:style w:type="character" w:customStyle="1" w:styleId="05Char0">
    <w:name w:val="05内页正文 Char"/>
    <w:link w:val="050"/>
    <w:qFormat/>
    <w:locked/>
    <w:rsid w:val="00C8693D"/>
    <w:rPr>
      <w:rFonts w:ascii="Arial" w:hAnsi="Arial" w:cs="Arial"/>
      <w:sz w:val="24"/>
      <w:szCs w:val="24"/>
    </w:rPr>
  </w:style>
  <w:style w:type="paragraph" w:customStyle="1" w:styleId="050">
    <w:name w:val="05内页正文"/>
    <w:basedOn w:val="a0"/>
    <w:link w:val="05Char0"/>
    <w:qFormat/>
    <w:rsid w:val="00C8693D"/>
    <w:pPr>
      <w:spacing w:line="360" w:lineRule="auto"/>
      <w:ind w:firstLine="480"/>
    </w:pPr>
    <w:rPr>
      <w:rFonts w:ascii="Arial" w:hAnsi="Arial" w:cs="Arial"/>
      <w:sz w:val="24"/>
      <w:szCs w:val="24"/>
    </w:rPr>
  </w:style>
  <w:style w:type="paragraph" w:customStyle="1" w:styleId="TOC11">
    <w:name w:val="TOC 标题11"/>
    <w:basedOn w:val="1"/>
    <w:next w:val="a0"/>
    <w:uiPriority w:val="39"/>
    <w:qFormat/>
    <w:rsid w:val="00C8693D"/>
    <w:pPr>
      <w:widowControl/>
      <w:tabs>
        <w:tab w:val="left" w:pos="567"/>
      </w:tabs>
      <w:spacing w:line="276" w:lineRule="auto"/>
      <w:ind w:left="567" w:hanging="567"/>
      <w:jc w:val="left"/>
      <w:outlineLvl w:val="9"/>
    </w:pPr>
    <w:rPr>
      <w:rFonts w:ascii="Cambria" w:eastAsia="MS Gothic" w:hAnsi="Cambria" w:cs="Times New Roman"/>
      <w:color w:val="365F91"/>
      <w:kern w:val="0"/>
      <w:sz w:val="28"/>
      <w:szCs w:val="28"/>
      <w:lang w:eastAsia="ja-JP"/>
    </w:rPr>
  </w:style>
  <w:style w:type="character" w:customStyle="1" w:styleId="Charffe">
    <w:name w:val="表蕊表头 Char"/>
    <w:link w:val="affffffffff9"/>
    <w:qFormat/>
    <w:locked/>
    <w:rsid w:val="00C8693D"/>
    <w:rPr>
      <w:rFonts w:ascii="Arial" w:hAnsi="Arial" w:cs="Arial"/>
      <w:b/>
      <w:szCs w:val="21"/>
    </w:rPr>
  </w:style>
  <w:style w:type="paragraph" w:customStyle="1" w:styleId="affffffffff9">
    <w:name w:val="表蕊表头"/>
    <w:basedOn w:val="a0"/>
    <w:link w:val="Charffe"/>
    <w:qFormat/>
    <w:rsid w:val="00C8693D"/>
    <w:pPr>
      <w:widowControl/>
      <w:adjustRightInd w:val="0"/>
      <w:jc w:val="center"/>
    </w:pPr>
    <w:rPr>
      <w:rFonts w:ascii="Arial" w:hAnsi="Arial" w:cs="Arial"/>
      <w:b/>
      <w:szCs w:val="21"/>
    </w:rPr>
  </w:style>
  <w:style w:type="character" w:customStyle="1" w:styleId="1CharChar0">
    <w:name w:val="正文段落1 Char Char"/>
    <w:link w:val="1fff0"/>
    <w:qFormat/>
    <w:locked/>
    <w:rsid w:val="00C8693D"/>
    <w:rPr>
      <w:rFonts w:ascii="楷体_GB2312" w:eastAsia="楷体_GB2312"/>
      <w:bCs/>
    </w:rPr>
  </w:style>
  <w:style w:type="paragraph" w:customStyle="1" w:styleId="1fff0">
    <w:name w:val="正文段落1"/>
    <w:basedOn w:val="a0"/>
    <w:link w:val="1CharChar0"/>
    <w:qFormat/>
    <w:rsid w:val="00C8693D"/>
    <w:pPr>
      <w:tabs>
        <w:tab w:val="left" w:pos="1200"/>
        <w:tab w:val="left" w:pos="7920"/>
        <w:tab w:val="left" w:pos="8280"/>
      </w:tabs>
      <w:spacing w:beforeLines="50" w:line="400" w:lineRule="exact"/>
      <w:ind w:rightChars="12" w:right="25" w:firstLineChars="200" w:firstLine="480"/>
    </w:pPr>
    <w:rPr>
      <w:rFonts w:ascii="楷体_GB2312" w:eastAsia="楷体_GB2312"/>
      <w:bCs/>
    </w:rPr>
  </w:style>
  <w:style w:type="paragraph" w:customStyle="1" w:styleId="affffffffffa">
    <w:name w:val="表格小五"/>
    <w:basedOn w:val="a0"/>
    <w:uiPriority w:val="99"/>
    <w:qFormat/>
    <w:rsid w:val="00C8693D"/>
    <w:pPr>
      <w:adjustRightInd w:val="0"/>
      <w:snapToGrid w:val="0"/>
      <w:spacing w:line="240" w:lineRule="exact"/>
      <w:ind w:rightChars="-20" w:right="-48"/>
      <w:jc w:val="center"/>
    </w:pPr>
    <w:rPr>
      <w:rFonts w:ascii="Times New Roman" w:eastAsia="宋体" w:hAnsi="Times New Roman" w:cs="Times New Roman"/>
      <w:kern w:val="40"/>
      <w:sz w:val="18"/>
      <w:szCs w:val="21"/>
    </w:rPr>
  </w:style>
  <w:style w:type="character" w:customStyle="1" w:styleId="Charfff">
    <w:name w:val="表头 Char"/>
    <w:link w:val="affffffffffb"/>
    <w:qFormat/>
    <w:locked/>
    <w:rsid w:val="00C8693D"/>
    <w:rPr>
      <w:rFonts w:ascii="Arial" w:hAnsi="Arial" w:cs="Arial"/>
      <w:b/>
      <w:szCs w:val="21"/>
    </w:rPr>
  </w:style>
  <w:style w:type="paragraph" w:customStyle="1" w:styleId="affffffffffb">
    <w:name w:val="表头"/>
    <w:basedOn w:val="a0"/>
    <w:link w:val="Charfff"/>
    <w:qFormat/>
    <w:rsid w:val="00C8693D"/>
    <w:pPr>
      <w:spacing w:beforeLines="50"/>
      <w:ind w:firstLineChars="200" w:firstLine="200"/>
      <w:jc w:val="left"/>
    </w:pPr>
    <w:rPr>
      <w:rFonts w:ascii="Arial" w:hAnsi="Arial" w:cs="Arial"/>
      <w:b/>
      <w:szCs w:val="21"/>
    </w:rPr>
  </w:style>
  <w:style w:type="paragraph" w:customStyle="1" w:styleId="5f2">
    <w:name w:val="我的样式5"/>
    <w:basedOn w:val="a0"/>
    <w:next w:val="a0"/>
    <w:uiPriority w:val="99"/>
    <w:qFormat/>
    <w:rsid w:val="00C8693D"/>
    <w:pPr>
      <w:tabs>
        <w:tab w:val="left" w:pos="900"/>
      </w:tabs>
      <w:spacing w:line="520" w:lineRule="exact"/>
    </w:pPr>
    <w:rPr>
      <w:rFonts w:ascii="Times New Roman" w:eastAsia="宋体" w:hAnsi="Times New Roman" w:cs="Times New Roman"/>
      <w:sz w:val="24"/>
      <w:szCs w:val="24"/>
    </w:rPr>
  </w:style>
  <w:style w:type="paragraph" w:customStyle="1" w:styleId="Char1CharCharCharCharCharCharCharCharCharCharChar1CharCharCharCharCharCharChar2">
    <w:name w:val="Char1 Char Char Char Char Char Char Char Char Char Char Char1 Char Char Char Char Char Char Char2"/>
    <w:basedOn w:val="a0"/>
    <w:uiPriority w:val="99"/>
    <w:qFormat/>
    <w:rsid w:val="00C8693D"/>
    <w:rPr>
      <w:rFonts w:ascii="Tahoma" w:eastAsia="宋体" w:hAnsi="Tahoma" w:cs="Times New Roman"/>
      <w:sz w:val="24"/>
      <w:szCs w:val="20"/>
    </w:rPr>
  </w:style>
  <w:style w:type="paragraph" w:customStyle="1" w:styleId="Schedule1">
    <w:name w:val="Schedule 1"/>
    <w:basedOn w:val="a0"/>
    <w:uiPriority w:val="99"/>
    <w:qFormat/>
    <w:rsid w:val="00C8693D"/>
    <w:pPr>
      <w:numPr>
        <w:numId w:val="13"/>
      </w:numPr>
      <w:tabs>
        <w:tab w:val="left" w:pos="851"/>
      </w:tabs>
    </w:pPr>
    <w:rPr>
      <w:rFonts w:ascii="Times New Roman" w:eastAsia="宋体" w:hAnsi="Times New Roman" w:cs="Times New Roman"/>
      <w:szCs w:val="24"/>
    </w:rPr>
  </w:style>
  <w:style w:type="paragraph" w:customStyle="1" w:styleId="Schedule2">
    <w:name w:val="Schedule 2"/>
    <w:basedOn w:val="a0"/>
    <w:uiPriority w:val="99"/>
    <w:qFormat/>
    <w:rsid w:val="00C8693D"/>
    <w:pPr>
      <w:numPr>
        <w:ilvl w:val="1"/>
        <w:numId w:val="13"/>
      </w:numPr>
      <w:tabs>
        <w:tab w:val="left" w:pos="1457"/>
      </w:tabs>
      <w:ind w:firstLine="0"/>
    </w:pPr>
    <w:rPr>
      <w:rFonts w:ascii="Times New Roman" w:eastAsia="宋体" w:hAnsi="Times New Roman" w:cs="Times New Roman"/>
      <w:szCs w:val="24"/>
    </w:rPr>
  </w:style>
  <w:style w:type="paragraph" w:customStyle="1" w:styleId="Schedule3">
    <w:name w:val="Schedule 3"/>
    <w:basedOn w:val="a0"/>
    <w:uiPriority w:val="99"/>
    <w:qFormat/>
    <w:rsid w:val="00C8693D"/>
    <w:pPr>
      <w:numPr>
        <w:ilvl w:val="2"/>
        <w:numId w:val="13"/>
      </w:numPr>
      <w:tabs>
        <w:tab w:val="left" w:pos="1157"/>
      </w:tabs>
      <w:ind w:firstLine="0"/>
    </w:pPr>
    <w:rPr>
      <w:rFonts w:ascii="Times New Roman" w:eastAsia="宋体" w:hAnsi="Times New Roman" w:cs="Times New Roman"/>
      <w:szCs w:val="24"/>
    </w:rPr>
  </w:style>
  <w:style w:type="paragraph" w:customStyle="1" w:styleId="Schedule4">
    <w:name w:val="Schedule 4"/>
    <w:basedOn w:val="a0"/>
    <w:uiPriority w:val="99"/>
    <w:qFormat/>
    <w:rsid w:val="00C8693D"/>
    <w:pPr>
      <w:numPr>
        <w:ilvl w:val="3"/>
        <w:numId w:val="13"/>
      </w:numPr>
      <w:tabs>
        <w:tab w:val="left" w:pos="2721"/>
      </w:tabs>
      <w:ind w:firstLine="0"/>
    </w:pPr>
    <w:rPr>
      <w:rFonts w:ascii="Times New Roman" w:eastAsia="宋体" w:hAnsi="Times New Roman" w:cs="Times New Roman"/>
      <w:szCs w:val="24"/>
    </w:rPr>
  </w:style>
  <w:style w:type="paragraph" w:customStyle="1" w:styleId="Schedule5">
    <w:name w:val="Schedule 5"/>
    <w:basedOn w:val="a0"/>
    <w:uiPriority w:val="99"/>
    <w:qFormat/>
    <w:rsid w:val="00C8693D"/>
    <w:pPr>
      <w:numPr>
        <w:ilvl w:val="4"/>
        <w:numId w:val="13"/>
      </w:numPr>
      <w:tabs>
        <w:tab w:val="left" w:pos="3288"/>
      </w:tabs>
      <w:ind w:firstLine="0"/>
    </w:pPr>
    <w:rPr>
      <w:rFonts w:ascii="Times New Roman" w:eastAsia="宋体" w:hAnsi="Times New Roman" w:cs="Times New Roman"/>
      <w:szCs w:val="24"/>
    </w:rPr>
  </w:style>
  <w:style w:type="paragraph" w:customStyle="1" w:styleId="Schedule6">
    <w:name w:val="Schedule 6"/>
    <w:basedOn w:val="a0"/>
    <w:uiPriority w:val="99"/>
    <w:qFormat/>
    <w:rsid w:val="00C8693D"/>
    <w:pPr>
      <w:numPr>
        <w:ilvl w:val="5"/>
        <w:numId w:val="13"/>
      </w:numPr>
      <w:tabs>
        <w:tab w:val="left" w:pos="3969"/>
      </w:tabs>
      <w:ind w:firstLine="0"/>
    </w:pPr>
    <w:rPr>
      <w:rFonts w:ascii="Times New Roman" w:eastAsia="宋体" w:hAnsi="Times New Roman" w:cs="Times New Roman"/>
      <w:szCs w:val="24"/>
    </w:rPr>
  </w:style>
  <w:style w:type="paragraph" w:customStyle="1" w:styleId="-32">
    <w:name w:val="附注-标题3"/>
    <w:uiPriority w:val="99"/>
    <w:qFormat/>
    <w:rsid w:val="00C8693D"/>
    <w:pPr>
      <w:tabs>
        <w:tab w:val="left" w:pos="1125"/>
      </w:tabs>
      <w:spacing w:beforeLines="25" w:line="360" w:lineRule="auto"/>
      <w:ind w:left="1125" w:hanging="720"/>
      <w:outlineLvl w:val="1"/>
    </w:pPr>
    <w:rPr>
      <w:rFonts w:ascii="Arial Narrow" w:eastAsia="宋体" w:hAnsi="Arial Narrow" w:cs="Times New Roman"/>
      <w:b/>
      <w:szCs w:val="21"/>
    </w:rPr>
  </w:style>
  <w:style w:type="paragraph" w:customStyle="1" w:styleId="Char1CharCharCharCharCharCharCharCharCharCharChar1CharCharCharCharCharCharChar1">
    <w:name w:val="Char1 Char Char Char Char Char Char Char Char Char Char Char1 Char Char Char Char Char Char Char1"/>
    <w:basedOn w:val="a0"/>
    <w:uiPriority w:val="99"/>
    <w:qFormat/>
    <w:rsid w:val="00C8693D"/>
    <w:rPr>
      <w:rFonts w:ascii="Tahoma" w:eastAsia="宋体" w:hAnsi="Tahoma" w:cs="Times New Roman"/>
      <w:sz w:val="24"/>
      <w:szCs w:val="20"/>
    </w:rPr>
  </w:style>
  <w:style w:type="paragraph" w:customStyle="1" w:styleId="DD">
    <w:name w:val="铁龙_DD正文"/>
    <w:basedOn w:val="a0"/>
    <w:uiPriority w:val="99"/>
    <w:qFormat/>
    <w:rsid w:val="00C8693D"/>
    <w:pPr>
      <w:spacing w:before="120" w:line="360" w:lineRule="auto"/>
      <w:ind w:firstLineChars="200" w:firstLine="480"/>
    </w:pPr>
    <w:rPr>
      <w:rFonts w:ascii="Times New Roman" w:eastAsia="宋体" w:hAnsi="Times New Roman" w:cs="Times New Roman"/>
      <w:sz w:val="24"/>
      <w:szCs w:val="24"/>
    </w:rPr>
  </w:style>
  <w:style w:type="character" w:customStyle="1" w:styleId="Charfff0">
    <w:name w:val="津滨发展正文 Char"/>
    <w:link w:val="affffffffffc"/>
    <w:qFormat/>
    <w:locked/>
    <w:rsid w:val="00C8693D"/>
    <w:rPr>
      <w:rFonts w:ascii="Arial" w:eastAsia="Arial" w:hAnsi="宋体" w:cs="Arial"/>
      <w:sz w:val="24"/>
      <w:szCs w:val="24"/>
    </w:rPr>
  </w:style>
  <w:style w:type="paragraph" w:customStyle="1" w:styleId="affffffffffc">
    <w:name w:val="津滨发展正文"/>
    <w:basedOn w:val="a0"/>
    <w:link w:val="Charfff0"/>
    <w:qFormat/>
    <w:rsid w:val="00C8693D"/>
    <w:pPr>
      <w:widowControl/>
      <w:spacing w:line="360" w:lineRule="auto"/>
      <w:ind w:firstLineChars="200" w:firstLine="480"/>
      <w:jc w:val="left"/>
    </w:pPr>
    <w:rPr>
      <w:rFonts w:ascii="Arial" w:eastAsia="Arial" w:hAnsi="宋体" w:cs="Arial"/>
      <w:sz w:val="24"/>
      <w:szCs w:val="24"/>
    </w:rPr>
  </w:style>
  <w:style w:type="character" w:customStyle="1" w:styleId="CharChar13">
    <w:name w:val="段 Char Char1"/>
    <w:link w:val="Charfff1"/>
    <w:qFormat/>
    <w:locked/>
    <w:rsid w:val="00C8693D"/>
    <w:rPr>
      <w:rFonts w:ascii="Arial" w:hAnsi="Arial" w:cs="Arial"/>
      <w:color w:val="000000"/>
      <w:sz w:val="24"/>
    </w:rPr>
  </w:style>
  <w:style w:type="paragraph" w:customStyle="1" w:styleId="Charfff1">
    <w:name w:val="段 Char"/>
    <w:basedOn w:val="a0"/>
    <w:link w:val="CharChar13"/>
    <w:qFormat/>
    <w:rsid w:val="00C8693D"/>
    <w:pPr>
      <w:tabs>
        <w:tab w:val="left" w:pos="180"/>
        <w:tab w:val="left" w:pos="6960"/>
        <w:tab w:val="left" w:pos="8100"/>
      </w:tabs>
      <w:adjustRightInd w:val="0"/>
      <w:snapToGrid w:val="0"/>
      <w:spacing w:line="520" w:lineRule="atLeast"/>
      <w:ind w:right="26" w:firstLineChars="200" w:firstLine="480"/>
    </w:pPr>
    <w:rPr>
      <w:rFonts w:ascii="Arial" w:hAnsi="Arial" w:cs="Arial"/>
      <w:color w:val="000000"/>
      <w:sz w:val="24"/>
    </w:rPr>
  </w:style>
  <w:style w:type="paragraph" w:customStyle="1" w:styleId="1fff1">
    <w:name w:val="文本块1"/>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xl87">
    <w:name w:val="xl8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90">
    <w:name w:val="xl90"/>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0"/>
    <w:qFormat/>
    <w:rsid w:val="00C8693D"/>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Bodytext">
    <w:name w:val="Body text_"/>
    <w:link w:val="79"/>
    <w:qFormat/>
    <w:locked/>
    <w:rsid w:val="00C8693D"/>
    <w:rPr>
      <w:rFonts w:ascii="MingLiU" w:eastAsia="MingLiU" w:hAnsi="MingLiU" w:cs="MingLiU"/>
      <w:spacing w:val="10"/>
      <w:sz w:val="22"/>
      <w:shd w:val="clear" w:color="auto" w:fill="FFFFFF"/>
    </w:rPr>
  </w:style>
  <w:style w:type="paragraph" w:customStyle="1" w:styleId="79">
    <w:name w:val="正文文本7"/>
    <w:basedOn w:val="a0"/>
    <w:link w:val="Bodytext"/>
    <w:qFormat/>
    <w:rsid w:val="00C8693D"/>
    <w:pPr>
      <w:shd w:val="clear" w:color="auto" w:fill="FFFFFF"/>
      <w:spacing w:before="4260" w:line="418" w:lineRule="exact"/>
      <w:jc w:val="distribute"/>
    </w:pPr>
    <w:rPr>
      <w:rFonts w:ascii="MingLiU" w:eastAsia="MingLiU" w:hAnsi="MingLiU" w:cs="MingLiU"/>
      <w:spacing w:val="10"/>
      <w:sz w:val="22"/>
    </w:rPr>
  </w:style>
  <w:style w:type="paragraph" w:customStyle="1" w:styleId="affffffffffd">
    <w:name w:val="目录样式"/>
    <w:basedOn w:val="TOC2"/>
    <w:next w:val="a0"/>
    <w:uiPriority w:val="99"/>
    <w:qFormat/>
    <w:rsid w:val="00C8693D"/>
    <w:pPr>
      <w:ind w:leftChars="0" w:left="210"/>
      <w:jc w:val="left"/>
    </w:pPr>
    <w:rPr>
      <w:rFonts w:ascii="Calibri" w:eastAsia="宋体" w:hAnsi="Calibri" w:cs="Times New Roman"/>
      <w:b/>
      <w:bCs/>
      <w:smallCaps/>
      <w:sz w:val="20"/>
      <w:szCs w:val="20"/>
    </w:rPr>
  </w:style>
  <w:style w:type="paragraph" w:customStyle="1" w:styleId="2ffe">
    <w:name w:val="纯文本2"/>
    <w:basedOn w:val="a0"/>
    <w:uiPriority w:val="99"/>
    <w:qFormat/>
    <w:rsid w:val="00C8693D"/>
    <w:pPr>
      <w:adjustRightInd w:val="0"/>
    </w:pPr>
    <w:rPr>
      <w:rFonts w:ascii="宋体" w:eastAsia="宋体" w:hAnsi="Courier New" w:cs="Times New Roman"/>
      <w:szCs w:val="20"/>
    </w:rPr>
  </w:style>
  <w:style w:type="paragraph" w:customStyle="1" w:styleId="2fff">
    <w:name w:val="日期2"/>
    <w:basedOn w:val="a0"/>
    <w:next w:val="a0"/>
    <w:uiPriority w:val="99"/>
    <w:qFormat/>
    <w:rsid w:val="00C8693D"/>
    <w:pPr>
      <w:autoSpaceDE w:val="0"/>
      <w:autoSpaceDN w:val="0"/>
      <w:adjustRightInd w:val="0"/>
      <w:spacing w:line="312" w:lineRule="atLeast"/>
      <w:jc w:val="right"/>
    </w:pPr>
    <w:rPr>
      <w:rFonts w:ascii="仿宋_GB2312" w:eastAsia="仿宋_GB2312" w:hAnsi="Times New Roman" w:cs="Times New Roman"/>
      <w:kern w:val="0"/>
      <w:sz w:val="28"/>
      <w:szCs w:val="20"/>
    </w:rPr>
  </w:style>
  <w:style w:type="paragraph" w:customStyle="1" w:styleId="22a">
    <w:name w:val="正文文本缩进 22"/>
    <w:basedOn w:val="a0"/>
    <w:uiPriority w:val="99"/>
    <w:qFormat/>
    <w:rsid w:val="00C8693D"/>
    <w:pPr>
      <w:adjustRightInd w:val="0"/>
      <w:spacing w:line="288" w:lineRule="auto"/>
      <w:ind w:firstLine="540"/>
    </w:pPr>
    <w:rPr>
      <w:rFonts w:ascii="Times New Roman" w:eastAsia="宋体" w:hAnsi="Times New Roman" w:cs="Times New Roman"/>
      <w:sz w:val="28"/>
      <w:szCs w:val="20"/>
    </w:rPr>
  </w:style>
  <w:style w:type="paragraph" w:customStyle="1" w:styleId="2fff0">
    <w:name w:val="文本块2"/>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328">
    <w:name w:val="正文文本缩进 32"/>
    <w:basedOn w:val="a0"/>
    <w:uiPriority w:val="99"/>
    <w:qFormat/>
    <w:rsid w:val="00C8693D"/>
    <w:pPr>
      <w:widowControl/>
      <w:adjustRightInd w:val="0"/>
      <w:spacing w:line="360" w:lineRule="auto"/>
      <w:ind w:right="-335" w:firstLine="540"/>
    </w:pPr>
    <w:rPr>
      <w:rFonts w:ascii="仿宋_GB2312" w:eastAsia="仿宋_GB2312" w:hAnsi="Times New Roman" w:cs="Times New Roman"/>
      <w:kern w:val="0"/>
      <w:sz w:val="28"/>
      <w:szCs w:val="20"/>
    </w:rPr>
  </w:style>
  <w:style w:type="paragraph" w:customStyle="1" w:styleId="affffffffffe">
    <w:name w:val="表格左对齐"/>
    <w:uiPriority w:val="99"/>
    <w:qFormat/>
    <w:rsid w:val="00C8693D"/>
    <w:rPr>
      <w:rFonts w:ascii="Arial" w:eastAsia="宋体" w:hAnsi="Arial" w:cs="Arial"/>
      <w:szCs w:val="24"/>
    </w:rPr>
  </w:style>
  <w:style w:type="paragraph" w:customStyle="1" w:styleId="afffffffffff">
    <w:name w:val="表格居中"/>
    <w:uiPriority w:val="99"/>
    <w:qFormat/>
    <w:rsid w:val="00C8693D"/>
    <w:pPr>
      <w:jc w:val="center"/>
    </w:pPr>
    <w:rPr>
      <w:rFonts w:ascii="Arial" w:eastAsia="宋体" w:hAnsi="Arial" w:cs="Arial"/>
      <w:szCs w:val="24"/>
    </w:rPr>
  </w:style>
  <w:style w:type="paragraph" w:customStyle="1" w:styleId="afffffffffff0">
    <w:name w:val="表格标题行"/>
    <w:basedOn w:val="a0"/>
    <w:uiPriority w:val="99"/>
    <w:qFormat/>
    <w:rsid w:val="00C8693D"/>
    <w:pPr>
      <w:jc w:val="center"/>
    </w:pPr>
    <w:rPr>
      <w:rFonts w:ascii="Arial" w:eastAsia="宋体" w:hAnsi="Arial" w:cs="Arial"/>
      <w:b/>
      <w:szCs w:val="24"/>
    </w:rPr>
  </w:style>
  <w:style w:type="paragraph" w:customStyle="1" w:styleId="afffffffffff1">
    <w:name w:val="表格加粗居中"/>
    <w:uiPriority w:val="99"/>
    <w:qFormat/>
    <w:rsid w:val="00C8693D"/>
    <w:pPr>
      <w:jc w:val="center"/>
    </w:pPr>
    <w:rPr>
      <w:rFonts w:ascii="Arial" w:eastAsia="宋体" w:hAnsi="Arial" w:cs="宋体"/>
      <w:b/>
      <w:kern w:val="0"/>
      <w:szCs w:val="24"/>
    </w:rPr>
  </w:style>
  <w:style w:type="paragraph" w:customStyle="1" w:styleId="afffffffffff2">
    <w:name w:val="表格加粗左对齐"/>
    <w:uiPriority w:val="99"/>
    <w:qFormat/>
    <w:rsid w:val="00C8693D"/>
    <w:rPr>
      <w:rFonts w:ascii="Arial" w:eastAsia="宋体" w:hAnsi="Arial" w:cs="Arial"/>
      <w:b/>
      <w:szCs w:val="21"/>
    </w:rPr>
  </w:style>
  <w:style w:type="paragraph" w:customStyle="1" w:styleId="afffffffffff3">
    <w:name w:val="表格右对齐"/>
    <w:uiPriority w:val="99"/>
    <w:qFormat/>
    <w:rsid w:val="00C8693D"/>
    <w:pPr>
      <w:jc w:val="right"/>
    </w:pPr>
    <w:rPr>
      <w:rFonts w:ascii="Arial" w:eastAsia="宋体" w:hAnsi="Arial" w:cs="Arial"/>
      <w:szCs w:val="24"/>
    </w:rPr>
  </w:style>
  <w:style w:type="paragraph" w:customStyle="1" w:styleId="afffffffffff4">
    <w:name w:val="表格单位"/>
    <w:uiPriority w:val="99"/>
    <w:qFormat/>
    <w:rsid w:val="00C8693D"/>
    <w:pPr>
      <w:keepNext/>
      <w:jc w:val="right"/>
    </w:pPr>
    <w:rPr>
      <w:rFonts w:ascii="Arial" w:eastAsia="宋体" w:hAnsi="Arial" w:cs="Arial"/>
      <w:szCs w:val="21"/>
    </w:rPr>
  </w:style>
  <w:style w:type="paragraph" w:customStyle="1" w:styleId="afffffffffff5">
    <w:name w:val="表格附注"/>
    <w:next w:val="a0"/>
    <w:uiPriority w:val="99"/>
    <w:qFormat/>
    <w:rsid w:val="00C8693D"/>
    <w:pPr>
      <w:snapToGrid w:val="0"/>
      <w:ind w:firstLine="402"/>
    </w:pPr>
    <w:rPr>
      <w:rFonts w:ascii="Arial" w:eastAsia="宋体" w:hAnsi="宋体" w:cs="Arial"/>
      <w:color w:val="000000"/>
      <w:kern w:val="0"/>
      <w:szCs w:val="24"/>
      <w:u w:color="323E4F"/>
    </w:rPr>
  </w:style>
  <w:style w:type="paragraph" w:customStyle="1" w:styleId="TEXT">
    <w:name w:val="TEXT"/>
    <w:basedOn w:val="a0"/>
    <w:uiPriority w:val="99"/>
    <w:qFormat/>
    <w:rsid w:val="00C8693D"/>
    <w:pPr>
      <w:widowControl/>
      <w:tabs>
        <w:tab w:val="left" w:pos="835"/>
        <w:tab w:val="left" w:pos="1728"/>
      </w:tabs>
      <w:autoSpaceDE w:val="0"/>
      <w:autoSpaceDN w:val="0"/>
      <w:adjustRightInd w:val="0"/>
      <w:spacing w:line="360" w:lineRule="atLeast"/>
    </w:pPr>
    <w:rPr>
      <w:rFonts w:ascii="Times New Roman" w:eastAsia="宋体" w:hAnsi="Times New Roman" w:cs="Times New Roman"/>
      <w:spacing w:val="20"/>
      <w:kern w:val="0"/>
      <w:sz w:val="26"/>
      <w:szCs w:val="26"/>
    </w:rPr>
  </w:style>
  <w:style w:type="paragraph" w:customStyle="1" w:styleId="-112">
    <w:name w:val="彩色底纹 - 着色 11"/>
    <w:uiPriority w:val="99"/>
    <w:semiHidden/>
    <w:qFormat/>
    <w:rsid w:val="00C8693D"/>
    <w:rPr>
      <w:rFonts w:ascii="Times New Roman" w:eastAsia="宋体" w:hAnsi="Times New Roman" w:cs="Times New Roman"/>
      <w:szCs w:val="24"/>
    </w:rPr>
  </w:style>
  <w:style w:type="paragraph" w:customStyle="1" w:styleId="2-21">
    <w:name w:val="中等深浅列表 2 - 强调文字颜色 21"/>
    <w:uiPriority w:val="71"/>
    <w:qFormat/>
    <w:rsid w:val="00C8693D"/>
    <w:rPr>
      <w:rFonts w:ascii="Times New Roman" w:eastAsia="宋体" w:hAnsi="Times New Roman" w:cs="Times New Roman"/>
      <w:szCs w:val="24"/>
    </w:rPr>
  </w:style>
  <w:style w:type="paragraph" w:customStyle="1" w:styleId="-311">
    <w:name w:val="浅色列表 - 强调文字颜色 31"/>
    <w:uiPriority w:val="71"/>
    <w:qFormat/>
    <w:rsid w:val="00C8693D"/>
    <w:rPr>
      <w:rFonts w:ascii="Times New Roman" w:eastAsia="宋体" w:hAnsi="Times New Roman" w:cs="Times New Roman"/>
      <w:szCs w:val="24"/>
    </w:rPr>
  </w:style>
  <w:style w:type="paragraph" w:customStyle="1" w:styleId="afffffffffff6">
    <w:name w:val="附注二级正文"/>
    <w:basedOn w:val="a0"/>
    <w:uiPriority w:val="99"/>
    <w:qFormat/>
    <w:rsid w:val="00C8693D"/>
    <w:pPr>
      <w:adjustRightInd w:val="0"/>
      <w:snapToGrid w:val="0"/>
      <w:spacing w:line="400" w:lineRule="atLeast"/>
      <w:ind w:leftChars="342" w:left="718"/>
    </w:pPr>
    <w:rPr>
      <w:rFonts w:ascii="宋体" w:eastAsia="宋体" w:hAnsi="宋体" w:cs="Times New Roman"/>
      <w:szCs w:val="21"/>
    </w:rPr>
  </w:style>
  <w:style w:type="character" w:customStyle="1" w:styleId="CharChar2">
    <w:name w:val="中伦正文 Char Char"/>
    <w:link w:val="afffffffffff7"/>
    <w:uiPriority w:val="99"/>
    <w:qFormat/>
    <w:locked/>
    <w:rsid w:val="00C8693D"/>
    <w:rPr>
      <w:sz w:val="24"/>
    </w:rPr>
  </w:style>
  <w:style w:type="paragraph" w:customStyle="1" w:styleId="afffffffffff7">
    <w:name w:val="中伦正文"/>
    <w:basedOn w:val="a0"/>
    <w:link w:val="CharChar2"/>
    <w:uiPriority w:val="99"/>
    <w:qFormat/>
    <w:rsid w:val="00C8693D"/>
    <w:pPr>
      <w:spacing w:before="156" w:after="156" w:line="360" w:lineRule="auto"/>
      <w:ind w:firstLineChars="200" w:firstLine="480"/>
    </w:pPr>
    <w:rPr>
      <w:sz w:val="24"/>
    </w:rPr>
  </w:style>
  <w:style w:type="paragraph" w:customStyle="1" w:styleId="2-11">
    <w:name w:val="中等深浅网格 2 - 强调文字颜色 11"/>
    <w:basedOn w:val="a0"/>
    <w:uiPriority w:val="63"/>
    <w:qFormat/>
    <w:rsid w:val="00C8693D"/>
    <w:pPr>
      <w:spacing w:beforeLines="50" w:line="360" w:lineRule="auto"/>
      <w:ind w:firstLineChars="200" w:firstLine="200"/>
    </w:pPr>
    <w:rPr>
      <w:rFonts w:ascii="Calibri Light" w:eastAsia="宋体" w:hAnsi="Calibri Light" w:cs="Times New Roman"/>
      <w:color w:val="000000"/>
      <w:sz w:val="24"/>
    </w:rPr>
  </w:style>
  <w:style w:type="character" w:customStyle="1" w:styleId="Charfff2">
    <w:name w:val="津滨正文 Char"/>
    <w:link w:val="afffffffffff8"/>
    <w:qFormat/>
    <w:locked/>
    <w:rsid w:val="00C8693D"/>
    <w:rPr>
      <w:rFonts w:ascii="Arial" w:hAnsi="Arial" w:cs="Arial"/>
      <w:b/>
      <w:bCs/>
      <w:sz w:val="24"/>
      <w:szCs w:val="24"/>
    </w:rPr>
  </w:style>
  <w:style w:type="paragraph" w:customStyle="1" w:styleId="afffffffffff8">
    <w:name w:val="津滨正文"/>
    <w:basedOn w:val="affffffffffc"/>
    <w:link w:val="Charfff2"/>
    <w:qFormat/>
    <w:rsid w:val="00C8693D"/>
    <w:rPr>
      <w:rFonts w:eastAsiaTheme="minorEastAsia" w:hAnsi="Arial"/>
      <w:b/>
      <w:bCs/>
    </w:rPr>
  </w:style>
  <w:style w:type="paragraph" w:customStyle="1" w:styleId="JaiKai">
    <w:name w:val="JaiKai"/>
    <w:basedOn w:val="a0"/>
    <w:uiPriority w:val="99"/>
    <w:qFormat/>
    <w:rsid w:val="00C8693D"/>
    <w:pPr>
      <w:adjustRightInd w:val="0"/>
      <w:spacing w:before="120" w:line="360" w:lineRule="atLeast"/>
      <w:ind w:firstLine="576"/>
    </w:pPr>
    <w:rPr>
      <w:rFonts w:ascii="楷体" w:eastAsia="楷体" w:hAnsi="Times New Roman" w:cs="Times New Roman"/>
      <w:spacing w:val="-35"/>
      <w:kern w:val="0"/>
      <w:sz w:val="24"/>
      <w:szCs w:val="20"/>
    </w:rPr>
  </w:style>
  <w:style w:type="paragraph" w:customStyle="1" w:styleId="151">
    <w:name w:val="样式15"/>
    <w:uiPriority w:val="99"/>
    <w:qFormat/>
    <w:rsid w:val="00C8693D"/>
    <w:pPr>
      <w:widowControl w:val="0"/>
      <w:spacing w:beforeLines="50"/>
      <w:jc w:val="both"/>
    </w:pPr>
    <w:rPr>
      <w:rFonts w:ascii="Times New Roman" w:eastAsia="黑体" w:hAnsi="Times New Roman" w:cs="Times New Roman"/>
      <w:b/>
      <w:kern w:val="0"/>
      <w:sz w:val="28"/>
      <w:szCs w:val="28"/>
    </w:rPr>
  </w:style>
  <w:style w:type="paragraph" w:customStyle="1" w:styleId="94">
    <w:name w:val="样式9"/>
    <w:basedOn w:val="2ff3"/>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11f">
    <w:name w:val="样式11"/>
    <w:basedOn w:val="a0"/>
    <w:uiPriority w:val="99"/>
    <w:qFormat/>
    <w:rsid w:val="00C8693D"/>
    <w:rPr>
      <w:rFonts w:ascii="Times New Roman" w:eastAsia="宋体" w:hAnsi="Times New Roman" w:cs="Times New Roman"/>
      <w:szCs w:val="21"/>
    </w:rPr>
  </w:style>
  <w:style w:type="paragraph" w:customStyle="1" w:styleId="101">
    <w:name w:val="样式10"/>
    <w:basedOn w:val="3fb"/>
    <w:uiPriority w:val="99"/>
    <w:qFormat/>
    <w:rsid w:val="00C8693D"/>
    <w:pPr>
      <w:tabs>
        <w:tab w:val="left" w:pos="360"/>
      </w:tabs>
      <w:suppressAutoHyphens/>
      <w:spacing w:line="760" w:lineRule="exact"/>
      <w:ind w:firstLineChars="0" w:firstLine="0"/>
      <w:jc w:val="center"/>
    </w:pPr>
    <w:rPr>
      <w:rFonts w:ascii="宋体" w:eastAsia="黑体" w:hAnsi="宋体"/>
      <w:b/>
      <w:kern w:val="2"/>
      <w:sz w:val="32"/>
      <w:szCs w:val="24"/>
    </w:rPr>
  </w:style>
  <w:style w:type="paragraph" w:customStyle="1" w:styleId="139">
    <w:name w:val="样式13"/>
    <w:basedOn w:val="2ff3"/>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font0">
    <w:name w:val="font0"/>
    <w:basedOn w:val="a0"/>
    <w:uiPriority w:val="99"/>
    <w:qFormat/>
    <w:rsid w:val="00C8693D"/>
    <w:pPr>
      <w:widowControl/>
      <w:spacing w:before="100" w:beforeAutospacing="1" w:after="100" w:afterAutospacing="1"/>
      <w:jc w:val="left"/>
    </w:pPr>
    <w:rPr>
      <w:rFonts w:ascii="宋体" w:eastAsia="宋体" w:hAnsi="宋体" w:cs="Times New Roman"/>
      <w:kern w:val="0"/>
      <w:sz w:val="24"/>
      <w:szCs w:val="24"/>
    </w:rPr>
  </w:style>
  <w:style w:type="paragraph" w:customStyle="1" w:styleId="HeaderBase">
    <w:name w:val="Header Base"/>
    <w:basedOn w:val="a9"/>
    <w:uiPriority w:val="99"/>
    <w:qFormat/>
    <w:rsid w:val="00C8693D"/>
    <w:pPr>
      <w:spacing w:after="120"/>
      <w:ind w:left="0"/>
      <w:jc w:val="both"/>
    </w:pPr>
    <w:rPr>
      <w:rFonts w:ascii="Times New Roman" w:hAnsi="Times New Roman" w:cs="Times New Roman"/>
      <w:kern w:val="2"/>
      <w:sz w:val="21"/>
      <w:lang w:eastAsia="zh-CN"/>
    </w:rPr>
  </w:style>
  <w:style w:type="paragraph" w:customStyle="1" w:styleId="xl69">
    <w:name w:val="xl6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4"/>
      <w:szCs w:val="24"/>
    </w:rPr>
  </w:style>
  <w:style w:type="paragraph" w:customStyle="1" w:styleId="xl71">
    <w:name w:val="xl71"/>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73">
    <w:name w:val="xl73"/>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3">
    <w:name w:val="xl93"/>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4">
    <w:name w:val="xl94"/>
    <w:basedOn w:val="a0"/>
    <w:qFormat/>
    <w:rsid w:val="00C8693D"/>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5">
    <w:name w:val="xl95"/>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6">
    <w:name w:val="xl96"/>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7">
    <w:name w:val="xl97"/>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8">
    <w:name w:val="xl98"/>
    <w:basedOn w:val="a0"/>
    <w:qFormat/>
    <w:rsid w:val="00C8693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9">
    <w:name w:val="xl99"/>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0">
    <w:name w:val="xl100"/>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1">
    <w:name w:val="xl10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2">
    <w:name w:val="xl102"/>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3">
    <w:name w:val="xl103"/>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4">
    <w:name w:val="xl10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5">
    <w:name w:val="xl105"/>
    <w:basedOn w:val="a0"/>
    <w:qFormat/>
    <w:rsid w:val="00C8693D"/>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6">
    <w:name w:val="xl10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7">
    <w:name w:val="xl107"/>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8">
    <w:name w:val="xl108"/>
    <w:basedOn w:val="a0"/>
    <w:qFormat/>
    <w:rsid w:val="00C8693D"/>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9">
    <w:name w:val="xl109"/>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0">
    <w:name w:val="xl110"/>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1">
    <w:name w:val="xl11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8">
    <w:name w:val="xl118"/>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9">
    <w:name w:val="xl119"/>
    <w:basedOn w:val="a0"/>
    <w:qFormat/>
    <w:rsid w:val="00C8693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0">
    <w:name w:val="xl120"/>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1">
    <w:name w:val="xl121"/>
    <w:basedOn w:val="a0"/>
    <w:qFormat/>
    <w:rsid w:val="00C8693D"/>
    <w:pPr>
      <w:widowControl/>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2">
    <w:name w:val="xl122"/>
    <w:basedOn w:val="a0"/>
    <w:qFormat/>
    <w:rsid w:val="00C8693D"/>
    <w:pPr>
      <w:widowControl/>
      <w:pBdr>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3">
    <w:name w:val="xl123"/>
    <w:basedOn w:val="a0"/>
    <w:qFormat/>
    <w:rsid w:val="00C8693D"/>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124">
    <w:name w:val="xl124"/>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5">
    <w:name w:val="xl125"/>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6">
    <w:name w:val="xl126"/>
    <w:basedOn w:val="a0"/>
    <w:qFormat/>
    <w:rsid w:val="00C8693D"/>
    <w:pPr>
      <w:widowControl/>
      <w:pBdr>
        <w:top w:val="single" w:sz="4" w:space="0" w:color="auto"/>
        <w:left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7">
    <w:name w:val="xl127"/>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8">
    <w:name w:val="xl128"/>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9">
    <w:name w:val="xl129"/>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0">
    <w:name w:val="xl130"/>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1">
    <w:name w:val="xl13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2">
    <w:name w:val="xl132"/>
    <w:basedOn w:val="a0"/>
    <w:qFormat/>
    <w:rsid w:val="00C8693D"/>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3">
    <w:name w:val="xl133"/>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4">
    <w:name w:val="xl13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5">
    <w:name w:val="xl135"/>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6">
    <w:name w:val="xl136"/>
    <w:basedOn w:val="a0"/>
    <w:qFormat/>
    <w:rsid w:val="00C8693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7">
    <w:name w:val="xl137"/>
    <w:basedOn w:val="a0"/>
    <w:qFormat/>
    <w:rsid w:val="00C8693D"/>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8">
    <w:name w:val="xl138"/>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9">
    <w:name w:val="xl13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0">
    <w:name w:val="xl140"/>
    <w:basedOn w:val="a0"/>
    <w:qFormat/>
    <w:rsid w:val="00C8693D"/>
    <w:pPr>
      <w:widowControl/>
      <w:pBdr>
        <w:top w:val="single" w:sz="4" w:space="0" w:color="auto"/>
        <w:left w:val="single" w:sz="4" w:space="0" w:color="auto"/>
        <w:bottom w:val="single" w:sz="8" w:space="0" w:color="auto"/>
        <w:right w:val="single" w:sz="8" w:space="0" w:color="auto"/>
      </w:pBdr>
      <w:shd w:val="clear" w:color="auto" w:fill="69FFFF"/>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1">
    <w:name w:val="xl14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2">
    <w:name w:val="xl142"/>
    <w:basedOn w:val="a0"/>
    <w:qFormat/>
    <w:rsid w:val="00C8693D"/>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3">
    <w:name w:val="xl143"/>
    <w:basedOn w:val="a0"/>
    <w:qFormat/>
    <w:rsid w:val="00C8693D"/>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4">
    <w:name w:val="xl144"/>
    <w:basedOn w:val="a0"/>
    <w:qFormat/>
    <w:rsid w:val="00C8693D"/>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5">
    <w:name w:val="xl145"/>
    <w:basedOn w:val="a0"/>
    <w:qFormat/>
    <w:rsid w:val="00C8693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6">
    <w:name w:val="xl146"/>
    <w:basedOn w:val="a0"/>
    <w:qFormat/>
    <w:rsid w:val="00C8693D"/>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7">
    <w:name w:val="xl147"/>
    <w:basedOn w:val="a0"/>
    <w:qFormat/>
    <w:rsid w:val="00C8693D"/>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ompanyName">
    <w:name w:val="Company Name"/>
    <w:basedOn w:val="a0"/>
    <w:uiPriority w:val="99"/>
    <w:qFormat/>
    <w:rsid w:val="00C8693D"/>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left"/>
    </w:pPr>
    <w:rPr>
      <w:rFonts w:ascii="Arial Black" w:eastAsia="宋体" w:hAnsi="Arial Black" w:cs="Times New Roman"/>
      <w:spacing w:val="-15"/>
      <w:kern w:val="0"/>
      <w:position w:val="-2"/>
      <w:sz w:val="32"/>
      <w:szCs w:val="20"/>
    </w:rPr>
  </w:style>
  <w:style w:type="paragraph" w:customStyle="1" w:styleId="DocumentLabel">
    <w:name w:val="Document Label"/>
    <w:basedOn w:val="a0"/>
    <w:uiPriority w:val="99"/>
    <w:qFormat/>
    <w:rsid w:val="00C8693D"/>
    <w:pPr>
      <w:keepNext/>
      <w:keepLines/>
      <w:widowControl/>
      <w:spacing w:before="400" w:after="120" w:line="240" w:lineRule="atLeast"/>
      <w:ind w:left="-840"/>
      <w:jc w:val="left"/>
    </w:pPr>
    <w:rPr>
      <w:rFonts w:ascii="Arial Black" w:eastAsia="宋体" w:hAnsi="Arial Black" w:cs="Times New Roman"/>
      <w:spacing w:val="-100"/>
      <w:kern w:val="28"/>
      <w:sz w:val="108"/>
      <w:szCs w:val="20"/>
    </w:rPr>
  </w:style>
  <w:style w:type="paragraph" w:customStyle="1" w:styleId="HeadingBase">
    <w:name w:val="Heading Base"/>
    <w:basedOn w:val="a9"/>
    <w:next w:val="a9"/>
    <w:uiPriority w:val="99"/>
    <w:qFormat/>
    <w:rsid w:val="00C8693D"/>
    <w:pPr>
      <w:spacing w:after="120"/>
      <w:ind w:left="0"/>
      <w:jc w:val="both"/>
    </w:pPr>
    <w:rPr>
      <w:rFonts w:ascii="Times New Roman" w:hAnsi="Times New Roman" w:cs="Times New Roman"/>
      <w:kern w:val="2"/>
      <w:sz w:val="21"/>
      <w:lang w:eastAsia="zh-CN"/>
    </w:rPr>
  </w:style>
  <w:style w:type="character" w:customStyle="1" w:styleId="Char1b">
    <w:name w:val="信息标题 Char1"/>
    <w:semiHidden/>
    <w:qFormat/>
    <w:rsid w:val="00C8693D"/>
    <w:rPr>
      <w:rFonts w:ascii="等线 Light" w:eastAsia="等线 Light" w:hAnsi="等线 Light" w:cs="Times New Roman"/>
      <w:kern w:val="2"/>
      <w:sz w:val="24"/>
      <w:szCs w:val="24"/>
      <w:shd w:val="pct20" w:color="auto" w:fill="auto"/>
    </w:rPr>
  </w:style>
  <w:style w:type="paragraph" w:customStyle="1" w:styleId="MessageHeaderFirst">
    <w:name w:val="Message Header First"/>
    <w:basedOn w:val="affff"/>
    <w:next w:val="affff"/>
    <w:uiPriority w:val="99"/>
    <w:qFormat/>
    <w:rsid w:val="00C8693D"/>
    <w:pPr>
      <w:keepLines/>
      <w:widowControl/>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jc w:val="left"/>
    </w:pPr>
    <w:rPr>
      <w:rFonts w:ascii="Arial" w:hAnsi="Arial" w:cs="Times New Roman"/>
      <w:spacing w:val="-5"/>
      <w:kern w:val="0"/>
      <w:sz w:val="20"/>
      <w:szCs w:val="20"/>
    </w:rPr>
  </w:style>
  <w:style w:type="paragraph" w:customStyle="1" w:styleId="MessageHeaderLast">
    <w:name w:val="Message Header Last"/>
    <w:basedOn w:val="affff"/>
    <w:next w:val="a9"/>
    <w:uiPriority w:val="99"/>
    <w:qFormat/>
    <w:rsid w:val="00C8693D"/>
    <w:pPr>
      <w:keepLines/>
      <w:widowControl/>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ascii="Arial" w:hAnsi="Arial" w:cs="Times New Roman"/>
      <w:spacing w:val="-5"/>
      <w:kern w:val="0"/>
      <w:sz w:val="20"/>
      <w:szCs w:val="20"/>
    </w:rPr>
  </w:style>
  <w:style w:type="paragraph" w:customStyle="1" w:styleId="ReturnAddress">
    <w:name w:val="Return Address"/>
    <w:basedOn w:val="a0"/>
    <w:uiPriority w:val="99"/>
    <w:qFormat/>
    <w:rsid w:val="00C8693D"/>
    <w:pPr>
      <w:keepLines/>
      <w:framePr w:w="5040" w:hSpace="187" w:vSpace="187" w:wrap="notBeside" w:vAnchor="page" w:hAnchor="margin" w:y="966" w:anchorLock="1"/>
      <w:widowControl/>
      <w:spacing w:line="200" w:lineRule="atLeast"/>
      <w:jc w:val="left"/>
    </w:pPr>
    <w:rPr>
      <w:rFonts w:ascii="Arial" w:eastAsia="宋体" w:hAnsi="Arial" w:cs="Times New Roman"/>
      <w:spacing w:val="-2"/>
      <w:kern w:val="0"/>
      <w:sz w:val="16"/>
      <w:szCs w:val="20"/>
    </w:rPr>
  </w:style>
  <w:style w:type="paragraph" w:customStyle="1" w:styleId="SignatureName">
    <w:name w:val="Signature Name"/>
    <w:basedOn w:val="a0"/>
    <w:next w:val="a0"/>
    <w:uiPriority w:val="99"/>
    <w:qFormat/>
    <w:rsid w:val="00C8693D"/>
    <w:pPr>
      <w:keepNext/>
      <w:keepLines/>
      <w:widowControl/>
      <w:spacing w:before="660" w:line="180" w:lineRule="atLeast"/>
    </w:pPr>
    <w:rPr>
      <w:rFonts w:ascii="Arial" w:eastAsia="宋体" w:hAnsi="Arial" w:cs="Times New Roman"/>
      <w:spacing w:val="-5"/>
      <w:kern w:val="0"/>
      <w:sz w:val="20"/>
      <w:szCs w:val="20"/>
    </w:rPr>
  </w:style>
  <w:style w:type="paragraph" w:customStyle="1" w:styleId="DefinitionList">
    <w:name w:val="Definition List"/>
    <w:basedOn w:val="a0"/>
    <w:next w:val="DefinitionTerm"/>
    <w:uiPriority w:val="99"/>
    <w:qFormat/>
    <w:rsid w:val="00C8693D"/>
    <w:pPr>
      <w:autoSpaceDE w:val="0"/>
      <w:autoSpaceDN w:val="0"/>
      <w:adjustRightInd w:val="0"/>
      <w:ind w:left="360"/>
      <w:jc w:val="left"/>
    </w:pPr>
    <w:rPr>
      <w:rFonts w:ascii="宋体" w:eastAsia="宋体" w:hAnsi="Tms Rmn" w:cs="Times New Roman"/>
      <w:kern w:val="0"/>
      <w:sz w:val="24"/>
      <w:szCs w:val="20"/>
    </w:rPr>
  </w:style>
  <w:style w:type="paragraph" w:customStyle="1" w:styleId="DefinitionTerm">
    <w:name w:val="Definition Term"/>
    <w:basedOn w:val="a0"/>
    <w:next w:val="DefinitionList"/>
    <w:uiPriority w:val="99"/>
    <w:qFormat/>
    <w:rsid w:val="00C8693D"/>
    <w:pPr>
      <w:autoSpaceDE w:val="0"/>
      <w:autoSpaceDN w:val="0"/>
      <w:adjustRightInd w:val="0"/>
      <w:jc w:val="left"/>
    </w:pPr>
    <w:rPr>
      <w:rFonts w:ascii="宋体" w:eastAsia="宋体" w:hAnsi="Tms Rmn" w:cs="Times New Roman"/>
      <w:kern w:val="0"/>
      <w:sz w:val="24"/>
      <w:szCs w:val="20"/>
    </w:rPr>
  </w:style>
  <w:style w:type="paragraph" w:customStyle="1" w:styleId="Address">
    <w:name w:val="Address"/>
    <w:basedOn w:val="a0"/>
    <w:next w:val="a0"/>
    <w:uiPriority w:val="99"/>
    <w:qFormat/>
    <w:rsid w:val="00C8693D"/>
    <w:pPr>
      <w:autoSpaceDE w:val="0"/>
      <w:autoSpaceDN w:val="0"/>
      <w:adjustRightInd w:val="0"/>
      <w:jc w:val="left"/>
    </w:pPr>
    <w:rPr>
      <w:rFonts w:ascii="宋体" w:eastAsia="宋体" w:hAnsi="Tms Rmn" w:cs="Times New Roman"/>
      <w:i/>
      <w:kern w:val="0"/>
      <w:sz w:val="24"/>
      <w:szCs w:val="20"/>
    </w:rPr>
  </w:style>
  <w:style w:type="paragraph" w:customStyle="1" w:styleId="Blockquote">
    <w:name w:val="Blockquote"/>
    <w:basedOn w:val="a0"/>
    <w:uiPriority w:val="99"/>
    <w:qFormat/>
    <w:rsid w:val="00C8693D"/>
    <w:pPr>
      <w:autoSpaceDE w:val="0"/>
      <w:autoSpaceDN w:val="0"/>
      <w:adjustRightInd w:val="0"/>
      <w:spacing w:before="100" w:after="100"/>
      <w:ind w:left="360" w:right="360"/>
      <w:jc w:val="left"/>
    </w:pPr>
    <w:rPr>
      <w:rFonts w:ascii="宋体" w:eastAsia="宋体" w:hAnsi="Tms Rmn" w:cs="Times New Roman"/>
      <w:kern w:val="0"/>
      <w:sz w:val="24"/>
      <w:szCs w:val="20"/>
    </w:rPr>
  </w:style>
  <w:style w:type="paragraph" w:customStyle="1" w:styleId="Preformatted">
    <w:name w:val="Preformatted"/>
    <w:basedOn w:val="a0"/>
    <w:uiPriority w:val="99"/>
    <w:qFormat/>
    <w:rsid w:val="00C8693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宋体" w:eastAsia="宋体" w:hAnsi="Tms Rmn" w:cs="Times New Roman"/>
      <w:kern w:val="0"/>
      <w:sz w:val="20"/>
      <w:szCs w:val="20"/>
    </w:rPr>
  </w:style>
  <w:style w:type="paragraph" w:customStyle="1" w:styleId="z-BottomofForm1">
    <w:name w:val="z-Bottom of Form1"/>
    <w:next w:val="a0"/>
    <w:uiPriority w:val="99"/>
    <w:qFormat/>
    <w:rsid w:val="00C8693D"/>
    <w:pPr>
      <w:widowControl w:val="0"/>
      <w:pBdr>
        <w:top w:val="double" w:sz="6" w:space="0" w:color="000000"/>
      </w:pBdr>
      <w:autoSpaceDE w:val="0"/>
      <w:autoSpaceDN w:val="0"/>
      <w:adjustRightInd w:val="0"/>
      <w:jc w:val="center"/>
    </w:pPr>
    <w:rPr>
      <w:rFonts w:ascii="宋体" w:eastAsia="宋体" w:hAnsi="Tms Rmn" w:cs="Times New Roman"/>
      <w:vanish/>
      <w:kern w:val="0"/>
      <w:sz w:val="16"/>
      <w:szCs w:val="20"/>
    </w:rPr>
  </w:style>
  <w:style w:type="paragraph" w:customStyle="1" w:styleId="z-TopofForm1">
    <w:name w:val="z-Top of Form1"/>
    <w:next w:val="a0"/>
    <w:uiPriority w:val="99"/>
    <w:qFormat/>
    <w:rsid w:val="00C8693D"/>
    <w:pPr>
      <w:widowControl w:val="0"/>
      <w:pBdr>
        <w:bottom w:val="double" w:sz="6" w:space="0" w:color="000000"/>
      </w:pBdr>
      <w:autoSpaceDE w:val="0"/>
      <w:autoSpaceDN w:val="0"/>
      <w:adjustRightInd w:val="0"/>
      <w:jc w:val="center"/>
    </w:pPr>
    <w:rPr>
      <w:rFonts w:ascii="宋体" w:eastAsia="宋体" w:hAnsi="Tms Rmn" w:cs="Times New Roman"/>
      <w:kern w:val="0"/>
      <w:sz w:val="16"/>
      <w:szCs w:val="16"/>
    </w:rPr>
  </w:style>
  <w:style w:type="paragraph" w:customStyle="1" w:styleId="12d">
    <w:name w:val="样式12"/>
    <w:basedOn w:val="20"/>
    <w:uiPriority w:val="99"/>
    <w:qFormat/>
    <w:rsid w:val="00C8693D"/>
    <w:pPr>
      <w:tabs>
        <w:tab w:val="left" w:pos="567"/>
      </w:tabs>
      <w:spacing w:beforeLines="50" w:before="0" w:afterLines="50" w:after="0" w:line="360" w:lineRule="auto"/>
      <w:ind w:left="567" w:firstLine="420"/>
    </w:pPr>
    <w:rPr>
      <w:rFonts w:ascii="宋体" w:eastAsia="宋体" w:hAnsi="宋体"/>
      <w:bCs w:val="0"/>
      <w:kern w:val="0"/>
      <w:sz w:val="28"/>
      <w:szCs w:val="28"/>
    </w:rPr>
  </w:style>
  <w:style w:type="paragraph" w:customStyle="1" w:styleId="1fff2">
    <w:name w:val="陆威表头1"/>
    <w:basedOn w:val="a0"/>
    <w:uiPriority w:val="99"/>
    <w:qFormat/>
    <w:rsid w:val="00C8693D"/>
    <w:pPr>
      <w:adjustRightInd w:val="0"/>
      <w:spacing w:line="312" w:lineRule="atLeast"/>
      <w:jc w:val="center"/>
    </w:pPr>
    <w:rPr>
      <w:rFonts w:ascii="宋体" w:eastAsia="宋体" w:hAnsi="Times New Roman" w:cs="Times New Roman"/>
      <w:kern w:val="0"/>
      <w:szCs w:val="20"/>
    </w:rPr>
  </w:style>
  <w:style w:type="paragraph" w:customStyle="1" w:styleId="CharChar1CharCharCharChar1CharCharChar">
    <w:name w:val="Char Char1 Char Char Char Char1 Char Char Char"/>
    <w:basedOn w:val="a0"/>
    <w:uiPriority w:val="99"/>
    <w:qFormat/>
    <w:rsid w:val="00C8693D"/>
    <w:pPr>
      <w:spacing w:beforeLines="50"/>
    </w:pPr>
    <w:rPr>
      <w:rFonts w:ascii="Times New Roman" w:eastAsia="宋体" w:hAnsi="Times New Roman" w:cs="Times New Roman"/>
      <w:sz w:val="24"/>
      <w:szCs w:val="24"/>
    </w:rPr>
  </w:style>
  <w:style w:type="paragraph" w:customStyle="1" w:styleId="Char50">
    <w:name w:val="Char5"/>
    <w:basedOn w:val="a0"/>
    <w:uiPriority w:val="99"/>
    <w:qFormat/>
    <w:rsid w:val="00C8693D"/>
    <w:pPr>
      <w:tabs>
        <w:tab w:val="left" w:pos="0"/>
      </w:tabs>
      <w:spacing w:line="360" w:lineRule="auto"/>
      <w:ind w:firstLineChars="245" w:firstLine="566"/>
      <w:jc w:val="center"/>
    </w:pPr>
    <w:rPr>
      <w:rFonts w:ascii="Arial" w:eastAsia="宋体" w:hAnsi="Arial" w:cs="Arial"/>
      <w:color w:val="000000"/>
      <w:sz w:val="24"/>
      <w:szCs w:val="24"/>
    </w:rPr>
  </w:style>
  <w:style w:type="paragraph" w:customStyle="1" w:styleId="CharCharCharCharCharCharCharCharCharCharCharCharChar3">
    <w:name w:val="Char Char Char Char Char Char Char Char Char Char Char Char Char3"/>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3">
    <w:name w:val="Char Char Char Char3"/>
    <w:basedOn w:val="a0"/>
    <w:uiPriority w:val="99"/>
    <w:qFormat/>
    <w:rsid w:val="00C8693D"/>
    <w:rPr>
      <w:rFonts w:ascii="Shruti" w:eastAsia="宋体" w:hAnsi="Shruti" w:cs="Times New Roman"/>
      <w:szCs w:val="24"/>
    </w:rPr>
  </w:style>
  <w:style w:type="paragraph" w:customStyle="1" w:styleId="CharCharCharCharCharCharChar3">
    <w:name w:val="Char Char Char Char Char Char Char3"/>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Char42">
    <w:name w:val="Char42"/>
    <w:basedOn w:val="a0"/>
    <w:uiPriority w:val="99"/>
    <w:qFormat/>
    <w:rsid w:val="00C8693D"/>
    <w:pPr>
      <w:adjustRightInd w:val="0"/>
      <w:spacing w:line="360" w:lineRule="auto"/>
    </w:pPr>
    <w:rPr>
      <w:rFonts w:ascii="Times New Roman" w:eastAsia="宋体" w:hAnsi="Times New Roman" w:cs="Times New Roman"/>
      <w:szCs w:val="20"/>
    </w:rPr>
  </w:style>
  <w:style w:type="paragraph" w:customStyle="1" w:styleId="CharCharCharCharCharChar1CharCharChar2">
    <w:name w:val="Char Char Char Char Char Char1 Char Char Char2"/>
    <w:basedOn w:val="a0"/>
    <w:uiPriority w:val="99"/>
    <w:qFormat/>
    <w:rsid w:val="00C8693D"/>
    <w:pPr>
      <w:autoSpaceDE w:val="0"/>
      <w:autoSpaceDN w:val="0"/>
      <w:adjustRightInd w:val="0"/>
      <w:jc w:val="left"/>
    </w:pPr>
    <w:rPr>
      <w:rFonts w:ascii="宋体" w:eastAsia="宋体" w:hAnsi="Times New Roman" w:cs="Times New Roman"/>
      <w:kern w:val="0"/>
      <w:sz w:val="34"/>
      <w:szCs w:val="20"/>
    </w:rPr>
  </w:style>
  <w:style w:type="paragraph" w:customStyle="1" w:styleId="CharCharCharCharCharCharCharCharCharCharCharCharChar2">
    <w:name w:val="Char Char Char Char Char Char Char Char Char Char Char Char Char2"/>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fff3">
    <w:name w:val="正文样式 Char"/>
    <w:link w:val="afffffffffff9"/>
    <w:qFormat/>
    <w:locked/>
    <w:rsid w:val="00C8693D"/>
    <w:rPr>
      <w:rFonts w:ascii="宋体" w:hAnsi="宋体"/>
      <w:bCs/>
      <w:spacing w:val="16"/>
      <w:kern w:val="28"/>
      <w:sz w:val="24"/>
      <w:szCs w:val="24"/>
    </w:rPr>
  </w:style>
  <w:style w:type="paragraph" w:customStyle="1" w:styleId="afffffffffff9">
    <w:name w:val="正文样式"/>
    <w:basedOn w:val="a0"/>
    <w:link w:val="Charfff3"/>
    <w:qFormat/>
    <w:rsid w:val="00C8693D"/>
    <w:pPr>
      <w:snapToGrid w:val="0"/>
      <w:spacing w:after="120" w:line="400" w:lineRule="exact"/>
      <w:ind w:firstLineChars="200" w:firstLine="200"/>
    </w:pPr>
    <w:rPr>
      <w:rFonts w:ascii="宋体" w:hAnsi="宋体"/>
      <w:bCs/>
      <w:spacing w:val="16"/>
      <w:kern w:val="28"/>
      <w:sz w:val="24"/>
      <w:szCs w:val="24"/>
    </w:rPr>
  </w:style>
  <w:style w:type="paragraph" w:customStyle="1" w:styleId="CharCharCharCharCharCharCharCharCharCharCharCharChar1">
    <w:name w:val="Char Char Char Char Char Char Char Char Char Char Char Char Char1"/>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f6">
    <w:name w:val="纯文本3"/>
    <w:basedOn w:val="a0"/>
    <w:uiPriority w:val="99"/>
    <w:qFormat/>
    <w:rsid w:val="00C8693D"/>
    <w:pPr>
      <w:adjustRightInd w:val="0"/>
    </w:pPr>
    <w:rPr>
      <w:rFonts w:ascii="宋体" w:eastAsia="宋体" w:hAnsi="Courier New" w:cs="Times New Roman"/>
      <w:sz w:val="28"/>
      <w:szCs w:val="20"/>
    </w:rPr>
  </w:style>
  <w:style w:type="character" w:customStyle="1" w:styleId="1Char6">
    <w:name w:val="正文（1） Char"/>
    <w:link w:val="1fff3"/>
    <w:qFormat/>
    <w:locked/>
    <w:rsid w:val="00C8693D"/>
    <w:rPr>
      <w:rFonts w:ascii="黑体" w:eastAsia="黑体" w:hAnsi="宋体"/>
      <w:sz w:val="24"/>
      <w:szCs w:val="24"/>
    </w:rPr>
  </w:style>
  <w:style w:type="paragraph" w:customStyle="1" w:styleId="1fff3">
    <w:name w:val="正文（1）"/>
    <w:basedOn w:val="a0"/>
    <w:link w:val="1Char6"/>
    <w:qFormat/>
    <w:rsid w:val="00C8693D"/>
    <w:pPr>
      <w:tabs>
        <w:tab w:val="left" w:pos="480"/>
      </w:tabs>
      <w:spacing w:beforeLines="50" w:line="360" w:lineRule="auto"/>
      <w:ind w:firstLineChars="200" w:firstLine="200"/>
    </w:pPr>
    <w:rPr>
      <w:rFonts w:ascii="黑体" w:eastAsia="黑体" w:hAnsi="宋体"/>
      <w:sz w:val="24"/>
      <w:szCs w:val="24"/>
    </w:rPr>
  </w:style>
  <w:style w:type="paragraph" w:customStyle="1" w:styleId="86">
    <w:name w:val="8"/>
    <w:uiPriority w:val="99"/>
    <w:qFormat/>
    <w:rsid w:val="00C8693D"/>
    <w:pPr>
      <w:widowControl w:val="0"/>
      <w:jc w:val="both"/>
    </w:pPr>
    <w:rPr>
      <w:rFonts w:ascii="Times New Roman" w:eastAsia="宋体" w:hAnsi="Times New Roman" w:cs="Times New Roman"/>
      <w:sz w:val="24"/>
      <w:szCs w:val="24"/>
    </w:rPr>
  </w:style>
  <w:style w:type="paragraph" w:customStyle="1" w:styleId="7a">
    <w:name w:val="7"/>
    <w:uiPriority w:val="99"/>
    <w:qFormat/>
    <w:rsid w:val="00C8693D"/>
    <w:pPr>
      <w:widowControl w:val="0"/>
      <w:jc w:val="both"/>
    </w:pPr>
    <w:rPr>
      <w:rFonts w:ascii="Times New Roman" w:eastAsia="宋体" w:hAnsi="Times New Roman" w:cs="Times New Roman"/>
      <w:sz w:val="24"/>
      <w:szCs w:val="24"/>
    </w:rPr>
  </w:style>
  <w:style w:type="paragraph" w:customStyle="1" w:styleId="2fff1">
    <w:name w:val="表格2"/>
    <w:basedOn w:val="a0"/>
    <w:uiPriority w:val="99"/>
    <w:qFormat/>
    <w:rsid w:val="00C8693D"/>
    <w:pPr>
      <w:suppressAutoHyphens/>
      <w:spacing w:line="300" w:lineRule="auto"/>
    </w:pPr>
    <w:rPr>
      <w:rFonts w:ascii="宋体" w:eastAsia="宋体" w:hAnsi="宋体" w:cs="Times New Roman"/>
      <w:sz w:val="18"/>
      <w:szCs w:val="20"/>
      <w:lang w:eastAsia="ar-SA"/>
    </w:rPr>
  </w:style>
  <w:style w:type="character" w:customStyle="1" w:styleId="Charfff4">
    <w:name w:val="单位 Char"/>
    <w:link w:val="afffffffffffa"/>
    <w:qFormat/>
    <w:locked/>
    <w:rsid w:val="00C8693D"/>
    <w:rPr>
      <w:rFonts w:ascii="黑体" w:eastAsia="黑体" w:hAnsi="Arial"/>
      <w:b/>
      <w:sz w:val="18"/>
      <w:lang w:eastAsia="ar-SA"/>
    </w:rPr>
  </w:style>
  <w:style w:type="paragraph" w:customStyle="1" w:styleId="afffffffffffa">
    <w:name w:val="单位"/>
    <w:basedOn w:val="a0"/>
    <w:link w:val="Charfff4"/>
    <w:qFormat/>
    <w:rsid w:val="00C8693D"/>
    <w:pPr>
      <w:widowControl/>
      <w:suppressAutoHyphens/>
      <w:jc w:val="right"/>
    </w:pPr>
    <w:rPr>
      <w:rFonts w:ascii="黑体" w:eastAsia="黑体" w:hAnsi="Arial"/>
      <w:b/>
      <w:sz w:val="18"/>
      <w:lang w:eastAsia="ar-SA"/>
    </w:rPr>
  </w:style>
  <w:style w:type="paragraph" w:customStyle="1" w:styleId="4f5">
    <w:name w:val="纯文本4"/>
    <w:basedOn w:val="a0"/>
    <w:uiPriority w:val="99"/>
    <w:qFormat/>
    <w:rsid w:val="00C8693D"/>
    <w:pPr>
      <w:adjustRightInd w:val="0"/>
    </w:pPr>
    <w:rPr>
      <w:rFonts w:ascii="宋体" w:eastAsia="宋体" w:hAnsi="Courier New" w:cs="Times New Roman"/>
      <w:sz w:val="28"/>
      <w:szCs w:val="20"/>
    </w:rPr>
  </w:style>
  <w:style w:type="paragraph" w:customStyle="1" w:styleId="5f3">
    <w:name w:val="纯文本5"/>
    <w:basedOn w:val="a0"/>
    <w:uiPriority w:val="99"/>
    <w:qFormat/>
    <w:rsid w:val="00C8693D"/>
    <w:pPr>
      <w:adjustRightInd w:val="0"/>
    </w:pPr>
    <w:rPr>
      <w:rFonts w:ascii="宋体" w:eastAsia="宋体" w:hAnsi="Courier New" w:cs="Times New Roman"/>
      <w:sz w:val="28"/>
      <w:szCs w:val="20"/>
    </w:rPr>
  </w:style>
  <w:style w:type="paragraph" w:customStyle="1" w:styleId="69">
    <w:name w:val="纯文本6"/>
    <w:basedOn w:val="a0"/>
    <w:uiPriority w:val="99"/>
    <w:qFormat/>
    <w:rsid w:val="00C8693D"/>
    <w:pPr>
      <w:adjustRightInd w:val="0"/>
    </w:pPr>
    <w:rPr>
      <w:rFonts w:ascii="宋体" w:eastAsia="宋体" w:hAnsi="Courier New" w:cs="Times New Roman"/>
      <w:sz w:val="28"/>
      <w:szCs w:val="20"/>
    </w:rPr>
  </w:style>
  <w:style w:type="paragraph" w:customStyle="1" w:styleId="1fff4">
    <w:name w:val="访问过的超链接1"/>
    <w:uiPriority w:val="68"/>
    <w:qFormat/>
    <w:rsid w:val="00C8693D"/>
    <w:rPr>
      <w:rFonts w:ascii="Calibri Light" w:eastAsia="宋体" w:hAnsi="Calibri Light" w:cs="Times New Roman"/>
      <w:color w:val="000000"/>
      <w:kern w:val="0"/>
      <w:sz w:val="20"/>
      <w:szCs w:val="20"/>
    </w:rPr>
  </w:style>
  <w:style w:type="paragraph" w:customStyle="1" w:styleId="1-21">
    <w:name w:val="中等深浅网格 1 - 强调文字颜色 21"/>
    <w:basedOn w:val="a0"/>
    <w:uiPriority w:val="34"/>
    <w:qFormat/>
    <w:rsid w:val="00C8693D"/>
    <w:pPr>
      <w:spacing w:beforeLines="50" w:line="360" w:lineRule="auto"/>
      <w:ind w:firstLineChars="200" w:firstLine="420"/>
    </w:pPr>
    <w:rPr>
      <w:rFonts w:ascii="Times New Roman" w:eastAsia="宋体" w:hAnsi="Times New Roman" w:cs="Times New Roman"/>
      <w:szCs w:val="24"/>
    </w:rPr>
  </w:style>
  <w:style w:type="paragraph" w:customStyle="1" w:styleId="TOC20">
    <w:name w:val="TOC 标题2"/>
    <w:basedOn w:val="1"/>
    <w:next w:val="a0"/>
    <w:uiPriority w:val="39"/>
    <w:qFormat/>
    <w:rsid w:val="00C8693D"/>
    <w:pPr>
      <w:widowControl/>
      <w:tabs>
        <w:tab w:val="left" w:pos="567"/>
      </w:tabs>
      <w:spacing w:line="276" w:lineRule="auto"/>
      <w:ind w:left="567" w:hanging="567"/>
      <w:jc w:val="left"/>
      <w:outlineLvl w:val="9"/>
    </w:pPr>
    <w:rPr>
      <w:rFonts w:ascii="Cambria" w:eastAsia="宋体" w:hAnsi="Cambria" w:cs="Times New Roman"/>
      <w:color w:val="365F91"/>
      <w:kern w:val="0"/>
      <w:sz w:val="28"/>
      <w:szCs w:val="28"/>
      <w:lang w:eastAsia="en-US"/>
    </w:rPr>
  </w:style>
  <w:style w:type="character" w:customStyle="1" w:styleId="4AdjustedChar">
    <w:name w:val="标题4Adjusted Char"/>
    <w:link w:val="4Adjusted"/>
    <w:semiHidden/>
    <w:qFormat/>
    <w:locked/>
    <w:rsid w:val="00C8693D"/>
    <w:rPr>
      <w:bCs/>
      <w:sz w:val="24"/>
      <w:szCs w:val="28"/>
    </w:rPr>
  </w:style>
  <w:style w:type="paragraph" w:customStyle="1" w:styleId="4Adjusted">
    <w:name w:val="标题4Adjusted"/>
    <w:basedOn w:val="41"/>
    <w:link w:val="4AdjustedChar"/>
    <w:semiHidden/>
    <w:qFormat/>
    <w:rsid w:val="00C8693D"/>
    <w:pPr>
      <w:tabs>
        <w:tab w:val="left" w:pos="1134"/>
      </w:tabs>
      <w:spacing w:beforeLines="50" w:before="0" w:afterLines="50" w:after="240" w:line="360" w:lineRule="auto"/>
      <w:ind w:firstLineChars="200" w:firstLine="482"/>
    </w:pPr>
    <w:rPr>
      <w:rFonts w:asciiTheme="minorHAnsi" w:eastAsiaTheme="minorEastAsia" w:hAnsiTheme="minorHAnsi" w:cstheme="minorBidi"/>
      <w:b w:val="0"/>
      <w:sz w:val="24"/>
    </w:rPr>
  </w:style>
  <w:style w:type="character" w:customStyle="1" w:styleId="1fff5">
    <w:name w:val="占位符文本1"/>
    <w:uiPriority w:val="99"/>
    <w:qFormat/>
    <w:rsid w:val="00C8693D"/>
    <w:rPr>
      <w:color w:val="808080"/>
    </w:rPr>
  </w:style>
  <w:style w:type="character" w:customStyle="1" w:styleId="1fff6">
    <w:name w:val="明显强调1"/>
    <w:uiPriority w:val="21"/>
    <w:qFormat/>
    <w:rsid w:val="00C8693D"/>
    <w:rPr>
      <w:b/>
      <w:bCs/>
      <w:i/>
      <w:iCs/>
      <w:color w:val="4F81BD"/>
    </w:rPr>
  </w:style>
  <w:style w:type="character" w:customStyle="1" w:styleId="1fff7">
    <w:name w:val="不明显参考1"/>
    <w:uiPriority w:val="31"/>
    <w:qFormat/>
    <w:rsid w:val="00C8693D"/>
    <w:rPr>
      <w:smallCaps/>
      <w:color w:val="C0504D"/>
      <w:u w:val="single"/>
    </w:rPr>
  </w:style>
  <w:style w:type="character" w:customStyle="1" w:styleId="1fff8">
    <w:name w:val="明显参考1"/>
    <w:uiPriority w:val="32"/>
    <w:qFormat/>
    <w:rsid w:val="00C8693D"/>
    <w:rPr>
      <w:b/>
      <w:bCs/>
      <w:smallCaps/>
      <w:color w:val="C0504D"/>
      <w:spacing w:val="5"/>
      <w:u w:val="single"/>
    </w:rPr>
  </w:style>
  <w:style w:type="character" w:customStyle="1" w:styleId="1fff9">
    <w:name w:val="书籍标题1"/>
    <w:uiPriority w:val="33"/>
    <w:qFormat/>
    <w:rsid w:val="00C8693D"/>
    <w:rPr>
      <w:b/>
      <w:bCs/>
      <w:smallCaps/>
      <w:spacing w:val="5"/>
    </w:rPr>
  </w:style>
  <w:style w:type="character" w:customStyle="1" w:styleId="bfont1">
    <w:name w:val="bfont1"/>
    <w:qFormat/>
    <w:rsid w:val="00C8693D"/>
    <w:rPr>
      <w:rFonts w:ascii="Arial Narrow" w:hAnsi="Arial Narrow" w:hint="default"/>
      <w:spacing w:val="320"/>
      <w:sz w:val="20"/>
      <w:szCs w:val="20"/>
    </w:rPr>
  </w:style>
  <w:style w:type="character" w:customStyle="1" w:styleId="Char1c">
    <w:name w:val="日期 Char1"/>
    <w:qFormat/>
    <w:rsid w:val="00C8693D"/>
    <w:rPr>
      <w:kern w:val="2"/>
      <w:sz w:val="21"/>
      <w:szCs w:val="24"/>
    </w:rPr>
  </w:style>
  <w:style w:type="character" w:customStyle="1" w:styleId="Char1d">
    <w:name w:val="批注框文本 Char1"/>
    <w:uiPriority w:val="99"/>
    <w:qFormat/>
    <w:rsid w:val="00C8693D"/>
    <w:rPr>
      <w:kern w:val="2"/>
      <w:sz w:val="18"/>
      <w:szCs w:val="18"/>
    </w:rPr>
  </w:style>
  <w:style w:type="character" w:customStyle="1" w:styleId="ca-21">
    <w:name w:val="ca-21"/>
    <w:qFormat/>
    <w:rsid w:val="00C8693D"/>
    <w:rPr>
      <w:rFonts w:ascii="宋体" w:eastAsia="宋体" w:hAnsi="宋体" w:hint="eastAsia"/>
      <w:sz w:val="24"/>
      <w:szCs w:val="24"/>
    </w:rPr>
  </w:style>
  <w:style w:type="character" w:customStyle="1" w:styleId="unnamed21">
    <w:name w:val="unnamed21"/>
    <w:qFormat/>
    <w:rsid w:val="00C8693D"/>
    <w:rPr>
      <w:rFonts w:ascii="ˎ̥" w:hAnsi="ˎ̥" w:hint="default"/>
      <w:sz w:val="20"/>
      <w:szCs w:val="20"/>
    </w:rPr>
  </w:style>
  <w:style w:type="character" w:customStyle="1" w:styleId="Char1e">
    <w:name w:val="批注主题 Char1"/>
    <w:uiPriority w:val="99"/>
    <w:qFormat/>
    <w:rsid w:val="00C8693D"/>
    <w:rPr>
      <w:rFonts w:ascii="Times New Roman" w:eastAsia="等线" w:hAnsi="Times New Roman" w:cs="Times New Roman"/>
      <w:b/>
      <w:bCs/>
      <w:kern w:val="2"/>
      <w:sz w:val="21"/>
      <w:szCs w:val="24"/>
    </w:rPr>
  </w:style>
  <w:style w:type="character" w:customStyle="1" w:styleId="big1">
    <w:name w:val="big1"/>
    <w:qFormat/>
    <w:rsid w:val="00C8693D"/>
    <w:rPr>
      <w:sz w:val="22"/>
      <w:szCs w:val="22"/>
    </w:rPr>
  </w:style>
  <w:style w:type="character" w:customStyle="1" w:styleId="CharChar16">
    <w:name w:val="Char Char16"/>
    <w:qFormat/>
    <w:rsid w:val="00C8693D"/>
    <w:rPr>
      <w:rFonts w:ascii="Arial" w:eastAsia="黑体" w:hAnsi="Arial" w:cs="Arial" w:hint="default"/>
      <w:b/>
      <w:bCs/>
      <w:kern w:val="2"/>
      <w:sz w:val="32"/>
      <w:szCs w:val="32"/>
      <w:lang w:val="en-US" w:eastAsia="zh-CN" w:bidi="ar-SA"/>
    </w:rPr>
  </w:style>
  <w:style w:type="character" w:customStyle="1" w:styleId="Char1f">
    <w:name w:val="正文首行缩进 Char1"/>
    <w:aliases w:val="正文首行缩进 Char Char1"/>
    <w:qFormat/>
    <w:rsid w:val="00C8693D"/>
  </w:style>
  <w:style w:type="character" w:customStyle="1" w:styleId="1fffa">
    <w:name w:val="已访问的超链接1"/>
    <w:aliases w:val="FollowedHyperlink,已访问的超级链接"/>
    <w:qFormat/>
    <w:rsid w:val="00C8693D"/>
    <w:rPr>
      <w:color w:val="800080"/>
      <w:u w:val="single"/>
    </w:rPr>
  </w:style>
  <w:style w:type="character" w:customStyle="1" w:styleId="2Char11">
    <w:name w:val="正文文本缩进 2 Char1"/>
    <w:uiPriority w:val="99"/>
    <w:qFormat/>
    <w:rsid w:val="00C8693D"/>
    <w:rPr>
      <w:kern w:val="2"/>
      <w:sz w:val="21"/>
      <w:szCs w:val="24"/>
    </w:rPr>
  </w:style>
  <w:style w:type="character" w:customStyle="1" w:styleId="footeroddCharChar">
    <w:name w:val="footer odd Char Char"/>
    <w:qFormat/>
    <w:rsid w:val="00C8693D"/>
    <w:rPr>
      <w:rFonts w:ascii="宋体" w:eastAsia="宋体" w:hAnsi="宋体" w:hint="eastAsia"/>
      <w:sz w:val="18"/>
      <w:szCs w:val="18"/>
      <w:lang w:val="en-US" w:eastAsia="zh-CN" w:bidi="ar-SA"/>
    </w:rPr>
  </w:style>
  <w:style w:type="character" w:customStyle="1" w:styleId="footeroddCharChar1">
    <w:name w:val="footer odd Char Char1"/>
    <w:qFormat/>
    <w:rsid w:val="00C8693D"/>
    <w:rPr>
      <w:kern w:val="2"/>
      <w:sz w:val="18"/>
      <w:szCs w:val="18"/>
    </w:rPr>
  </w:style>
  <w:style w:type="character" w:customStyle="1" w:styleId="apple-style-span">
    <w:name w:val="apple-style-span"/>
    <w:qFormat/>
    <w:rsid w:val="00C8693D"/>
  </w:style>
  <w:style w:type="character" w:customStyle="1" w:styleId="footeroddCharChar2">
    <w:name w:val="footer odd Char Char2"/>
    <w:qFormat/>
    <w:rsid w:val="00C8693D"/>
    <w:rPr>
      <w:rFonts w:ascii="宋体" w:eastAsia="宋体" w:hAnsi="宋体" w:hint="eastAsia"/>
      <w:kern w:val="2"/>
      <w:sz w:val="18"/>
      <w:szCs w:val="18"/>
      <w:lang w:val="en-US" w:eastAsia="zh-CN" w:bidi="ar-SA"/>
    </w:rPr>
  </w:style>
  <w:style w:type="character" w:customStyle="1" w:styleId="Char1f0">
    <w:name w:val="副标题 Char1"/>
    <w:qFormat/>
    <w:rsid w:val="00C8693D"/>
    <w:rPr>
      <w:rFonts w:ascii="等线 Light" w:hAnsi="等线 Light" w:cs="Times New Roman"/>
      <w:b/>
      <w:bCs/>
      <w:kern w:val="28"/>
      <w:sz w:val="32"/>
      <w:szCs w:val="32"/>
    </w:rPr>
  </w:style>
  <w:style w:type="character" w:customStyle="1" w:styleId="CharChar4">
    <w:name w:val="Char Char4"/>
    <w:qFormat/>
    <w:rsid w:val="00C8693D"/>
    <w:rPr>
      <w:rFonts w:ascii="宋体" w:eastAsia="宋体" w:hAnsi="宋体" w:hint="eastAsia"/>
      <w:kern w:val="2"/>
      <w:sz w:val="21"/>
      <w:szCs w:val="24"/>
      <w:lang w:val="en-US" w:eastAsia="zh-CN" w:bidi="ar-SA"/>
    </w:rPr>
  </w:style>
  <w:style w:type="character" w:customStyle="1" w:styleId="CharChar5">
    <w:name w:val="招股书正文 Char Char"/>
    <w:qFormat/>
    <w:rsid w:val="00C8693D"/>
    <w:rPr>
      <w:rFonts w:ascii="宋体" w:eastAsia="宋体" w:hAnsi="宋体" w:hint="eastAsia"/>
      <w:kern w:val="2"/>
      <w:sz w:val="24"/>
      <w:szCs w:val="24"/>
    </w:rPr>
  </w:style>
  <w:style w:type="character" w:customStyle="1" w:styleId="big">
    <w:name w:val="big"/>
    <w:qFormat/>
    <w:rsid w:val="00C8693D"/>
  </w:style>
  <w:style w:type="character" w:customStyle="1" w:styleId="CharChar23">
    <w:name w:val="Char Char23"/>
    <w:qFormat/>
    <w:rsid w:val="00C8693D"/>
    <w:rPr>
      <w:rFonts w:ascii="Courier New" w:eastAsia="宋体" w:hAnsi="Courier New" w:cs="Courier New" w:hint="default"/>
      <w:sz w:val="21"/>
      <w:lang w:val="en-US" w:eastAsia="zh-CN" w:bidi="ar-SA"/>
    </w:rPr>
  </w:style>
  <w:style w:type="character" w:customStyle="1" w:styleId="5CharChar">
    <w:name w:val="标题 5 Char Char"/>
    <w:qFormat/>
    <w:rsid w:val="00C8693D"/>
    <w:rPr>
      <w:rFonts w:ascii="宋体" w:eastAsia="宋体" w:hAnsi="宋体" w:hint="eastAsia"/>
      <w:bCs/>
      <w:sz w:val="24"/>
      <w:szCs w:val="24"/>
      <w:lang w:val="en-US" w:eastAsia="zh-CN" w:bidi="ar-SA"/>
    </w:rPr>
  </w:style>
  <w:style w:type="character" w:customStyle="1" w:styleId="5CharChar1">
    <w:name w:val="标题 5 Char Char1"/>
    <w:qFormat/>
    <w:rsid w:val="00C8693D"/>
    <w:rPr>
      <w:rFonts w:ascii="宋体" w:eastAsia="宋体" w:hAnsi="宋体" w:hint="eastAsia"/>
      <w:bCs/>
      <w:sz w:val="24"/>
      <w:szCs w:val="24"/>
      <w:lang w:val="en-US" w:eastAsia="zh-CN" w:bidi="ar-SA"/>
    </w:rPr>
  </w:style>
  <w:style w:type="character" w:customStyle="1" w:styleId="4Char1Char1">
    <w:name w:val="标题 4 Char1 Char1"/>
    <w:qFormat/>
    <w:rsid w:val="00C8693D"/>
    <w:rPr>
      <w:rFonts w:ascii="宋体" w:eastAsia="黑体" w:hAnsi="Times New Roman" w:cs="Times New Roman" w:hint="eastAsia"/>
      <w:b/>
      <w:bCs/>
      <w:kern w:val="0"/>
      <w:sz w:val="24"/>
      <w:szCs w:val="24"/>
    </w:rPr>
  </w:style>
  <w:style w:type="character" w:customStyle="1" w:styleId="CharChar21">
    <w:name w:val="Char Char21"/>
    <w:qFormat/>
    <w:rsid w:val="00C8693D"/>
    <w:rPr>
      <w:rFonts w:ascii="Courier New" w:eastAsia="宋体" w:hAnsi="Courier New" w:cs="Courier New" w:hint="default"/>
      <w:sz w:val="21"/>
      <w:lang w:val="en-US" w:eastAsia="zh-CN" w:bidi="ar-SA"/>
    </w:rPr>
  </w:style>
  <w:style w:type="character" w:customStyle="1" w:styleId="CharChar22">
    <w:name w:val="Char Char22"/>
    <w:qFormat/>
    <w:rsid w:val="00C8693D"/>
    <w:rPr>
      <w:rFonts w:ascii="Courier New" w:eastAsia="宋体" w:hAnsi="Courier New" w:cs="Courier New" w:hint="default"/>
      <w:sz w:val="21"/>
      <w:lang w:val="en-US" w:eastAsia="zh-CN" w:bidi="ar-SA"/>
    </w:rPr>
  </w:style>
  <w:style w:type="character" w:customStyle="1" w:styleId="Char1f1">
    <w:name w:val="引用 Char1"/>
    <w:uiPriority w:val="29"/>
    <w:qFormat/>
    <w:rsid w:val="00C8693D"/>
    <w:rPr>
      <w:i/>
      <w:iCs/>
      <w:color w:val="000000"/>
      <w:kern w:val="2"/>
      <w:sz w:val="21"/>
      <w:szCs w:val="24"/>
    </w:rPr>
  </w:style>
  <w:style w:type="character" w:customStyle="1" w:styleId="Char1f2">
    <w:name w:val="明显引用 Char1"/>
    <w:uiPriority w:val="30"/>
    <w:qFormat/>
    <w:rsid w:val="00C8693D"/>
    <w:rPr>
      <w:b/>
      <w:bCs/>
      <w:i/>
      <w:iCs/>
      <w:color w:val="5B9BD5"/>
      <w:kern w:val="2"/>
      <w:sz w:val="21"/>
      <w:szCs w:val="24"/>
    </w:rPr>
  </w:style>
  <w:style w:type="character" w:customStyle="1" w:styleId="Char1f3">
    <w:name w:val="尾注文本 Char1"/>
    <w:uiPriority w:val="99"/>
    <w:qFormat/>
    <w:rsid w:val="00C8693D"/>
    <w:rPr>
      <w:kern w:val="2"/>
      <w:sz w:val="21"/>
      <w:szCs w:val="24"/>
    </w:rPr>
  </w:style>
  <w:style w:type="character" w:customStyle="1" w:styleId="2Char12">
    <w:name w:val="正文文本 2 Char1"/>
    <w:aliases w:val="正文文字 2 Char1"/>
    <w:qFormat/>
    <w:rsid w:val="00C8693D"/>
    <w:rPr>
      <w:kern w:val="2"/>
      <w:sz w:val="21"/>
      <w:szCs w:val="24"/>
    </w:rPr>
  </w:style>
  <w:style w:type="character" w:customStyle="1" w:styleId="CharChar18">
    <w:name w:val="Char Char18"/>
    <w:qFormat/>
    <w:rsid w:val="00C8693D"/>
    <w:rPr>
      <w:rFonts w:ascii="宋体" w:eastAsia="黑体" w:hAnsi="宋体" w:hint="eastAsia"/>
      <w:w w:val="80"/>
      <w:kern w:val="44"/>
      <w:sz w:val="52"/>
    </w:rPr>
  </w:style>
  <w:style w:type="character" w:customStyle="1" w:styleId="CharChar17">
    <w:name w:val="Char Char17"/>
    <w:qFormat/>
    <w:rsid w:val="00C8693D"/>
    <w:rPr>
      <w:rFonts w:ascii="宋体" w:eastAsia="黑体" w:hAnsi="宋体" w:hint="eastAsia"/>
      <w:sz w:val="28"/>
    </w:rPr>
  </w:style>
  <w:style w:type="character" w:customStyle="1" w:styleId="CharChar15">
    <w:name w:val="Char Char15"/>
    <w:qFormat/>
    <w:rsid w:val="00C8693D"/>
    <w:rPr>
      <w:rFonts w:ascii="宋体" w:eastAsia="宋体" w:hAnsi="宋体" w:hint="eastAsia"/>
      <w:b/>
      <w:bCs/>
      <w:spacing w:val="-4"/>
      <w:kern w:val="28"/>
      <w:sz w:val="24"/>
      <w:lang w:val="en-US" w:eastAsia="zh-CN" w:bidi="he-IL"/>
    </w:rPr>
  </w:style>
  <w:style w:type="character" w:customStyle="1" w:styleId="CharChar14">
    <w:name w:val="Char Char14"/>
    <w:qFormat/>
    <w:rsid w:val="00C8693D"/>
    <w:rPr>
      <w:rFonts w:ascii="宋体" w:eastAsia="宋体" w:hAnsi="宋体" w:hint="eastAsia"/>
      <w:i/>
      <w:spacing w:val="-4"/>
      <w:kern w:val="28"/>
      <w:sz w:val="24"/>
      <w:lang w:bidi="he-IL"/>
    </w:rPr>
  </w:style>
  <w:style w:type="character" w:customStyle="1" w:styleId="CharChar130">
    <w:name w:val="Char Char13"/>
    <w:qFormat/>
    <w:rsid w:val="00C8693D"/>
    <w:rPr>
      <w:rFonts w:ascii="宋体" w:eastAsia="宋体" w:hAnsi="宋体" w:hint="eastAsia"/>
      <w:spacing w:val="-4"/>
      <w:kern w:val="28"/>
      <w:sz w:val="24"/>
      <w:lang w:bidi="he-IL"/>
    </w:rPr>
  </w:style>
  <w:style w:type="character" w:customStyle="1" w:styleId="CharChar8">
    <w:name w:val="Char Char8"/>
    <w:qFormat/>
    <w:rsid w:val="00C8693D"/>
    <w:rPr>
      <w:kern w:val="2"/>
      <w:sz w:val="18"/>
      <w:szCs w:val="18"/>
    </w:rPr>
  </w:style>
  <w:style w:type="character" w:customStyle="1" w:styleId="CharChar7">
    <w:name w:val="Char Char7"/>
    <w:qFormat/>
    <w:rsid w:val="00C8693D"/>
    <w:rPr>
      <w:rFonts w:ascii="宋体" w:eastAsia="宋体" w:hAnsi="宋体" w:cs="Arial" w:hint="eastAsia"/>
      <w:kern w:val="2"/>
      <w:sz w:val="24"/>
      <w:szCs w:val="24"/>
    </w:rPr>
  </w:style>
  <w:style w:type="character" w:customStyle="1" w:styleId="CharChar50">
    <w:name w:val="Char Char5"/>
    <w:qFormat/>
    <w:rsid w:val="00C8693D"/>
    <w:rPr>
      <w:rFonts w:ascii="仿宋_GB2312" w:eastAsia="仿宋_GB2312" w:hint="eastAsia"/>
      <w:sz w:val="28"/>
      <w:szCs w:val="28"/>
    </w:rPr>
  </w:style>
  <w:style w:type="character" w:customStyle="1" w:styleId="tpccontent1">
    <w:name w:val="tpc_content1"/>
    <w:qFormat/>
    <w:rsid w:val="00C8693D"/>
    <w:rPr>
      <w:sz w:val="20"/>
      <w:szCs w:val="20"/>
    </w:rPr>
  </w:style>
  <w:style w:type="character" w:customStyle="1" w:styleId="2Char13">
    <w:name w:val="正文首行缩进 2 Char1"/>
    <w:qFormat/>
    <w:rsid w:val="00C8693D"/>
    <w:rPr>
      <w:rFonts w:ascii="Times New Roman" w:eastAsia="等线" w:hAnsi="Times New Roman" w:cs="Times New Roman"/>
      <w:kern w:val="2"/>
      <w:sz w:val="21"/>
      <w:szCs w:val="24"/>
    </w:rPr>
  </w:style>
  <w:style w:type="character" w:customStyle="1" w:styleId="3Char12">
    <w:name w:val="正文文本 3 Char1"/>
    <w:aliases w:val="正文文字 3 Char1"/>
    <w:qFormat/>
    <w:rsid w:val="00C8693D"/>
    <w:rPr>
      <w:kern w:val="2"/>
      <w:sz w:val="16"/>
      <w:szCs w:val="16"/>
    </w:rPr>
  </w:style>
  <w:style w:type="character" w:customStyle="1" w:styleId="style1">
    <w:name w:val="style1"/>
    <w:qFormat/>
    <w:rsid w:val="00C8693D"/>
  </w:style>
  <w:style w:type="character" w:customStyle="1" w:styleId="link14pp1">
    <w:name w:val="link14pp1"/>
    <w:qFormat/>
    <w:rsid w:val="00C8693D"/>
    <w:rPr>
      <w:color w:val="000000"/>
      <w:sz w:val="21"/>
      <w:szCs w:val="21"/>
    </w:rPr>
  </w:style>
  <w:style w:type="character" w:customStyle="1" w:styleId="BodyTextChar">
    <w:name w:val="Body Text Char"/>
    <w:qFormat/>
    <w:locked/>
    <w:rsid w:val="00C8693D"/>
    <w:rPr>
      <w:rFonts w:ascii="Times New Roman" w:eastAsia="宋体" w:hAnsi="Times New Roman" w:cs="Times New Roman" w:hint="default"/>
      <w:sz w:val="24"/>
      <w:szCs w:val="24"/>
    </w:rPr>
  </w:style>
  <w:style w:type="character" w:customStyle="1" w:styleId="p14">
    <w:name w:val="p14"/>
    <w:qFormat/>
    <w:rsid w:val="00C8693D"/>
  </w:style>
  <w:style w:type="character" w:customStyle="1" w:styleId="HeaderChar">
    <w:name w:val="Header Char"/>
    <w:semiHidden/>
    <w:qFormat/>
    <w:locked/>
    <w:rsid w:val="00C8693D"/>
    <w:rPr>
      <w:rFonts w:ascii="宋体" w:eastAsia="宋体" w:hAnsi="宋体" w:hint="eastAsia"/>
      <w:kern w:val="2"/>
      <w:sz w:val="18"/>
      <w:szCs w:val="18"/>
      <w:lang w:val="en-US" w:eastAsia="zh-CN" w:bidi="ar-SA"/>
    </w:rPr>
  </w:style>
  <w:style w:type="character" w:customStyle="1" w:styleId="zi04">
    <w:name w:val="zi_04"/>
    <w:qFormat/>
    <w:rsid w:val="00C8693D"/>
  </w:style>
  <w:style w:type="character" w:customStyle="1" w:styleId="z-0">
    <w:name w:val="z-窗体底端 字符"/>
    <w:qFormat/>
    <w:rsid w:val="00C8693D"/>
    <w:rPr>
      <w:rFonts w:ascii="Arial" w:eastAsia="宋体" w:hAnsi="Arial" w:cs="Arial"/>
      <w:vanish/>
      <w:sz w:val="16"/>
      <w:szCs w:val="16"/>
    </w:rPr>
  </w:style>
  <w:style w:type="character" w:customStyle="1" w:styleId="z-Char1">
    <w:name w:val="z-窗体底端 Char1"/>
    <w:qFormat/>
    <w:locked/>
    <w:rsid w:val="00C8693D"/>
    <w:rPr>
      <w:rFonts w:ascii="Arial" w:hAnsi="Arial" w:cs="Arial" w:hint="default"/>
      <w:vanish/>
      <w:kern w:val="2"/>
      <w:sz w:val="16"/>
      <w:szCs w:val="16"/>
    </w:rPr>
  </w:style>
  <w:style w:type="character" w:customStyle="1" w:styleId="BodytextBatang">
    <w:name w:val="Body text + Batang"/>
    <w:qFormat/>
    <w:rsid w:val="00C8693D"/>
    <w:rPr>
      <w:rFonts w:ascii="Batang" w:eastAsia="Batang" w:hAnsi="Batang" w:cs="Batang" w:hint="eastAsia"/>
      <w:color w:val="000000"/>
      <w:spacing w:val="0"/>
      <w:w w:val="100"/>
      <w:position w:val="0"/>
      <w:sz w:val="21"/>
      <w:szCs w:val="21"/>
      <w:shd w:val="clear" w:color="auto" w:fill="FFFFFF"/>
      <w:lang w:val="zh-TW"/>
    </w:rPr>
  </w:style>
  <w:style w:type="character" w:customStyle="1" w:styleId="2fff2">
    <w:name w:val="正文文本2"/>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3ff7">
    <w:name w:val="正文文本3"/>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Bodytext10pt">
    <w:name w:val="Body text + 10 pt"/>
    <w:qFormat/>
    <w:rsid w:val="00C8693D"/>
    <w:rPr>
      <w:rFonts w:ascii="MingLiU" w:eastAsia="MingLiU" w:hAnsi="MingLiU" w:cs="MingLiU" w:hint="eastAsia"/>
      <w:i/>
      <w:iCs/>
      <w:color w:val="000000"/>
      <w:spacing w:val="80"/>
      <w:w w:val="100"/>
      <w:position w:val="0"/>
      <w:sz w:val="20"/>
      <w:szCs w:val="20"/>
      <w:u w:val="none"/>
      <w:shd w:val="clear" w:color="auto" w:fill="FFFFFF"/>
      <w:lang w:val="zh-TW"/>
    </w:rPr>
  </w:style>
  <w:style w:type="character" w:customStyle="1" w:styleId="Heading4">
    <w:name w:val="Heading #4"/>
    <w:qFormat/>
    <w:rsid w:val="00C8693D"/>
    <w:rPr>
      <w:rFonts w:ascii="MingLiU" w:eastAsia="MingLiU" w:hAnsi="MingLiU" w:cs="MingLiU" w:hint="eastAsia"/>
      <w:color w:val="000000"/>
      <w:spacing w:val="20"/>
      <w:w w:val="100"/>
      <w:position w:val="0"/>
      <w:sz w:val="24"/>
      <w:szCs w:val="24"/>
      <w:u w:val="single"/>
      <w:lang w:val="zh-TW"/>
    </w:rPr>
  </w:style>
  <w:style w:type="character" w:customStyle="1" w:styleId="GB23122">
    <w:name w:val="样式 楷体_GB2312 红色"/>
    <w:qFormat/>
    <w:rsid w:val="00C8693D"/>
    <w:rPr>
      <w:rFonts w:ascii="楷体_GB2312" w:eastAsia="楷体_GB2312" w:hAnsi="楷体_GB2312" w:hint="eastAsia"/>
      <w:color w:val="FF0000"/>
    </w:rPr>
  </w:style>
  <w:style w:type="character" w:customStyle="1" w:styleId="afffffffffffb">
    <w:name w:val="取消"/>
    <w:uiPriority w:val="1"/>
    <w:qFormat/>
    <w:rsid w:val="00C8693D"/>
  </w:style>
  <w:style w:type="character" w:customStyle="1" w:styleId="DeltaViewInsertion">
    <w:name w:val="DeltaView Insertion"/>
    <w:qFormat/>
    <w:rsid w:val="00C8693D"/>
    <w:rPr>
      <w:color w:val="0000FF"/>
      <w:spacing w:val="0"/>
      <w:u w:val="double"/>
    </w:rPr>
  </w:style>
  <w:style w:type="character" w:customStyle="1" w:styleId="DeltaViewDeletion">
    <w:name w:val="DeltaView Deletion"/>
    <w:qFormat/>
    <w:rsid w:val="00C8693D"/>
    <w:rPr>
      <w:strike/>
      <w:color w:val="FF0000"/>
      <w:spacing w:val="0"/>
    </w:rPr>
  </w:style>
  <w:style w:type="character" w:customStyle="1" w:styleId="zwSpace">
    <w:name w:val="zwSpace"/>
    <w:qFormat/>
    <w:rsid w:val="00C8693D"/>
    <w:rPr>
      <w:rFonts w:ascii="Arial" w:eastAsia="FZShuSong-Z01" w:hAnsi="Arial" w:cs="Arial" w:hint="default"/>
      <w:sz w:val="2"/>
      <w:lang w:eastAsia="zh-HK"/>
    </w:rPr>
  </w:style>
  <w:style w:type="character" w:customStyle="1" w:styleId="Char1f4">
    <w:name w:val="称呼 Char1"/>
    <w:qFormat/>
    <w:rsid w:val="00C8693D"/>
    <w:rPr>
      <w:kern w:val="2"/>
      <w:sz w:val="21"/>
      <w:szCs w:val="24"/>
    </w:rPr>
  </w:style>
  <w:style w:type="character" w:customStyle="1" w:styleId="11f0">
    <w:name w:val="中等深浅网格 11"/>
    <w:uiPriority w:val="99"/>
    <w:semiHidden/>
    <w:qFormat/>
    <w:rsid w:val="00C8693D"/>
    <w:rPr>
      <w:color w:val="808080"/>
    </w:rPr>
  </w:style>
  <w:style w:type="character" w:customStyle="1" w:styleId="close">
    <w:name w:val="close"/>
    <w:qFormat/>
    <w:rsid w:val="00C8693D"/>
  </w:style>
  <w:style w:type="character" w:customStyle="1" w:styleId="open">
    <w:name w:val="open"/>
    <w:qFormat/>
    <w:rsid w:val="00C8693D"/>
  </w:style>
  <w:style w:type="character" w:customStyle="1" w:styleId="FooterChar1">
    <w:name w:val="Footer Char1"/>
    <w:uiPriority w:val="99"/>
    <w:semiHidden/>
    <w:qFormat/>
    <w:rsid w:val="00C8693D"/>
    <w:rPr>
      <w:rFonts w:ascii="宋体" w:eastAsia="宋体" w:hAnsi="宋体" w:hint="eastAsia"/>
      <w:sz w:val="24"/>
      <w:szCs w:val="24"/>
      <w:lang w:eastAsia="en-US"/>
    </w:rPr>
  </w:style>
  <w:style w:type="character" w:customStyle="1" w:styleId="DocumentMapChar1">
    <w:name w:val="Document Map Char1"/>
    <w:uiPriority w:val="99"/>
    <w:semiHidden/>
    <w:qFormat/>
    <w:rsid w:val="00C8693D"/>
    <w:rPr>
      <w:rFonts w:ascii="Lucida Grande" w:eastAsia="Lucida Grande" w:hAnsi="Lucida Grande" w:cs="Lucida Grande" w:hint="eastAsia"/>
      <w:sz w:val="24"/>
      <w:szCs w:val="24"/>
      <w:lang w:eastAsia="en-US"/>
    </w:rPr>
  </w:style>
  <w:style w:type="character" w:customStyle="1" w:styleId="CommentTextChar1">
    <w:name w:val="Comment Text Char1"/>
    <w:uiPriority w:val="99"/>
    <w:semiHidden/>
    <w:qFormat/>
    <w:rsid w:val="00C8693D"/>
    <w:rPr>
      <w:rFonts w:ascii="宋体" w:eastAsia="宋体" w:hAnsi="宋体" w:hint="eastAsia"/>
      <w:sz w:val="24"/>
      <w:szCs w:val="24"/>
      <w:lang w:eastAsia="en-US"/>
    </w:rPr>
  </w:style>
  <w:style w:type="character" w:customStyle="1" w:styleId="CommentSubjectChar1">
    <w:name w:val="Comment Subject Char1"/>
    <w:uiPriority w:val="99"/>
    <w:semiHidden/>
    <w:qFormat/>
    <w:rsid w:val="00C8693D"/>
    <w:rPr>
      <w:rFonts w:ascii="宋体" w:eastAsia="宋体" w:hAnsi="宋体" w:hint="eastAsia"/>
      <w:b/>
      <w:bCs/>
      <w:sz w:val="24"/>
      <w:szCs w:val="24"/>
      <w:lang w:eastAsia="en-US"/>
    </w:rPr>
  </w:style>
  <w:style w:type="character" w:customStyle="1" w:styleId="HeaderChar1">
    <w:name w:val="Header Char1"/>
    <w:uiPriority w:val="99"/>
    <w:semiHidden/>
    <w:qFormat/>
    <w:rsid w:val="00C8693D"/>
    <w:rPr>
      <w:rFonts w:ascii="宋体" w:eastAsia="宋体" w:hAnsi="宋体" w:hint="eastAsia"/>
      <w:sz w:val="24"/>
      <w:szCs w:val="24"/>
      <w:lang w:eastAsia="en-US"/>
    </w:rPr>
  </w:style>
  <w:style w:type="character" w:customStyle="1" w:styleId="TitleChar1">
    <w:name w:val="Title Char1"/>
    <w:uiPriority w:val="10"/>
    <w:qFormat/>
    <w:rsid w:val="00C8693D"/>
    <w:rPr>
      <w:rFonts w:ascii="Calibri" w:eastAsia="MS Gothic" w:hAnsi="Calibri" w:cs="Times New Roman" w:hint="default"/>
      <w:b/>
      <w:bCs/>
      <w:kern w:val="28"/>
      <w:sz w:val="32"/>
      <w:szCs w:val="32"/>
      <w:lang w:eastAsia="en-US"/>
    </w:rPr>
  </w:style>
  <w:style w:type="character" w:customStyle="1" w:styleId="FootnoteTextChar1">
    <w:name w:val="Footnote Text Char1"/>
    <w:uiPriority w:val="99"/>
    <w:semiHidden/>
    <w:qFormat/>
    <w:rsid w:val="00C8693D"/>
    <w:rPr>
      <w:rFonts w:ascii="宋体" w:eastAsia="宋体" w:hAnsi="宋体" w:hint="eastAsia"/>
      <w:sz w:val="24"/>
      <w:szCs w:val="24"/>
      <w:lang w:eastAsia="en-US"/>
    </w:rPr>
  </w:style>
  <w:style w:type="character" w:customStyle="1" w:styleId="BodyTextIndent2Char1">
    <w:name w:val="Body Text Indent 2 Char1"/>
    <w:uiPriority w:val="99"/>
    <w:semiHidden/>
    <w:qFormat/>
    <w:rsid w:val="00C8693D"/>
    <w:rPr>
      <w:rFonts w:ascii="宋体" w:eastAsia="宋体" w:hAnsi="宋体" w:hint="eastAsia"/>
      <w:sz w:val="24"/>
      <w:szCs w:val="24"/>
      <w:lang w:eastAsia="en-US"/>
    </w:rPr>
  </w:style>
  <w:style w:type="character" w:customStyle="1" w:styleId="read">
    <w:name w:val="read"/>
    <w:qFormat/>
    <w:rsid w:val="00C8693D"/>
    <w:rPr>
      <w:rFonts w:ascii="Arial" w:eastAsia="宋体" w:hAnsi="Arial" w:cs="Arial" w:hint="default"/>
      <w:color w:val="000000"/>
      <w:kern w:val="2"/>
      <w:sz w:val="24"/>
      <w:szCs w:val="24"/>
      <w:lang w:val="en-US" w:eastAsia="zh-CN" w:bidi="ar-SA"/>
    </w:rPr>
  </w:style>
  <w:style w:type="character" w:customStyle="1" w:styleId="Checkbox">
    <w:name w:val="Checkbox"/>
    <w:qFormat/>
    <w:rsid w:val="00C8693D"/>
    <w:rPr>
      <w:rFonts w:ascii="Times New Roman" w:hAnsi="Times New Roman" w:cs="Times New Roman" w:hint="default"/>
      <w:sz w:val="22"/>
    </w:rPr>
  </w:style>
  <w:style w:type="character" w:customStyle="1" w:styleId="MessageHeaderLabel">
    <w:name w:val="Message Header Label"/>
    <w:qFormat/>
    <w:rsid w:val="00C8693D"/>
    <w:rPr>
      <w:rFonts w:ascii="Arial Black" w:hAnsi="Arial Black" w:hint="default"/>
      <w:sz w:val="18"/>
    </w:rPr>
  </w:style>
  <w:style w:type="character" w:customStyle="1" w:styleId="Slogan">
    <w:name w:val="Slogan"/>
    <w:qFormat/>
    <w:rsid w:val="00C8693D"/>
    <w:rPr>
      <w:rFonts w:ascii="Arial Black" w:hAnsi="Arial Black" w:hint="default"/>
      <w:spacing w:val="-10"/>
      <w:position w:val="2"/>
      <w:sz w:val="19"/>
    </w:rPr>
  </w:style>
  <w:style w:type="character" w:customStyle="1" w:styleId="st">
    <w:name w:val="st"/>
    <w:qFormat/>
    <w:rsid w:val="00C8693D"/>
  </w:style>
  <w:style w:type="character" w:customStyle="1" w:styleId="7Char3">
    <w:name w:val="样式7 Char"/>
    <w:qFormat/>
    <w:rsid w:val="00C8693D"/>
    <w:rPr>
      <w:rFonts w:ascii="Times New Roman" w:hAnsi="Times New Roman" w:cs="Times New Roman" w:hint="default"/>
      <w:sz w:val="24"/>
      <w:szCs w:val="24"/>
    </w:rPr>
  </w:style>
  <w:style w:type="character" w:customStyle="1" w:styleId="medium-normal1">
    <w:name w:val="medium-normal1"/>
    <w:qFormat/>
    <w:rsid w:val="00C8693D"/>
    <w:rPr>
      <w:rFonts w:ascii="Arial" w:hAnsi="Arial" w:cs="Arial" w:hint="default"/>
      <w:sz w:val="20"/>
      <w:szCs w:val="20"/>
    </w:rPr>
  </w:style>
  <w:style w:type="character" w:customStyle="1" w:styleId="bdsnopic">
    <w:name w:val="bds_nopic"/>
    <w:qFormat/>
    <w:rsid w:val="00C8693D"/>
  </w:style>
  <w:style w:type="character" w:customStyle="1" w:styleId="account">
    <w:name w:val="account"/>
    <w:qFormat/>
    <w:rsid w:val="00C8693D"/>
  </w:style>
  <w:style w:type="character" w:customStyle="1" w:styleId="psw">
    <w:name w:val="psw"/>
    <w:qFormat/>
    <w:rsid w:val="00C8693D"/>
  </w:style>
  <w:style w:type="character" w:customStyle="1" w:styleId="bdsmore4">
    <w:name w:val="bds_more4"/>
    <w:qFormat/>
    <w:rsid w:val="00C8693D"/>
    <w:rPr>
      <w:rFonts w:ascii="宋体" w:eastAsia="宋体" w:hAnsi="宋体" w:cs="宋体" w:hint="eastAsia"/>
    </w:rPr>
  </w:style>
  <w:style w:type="character" w:customStyle="1" w:styleId="bdsmore5">
    <w:name w:val="bds_more5"/>
    <w:qFormat/>
    <w:rsid w:val="00C8693D"/>
  </w:style>
  <w:style w:type="character" w:customStyle="1" w:styleId="bdsmore6">
    <w:name w:val="bds_more6"/>
    <w:qFormat/>
    <w:rsid w:val="00C8693D"/>
  </w:style>
  <w:style w:type="character" w:customStyle="1" w:styleId="bdsnopic1">
    <w:name w:val="bds_nopic1"/>
    <w:qFormat/>
    <w:rsid w:val="00C8693D"/>
  </w:style>
  <w:style w:type="character" w:customStyle="1" w:styleId="bdsnopic2">
    <w:name w:val="bds_nopic2"/>
    <w:qFormat/>
    <w:rsid w:val="00C8693D"/>
  </w:style>
  <w:style w:type="character" w:customStyle="1" w:styleId="cur">
    <w:name w:val="cur"/>
    <w:qFormat/>
    <w:rsid w:val="00C8693D"/>
    <w:rPr>
      <w:b/>
    </w:rPr>
  </w:style>
  <w:style w:type="character" w:customStyle="1" w:styleId="cur1">
    <w:name w:val="cur1"/>
    <w:qFormat/>
    <w:rsid w:val="00C8693D"/>
    <w:rPr>
      <w:shd w:val="clear" w:color="auto" w:fill="FF0000"/>
    </w:rPr>
  </w:style>
  <w:style w:type="character" w:customStyle="1" w:styleId="cur2">
    <w:name w:val="cur2"/>
    <w:qFormat/>
    <w:rsid w:val="00C8693D"/>
    <w:rPr>
      <w:b/>
    </w:rPr>
  </w:style>
  <w:style w:type="character" w:customStyle="1" w:styleId="normal1">
    <w:name w:val="normal1"/>
    <w:qFormat/>
    <w:rsid w:val="00C8693D"/>
    <w:rPr>
      <w:color w:val="000000"/>
    </w:rPr>
  </w:style>
  <w:style w:type="character" w:customStyle="1" w:styleId="normal2">
    <w:name w:val="normal2"/>
    <w:qFormat/>
    <w:rsid w:val="00C8693D"/>
    <w:rPr>
      <w:color w:val="FFFFFF"/>
    </w:rPr>
  </w:style>
  <w:style w:type="character" w:customStyle="1" w:styleId="on">
    <w:name w:val="on"/>
    <w:qFormat/>
    <w:rsid w:val="00C8693D"/>
    <w:rPr>
      <w:color w:val="FFFFFF"/>
    </w:rPr>
  </w:style>
  <w:style w:type="table" w:customStyle="1" w:styleId="-113">
    <w:name w:val="浅色列表 - 强调文字颜色 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
    <w:name w:val="中等深浅底纹 1 - 强调文字颜色 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0">
    <w:name w:val="网格型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4">
    <w:name w:val="样式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
    <w:name w:val="网格型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ffffffc">
    <w:name w:val="表格模式"/>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4">
    <w:name w:val="网格型4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
    <w:name w:val="中等深浅底纹 1 - 强调文字颜色 1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b">
    <w:name w:val="网格型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典雅型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古典型 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0">
    <w:name w:val="网格型111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样式5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
    <w:name w:val="样式6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fffb">
    <w:name w:val="表格模式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
    <w:name w:val="网格型5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浅色列表 - 强调文字颜色 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
    <w:name w:val="中等深浅底纹 1 - 强调文字颜色 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8">
    <w:name w:val="网格型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典雅型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
    <w:name w:val="古典型 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0">
    <w:name w:val="网格型11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样式5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0">
    <w:name w:val="网格型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样式6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fff3">
    <w:name w:val="表格模式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2">
    <w:name w:val="网格型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0">
    <w:name w:val="网格型14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浅色列表 - 强调文字颜色 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
    <w:name w:val="中等深浅底纹 1 - 强调文字颜色 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0">
    <w:name w:val="网格型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典雅型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
    <w:name w:val="古典型 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3">
    <w:name w:val="样式53"/>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0">
    <w:name w:val="网格型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样式63"/>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ff8">
    <w:name w:val="表格模式3"/>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1">
    <w:name w:val="网格型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网格型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
    <w:name w:val="Table Normal6"/>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
    <w:name w:val="Table Normal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
    <w:name w:val="Table Normal3"/>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
    <w:name w:val="Table Normal4"/>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0">
    <w:name w:val="网格型2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网格型2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网格型6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表格主题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
    <w:name w:val="网格型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
    <w:name w:val="网格型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4">
    <w:name w:val="表格主题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0">
    <w:name w:val="网格型7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0">
    <w:name w:val="网格型5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表格主题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
    <w:name w:val="网格型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网格型5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9">
    <w:name w:val="表格主题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
    <w:name w:val="网格型7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网格型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网格型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网格型5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网格型6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e">
    <w:name w:val="表格主题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0">
    <w:name w:val="网格型4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网格型5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表格主题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1">
    <w:name w:val="网格型7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网格型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网格型4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网格型51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表格主题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0">
    <w:name w:val="网格型9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网格型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网格型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0">
    <w:name w:val="网格型5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网格型6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1">
    <w:name w:val="表格主题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0">
    <w:name w:val="网格型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网格型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网格型6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主题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0">
    <w:name w:val="网格型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网格型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网格型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0">
    <w:name w:val="网格型5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网格型6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表格主题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0">
    <w:name w:val="网格型7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网格型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网格型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网格型4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网格型51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主题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
    <w:name w:val="grp"/>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f2">
    <w:name w:val="网格型 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0">
    <w:name w:val="网格型 5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0">
    <w:name w:val="网格型3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网格型3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网格型4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网格型5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0">
    <w:name w:val="网格型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0">
    <w:name w:val="网格型4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网格型51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网格型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网格型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网格型6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网格型7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网格型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网格型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网格型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网格型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网格型6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网格型10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0">
    <w:name w:val="网格型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网格型4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0">
    <w:name w:val="网格型6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网格型7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网格型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网格型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
    <w:name w:val="网格型4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
    <w:name w:val="网格型6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网格型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网格型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网格型4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网格型6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网格型7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网格型8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网格型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网格型4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网格型6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
    <w:name w:val="网格型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网格型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网格型4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网格型6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网格型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网格型3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网格型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网格型6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网格型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网格型3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网格型4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网格型6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网格型7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网格型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网格型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网格型3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网格型4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
    <w:name w:val="网格型6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0">
    <w:name w:val="网格型17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
    <w:name w:val="grp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
    <w:name w:val="中等深浅网格 2 - 着色 1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
    <w:name w:val="中等深浅底纹 1 - 着色 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
    <w:name w:val="彩色列表 - 着色 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
    <w:name w:val="中等深浅网格 1 - 着色 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
    <w:name w:val="中等深浅网格 1 - 着色 3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
    <w:name w:val="中等深浅网格 2 - 着色 1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
    <w:name w:val="中等深浅底纹 1 - 着色 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
    <w:name w:val="彩色列表 - 着色 2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0">
    <w:name w:val="网格型37"/>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网格型4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网格型56"/>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网格型66"/>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网格型75"/>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网格型1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0">
    <w:name w:val="网格型3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网格型4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0">
    <w:name w:val="网格型51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网格型6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网格型3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0">
    <w:name w:val="网格型4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网格型6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网格型7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网格型3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网格型4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网格型6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网格型3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0">
    <w:name w:val="网格型4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网格型6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72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网格型1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
    <w:name w:val="网格型3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
    <w:name w:val="网格型4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
    <w:name w:val="网格型61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网格型3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网格型4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网格型6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网格型7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网格型8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网格型1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网格型2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
    <w:name w:val="网格型3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
    <w:name w:val="网格型4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
    <w:name w:val="网格型6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网格型9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网格型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网格型3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网格型4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网格型6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网格型7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网格型3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网格型4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网格型6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网格型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网格型2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网格型3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网格型4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网格型6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网格型72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网格型8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网格型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网格型2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网格型3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
    <w:name w:val="网格型4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
    <w:name w:val="网格型61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网格型17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
    <w:name w:val="grp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
    <w:name w:val="中等深浅网格 1 - 着色 34"/>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
    <w:name w:val="中等深浅网格 2 - 着色 14"/>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
    <w:name w:val="中等深浅底纹 1 - 着色 24"/>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
    <w:name w:val="彩色列表 - 着色 24"/>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character" w:customStyle="1" w:styleId="zcjy">
    <w:name w:val="zcjy"/>
    <w:qFormat/>
    <w:rsid w:val="00C8693D"/>
    <w:rPr>
      <w:shd w:val="clear" w:color="auto" w:fill="266EB4"/>
    </w:rPr>
  </w:style>
  <w:style w:type="character" w:customStyle="1" w:styleId="ydx">
    <w:name w:val="ydx"/>
    <w:qFormat/>
    <w:rsid w:val="00C8693D"/>
    <w:rPr>
      <w:shd w:val="clear" w:color="auto" w:fill="CC6600"/>
    </w:rPr>
  </w:style>
  <w:style w:type="paragraph" w:customStyle="1" w:styleId="TOC30">
    <w:name w:val="TOC 标题3"/>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2fff5">
    <w:name w:val="明显引用2"/>
    <w:basedOn w:val="a0"/>
    <w:next w:val="a0"/>
    <w:link w:val="1fffd"/>
    <w:uiPriority w:val="99"/>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1fffd">
    <w:name w:val="明显引用 字符1"/>
    <w:link w:val="2fff5"/>
    <w:uiPriority w:val="99"/>
    <w:qFormat/>
    <w:rsid w:val="00C8693D"/>
    <w:rPr>
      <w:rFonts w:ascii="Times New Roman" w:eastAsia="宋体" w:hAnsi="Times New Roman" w:cs="Times New Roman"/>
      <w:b/>
      <w:bCs/>
      <w:i/>
      <w:iCs/>
      <w:color w:val="5B9BD5"/>
      <w:szCs w:val="24"/>
    </w:rPr>
  </w:style>
  <w:style w:type="paragraph" w:customStyle="1" w:styleId="2fff6">
    <w:name w:val="书目2"/>
    <w:basedOn w:val="a0"/>
    <w:next w:val="a0"/>
    <w:uiPriority w:val="37"/>
    <w:unhideWhenUsed/>
    <w:qFormat/>
    <w:rsid w:val="00C8693D"/>
    <w:rPr>
      <w:rFonts w:ascii="Times New Roman" w:eastAsia="宋体" w:hAnsi="Times New Roman" w:cs="Times New Roman"/>
      <w:szCs w:val="24"/>
    </w:rPr>
  </w:style>
  <w:style w:type="paragraph" w:customStyle="1" w:styleId="2fff7">
    <w:name w:val="无间隔2"/>
    <w:uiPriority w:val="99"/>
    <w:unhideWhenUsed/>
    <w:qFormat/>
    <w:rsid w:val="00C8693D"/>
    <w:pPr>
      <w:widowControl w:val="0"/>
      <w:jc w:val="both"/>
    </w:pPr>
    <w:rPr>
      <w:rFonts w:ascii="Times New Roman" w:eastAsia="宋体" w:hAnsi="Times New Roman" w:cs="Times New Roman"/>
      <w:szCs w:val="24"/>
    </w:rPr>
  </w:style>
  <w:style w:type="paragraph" w:customStyle="1" w:styleId="2fff8">
    <w:name w:val="引用2"/>
    <w:basedOn w:val="a0"/>
    <w:next w:val="a0"/>
    <w:link w:val="1fffe"/>
    <w:uiPriority w:val="99"/>
    <w:unhideWhenUsed/>
    <w:qFormat/>
    <w:rsid w:val="00C8693D"/>
    <w:rPr>
      <w:rFonts w:ascii="Times New Roman" w:eastAsia="宋体" w:hAnsi="Times New Roman" w:cs="Times New Roman"/>
      <w:i/>
      <w:iCs/>
      <w:color w:val="000000"/>
      <w:szCs w:val="24"/>
    </w:rPr>
  </w:style>
  <w:style w:type="character" w:customStyle="1" w:styleId="1fffe">
    <w:name w:val="引用 字符1"/>
    <w:link w:val="2fff8"/>
    <w:uiPriority w:val="99"/>
    <w:qFormat/>
    <w:rsid w:val="00C8693D"/>
    <w:rPr>
      <w:rFonts w:ascii="Times New Roman" w:eastAsia="宋体" w:hAnsi="Times New Roman" w:cs="Times New Roman"/>
      <w:i/>
      <w:iCs/>
      <w:color w:val="000000"/>
      <w:szCs w:val="24"/>
    </w:rPr>
  </w:style>
  <w:style w:type="paragraph" w:customStyle="1" w:styleId="2fff9">
    <w:name w:val="修订2"/>
    <w:uiPriority w:val="99"/>
    <w:unhideWhenUsed/>
    <w:qFormat/>
    <w:rsid w:val="00C8693D"/>
    <w:rPr>
      <w:rFonts w:ascii="Times New Roman" w:eastAsia="宋体" w:hAnsi="Times New Roman" w:cs="Times New Roman"/>
      <w:szCs w:val="24"/>
    </w:rPr>
  </w:style>
  <w:style w:type="paragraph" w:customStyle="1" w:styleId="21f2">
    <w:name w:val="列出段落2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active">
    <w:name w:val="active"/>
    <w:qFormat/>
    <w:rsid w:val="00C8693D"/>
    <w:rPr>
      <w:color w:val="FFFFFF"/>
      <w:shd w:val="clear" w:color="auto" w:fill="F66262"/>
    </w:rPr>
  </w:style>
  <w:style w:type="character" w:customStyle="1" w:styleId="last-child">
    <w:name w:val="last-child"/>
    <w:qFormat/>
    <w:rsid w:val="00C8693D"/>
  </w:style>
  <w:style w:type="character" w:customStyle="1" w:styleId="resulthighlight">
    <w:name w:val="result_high_light"/>
    <w:qFormat/>
    <w:rsid w:val="00C8693D"/>
    <w:rPr>
      <w:color w:val="D8453B"/>
    </w:rPr>
  </w:style>
  <w:style w:type="character" w:customStyle="1" w:styleId="last-child1">
    <w:name w:val="last-child1"/>
    <w:qFormat/>
    <w:rsid w:val="00C8693D"/>
  </w:style>
  <w:style w:type="paragraph" w:customStyle="1" w:styleId="result">
    <w:name w:val="result"/>
    <w:basedOn w:val="a0"/>
    <w:qFormat/>
    <w:rsid w:val="00C8693D"/>
    <w:pPr>
      <w:jc w:val="left"/>
    </w:pPr>
    <w:rPr>
      <w:rFonts w:ascii="Times New Roman" w:eastAsia="宋体" w:hAnsi="Times New Roman" w:cs="Times New Roman"/>
      <w:kern w:val="0"/>
      <w:szCs w:val="24"/>
    </w:rPr>
  </w:style>
  <w:style w:type="paragraph" w:customStyle="1" w:styleId="result2">
    <w:name w:val="result2"/>
    <w:basedOn w:val="a0"/>
    <w:qFormat/>
    <w:rsid w:val="00C8693D"/>
    <w:pPr>
      <w:jc w:val="left"/>
    </w:pPr>
    <w:rPr>
      <w:rFonts w:ascii="Times New Roman" w:eastAsia="宋体" w:hAnsi="Times New Roman" w:cs="Times New Roman"/>
      <w:kern w:val="0"/>
      <w:szCs w:val="24"/>
    </w:rPr>
  </w:style>
  <w:style w:type="character" w:customStyle="1" w:styleId="result3">
    <w:name w:val="result3"/>
    <w:qFormat/>
    <w:rsid w:val="00C8693D"/>
  </w:style>
  <w:style w:type="paragraph" w:customStyle="1" w:styleId="TOC40">
    <w:name w:val="TOC 标题4"/>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3ffa">
    <w:name w:val="明显引用3"/>
    <w:basedOn w:val="a0"/>
    <w:next w:val="a0"/>
    <w:link w:val="2fffa"/>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2fffa">
    <w:name w:val="明显引用 字符2"/>
    <w:link w:val="3ffa"/>
    <w:uiPriority w:val="30"/>
    <w:qFormat/>
    <w:rsid w:val="00C8693D"/>
    <w:rPr>
      <w:rFonts w:ascii="Times New Roman" w:eastAsia="宋体" w:hAnsi="Times New Roman" w:cs="Times New Roman"/>
      <w:b/>
      <w:bCs/>
      <w:i/>
      <w:iCs/>
      <w:color w:val="5B9BD5"/>
      <w:szCs w:val="24"/>
    </w:rPr>
  </w:style>
  <w:style w:type="paragraph" w:customStyle="1" w:styleId="3ffb">
    <w:name w:val="书目3"/>
    <w:basedOn w:val="a0"/>
    <w:next w:val="a0"/>
    <w:uiPriority w:val="37"/>
    <w:unhideWhenUsed/>
    <w:qFormat/>
    <w:rsid w:val="00C8693D"/>
    <w:rPr>
      <w:rFonts w:ascii="Times New Roman" w:eastAsia="宋体" w:hAnsi="Times New Roman" w:cs="Times New Roman"/>
      <w:szCs w:val="24"/>
    </w:rPr>
  </w:style>
  <w:style w:type="paragraph" w:customStyle="1" w:styleId="3ffc">
    <w:name w:val="无间隔3"/>
    <w:uiPriority w:val="1"/>
    <w:unhideWhenUsed/>
    <w:qFormat/>
    <w:rsid w:val="00C8693D"/>
    <w:pPr>
      <w:widowControl w:val="0"/>
      <w:jc w:val="both"/>
    </w:pPr>
    <w:rPr>
      <w:rFonts w:ascii="Times New Roman" w:eastAsia="宋体" w:hAnsi="Times New Roman" w:cs="Times New Roman"/>
      <w:szCs w:val="24"/>
    </w:rPr>
  </w:style>
  <w:style w:type="paragraph" w:customStyle="1" w:styleId="3ffd">
    <w:name w:val="引用3"/>
    <w:basedOn w:val="a0"/>
    <w:next w:val="a0"/>
    <w:link w:val="2fffb"/>
    <w:uiPriority w:val="29"/>
    <w:unhideWhenUsed/>
    <w:qFormat/>
    <w:rsid w:val="00C8693D"/>
    <w:rPr>
      <w:rFonts w:ascii="Times New Roman" w:eastAsia="宋体" w:hAnsi="Times New Roman" w:cs="Times New Roman"/>
      <w:i/>
      <w:iCs/>
      <w:color w:val="000000"/>
      <w:szCs w:val="24"/>
    </w:rPr>
  </w:style>
  <w:style w:type="character" w:customStyle="1" w:styleId="2fffb">
    <w:name w:val="引用 字符2"/>
    <w:link w:val="3ffd"/>
    <w:uiPriority w:val="29"/>
    <w:qFormat/>
    <w:rsid w:val="00C8693D"/>
    <w:rPr>
      <w:rFonts w:ascii="Times New Roman" w:eastAsia="宋体" w:hAnsi="Times New Roman" w:cs="Times New Roman"/>
      <w:i/>
      <w:iCs/>
      <w:color w:val="000000"/>
      <w:szCs w:val="24"/>
    </w:rPr>
  </w:style>
  <w:style w:type="paragraph" w:customStyle="1" w:styleId="3ffe">
    <w:name w:val="修订3"/>
    <w:uiPriority w:val="99"/>
    <w:unhideWhenUsed/>
    <w:qFormat/>
    <w:rsid w:val="00C8693D"/>
    <w:rPr>
      <w:rFonts w:ascii="Times New Roman" w:eastAsia="宋体" w:hAnsi="Times New Roman" w:cs="Times New Roman"/>
      <w:szCs w:val="24"/>
    </w:rPr>
  </w:style>
  <w:style w:type="paragraph" w:customStyle="1" w:styleId="4f7">
    <w:name w:val="修订4"/>
    <w:uiPriority w:val="99"/>
    <w:unhideWhenUsed/>
    <w:qFormat/>
    <w:rsid w:val="00C8693D"/>
    <w:rPr>
      <w:rFonts w:ascii="Times New Roman" w:eastAsia="宋体" w:hAnsi="Times New Roman" w:cs="Times New Roman"/>
      <w:szCs w:val="24"/>
    </w:rPr>
  </w:style>
  <w:style w:type="paragraph" w:customStyle="1" w:styleId="TOC50">
    <w:name w:val="TOC 标题5"/>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4f8">
    <w:name w:val="书目4"/>
    <w:basedOn w:val="a0"/>
    <w:next w:val="a0"/>
    <w:uiPriority w:val="37"/>
    <w:unhideWhenUsed/>
    <w:qFormat/>
    <w:rsid w:val="00C8693D"/>
    <w:rPr>
      <w:rFonts w:ascii="Times New Roman" w:eastAsia="宋体" w:hAnsi="Times New Roman" w:cs="Times New Roman"/>
      <w:szCs w:val="24"/>
    </w:rPr>
  </w:style>
  <w:style w:type="paragraph" w:customStyle="1" w:styleId="TOC60">
    <w:name w:val="TOC 标题6"/>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5f5">
    <w:name w:val="书目5"/>
    <w:basedOn w:val="a0"/>
    <w:next w:val="a0"/>
    <w:uiPriority w:val="37"/>
    <w:unhideWhenUsed/>
    <w:qFormat/>
    <w:rsid w:val="00C8693D"/>
    <w:rPr>
      <w:rFonts w:ascii="Times New Roman" w:eastAsia="宋体" w:hAnsi="Times New Roman" w:cs="Times New Roman"/>
      <w:szCs w:val="24"/>
    </w:rPr>
  </w:style>
  <w:style w:type="paragraph" w:customStyle="1" w:styleId="TOC70">
    <w:name w:val="TOC 标题7"/>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6a">
    <w:name w:val="书目6"/>
    <w:basedOn w:val="a0"/>
    <w:next w:val="a0"/>
    <w:uiPriority w:val="37"/>
    <w:unhideWhenUsed/>
    <w:qFormat/>
    <w:rsid w:val="00C8693D"/>
    <w:rPr>
      <w:rFonts w:ascii="Times New Roman" w:eastAsia="宋体" w:hAnsi="Times New Roman" w:cs="Times New Roman"/>
      <w:szCs w:val="24"/>
    </w:rPr>
  </w:style>
  <w:style w:type="paragraph" w:customStyle="1" w:styleId="TOC80">
    <w:name w:val="TOC 标题8"/>
    <w:basedOn w:val="1"/>
    <w:next w:val="a0"/>
    <w:uiPriority w:val="39"/>
    <w:unhideWhenUsed/>
    <w:qFormat/>
    <w:rsid w:val="00C8693D"/>
    <w:pPr>
      <w:outlineLvl w:val="9"/>
    </w:pPr>
    <w:rPr>
      <w:rFonts w:ascii="Arial" w:eastAsia="宋体" w:hAnsi="Arial" w:cs="Times New Roman"/>
    </w:rPr>
  </w:style>
  <w:style w:type="paragraph" w:customStyle="1" w:styleId="7b">
    <w:name w:val="书目7"/>
    <w:basedOn w:val="a0"/>
    <w:next w:val="a0"/>
    <w:uiPriority w:val="37"/>
    <w:unhideWhenUsed/>
    <w:qFormat/>
    <w:rsid w:val="00C8693D"/>
    <w:rPr>
      <w:rFonts w:ascii="Times New Roman" w:eastAsia="宋体" w:hAnsi="Times New Roman" w:cs="Times New Roman"/>
      <w:szCs w:val="24"/>
    </w:rPr>
  </w:style>
  <w:style w:type="paragraph" w:customStyle="1" w:styleId="5f6">
    <w:name w:val="修订5"/>
    <w:uiPriority w:val="99"/>
    <w:semiHidden/>
    <w:qFormat/>
    <w:rsid w:val="00C8693D"/>
    <w:rPr>
      <w:rFonts w:ascii="Times New Roman" w:eastAsia="宋体" w:hAnsi="Times New Roman" w:cs="Times New Roman"/>
      <w:szCs w:val="24"/>
    </w:rPr>
  </w:style>
  <w:style w:type="paragraph" w:customStyle="1" w:styleId="xl148">
    <w:name w:val="xl148"/>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49">
    <w:name w:val="xl149"/>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50">
    <w:name w:val="xl150"/>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1">
    <w:name w:val="xl151"/>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2">
    <w:name w:val="xl152"/>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3">
    <w:name w:val="xl153"/>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4">
    <w:name w:val="xl154"/>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5">
    <w:name w:val="xl155"/>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6">
    <w:name w:val="xl156"/>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7">
    <w:name w:val="xl157"/>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8">
    <w:name w:val="xl158"/>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9">
    <w:name w:val="xl159"/>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0">
    <w:name w:val="xl160"/>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1">
    <w:name w:val="xl161"/>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2">
    <w:name w:val="xl162"/>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3">
    <w:name w:val="xl163"/>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4">
    <w:name w:val="xl164"/>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65">
    <w:name w:val="xl165"/>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66">
    <w:name w:val="xl166"/>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7">
    <w:name w:val="xl16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8">
    <w:name w:val="xl168"/>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69">
    <w:name w:val="xl169"/>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0">
    <w:name w:val="xl170"/>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1">
    <w:name w:val="xl171"/>
    <w:basedOn w:val="a0"/>
    <w:qFormat/>
    <w:rsid w:val="00C8693D"/>
    <w:pPr>
      <w:widowControl/>
      <w:pBdr>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2">
    <w:name w:val="xl172"/>
    <w:basedOn w:val="a0"/>
    <w:qFormat/>
    <w:rsid w:val="00C8693D"/>
    <w:pPr>
      <w:widowControl/>
      <w:pBdr>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3">
    <w:name w:val="xl17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4">
    <w:name w:val="xl17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5">
    <w:name w:val="xl17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6">
    <w:name w:val="xl176"/>
    <w:basedOn w:val="a0"/>
    <w:qFormat/>
    <w:rsid w:val="00C8693D"/>
    <w:pPr>
      <w:widowControl/>
      <w:pBdr>
        <w:top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7">
    <w:name w:val="xl17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8">
    <w:name w:val="xl178"/>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9">
    <w:name w:val="xl179"/>
    <w:basedOn w:val="a0"/>
    <w:qFormat/>
    <w:rsid w:val="00C8693D"/>
    <w:pPr>
      <w:widowControl/>
      <w:pBdr>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0">
    <w:name w:val="xl180"/>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1">
    <w:name w:val="xl181"/>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2">
    <w:name w:val="xl182"/>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3">
    <w:name w:val="xl183"/>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4">
    <w:name w:val="xl184"/>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5">
    <w:name w:val="xl185"/>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86">
    <w:name w:val="xl186"/>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7">
    <w:name w:val="xl187"/>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8">
    <w:name w:val="xl188"/>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9">
    <w:name w:val="xl189"/>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0">
    <w:name w:val="xl190"/>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1">
    <w:name w:val="xl191"/>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2">
    <w:name w:val="xl192"/>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3">
    <w:name w:val="xl193"/>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4">
    <w:name w:val="xl194"/>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5">
    <w:name w:val="xl195"/>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96">
    <w:name w:val="xl196"/>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7">
    <w:name w:val="xl197"/>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8">
    <w:name w:val="xl198"/>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9">
    <w:name w:val="xl19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0">
    <w:name w:val="xl200"/>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1">
    <w:name w:val="xl201"/>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2">
    <w:name w:val="xl202"/>
    <w:basedOn w:val="a0"/>
    <w:qFormat/>
    <w:rsid w:val="00C8693D"/>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3">
    <w:name w:val="xl203"/>
    <w:basedOn w:val="a0"/>
    <w:qFormat/>
    <w:rsid w:val="00C8693D"/>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4">
    <w:name w:val="xl204"/>
    <w:basedOn w:val="a0"/>
    <w:qFormat/>
    <w:rsid w:val="00C8693D"/>
    <w:pPr>
      <w:widowControl/>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5">
    <w:name w:val="xl205"/>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6">
    <w:name w:val="xl206"/>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7">
    <w:name w:val="xl207"/>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8">
    <w:name w:val="xl20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09">
    <w:name w:val="xl20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0">
    <w:name w:val="xl210"/>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1">
    <w:name w:val="xl211"/>
    <w:basedOn w:val="a0"/>
    <w:qFormat/>
    <w:rsid w:val="00C8693D"/>
    <w:pPr>
      <w:widowControl/>
      <w:pBdr>
        <w:top w:val="single" w:sz="4" w:space="0" w:color="auto"/>
        <w:lef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2">
    <w:name w:val="xl212"/>
    <w:basedOn w:val="a0"/>
    <w:qFormat/>
    <w:rsid w:val="00C8693D"/>
    <w:pPr>
      <w:widowControl/>
      <w:pBdr>
        <w:top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3">
    <w:name w:val="xl213"/>
    <w:basedOn w:val="a0"/>
    <w:qFormat/>
    <w:rsid w:val="00C8693D"/>
    <w:pPr>
      <w:widowControl/>
      <w:pBdr>
        <w:top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4">
    <w:name w:val="xl214"/>
    <w:basedOn w:val="a0"/>
    <w:qFormat/>
    <w:rsid w:val="00C8693D"/>
    <w:pPr>
      <w:widowControl/>
      <w:pBdr>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5">
    <w:name w:val="xl215"/>
    <w:basedOn w:val="a0"/>
    <w:qFormat/>
    <w:rsid w:val="00C8693D"/>
    <w:pPr>
      <w:widowControl/>
      <w:pBdr>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6">
    <w:name w:val="xl216"/>
    <w:basedOn w:val="a0"/>
    <w:qFormat/>
    <w:rsid w:val="00C8693D"/>
    <w:pPr>
      <w:widowControl/>
      <w:pBdr>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7">
    <w:name w:val="xl217"/>
    <w:basedOn w:val="a0"/>
    <w:qFormat/>
    <w:rsid w:val="00C8693D"/>
    <w:pPr>
      <w:widowControl/>
      <w:pBdr>
        <w:top w:val="single" w:sz="4" w:space="0" w:color="auto"/>
        <w:lef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8">
    <w:name w:val="xl218"/>
    <w:basedOn w:val="a0"/>
    <w:qFormat/>
    <w:rsid w:val="00C8693D"/>
    <w:pPr>
      <w:widowControl/>
      <w:pBdr>
        <w:top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9">
    <w:name w:val="xl219"/>
    <w:basedOn w:val="a0"/>
    <w:qFormat/>
    <w:rsid w:val="00C8693D"/>
    <w:pPr>
      <w:widowControl/>
      <w:pBdr>
        <w:top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0">
    <w:name w:val="xl220"/>
    <w:basedOn w:val="a0"/>
    <w:qFormat/>
    <w:rsid w:val="00C8693D"/>
    <w:pPr>
      <w:widowControl/>
      <w:pBdr>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1">
    <w:name w:val="xl221"/>
    <w:basedOn w:val="a0"/>
    <w:qFormat/>
    <w:rsid w:val="00C8693D"/>
    <w:pPr>
      <w:widowControl/>
      <w:pBdr>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2">
    <w:name w:val="xl222"/>
    <w:basedOn w:val="a0"/>
    <w:qFormat/>
    <w:rsid w:val="00C8693D"/>
    <w:pPr>
      <w:widowControl/>
      <w:pBdr>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3">
    <w:name w:val="xl22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4">
    <w:name w:val="xl22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5">
    <w:name w:val="xl22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6">
    <w:name w:val="xl226"/>
    <w:basedOn w:val="a0"/>
    <w:qFormat/>
    <w:rsid w:val="00C8693D"/>
    <w:pPr>
      <w:widowControl/>
      <w:pBdr>
        <w:top w:val="single" w:sz="4" w:space="0" w:color="auto"/>
        <w:lef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7">
    <w:name w:val="xl227"/>
    <w:basedOn w:val="a0"/>
    <w:qFormat/>
    <w:rsid w:val="00C8693D"/>
    <w:pPr>
      <w:widowControl/>
      <w:pBdr>
        <w:top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8">
    <w:name w:val="xl228"/>
    <w:basedOn w:val="a0"/>
    <w:qFormat/>
    <w:rsid w:val="00C8693D"/>
    <w:pPr>
      <w:widowControl/>
      <w:pBdr>
        <w:top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9">
    <w:name w:val="xl229"/>
    <w:basedOn w:val="a0"/>
    <w:qFormat/>
    <w:rsid w:val="00C8693D"/>
    <w:pPr>
      <w:widowControl/>
      <w:pBdr>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0">
    <w:name w:val="xl230"/>
    <w:basedOn w:val="a0"/>
    <w:qFormat/>
    <w:rsid w:val="00C8693D"/>
    <w:pPr>
      <w:widowControl/>
      <w:pBdr>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1">
    <w:name w:val="xl231"/>
    <w:basedOn w:val="a0"/>
    <w:qFormat/>
    <w:rsid w:val="00C8693D"/>
    <w:pPr>
      <w:widowControl/>
      <w:pBdr>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2">
    <w:name w:val="xl232"/>
    <w:basedOn w:val="a0"/>
    <w:qFormat/>
    <w:rsid w:val="00C8693D"/>
    <w:pPr>
      <w:widowControl/>
      <w:pBdr>
        <w:top w:val="single" w:sz="4" w:space="0" w:color="auto"/>
        <w:lef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3">
    <w:name w:val="xl233"/>
    <w:basedOn w:val="a0"/>
    <w:qFormat/>
    <w:rsid w:val="00C8693D"/>
    <w:pPr>
      <w:widowControl/>
      <w:pBdr>
        <w:top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4">
    <w:name w:val="xl234"/>
    <w:basedOn w:val="a0"/>
    <w:qFormat/>
    <w:rsid w:val="00C8693D"/>
    <w:pPr>
      <w:widowControl/>
      <w:pBdr>
        <w:top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5">
    <w:name w:val="xl235"/>
    <w:basedOn w:val="a0"/>
    <w:qFormat/>
    <w:rsid w:val="00C8693D"/>
    <w:pPr>
      <w:widowControl/>
      <w:pBdr>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6">
    <w:name w:val="xl236"/>
    <w:basedOn w:val="a0"/>
    <w:qFormat/>
    <w:rsid w:val="00C8693D"/>
    <w:pPr>
      <w:widowControl/>
      <w:pBdr>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7">
    <w:name w:val="xl237"/>
    <w:basedOn w:val="a0"/>
    <w:qFormat/>
    <w:rsid w:val="00C8693D"/>
    <w:pPr>
      <w:widowControl/>
      <w:pBdr>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8">
    <w:name w:val="xl238"/>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39">
    <w:name w:val="xl239"/>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0">
    <w:name w:val="xl240"/>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1">
    <w:name w:val="xl241"/>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242">
    <w:name w:val="xl242"/>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3">
    <w:name w:val="xl243"/>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4">
    <w:name w:val="xl244"/>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5">
    <w:name w:val="xl245"/>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6">
    <w:name w:val="xl246"/>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7">
    <w:name w:val="xl247"/>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8">
    <w:name w:val="xl248"/>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9">
    <w:name w:val="xl249"/>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0">
    <w:name w:val="xl250"/>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1">
    <w:name w:val="xl251"/>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52">
    <w:name w:val="xl252"/>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3">
    <w:name w:val="xl253"/>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4">
    <w:name w:val="xl254"/>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5">
    <w:name w:val="xl255"/>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6">
    <w:name w:val="xl256"/>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257">
    <w:name w:val="xl257"/>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8">
    <w:name w:val="xl258"/>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9">
    <w:name w:val="xl259"/>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0">
    <w:name w:val="xl260"/>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1">
    <w:name w:val="xl261"/>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2">
    <w:name w:val="xl262"/>
    <w:basedOn w:val="a0"/>
    <w:qFormat/>
    <w:rsid w:val="00C8693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3">
    <w:name w:val="xl263"/>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4">
    <w:name w:val="xl264"/>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5">
    <w:name w:val="xl265"/>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6">
    <w:name w:val="xl266"/>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7">
    <w:name w:val="xl267"/>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8">
    <w:name w:val="xl268"/>
    <w:basedOn w:val="a0"/>
    <w:qFormat/>
    <w:rsid w:val="00C8693D"/>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9">
    <w:name w:val="xl269"/>
    <w:basedOn w:val="a0"/>
    <w:qFormat/>
    <w:rsid w:val="00C8693D"/>
    <w:pPr>
      <w:widowControl/>
      <w:pBdr>
        <w:top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0">
    <w:name w:val="xl270"/>
    <w:basedOn w:val="a0"/>
    <w:qFormat/>
    <w:rsid w:val="00C8693D"/>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1">
    <w:name w:val="xl271"/>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2">
    <w:name w:val="xl272"/>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3">
    <w:name w:val="xl273"/>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4">
    <w:name w:val="xl274"/>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5">
    <w:name w:val="xl275"/>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6">
    <w:name w:val="xl276"/>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7">
    <w:name w:val="xl277"/>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8">
    <w:name w:val="xl27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character" w:customStyle="1" w:styleId="nlkfqirnlfjer1dfgzxcyiuro">
    <w:name w:val="nlkfqirnlfjer1dfgzxcyiuro"/>
    <w:qFormat/>
    <w:rsid w:val="00C8693D"/>
  </w:style>
  <w:style w:type="paragraph" w:customStyle="1" w:styleId="font12">
    <w:name w:val="font12"/>
    <w:basedOn w:val="a0"/>
    <w:qFormat/>
    <w:rsid w:val="00C8693D"/>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0"/>
    <w:qFormat/>
    <w:rsid w:val="00C8693D"/>
    <w:pPr>
      <w:widowControl/>
      <w:spacing w:before="100" w:beforeAutospacing="1" w:after="100" w:afterAutospacing="1"/>
      <w:jc w:val="left"/>
    </w:pPr>
    <w:rPr>
      <w:rFonts w:ascii="等线" w:eastAsia="宋体" w:hAnsi="等线" w:cs="宋体"/>
      <w:kern w:val="0"/>
      <w:sz w:val="18"/>
      <w:szCs w:val="18"/>
    </w:rPr>
  </w:style>
  <w:style w:type="paragraph" w:customStyle="1" w:styleId="font14">
    <w:name w:val="font14"/>
    <w:basedOn w:val="a0"/>
    <w:qFormat/>
    <w:rsid w:val="00C8693D"/>
    <w:pPr>
      <w:widowControl/>
      <w:spacing w:before="100" w:beforeAutospacing="1" w:after="100" w:afterAutospacing="1"/>
      <w:jc w:val="left"/>
    </w:pPr>
    <w:rPr>
      <w:rFonts w:ascii="楷体_GB2312" w:eastAsia="楷体_GB2312" w:hAnsi="宋体" w:cs="宋体"/>
      <w:b/>
      <w:bCs/>
      <w:kern w:val="0"/>
      <w:sz w:val="24"/>
      <w:szCs w:val="24"/>
    </w:rPr>
  </w:style>
  <w:style w:type="paragraph" w:customStyle="1" w:styleId="font15">
    <w:name w:val="font15"/>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font16">
    <w:name w:val="font16"/>
    <w:basedOn w:val="a0"/>
    <w:qFormat/>
    <w:rsid w:val="00C8693D"/>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17">
    <w:name w:val="font17"/>
    <w:basedOn w:val="a0"/>
    <w:qFormat/>
    <w:rsid w:val="00C8693D"/>
    <w:pPr>
      <w:widowControl/>
      <w:spacing w:before="100" w:beforeAutospacing="1" w:after="100" w:afterAutospacing="1"/>
      <w:jc w:val="left"/>
    </w:pPr>
    <w:rPr>
      <w:rFonts w:ascii="楷体_GB2312" w:eastAsia="楷体_GB2312" w:hAnsi="宋体" w:cs="宋体"/>
      <w:b/>
      <w:bCs/>
      <w:kern w:val="0"/>
      <w:sz w:val="22"/>
    </w:rPr>
  </w:style>
  <w:style w:type="paragraph" w:customStyle="1" w:styleId="font18">
    <w:name w:val="font18"/>
    <w:basedOn w:val="a0"/>
    <w:qFormat/>
    <w:rsid w:val="00C8693D"/>
    <w:pPr>
      <w:widowControl/>
      <w:spacing w:before="100" w:beforeAutospacing="1" w:after="100" w:afterAutospacing="1"/>
      <w:jc w:val="left"/>
    </w:pPr>
    <w:rPr>
      <w:rFonts w:ascii="楷体_GB2312" w:eastAsia="楷体_GB2312" w:hAnsi="宋体" w:cs="宋体"/>
      <w:b/>
      <w:bCs/>
      <w:kern w:val="0"/>
      <w:sz w:val="22"/>
      <w:u w:val="single"/>
    </w:rPr>
  </w:style>
  <w:style w:type="paragraph" w:customStyle="1" w:styleId="font19">
    <w:name w:val="font19"/>
    <w:basedOn w:val="a0"/>
    <w:qFormat/>
    <w:rsid w:val="00C8693D"/>
    <w:pPr>
      <w:widowControl/>
      <w:spacing w:before="100" w:beforeAutospacing="1" w:after="100" w:afterAutospacing="1"/>
      <w:jc w:val="left"/>
    </w:pPr>
    <w:rPr>
      <w:rFonts w:ascii="楷体_GB2312" w:eastAsia="楷体_GB2312" w:hAnsi="宋体" w:cs="宋体"/>
      <w:kern w:val="0"/>
      <w:sz w:val="24"/>
      <w:szCs w:val="24"/>
    </w:rPr>
  </w:style>
  <w:style w:type="paragraph" w:customStyle="1" w:styleId="font20">
    <w:name w:val="font20"/>
    <w:basedOn w:val="a0"/>
    <w:qFormat/>
    <w:rsid w:val="00C8693D"/>
    <w:pPr>
      <w:widowControl/>
      <w:spacing w:before="100" w:beforeAutospacing="1" w:after="100" w:afterAutospacing="1"/>
      <w:jc w:val="left"/>
    </w:pPr>
    <w:rPr>
      <w:rFonts w:ascii="Arial" w:eastAsia="宋体" w:hAnsi="Arial" w:cs="Arial"/>
      <w:b/>
      <w:bCs/>
      <w:kern w:val="0"/>
      <w:sz w:val="24"/>
      <w:szCs w:val="24"/>
    </w:rPr>
  </w:style>
  <w:style w:type="paragraph" w:customStyle="1" w:styleId="font22">
    <w:name w:val="font22"/>
    <w:basedOn w:val="a0"/>
    <w:qFormat/>
    <w:rsid w:val="00C8693D"/>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qFormat/>
    <w:rsid w:val="00C8693D"/>
    <w:pPr>
      <w:widowControl/>
      <w:spacing w:before="100" w:beforeAutospacing="1" w:after="100" w:afterAutospacing="1"/>
      <w:jc w:val="left"/>
    </w:pPr>
    <w:rPr>
      <w:rFonts w:ascii="Arial" w:eastAsia="宋体" w:hAnsi="Arial" w:cs="Arial"/>
      <w:kern w:val="0"/>
      <w:sz w:val="24"/>
      <w:szCs w:val="24"/>
    </w:rPr>
  </w:style>
  <w:style w:type="character" w:customStyle="1" w:styleId="2fffc">
    <w:name w:val="书籍标题2"/>
    <w:uiPriority w:val="33"/>
    <w:qFormat/>
    <w:rsid w:val="00C8693D"/>
    <w:rPr>
      <w:b/>
      <w:bCs/>
      <w:smallCaps/>
      <w:spacing w:val="5"/>
    </w:rPr>
  </w:style>
  <w:style w:type="paragraph" w:customStyle="1" w:styleId="afffffffffffd">
    <w:name w:val="表内"/>
    <w:qFormat/>
    <w:rsid w:val="00C8693D"/>
    <w:pPr>
      <w:keepLines/>
      <w:contextualSpacing/>
    </w:pPr>
    <w:rPr>
      <w:rFonts w:ascii="Times New Roman" w:eastAsia="宋体" w:hAnsi="Times New Roman" w:cs="Times New Roman"/>
      <w:bCs/>
      <w:szCs w:val="21"/>
    </w:rPr>
  </w:style>
  <w:style w:type="paragraph" w:customStyle="1" w:styleId="font24">
    <w:name w:val="font24"/>
    <w:basedOn w:val="a0"/>
    <w:qFormat/>
    <w:rsid w:val="00C8693D"/>
    <w:pPr>
      <w:widowControl/>
      <w:spacing w:before="100" w:beforeAutospacing="1" w:after="100" w:afterAutospacing="1"/>
      <w:jc w:val="left"/>
    </w:pPr>
    <w:rPr>
      <w:rFonts w:ascii="宋体" w:eastAsia="宋体" w:hAnsi="宋体" w:cs="宋体"/>
      <w:b/>
      <w:bCs/>
      <w:kern w:val="0"/>
      <w:sz w:val="24"/>
      <w:szCs w:val="24"/>
    </w:rPr>
  </w:style>
  <w:style w:type="paragraph" w:customStyle="1" w:styleId="font25">
    <w:name w:val="font25"/>
    <w:basedOn w:val="a0"/>
    <w:qFormat/>
    <w:rsid w:val="00C8693D"/>
    <w:pPr>
      <w:widowControl/>
      <w:spacing w:before="100" w:beforeAutospacing="1" w:after="100" w:afterAutospacing="1"/>
      <w:jc w:val="left"/>
    </w:pPr>
    <w:rPr>
      <w:rFonts w:ascii="宋体" w:eastAsia="宋体" w:hAnsi="宋体" w:cs="宋体"/>
      <w:kern w:val="0"/>
      <w:sz w:val="22"/>
    </w:rPr>
  </w:style>
  <w:style w:type="paragraph" w:customStyle="1" w:styleId="font26">
    <w:name w:val="font26"/>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afffffffffffe">
    <w:name w:val="表格数字"/>
    <w:basedOn w:val="a0"/>
    <w:link w:val="Charfff5"/>
    <w:uiPriority w:val="6"/>
    <w:qFormat/>
    <w:rsid w:val="00C8693D"/>
    <w:pPr>
      <w:widowControl/>
      <w:jc w:val="right"/>
    </w:pPr>
    <w:rPr>
      <w:rFonts w:ascii="Times New Roman" w:eastAsia="宋体" w:hAnsi="Times New Roman" w:cs="Arial"/>
      <w:szCs w:val="21"/>
    </w:rPr>
  </w:style>
  <w:style w:type="character" w:customStyle="1" w:styleId="Charfff5">
    <w:name w:val="表格数字 Char"/>
    <w:link w:val="afffffffffffe"/>
    <w:uiPriority w:val="6"/>
    <w:qFormat/>
    <w:rsid w:val="00C8693D"/>
    <w:rPr>
      <w:rFonts w:ascii="Times New Roman" w:eastAsia="宋体" w:hAnsi="Times New Roman" w:cs="Arial"/>
      <w:szCs w:val="21"/>
    </w:rPr>
  </w:style>
  <w:style w:type="paragraph" w:customStyle="1" w:styleId="p15">
    <w:name w:val="p15"/>
    <w:basedOn w:val="a0"/>
    <w:qFormat/>
    <w:rsid w:val="00C8693D"/>
    <w:pPr>
      <w:widowControl/>
      <w:spacing w:line="240" w:lineRule="atLeast"/>
    </w:pPr>
    <w:rPr>
      <w:rFonts w:ascii="Times New Roman" w:eastAsia="等线" w:hAnsi="Times New Roman" w:cs="Times New Roman"/>
      <w:kern w:val="0"/>
      <w:sz w:val="32"/>
    </w:rPr>
  </w:style>
  <w:style w:type="paragraph" w:customStyle="1" w:styleId="4f9">
    <w:name w:val="明显引用4"/>
    <w:basedOn w:val="a0"/>
    <w:next w:val="a0"/>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3fff">
    <w:name w:val="明显引用 字符3"/>
    <w:uiPriority w:val="99"/>
    <w:rsid w:val="00C8693D"/>
    <w:rPr>
      <w:rFonts w:ascii="等线" w:eastAsia="等线" w:hAnsi="等线" w:cs="Times New Roman"/>
      <w:i/>
      <w:iCs/>
      <w:color w:val="5B9BD5"/>
      <w:kern w:val="2"/>
      <w:sz w:val="21"/>
      <w:szCs w:val="22"/>
    </w:rPr>
  </w:style>
  <w:style w:type="paragraph" w:customStyle="1" w:styleId="4fa">
    <w:name w:val="无间隔4"/>
    <w:uiPriority w:val="1"/>
    <w:unhideWhenUsed/>
    <w:qFormat/>
    <w:rsid w:val="00C8693D"/>
    <w:pPr>
      <w:widowControl w:val="0"/>
      <w:jc w:val="both"/>
    </w:pPr>
    <w:rPr>
      <w:rFonts w:ascii="Times New Roman" w:eastAsia="宋体" w:hAnsi="Times New Roman" w:cs="Times New Roman"/>
      <w:szCs w:val="24"/>
    </w:rPr>
  </w:style>
  <w:style w:type="paragraph" w:customStyle="1" w:styleId="4fb">
    <w:name w:val="引用4"/>
    <w:basedOn w:val="a0"/>
    <w:next w:val="a0"/>
    <w:uiPriority w:val="29"/>
    <w:unhideWhenUsed/>
    <w:qFormat/>
    <w:rsid w:val="00C8693D"/>
    <w:rPr>
      <w:rFonts w:ascii="Times New Roman" w:eastAsia="宋体" w:hAnsi="Times New Roman" w:cs="Times New Roman"/>
      <w:i/>
      <w:iCs/>
      <w:color w:val="000000"/>
      <w:szCs w:val="24"/>
    </w:rPr>
  </w:style>
  <w:style w:type="character" w:customStyle="1" w:styleId="3fff0">
    <w:name w:val="引用 字符3"/>
    <w:uiPriority w:val="99"/>
    <w:rsid w:val="00C8693D"/>
    <w:rPr>
      <w:rFonts w:ascii="等线" w:eastAsia="等线" w:hAnsi="等线" w:cs="Times New Roman"/>
      <w:i/>
      <w:iCs/>
      <w:color w:val="404040"/>
      <w:kern w:val="2"/>
      <w:sz w:val="21"/>
      <w:szCs w:val="22"/>
    </w:rPr>
  </w:style>
  <w:style w:type="paragraph" w:customStyle="1" w:styleId="TOC90">
    <w:name w:val="TOC 标题9"/>
    <w:basedOn w:val="1"/>
    <w:next w:val="a0"/>
    <w:uiPriority w:val="39"/>
    <w:unhideWhenUsed/>
    <w:qFormat/>
    <w:rsid w:val="00C8693D"/>
    <w:pPr>
      <w:outlineLvl w:val="9"/>
    </w:pPr>
    <w:rPr>
      <w:rFonts w:ascii="Arial" w:eastAsia="宋体" w:hAnsi="Arial" w:cs="Times New Roman"/>
    </w:rPr>
  </w:style>
  <w:style w:type="paragraph" w:customStyle="1" w:styleId="88">
    <w:name w:val="书目8"/>
    <w:basedOn w:val="a0"/>
    <w:next w:val="a0"/>
    <w:uiPriority w:val="37"/>
    <w:unhideWhenUsed/>
    <w:qFormat/>
    <w:rsid w:val="00C8693D"/>
    <w:rPr>
      <w:rFonts w:ascii="Times New Roman" w:eastAsia="宋体" w:hAnsi="Times New Roman" w:cs="Times New Roman"/>
      <w:szCs w:val="24"/>
    </w:rPr>
  </w:style>
  <w:style w:type="paragraph" w:customStyle="1" w:styleId="6b">
    <w:name w:val="修订6"/>
    <w:uiPriority w:val="99"/>
    <w:semiHidden/>
    <w:qFormat/>
    <w:rsid w:val="00C8693D"/>
    <w:rPr>
      <w:rFonts w:ascii="Times New Roman" w:eastAsia="宋体" w:hAnsi="Times New Roman" w:cs="Times New Roman"/>
      <w:szCs w:val="24"/>
    </w:rPr>
  </w:style>
  <w:style w:type="character" w:customStyle="1" w:styleId="3fff1">
    <w:name w:val="书籍标题3"/>
    <w:uiPriority w:val="33"/>
    <w:qFormat/>
    <w:rsid w:val="00C8693D"/>
    <w:rPr>
      <w:b/>
      <w:bCs/>
      <w:smallCaps/>
      <w:spacing w:val="5"/>
    </w:rPr>
  </w:style>
  <w:style w:type="paragraph" w:customStyle="1" w:styleId="4fc">
    <w:name w:val="列出段落4"/>
    <w:basedOn w:val="a0"/>
    <w:uiPriority w:val="34"/>
    <w:qFormat/>
    <w:rsid w:val="00C8693D"/>
    <w:pPr>
      <w:ind w:firstLineChars="200" w:firstLine="420"/>
    </w:pPr>
    <w:rPr>
      <w:rFonts w:ascii="等线" w:eastAsia="等线" w:hAnsi="等线" w:cs="Times New Roman"/>
    </w:rPr>
  </w:style>
  <w:style w:type="table" w:customStyle="1" w:styleId="390">
    <w:name w:val="网格型3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4">
    <w:name w:val="正文文本 3 Char"/>
    <w:qFormat/>
    <w:rsid w:val="00C8693D"/>
    <w:rPr>
      <w:rFonts w:ascii="Times New Roman" w:hAnsi="Times New Roman"/>
      <w:sz w:val="16"/>
    </w:rPr>
  </w:style>
  <w:style w:type="character" w:customStyle="1" w:styleId="Charfff6">
    <w:name w:val="签名 Char"/>
    <w:qFormat/>
    <w:rsid w:val="00C8693D"/>
    <w:rPr>
      <w:rFonts w:ascii="Times New Roman" w:hAnsi="Times New Roman"/>
      <w:kern w:val="2"/>
      <w:sz w:val="21"/>
      <w:szCs w:val="24"/>
    </w:rPr>
  </w:style>
  <w:style w:type="character" w:customStyle="1" w:styleId="3Char5">
    <w:name w:val="正文文本缩进 3 Char"/>
    <w:uiPriority w:val="99"/>
    <w:qFormat/>
    <w:rsid w:val="00C8693D"/>
    <w:rPr>
      <w:rFonts w:ascii="宋体" w:hAnsi="Times New Roman"/>
      <w:b/>
      <w:kern w:val="2"/>
      <w:sz w:val="32"/>
    </w:rPr>
  </w:style>
  <w:style w:type="character" w:customStyle="1" w:styleId="Charfff7">
    <w:name w:val="标题 Char"/>
    <w:qFormat/>
    <w:rsid w:val="00C8693D"/>
    <w:rPr>
      <w:rFonts w:ascii="Arial" w:hAnsi="Arial" w:cs="Arial"/>
      <w:b/>
      <w:bCs/>
      <w:kern w:val="2"/>
      <w:sz w:val="32"/>
      <w:szCs w:val="32"/>
      <w:shd w:val="clear" w:color="auto" w:fill="000080"/>
    </w:rPr>
  </w:style>
  <w:style w:type="character" w:customStyle="1" w:styleId="Charfff8">
    <w:name w:val="列表项目符号 Char"/>
    <w:qFormat/>
    <w:rsid w:val="00C8693D"/>
    <w:rPr>
      <w:rFonts w:ascii="Times New Roman" w:hAnsi="Times New Roman"/>
      <w:kern w:val="2"/>
      <w:sz w:val="21"/>
      <w:szCs w:val="24"/>
    </w:rPr>
  </w:style>
  <w:style w:type="character" w:customStyle="1" w:styleId="Charfff9">
    <w:name w:val="正文缩进 Char"/>
    <w:aliases w:val="正文（首行缩进两字） Char1,正文（首行缩进两字） Char Char Char Char,正文（首行缩进两字） Char Char Char1,正文（首行缩进两字） Char Char Char Char Char Char Char Char Char Char Char Char Char Char Char,特点 Char,表正文 Char,正文非缩进 Char,四号 Char,正文（首行缩进两字） Char Char1,正文2级 Char,缩进 Ch"/>
    <w:uiPriority w:val="5"/>
    <w:qFormat/>
    <w:rsid w:val="00C8693D"/>
    <w:rPr>
      <w:rFonts w:ascii="Times New Roman" w:eastAsia="仿宋_GB2312" w:hAnsi="Times New Roman"/>
      <w:kern w:val="2"/>
      <w:sz w:val="24"/>
    </w:rPr>
  </w:style>
  <w:style w:type="character" w:customStyle="1" w:styleId="Charfffa">
    <w:name w:val="宏文本 Char"/>
    <w:semiHidden/>
    <w:qFormat/>
    <w:rsid w:val="00C8693D"/>
    <w:rPr>
      <w:rFonts w:ascii="Courier New" w:hAnsi="Courier New" w:cs="Courier New"/>
      <w:color w:val="333333"/>
      <w:lang w:eastAsia="en-US"/>
    </w:rPr>
  </w:style>
  <w:style w:type="character" w:customStyle="1" w:styleId="Charfffb">
    <w:name w:val="注释标题 Char"/>
    <w:qFormat/>
    <w:rsid w:val="00C8693D"/>
    <w:rPr>
      <w:rFonts w:ascii="Times New Roman" w:hAnsi="Times New Roman"/>
      <w:kern w:val="2"/>
      <w:sz w:val="21"/>
      <w:szCs w:val="24"/>
    </w:rPr>
  </w:style>
  <w:style w:type="character" w:customStyle="1" w:styleId="Charfffc">
    <w:name w:val="电子邮件签名 Char"/>
    <w:qFormat/>
    <w:rsid w:val="00C8693D"/>
    <w:rPr>
      <w:rFonts w:ascii="Times New Roman" w:hAnsi="Times New Roman"/>
      <w:kern w:val="2"/>
      <w:sz w:val="21"/>
      <w:szCs w:val="24"/>
    </w:rPr>
  </w:style>
  <w:style w:type="character" w:customStyle="1" w:styleId="Charfffd">
    <w:name w:val="称呼 Char"/>
    <w:semiHidden/>
    <w:qFormat/>
    <w:rsid w:val="00C8693D"/>
    <w:rPr>
      <w:rFonts w:ascii="Times New Roman" w:hAnsi="Times New Roman"/>
      <w:kern w:val="2"/>
      <w:sz w:val="21"/>
      <w:szCs w:val="24"/>
    </w:rPr>
  </w:style>
  <w:style w:type="character" w:customStyle="1" w:styleId="Charfffe">
    <w:name w:val="结束语 Char"/>
    <w:qFormat/>
    <w:rsid w:val="00C8693D"/>
    <w:rPr>
      <w:rFonts w:ascii="Times New Roman" w:hAnsi="Times New Roman"/>
      <w:kern w:val="2"/>
      <w:sz w:val="21"/>
      <w:szCs w:val="24"/>
    </w:rPr>
  </w:style>
  <w:style w:type="character" w:customStyle="1" w:styleId="HTMLChar0">
    <w:name w:val="HTML 地址 Char"/>
    <w:qFormat/>
    <w:rsid w:val="00C8693D"/>
    <w:rPr>
      <w:rFonts w:ascii="Times New Roman" w:hAnsi="Times New Roman"/>
      <w:i/>
      <w:iCs/>
      <w:kern w:val="2"/>
      <w:sz w:val="21"/>
      <w:szCs w:val="24"/>
    </w:rPr>
  </w:style>
  <w:style w:type="paragraph" w:customStyle="1" w:styleId="96">
    <w:name w:val="9"/>
    <w:basedOn w:val="a0"/>
    <w:link w:val="2Char8"/>
    <w:qFormat/>
    <w:rsid w:val="00C8693D"/>
    <w:rPr>
      <w:rFonts w:ascii="Times New Roman" w:eastAsia="等线" w:hAnsi="Times New Roman" w:cs="Times New Roman"/>
      <w:szCs w:val="21"/>
    </w:rPr>
  </w:style>
  <w:style w:type="character" w:customStyle="1" w:styleId="2Char8">
    <w:name w:val="正文首行缩进 2 Char"/>
    <w:link w:val="96"/>
    <w:qFormat/>
    <w:rsid w:val="00C8693D"/>
    <w:rPr>
      <w:rFonts w:ascii="Times New Roman" w:eastAsia="等线" w:hAnsi="Times New Roman" w:cs="Times New Roman"/>
      <w:szCs w:val="21"/>
    </w:rPr>
  </w:style>
  <w:style w:type="character" w:customStyle="1" w:styleId="Charffff">
    <w:name w:val="信息标题 Char"/>
    <w:qFormat/>
    <w:rsid w:val="00C8693D"/>
    <w:rPr>
      <w:rFonts w:ascii="Times New Roman" w:hAnsi="Times New Roman" w:cs="Arial"/>
      <w:kern w:val="2"/>
      <w:sz w:val="24"/>
      <w:szCs w:val="24"/>
      <w:shd w:val="pct20" w:color="auto" w:fill="auto"/>
    </w:rPr>
  </w:style>
  <w:style w:type="table" w:customStyle="1" w:styleId="470">
    <w:name w:val="网格型4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d">
    <w:name w:val="尾注文本 字符2"/>
    <w:uiPriority w:val="99"/>
    <w:qFormat/>
    <w:rsid w:val="00C8693D"/>
    <w:rPr>
      <w:rFonts w:ascii="等线" w:eastAsia="等线" w:hAnsi="等线" w:cs="Times New Roman"/>
      <w:szCs w:val="21"/>
    </w:rPr>
  </w:style>
  <w:style w:type="character" w:customStyle="1" w:styleId="1ffff">
    <w:name w:val="列表段落 字符1"/>
    <w:aliases w:val="附注标题 字符"/>
    <w:uiPriority w:val="34"/>
    <w:qFormat/>
    <w:rsid w:val="00C8693D"/>
    <w:rPr>
      <w:rFonts w:ascii="等线" w:eastAsia="等线" w:hAnsi="等线" w:cs="Times New Roman"/>
      <w:szCs w:val="21"/>
    </w:rPr>
  </w:style>
  <w:style w:type="character" w:customStyle="1" w:styleId="2fffe">
    <w:name w:val="正文文本首行缩进 字符2"/>
    <w:uiPriority w:val="99"/>
    <w:rsid w:val="00C8693D"/>
  </w:style>
  <w:style w:type="character" w:customStyle="1" w:styleId="2ffff">
    <w:name w:val="页眉 字符2"/>
    <w:aliases w:val="联证页眉 字符1,hdr 字符1,Cover Page 字符1,h 字符1,g 字符1,页眉cover 字符1,页眉2 字符1"/>
    <w:uiPriority w:val="99"/>
    <w:qFormat/>
    <w:rsid w:val="00C8693D"/>
    <w:rPr>
      <w:sz w:val="18"/>
      <w:szCs w:val="18"/>
    </w:rPr>
  </w:style>
  <w:style w:type="character" w:customStyle="1" w:styleId="2ffff0">
    <w:name w:val="页脚 字符2"/>
    <w:aliases w:val="footer odd 字符1"/>
    <w:uiPriority w:val="99"/>
    <w:qFormat/>
    <w:rsid w:val="00C8693D"/>
    <w:rPr>
      <w:sz w:val="18"/>
      <w:szCs w:val="18"/>
    </w:rPr>
  </w:style>
  <w:style w:type="character" w:customStyle="1" w:styleId="21f3">
    <w:name w:val="正文文本首行缩进 2 字符1"/>
    <w:uiPriority w:val="99"/>
    <w:semiHidden/>
    <w:rsid w:val="00C8693D"/>
    <w:rPr>
      <w:rFonts w:ascii="等线" w:eastAsia="等线" w:hAnsi="等线" w:cs="Times New Roman"/>
      <w:szCs w:val="21"/>
    </w:rPr>
  </w:style>
  <w:style w:type="character" w:customStyle="1" w:styleId="1ffff0">
    <w:name w:val="批注文字 字符1"/>
    <w:aliases w:val="Char15 字符1"/>
    <w:uiPriority w:val="99"/>
    <w:qFormat/>
    <w:rsid w:val="00C8693D"/>
    <w:rPr>
      <w:rFonts w:ascii="Times New Roman" w:eastAsia="等线" w:hAnsi="Times New Roman"/>
      <w:kern w:val="2"/>
      <w:sz w:val="21"/>
      <w:szCs w:val="24"/>
    </w:rPr>
  </w:style>
  <w:style w:type="table" w:customStyle="1" w:styleId="480">
    <w:name w:val="网格型4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f2">
    <w:name w:val="正文文本首行缩进 字符3"/>
    <w:uiPriority w:val="99"/>
    <w:rsid w:val="00C8693D"/>
    <w:rPr>
      <w:rFonts w:ascii="Calibri" w:eastAsia="等线" w:hAnsi="Calibri" w:cs="Times New Roman"/>
      <w:sz w:val="21"/>
      <w:szCs w:val="22"/>
    </w:rPr>
  </w:style>
  <w:style w:type="character" w:customStyle="1" w:styleId="3fff3">
    <w:name w:val="尾注文本 字符3"/>
    <w:uiPriority w:val="99"/>
    <w:qFormat/>
    <w:rsid w:val="00C8693D"/>
    <w:rPr>
      <w:rFonts w:ascii="等线" w:eastAsia="等线" w:hAnsi="等线" w:cs="Times New Roman"/>
      <w:sz w:val="21"/>
      <w:szCs w:val="21"/>
    </w:rPr>
  </w:style>
  <w:style w:type="character" w:customStyle="1" w:styleId="2ffff1">
    <w:name w:val="列表段落 字符2"/>
    <w:uiPriority w:val="34"/>
    <w:qFormat/>
    <w:rsid w:val="00C8693D"/>
    <w:rPr>
      <w:rFonts w:ascii="等线" w:eastAsia="等线" w:hAnsi="等线" w:cs="Times New Roman"/>
      <w:sz w:val="21"/>
      <w:szCs w:val="21"/>
    </w:rPr>
  </w:style>
  <w:style w:type="character" w:customStyle="1" w:styleId="22c">
    <w:name w:val="正文文本首行缩进 2 字符2"/>
    <w:uiPriority w:val="99"/>
    <w:semiHidden/>
    <w:rsid w:val="00C8693D"/>
    <w:rPr>
      <w:rFonts w:ascii="等线" w:eastAsia="等线" w:hAnsi="等线" w:cs="Times New Roman"/>
      <w:sz w:val="21"/>
      <w:szCs w:val="21"/>
    </w:rPr>
  </w:style>
  <w:style w:type="character" w:customStyle="1" w:styleId="Char22">
    <w:name w:val="日期 Char2"/>
    <w:rsid w:val="00C8693D"/>
    <w:rPr>
      <w:rFonts w:ascii="等线" w:eastAsia="等线" w:hAnsi="等线" w:cs="Times New Roman"/>
      <w:szCs w:val="21"/>
    </w:rPr>
  </w:style>
  <w:style w:type="character" w:customStyle="1" w:styleId="2Char20">
    <w:name w:val="标题 2 Char2"/>
    <w:aliases w:val="Lev 2 Char2,h2 Char2,l2 Char2,列表 21 Char2,list 2 Char2,heading 2TOC Char2,Head 2 Char2,List level 2 Char2,Header 2 Char2,body Char2,Attribute Heading 2 Char2,test Char2,H2 Char2"/>
    <w:uiPriority w:val="9"/>
    <w:rsid w:val="00C8693D"/>
    <w:rPr>
      <w:rFonts w:ascii="等线 Light" w:eastAsia="等线 Light" w:hAnsi="等线 Light" w:cs="Times New Roman"/>
      <w:b/>
      <w:bCs/>
      <w:sz w:val="32"/>
      <w:szCs w:val="32"/>
    </w:rPr>
  </w:style>
  <w:style w:type="character" w:customStyle="1" w:styleId="1Char30">
    <w:name w:val="标题 1 Char3"/>
    <w:aliases w:val="封面大标题 Char1"/>
    <w:uiPriority w:val="9"/>
    <w:rsid w:val="00C8693D"/>
    <w:rPr>
      <w:rFonts w:ascii="等线" w:eastAsia="等线" w:hAnsi="等线" w:cs="Times New Roman"/>
      <w:b/>
      <w:bCs/>
      <w:kern w:val="44"/>
      <w:sz w:val="44"/>
      <w:szCs w:val="44"/>
    </w:rPr>
  </w:style>
  <w:style w:type="character" w:customStyle="1" w:styleId="3Char20">
    <w:name w:val="标题 3 Char2"/>
    <w:aliases w:val="标题 3 Char Char Char1,h3 Char1,3rd level Char1,3rd Char1,1.1.1.标题 3 Char1,Titolo Sotto/Sottosezione Char1,1.1.1 Heading 3 Char1,level_3 Char1,PIM 3 Char1,Level 3 Head Char1,Heading 3 - old Char1,sect1.2.3 Char1,sect1.2.31 Char1,sect1.2.33 Char"/>
    <w:uiPriority w:val="9"/>
    <w:rsid w:val="00C8693D"/>
    <w:rPr>
      <w:rFonts w:ascii="等线" w:eastAsia="等线" w:hAnsi="等线" w:cs="Times New Roman"/>
      <w:b/>
      <w:bCs/>
      <w:sz w:val="32"/>
      <w:szCs w:val="32"/>
    </w:rPr>
  </w:style>
  <w:style w:type="character" w:customStyle="1" w:styleId="4Char10">
    <w:name w:val="标题 4 Char1"/>
    <w:aliases w:val="Level 2 - a Char1,Level 2 - (a) Char1,h:4 Char1,1.1.1.1 Heading 4 Char1,h4 Char1,heading 4TOC Char1,PIM 4 Char1,H4 Char1,bullet Char1,bl Char1,bb Char1,条，(一) Char1"/>
    <w:uiPriority w:val="9"/>
    <w:qFormat/>
    <w:rsid w:val="00C8693D"/>
    <w:rPr>
      <w:rFonts w:ascii="等线 Light" w:eastAsia="等线 Light" w:hAnsi="等线 Light" w:cs="Times New Roman"/>
      <w:b/>
      <w:bCs/>
      <w:sz w:val="28"/>
      <w:szCs w:val="28"/>
    </w:rPr>
  </w:style>
  <w:style w:type="character" w:customStyle="1" w:styleId="5Char2">
    <w:name w:val="标题 5 Char2"/>
    <w:uiPriority w:val="9"/>
    <w:rsid w:val="00C8693D"/>
    <w:rPr>
      <w:rFonts w:ascii="等线" w:eastAsia="等线" w:hAnsi="等线" w:cs="Times New Roman"/>
      <w:b/>
      <w:bCs/>
      <w:sz w:val="28"/>
      <w:szCs w:val="28"/>
    </w:rPr>
  </w:style>
  <w:style w:type="character" w:customStyle="1" w:styleId="6Char2">
    <w:name w:val="标题 6 Char2"/>
    <w:uiPriority w:val="9"/>
    <w:rsid w:val="00C8693D"/>
    <w:rPr>
      <w:rFonts w:ascii="等线 Light" w:eastAsia="等线 Light" w:hAnsi="等线 Light" w:cs="Times New Roman"/>
      <w:b/>
      <w:bCs/>
      <w:sz w:val="24"/>
      <w:szCs w:val="24"/>
    </w:rPr>
  </w:style>
  <w:style w:type="character" w:customStyle="1" w:styleId="7Char20">
    <w:name w:val="标题 7 Char2"/>
    <w:uiPriority w:val="9"/>
    <w:rsid w:val="00C8693D"/>
    <w:rPr>
      <w:rFonts w:ascii="等线" w:eastAsia="等线" w:hAnsi="等线" w:cs="Times New Roman"/>
      <w:b/>
      <w:bCs/>
      <w:sz w:val="24"/>
      <w:szCs w:val="24"/>
    </w:rPr>
  </w:style>
  <w:style w:type="character" w:customStyle="1" w:styleId="8Char2">
    <w:name w:val="标题 8 Char2"/>
    <w:uiPriority w:val="9"/>
    <w:rsid w:val="00C8693D"/>
    <w:rPr>
      <w:rFonts w:ascii="等线 Light" w:eastAsia="等线 Light" w:hAnsi="等线 Light" w:cs="Times New Roman"/>
      <w:sz w:val="24"/>
      <w:szCs w:val="24"/>
    </w:rPr>
  </w:style>
  <w:style w:type="character" w:customStyle="1" w:styleId="9Char2">
    <w:name w:val="标题 9 Char2"/>
    <w:uiPriority w:val="9"/>
    <w:rsid w:val="00C8693D"/>
    <w:rPr>
      <w:rFonts w:ascii="等线 Light" w:eastAsia="等线 Light" w:hAnsi="等线 Light" w:cs="Times New Roman"/>
      <w:szCs w:val="21"/>
    </w:rPr>
  </w:style>
  <w:style w:type="character" w:customStyle="1" w:styleId="Char23">
    <w:name w:val="纯文本 Char2"/>
    <w:aliases w:val="普通文字 Char2, Char Char1,普通文字 Char Char1, Char Char Char,普通文字 Char Char Char Char Char Char Char Char Char Char Char,普通文字 Char Char Char Char Char Char Char Char Char Char1,普通文字 Char Char Char Char Char Char Char Char Char Char  Char, 1 Char"/>
    <w:qFormat/>
    <w:rsid w:val="00C8693D"/>
    <w:rPr>
      <w:rFonts w:ascii="宋体" w:eastAsia="等线" w:hAnsi="Courier New" w:cs="Times New Roman"/>
      <w:szCs w:val="21"/>
    </w:rPr>
  </w:style>
  <w:style w:type="character" w:customStyle="1" w:styleId="Char24">
    <w:name w:val="批注框文本 Char2"/>
    <w:uiPriority w:val="99"/>
    <w:qFormat/>
    <w:rsid w:val="00C8693D"/>
    <w:rPr>
      <w:rFonts w:ascii="Times New Roman" w:eastAsia="等线" w:hAnsi="Times New Roman" w:cs="Times New Roman"/>
      <w:sz w:val="18"/>
      <w:szCs w:val="18"/>
    </w:rPr>
  </w:style>
  <w:style w:type="character" w:customStyle="1" w:styleId="Char25">
    <w:name w:val="批注文字 Char2"/>
    <w:uiPriority w:val="99"/>
    <w:qFormat/>
    <w:rsid w:val="00C8693D"/>
    <w:rPr>
      <w:rFonts w:ascii="Times New Roman" w:eastAsia="等线" w:hAnsi="Times New Roman" w:cs="Times New Roman"/>
      <w:szCs w:val="24"/>
    </w:rPr>
  </w:style>
  <w:style w:type="character" w:customStyle="1" w:styleId="Char26">
    <w:name w:val="文档结构图 Char2"/>
    <w:qFormat/>
    <w:rsid w:val="00C8693D"/>
    <w:rPr>
      <w:rFonts w:ascii="Times New Roman" w:eastAsia="等线" w:hAnsi="Times New Roman" w:cs="Times New Roman"/>
      <w:szCs w:val="24"/>
      <w:shd w:val="clear" w:color="auto" w:fill="000080"/>
    </w:rPr>
  </w:style>
  <w:style w:type="character" w:customStyle="1" w:styleId="Char27">
    <w:name w:val="批注主题 Char2"/>
    <w:qFormat/>
    <w:rsid w:val="00C8693D"/>
    <w:rPr>
      <w:rFonts w:ascii="Times New Roman" w:eastAsia="等线" w:hAnsi="Times New Roman" w:cs="Times New Roman"/>
      <w:b/>
      <w:bCs/>
      <w:szCs w:val="24"/>
    </w:rPr>
  </w:style>
  <w:style w:type="character" w:customStyle="1" w:styleId="Char28">
    <w:name w:val="正文文本 Char2"/>
    <w:rsid w:val="00C8693D"/>
    <w:rPr>
      <w:rFonts w:ascii="Times New Roman" w:eastAsia="等线" w:hAnsi="Times New Roman" w:cs="Times New Roman"/>
      <w:szCs w:val="24"/>
    </w:rPr>
  </w:style>
  <w:style w:type="character" w:customStyle="1" w:styleId="Char29">
    <w:name w:val="正文文本缩进 Char2"/>
    <w:qFormat/>
    <w:rsid w:val="00C8693D"/>
    <w:rPr>
      <w:rFonts w:ascii="Times New Roman" w:eastAsia="等线" w:hAnsi="Times New Roman" w:cs="Times New Roman"/>
      <w:szCs w:val="24"/>
    </w:rPr>
  </w:style>
  <w:style w:type="character" w:customStyle="1" w:styleId="2Char21">
    <w:name w:val="正文文本 2 Char2"/>
    <w:rsid w:val="00C8693D"/>
    <w:rPr>
      <w:rFonts w:ascii="Times New Roman" w:eastAsia="等线" w:hAnsi="Times New Roman" w:cs="Times New Roman"/>
      <w:szCs w:val="24"/>
    </w:rPr>
  </w:style>
  <w:style w:type="character" w:customStyle="1" w:styleId="Char2a">
    <w:name w:val="脚注文本 Char2"/>
    <w:qFormat/>
    <w:rsid w:val="00C8693D"/>
    <w:rPr>
      <w:rFonts w:ascii="Times New Roman" w:eastAsia="等线" w:hAnsi="Times New Roman" w:cs="Times New Roman"/>
      <w:sz w:val="18"/>
      <w:szCs w:val="18"/>
    </w:rPr>
  </w:style>
  <w:style w:type="character" w:customStyle="1" w:styleId="Char2b">
    <w:name w:val="正文首行缩进 Char2"/>
    <w:uiPriority w:val="99"/>
    <w:rsid w:val="00C8693D"/>
    <w:rPr>
      <w:rFonts w:ascii="Calibri" w:eastAsia="等线" w:hAnsi="Calibri" w:cs="Times New Roman"/>
    </w:rPr>
  </w:style>
  <w:style w:type="character" w:customStyle="1" w:styleId="2Char22">
    <w:name w:val="正文文本缩进 2 Char2"/>
    <w:aliases w:val="正文文字缩进 2 Char1,正文文字缩进 2 Char Char Char Char Char Char Char Char Char1,正文文字缩进 2 Char Char Char Char Char Char2,正文文字缩进 2 Char Char Char Char Char Char Char Char2,正文文字缩进 2 Char Char Char Char Char Char Char2,正文文字缩进 2 Char2"/>
    <w:rsid w:val="00C8693D"/>
    <w:rPr>
      <w:rFonts w:ascii="等线" w:eastAsia="等线" w:hAnsi="等线" w:cs="Times New Roman"/>
      <w:szCs w:val="21"/>
    </w:rPr>
  </w:style>
  <w:style w:type="character" w:customStyle="1" w:styleId="HTMLChar2">
    <w:name w:val="HTML 预设格式 Char2"/>
    <w:rsid w:val="00C8693D"/>
    <w:rPr>
      <w:rFonts w:ascii="宋体" w:hAnsi="宋体" w:cs="宋体"/>
      <w:sz w:val="24"/>
      <w:szCs w:val="24"/>
    </w:rPr>
  </w:style>
  <w:style w:type="character" w:customStyle="1" w:styleId="Char2c">
    <w:name w:val="普通(网站) Char2"/>
    <w:aliases w:val="普通(Web) Char Char Char Char2,普通 (Web) Char2,普通(Web) Char Char Char + 仿宋_GB2312 Char2,(符号) Arial Narrow Char2,两端对齐 Char2,段前: 自... ... Char2,段前: 自... ... Char Char Char2,普通 (Web)1 Char2,普通 (Web)11 Char2, Char Char2 Char2,Char Char2 Char1"/>
    <w:qFormat/>
    <w:rsid w:val="00C8693D"/>
    <w:rPr>
      <w:rFonts w:ascii="宋体" w:eastAsia="等线" w:hAnsi="宋体" w:cs="Times New Roman"/>
      <w:kern w:val="0"/>
      <w:sz w:val="24"/>
      <w:szCs w:val="24"/>
    </w:rPr>
  </w:style>
  <w:style w:type="character" w:customStyle="1" w:styleId="Char2d">
    <w:name w:val="副标题 Char2"/>
    <w:uiPriority w:val="11"/>
    <w:qFormat/>
    <w:rsid w:val="00C8693D"/>
    <w:rPr>
      <w:rFonts w:ascii="等线 Light" w:eastAsia="宋体" w:hAnsi="等线 Light" w:cs="Times New Roman"/>
      <w:b/>
      <w:bCs/>
      <w:kern w:val="28"/>
      <w:sz w:val="32"/>
      <w:szCs w:val="32"/>
    </w:rPr>
  </w:style>
  <w:style w:type="character" w:customStyle="1" w:styleId="3Char21">
    <w:name w:val="正文文本 3 Char2"/>
    <w:qFormat/>
    <w:rsid w:val="00C8693D"/>
    <w:rPr>
      <w:rFonts w:ascii="Times New Roman" w:eastAsia="宋体" w:hAnsi="Times New Roman" w:cs="Times New Roman"/>
      <w:kern w:val="0"/>
      <w:sz w:val="16"/>
      <w:szCs w:val="20"/>
    </w:rPr>
  </w:style>
  <w:style w:type="character" w:customStyle="1" w:styleId="Char1f5">
    <w:name w:val="签名 Char1"/>
    <w:qFormat/>
    <w:rsid w:val="00C8693D"/>
    <w:rPr>
      <w:rFonts w:ascii="Times New Roman" w:eastAsia="宋体" w:hAnsi="Times New Roman" w:cs="Times New Roman"/>
      <w:szCs w:val="24"/>
    </w:rPr>
  </w:style>
  <w:style w:type="character" w:customStyle="1" w:styleId="3Char22">
    <w:name w:val="正文文本缩进 3 Char2"/>
    <w:qFormat/>
    <w:rsid w:val="00C8693D"/>
    <w:rPr>
      <w:rFonts w:ascii="宋体" w:eastAsia="宋体" w:hAnsi="Times New Roman" w:cs="Times New Roman"/>
      <w:b/>
      <w:sz w:val="32"/>
      <w:szCs w:val="20"/>
    </w:rPr>
  </w:style>
  <w:style w:type="character" w:customStyle="1" w:styleId="Char31">
    <w:name w:val="标题 Char3"/>
    <w:qFormat/>
    <w:rsid w:val="00C8693D"/>
    <w:rPr>
      <w:rFonts w:ascii="Arial" w:eastAsia="宋体" w:hAnsi="Arial" w:cs="Arial"/>
      <w:b/>
      <w:bCs/>
      <w:sz w:val="32"/>
      <w:szCs w:val="32"/>
      <w:shd w:val="clear" w:color="auto" w:fill="000080"/>
    </w:rPr>
  </w:style>
  <w:style w:type="character" w:customStyle="1" w:styleId="Char1f6">
    <w:name w:val="列表项目符号 Char1"/>
    <w:qFormat/>
    <w:rsid w:val="00C8693D"/>
    <w:rPr>
      <w:rFonts w:ascii="Times New Roman" w:eastAsia="宋体" w:hAnsi="Times New Roman" w:cs="Times New Roman"/>
      <w:szCs w:val="24"/>
    </w:rPr>
  </w:style>
  <w:style w:type="character" w:customStyle="1" w:styleId="Char1f7">
    <w:name w:val="正文缩进 Char1"/>
    <w:aliases w:val="正文2级 Char1,表正文 Char1,正文非缩进 Char1,特点 Char2,正文对齐 Char1,Alt+X Char1,mr正文缩进 Char1,正文缩进William Char1,段1 Char1,正文不缩进 Char1,特点 Char Char1,ALT+Z Char1,水上软件 Char1,四号 Char1,正文文本 Char Char Char1,body text Char1,居中 Char1,Normal Indent Char1"/>
    <w:qFormat/>
    <w:rsid w:val="00C8693D"/>
    <w:rPr>
      <w:rFonts w:ascii="Times New Roman" w:eastAsia="仿宋_GB2312" w:hAnsi="Times New Roman" w:cs="Times New Roman"/>
      <w:sz w:val="24"/>
      <w:szCs w:val="20"/>
    </w:rPr>
  </w:style>
  <w:style w:type="character" w:customStyle="1" w:styleId="Char1f8">
    <w:name w:val="宏文本 Char1"/>
    <w:semiHidden/>
    <w:qFormat/>
    <w:rsid w:val="00C8693D"/>
    <w:rPr>
      <w:rFonts w:ascii="Courier New" w:eastAsia="宋体" w:hAnsi="Courier New" w:cs="Courier New"/>
      <w:color w:val="333333"/>
      <w:kern w:val="0"/>
      <w:sz w:val="20"/>
      <w:szCs w:val="20"/>
      <w:lang w:eastAsia="en-US"/>
    </w:rPr>
  </w:style>
  <w:style w:type="character" w:customStyle="1" w:styleId="Char1f9">
    <w:name w:val="注释标题 Char1"/>
    <w:qFormat/>
    <w:rsid w:val="00C8693D"/>
    <w:rPr>
      <w:rFonts w:ascii="Times New Roman" w:eastAsia="宋体" w:hAnsi="Times New Roman" w:cs="Times New Roman"/>
      <w:szCs w:val="24"/>
    </w:rPr>
  </w:style>
  <w:style w:type="character" w:customStyle="1" w:styleId="Char1fa">
    <w:name w:val="电子邮件签名 Char1"/>
    <w:semiHidden/>
    <w:qFormat/>
    <w:rsid w:val="00C8693D"/>
    <w:rPr>
      <w:rFonts w:ascii="Times New Roman" w:eastAsia="宋体" w:hAnsi="Times New Roman" w:cs="Times New Roman"/>
      <w:szCs w:val="24"/>
    </w:rPr>
  </w:style>
  <w:style w:type="character" w:customStyle="1" w:styleId="Char2e">
    <w:name w:val="称呼 Char2"/>
    <w:qFormat/>
    <w:rsid w:val="00C8693D"/>
    <w:rPr>
      <w:rFonts w:ascii="Times New Roman" w:eastAsia="宋体" w:hAnsi="Times New Roman" w:cs="Times New Roman"/>
      <w:szCs w:val="24"/>
    </w:rPr>
  </w:style>
  <w:style w:type="character" w:customStyle="1" w:styleId="Char1fb">
    <w:name w:val="结束语 Char1"/>
    <w:qFormat/>
    <w:rsid w:val="00C8693D"/>
    <w:rPr>
      <w:rFonts w:ascii="Times New Roman" w:eastAsia="宋体" w:hAnsi="Times New Roman" w:cs="Times New Roman"/>
      <w:szCs w:val="24"/>
    </w:rPr>
  </w:style>
  <w:style w:type="character" w:customStyle="1" w:styleId="HTMLChar10">
    <w:name w:val="HTML 地址 Char1"/>
    <w:qFormat/>
    <w:rsid w:val="00C8693D"/>
    <w:rPr>
      <w:rFonts w:ascii="Times New Roman" w:eastAsia="宋体" w:hAnsi="Times New Roman" w:cs="Times New Roman"/>
      <w:i/>
      <w:iCs/>
      <w:szCs w:val="24"/>
    </w:rPr>
  </w:style>
  <w:style w:type="character" w:customStyle="1" w:styleId="Char2f">
    <w:name w:val="信息标题 Char2"/>
    <w:qFormat/>
    <w:rsid w:val="00C8693D"/>
    <w:rPr>
      <w:rFonts w:ascii="Times New Roman" w:eastAsia="宋体" w:hAnsi="Times New Roman" w:cs="Arial"/>
      <w:sz w:val="24"/>
      <w:szCs w:val="24"/>
      <w:shd w:val="pct20" w:color="auto" w:fill="auto"/>
    </w:rPr>
  </w:style>
  <w:style w:type="character" w:customStyle="1" w:styleId="2Char23">
    <w:name w:val="正文首行缩进 2 Char2"/>
    <w:uiPriority w:val="99"/>
    <w:rsid w:val="00C8693D"/>
    <w:rPr>
      <w:rFonts w:ascii="等线" w:eastAsia="等线" w:hAnsi="等线" w:cs="Times New Roman"/>
      <w:szCs w:val="21"/>
    </w:rPr>
  </w:style>
  <w:style w:type="character" w:customStyle="1" w:styleId="Char32">
    <w:name w:val="列出段落 Char3"/>
    <w:uiPriority w:val="34"/>
    <w:qFormat/>
    <w:rsid w:val="00C8693D"/>
    <w:rPr>
      <w:kern w:val="2"/>
      <w:sz w:val="21"/>
      <w:szCs w:val="22"/>
    </w:rPr>
  </w:style>
  <w:style w:type="paragraph" w:customStyle="1" w:styleId="affffffffffff">
    <w:name w:val="表格"/>
    <w:basedOn w:val="af5"/>
    <w:qFormat/>
    <w:rsid w:val="00C8693D"/>
    <w:rPr>
      <w:rFonts w:ascii="Calibri" w:hAnsi="Calibri"/>
      <w:color w:val="000000"/>
      <w:sz w:val="21"/>
    </w:rPr>
  </w:style>
  <w:style w:type="paragraph" w:customStyle="1" w:styleId="31d">
    <w:name w:val="列出段落3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3fff4">
    <w:name w:val="列表段落 字符3"/>
    <w:aliases w:val="附注标题 字符1"/>
    <w:uiPriority w:val="34"/>
    <w:qFormat/>
    <w:rsid w:val="00C8693D"/>
    <w:rPr>
      <w:rFonts w:ascii="等线" w:eastAsia="等线" w:hAnsi="等线" w:cs="Times New Roman"/>
      <w:szCs w:val="21"/>
    </w:rPr>
  </w:style>
  <w:style w:type="character" w:customStyle="1" w:styleId="4fd">
    <w:name w:val="页眉 字符4"/>
    <w:uiPriority w:val="99"/>
    <w:qFormat/>
    <w:rsid w:val="00C8693D"/>
    <w:rPr>
      <w:sz w:val="18"/>
      <w:szCs w:val="18"/>
    </w:rPr>
  </w:style>
  <w:style w:type="character" w:customStyle="1" w:styleId="3fff5">
    <w:name w:val="页脚 字符3"/>
    <w:aliases w:val="footer odd 字符2"/>
    <w:uiPriority w:val="99"/>
    <w:qFormat/>
    <w:rsid w:val="00C8693D"/>
    <w:rPr>
      <w:sz w:val="18"/>
      <w:szCs w:val="18"/>
    </w:rPr>
  </w:style>
  <w:style w:type="character" w:customStyle="1" w:styleId="1ffff1">
    <w:name w:val="日期 字符1"/>
    <w:rsid w:val="00C8693D"/>
    <w:rPr>
      <w:rFonts w:ascii="等线" w:eastAsia="等线" w:hAnsi="等线" w:cs="Times New Roman"/>
      <w:szCs w:val="21"/>
    </w:rPr>
  </w:style>
  <w:style w:type="character" w:customStyle="1" w:styleId="21f4">
    <w:name w:val="标题 2 字符1"/>
    <w:aliases w:val="Lev 2 字符1,h2 字符1,l2 字符1,列表 21 字符1,list 2 字符1,heading 2TOC 字符1,Head 2 字符1,List level 2 字符1,Header 2 字符1,body 字符1,Attribute Heading 2 字符1,test 字符1,H2 字符1,Reset numbering 字符,Heading 2 Char Char Char Char Char Char Char Char 字符,2nd level 字符,L2 字符"/>
    <w:uiPriority w:val="9"/>
    <w:qFormat/>
    <w:rsid w:val="00C8693D"/>
    <w:rPr>
      <w:rFonts w:ascii="等线 Light" w:eastAsia="等线 Light" w:hAnsi="等线 Light" w:cs="Times New Roman"/>
      <w:b/>
      <w:bCs/>
      <w:sz w:val="32"/>
      <w:szCs w:val="32"/>
    </w:rPr>
  </w:style>
  <w:style w:type="character" w:customStyle="1" w:styleId="11f3">
    <w:name w:val="标题 1 字符1"/>
    <w:aliases w:val="封面大标题 字符1,1 字符,标题 1 Char3 Char 字符,标题 1 Char Char3 Char 字符,标题 1 Char3 Char Char Char 字符,Section Heading Char Char1 Char Char Char 字符,标题 1 Char Char3 Char Char Char 字符,标题 1 Char Char Char1 Char Char Char 字符,Section Heading Char4 Char Char Char 字符"/>
    <w:uiPriority w:val="9"/>
    <w:qFormat/>
    <w:rsid w:val="00C8693D"/>
    <w:rPr>
      <w:rFonts w:ascii="等线" w:eastAsia="等线" w:hAnsi="等线" w:cs="Times New Roman"/>
      <w:b/>
      <w:bCs/>
      <w:kern w:val="44"/>
      <w:sz w:val="44"/>
      <w:szCs w:val="44"/>
    </w:rPr>
  </w:style>
  <w:style w:type="character" w:customStyle="1" w:styleId="31e">
    <w:name w:val="标题 3 字符1"/>
    <w:aliases w:val="标题 3 Char Char 字符1,h3 字符1,3rd level 字符1,3rd 字符1,1.1.1.标题 3 字符1,Titolo Sotto/Sottosezione 字符1,1.1.1 Heading 3 字符1,level_3 字符1,PIM 3 字符1,Level 3 Head 字符1,Heading 3 - old 字符1,sect1.2.3 字符1,sect1.2.31 字符1,sect1.2.32 字符1,sect1.2.311 字符1,Bold Head 字符"/>
    <w:uiPriority w:val="9"/>
    <w:rsid w:val="00C8693D"/>
    <w:rPr>
      <w:rFonts w:ascii="等线" w:eastAsia="等线" w:hAnsi="等线" w:cs="Times New Roman"/>
      <w:b/>
      <w:bCs/>
      <w:sz w:val="32"/>
      <w:szCs w:val="32"/>
    </w:rPr>
  </w:style>
  <w:style w:type="character" w:customStyle="1" w:styleId="416">
    <w:name w:val="标题 4 字符1"/>
    <w:aliases w:val="Level 2 - a 字符1,Level 2 - (a) 字符1,h:4 字符1,1.1.1.1 Heading 4 字符1,h4 字符1,heading 4TOC 字符1,PIM 4 字符1,bullet 字符1,bl 字符1,条，(一) 字符1,款标题1.1.1.1 字符1"/>
    <w:uiPriority w:val="9"/>
    <w:rsid w:val="00C8693D"/>
    <w:rPr>
      <w:rFonts w:ascii="等线 Light" w:eastAsia="等线 Light" w:hAnsi="等线 Light" w:cs="Times New Roman"/>
      <w:b/>
      <w:bCs/>
      <w:sz w:val="28"/>
      <w:szCs w:val="28"/>
    </w:rPr>
  </w:style>
  <w:style w:type="character" w:customStyle="1" w:styleId="518">
    <w:name w:val="标题 5 字符1"/>
    <w:aliases w:val="Level 3 - i 字符1,dash 字符1,ds 字符1,dd 字符1,h5 字符1,H5 字符1,Level 3 - (i) 字符1,标题 5 字符2,标题1.1.1.1.1 字符1,36标题 5 字符,Char6 字符"/>
    <w:uiPriority w:val="9"/>
    <w:rsid w:val="00C8693D"/>
    <w:rPr>
      <w:rFonts w:ascii="等线" w:eastAsia="等线" w:hAnsi="等线" w:cs="Times New Roman"/>
      <w:b/>
      <w:bCs/>
      <w:sz w:val="28"/>
      <w:szCs w:val="28"/>
    </w:rPr>
  </w:style>
  <w:style w:type="character" w:customStyle="1" w:styleId="616">
    <w:name w:val="标题 6 字符1"/>
    <w:aliases w:val="Legal Level 1. 字符1,标题1.1.1.1.1.1 字符1"/>
    <w:uiPriority w:val="9"/>
    <w:rsid w:val="00C8693D"/>
    <w:rPr>
      <w:rFonts w:ascii="等线 Light" w:eastAsia="等线 Light" w:hAnsi="等线 Light" w:cs="Times New Roman"/>
      <w:b/>
      <w:bCs/>
      <w:sz w:val="24"/>
      <w:szCs w:val="24"/>
    </w:rPr>
  </w:style>
  <w:style w:type="character" w:customStyle="1" w:styleId="714">
    <w:name w:val="标题 7 字符1"/>
    <w:uiPriority w:val="9"/>
    <w:rsid w:val="00C8693D"/>
    <w:rPr>
      <w:rFonts w:ascii="等线" w:eastAsia="等线" w:hAnsi="等线" w:cs="Times New Roman"/>
      <w:b/>
      <w:bCs/>
      <w:sz w:val="24"/>
      <w:szCs w:val="24"/>
    </w:rPr>
  </w:style>
  <w:style w:type="character" w:customStyle="1" w:styleId="814">
    <w:name w:val="标题 8 字符1"/>
    <w:aliases w:val="AppendixSubHead 字符"/>
    <w:uiPriority w:val="9"/>
    <w:rsid w:val="00C8693D"/>
    <w:rPr>
      <w:rFonts w:ascii="等线 Light" w:eastAsia="等线 Light" w:hAnsi="等线 Light" w:cs="Times New Roman"/>
      <w:sz w:val="24"/>
      <w:szCs w:val="24"/>
    </w:rPr>
  </w:style>
  <w:style w:type="character" w:customStyle="1" w:styleId="913">
    <w:name w:val="标题 9 字符1"/>
    <w:aliases w:val="AppendixBodyHead 字符"/>
    <w:uiPriority w:val="9"/>
    <w:rsid w:val="00C8693D"/>
    <w:rPr>
      <w:rFonts w:ascii="等线 Light" w:eastAsia="等线 Light" w:hAnsi="等线 Light" w:cs="Times New Roman"/>
      <w:szCs w:val="21"/>
    </w:rPr>
  </w:style>
  <w:style w:type="character" w:customStyle="1" w:styleId="1ffff2">
    <w:name w:val="纯文本 字符1"/>
    <w:aliases w:val="普通文字 字符1, Char 字符1,普通文字 Char 字符1, Char Char 字符1,普通文字 Char Char Char Char Char Char Char Char Char Char 字符1,普通文字 Char Char Char Char Char Char Char Char Char 字符1,普通文字 Char Char Char Char Char Char Char Char Char Char  字符1, 1 字符1,纯文本111 字符1,Char 字"/>
    <w:qFormat/>
    <w:rsid w:val="00C8693D"/>
    <w:rPr>
      <w:rFonts w:ascii="宋体" w:eastAsia="等线" w:hAnsi="Courier New" w:cs="Times New Roman"/>
      <w:szCs w:val="21"/>
    </w:rPr>
  </w:style>
  <w:style w:type="character" w:customStyle="1" w:styleId="1ffff3">
    <w:name w:val="批注框文本 字符1"/>
    <w:uiPriority w:val="99"/>
    <w:rsid w:val="00C8693D"/>
    <w:rPr>
      <w:rFonts w:ascii="Times New Roman" w:eastAsia="等线" w:hAnsi="Times New Roman" w:cs="Times New Roman"/>
      <w:sz w:val="18"/>
      <w:szCs w:val="18"/>
    </w:rPr>
  </w:style>
  <w:style w:type="character" w:customStyle="1" w:styleId="2ffff2">
    <w:name w:val="批注文字 字符2"/>
    <w:uiPriority w:val="99"/>
    <w:qFormat/>
    <w:rsid w:val="00C8693D"/>
    <w:rPr>
      <w:rFonts w:ascii="Times New Roman" w:eastAsia="等线" w:hAnsi="Times New Roman" w:cs="Times New Roman"/>
      <w:szCs w:val="24"/>
    </w:rPr>
  </w:style>
  <w:style w:type="character" w:customStyle="1" w:styleId="1ffff4">
    <w:name w:val="文档结构图 字符1"/>
    <w:qFormat/>
    <w:rsid w:val="00C8693D"/>
    <w:rPr>
      <w:rFonts w:ascii="Times New Roman" w:eastAsia="等线" w:hAnsi="Times New Roman" w:cs="Times New Roman"/>
      <w:szCs w:val="24"/>
      <w:shd w:val="clear" w:color="auto" w:fill="000080"/>
    </w:rPr>
  </w:style>
  <w:style w:type="character" w:customStyle="1" w:styleId="1ffff5">
    <w:name w:val="批注主题 字符1"/>
    <w:qFormat/>
    <w:rsid w:val="00C8693D"/>
    <w:rPr>
      <w:rFonts w:ascii="Times New Roman" w:eastAsia="等线" w:hAnsi="Times New Roman" w:cs="Times New Roman"/>
      <w:b/>
      <w:bCs/>
      <w:szCs w:val="24"/>
    </w:rPr>
  </w:style>
  <w:style w:type="character" w:customStyle="1" w:styleId="1ffff6">
    <w:name w:val="正文文本 字符1"/>
    <w:rsid w:val="00C8693D"/>
    <w:rPr>
      <w:rFonts w:ascii="Times New Roman" w:eastAsia="等线" w:hAnsi="Times New Roman" w:cs="Times New Roman"/>
      <w:szCs w:val="24"/>
    </w:rPr>
  </w:style>
  <w:style w:type="character" w:customStyle="1" w:styleId="1ffff7">
    <w:name w:val="正文文本缩进 字符1"/>
    <w:aliases w:val="正文文字首行缩进 字符1,正文文字缩进 字符1,正文文字缩进 Char Char Char Char 字符1"/>
    <w:rsid w:val="00C8693D"/>
    <w:rPr>
      <w:rFonts w:ascii="Times New Roman" w:eastAsia="等线" w:hAnsi="Times New Roman" w:cs="Times New Roman"/>
      <w:szCs w:val="24"/>
    </w:rPr>
  </w:style>
  <w:style w:type="character" w:customStyle="1" w:styleId="21f5">
    <w:name w:val="正文文本 2 字符1"/>
    <w:aliases w:val="正文文字 2 字符1"/>
    <w:rsid w:val="00C8693D"/>
    <w:rPr>
      <w:rFonts w:ascii="Times New Roman" w:eastAsia="等线" w:hAnsi="Times New Roman" w:cs="Times New Roman"/>
      <w:szCs w:val="24"/>
    </w:rPr>
  </w:style>
  <w:style w:type="character" w:customStyle="1" w:styleId="1ffff8">
    <w:name w:val="脚注文本 字符1"/>
    <w:qFormat/>
    <w:rsid w:val="00C8693D"/>
    <w:rPr>
      <w:rFonts w:ascii="Times New Roman" w:eastAsia="等线" w:hAnsi="Times New Roman" w:cs="Times New Roman"/>
      <w:sz w:val="18"/>
      <w:szCs w:val="18"/>
    </w:rPr>
  </w:style>
  <w:style w:type="character" w:customStyle="1" w:styleId="4fe">
    <w:name w:val="正文文本首行缩进 字符4"/>
    <w:uiPriority w:val="99"/>
    <w:rsid w:val="00C8693D"/>
    <w:rPr>
      <w:rFonts w:ascii="Calibri" w:eastAsia="等线" w:hAnsi="Calibri" w:cs="Times New Roman"/>
    </w:rPr>
  </w:style>
  <w:style w:type="character" w:customStyle="1" w:styleId="21f6">
    <w:name w:val="正文文本缩进 2 字符1"/>
    <w:aliases w:val="正文文字缩进 2 字符1,正文文字缩进 2 Char Char Char Char Char Char Char Char 字符1,正文文字缩进 2 Char Char Char Char Char 字符1,正文文字缩进 2 Char Char Char Char Char Char Char 字符1,正文文字缩进 2 Char Char Char Char Char Char 字符1,正文文本缩进 2 字符2"/>
    <w:rsid w:val="00C8693D"/>
    <w:rPr>
      <w:rFonts w:ascii="等线" w:eastAsia="等线" w:hAnsi="等线" w:cs="Times New Roman"/>
      <w:szCs w:val="21"/>
    </w:rPr>
  </w:style>
  <w:style w:type="character" w:customStyle="1" w:styleId="HTML20">
    <w:name w:val="HTML 预设格式 字符2"/>
    <w:aliases w:val="HTML 预先格式化 字符1"/>
    <w:rsid w:val="00C8693D"/>
    <w:rPr>
      <w:rFonts w:ascii="宋体" w:hAnsi="宋体" w:cs="宋体"/>
      <w:sz w:val="24"/>
      <w:szCs w:val="24"/>
    </w:rPr>
  </w:style>
  <w:style w:type="character" w:customStyle="1" w:styleId="1ffff9">
    <w:name w:val="普通(网站) 字符1"/>
    <w:aliases w:val="普通(Web) Char Char Char 字符1,普通 (Web) 字符1,普通(Web) Char Char Char + 仿宋_GB2312 字符1,(符号) Arial Narrow 字符1,两端对齐 字符1,段前: 自... ... 字符1,段前: 自... ... Char Char 字符1,普通 (Web)1 字符1,普通 (Web)11 字符1, Char Char2 字符1,Char Char2 字符1"/>
    <w:qFormat/>
    <w:rsid w:val="00C8693D"/>
    <w:rPr>
      <w:rFonts w:ascii="宋体" w:eastAsia="等线" w:hAnsi="宋体" w:cs="Times New Roman"/>
      <w:kern w:val="0"/>
      <w:sz w:val="24"/>
      <w:szCs w:val="24"/>
    </w:rPr>
  </w:style>
  <w:style w:type="character" w:customStyle="1" w:styleId="4ff">
    <w:name w:val="尾注文本 字符4"/>
    <w:uiPriority w:val="99"/>
    <w:qFormat/>
    <w:rsid w:val="00C8693D"/>
    <w:rPr>
      <w:rFonts w:ascii="等线" w:eastAsia="等线" w:hAnsi="等线" w:cs="Times New Roman"/>
      <w:szCs w:val="21"/>
    </w:rPr>
  </w:style>
  <w:style w:type="character" w:customStyle="1" w:styleId="1ffffa">
    <w:name w:val="副标题 字符1"/>
    <w:uiPriority w:val="11"/>
    <w:qFormat/>
    <w:rsid w:val="00C8693D"/>
    <w:rPr>
      <w:rFonts w:ascii="等线 Light" w:eastAsia="宋体" w:hAnsi="等线 Light" w:cs="Times New Roman"/>
      <w:b/>
      <w:bCs/>
      <w:kern w:val="28"/>
      <w:sz w:val="32"/>
      <w:szCs w:val="32"/>
    </w:rPr>
  </w:style>
  <w:style w:type="character" w:customStyle="1" w:styleId="31f">
    <w:name w:val="正文文本 3 字符1"/>
    <w:aliases w:val="正文文字 3 字符1"/>
    <w:qFormat/>
    <w:rsid w:val="00C8693D"/>
    <w:rPr>
      <w:rFonts w:ascii="Times New Roman" w:eastAsia="宋体" w:hAnsi="Times New Roman" w:cs="Times New Roman"/>
      <w:kern w:val="0"/>
      <w:sz w:val="16"/>
      <w:szCs w:val="20"/>
    </w:rPr>
  </w:style>
  <w:style w:type="character" w:customStyle="1" w:styleId="1ffffb">
    <w:name w:val="签名 字符1"/>
    <w:qFormat/>
    <w:rsid w:val="00C8693D"/>
    <w:rPr>
      <w:rFonts w:ascii="Times New Roman" w:eastAsia="宋体" w:hAnsi="Times New Roman" w:cs="Times New Roman"/>
      <w:szCs w:val="24"/>
    </w:rPr>
  </w:style>
  <w:style w:type="character" w:customStyle="1" w:styleId="31f0">
    <w:name w:val="正文文本缩进 3 字符1"/>
    <w:aliases w:val="正文文字缩进 3 + (符号) Arial Narrow 字符1,行距: 固定值 25 磅 字符1,首行缩进:  2 字符 字符1"/>
    <w:qFormat/>
    <w:rsid w:val="00C8693D"/>
    <w:rPr>
      <w:rFonts w:ascii="宋体" w:eastAsia="宋体" w:hAnsi="Times New Roman" w:cs="Times New Roman"/>
      <w:b/>
      <w:sz w:val="32"/>
      <w:szCs w:val="20"/>
    </w:rPr>
  </w:style>
  <w:style w:type="character" w:customStyle="1" w:styleId="1ffffc">
    <w:name w:val="标题 字符1"/>
    <w:qFormat/>
    <w:rsid w:val="00C8693D"/>
    <w:rPr>
      <w:rFonts w:ascii="Arial" w:eastAsia="宋体" w:hAnsi="Arial" w:cs="Arial"/>
      <w:b/>
      <w:bCs/>
      <w:sz w:val="32"/>
      <w:szCs w:val="32"/>
      <w:shd w:val="clear" w:color="auto" w:fill="000080"/>
    </w:rPr>
  </w:style>
  <w:style w:type="character" w:customStyle="1" w:styleId="1ffffd">
    <w:name w:val="列表项目符号 字符1"/>
    <w:qFormat/>
    <w:rsid w:val="00C8693D"/>
    <w:rPr>
      <w:rFonts w:ascii="Times New Roman" w:eastAsia="宋体" w:hAnsi="Times New Roman" w:cs="Times New Roman"/>
      <w:szCs w:val="24"/>
    </w:rPr>
  </w:style>
  <w:style w:type="character" w:customStyle="1" w:styleId="1ffffe">
    <w:name w:val="正文缩进 字符1"/>
    <w:qFormat/>
    <w:rsid w:val="00C8693D"/>
    <w:rPr>
      <w:rFonts w:ascii="Times New Roman" w:eastAsia="仿宋_GB2312" w:hAnsi="Times New Roman" w:cs="Times New Roman"/>
      <w:sz w:val="24"/>
      <w:szCs w:val="20"/>
    </w:rPr>
  </w:style>
  <w:style w:type="character" w:customStyle="1" w:styleId="1fffff">
    <w:name w:val="宏文本 字符1"/>
    <w:semiHidden/>
    <w:qFormat/>
    <w:rsid w:val="00C8693D"/>
    <w:rPr>
      <w:rFonts w:ascii="Courier New" w:eastAsia="宋体" w:hAnsi="Courier New" w:cs="Courier New"/>
      <w:color w:val="333333"/>
      <w:kern w:val="0"/>
      <w:sz w:val="20"/>
      <w:szCs w:val="20"/>
      <w:lang w:eastAsia="en-US"/>
    </w:rPr>
  </w:style>
  <w:style w:type="character" w:customStyle="1" w:styleId="1fffff0">
    <w:name w:val="注释标题 字符1"/>
    <w:qFormat/>
    <w:rsid w:val="00C8693D"/>
    <w:rPr>
      <w:rFonts w:ascii="Times New Roman" w:eastAsia="宋体" w:hAnsi="Times New Roman" w:cs="Times New Roman"/>
      <w:szCs w:val="24"/>
    </w:rPr>
  </w:style>
  <w:style w:type="character" w:customStyle="1" w:styleId="1fffff1">
    <w:name w:val="电子邮件签名 字符1"/>
    <w:qFormat/>
    <w:rsid w:val="00C8693D"/>
    <w:rPr>
      <w:rFonts w:ascii="Times New Roman" w:eastAsia="宋体" w:hAnsi="Times New Roman" w:cs="Times New Roman"/>
      <w:szCs w:val="24"/>
    </w:rPr>
  </w:style>
  <w:style w:type="character" w:customStyle="1" w:styleId="1fffff2">
    <w:name w:val="称呼 字符1"/>
    <w:qFormat/>
    <w:rsid w:val="00C8693D"/>
    <w:rPr>
      <w:rFonts w:ascii="Times New Roman" w:eastAsia="宋体" w:hAnsi="Times New Roman" w:cs="Times New Roman"/>
      <w:szCs w:val="24"/>
    </w:rPr>
  </w:style>
  <w:style w:type="character" w:customStyle="1" w:styleId="1fffff3">
    <w:name w:val="结束语 字符1"/>
    <w:qFormat/>
    <w:rsid w:val="00C8693D"/>
    <w:rPr>
      <w:rFonts w:ascii="Times New Roman" w:eastAsia="宋体" w:hAnsi="Times New Roman" w:cs="Times New Roman"/>
      <w:szCs w:val="24"/>
    </w:rPr>
  </w:style>
  <w:style w:type="character" w:customStyle="1" w:styleId="HTML11">
    <w:name w:val="HTML 地址 字符1"/>
    <w:qFormat/>
    <w:rsid w:val="00C8693D"/>
    <w:rPr>
      <w:rFonts w:ascii="Times New Roman" w:eastAsia="宋体" w:hAnsi="Times New Roman" w:cs="Times New Roman"/>
      <w:i/>
      <w:iCs/>
      <w:szCs w:val="24"/>
    </w:rPr>
  </w:style>
  <w:style w:type="character" w:customStyle="1" w:styleId="1fffff4">
    <w:name w:val="信息标题 字符1"/>
    <w:qFormat/>
    <w:rsid w:val="00C8693D"/>
    <w:rPr>
      <w:rFonts w:ascii="Times New Roman" w:eastAsia="宋体" w:hAnsi="Times New Roman" w:cs="Arial"/>
      <w:sz w:val="24"/>
      <w:szCs w:val="24"/>
      <w:shd w:val="pct20" w:color="auto" w:fill="auto"/>
    </w:rPr>
  </w:style>
  <w:style w:type="character" w:customStyle="1" w:styleId="239">
    <w:name w:val="正文文本首行缩进 2 字符3"/>
    <w:uiPriority w:val="99"/>
    <w:semiHidden/>
    <w:rsid w:val="00C8693D"/>
    <w:rPr>
      <w:rFonts w:ascii="等线" w:eastAsia="等线" w:hAnsi="等线" w:cs="Times New Roman"/>
      <w:szCs w:val="21"/>
    </w:rPr>
  </w:style>
  <w:style w:type="character" w:customStyle="1" w:styleId="2ffff3">
    <w:name w:val="日期 字符2"/>
    <w:rsid w:val="00C8693D"/>
    <w:rPr>
      <w:rFonts w:ascii="等线" w:eastAsia="等线" w:hAnsi="等线"/>
      <w:kern w:val="2"/>
      <w:sz w:val="21"/>
      <w:szCs w:val="21"/>
    </w:rPr>
  </w:style>
  <w:style w:type="character" w:customStyle="1" w:styleId="724">
    <w:name w:val="标题 7 字符2"/>
    <w:aliases w:val="Legal Level 1.1. 字符1,项标题(1) 字符1"/>
    <w:uiPriority w:val="9"/>
    <w:rsid w:val="00C8693D"/>
    <w:rPr>
      <w:rFonts w:ascii="等线" w:eastAsia="等线" w:hAnsi="等线" w:cs="Times New Roman"/>
      <w:b/>
      <w:bCs/>
      <w:kern w:val="2"/>
      <w:sz w:val="24"/>
      <w:szCs w:val="24"/>
    </w:rPr>
  </w:style>
  <w:style w:type="character" w:customStyle="1" w:styleId="824">
    <w:name w:val="标题 8 字符2"/>
    <w:aliases w:val="Legal Level 1.1.1. 字符1,目标题 1) 字符1"/>
    <w:uiPriority w:val="9"/>
    <w:rsid w:val="00C8693D"/>
    <w:rPr>
      <w:rFonts w:ascii="Calibri Light" w:eastAsia="宋体" w:hAnsi="Calibri Light" w:cs="Times New Roman"/>
      <w:kern w:val="2"/>
      <w:sz w:val="24"/>
      <w:szCs w:val="24"/>
    </w:rPr>
  </w:style>
  <w:style w:type="character" w:customStyle="1" w:styleId="921">
    <w:name w:val="标题 9 字符2"/>
    <w:aliases w:val="Legal Level 1.1.1.1. 字符1,干标题(a) 字符1"/>
    <w:uiPriority w:val="9"/>
    <w:rsid w:val="00C8693D"/>
    <w:rPr>
      <w:rFonts w:ascii="Calibri Light" w:eastAsia="宋体" w:hAnsi="Calibri Light" w:cs="Times New Roman"/>
      <w:kern w:val="2"/>
      <w:sz w:val="21"/>
      <w:szCs w:val="21"/>
    </w:rPr>
  </w:style>
  <w:style w:type="character" w:customStyle="1" w:styleId="2ffff4">
    <w:name w:val="批注框文本 字符2"/>
    <w:uiPriority w:val="99"/>
    <w:rsid w:val="00C8693D"/>
    <w:rPr>
      <w:rFonts w:ascii="等线" w:eastAsia="等线" w:hAnsi="等线"/>
      <w:kern w:val="2"/>
      <w:sz w:val="18"/>
      <w:szCs w:val="18"/>
    </w:rPr>
  </w:style>
  <w:style w:type="character" w:customStyle="1" w:styleId="2ffff5">
    <w:name w:val="批注主题 字符2"/>
    <w:qFormat/>
    <w:rsid w:val="00C8693D"/>
    <w:rPr>
      <w:rFonts w:ascii="等线" w:eastAsia="等线" w:hAnsi="等线" w:cs="Times New Roman"/>
      <w:b/>
      <w:bCs/>
      <w:kern w:val="2"/>
      <w:sz w:val="21"/>
      <w:szCs w:val="21"/>
    </w:rPr>
  </w:style>
  <w:style w:type="character" w:customStyle="1" w:styleId="2ffff6">
    <w:name w:val="脚注文本 字符2"/>
    <w:rsid w:val="00C8693D"/>
    <w:rPr>
      <w:rFonts w:ascii="等线" w:eastAsia="等线" w:hAnsi="等线"/>
      <w:kern w:val="2"/>
      <w:sz w:val="18"/>
      <w:szCs w:val="18"/>
    </w:rPr>
  </w:style>
  <w:style w:type="character" w:customStyle="1" w:styleId="32a">
    <w:name w:val="正文文本缩进 3 字符2"/>
    <w:aliases w:val="正文文字缩进 3 字符1"/>
    <w:rsid w:val="00C8693D"/>
    <w:rPr>
      <w:rFonts w:ascii="等线" w:eastAsia="等线" w:hAnsi="等线"/>
      <w:kern w:val="2"/>
      <w:sz w:val="16"/>
      <w:szCs w:val="16"/>
    </w:rPr>
  </w:style>
  <w:style w:type="character" w:customStyle="1" w:styleId="2ffff7">
    <w:name w:val="宏文本 字符2"/>
    <w:semiHidden/>
    <w:rsid w:val="00C8693D"/>
    <w:rPr>
      <w:rFonts w:ascii="Courier New" w:hAnsi="Courier New" w:cs="Courier New"/>
      <w:kern w:val="2"/>
      <w:sz w:val="24"/>
      <w:szCs w:val="24"/>
    </w:rPr>
  </w:style>
  <w:style w:type="character" w:customStyle="1" w:styleId="2ffff8">
    <w:name w:val="注释标题 字符2"/>
    <w:rsid w:val="00C8693D"/>
    <w:rPr>
      <w:rFonts w:ascii="等线" w:eastAsia="等线" w:hAnsi="等线"/>
      <w:kern w:val="2"/>
      <w:sz w:val="21"/>
      <w:szCs w:val="21"/>
    </w:rPr>
  </w:style>
  <w:style w:type="character" w:customStyle="1" w:styleId="2ffff9">
    <w:name w:val="电子邮件签名 字符2"/>
    <w:rsid w:val="00C8693D"/>
    <w:rPr>
      <w:rFonts w:ascii="等线" w:eastAsia="等线" w:hAnsi="等线"/>
      <w:kern w:val="2"/>
      <w:sz w:val="21"/>
      <w:szCs w:val="21"/>
    </w:rPr>
  </w:style>
  <w:style w:type="character" w:customStyle="1" w:styleId="2ffffa">
    <w:name w:val="称呼 字符2"/>
    <w:rsid w:val="00C8693D"/>
    <w:rPr>
      <w:rFonts w:ascii="等线" w:eastAsia="等线" w:hAnsi="等线"/>
      <w:kern w:val="2"/>
      <w:sz w:val="21"/>
      <w:szCs w:val="21"/>
    </w:rPr>
  </w:style>
  <w:style w:type="character" w:customStyle="1" w:styleId="2ffffb">
    <w:name w:val="结束语 字符2"/>
    <w:rsid w:val="00C8693D"/>
    <w:rPr>
      <w:rFonts w:ascii="等线" w:eastAsia="等线" w:hAnsi="等线"/>
      <w:kern w:val="2"/>
      <w:sz w:val="21"/>
      <w:szCs w:val="21"/>
    </w:rPr>
  </w:style>
  <w:style w:type="character" w:customStyle="1" w:styleId="43">
    <w:name w:val="列表段落 字符4"/>
    <w:link w:val="af3"/>
    <w:uiPriority w:val="1"/>
    <w:qFormat/>
    <w:locked/>
    <w:rsid w:val="00C8693D"/>
  </w:style>
  <w:style w:type="table" w:customStyle="1" w:styleId="12f">
    <w:name w:val="简明型 1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3">
    <w:name w:val="简明型 24"/>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3">
    <w:name w:val="简明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3">
    <w:name w:val="古典型 15"/>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4">
    <w:name w:val="古典型 2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4">
    <w:name w:val="古典型 34"/>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3">
    <w:name w:val="古典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4">
    <w:name w:val="彩色型 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5">
    <w:name w:val="彩色型 24"/>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5">
    <w:name w:val="彩色型 34"/>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3">
    <w:name w:val="竖列型 14"/>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6">
    <w:name w:val="竖列型 24"/>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6">
    <w:name w:val="竖列型 34"/>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4">
    <w:name w:val="竖列型 44"/>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竖列型 54"/>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f0">
    <w:name w:val="网格型 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7">
    <w:name w:val="网格型 2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1">
    <w:name w:val="网格型 3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5">
    <w:name w:val="网格型 44"/>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
    <w:name w:val="网格型 56"/>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3">
    <w:name w:val="网格型 6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5">
    <w:name w:val="网格型 7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
    <w:name w:val="网格型 84"/>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4">
    <w:name w:val="列表型 14"/>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7">
    <w:name w:val="列表型 24"/>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7">
    <w:name w:val="列表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6">
    <w:name w:val="列表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9">
    <w:name w:val="列表型 5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7">
    <w:name w:val="列表型 6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
    <w:name w:val="列表型 74"/>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
    <w:name w:val="列表型 8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f5">
    <w:name w:val="表三维效果 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8">
    <w:name w:val="表三维效果 2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表三维效果 3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ff0">
    <w:name w:val="流行型4"/>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c">
    <w:name w:val="典雅型6"/>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1">
    <w:name w:val="专业型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6">
    <w:name w:val="精巧型 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9">
    <w:name w:val="精巧型 2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5">
    <w:name w:val="网页型 1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8">
    <w:name w:val="网页型 24"/>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8">
    <w:name w:val="网页型 3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0">
    <w:name w:val="中等深浅网格 2 - 着色 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0">
    <w:name w:val="中等深浅底纹 1 - 着色 2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0">
    <w:name w:val="彩色列表 - 着色 2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
    <w:name w:val="浅色列表 - 着色 3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
    <w:name w:val="中等深浅底纹 2 - 着色 5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f7">
    <w:name w:val="招股书格式5"/>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9">
    <w:name w:val="典雅型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8">
    <w:name w:val="典雅型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b">
    <w:name w:val="招股书格式3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4">
    <w:name w:val="典雅型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0">
    <w:name w:val="网格型217"/>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网格型 54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3">
    <w:name w:val="典雅型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f7">
    <w:name w:val="预案表格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fffff5">
    <w:name w:val="附注表格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7">
    <w:name w:val="简明型 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0">
    <w:name w:val="网格型 5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
    <w:name w:val="K&amp;W Table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4">
    <w:name w:val="彩色型 3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8">
    <w:name w:val="立体型 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5">
    <w:name w:val="立体型 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3">
    <w:name w:val="列表型 7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9">
    <w:name w:val="竖列型 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6">
    <w:name w:val="竖列型 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7">
    <w:name w:val="网页型 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5">
    <w:name w:val="古典型 12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3">
    <w:name w:val="简明型 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3">
    <w:name w:val="列表型 8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3">
    <w:name w:val="竖列型 32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3">
    <w:name w:val="网格型 6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
    <w:name w:val="K&amp;W Table1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3">
    <w:name w:val="彩色型 23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4">
    <w:name w:val="古典型 2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5">
    <w:name w:val="简明型 2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
    <w:name w:val="列表型 8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3">
    <w:name w:val="竖列型 3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3">
    <w:name w:val="网格型 6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
    <w:name w:val="浅色列表 - 强调文字颜色 114"/>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
    <w:name w:val="中等深浅底纹 1 - 强调文字颜色 114"/>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
    <w:name w:val="浅色列表 - 强调文字颜色 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
    <w:name w:val="中等深浅底纹 1 - 强调文字颜色 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
    <w:name w:val="浅色列表 - 强调文字颜色 112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
    <w:name w:val="典雅型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
    <w:name w:val="古典型 113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a">
    <w:name w:val="网格型 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
    <w:name w:val="中等深浅底纹 1 - 着色 22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
    <w:name w:val="中等深浅底纹 1 - 着色 23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
    <w:name w:val="彩色列表 - 着色 23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
    <w:name w:val="中等深浅网格 1 - 着色 34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
    <w:name w:val="中等深浅网格 2 - 着色 14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c">
    <w:name w:val="典雅型7"/>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0">
    <w:name w:val="网格型 57"/>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f8">
    <w:name w:val="定制网格型5"/>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奔奔团招股书格式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d">
    <w:name w:val="招股书格式6"/>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4">
    <w:name w:val="典雅型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
    <w:name w:val="网格型 51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0">
    <w:name w:val="网格型118"/>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奔奔团招股书格式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7">
    <w:name w:val="招股书格式14"/>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
    <w:name w:val="典雅型2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0">
    <w:name w:val="网格型 5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b">
    <w:name w:val="定制网格型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a">
    <w:name w:val="奔奔团招股书格式2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b">
    <w:name w:val="招股书格式2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
    <w:name w:val="典雅型1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
    <w:name w:val="网格型 5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0">
    <w:name w:val="网格型119"/>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奔奔团招股书格式11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4">
    <w:name w:val="招股书格式1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c">
    <w:name w:val="定制网格型2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典雅型3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0">
    <w:name w:val="网格型 5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f3">
    <w:name w:val="定制网格型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奔奔团招股书格式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9">
    <w:name w:val="招股书格式3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
    <w:name w:val="典雅型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
    <w:name w:val="网格型 5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0">
    <w:name w:val="网格型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奔奔团招股书格式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3">
    <w:name w:val="招股书格式12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3">
    <w:name w:val="典雅型2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
    <w:name w:val="网格型 5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
    <w:name w:val="定制网格型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奔奔团招股书格式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6">
    <w:name w:val="招股书格式2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2">
    <w:name w:val="典雅型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
    <w:name w:val="网格型 5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0">
    <w:name w:val="网格型111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奔奔团招股书格式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4">
    <w:name w:val="招股书格式1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8">
    <w:name w:val="定制网格型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网格型218"/>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典雅型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0">
    <w:name w:val="网格型 54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7">
    <w:name w:val="定制网格型4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奔奔团招股书格式4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9">
    <w:name w:val="招股书格式4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
    <w:name w:val="典雅型1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网格型 5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网格型13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奔奔团招股书格式1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4">
    <w:name w:val="招股书格式13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4">
    <w:name w:val="典雅型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
    <w:name w:val="网格型 5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6">
    <w:name w:val="定制网格型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奔奔团招股书格式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6">
    <w:name w:val="招股书格式2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
    <w:name w:val="典雅型1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
    <w:name w:val="网格型 5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0">
    <w:name w:val="网格型1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奔奔团招股书格式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5">
    <w:name w:val="招股书格式1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6">
    <w:name w:val="典雅型3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
    <w:name w:val="网格型 5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7">
    <w:name w:val="定制网格型2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奔奔团招股书格式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8">
    <w:name w:val="招股书格式3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2">
    <w:name w:val="典雅型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
    <w:name w:val="网格型 5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0">
    <w:name w:val="网格型12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奔奔团招股书格式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4">
    <w:name w:val="招股书格式12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3">
    <w:name w:val="典雅型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
    <w:name w:val="网格型 5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
    <w:name w:val="定制网格型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奔奔团招股书格式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5">
    <w:name w:val="招股书格式2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2">
    <w:name w:val="典雅型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
    <w:name w:val="网格型 5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0">
    <w:name w:val="网格型111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奔奔团招股书格式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4">
    <w:name w:val="招股书格式1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f1">
    <w:name w:val="预案表格12"/>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table" w:customStyle="1" w:styleId="3100">
    <w:name w:val="网格型310"/>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网格型5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网格型6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彩色型 25"/>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c">
    <w:name w:val="简明型 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
    <w:name w:val="网格型 85"/>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0">
    <w:name w:val="浅色列表 - 着色 32"/>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
    <w:name w:val="中等深浅底纹 2 - 着色 52"/>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ffffc">
    <w:name w:val="附注表格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0">
    <w:name w:val="网格型76"/>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a">
    <w:name w:val="表格主题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2">
    <w:name w:val="彩色型 12"/>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9">
    <w:name w:val="彩色型 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
    <w:name w:val="彩色型 35"/>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a">
    <w:name w:val="典雅型51"/>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3">
    <w:name w:val="古典型 16"/>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3">
    <w:name w:val="古典型 2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2">
    <w:name w:val="古典型 35"/>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
    <w:name w:val="古典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6">
    <w:name w:val="简明型 112"/>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4">
    <w:name w:val="简明型 25"/>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3">
    <w:name w:val="简明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f3">
    <w:name w:val="精巧型 12"/>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d">
    <w:name w:val="精巧型 2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4">
    <w:name w:val="表三维效果 12"/>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e">
    <w:name w:val="表三维效果 2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d">
    <w:name w:val="表三维效果 32"/>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5">
    <w:name w:val="列表型 15"/>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5">
    <w:name w:val="列表型 25"/>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4">
    <w:name w:val="列表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2">
    <w:name w:val="列表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6">
    <w:name w:val="列表型 5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4">
    <w:name w:val="列表型 6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
    <w:name w:val="列表型 75"/>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2">
    <w:name w:val="列表型 8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fb">
    <w:name w:val="流行型5"/>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6">
    <w:name w:val="竖列型 15"/>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6">
    <w:name w:val="竖列型 25"/>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5">
    <w:name w:val="竖列型 35"/>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3">
    <w:name w:val="竖列型 45"/>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竖列型 5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d">
    <w:name w:val="网格型 1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
    <w:name w:val="网格型 2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e">
    <w:name w:val="网格型 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4">
    <w:name w:val="网格型 45"/>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0">
    <w:name w:val="网格型 55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
    <w:name w:val="网格型 6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5">
    <w:name w:val="网格型 7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3">
    <w:name w:val="网格型 8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7">
    <w:name w:val="网页型 15"/>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7">
    <w:name w:val="网页型 25"/>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6">
    <w:name w:val="网页型 35"/>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fc">
    <w:name w:val="专业型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
    <w:name w:val="中等深浅底纹 1 - 着色 25"/>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
    <w:name w:val="中等深浅网格 1 - 着色 3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
    <w:name w:val="中等深浅网格 2 - 着色 15"/>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
    <w:name w:val="彩色列表 - 着色 2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
    <w:name w:val="K&amp;W Table3"/>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0">
    <w:name w:val="网格型143"/>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0">
    <w:name w:val="网格型219"/>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4">
    <w:name w:val="彩色型 31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2">
    <w:name w:val="典雅型14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2">
    <w:name w:val="古典型 114"/>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a">
    <w:name w:val="古典型 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9">
    <w:name w:val="古典型 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4">
    <w:name w:val="古典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b">
    <w:name w:val="简明型 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a">
    <w:name w:val="简明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7">
    <w:name w:val="立体型 1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5">
    <w:name w:val="立体型 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b">
    <w:name w:val="列表型 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c">
    <w:name w:val="列表型 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b">
    <w:name w:val="列表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5">
    <w:name w:val="列表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0">
    <w:name w:val="列表型 71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列表型 8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8">
    <w:name w:val="流行型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8">
    <w:name w:val="竖列型 1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7">
    <w:name w:val="竖列型 2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c">
    <w:name w:val="竖列型 3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6">
    <w:name w:val="竖列型 4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竖列型 5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7">
    <w:name w:val="网格型 4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4">
    <w:name w:val="网格型 6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c">
    <w:name w:val="网页型 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8">
    <w:name w:val="网页型 2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d">
    <w:name w:val="网页型 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f9">
    <w:name w:val="专业型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0">
    <w:name w:val="网格型311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8">
    <w:name w:val="彩色型 2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4">
    <w:name w:val="彩色型 3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6">
    <w:name w:val="典雅型23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4">
    <w:name w:val="古典型 1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9">
    <w:name w:val="古典型 2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5">
    <w:name w:val="古典型 32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3">
    <w:name w:val="古典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
    <w:name w:val="简明型 2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6">
    <w:name w:val="简明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7">
    <w:name w:val="立体型 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7">
    <w:name w:val="立体型 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8">
    <w:name w:val="列表型 12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a">
    <w:name w:val="列表型 2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8">
    <w:name w:val="列表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4">
    <w:name w:val="列表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3">
    <w:name w:val="列表型 7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
    <w:name w:val="列表型 82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fa">
    <w:name w:val="流行型2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9">
    <w:name w:val="竖列型 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b">
    <w:name w:val="竖列型 2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
    <w:name w:val="竖列型 32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5">
    <w:name w:val="竖列型 42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竖列型 52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6">
    <w:name w:val="网格型 42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
    <w:name w:val="网格型 62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4">
    <w:name w:val="网格型 82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a">
    <w:name w:val="网页型 1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c">
    <w:name w:val="网页型 2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9">
    <w:name w:val="网页型 3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b">
    <w:name w:val="专业型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
    <w:name w:val="Table Normal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
    <w:name w:val="K&amp;W Table1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
    <w:name w:val="彩色型 23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4">
    <w:name w:val="彩色型 3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a">
    <w:name w:val="典雅型32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5">
    <w:name w:val="古典型 13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2">
    <w:name w:val="古典型 2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5">
    <w:name w:val="古典型 3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3">
    <w:name w:val="古典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3">
    <w:name w:val="简明型 2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6">
    <w:name w:val="简明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6">
    <w:name w:val="立体型 13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7">
    <w:name w:val="立体型 3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7">
    <w:name w:val="列表型 13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7">
    <w:name w:val="列表型 23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8">
    <w:name w:val="列表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4">
    <w:name w:val="列表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
    <w:name w:val="列表型 73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
    <w:name w:val="列表型 8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f4">
    <w:name w:val="流行型3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8">
    <w:name w:val="竖列型 13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8">
    <w:name w:val="竖列型 23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
    <w:name w:val="竖列型 3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5">
    <w:name w:val="竖列型 43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竖列型 53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6">
    <w:name w:val="网格型 43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
    <w:name w:val="网格型 6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2">
    <w:name w:val="网格型 83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9">
    <w:name w:val="网页型 1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9">
    <w:name w:val="网页型 23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9">
    <w:name w:val="网页型 3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f5">
    <w:name w:val="专业型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
    <w:name w:val="浅色列表 - 强调文字颜色 115"/>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
    <w:name w:val="中等深浅底纹 1 - 强调文字颜色 115"/>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0">
    <w:name w:val="网格型11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样式54"/>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0">
    <w:name w:val="网格型2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2">
    <w:name w:val="表格模式4"/>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0">
    <w:name w:val="网格型4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网格型12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浅色列表 - 强调文字颜色 1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
    <w:name w:val="中等深浅底纹 1 - 强调文字颜色 1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0">
    <w:name w:val="网格型2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5">
    <w:name w:val="古典型 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0">
    <w:name w:val="网格型1112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样式5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5">
    <w:name w:val="样式6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fa">
    <w:name w:val="表格模式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0">
    <w:name w:val="网格型5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网格型13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浅色列表 - 强调文字颜色 112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
    <w:name w:val="中等深浅底纹 1 - 强调文字颜色 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0">
    <w:name w:val="网格型2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典雅型12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6">
    <w:name w:val="古典型 1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0">
    <w:name w:val="网格型112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样式52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0">
    <w:name w:val="网格型2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4">
    <w:name w:val="样式62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fc">
    <w:name w:val="表格模式2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0">
    <w:name w:val="网格型6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典雅型4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3">
    <w:name w:val="古典型 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0">
    <w:name w:val="网格型141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浅色列表 - 强调文字颜色 113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
    <w:name w:val="中等深浅底纹 1 - 强调文字颜色 113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0">
    <w:name w:val="网格型2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典雅型13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
    <w:name w:val="古典型 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3">
    <w:name w:val="样式53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0">
    <w:name w:val="网格型2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4">
    <w:name w:val="样式63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f6">
    <w:name w:val="表格模式3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0">
    <w:name w:val="网格型7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网格型8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网格型15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网格型16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网格型8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网格型25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
    <w:name w:val="Table Normal6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
    <w:name w:val="Table Normal2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
    <w:name w:val="Table Normal3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
    <w:name w:val="Table Normal4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
    <w:name w:val="网格型28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网格型3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网格型2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
    <w:name w:val="网格型2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0">
    <w:name w:val="网格型6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主题1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0">
    <w:name w:val="网格型4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0">
    <w:name w:val="网格型5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网格型6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0">
    <w:name w:val="表格主题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0">
    <w:name w:val="网格型71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
    <w:name w:val="网格型4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网格型5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表格主题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0">
    <w:name w:val="网格型4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网格型53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网格型6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f">
    <w:name w:val="表格主题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0">
    <w:name w:val="网格型72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网格型8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0">
    <w:name w:val="网格型3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
    <w:name w:val="网格型4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0">
    <w:name w:val="网格型51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网格型61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主题1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0">
    <w:name w:val="网格型4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网格型5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网格型64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表格主题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
    <w:name w:val="网格型73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网格型8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网格型3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
    <w:name w:val="网格型4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0">
    <w:name w:val="网格型51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a">
    <w:name w:val="表格主题1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0">
    <w:name w:val="网格型9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网格型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网格型2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0">
    <w:name w:val="网格型3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0">
    <w:name w:val="网格型4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0">
    <w:name w:val="网格型5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0">
    <w:name w:val="网格型6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表格主题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0">
    <w:name w:val="网格型8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网格型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网格型2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网格型61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主题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
    <w:name w:val="网格型10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0">
    <w:name w:val="网格型13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网格型2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0">
    <w:name w:val="网格型3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0">
    <w:name w:val="网格型4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0">
    <w:name w:val="网格型5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0">
    <w:name w:val="网格型63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e">
    <w:name w:val="表格主题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0">
    <w:name w:val="网格型72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0">
    <w:name w:val="网格型8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网格型1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网格型2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
    <w:name w:val="网格型3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
    <w:name w:val="网格型4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网格型51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
    <w:name w:val="网格型61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表格主题1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
    <w:name w:val="grp3"/>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a">
    <w:name w:val="网格型 11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0">
    <w:name w:val="网格型 5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0">
    <w:name w:val="网格型3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网格型3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0">
    <w:name w:val="网格型4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网格型5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网格型6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网格型7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网格型8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网格型1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网格型3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网格型4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
    <w:name w:val="网格型51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网格型6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网格型9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网格型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网格型2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网格型3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
    <w:name w:val="网格型4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0">
    <w:name w:val="网格型6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网格型7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网格型8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网格型1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网格型3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网格型4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网格型6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网格型2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0">
    <w:name w:val="网格型3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网格型4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0">
    <w:name w:val="网格型6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网格型72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网格型8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网格型1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
    <w:name w:val="网格型3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
    <w:name w:val="网格型4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
    <w:name w:val="网格型61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网格型1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网格型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网格型3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网格型4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网格型6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网格型73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网格型8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0">
    <w:name w:val="网格型1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网格型2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
    <w:name w:val="网格型3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
    <w:name w:val="网格型4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网格型61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网格型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网格型3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网格型4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网格型6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网格型7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网格型8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网格型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网格型3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网格型4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网格型6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网格型3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网格型4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网格型6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网格型72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网格型8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
    <w:name w:val="网格型1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网格型2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网格型3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
    <w:name w:val="网格型4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
    <w:name w:val="网格型61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网格型17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
    <w:name w:val="grp1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
    <w:name w:val="中等深浅网格 2 - 着色 12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
    <w:name w:val="中等深浅底纹 1 - 着色 2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
    <w:name w:val="彩色列表 - 着色 2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
    <w:name w:val="中等深浅网格 1 - 着色 32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
    <w:name w:val="中等深浅网格 1 - 着色 33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
    <w:name w:val="中等深浅网格 2 - 着色 13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
    <w:name w:val="中等深浅底纹 1 - 着色 23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
    <w:name w:val="彩色列表 - 着色 23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
    <w:name w:val="网格型37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网格型11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网格型3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网格型4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0">
    <w:name w:val="网格型56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网格型66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网格型75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网格型8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网格型11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网格型2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1">
    <w:name w:val="网格型3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1">
    <w:name w:val="网格型4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10">
    <w:name w:val="网格型51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网格型61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网格型2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网格型3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网格型4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网格型6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网格型7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网格型8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网格型1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网格型2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1">
    <w:name w:val="网格型3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1">
    <w:name w:val="网格型4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网格型6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网格型10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网格型13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网格型3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网格型4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网格型6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网格型72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网格型8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
    <w:name w:val="网格型1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网格型2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1">
    <w:name w:val="网格型3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1">
    <w:name w:val="网格型4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1">
    <w:name w:val="网格型61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网格型15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网格型2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网格型3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网格型4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网格型64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网格型73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0">
    <w:name w:val="网格型8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0">
    <w:name w:val="网格型1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网格型2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1">
    <w:name w:val="网格型3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1">
    <w:name w:val="网格型4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1">
    <w:name w:val="网格型61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网格型9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网格型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网格型2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网格型3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网格型4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网格型6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网格型71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网格型8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网格型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网格型2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1">
    <w:name w:val="网格型3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1">
    <w:name w:val="网格型4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网格型61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网格型10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网格型13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网格型3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网格型4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网格型63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网格型72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网格型8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
    <w:name w:val="网格型1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网格型2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1">
    <w:name w:val="网格型3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1">
    <w:name w:val="网格型4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1">
    <w:name w:val="网格型61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网格型16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1">
    <w:name w:val="网格型17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1">
    <w:name w:val="grp2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2">
    <w:name w:val="中等深浅网格 1 - 着色 34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2">
    <w:name w:val="中等深浅网格 2 - 着色 14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1">
    <w:name w:val="中等深浅底纹 1 - 着色 24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1">
    <w:name w:val="彩色列表 - 着色 24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1">
    <w:name w:val="网格型3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b">
    <w:name w:val="简明型 12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10">
    <w:name w:val="简明型 241"/>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简明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12">
    <w:name w:val="古典型 15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2">
    <w:name w:val="古典型 2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12">
    <w:name w:val="古典型 341"/>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10">
    <w:name w:val="古典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1d">
    <w:name w:val="彩色型 1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13">
    <w:name w:val="彩色型 2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13">
    <w:name w:val="彩色型 341"/>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竖列型 14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4">
    <w:name w:val="竖列型 241"/>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4">
    <w:name w:val="竖列型 341"/>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12">
    <w:name w:val="竖列型 441"/>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2">
    <w:name w:val="竖列型 541"/>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1c">
    <w:name w:val="网格型 12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e">
    <w:name w:val="网格型 21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1f">
    <w:name w:val="网格型 3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13">
    <w:name w:val="网格型 441"/>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1">
    <w:name w:val="网格型 561"/>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10">
    <w:name w:val="网格型 6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4">
    <w:name w:val="网格型 71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1">
    <w:name w:val="网格型 8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15">
    <w:name w:val="列表型 141"/>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5">
    <w:name w:val="列表型 241"/>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5">
    <w:name w:val="列表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14">
    <w:name w:val="列表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16">
    <w:name w:val="列表型 5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16">
    <w:name w:val="列表型 6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1">
    <w:name w:val="列表型 741"/>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12">
    <w:name w:val="列表型 8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1e">
    <w:name w:val="表三维效果 1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f">
    <w:name w:val="表三维效果 21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f0">
    <w:name w:val="表三维效果 31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b">
    <w:name w:val="流行型41"/>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8">
    <w:name w:val="典雅型61"/>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c">
    <w:name w:val="专业型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f">
    <w:name w:val="精巧型 1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f0">
    <w:name w:val="精巧型 21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6">
    <w:name w:val="网页型 1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16">
    <w:name w:val="网页型 241"/>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16">
    <w:name w:val="网页型 3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1">
    <w:name w:val="中等深浅网格 2 - 着色 1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1">
    <w:name w:val="中等深浅底纹 1 - 着色 21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1">
    <w:name w:val="彩色列表 - 着色 21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10">
    <w:name w:val="浅色列表 - 着色 31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1">
    <w:name w:val="中等深浅底纹 2 - 着色 51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1b">
    <w:name w:val="招股书格式5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17">
    <w:name w:val="典雅型2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a">
    <w:name w:val="典雅型3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b">
    <w:name w:val="招股书格式3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10">
    <w:name w:val="典雅型2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1">
    <w:name w:val="网格型2171"/>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0">
    <w:name w:val="网格型 541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10">
    <w:name w:val="典雅型1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f0">
    <w:name w:val="预案表格1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1fb">
    <w:name w:val="附注表格1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17">
    <w:name w:val="简明型 1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10">
    <w:name w:val="网格型 55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1">
    <w:name w:val="K&amp;W Table2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14">
    <w:name w:val="彩色型 31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18">
    <w:name w:val="立体型 1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5">
    <w:name w:val="立体型 3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10">
    <w:name w:val="列表型 71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9">
    <w:name w:val="竖列型 1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16">
    <w:name w:val="竖列型 21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17">
    <w:name w:val="网页型 21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16">
    <w:name w:val="古典型 121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10">
    <w:name w:val="简明型 2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10">
    <w:name w:val="列表型 8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10">
    <w:name w:val="竖列型 32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10">
    <w:name w:val="网格型 6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1">
    <w:name w:val="K&amp;W Table11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10">
    <w:name w:val="彩色型 231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12">
    <w:name w:val="古典型 2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13">
    <w:name w:val="简明型 2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1">
    <w:name w:val="列表型 8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10">
    <w:name w:val="竖列型 3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10">
    <w:name w:val="网格型 6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1">
    <w:name w:val="浅色列表 - 强调文字颜色 114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1">
    <w:name w:val="中等深浅底纹 1 - 强调文字颜色 114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1">
    <w:name w:val="浅色列表 - 强调文字颜色 1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1">
    <w:name w:val="中等深浅底纹 1 - 强调文字颜色 1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1">
    <w:name w:val="浅色列表 - 强调文字颜色 1121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10">
    <w:name w:val="典雅型13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1">
    <w:name w:val="古典型 1131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1a">
    <w:name w:val="网格型 1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
    <w:name w:val="中等深浅底纹 1 - 着色 221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1">
    <w:name w:val="中等深浅底纹 1 - 着色 231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1">
    <w:name w:val="彩色列表 - 着色 231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1">
    <w:name w:val="中等深浅网格 1 - 着色 341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1">
    <w:name w:val="中等深浅网格 2 - 着色 141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character" w:customStyle="1" w:styleId="fontstyle11">
    <w:name w:val="fontstyle11"/>
    <w:rsid w:val="00C8693D"/>
    <w:rPr>
      <w:rFonts w:ascii="Times New Roman" w:hAnsi="Times New Roman" w:cs="Times New Roman" w:hint="default"/>
      <w:b w:val="0"/>
      <w:bCs w:val="0"/>
      <w:i w:val="0"/>
      <w:iCs w:val="0"/>
      <w:color w:val="000000"/>
      <w:sz w:val="24"/>
      <w:szCs w:val="24"/>
    </w:rPr>
  </w:style>
  <w:style w:type="paragraph" w:customStyle="1" w:styleId="-33">
    <w:name w:val="自选标题-3"/>
    <w:basedOn w:val="a0"/>
    <w:link w:val="-3Char"/>
    <w:qFormat/>
    <w:rsid w:val="00C8693D"/>
    <w:pPr>
      <w:keepNext/>
      <w:spacing w:beforeLines="50" w:before="163" w:afterLines="50" w:after="163" w:line="480" w:lineRule="auto"/>
      <w:jc w:val="left"/>
      <w:outlineLvl w:val="2"/>
    </w:pPr>
    <w:rPr>
      <w:rFonts w:ascii="黑体" w:eastAsia="黑体" w:hAnsi="Times New Roman" w:cs="Times New Roman"/>
      <w:sz w:val="28"/>
      <w:szCs w:val="24"/>
    </w:rPr>
  </w:style>
  <w:style w:type="character" w:customStyle="1" w:styleId="-3Char">
    <w:name w:val="自选标题-3 Char"/>
    <w:link w:val="-33"/>
    <w:qFormat/>
    <w:rsid w:val="00C8693D"/>
    <w:rPr>
      <w:rFonts w:ascii="黑体" w:eastAsia="黑体" w:hAnsi="Times New Roman" w:cs="Times New Roman"/>
      <w:sz w:val="28"/>
      <w:szCs w:val="24"/>
    </w:rPr>
  </w:style>
  <w:style w:type="table" w:customStyle="1" w:styleId="500">
    <w:name w:val="网格型5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O">
    <w:name w:val="IPO正文"/>
    <w:basedOn w:val="a0"/>
    <w:link w:val="IPOChar"/>
    <w:uiPriority w:val="99"/>
    <w:qFormat/>
    <w:rsid w:val="00C8693D"/>
    <w:pPr>
      <w:spacing w:beforeLines="50" w:afterLines="50" w:line="360" w:lineRule="auto"/>
      <w:ind w:firstLineChars="200" w:firstLine="200"/>
    </w:pPr>
    <w:rPr>
      <w:rFonts w:ascii="Arial" w:eastAsia="宋体" w:hAnsi="Arial" w:cs="Times New Roman"/>
      <w:color w:val="000000"/>
      <w:sz w:val="24"/>
    </w:rPr>
  </w:style>
  <w:style w:type="character" w:customStyle="1" w:styleId="IPOChar">
    <w:name w:val="IPO正文 Char"/>
    <w:link w:val="IPO"/>
    <w:uiPriority w:val="99"/>
    <w:rsid w:val="00C8693D"/>
    <w:rPr>
      <w:rFonts w:ascii="Arial" w:eastAsia="宋体" w:hAnsi="Arial" w:cs="Times New Roman"/>
      <w:color w:val="000000"/>
      <w:sz w:val="24"/>
    </w:rPr>
  </w:style>
  <w:style w:type="table" w:customStyle="1" w:styleId="89">
    <w:name w:val="典雅型8"/>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0">
    <w:name w:val="网格型 58"/>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e">
    <w:name w:val="定制网格型6"/>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奔奔团招股书格式6"/>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7d">
    <w:name w:val="招股书格式7"/>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64">
    <w:name w:val="典雅型1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61">
    <w:name w:val="网格型 516"/>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00">
    <w:name w:val="网格型12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奔奔团招股书格式1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59">
    <w:name w:val="招股书格式15"/>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62">
    <w:name w:val="典雅型2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0">
    <w:name w:val="网格型 52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9">
    <w:name w:val="定制网格型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奔奔团招股书格式2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4b">
    <w:name w:val="招股书格式2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52">
    <w:name w:val="典雅型1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40">
    <w:name w:val="网格型 511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00">
    <w:name w:val="网格型111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奔奔团招股书格式1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44">
    <w:name w:val="招股书格式114"/>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4c">
    <w:name w:val="定制网格型2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典雅型3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30">
    <w:name w:val="网格型 53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f0">
    <w:name w:val="定制网格型3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奔奔团招股书格式3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4a">
    <w:name w:val="招股书格式3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41">
    <w:name w:val="典雅型1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3">
    <w:name w:val="网格型 51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0">
    <w:name w:val="网格型12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奔奔团招股书格式12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33">
    <w:name w:val="招股书格式12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42">
    <w:name w:val="典雅型2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30">
    <w:name w:val="网格型 52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5">
    <w:name w:val="定制网格型1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奔奔团招股书格式2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35">
    <w:name w:val="招股书格式21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32">
    <w:name w:val="典雅型11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网格型 51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50">
    <w:name w:val="网格型111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奔奔团招股书格式11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4">
    <w:name w:val="招股书格式11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29">
    <w:name w:val="定制网格型2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网格型22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典雅型4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0">
    <w:name w:val="网格型 54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6">
    <w:name w:val="定制网格型4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奔奔团招股书格式4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28">
    <w:name w:val="招股书格式4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32">
    <w:name w:val="典雅型1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2">
    <w:name w:val="网格型 51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0">
    <w:name w:val="网格型13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奔奔团招股书格式1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23">
    <w:name w:val="招股书格式13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22">
    <w:name w:val="典雅型2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2">
    <w:name w:val="网格型 52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6">
    <w:name w:val="定制网格型1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奔奔团招股书格式2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4">
    <w:name w:val="招股书格式2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32">
    <w:name w:val="典雅型1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2">
    <w:name w:val="网格型 51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0">
    <w:name w:val="网格型112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奔奔团招股书格式1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23">
    <w:name w:val="招股书格式112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26">
    <w:name w:val="典雅型3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20">
    <w:name w:val="网格型 53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25">
    <w:name w:val="定制网格型2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奔奔团招股书格式3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8">
    <w:name w:val="招股书格式3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22">
    <w:name w:val="典雅型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2">
    <w:name w:val="网格型 51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0">
    <w:name w:val="网格型12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奔奔团招股书格式1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24">
    <w:name w:val="招股书格式12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22">
    <w:name w:val="典雅型2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2">
    <w:name w:val="网格型 52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5">
    <w:name w:val="定制网格型1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奔奔团招股书格式2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4">
    <w:name w:val="招股书格式21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22">
    <w:name w:val="典雅型1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2">
    <w:name w:val="网格型 51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0">
    <w:name w:val="网格型11114"/>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奔奔团招股书格式1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24">
    <w:name w:val="招股书格式11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e">
    <w:name w:val="预案表格13"/>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70">
    <w:name w:val="网格型3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网格型58"/>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网格型6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彩色型 26"/>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4a">
    <w:name w:val="简明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61">
    <w:name w:val="网格型 86"/>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fff6">
    <w:name w:val="附注表格3"/>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70">
    <w:name w:val="网格型7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表格主题6"/>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彩色型 13"/>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2a">
    <w:name w:val="彩色型 21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62">
    <w:name w:val="彩色型 36"/>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27">
    <w:name w:val="典雅型5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4">
    <w:name w:val="古典型 17"/>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4">
    <w:name w:val="古典型 2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63">
    <w:name w:val="古典型 36"/>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62">
    <w:name w:val="古典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36">
    <w:name w:val="简明型 113"/>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65">
    <w:name w:val="简明型 26"/>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4">
    <w:name w:val="简明型 3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f0">
    <w:name w:val="精巧型 13"/>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d">
    <w:name w:val="精巧型 23"/>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f1">
    <w:name w:val="表三维效果 13"/>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e">
    <w:name w:val="表三维效果 23"/>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b">
    <w:name w:val="表三维效果 3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65">
    <w:name w:val="列表型 16"/>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6">
    <w:name w:val="列表型 26"/>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5">
    <w:name w:val="列表型 3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63">
    <w:name w:val="列表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35">
    <w:name w:val="列表型 5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35">
    <w:name w:val="列表型 6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列表型 76"/>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2">
    <w:name w:val="列表型 8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6f1">
    <w:name w:val="流行型6"/>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6">
    <w:name w:val="竖列型 16"/>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7">
    <w:name w:val="竖列型 26"/>
    <w:basedOn w:val="a3"/>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6">
    <w:name w:val="竖列型 36"/>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64">
    <w:name w:val="竖列型 46"/>
    <w:basedOn w:val="a3"/>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竖列型 56"/>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4b">
    <w:name w:val="网格型 14"/>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f">
    <w:name w:val="网格型 23"/>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c">
    <w:name w:val="网格型 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65">
    <w:name w:val="网格型 46"/>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3">
    <w:name w:val="网格型 55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62">
    <w:name w:val="网格型 6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4">
    <w:name w:val="网格型 7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22">
    <w:name w:val="网格型 81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67">
    <w:name w:val="网页型 16"/>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68">
    <w:name w:val="网页型 26"/>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67">
    <w:name w:val="网页型 36"/>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f2">
    <w:name w:val="专业型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
    <w:name w:val="彩色列表 - 着色 26"/>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6">
    <w:name w:val="中等深浅底纹 1 - 着色 26"/>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35">
    <w:name w:val="中等深浅网格 1 - 着色 3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4">
    <w:name w:val="K&amp;W Table4"/>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40">
    <w:name w:val="网格型14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100">
    <w:name w:val="网格型2110"/>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34">
    <w:name w:val="彩色型 313"/>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2">
    <w:name w:val="典雅型14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3">
    <w:name w:val="古典型 115"/>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b">
    <w:name w:val="古典型 2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9">
    <w:name w:val="古典型 31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25">
    <w:name w:val="古典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c">
    <w:name w:val="简明型 21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a">
    <w:name w:val="简明型 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37">
    <w:name w:val="立体型 113"/>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35">
    <w:name w:val="立体型 31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b">
    <w:name w:val="列表型 11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d">
    <w:name w:val="列表型 21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b">
    <w:name w:val="列表型 3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26">
    <w:name w:val="列表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30">
    <w:name w:val="列表型 713"/>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23">
    <w:name w:val="列表型 8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2f5">
    <w:name w:val="流行型1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38">
    <w:name w:val="竖列型 11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36">
    <w:name w:val="竖列型 213"/>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c">
    <w:name w:val="竖列型 312"/>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7">
    <w:name w:val="竖列型 41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竖列型 51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28">
    <w:name w:val="网格型 41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5">
    <w:name w:val="网格型 6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c">
    <w:name w:val="网页型 1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37">
    <w:name w:val="网页型 21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2d">
    <w:name w:val="网页型 3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2f6">
    <w:name w:val="专业型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50">
    <w:name w:val="网格型3115"/>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26">
    <w:name w:val="彩色型 22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22">
    <w:name w:val="彩色型 32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24">
    <w:name w:val="典雅型2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4">
    <w:name w:val="古典型 12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7">
    <w:name w:val="古典型 2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3">
    <w:name w:val="古典型 32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22">
    <w:name w:val="古典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32">
    <w:name w:val="简明型 22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4">
    <w:name w:val="简明型 3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27">
    <w:name w:val="立体型 122"/>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5">
    <w:name w:val="立体型 32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28">
    <w:name w:val="列表型 12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8">
    <w:name w:val="列表型 22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6">
    <w:name w:val="列表型 3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23">
    <w:name w:val="列表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20">
    <w:name w:val="列表型 72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30">
    <w:name w:val="列表型 82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2f1">
    <w:name w:val="流行型2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29">
    <w:name w:val="竖列型 12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9">
    <w:name w:val="竖列型 22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32">
    <w:name w:val="竖列型 32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4">
    <w:name w:val="竖列型 42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3">
    <w:name w:val="竖列型 52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25">
    <w:name w:val="网格型 42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30">
    <w:name w:val="网格型 62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22">
    <w:name w:val="网格型 82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2a">
    <w:name w:val="网页型 12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2a">
    <w:name w:val="网页型 22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27">
    <w:name w:val="网页型 32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f2">
    <w:name w:val="专业型2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2">
    <w:name w:val="Table Normal12"/>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3">
    <w:name w:val="K&amp;W Table13"/>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32">
    <w:name w:val="彩色型 233"/>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22">
    <w:name w:val="彩色型 33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28">
    <w:name w:val="典雅型32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4">
    <w:name w:val="古典型 1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3">
    <w:name w:val="古典型 23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3">
    <w:name w:val="古典型 33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22">
    <w:name w:val="古典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34">
    <w:name w:val="简明型 23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4">
    <w:name w:val="简明型 3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25">
    <w:name w:val="立体型 13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5">
    <w:name w:val="立体型 3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26">
    <w:name w:val="列表型 13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5">
    <w:name w:val="列表型 23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6">
    <w:name w:val="列表型 3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23">
    <w:name w:val="列表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20">
    <w:name w:val="列表型 73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30">
    <w:name w:val="列表型 8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2f1">
    <w:name w:val="流行型3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27">
    <w:name w:val="竖列型 13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6">
    <w:name w:val="竖列型 23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32">
    <w:name w:val="竖列型 33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4">
    <w:name w:val="竖列型 43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竖列型 53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25">
    <w:name w:val="网格型 43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30">
    <w:name w:val="网格型 63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22">
    <w:name w:val="网格型 83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28">
    <w:name w:val="网页型 13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27">
    <w:name w:val="网页型 23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27">
    <w:name w:val="网页型 33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f2">
    <w:name w:val="专业型3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浅色列表 - 强调文字颜色 116"/>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6">
    <w:name w:val="中等深浅底纹 1 - 强调文字颜色 116"/>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40">
    <w:name w:val="网格型1134"/>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样式5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0">
    <w:name w:val="网格型211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d">
    <w:name w:val="表格模式5"/>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70">
    <w:name w:val="网格型4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网格型122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列表 - 强调文字颜色 1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3">
    <w:name w:val="中等深浅底纹 1 - 强调文字颜色 1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50">
    <w:name w:val="网格型22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网格型311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典雅型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6">
    <w:name w:val="古典型 1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30">
    <w:name w:val="网格型11123"/>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样式51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26">
    <w:name w:val="样式61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2f7">
    <w:name w:val="表格模式1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0">
    <w:name w:val="网格型5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网格型1314"/>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浅色列表 - 强调文字颜色 112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2">
    <w:name w:val="中等深浅底纹 1 - 强调文字颜色 112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50">
    <w:name w:val="网格型235"/>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网格型325"/>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典雅型12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4">
    <w:name w:val="古典型 1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40">
    <w:name w:val="网格型112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样式52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50">
    <w:name w:val="网格型2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样式62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f3">
    <w:name w:val="表格模式2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70">
    <w:name w:val="网格型617"/>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9">
    <w:name w:val="典雅型412"/>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3">
    <w:name w:val="古典型 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30">
    <w:name w:val="网格型14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浅色列表 - 强调文字颜色 113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2">
    <w:name w:val="中等深浅底纹 1 - 强调文字颜色 113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40">
    <w:name w:val="网格型244"/>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网格型335"/>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典雅型13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31">
    <w:name w:val="古典型 113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23">
    <w:name w:val="样式53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40">
    <w:name w:val="网格型2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样式63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f3">
    <w:name w:val="表格模式3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50">
    <w:name w:val="网格型7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网格型8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网格型9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网格型16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网格型17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网格型8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网格型252"/>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网格型2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2">
    <w:name w:val="Table Normal62"/>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2">
    <w:name w:val="Table Normal2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2">
    <w:name w:val="Table Normal3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2">
    <w:name w:val="Table Normal4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4">
    <w:name w:val="网格型28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网格型34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网格型41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网格型5113"/>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网格型29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网格型30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网格型2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网格型2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0">
    <w:name w:val="网格型61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表格主题15"/>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50">
    <w:name w:val="网格型4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网格型5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网格型6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0">
    <w:name w:val="表格主题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40">
    <w:name w:val="网格型71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网格型31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4">
    <w:name w:val="网格型4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0">
    <w:name w:val="网格型511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表格主题1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50">
    <w:name w:val="网格型43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网格型53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0">
    <w:name w:val="网格型63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d">
    <w:name w:val="表格主题3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50">
    <w:name w:val="网格型725"/>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网格型82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50">
    <w:name w:val="网格型3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50">
    <w:name w:val="网格型4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30">
    <w:name w:val="网格型51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0">
    <w:name w:val="网格型61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主题1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40">
    <w:name w:val="网格型44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网格型54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网格型64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表格主题4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40">
    <w:name w:val="网格型734"/>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网格型8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40">
    <w:name w:val="网格型3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4">
    <w:name w:val="网格型4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20">
    <w:name w:val="网格型513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网格型61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表格主题1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4">
    <w:name w:val="网格型9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0">
    <w:name w:val="网格型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网格型2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40">
    <w:name w:val="网格型3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40">
    <w:name w:val="网格型4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0">
    <w:name w:val="网格型5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网格型6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e">
    <w:name w:val="表格主题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40">
    <w:name w:val="网格型8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网格型11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网格型2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4">
    <w:name w:val="网格型61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表格主题1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4">
    <w:name w:val="网格型10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3">
    <w:name w:val="网格型13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网格型2314"/>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0">
    <w:name w:val="网格型3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40">
    <w:name w:val="网格型4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网格型53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0">
    <w:name w:val="网格型63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e">
    <w:name w:val="表格主题3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4">
    <w:name w:val="网格型72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网格型8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网格型1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网格型2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4">
    <w:name w:val="网格型3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4">
    <w:name w:val="网格型4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20">
    <w:name w:val="网格型51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4">
    <w:name w:val="网格型61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表格主题1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4">
    <w:name w:val="grp4"/>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3a">
    <w:name w:val="网格型 1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2">
    <w:name w:val="网格型 5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20">
    <w:name w:val="网格型3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网格型114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网格型210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0">
    <w:name w:val="网格型36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0">
    <w:name w:val="网格型4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网格型55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网格型6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网格型74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网格型8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0">
    <w:name w:val="网格型115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网格型2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2">
    <w:name w:val="网格型3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2">
    <w:name w:val="网格型4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20">
    <w:name w:val="网格型514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2">
    <w:name w:val="网格型61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
    <w:name w:val="网格型12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网格型2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0">
    <w:name w:val="网格型3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0">
    <w:name w:val="网格型4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0">
    <w:name w:val="网格型6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网格型7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网格型8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网格型1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网格型2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2">
    <w:name w:val="网格型3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2">
    <w:name w:val="网格型4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
    <w:name w:val="网格型6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0">
    <w:name w:val="网格型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网格型23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0">
    <w:name w:val="网格型3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0">
    <w:name w:val="网格型4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0">
    <w:name w:val="网格型6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网格型72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0">
    <w:name w:val="网格型8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0">
    <w:name w:val="网格型112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网格型2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2">
    <w:name w:val="网格型3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2">
    <w:name w:val="网格型4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2">
    <w:name w:val="网格型61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网格型1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0">
    <w:name w:val="网格型151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网格型241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0">
    <w:name w:val="网格型3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0">
    <w:name w:val="网格型4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网格型64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网格型73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0">
    <w:name w:val="网格型8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0">
    <w:name w:val="网格型1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网格型2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2">
    <w:name w:val="网格型3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2">
    <w:name w:val="网格型4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2">
    <w:name w:val="网格型61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
    <w:name w:val="网格型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网格型3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网格型4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网格型6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网格型71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网格型8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网格型1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网格型2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2">
    <w:name w:val="网格型31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2">
    <w:name w:val="网格型4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2">
    <w:name w:val="网格型61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网格型13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网格型2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网格型3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网格型4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网格型63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网格型72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网格型8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网格型1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网格型2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2">
    <w:name w:val="网格型3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2">
    <w:name w:val="网格型4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2">
    <w:name w:val="网格型61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网格型17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2">
    <w:name w:val="grp1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2">
    <w:name w:val="中等深浅网格 2 - 着色 12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3">
    <w:name w:val="中等深浅底纹 1 - 着色 2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2">
    <w:name w:val="彩色列表 - 着色 2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2">
    <w:name w:val="中等深浅网格 1 - 着色 32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2">
    <w:name w:val="中等深浅网格 1 - 着色 3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2">
    <w:name w:val="中等深浅网格 2 - 着色 13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3">
    <w:name w:val="中等深浅底纹 1 - 着色 23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3">
    <w:name w:val="彩色列表 - 着色 23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2">
    <w:name w:val="网格型37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网格型11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网格型2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2">
    <w:name w:val="网格型3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网格型4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20">
    <w:name w:val="网格型56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网格型6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网格型75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网格型8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网格型117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网格型2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网格型3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2">
    <w:name w:val="网格型4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2">
    <w:name w:val="网格型51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2">
    <w:name w:val="网格型61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网格型9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0">
    <w:name w:val="网格型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网格型2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20">
    <w:name w:val="网格型3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2">
    <w:name w:val="网格型4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2">
    <w:name w:val="网格型6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网格型71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网格型8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0">
    <w:name w:val="网格型1113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网格型2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2">
    <w:name w:val="网格型3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2">
    <w:name w:val="网格型4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2">
    <w:name w:val="网格型61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网格型10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0">
    <w:name w:val="网格型13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0">
    <w:name w:val="网格型233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0">
    <w:name w:val="网格型3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2">
    <w:name w:val="网格型4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2">
    <w:name w:val="网格型63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网格型72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网格型8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0">
    <w:name w:val="网格型1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网格型2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2">
    <w:name w:val="网格型3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2">
    <w:name w:val="网格型4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2">
    <w:name w:val="网格型61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网格型1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
    <w:name w:val="网格型152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网格型24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网格型3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网格型4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网格型64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网格型73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0">
    <w:name w:val="网格型8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0">
    <w:name w:val="网格型1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网格型2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2">
    <w:name w:val="网格型3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2">
    <w:name w:val="网格型4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2">
    <w:name w:val="网格型61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网格型9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0">
    <w:name w:val="网格型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网格型2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2">
    <w:name w:val="网格型3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2">
    <w:name w:val="网格型4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2">
    <w:name w:val="网格型6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网格型71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网格型8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网格型11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网格型2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2">
    <w:name w:val="网格型3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2">
    <w:name w:val="网格型4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2">
    <w:name w:val="网格型61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网格型10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网格型13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
    <w:name w:val="网格型2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2">
    <w:name w:val="网格型3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2">
    <w:name w:val="网格型4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2">
    <w:name w:val="网格型63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网格型72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网格型8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网格型1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网格型2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2">
    <w:name w:val="网格型3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2">
    <w:name w:val="网格型4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2">
    <w:name w:val="网格型61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2">
    <w:name w:val="网格型17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2">
    <w:name w:val="grp2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3">
    <w:name w:val="中等深浅网格 1 - 着色 34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3">
    <w:name w:val="中等深浅网格 2 - 着色 14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2">
    <w:name w:val="中等深浅底纹 1 - 着色 24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2">
    <w:name w:val="彩色列表 - 着色 24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2">
    <w:name w:val="网格型39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网格型402"/>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网格型48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彩色列表 - 着色 1 字符"/>
    <w:uiPriority w:val="1"/>
    <w:qFormat/>
    <w:locked/>
    <w:rsid w:val="00C8693D"/>
    <w:rPr>
      <w:rFonts w:ascii="等线" w:eastAsia="等线" w:hAnsi="等线"/>
      <w:kern w:val="2"/>
      <w:sz w:val="21"/>
      <w:szCs w:val="21"/>
    </w:rPr>
  </w:style>
  <w:style w:type="table" w:customStyle="1" w:styleId="122b">
    <w:name w:val="简明型 12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0">
    <w:name w:val="简明型 242"/>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0">
    <w:name w:val="简明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23">
    <w:name w:val="古典型 15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3">
    <w:name w:val="古典型 2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23">
    <w:name w:val="古典型 342"/>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20">
    <w:name w:val="古典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d">
    <w:name w:val="彩色型 112"/>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24">
    <w:name w:val="彩色型 2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24">
    <w:name w:val="彩色型 342"/>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4">
    <w:name w:val="竖列型 14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5">
    <w:name w:val="竖列型 242"/>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5">
    <w:name w:val="竖列型 342"/>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23">
    <w:name w:val="竖列型 442"/>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2">
    <w:name w:val="竖列型 542"/>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2c">
    <w:name w:val="网格型 12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f">
    <w:name w:val="网格型 212"/>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2f">
    <w:name w:val="网格型 3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24">
    <w:name w:val="网格型 442"/>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21">
    <w:name w:val="网格型 562"/>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20">
    <w:name w:val="网格型 6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3">
    <w:name w:val="网格型 71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21">
    <w:name w:val="网格型 8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25">
    <w:name w:val="列表型 142"/>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6">
    <w:name w:val="列表型 242"/>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6">
    <w:name w:val="列表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25">
    <w:name w:val="列表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26">
    <w:name w:val="列表型 5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27">
    <w:name w:val="列表型 6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20">
    <w:name w:val="列表型 742"/>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2">
    <w:name w:val="列表型 8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2e">
    <w:name w:val="表三维效果 112"/>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f0">
    <w:name w:val="表三维效果 212"/>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f0">
    <w:name w:val="表三维效果 312"/>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a">
    <w:name w:val="流行型42"/>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6">
    <w:name w:val="典雅型62"/>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b">
    <w:name w:val="专业型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f">
    <w:name w:val="精巧型 112"/>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f1">
    <w:name w:val="精巧型 212"/>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26">
    <w:name w:val="网页型 1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27">
    <w:name w:val="网页型 242"/>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27">
    <w:name w:val="网页型 3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2">
    <w:name w:val="中等深浅网格 2 - 着色 112"/>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2">
    <w:name w:val="中等深浅底纹 1 - 着色 212"/>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2">
    <w:name w:val="彩色列表 - 着色 212"/>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0">
    <w:name w:val="浅色列表 - 着色 312"/>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2">
    <w:name w:val="中等深浅底纹 2 - 着色 512"/>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28">
    <w:name w:val="招股书格式5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28">
    <w:name w:val="典雅型2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8">
    <w:name w:val="典雅型3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9">
    <w:name w:val="招股书格式3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20">
    <w:name w:val="典雅型2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2">
    <w:name w:val="网格型2172"/>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0">
    <w:name w:val="网格型 5412"/>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20">
    <w:name w:val="典雅型1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f0">
    <w:name w:val="预案表格112"/>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Verdana" w:hAnsi="MingLiU" w:cs="MingLiU" w:hint="default"/>
        <w:b w:val="0"/>
        <w:i w:val="0"/>
        <w:caps w:val="0"/>
        <w:smallCaps w:val="0"/>
        <w:strike w:val="0"/>
        <w:dstrike w:val="0"/>
        <w:vanish w:val="0"/>
        <w:sz w:val="21"/>
        <w:szCs w:val="21"/>
        <w:u w:val="none"/>
      </w:rPr>
      <w:tblPr/>
      <w:tcPr>
        <w:vAlign w:val="bottom"/>
      </w:tcPr>
    </w:tblStylePr>
  </w:style>
  <w:style w:type="table" w:customStyle="1" w:styleId="12f8">
    <w:name w:val="附注表格1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28">
    <w:name w:val="简明型 1112"/>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2">
    <w:name w:val="网格型 55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2">
    <w:name w:val="K&amp;W Table2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20">
    <w:name w:val="彩色型 3112"/>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29">
    <w:name w:val="立体型 1112"/>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23">
    <w:name w:val="立体型 31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20">
    <w:name w:val="列表型 7112"/>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a">
    <w:name w:val="竖列型 1112"/>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25">
    <w:name w:val="竖列型 21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26">
    <w:name w:val="网页型 21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26">
    <w:name w:val="古典型 1212"/>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20">
    <w:name w:val="简明型 22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20">
    <w:name w:val="列表型 82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20">
    <w:name w:val="竖列型 32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20">
    <w:name w:val="网格型 62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2">
    <w:name w:val="K&amp;W Table11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20">
    <w:name w:val="彩色型 2312"/>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23">
    <w:name w:val="古典型 2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24">
    <w:name w:val="简明型 2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21">
    <w:name w:val="列表型 83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20">
    <w:name w:val="竖列型 3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20">
    <w:name w:val="网格型 6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2">
    <w:name w:val="浅色列表 - 强调文字颜色 114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2">
    <w:name w:val="中等深浅底纹 1 - 强调文字颜色 114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2">
    <w:name w:val="浅色列表 - 强调文字颜色 11112"/>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2">
    <w:name w:val="中等深浅底纹 1 - 强调文字颜色 1111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2">
    <w:name w:val="浅色列表 - 强调文字颜色 11212"/>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1">
    <w:name w:val="典雅型13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21">
    <w:name w:val="古典型 11312"/>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2b">
    <w:name w:val="网格型 1112"/>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2">
    <w:name w:val="中等深浅底纹 1 - 着色 2212"/>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2">
    <w:name w:val="中等深浅底纹 1 - 着色 231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2">
    <w:name w:val="彩色列表 - 着色 2312"/>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2">
    <w:name w:val="中等深浅网格 1 - 着色 3412"/>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2">
    <w:name w:val="中等深浅网格 2 - 着色 1412"/>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16">
    <w:name w:val="典雅型7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10">
    <w:name w:val="网格型 57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c">
    <w:name w:val="定制网格型51"/>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d">
    <w:name w:val="奔奔团招股书格式5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19">
    <w:name w:val="招股书格式6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13">
    <w:name w:val="典雅型1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1">
    <w:name w:val="网格型 51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1">
    <w:name w:val="网格型118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奔奔团招股书格式14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18">
    <w:name w:val="招股书格式14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1">
    <w:name w:val="典雅型2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10">
    <w:name w:val="网格型 52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b">
    <w:name w:val="定制网格型1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a">
    <w:name w:val="奔奔团招股书格式2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1b">
    <w:name w:val="招股书格式2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1">
    <w:name w:val="典雅型11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1">
    <w:name w:val="网格型 51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1">
    <w:name w:val="网格型119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奔奔团招股书格式11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14">
    <w:name w:val="招股书格式113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1c">
    <w:name w:val="定制网格型2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7">
    <w:name w:val="典雅型3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10">
    <w:name w:val="网格型 53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f1">
    <w:name w:val="定制网格型3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c">
    <w:name w:val="奔奔团招股书格式3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1b">
    <w:name w:val="招股书格式3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1">
    <w:name w:val="典雅型12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1">
    <w:name w:val="网格型 51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10">
    <w:name w:val="网格型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奔奔团招股书格式1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14">
    <w:name w:val="招股书格式12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10">
    <w:name w:val="典雅型21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1">
    <w:name w:val="网格型 52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7">
    <w:name w:val="定制网格型1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奔奔团招股书格式2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16">
    <w:name w:val="招股书格式21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10">
    <w:name w:val="典雅型1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1">
    <w:name w:val="网格型 51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
    <w:name w:val="网格型111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奔奔团招股书格式1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14">
    <w:name w:val="招股书格式11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8">
    <w:name w:val="定制网格型2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网格型2181"/>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典雅型4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10">
    <w:name w:val="网格型 54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9">
    <w:name w:val="定制网格型4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奔奔团招股书格式4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1b">
    <w:name w:val="招股书格式4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1">
    <w:name w:val="典雅型13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网格型 51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1">
    <w:name w:val="网格型13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奔奔团招股书格式1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15">
    <w:name w:val="招股书格式13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13">
    <w:name w:val="典雅型2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1">
    <w:name w:val="网格型 52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7">
    <w:name w:val="定制网格型1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奔奔团招股书格式2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15">
    <w:name w:val="招股书格式22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1">
    <w:name w:val="典雅型11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1">
    <w:name w:val="网格型 51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1">
    <w:name w:val="网格型1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奔奔团招股书格式1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15">
    <w:name w:val="招股书格式112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16">
    <w:name w:val="典雅型3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1">
    <w:name w:val="网格型 53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16">
    <w:name w:val="定制网格型2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奔奔团招股书格式3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18">
    <w:name w:val="招股书格式3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10">
    <w:name w:val="典雅型1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1">
    <w:name w:val="网格型 51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1">
    <w:name w:val="网格型12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奔奔团招股书格式1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14">
    <w:name w:val="招股书格式12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10">
    <w:name w:val="典雅型2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1">
    <w:name w:val="网格型 52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5">
    <w:name w:val="定制网格型1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奔奔团招股书格式2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14">
    <w:name w:val="招股书格式21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10">
    <w:name w:val="典雅型1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1">
    <w:name w:val="网格型 51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1">
    <w:name w:val="网格型111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奔奔团招股书格式1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14">
    <w:name w:val="招股书格式11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d">
    <w:name w:val="预案表格121"/>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01">
    <w:name w:val="网格型310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网格型5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网格型6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彩色型 251"/>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1c">
    <w:name w:val="简明型 13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1">
    <w:name w:val="网格型 85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1">
    <w:name w:val="浅色列表 - 着色 321"/>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1">
    <w:name w:val="中等深浅底纹 2 - 着色 521"/>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1fd">
    <w:name w:val="附注表格2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10">
    <w:name w:val="网格型761"/>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e">
    <w:name w:val="表格主题5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e">
    <w:name w:val="彩色型 121"/>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19">
    <w:name w:val="彩色型 21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1">
    <w:name w:val="彩色型 35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17">
    <w:name w:val="典雅型5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0">
    <w:name w:val="古典型 16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3">
    <w:name w:val="古典型 2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12">
    <w:name w:val="古典型 35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1">
    <w:name w:val="古典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18">
    <w:name w:val="简明型 1121"/>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14">
    <w:name w:val="简明型 25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3">
    <w:name w:val="简明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f">
    <w:name w:val="精巧型 121"/>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d">
    <w:name w:val="精巧型 221"/>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f0">
    <w:name w:val="表三维效果 12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1e">
    <w:name w:val="表三维效果 221"/>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d">
    <w:name w:val="表三维效果 321"/>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14">
    <w:name w:val="列表型 15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5">
    <w:name w:val="列表型 25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4">
    <w:name w:val="列表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12">
    <w:name w:val="列表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15">
    <w:name w:val="列表型 5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15">
    <w:name w:val="列表型 6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1">
    <w:name w:val="列表型 75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12">
    <w:name w:val="列表型 8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1f">
    <w:name w:val="流行型5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15">
    <w:name w:val="竖列型 15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6">
    <w:name w:val="竖列型 251"/>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5">
    <w:name w:val="竖列型 35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13">
    <w:name w:val="竖列型 451"/>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3">
    <w:name w:val="竖列型 5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1d">
    <w:name w:val="网格型 13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f">
    <w:name w:val="网格型 221"/>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e">
    <w:name w:val="网格型 3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14">
    <w:name w:val="网格型 45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10">
    <w:name w:val="网格型 55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1">
    <w:name w:val="网格型 6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5">
    <w:name w:val="网格型 7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10">
    <w:name w:val="网格型 81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16">
    <w:name w:val="网页型 15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17">
    <w:name w:val="网页型 25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16">
    <w:name w:val="网页型 351"/>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1f0">
    <w:name w:val="专业型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1">
    <w:name w:val="中等深浅底纹 1 - 着色 251"/>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1">
    <w:name w:val="中等深浅网格 1 - 着色 31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1">
    <w:name w:val="中等深浅网格 2 - 着色 15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1">
    <w:name w:val="彩色列表 - 着色 251"/>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1">
    <w:name w:val="K&amp;W Table3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1">
    <w:name w:val="网格型143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1">
    <w:name w:val="网格型219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10">
    <w:name w:val="彩色型 31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10">
    <w:name w:val="典雅型14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12">
    <w:name w:val="古典型 114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a">
    <w:name w:val="古典型 2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9">
    <w:name w:val="古典型 31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10">
    <w:name w:val="古典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1b">
    <w:name w:val="简明型 2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a">
    <w:name w:val="简明型 3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9">
    <w:name w:val="立体型 1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15">
    <w:name w:val="立体型 31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b">
    <w:name w:val="列表型 1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c">
    <w:name w:val="列表型 21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b">
    <w:name w:val="列表型 3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15">
    <w:name w:val="列表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10">
    <w:name w:val="列表型 71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13">
    <w:name w:val="列表型 81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1f1">
    <w:name w:val="流行型1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a">
    <w:name w:val="竖列型 1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17">
    <w:name w:val="竖列型 21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c">
    <w:name w:val="竖列型 31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16">
    <w:name w:val="竖列型 41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4">
    <w:name w:val="竖列型 51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17">
    <w:name w:val="网格型 41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10">
    <w:name w:val="网格型 6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c">
    <w:name w:val="网页型 1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18">
    <w:name w:val="网页型 21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1d">
    <w:name w:val="网页型 3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f2">
    <w:name w:val="专业型11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1">
    <w:name w:val="网格型3114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17">
    <w:name w:val="彩色型 2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13">
    <w:name w:val="彩色型 32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14">
    <w:name w:val="典雅型23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5">
    <w:name w:val="古典型 122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8">
    <w:name w:val="古典型 2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4">
    <w:name w:val="古典型 32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10">
    <w:name w:val="古典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1">
    <w:name w:val="简明型 2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5">
    <w:name w:val="简明型 3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18">
    <w:name w:val="立体型 12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6">
    <w:name w:val="立体型 3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19">
    <w:name w:val="列表型 12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9">
    <w:name w:val="列表型 2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7">
    <w:name w:val="列表型 32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13">
    <w:name w:val="列表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10">
    <w:name w:val="列表型 72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1">
    <w:name w:val="列表型 82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1f1">
    <w:name w:val="流行型2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a">
    <w:name w:val="竖列型 12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a">
    <w:name w:val="竖列型 2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1">
    <w:name w:val="竖列型 32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14">
    <w:name w:val="竖列型 42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3">
    <w:name w:val="竖列型 52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15">
    <w:name w:val="网格型 42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1">
    <w:name w:val="网格型 62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13">
    <w:name w:val="网格型 82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1b">
    <w:name w:val="网页型 1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1b">
    <w:name w:val="网页型 2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18">
    <w:name w:val="网页型 3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f2">
    <w:name w:val="专业型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1">
    <w:name w:val="Table Normal1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1">
    <w:name w:val="K&amp;W Table12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1">
    <w:name w:val="彩色型 23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13">
    <w:name w:val="彩色型 33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19">
    <w:name w:val="典雅型32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6">
    <w:name w:val="古典型 1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12">
    <w:name w:val="古典型 2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4">
    <w:name w:val="古典型 3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10">
    <w:name w:val="古典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13">
    <w:name w:val="简明型 2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5">
    <w:name w:val="简明型 3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17">
    <w:name w:val="立体型 13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6">
    <w:name w:val="立体型 3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18">
    <w:name w:val="列表型 13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5">
    <w:name w:val="列表型 23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7">
    <w:name w:val="列表型 3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13">
    <w:name w:val="列表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1">
    <w:name w:val="列表型 73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1">
    <w:name w:val="列表型 83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1f2">
    <w:name w:val="流行型3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19">
    <w:name w:val="竖列型 13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6">
    <w:name w:val="竖列型 23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1">
    <w:name w:val="竖列型 33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14">
    <w:name w:val="竖列型 43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2">
    <w:name w:val="竖列型 53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15">
    <w:name w:val="网格型 43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1">
    <w:name w:val="网格型 6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12">
    <w:name w:val="网格型 83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1a">
    <w:name w:val="网页型 1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17">
    <w:name w:val="网页型 23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18">
    <w:name w:val="网页型 3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f3">
    <w:name w:val="专业型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1">
    <w:name w:val="浅色列表 - 强调文字颜色 115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1">
    <w:name w:val="中等深浅底纹 1 - 强调文字颜色 115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10">
    <w:name w:val="网格型113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样式54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1">
    <w:name w:val="网格型21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d">
    <w:name w:val="表格模式4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1">
    <w:name w:val="网格型4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网格型122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浅色列表 - 强调文字颜色 111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1">
    <w:name w:val="中等深浅底纹 1 - 强调文字颜色 1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1">
    <w:name w:val="网格型22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典雅型1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16">
    <w:name w:val="古典型 1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1">
    <w:name w:val="网格型1112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样式51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15">
    <w:name w:val="样式61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1f3">
    <w:name w:val="表格模式1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10">
    <w:name w:val="网格型5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网格型13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浅色列表 - 强调文字颜色 112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1">
    <w:name w:val="中等深浅底纹 1 - 强调文字颜色 112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1">
    <w:name w:val="网格型23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典雅型12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6">
    <w:name w:val="古典型 11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1">
    <w:name w:val="网格型112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样式52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1">
    <w:name w:val="网格型2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3">
    <w:name w:val="样式62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1f3">
    <w:name w:val="表格模式2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1">
    <w:name w:val="网格型6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典雅型41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3">
    <w:name w:val="古典型 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1">
    <w:name w:val="网格型141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浅色列表 - 强调文字颜色 113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1">
    <w:name w:val="中等深浅底纹 1 - 强调文字颜色 113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1">
    <w:name w:val="网格型243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典雅型13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1">
    <w:name w:val="古典型 113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13">
    <w:name w:val="样式53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1">
    <w:name w:val="网格型2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3">
    <w:name w:val="样式63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1f4">
    <w:name w:val="表格模式3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1">
    <w:name w:val="网格型7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0">
    <w:name w:val="网格型8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网格型9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网格型10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网格型153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网格型16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网格型17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网格型2511"/>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网格型271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1">
    <w:name w:val="Table Normal61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1">
    <w:name w:val="Table Normal2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1">
    <w:name w:val="Table Normal3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1">
    <w:name w:val="Table Normal4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1">
    <w:name w:val="网格型28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网格型11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网格型5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网格型29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网格型3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网格型2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
    <w:name w:val="网格型2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网格型61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表格主题1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1">
    <w:name w:val="网格型4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0">
    <w:name w:val="网格型5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网格型6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f0">
    <w:name w:val="表格主题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1">
    <w:name w:val="网格型71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网格型31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1">
    <w:name w:val="网格型4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网格型51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表格主题1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1">
    <w:name w:val="网格型4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网格型53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网格型63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f">
    <w:name w:val="表格主题3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1">
    <w:name w:val="网格型72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网格型8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1">
    <w:name w:val="网格型3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1">
    <w:name w:val="网格型4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10">
    <w:name w:val="网格型51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1">
    <w:name w:val="网格型61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6">
    <w:name w:val="表格主题1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1">
    <w:name w:val="网格型4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网格型5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网格型64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c">
    <w:name w:val="表格主题4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1">
    <w:name w:val="网格型73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网格型8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1">
    <w:name w:val="网格型3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1">
    <w:name w:val="网格型4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10">
    <w:name w:val="网格型51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1">
    <w:name w:val="网格型61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b">
    <w:name w:val="表格主题1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1">
    <w:name w:val="网格型9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网格型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网格型2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1">
    <w:name w:val="网格型3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1">
    <w:name w:val="网格型4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0">
    <w:name w:val="网格型5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网格型6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d">
    <w:name w:val="表格主题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1">
    <w:name w:val="网格型8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网格型1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网格型2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1">
    <w:name w:val="网格型61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表格主题1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1">
    <w:name w:val="网格型10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10">
    <w:name w:val="网格型13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网格型2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1">
    <w:name w:val="网格型3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1">
    <w:name w:val="网格型4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0">
    <w:name w:val="网格型53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网格型63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e">
    <w:name w:val="表格主题3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1">
    <w:name w:val="网格型72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网格型8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网格型1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网格型2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1">
    <w:name w:val="网格型3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1">
    <w:name w:val="网格型4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10">
    <w:name w:val="网格型51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1">
    <w:name w:val="网格型61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5">
    <w:name w:val="表格主题1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1">
    <w:name w:val="grp3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1c">
    <w:name w:val="网格型 112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10">
    <w:name w:val="网格型 5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10">
    <w:name w:val="网格型3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0">
    <w:name w:val="网格型11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网格型2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
    <w:name w:val="网格型3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0">
    <w:name w:val="网格型4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网格型55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0">
    <w:name w:val="网格型65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网格型74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网格型8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网格型1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网格型2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1">
    <w:name w:val="网格型3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1">
    <w:name w:val="网格型4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1">
    <w:name w:val="网格型51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网格型61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网格型9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0">
    <w:name w:val="网格型12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网格型2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网格型3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
    <w:name w:val="网格型4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0">
    <w:name w:val="网格型6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网格型71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网格型8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网格型1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网格型2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1">
    <w:name w:val="网格型3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1">
    <w:name w:val="网格型4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1">
    <w:name w:val="网格型61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网格型10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0">
    <w:name w:val="网格型13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网格型2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0">
    <w:name w:val="网格型3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网格型4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0">
    <w:name w:val="网格型63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网格型72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0">
    <w:name w:val="网格型8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网格型1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网格型2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1">
    <w:name w:val="网格型3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1">
    <w:name w:val="网格型4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1">
    <w:name w:val="网格型61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网格型1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网格型1511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网格型2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网格型3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网格型4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网格型64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网格型73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网格型8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0">
    <w:name w:val="网格型1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网格型2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1">
    <w:name w:val="网格型3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1">
    <w:name w:val="网格型4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1">
    <w:name w:val="网格型61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网格型9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网格型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网格型2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网格型3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网格型4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网格型6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网格型71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网格型8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网格型1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网格型2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1">
    <w:name w:val="网格型31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网格型4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1">
    <w:name w:val="网格型61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网格型10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
    <w:name w:val="网格型13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网格型2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网格型3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网格型4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网格型63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网格型72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网格型8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
    <w:name w:val="网格型1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网格型2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1">
    <w:name w:val="网格型3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1">
    <w:name w:val="网格型4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1">
    <w:name w:val="网格型61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网格型16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1">
    <w:name w:val="网格型17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1">
    <w:name w:val="grp11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1">
    <w:name w:val="中等深浅网格 2 - 着色 121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1">
    <w:name w:val="中等深浅底纹 1 - 着色 22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1">
    <w:name w:val="彩色列表 - 着色 221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1">
    <w:name w:val="中等深浅网格 1 - 着色 32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1">
    <w:name w:val="中等深浅网格 1 - 着色 33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1">
    <w:name w:val="中等深浅网格 2 - 着色 131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1">
    <w:name w:val="中等深浅底纹 1 - 着色 23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1">
    <w:name w:val="彩色列表 - 着色 23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1">
    <w:name w:val="网格型37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网格型11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网格型21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3">
    <w:name w:val="批注文字 Char3"/>
    <w:uiPriority w:val="99"/>
    <w:qFormat/>
    <w:rsid w:val="00C8693D"/>
    <w:rPr>
      <w:rFonts w:ascii="Times New Roman" w:eastAsia="等线" w:hAnsi="Times New Roman" w:cs="Times New Roman"/>
      <w:szCs w:val="24"/>
    </w:rPr>
  </w:style>
  <w:style w:type="character" w:customStyle="1" w:styleId="Char43">
    <w:name w:val="批注文字 Char4"/>
    <w:qFormat/>
    <w:rsid w:val="00C8693D"/>
    <w:rPr>
      <w:rFonts w:ascii="Times New Roman" w:eastAsia="等线" w:hAnsi="Times New Roman" w:cs="Times New Roman"/>
      <w:szCs w:val="24"/>
    </w:rPr>
  </w:style>
  <w:style w:type="character" w:styleId="affffffffffff0">
    <w:name w:val="Unresolved Mention"/>
    <w:basedOn w:val="a2"/>
    <w:uiPriority w:val="99"/>
    <w:semiHidden/>
    <w:unhideWhenUsed/>
    <w:rsid w:val="00295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2029">
      <w:bodyDiv w:val="1"/>
      <w:marLeft w:val="0"/>
      <w:marRight w:val="0"/>
      <w:marTop w:val="0"/>
      <w:marBottom w:val="0"/>
      <w:divBdr>
        <w:top w:val="none" w:sz="0" w:space="0" w:color="auto"/>
        <w:left w:val="none" w:sz="0" w:space="0" w:color="auto"/>
        <w:bottom w:val="none" w:sz="0" w:space="0" w:color="auto"/>
        <w:right w:val="none" w:sz="0" w:space="0" w:color="auto"/>
      </w:divBdr>
    </w:div>
    <w:div w:id="387992813">
      <w:bodyDiv w:val="1"/>
      <w:marLeft w:val="0"/>
      <w:marRight w:val="0"/>
      <w:marTop w:val="0"/>
      <w:marBottom w:val="0"/>
      <w:divBdr>
        <w:top w:val="none" w:sz="0" w:space="0" w:color="auto"/>
        <w:left w:val="none" w:sz="0" w:space="0" w:color="auto"/>
        <w:bottom w:val="none" w:sz="0" w:space="0" w:color="auto"/>
        <w:right w:val="none" w:sz="0" w:space="0" w:color="auto"/>
      </w:divBdr>
    </w:div>
    <w:div w:id="465782200">
      <w:bodyDiv w:val="1"/>
      <w:marLeft w:val="0"/>
      <w:marRight w:val="0"/>
      <w:marTop w:val="0"/>
      <w:marBottom w:val="0"/>
      <w:divBdr>
        <w:top w:val="none" w:sz="0" w:space="0" w:color="auto"/>
        <w:left w:val="none" w:sz="0" w:space="0" w:color="auto"/>
        <w:bottom w:val="none" w:sz="0" w:space="0" w:color="auto"/>
        <w:right w:val="none" w:sz="0" w:space="0" w:color="auto"/>
      </w:divBdr>
    </w:div>
    <w:div w:id="513762198">
      <w:bodyDiv w:val="1"/>
      <w:marLeft w:val="0"/>
      <w:marRight w:val="0"/>
      <w:marTop w:val="0"/>
      <w:marBottom w:val="0"/>
      <w:divBdr>
        <w:top w:val="none" w:sz="0" w:space="0" w:color="auto"/>
        <w:left w:val="none" w:sz="0" w:space="0" w:color="auto"/>
        <w:bottom w:val="none" w:sz="0" w:space="0" w:color="auto"/>
        <w:right w:val="none" w:sz="0" w:space="0" w:color="auto"/>
      </w:divBdr>
    </w:div>
    <w:div w:id="523520441">
      <w:bodyDiv w:val="1"/>
      <w:marLeft w:val="0"/>
      <w:marRight w:val="0"/>
      <w:marTop w:val="0"/>
      <w:marBottom w:val="0"/>
      <w:divBdr>
        <w:top w:val="none" w:sz="0" w:space="0" w:color="auto"/>
        <w:left w:val="none" w:sz="0" w:space="0" w:color="auto"/>
        <w:bottom w:val="none" w:sz="0" w:space="0" w:color="auto"/>
        <w:right w:val="none" w:sz="0" w:space="0" w:color="auto"/>
      </w:divBdr>
    </w:div>
    <w:div w:id="632440225">
      <w:bodyDiv w:val="1"/>
      <w:marLeft w:val="0"/>
      <w:marRight w:val="0"/>
      <w:marTop w:val="0"/>
      <w:marBottom w:val="0"/>
      <w:divBdr>
        <w:top w:val="none" w:sz="0" w:space="0" w:color="auto"/>
        <w:left w:val="none" w:sz="0" w:space="0" w:color="auto"/>
        <w:bottom w:val="none" w:sz="0" w:space="0" w:color="auto"/>
        <w:right w:val="none" w:sz="0" w:space="0" w:color="auto"/>
      </w:divBdr>
    </w:div>
    <w:div w:id="756747938">
      <w:bodyDiv w:val="1"/>
      <w:marLeft w:val="0"/>
      <w:marRight w:val="0"/>
      <w:marTop w:val="0"/>
      <w:marBottom w:val="0"/>
      <w:divBdr>
        <w:top w:val="none" w:sz="0" w:space="0" w:color="auto"/>
        <w:left w:val="none" w:sz="0" w:space="0" w:color="auto"/>
        <w:bottom w:val="none" w:sz="0" w:space="0" w:color="auto"/>
        <w:right w:val="none" w:sz="0" w:space="0" w:color="auto"/>
      </w:divBdr>
    </w:div>
    <w:div w:id="1050694528">
      <w:bodyDiv w:val="1"/>
      <w:marLeft w:val="0"/>
      <w:marRight w:val="0"/>
      <w:marTop w:val="0"/>
      <w:marBottom w:val="0"/>
      <w:divBdr>
        <w:top w:val="none" w:sz="0" w:space="0" w:color="auto"/>
        <w:left w:val="none" w:sz="0" w:space="0" w:color="auto"/>
        <w:bottom w:val="none" w:sz="0" w:space="0" w:color="auto"/>
        <w:right w:val="none" w:sz="0" w:space="0" w:color="auto"/>
      </w:divBdr>
    </w:div>
    <w:div w:id="1089883264">
      <w:bodyDiv w:val="1"/>
      <w:marLeft w:val="0"/>
      <w:marRight w:val="0"/>
      <w:marTop w:val="0"/>
      <w:marBottom w:val="0"/>
      <w:divBdr>
        <w:top w:val="none" w:sz="0" w:space="0" w:color="auto"/>
        <w:left w:val="none" w:sz="0" w:space="0" w:color="auto"/>
        <w:bottom w:val="none" w:sz="0" w:space="0" w:color="auto"/>
        <w:right w:val="none" w:sz="0" w:space="0" w:color="auto"/>
      </w:divBdr>
    </w:div>
    <w:div w:id="1109740451">
      <w:bodyDiv w:val="1"/>
      <w:marLeft w:val="0"/>
      <w:marRight w:val="0"/>
      <w:marTop w:val="0"/>
      <w:marBottom w:val="0"/>
      <w:divBdr>
        <w:top w:val="none" w:sz="0" w:space="0" w:color="auto"/>
        <w:left w:val="none" w:sz="0" w:space="0" w:color="auto"/>
        <w:bottom w:val="none" w:sz="0" w:space="0" w:color="auto"/>
        <w:right w:val="none" w:sz="0" w:space="0" w:color="auto"/>
      </w:divBdr>
    </w:div>
    <w:div w:id="1121461915">
      <w:bodyDiv w:val="1"/>
      <w:marLeft w:val="0"/>
      <w:marRight w:val="0"/>
      <w:marTop w:val="0"/>
      <w:marBottom w:val="0"/>
      <w:divBdr>
        <w:top w:val="none" w:sz="0" w:space="0" w:color="auto"/>
        <w:left w:val="none" w:sz="0" w:space="0" w:color="auto"/>
        <w:bottom w:val="none" w:sz="0" w:space="0" w:color="auto"/>
        <w:right w:val="none" w:sz="0" w:space="0" w:color="auto"/>
      </w:divBdr>
    </w:div>
    <w:div w:id="1191380867">
      <w:bodyDiv w:val="1"/>
      <w:marLeft w:val="0"/>
      <w:marRight w:val="0"/>
      <w:marTop w:val="0"/>
      <w:marBottom w:val="0"/>
      <w:divBdr>
        <w:top w:val="none" w:sz="0" w:space="0" w:color="auto"/>
        <w:left w:val="none" w:sz="0" w:space="0" w:color="auto"/>
        <w:bottom w:val="none" w:sz="0" w:space="0" w:color="auto"/>
        <w:right w:val="none" w:sz="0" w:space="0" w:color="auto"/>
      </w:divBdr>
    </w:div>
    <w:div w:id="1365709241">
      <w:bodyDiv w:val="1"/>
      <w:marLeft w:val="0"/>
      <w:marRight w:val="0"/>
      <w:marTop w:val="0"/>
      <w:marBottom w:val="0"/>
      <w:divBdr>
        <w:top w:val="none" w:sz="0" w:space="0" w:color="auto"/>
        <w:left w:val="none" w:sz="0" w:space="0" w:color="auto"/>
        <w:bottom w:val="none" w:sz="0" w:space="0" w:color="auto"/>
        <w:right w:val="none" w:sz="0" w:space="0" w:color="auto"/>
      </w:divBdr>
    </w:div>
    <w:div w:id="1615209194">
      <w:bodyDiv w:val="1"/>
      <w:marLeft w:val="0"/>
      <w:marRight w:val="0"/>
      <w:marTop w:val="0"/>
      <w:marBottom w:val="0"/>
      <w:divBdr>
        <w:top w:val="none" w:sz="0" w:space="0" w:color="auto"/>
        <w:left w:val="none" w:sz="0" w:space="0" w:color="auto"/>
        <w:bottom w:val="none" w:sz="0" w:space="0" w:color="auto"/>
        <w:right w:val="none" w:sz="0" w:space="0" w:color="auto"/>
      </w:divBdr>
    </w:div>
    <w:div w:id="1662537738">
      <w:bodyDiv w:val="1"/>
      <w:marLeft w:val="0"/>
      <w:marRight w:val="0"/>
      <w:marTop w:val="0"/>
      <w:marBottom w:val="0"/>
      <w:divBdr>
        <w:top w:val="none" w:sz="0" w:space="0" w:color="auto"/>
        <w:left w:val="none" w:sz="0" w:space="0" w:color="auto"/>
        <w:bottom w:val="none" w:sz="0" w:space="0" w:color="auto"/>
        <w:right w:val="none" w:sz="0" w:space="0" w:color="auto"/>
      </w:divBdr>
    </w:div>
    <w:div w:id="17946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D74F2-3D9C-4EA5-BBC8-DC337385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永旭</dc:creator>
  <cp:lastModifiedBy>贺 承达</cp:lastModifiedBy>
  <cp:revision>30</cp:revision>
  <cp:lastPrinted>2020-08-14T08:21:00Z</cp:lastPrinted>
  <dcterms:created xsi:type="dcterms:W3CDTF">2022-10-12T05:30:00Z</dcterms:created>
  <dcterms:modified xsi:type="dcterms:W3CDTF">2022-11-16T08:58:00Z</dcterms:modified>
</cp:coreProperties>
</file>