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6370" w14:textId="4A0C12F9"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2022</w:t>
      </w:r>
      <w:r w:rsidRPr="00903D34">
        <w:rPr>
          <w:rFonts w:ascii="Times New Roman" w:eastAsia="宋体" w:hAnsi="Times New Roman" w:cs="宋体" w:hint="eastAsia"/>
          <w:kern w:val="0"/>
          <w:sz w:val="24"/>
          <w:szCs w:val="24"/>
        </w:rPr>
        <w:t>-</w:t>
      </w:r>
      <w:r w:rsidR="007F483B">
        <w:rPr>
          <w:rFonts w:ascii="Times New Roman" w:eastAsia="宋体" w:hAnsi="Times New Roman" w:cs="宋体"/>
          <w:kern w:val="0"/>
          <w:sz w:val="24"/>
          <w:szCs w:val="24"/>
        </w:rPr>
        <w:t>067</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4DE5F743" w14:textId="142A0860" w:rsidR="00903D34" w:rsidRPr="00903D34" w:rsidRDefault="00903D34" w:rsidP="00903D34">
      <w:pPr>
        <w:widowControl/>
        <w:spacing w:line="480" w:lineRule="exact"/>
        <w:jc w:val="center"/>
        <w:rPr>
          <w:rFonts w:ascii="宋体" w:eastAsia="宋体" w:hAnsi="宋体" w:cs="宋体"/>
          <w:b/>
          <w:bCs/>
          <w:color w:val="FF0000"/>
          <w:kern w:val="0"/>
          <w:sz w:val="32"/>
          <w:szCs w:val="32"/>
        </w:rPr>
      </w:pPr>
      <w:r w:rsidRPr="00903D34">
        <w:rPr>
          <w:rFonts w:ascii="Times New Roman" w:eastAsia="宋体" w:hAnsi="Times New Roman" w:cs="宋体" w:hint="eastAsia"/>
          <w:b/>
          <w:bCs/>
          <w:color w:val="FF0000"/>
          <w:kern w:val="0"/>
          <w:sz w:val="32"/>
          <w:szCs w:val="32"/>
        </w:rPr>
        <w:t>关于</w:t>
      </w:r>
      <w:r w:rsidR="00200AB9">
        <w:rPr>
          <w:rFonts w:ascii="Times New Roman" w:eastAsia="宋体" w:hAnsi="Times New Roman" w:cs="宋体" w:hint="eastAsia"/>
          <w:b/>
          <w:bCs/>
          <w:color w:val="FF0000"/>
          <w:kern w:val="0"/>
          <w:sz w:val="32"/>
          <w:szCs w:val="32"/>
        </w:rPr>
        <w:t>暂不召开股东大会</w:t>
      </w:r>
      <w:r w:rsidR="00536077">
        <w:rPr>
          <w:rFonts w:ascii="Times New Roman" w:eastAsia="宋体" w:hAnsi="Times New Roman" w:cs="宋体" w:hint="eastAsia"/>
          <w:b/>
          <w:bCs/>
          <w:color w:val="FF0000"/>
          <w:kern w:val="0"/>
          <w:sz w:val="32"/>
          <w:szCs w:val="32"/>
        </w:rPr>
        <w:t>的</w:t>
      </w:r>
      <w:r w:rsidRPr="00903D34">
        <w:rPr>
          <w:rFonts w:ascii="Times New Roman" w:eastAsia="宋体" w:hAnsi="Times New Roman" w:cs="宋体" w:hint="eastAsia"/>
          <w:b/>
          <w:bCs/>
          <w:color w:val="FF0000"/>
          <w:kern w:val="0"/>
          <w:sz w:val="32"/>
          <w:szCs w:val="32"/>
        </w:rPr>
        <w:t>公告</w:t>
      </w:r>
    </w:p>
    <w:p w14:paraId="0A4BB6C9" w14:textId="77777777" w:rsidR="00903D34" w:rsidRPr="00903D34"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仿宋_GB2312" w:eastAsia="仿宋_GB2312" w:hAnsi="宋体" w:cs="宋体"/>
          <w:b/>
          <w:color w:val="000000"/>
          <w:kern w:val="0"/>
          <w:sz w:val="24"/>
          <w:szCs w:val="24"/>
        </w:rPr>
      </w:pPr>
      <w:r w:rsidRPr="00903D34">
        <w:rPr>
          <w:rFonts w:ascii="仿宋_GB2312" w:eastAsia="仿宋_GB2312" w:hAnsi="宋体" w:cs="宋体" w:hint="eastAsia"/>
          <w:b/>
          <w:color w:val="000000"/>
          <w:kern w:val="0"/>
          <w:sz w:val="24"/>
          <w:szCs w:val="24"/>
        </w:rPr>
        <w:t>本公司董事会及全体董事保证本公告内容不存在任何虚假记载、误导性陈述或者重大遗漏，并对其内容的真实性、准确性和完整性承担个别及连带责任。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DABE6F9" w14:textId="2CA43D57" w:rsidR="00841ABD" w:rsidRPr="00903D34" w:rsidRDefault="00200AB9"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北京京城机电</w:t>
      </w:r>
      <w:r w:rsidRPr="00200AB9">
        <w:rPr>
          <w:rFonts w:ascii="Times New Roman" w:eastAsia="宋体" w:hAnsi="Times New Roman" w:cs="Times New Roman" w:hint="eastAsia"/>
          <w:sz w:val="24"/>
          <w:szCs w:val="24"/>
        </w:rPr>
        <w:t>股份有限公司（以下简称“公司”）</w:t>
      </w:r>
      <w:r w:rsidRPr="00200AB9">
        <w:rPr>
          <w:rFonts w:ascii="Times New Roman" w:eastAsia="宋体" w:hAnsi="Times New Roman" w:cs="Times New Roman"/>
          <w:sz w:val="24"/>
          <w:szCs w:val="24"/>
        </w:rPr>
        <w:t>2022</w:t>
      </w:r>
      <w:r w:rsidRPr="00200AB9">
        <w:rPr>
          <w:rFonts w:ascii="Times New Roman" w:eastAsia="宋体" w:hAnsi="Times New Roman" w:cs="Times New Roman"/>
          <w:sz w:val="24"/>
          <w:szCs w:val="24"/>
        </w:rPr>
        <w:t>年度非公开发行</w:t>
      </w:r>
      <w:r w:rsidRPr="00200AB9">
        <w:rPr>
          <w:rFonts w:ascii="Times New Roman" w:eastAsia="宋体" w:hAnsi="Times New Roman" w:cs="Times New Roman"/>
          <w:sz w:val="24"/>
          <w:szCs w:val="24"/>
        </w:rPr>
        <w:t>A</w:t>
      </w:r>
      <w:r w:rsidRPr="00200AB9">
        <w:rPr>
          <w:rFonts w:ascii="Times New Roman" w:eastAsia="宋体" w:hAnsi="Times New Roman" w:cs="Times New Roman"/>
          <w:sz w:val="24"/>
          <w:szCs w:val="24"/>
        </w:rPr>
        <w:t>股股票的相关议案已经公司于</w:t>
      </w:r>
      <w:r w:rsidRPr="00200AB9">
        <w:rPr>
          <w:rFonts w:ascii="Times New Roman" w:eastAsia="宋体" w:hAnsi="Times New Roman" w:cs="Times New Roman"/>
          <w:sz w:val="24"/>
          <w:szCs w:val="24"/>
        </w:rPr>
        <w:t>2022</w:t>
      </w:r>
      <w:r w:rsidRPr="00200AB9">
        <w:rPr>
          <w:rFonts w:ascii="Times New Roman" w:eastAsia="宋体" w:hAnsi="Times New Roman" w:cs="Times New Roman"/>
          <w:sz w:val="24"/>
          <w:szCs w:val="24"/>
        </w:rPr>
        <w:t>年</w:t>
      </w:r>
      <w:r w:rsidR="006A2EAF">
        <w:rPr>
          <w:rFonts w:ascii="Times New Roman" w:eastAsia="宋体" w:hAnsi="Times New Roman" w:cs="Times New Roman" w:hint="eastAsia"/>
          <w:sz w:val="24"/>
          <w:szCs w:val="24"/>
        </w:rPr>
        <w:t>1</w:t>
      </w:r>
      <w:r w:rsidR="006A2EAF">
        <w:rPr>
          <w:rFonts w:ascii="Times New Roman" w:eastAsia="宋体" w:hAnsi="Times New Roman" w:cs="Times New Roman"/>
          <w:sz w:val="24"/>
          <w:szCs w:val="24"/>
        </w:rPr>
        <w:t>1</w:t>
      </w:r>
      <w:r w:rsidRPr="00200AB9">
        <w:rPr>
          <w:rFonts w:ascii="Times New Roman" w:eastAsia="宋体" w:hAnsi="Times New Roman" w:cs="Times New Roman"/>
          <w:sz w:val="24"/>
          <w:szCs w:val="24"/>
        </w:rPr>
        <w:t>月</w:t>
      </w:r>
      <w:r w:rsidR="00C3786A">
        <w:rPr>
          <w:rFonts w:ascii="Times New Roman" w:eastAsia="宋体" w:hAnsi="Times New Roman" w:cs="Times New Roman" w:hint="eastAsia"/>
          <w:sz w:val="24"/>
          <w:szCs w:val="24"/>
        </w:rPr>
        <w:t>1</w:t>
      </w:r>
      <w:r w:rsidR="00C3786A">
        <w:rPr>
          <w:rFonts w:ascii="Times New Roman" w:eastAsia="宋体" w:hAnsi="Times New Roman" w:cs="Times New Roman"/>
          <w:sz w:val="24"/>
          <w:szCs w:val="24"/>
        </w:rPr>
        <w:t>6</w:t>
      </w:r>
      <w:r w:rsidRPr="00200AB9">
        <w:rPr>
          <w:rFonts w:ascii="Times New Roman" w:eastAsia="宋体" w:hAnsi="Times New Roman" w:cs="Times New Roman"/>
          <w:sz w:val="24"/>
          <w:szCs w:val="24"/>
        </w:rPr>
        <w:t>日召开的第</w:t>
      </w:r>
      <w:r w:rsidR="0045783A">
        <w:rPr>
          <w:rFonts w:ascii="Times New Roman" w:eastAsia="宋体" w:hAnsi="Times New Roman" w:cs="Times New Roman" w:hint="eastAsia"/>
          <w:sz w:val="24"/>
          <w:szCs w:val="24"/>
        </w:rPr>
        <w:t>十</w:t>
      </w:r>
      <w:r w:rsidRPr="00200AB9">
        <w:rPr>
          <w:rFonts w:ascii="Times New Roman" w:eastAsia="宋体" w:hAnsi="Times New Roman" w:cs="Times New Roman"/>
          <w:sz w:val="24"/>
          <w:szCs w:val="24"/>
        </w:rPr>
        <w:t>届董事会第</w:t>
      </w:r>
      <w:r w:rsidR="0045783A">
        <w:rPr>
          <w:rFonts w:ascii="Times New Roman" w:eastAsia="宋体" w:hAnsi="Times New Roman" w:cs="Times New Roman" w:hint="eastAsia"/>
          <w:sz w:val="24"/>
          <w:szCs w:val="24"/>
        </w:rPr>
        <w:t>十九</w:t>
      </w:r>
      <w:r w:rsidRPr="00200AB9">
        <w:rPr>
          <w:rFonts w:ascii="Times New Roman" w:eastAsia="宋体" w:hAnsi="Times New Roman" w:cs="Times New Roman"/>
          <w:sz w:val="24"/>
          <w:szCs w:val="24"/>
        </w:rPr>
        <w:t>次</w:t>
      </w:r>
      <w:r w:rsidR="00B13A05">
        <w:rPr>
          <w:rFonts w:ascii="Times New Roman" w:eastAsia="宋体" w:hAnsi="Times New Roman" w:cs="Times New Roman" w:hint="eastAsia"/>
          <w:sz w:val="24"/>
          <w:szCs w:val="24"/>
        </w:rPr>
        <w:t>临时</w:t>
      </w:r>
      <w:r w:rsidRPr="00200AB9">
        <w:rPr>
          <w:rFonts w:ascii="Times New Roman" w:eastAsia="宋体" w:hAnsi="Times New Roman" w:cs="Times New Roman"/>
          <w:sz w:val="24"/>
          <w:szCs w:val="24"/>
        </w:rPr>
        <w:t>会议和第</w:t>
      </w:r>
      <w:r w:rsidR="0045783A">
        <w:rPr>
          <w:rFonts w:ascii="Times New Roman" w:eastAsia="宋体" w:hAnsi="Times New Roman" w:cs="Times New Roman" w:hint="eastAsia"/>
          <w:sz w:val="24"/>
          <w:szCs w:val="24"/>
        </w:rPr>
        <w:t>十</w:t>
      </w:r>
      <w:r w:rsidRPr="00200AB9">
        <w:rPr>
          <w:rFonts w:ascii="Times New Roman" w:eastAsia="宋体" w:hAnsi="Times New Roman" w:cs="Times New Roman"/>
          <w:sz w:val="24"/>
          <w:szCs w:val="24"/>
        </w:rPr>
        <w:t>届监事会第</w:t>
      </w:r>
      <w:r w:rsidR="0045783A">
        <w:rPr>
          <w:rFonts w:ascii="Times New Roman" w:eastAsia="宋体" w:hAnsi="Times New Roman" w:cs="Times New Roman" w:hint="eastAsia"/>
          <w:sz w:val="24"/>
          <w:szCs w:val="24"/>
        </w:rPr>
        <w:t>二十七</w:t>
      </w:r>
      <w:r w:rsidRPr="00200AB9">
        <w:rPr>
          <w:rFonts w:ascii="Times New Roman" w:eastAsia="宋体" w:hAnsi="Times New Roman" w:cs="Times New Roman"/>
          <w:sz w:val="24"/>
          <w:szCs w:val="24"/>
        </w:rPr>
        <w:t>次会议审议通过。《</w:t>
      </w:r>
      <w:r w:rsidR="00B13A05">
        <w:rPr>
          <w:rFonts w:ascii="Times New Roman" w:eastAsia="宋体" w:hAnsi="Times New Roman" w:cs="Times New Roman" w:hint="eastAsia"/>
          <w:sz w:val="24"/>
          <w:szCs w:val="24"/>
        </w:rPr>
        <w:t>北京京城机电股份有限公司</w:t>
      </w:r>
      <w:r w:rsidRPr="00200AB9">
        <w:rPr>
          <w:rFonts w:ascii="Times New Roman" w:eastAsia="宋体" w:hAnsi="Times New Roman" w:cs="Times New Roman"/>
          <w:sz w:val="24"/>
          <w:szCs w:val="24"/>
        </w:rPr>
        <w:t>2022</w:t>
      </w:r>
      <w:r w:rsidRPr="00200AB9">
        <w:rPr>
          <w:rFonts w:ascii="Times New Roman" w:eastAsia="宋体" w:hAnsi="Times New Roman" w:cs="Times New Roman"/>
          <w:sz w:val="24"/>
          <w:szCs w:val="24"/>
        </w:rPr>
        <w:t>年度非公开发行</w:t>
      </w:r>
      <w:r w:rsidRPr="00200AB9">
        <w:rPr>
          <w:rFonts w:ascii="Times New Roman" w:eastAsia="宋体" w:hAnsi="Times New Roman" w:cs="Times New Roman"/>
          <w:sz w:val="24"/>
          <w:szCs w:val="24"/>
        </w:rPr>
        <w:t>A</w:t>
      </w:r>
      <w:r w:rsidRPr="00200AB9">
        <w:rPr>
          <w:rFonts w:ascii="Times New Roman" w:eastAsia="宋体" w:hAnsi="Times New Roman" w:cs="Times New Roman"/>
          <w:sz w:val="24"/>
          <w:szCs w:val="24"/>
        </w:rPr>
        <w:t>股股票预案》等本次发行股票事项相关文件已在</w:t>
      </w:r>
      <w:r w:rsidR="00295D9B" w:rsidRPr="00295D9B">
        <w:rPr>
          <w:rFonts w:ascii="Times New Roman" w:eastAsia="宋体" w:hAnsi="Times New Roman" w:cs="Times New Roman" w:hint="eastAsia"/>
          <w:sz w:val="24"/>
          <w:szCs w:val="24"/>
        </w:rPr>
        <w:t>《上海证券报》、上海证券交易所网站</w:t>
      </w:r>
      <w:r w:rsidR="00295D9B" w:rsidRPr="00295D9B">
        <w:rPr>
          <w:rFonts w:ascii="Times New Roman" w:eastAsia="宋体" w:hAnsi="Times New Roman" w:cs="Times New Roman"/>
          <w:sz w:val="24"/>
          <w:szCs w:val="24"/>
        </w:rPr>
        <w:t>www.sse.com.cn</w:t>
      </w:r>
      <w:r w:rsidR="00295D9B" w:rsidRPr="00295D9B">
        <w:rPr>
          <w:rFonts w:ascii="Times New Roman" w:eastAsia="宋体" w:hAnsi="Times New Roman" w:cs="Times New Roman"/>
          <w:sz w:val="24"/>
          <w:szCs w:val="24"/>
        </w:rPr>
        <w:t>以及香港联合交易所披露易网站</w:t>
      </w:r>
      <w:r w:rsidR="00295D9B" w:rsidRPr="00A21A26">
        <w:rPr>
          <w:rFonts w:ascii="Times New Roman" w:eastAsia="宋体" w:hAnsi="Times New Roman" w:cs="Times New Roman"/>
          <w:sz w:val="24"/>
          <w:szCs w:val="24"/>
        </w:rPr>
        <w:t>www.hkexnews.hk</w:t>
      </w:r>
      <w:r w:rsidR="00295D9B">
        <w:rPr>
          <w:rFonts w:ascii="Times New Roman" w:eastAsia="宋体" w:hAnsi="Times New Roman" w:cs="Times New Roman" w:hint="eastAsia"/>
          <w:sz w:val="24"/>
          <w:szCs w:val="24"/>
        </w:rPr>
        <w:t>上</w:t>
      </w:r>
      <w:r w:rsidRPr="00200AB9">
        <w:rPr>
          <w:rFonts w:ascii="Times New Roman" w:eastAsia="宋体" w:hAnsi="Times New Roman" w:cs="Times New Roman"/>
          <w:sz w:val="24"/>
          <w:szCs w:val="24"/>
        </w:rPr>
        <w:t>披露，敬请投资者注意查阅。</w:t>
      </w:r>
    </w:p>
    <w:p w14:paraId="135D87C8" w14:textId="6886BA82" w:rsidR="00841ABD" w:rsidRPr="00903D34" w:rsidRDefault="00200AB9"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00AB9">
        <w:rPr>
          <w:rFonts w:ascii="Times New Roman" w:eastAsia="宋体" w:hAnsi="Times New Roman" w:cs="Times New Roman" w:hint="eastAsia"/>
          <w:sz w:val="24"/>
          <w:szCs w:val="24"/>
        </w:rPr>
        <w:t>基于公司本次非公开发行的总体工作安排，公司决定暂不召开审议本次非公</w:t>
      </w:r>
      <w:r w:rsidRPr="00200AB9">
        <w:rPr>
          <w:rFonts w:ascii="Times New Roman" w:eastAsia="宋体" w:hAnsi="Times New Roman" w:cs="Times New Roman"/>
          <w:sz w:val="24"/>
          <w:szCs w:val="24"/>
        </w:rPr>
        <w:t>开发行股票相关事项的股东大会，待相关工作后续计划及时间安排进一步明确后，择</w:t>
      </w:r>
      <w:proofErr w:type="gramStart"/>
      <w:r w:rsidRPr="00200AB9">
        <w:rPr>
          <w:rFonts w:ascii="Times New Roman" w:eastAsia="宋体" w:hAnsi="Times New Roman" w:cs="Times New Roman"/>
          <w:sz w:val="24"/>
          <w:szCs w:val="24"/>
        </w:rPr>
        <w:t>机发布</w:t>
      </w:r>
      <w:proofErr w:type="gramEnd"/>
      <w:r w:rsidRPr="00200AB9">
        <w:rPr>
          <w:rFonts w:ascii="Times New Roman" w:eastAsia="宋体" w:hAnsi="Times New Roman" w:cs="Times New Roman"/>
          <w:sz w:val="24"/>
          <w:szCs w:val="24"/>
        </w:rPr>
        <w:t>股东大会会议通知并将相关议案提交公司股东大会审议。</w:t>
      </w:r>
    </w:p>
    <w:p w14:paraId="317FDFF4" w14:textId="3D65EFD3" w:rsidR="005F7CE7" w:rsidRPr="00782296" w:rsidRDefault="00841ABD"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特此公告。</w:t>
      </w:r>
    </w:p>
    <w:p w14:paraId="58E1117B" w14:textId="47A9E9A7" w:rsidR="00841ABD" w:rsidRPr="00782296" w:rsidRDefault="0098334C"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北京京城机电</w:t>
      </w:r>
      <w:r w:rsidR="00841ABD" w:rsidRPr="00782296">
        <w:rPr>
          <w:rFonts w:ascii="Times New Roman" w:eastAsia="宋体" w:hAnsi="Times New Roman" w:cs="Times New Roman"/>
          <w:color w:val="000000"/>
          <w:sz w:val="24"/>
        </w:rPr>
        <w:t>股份有限公司董事会</w:t>
      </w:r>
    </w:p>
    <w:p w14:paraId="58193D02" w14:textId="42F7D7F6" w:rsidR="00782296" w:rsidRPr="00A06160" w:rsidRDefault="00841ABD"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202</w:t>
      </w:r>
      <w:r w:rsidR="0098334C" w:rsidRPr="00782296">
        <w:rPr>
          <w:rFonts w:ascii="Times New Roman" w:eastAsia="宋体" w:hAnsi="Times New Roman" w:cs="Times New Roman"/>
          <w:color w:val="000000"/>
          <w:sz w:val="24"/>
        </w:rPr>
        <w:t>2</w:t>
      </w:r>
      <w:r w:rsidRPr="00782296">
        <w:rPr>
          <w:rFonts w:ascii="Times New Roman" w:eastAsia="宋体" w:hAnsi="Times New Roman" w:cs="Times New Roman"/>
          <w:color w:val="000000"/>
          <w:sz w:val="24"/>
        </w:rPr>
        <w:t>年</w:t>
      </w:r>
      <w:r w:rsidR="006A2EAF">
        <w:rPr>
          <w:rFonts w:ascii="Times New Roman" w:eastAsia="宋体" w:hAnsi="Times New Roman" w:cs="Times New Roman" w:hint="eastAsia"/>
          <w:color w:val="000000"/>
          <w:sz w:val="24"/>
        </w:rPr>
        <w:t>1</w:t>
      </w:r>
      <w:r w:rsidR="006A2EAF">
        <w:rPr>
          <w:rFonts w:ascii="Times New Roman" w:eastAsia="宋体" w:hAnsi="Times New Roman" w:cs="Times New Roman"/>
          <w:color w:val="000000"/>
          <w:sz w:val="24"/>
        </w:rPr>
        <w:t>1</w:t>
      </w:r>
      <w:r w:rsidRPr="00782296">
        <w:rPr>
          <w:rFonts w:ascii="Times New Roman" w:eastAsia="宋体" w:hAnsi="Times New Roman" w:cs="Times New Roman"/>
          <w:color w:val="000000"/>
          <w:sz w:val="24"/>
        </w:rPr>
        <w:t>月</w:t>
      </w:r>
      <w:r w:rsidR="00C3786A">
        <w:rPr>
          <w:rFonts w:ascii="Times New Roman" w:eastAsia="宋体" w:hAnsi="Times New Roman" w:cs="Times New Roman" w:hint="eastAsia"/>
          <w:color w:val="000000"/>
          <w:sz w:val="24"/>
        </w:rPr>
        <w:t>1</w:t>
      </w:r>
      <w:r w:rsidR="00B76D38">
        <w:rPr>
          <w:rFonts w:ascii="Times New Roman" w:eastAsia="宋体" w:hAnsi="Times New Roman" w:cs="Times New Roman"/>
          <w:color w:val="000000"/>
          <w:sz w:val="24"/>
        </w:rPr>
        <w:t>6</w:t>
      </w:r>
      <w:r w:rsidRPr="00782296">
        <w:rPr>
          <w:rFonts w:ascii="Times New Roman" w:eastAsia="宋体" w:hAnsi="Times New Roman" w:cs="Times New Roman"/>
          <w:color w:val="000000"/>
          <w:sz w:val="24"/>
        </w:rPr>
        <w:t>日</w:t>
      </w:r>
    </w:p>
    <w:sectPr w:rsidR="00782296" w:rsidRPr="00A061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6B0A" w14:textId="77777777" w:rsidR="00880012" w:rsidRDefault="00880012" w:rsidP="005A4A8C">
      <w:r>
        <w:separator/>
      </w:r>
    </w:p>
  </w:endnote>
  <w:endnote w:type="continuationSeparator" w:id="0">
    <w:p w14:paraId="53F615A9" w14:textId="77777777" w:rsidR="00880012" w:rsidRDefault="00880012"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charset w:val="00"/>
    <w:family w:val="roman"/>
    <w:pitch w:val="default"/>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ˎ̥">
    <w:altName w:val="宋体"/>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ZShuSong-Z01">
    <w:altName w:val="宋体"/>
    <w:charset w:val="86"/>
    <w:family w:val="script"/>
    <w:pitch w:val="default"/>
    <w:sig w:usb0="00000000" w:usb1="00000000" w:usb2="00000010" w:usb3="00000000" w:csb0="0004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7"/>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C928D5" w:rsidRPr="00C928D5">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D09E" w14:textId="77777777" w:rsidR="00880012" w:rsidRDefault="00880012" w:rsidP="005A4A8C">
      <w:r>
        <w:separator/>
      </w:r>
    </w:p>
  </w:footnote>
  <w:footnote w:type="continuationSeparator" w:id="0">
    <w:p w14:paraId="2810C956" w14:textId="77777777" w:rsidR="00880012" w:rsidRDefault="00880012" w:rsidP="005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29DCC"/>
    <w:multiLevelType w:val="singleLevel"/>
    <w:tmpl w:val="86329DCC"/>
    <w:lvl w:ilvl="0">
      <w:start w:val="1"/>
      <w:numFmt w:val="decimal"/>
      <w:suff w:val="nothing"/>
      <w:lvlText w:val="%1、"/>
      <w:lvlJc w:val="left"/>
    </w:lvl>
  </w:abstractNum>
  <w:abstractNum w:abstractNumId="1" w15:restartNumberingAfterBreak="0">
    <w:nsid w:val="D3A584D7"/>
    <w:multiLevelType w:val="singleLevel"/>
    <w:tmpl w:val="D3A584D7"/>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decimal"/>
      <w:pStyle w:val="5"/>
      <w:lvlText w:val="%1."/>
      <w:lvlJc w:val="left"/>
      <w:pPr>
        <w:tabs>
          <w:tab w:val="num" w:pos="926"/>
        </w:tabs>
        <w:ind w:left="926" w:hanging="360"/>
      </w:pPr>
    </w:lvl>
  </w:abstractNum>
  <w:abstractNum w:abstractNumId="5" w15:restartNumberingAfterBreak="0">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15:restartNumberingAfterBreak="0">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15:restartNumberingAfterBreak="0">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15:restartNumberingAfterBreak="0">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15:restartNumberingAfterBreak="0">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15:restartNumberingAfterBreak="0">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180002641">
    <w:abstractNumId w:val="20"/>
  </w:num>
  <w:num w:numId="2" w16cid:durableId="1885021759">
    <w:abstractNumId w:val="21"/>
  </w:num>
  <w:num w:numId="3" w16cid:durableId="612249874">
    <w:abstractNumId w:val="6"/>
  </w:num>
  <w:num w:numId="4" w16cid:durableId="1112823682">
    <w:abstractNumId w:val="13"/>
  </w:num>
  <w:num w:numId="5" w16cid:durableId="246350768">
    <w:abstractNumId w:val="7"/>
  </w:num>
  <w:num w:numId="6" w16cid:durableId="3292952">
    <w:abstractNumId w:val="4"/>
  </w:num>
  <w:num w:numId="7" w16cid:durableId="1642270420">
    <w:abstractNumId w:val="8"/>
  </w:num>
  <w:num w:numId="8" w16cid:durableId="549071434">
    <w:abstractNumId w:val="5"/>
  </w:num>
  <w:num w:numId="9" w16cid:durableId="2114744031">
    <w:abstractNumId w:val="3"/>
  </w:num>
  <w:num w:numId="10" w16cid:durableId="245656722">
    <w:abstractNumId w:val="2"/>
  </w:num>
  <w:num w:numId="11" w16cid:durableId="656299387">
    <w:abstractNumId w:val="15"/>
  </w:num>
  <w:num w:numId="12" w16cid:durableId="884564267">
    <w:abstractNumId w:val="9"/>
  </w:num>
  <w:num w:numId="13" w16cid:durableId="53627021">
    <w:abstractNumId w:val="16"/>
  </w:num>
  <w:num w:numId="14" w16cid:durableId="700126834">
    <w:abstractNumId w:val="11"/>
  </w:num>
  <w:num w:numId="15" w16cid:durableId="2083719348">
    <w:abstractNumId w:val="12"/>
  </w:num>
  <w:num w:numId="16" w16cid:durableId="783960128">
    <w:abstractNumId w:val="1"/>
  </w:num>
  <w:num w:numId="17" w16cid:durableId="1753313956">
    <w:abstractNumId w:val="10"/>
  </w:num>
  <w:num w:numId="18" w16cid:durableId="1197424330">
    <w:abstractNumId w:val="0"/>
  </w:num>
  <w:num w:numId="19" w16cid:durableId="1373967721">
    <w:abstractNumId w:val="14"/>
  </w:num>
  <w:num w:numId="20" w16cid:durableId="2066442020">
    <w:abstractNumId w:val="19"/>
  </w:num>
  <w:num w:numId="21" w16cid:durableId="1204682909">
    <w:abstractNumId w:val="17"/>
  </w:num>
  <w:num w:numId="22" w16cid:durableId="2709390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8F"/>
    <w:rsid w:val="00000788"/>
    <w:rsid w:val="00011652"/>
    <w:rsid w:val="000117DD"/>
    <w:rsid w:val="00032870"/>
    <w:rsid w:val="000376B8"/>
    <w:rsid w:val="000525D0"/>
    <w:rsid w:val="00067768"/>
    <w:rsid w:val="00071321"/>
    <w:rsid w:val="00084685"/>
    <w:rsid w:val="00087A36"/>
    <w:rsid w:val="00094D35"/>
    <w:rsid w:val="000A6F80"/>
    <w:rsid w:val="00115067"/>
    <w:rsid w:val="00132298"/>
    <w:rsid w:val="00143B5A"/>
    <w:rsid w:val="00143CFF"/>
    <w:rsid w:val="00144657"/>
    <w:rsid w:val="0015678E"/>
    <w:rsid w:val="001611F1"/>
    <w:rsid w:val="001618B6"/>
    <w:rsid w:val="001621F4"/>
    <w:rsid w:val="001650DD"/>
    <w:rsid w:val="001674DB"/>
    <w:rsid w:val="00170152"/>
    <w:rsid w:val="00171944"/>
    <w:rsid w:val="00180E2E"/>
    <w:rsid w:val="00182F1F"/>
    <w:rsid w:val="001831F2"/>
    <w:rsid w:val="00191180"/>
    <w:rsid w:val="00195FE4"/>
    <w:rsid w:val="001D01DD"/>
    <w:rsid w:val="001D3634"/>
    <w:rsid w:val="001D5AE6"/>
    <w:rsid w:val="001E4619"/>
    <w:rsid w:val="001E71F4"/>
    <w:rsid w:val="00200AB9"/>
    <w:rsid w:val="002101C6"/>
    <w:rsid w:val="00224B02"/>
    <w:rsid w:val="002325C1"/>
    <w:rsid w:val="002350CD"/>
    <w:rsid w:val="00251A41"/>
    <w:rsid w:val="0025557B"/>
    <w:rsid w:val="00265CB0"/>
    <w:rsid w:val="00283ACD"/>
    <w:rsid w:val="002912ED"/>
    <w:rsid w:val="00295D9B"/>
    <w:rsid w:val="002A4B16"/>
    <w:rsid w:val="002B01E6"/>
    <w:rsid w:val="002C5B99"/>
    <w:rsid w:val="002C7C24"/>
    <w:rsid w:val="002D210A"/>
    <w:rsid w:val="002D4BF7"/>
    <w:rsid w:val="002E22DA"/>
    <w:rsid w:val="002E6B58"/>
    <w:rsid w:val="002F36DE"/>
    <w:rsid w:val="002F5D2F"/>
    <w:rsid w:val="00303662"/>
    <w:rsid w:val="00304C8A"/>
    <w:rsid w:val="00304DAA"/>
    <w:rsid w:val="00313DD4"/>
    <w:rsid w:val="0032002B"/>
    <w:rsid w:val="0032034B"/>
    <w:rsid w:val="0032102D"/>
    <w:rsid w:val="0033597C"/>
    <w:rsid w:val="00335FC9"/>
    <w:rsid w:val="00340F56"/>
    <w:rsid w:val="003730AC"/>
    <w:rsid w:val="003841AB"/>
    <w:rsid w:val="00386A1D"/>
    <w:rsid w:val="003C105F"/>
    <w:rsid w:val="003C5A5F"/>
    <w:rsid w:val="003F3F69"/>
    <w:rsid w:val="00403152"/>
    <w:rsid w:val="0041288F"/>
    <w:rsid w:val="00436011"/>
    <w:rsid w:val="004549B5"/>
    <w:rsid w:val="0045783A"/>
    <w:rsid w:val="00463382"/>
    <w:rsid w:val="0047033C"/>
    <w:rsid w:val="00472F0F"/>
    <w:rsid w:val="004A7F30"/>
    <w:rsid w:val="004D5106"/>
    <w:rsid w:val="005005B4"/>
    <w:rsid w:val="0050279E"/>
    <w:rsid w:val="0050688D"/>
    <w:rsid w:val="0053058A"/>
    <w:rsid w:val="005315C9"/>
    <w:rsid w:val="00536077"/>
    <w:rsid w:val="0054018A"/>
    <w:rsid w:val="00543593"/>
    <w:rsid w:val="00552232"/>
    <w:rsid w:val="005545A0"/>
    <w:rsid w:val="0056014B"/>
    <w:rsid w:val="005613B0"/>
    <w:rsid w:val="005638C7"/>
    <w:rsid w:val="005679D3"/>
    <w:rsid w:val="00586A19"/>
    <w:rsid w:val="005A4A8C"/>
    <w:rsid w:val="005B7E2A"/>
    <w:rsid w:val="005C65C5"/>
    <w:rsid w:val="005D15E6"/>
    <w:rsid w:val="005F7CE7"/>
    <w:rsid w:val="00630E39"/>
    <w:rsid w:val="006332AD"/>
    <w:rsid w:val="00635DAD"/>
    <w:rsid w:val="0064322E"/>
    <w:rsid w:val="0065675A"/>
    <w:rsid w:val="006642A3"/>
    <w:rsid w:val="0068441F"/>
    <w:rsid w:val="00691B3F"/>
    <w:rsid w:val="006A0E0A"/>
    <w:rsid w:val="006A2EAF"/>
    <w:rsid w:val="006A68D2"/>
    <w:rsid w:val="006A70E4"/>
    <w:rsid w:val="006B1E19"/>
    <w:rsid w:val="006B45B8"/>
    <w:rsid w:val="006B7CDF"/>
    <w:rsid w:val="006B7D0A"/>
    <w:rsid w:val="006D0A69"/>
    <w:rsid w:val="006E7446"/>
    <w:rsid w:val="006F0749"/>
    <w:rsid w:val="006F353E"/>
    <w:rsid w:val="006F3B53"/>
    <w:rsid w:val="00702D7A"/>
    <w:rsid w:val="007038F6"/>
    <w:rsid w:val="00705DCF"/>
    <w:rsid w:val="00715A54"/>
    <w:rsid w:val="00715CA4"/>
    <w:rsid w:val="00716262"/>
    <w:rsid w:val="007169A1"/>
    <w:rsid w:val="0073643D"/>
    <w:rsid w:val="00742FD7"/>
    <w:rsid w:val="0075374A"/>
    <w:rsid w:val="00782296"/>
    <w:rsid w:val="007971EC"/>
    <w:rsid w:val="007A2636"/>
    <w:rsid w:val="007B1A22"/>
    <w:rsid w:val="007C638C"/>
    <w:rsid w:val="007D14C9"/>
    <w:rsid w:val="007F051C"/>
    <w:rsid w:val="007F483B"/>
    <w:rsid w:val="008120AB"/>
    <w:rsid w:val="00823819"/>
    <w:rsid w:val="00826059"/>
    <w:rsid w:val="00826E95"/>
    <w:rsid w:val="00841ABD"/>
    <w:rsid w:val="00844F8B"/>
    <w:rsid w:val="00844FC5"/>
    <w:rsid w:val="00845DB9"/>
    <w:rsid w:val="00864B9E"/>
    <w:rsid w:val="008764EF"/>
    <w:rsid w:val="00880012"/>
    <w:rsid w:val="00880FBA"/>
    <w:rsid w:val="008C2BFC"/>
    <w:rsid w:val="008C4419"/>
    <w:rsid w:val="008E4521"/>
    <w:rsid w:val="008E5DFC"/>
    <w:rsid w:val="008F1559"/>
    <w:rsid w:val="00903D34"/>
    <w:rsid w:val="009155AA"/>
    <w:rsid w:val="009261D5"/>
    <w:rsid w:val="00934E33"/>
    <w:rsid w:val="00935A6F"/>
    <w:rsid w:val="0094265B"/>
    <w:rsid w:val="00973C2E"/>
    <w:rsid w:val="00982AFE"/>
    <w:rsid w:val="00982C73"/>
    <w:rsid w:val="0098334C"/>
    <w:rsid w:val="009A1B9C"/>
    <w:rsid w:val="009A2B4A"/>
    <w:rsid w:val="009B03FD"/>
    <w:rsid w:val="009B7413"/>
    <w:rsid w:val="009C1A75"/>
    <w:rsid w:val="009C1BBB"/>
    <w:rsid w:val="009D2698"/>
    <w:rsid w:val="009F4693"/>
    <w:rsid w:val="00A0238A"/>
    <w:rsid w:val="00A06160"/>
    <w:rsid w:val="00A12F61"/>
    <w:rsid w:val="00A1447E"/>
    <w:rsid w:val="00A21A26"/>
    <w:rsid w:val="00A27546"/>
    <w:rsid w:val="00A31961"/>
    <w:rsid w:val="00A72FB1"/>
    <w:rsid w:val="00AA021A"/>
    <w:rsid w:val="00AB54A8"/>
    <w:rsid w:val="00AC6136"/>
    <w:rsid w:val="00AD1D5A"/>
    <w:rsid w:val="00AF3A2A"/>
    <w:rsid w:val="00B00414"/>
    <w:rsid w:val="00B05090"/>
    <w:rsid w:val="00B13A05"/>
    <w:rsid w:val="00B14EBC"/>
    <w:rsid w:val="00B349CB"/>
    <w:rsid w:val="00B46937"/>
    <w:rsid w:val="00B523FF"/>
    <w:rsid w:val="00B5469F"/>
    <w:rsid w:val="00B751C2"/>
    <w:rsid w:val="00B76D38"/>
    <w:rsid w:val="00B77E45"/>
    <w:rsid w:val="00B83C10"/>
    <w:rsid w:val="00B85A3B"/>
    <w:rsid w:val="00B9217A"/>
    <w:rsid w:val="00BA0535"/>
    <w:rsid w:val="00BA5883"/>
    <w:rsid w:val="00BC757B"/>
    <w:rsid w:val="00BE2561"/>
    <w:rsid w:val="00BE7552"/>
    <w:rsid w:val="00BF41DF"/>
    <w:rsid w:val="00C15F8C"/>
    <w:rsid w:val="00C235F4"/>
    <w:rsid w:val="00C3256A"/>
    <w:rsid w:val="00C3786A"/>
    <w:rsid w:val="00C45437"/>
    <w:rsid w:val="00C46ED7"/>
    <w:rsid w:val="00C62059"/>
    <w:rsid w:val="00C76940"/>
    <w:rsid w:val="00C8136A"/>
    <w:rsid w:val="00C81427"/>
    <w:rsid w:val="00C84893"/>
    <w:rsid w:val="00C8693D"/>
    <w:rsid w:val="00C928D5"/>
    <w:rsid w:val="00CA05B9"/>
    <w:rsid w:val="00CA1FE7"/>
    <w:rsid w:val="00CA353D"/>
    <w:rsid w:val="00CB004E"/>
    <w:rsid w:val="00CD23DF"/>
    <w:rsid w:val="00CD2ADC"/>
    <w:rsid w:val="00CD496D"/>
    <w:rsid w:val="00CE41A3"/>
    <w:rsid w:val="00CE58D4"/>
    <w:rsid w:val="00CE7C5F"/>
    <w:rsid w:val="00D050ED"/>
    <w:rsid w:val="00D076A1"/>
    <w:rsid w:val="00D24E0D"/>
    <w:rsid w:val="00D26319"/>
    <w:rsid w:val="00D26447"/>
    <w:rsid w:val="00D311DA"/>
    <w:rsid w:val="00D40265"/>
    <w:rsid w:val="00D42F8A"/>
    <w:rsid w:val="00D50B23"/>
    <w:rsid w:val="00D63847"/>
    <w:rsid w:val="00D66448"/>
    <w:rsid w:val="00D927B9"/>
    <w:rsid w:val="00DA3BDA"/>
    <w:rsid w:val="00DA74B9"/>
    <w:rsid w:val="00DB717D"/>
    <w:rsid w:val="00DC60A7"/>
    <w:rsid w:val="00DD36F3"/>
    <w:rsid w:val="00DD691F"/>
    <w:rsid w:val="00DD6C4E"/>
    <w:rsid w:val="00DE1F9C"/>
    <w:rsid w:val="00DF0A59"/>
    <w:rsid w:val="00DF32F3"/>
    <w:rsid w:val="00DF50D9"/>
    <w:rsid w:val="00DF6DA7"/>
    <w:rsid w:val="00DF71BB"/>
    <w:rsid w:val="00E06F15"/>
    <w:rsid w:val="00E25C43"/>
    <w:rsid w:val="00E32CFD"/>
    <w:rsid w:val="00E41FEE"/>
    <w:rsid w:val="00E4717F"/>
    <w:rsid w:val="00E52545"/>
    <w:rsid w:val="00E5403D"/>
    <w:rsid w:val="00E628A2"/>
    <w:rsid w:val="00E75685"/>
    <w:rsid w:val="00E77C74"/>
    <w:rsid w:val="00E803A1"/>
    <w:rsid w:val="00E96756"/>
    <w:rsid w:val="00EB3406"/>
    <w:rsid w:val="00EB3CED"/>
    <w:rsid w:val="00EB3D47"/>
    <w:rsid w:val="00EB4654"/>
    <w:rsid w:val="00EC4180"/>
    <w:rsid w:val="00EE08D1"/>
    <w:rsid w:val="00EE2D01"/>
    <w:rsid w:val="00EF01D4"/>
    <w:rsid w:val="00EF104D"/>
    <w:rsid w:val="00EF1FDD"/>
    <w:rsid w:val="00F06284"/>
    <w:rsid w:val="00F15C8B"/>
    <w:rsid w:val="00F179FF"/>
    <w:rsid w:val="00F52721"/>
    <w:rsid w:val="00F65A66"/>
    <w:rsid w:val="00F664C0"/>
    <w:rsid w:val="00F6748E"/>
    <w:rsid w:val="00F85139"/>
    <w:rsid w:val="00F94989"/>
    <w:rsid w:val="00FA5950"/>
    <w:rsid w:val="00FA66A3"/>
    <w:rsid w:val="00FC4A01"/>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FE6C"/>
  <w15:docId w15:val="{EC008A11-4EC6-4BF7-B83C-54BDBF5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A7F30"/>
    <w:pPr>
      <w:widowControl w:val="0"/>
      <w:jc w:val="both"/>
    </w:pPr>
  </w:style>
  <w:style w:type="paragraph" w:styleId="1">
    <w:name w:val="heading 1"/>
    <w:basedOn w:val="a0"/>
    <w:next w:val="a0"/>
    <w:link w:val="10"/>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5A4A8C"/>
    <w:rPr>
      <w:sz w:val="18"/>
      <w:szCs w:val="18"/>
    </w:rPr>
  </w:style>
  <w:style w:type="paragraph" w:styleId="a7">
    <w:name w:val="footer"/>
    <w:basedOn w:val="a0"/>
    <w:link w:val="a8"/>
    <w:uiPriority w:val="99"/>
    <w:unhideWhenUsed/>
    <w:qFormat/>
    <w:rsid w:val="005A4A8C"/>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5A4A8C"/>
    <w:rPr>
      <w:sz w:val="18"/>
      <w:szCs w:val="18"/>
    </w:rPr>
  </w:style>
  <w:style w:type="paragraph" w:styleId="a9">
    <w:name w:val="Body Text"/>
    <w:basedOn w:val="a0"/>
    <w:link w:val="aa"/>
    <w:qFormat/>
    <w:rsid w:val="00CE58D4"/>
    <w:pPr>
      <w:ind w:left="140"/>
      <w:jc w:val="left"/>
    </w:pPr>
    <w:rPr>
      <w:rFonts w:ascii="宋体" w:eastAsia="宋体" w:hAnsi="宋体"/>
      <w:kern w:val="0"/>
      <w:sz w:val="24"/>
      <w:szCs w:val="24"/>
      <w:lang w:eastAsia="en-US"/>
    </w:rPr>
  </w:style>
  <w:style w:type="character" w:customStyle="1" w:styleId="aa">
    <w:name w:val="正文文本 字符"/>
    <w:basedOn w:val="a2"/>
    <w:link w:val="a9"/>
    <w:qFormat/>
    <w:rsid w:val="00CE58D4"/>
    <w:rPr>
      <w:rFonts w:ascii="宋体" w:eastAsia="宋体" w:hAnsi="宋体"/>
      <w:kern w:val="0"/>
      <w:sz w:val="24"/>
      <w:szCs w:val="24"/>
      <w:lang w:eastAsia="en-US"/>
    </w:rPr>
  </w:style>
  <w:style w:type="character" w:customStyle="1" w:styleId="10">
    <w:name w:val="标题 1 字符"/>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TOC2">
    <w:name w:val="toc 2"/>
    <w:basedOn w:val="a0"/>
    <w:next w:val="a0"/>
    <w:autoRedefine/>
    <w:uiPriority w:val="39"/>
    <w:unhideWhenUsed/>
    <w:qFormat/>
    <w:rsid w:val="006332AD"/>
    <w:pPr>
      <w:ind w:leftChars="200" w:left="420"/>
    </w:pPr>
  </w:style>
  <w:style w:type="paragraph" w:styleId="TOC3">
    <w:name w:val="toc 3"/>
    <w:basedOn w:val="a0"/>
    <w:next w:val="a0"/>
    <w:autoRedefine/>
    <w:uiPriority w:val="39"/>
    <w:unhideWhenUsed/>
    <w:qFormat/>
    <w:rsid w:val="006332AD"/>
    <w:pPr>
      <w:ind w:leftChars="400" w:left="840"/>
    </w:pPr>
  </w:style>
  <w:style w:type="character" w:styleId="ab">
    <w:name w:val="Hyperlink"/>
    <w:basedOn w:val="a2"/>
    <w:uiPriority w:val="99"/>
    <w:unhideWhenUsed/>
    <w:qFormat/>
    <w:rsid w:val="006332AD"/>
    <w:rPr>
      <w:color w:val="0563C1" w:themeColor="hyperlink"/>
      <w:u w:val="single"/>
    </w:rPr>
  </w:style>
  <w:style w:type="character" w:styleId="ac">
    <w:name w:val="annotation reference"/>
    <w:basedOn w:val="a2"/>
    <w:uiPriority w:val="99"/>
    <w:unhideWhenUsed/>
    <w:qFormat/>
    <w:rsid w:val="00D50B23"/>
    <w:rPr>
      <w:sz w:val="21"/>
      <w:szCs w:val="21"/>
    </w:rPr>
  </w:style>
  <w:style w:type="paragraph" w:styleId="ad">
    <w:name w:val="annotation text"/>
    <w:aliases w:val="Char15"/>
    <w:basedOn w:val="a0"/>
    <w:link w:val="ae"/>
    <w:unhideWhenUsed/>
    <w:qFormat/>
    <w:rsid w:val="00D50B23"/>
    <w:pPr>
      <w:jc w:val="left"/>
    </w:pPr>
  </w:style>
  <w:style w:type="character" w:customStyle="1" w:styleId="ae">
    <w:name w:val="批注文字 字符"/>
    <w:aliases w:val="Char15 字符"/>
    <w:basedOn w:val="a2"/>
    <w:link w:val="ad"/>
    <w:qFormat/>
    <w:rsid w:val="00D50B23"/>
  </w:style>
  <w:style w:type="paragraph" w:styleId="af">
    <w:name w:val="annotation subject"/>
    <w:basedOn w:val="ad"/>
    <w:next w:val="ad"/>
    <w:link w:val="af0"/>
    <w:unhideWhenUsed/>
    <w:qFormat/>
    <w:rsid w:val="00D50B23"/>
    <w:rPr>
      <w:b/>
      <w:bCs/>
    </w:rPr>
  </w:style>
  <w:style w:type="character" w:customStyle="1" w:styleId="af0">
    <w:name w:val="批注主题 字符"/>
    <w:basedOn w:val="ae"/>
    <w:link w:val="af"/>
    <w:qFormat/>
    <w:rsid w:val="00D50B23"/>
    <w:rPr>
      <w:b/>
      <w:bCs/>
    </w:rPr>
  </w:style>
  <w:style w:type="paragraph" w:styleId="af1">
    <w:name w:val="Balloon Text"/>
    <w:basedOn w:val="a0"/>
    <w:link w:val="af2"/>
    <w:uiPriority w:val="99"/>
    <w:unhideWhenUsed/>
    <w:qFormat/>
    <w:rsid w:val="00D50B23"/>
    <w:rPr>
      <w:sz w:val="18"/>
      <w:szCs w:val="18"/>
    </w:rPr>
  </w:style>
  <w:style w:type="character" w:customStyle="1" w:styleId="af2">
    <w:name w:val="批注框文本 字符"/>
    <w:basedOn w:val="a2"/>
    <w:link w:val="af1"/>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f3">
    <w:name w:val="List Paragraph"/>
    <w:basedOn w:val="a0"/>
    <w:link w:val="43"/>
    <w:uiPriority w:val="1"/>
    <w:qFormat/>
    <w:rsid w:val="00845DB9"/>
    <w:pPr>
      <w:ind w:firstLineChars="200" w:firstLine="420"/>
    </w:pPr>
  </w:style>
  <w:style w:type="character" w:customStyle="1" w:styleId="af4">
    <w:name w:val="报告书正文 字符"/>
    <w:link w:val="af5"/>
    <w:qFormat/>
    <w:locked/>
    <w:rsid w:val="00A06160"/>
    <w:rPr>
      <w:rFonts w:ascii="Times New Roman" w:eastAsia="宋体" w:hAnsi="Times New Roman" w:cs="Times New Roman"/>
      <w:sz w:val="24"/>
    </w:rPr>
  </w:style>
  <w:style w:type="paragraph" w:customStyle="1" w:styleId="af5">
    <w:name w:val="报告书正文"/>
    <w:basedOn w:val="a0"/>
    <w:link w:val="af4"/>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af6">
    <w:name w:val="脚注文本 字符"/>
    <w:aliases w:val="Char11 字符"/>
    <w:link w:val="af7"/>
    <w:qFormat/>
    <w:locked/>
    <w:rsid w:val="00A06160"/>
    <w:rPr>
      <w:rFonts w:ascii="Arial" w:eastAsia="宋体" w:hAnsi="Arial" w:cs="Times New Roman"/>
      <w:sz w:val="18"/>
      <w:lang w:val="x-none" w:eastAsia="x-none"/>
    </w:rPr>
  </w:style>
  <w:style w:type="paragraph" w:styleId="af7">
    <w:name w:val="footnote text"/>
    <w:aliases w:val="Char11"/>
    <w:basedOn w:val="a0"/>
    <w:link w:val="af6"/>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8">
    <w:name w:val="footnote reference"/>
    <w:unhideWhenUsed/>
    <w:qFormat/>
    <w:rsid w:val="00A06160"/>
    <w:rPr>
      <w:rFonts w:ascii="Times New Roman" w:hAnsi="Times New Roman" w:cs="Times New Roman" w:hint="default"/>
      <w:vertAlign w:val="superscript"/>
    </w:rPr>
  </w:style>
  <w:style w:type="character" w:customStyle="1" w:styleId="21">
    <w:name w:val="标题 2 字符"/>
    <w:basedOn w:val="a2"/>
    <w:link w:val="20"/>
    <w:uiPriority w:val="9"/>
    <w:qFormat/>
    <w:rsid w:val="00C8693D"/>
    <w:rPr>
      <w:rFonts w:ascii="等线 Light" w:eastAsia="等线 Light" w:hAnsi="等线 Light" w:cs="Times New Roman"/>
      <w:b/>
      <w:bCs/>
      <w:sz w:val="32"/>
      <w:szCs w:val="32"/>
    </w:rPr>
  </w:style>
  <w:style w:type="character" w:customStyle="1" w:styleId="32">
    <w:name w:val="标题 3 字符"/>
    <w:basedOn w:val="a2"/>
    <w:link w:val="31"/>
    <w:uiPriority w:val="9"/>
    <w:qFormat/>
    <w:rsid w:val="00C8693D"/>
    <w:rPr>
      <w:rFonts w:ascii="等线" w:eastAsia="等线" w:hAnsi="等线" w:cs="Times New Roman"/>
      <w:b/>
      <w:bCs/>
      <w:sz w:val="32"/>
      <w:szCs w:val="32"/>
    </w:rPr>
  </w:style>
  <w:style w:type="character" w:customStyle="1" w:styleId="42">
    <w:name w:val="标题 4 字符"/>
    <w:basedOn w:val="a2"/>
    <w:link w:val="41"/>
    <w:uiPriority w:val="9"/>
    <w:qFormat/>
    <w:rsid w:val="00C8693D"/>
    <w:rPr>
      <w:rFonts w:ascii="等线 Light" w:eastAsia="等线 Light" w:hAnsi="等线 Light" w:cs="Times New Roman"/>
      <w:b/>
      <w:bCs/>
      <w:sz w:val="28"/>
      <w:szCs w:val="28"/>
    </w:rPr>
  </w:style>
  <w:style w:type="character" w:customStyle="1" w:styleId="52">
    <w:name w:val="标题 5 字符"/>
    <w:basedOn w:val="a2"/>
    <w:link w:val="51"/>
    <w:uiPriority w:val="9"/>
    <w:qFormat/>
    <w:rsid w:val="00C8693D"/>
    <w:rPr>
      <w:rFonts w:ascii="等线" w:eastAsia="等线" w:hAnsi="等线" w:cs="Times New Roman"/>
      <w:b/>
      <w:bCs/>
      <w:sz w:val="28"/>
      <w:szCs w:val="28"/>
    </w:rPr>
  </w:style>
  <w:style w:type="character" w:customStyle="1" w:styleId="60">
    <w:name w:val="标题 6 字符"/>
    <w:basedOn w:val="a2"/>
    <w:link w:val="6"/>
    <w:uiPriority w:val="9"/>
    <w:qFormat/>
    <w:rsid w:val="00C8693D"/>
    <w:rPr>
      <w:rFonts w:ascii="等线 Light" w:eastAsia="等线 Light" w:hAnsi="等线 Light" w:cs="Times New Roman"/>
      <w:b/>
      <w:bCs/>
      <w:sz w:val="24"/>
      <w:szCs w:val="24"/>
    </w:rPr>
  </w:style>
  <w:style w:type="character" w:customStyle="1" w:styleId="70">
    <w:name w:val="标题 7 字符"/>
    <w:basedOn w:val="a2"/>
    <w:link w:val="7"/>
    <w:uiPriority w:val="9"/>
    <w:qFormat/>
    <w:rsid w:val="00C8693D"/>
    <w:rPr>
      <w:rFonts w:ascii="等线" w:eastAsia="等线" w:hAnsi="等线" w:cs="Times New Roman"/>
      <w:b/>
      <w:bCs/>
      <w:sz w:val="24"/>
      <w:szCs w:val="24"/>
    </w:rPr>
  </w:style>
  <w:style w:type="character" w:customStyle="1" w:styleId="80">
    <w:name w:val="标题 8 字符"/>
    <w:basedOn w:val="a2"/>
    <w:link w:val="8"/>
    <w:uiPriority w:val="9"/>
    <w:qFormat/>
    <w:rsid w:val="00C8693D"/>
    <w:rPr>
      <w:rFonts w:ascii="等线 Light" w:eastAsia="等线 Light" w:hAnsi="等线 Light" w:cs="Times New Roman"/>
      <w:sz w:val="24"/>
      <w:szCs w:val="24"/>
    </w:rPr>
  </w:style>
  <w:style w:type="character" w:customStyle="1" w:styleId="90">
    <w:name w:val="标题 9 字符"/>
    <w:basedOn w:val="a2"/>
    <w:link w:val="9"/>
    <w:uiPriority w:val="9"/>
    <w:qFormat/>
    <w:rsid w:val="00C8693D"/>
    <w:rPr>
      <w:rFonts w:ascii="等线 Light" w:eastAsia="等线 Light" w:hAnsi="等线 Light" w:cs="Times New Roman"/>
      <w:szCs w:val="21"/>
    </w:rPr>
  </w:style>
  <w:style w:type="paragraph" w:styleId="af9">
    <w:name w:val="macro"/>
    <w:link w:val="afa"/>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afa">
    <w:name w:val="宏文本 字符"/>
    <w:basedOn w:val="a2"/>
    <w:link w:val="af9"/>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TOC7">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b">
    <w:name w:val="table of authorities"/>
    <w:basedOn w:val="a0"/>
    <w:next w:val="a0"/>
    <w:qFormat/>
    <w:rsid w:val="00C8693D"/>
    <w:pPr>
      <w:ind w:left="200" w:hanging="200"/>
    </w:pPr>
    <w:rPr>
      <w:rFonts w:ascii="Times New Roman" w:eastAsia="宋体" w:hAnsi="Times New Roman" w:cs="Times New Roman"/>
      <w:szCs w:val="24"/>
    </w:rPr>
  </w:style>
  <w:style w:type="paragraph" w:styleId="afc">
    <w:name w:val="Note Heading"/>
    <w:basedOn w:val="a0"/>
    <w:next w:val="a0"/>
    <w:link w:val="afd"/>
    <w:qFormat/>
    <w:rsid w:val="00C8693D"/>
    <w:rPr>
      <w:rFonts w:ascii="Times New Roman" w:eastAsia="宋体" w:hAnsi="Times New Roman" w:cs="Times New Roman"/>
      <w:szCs w:val="24"/>
    </w:rPr>
  </w:style>
  <w:style w:type="character" w:customStyle="1" w:styleId="afd">
    <w:name w:val="注释标题 字符"/>
    <w:basedOn w:val="a2"/>
    <w:link w:val="afc"/>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rsid w:val="00C8693D"/>
    <w:pPr>
      <w:ind w:left="1600" w:hanging="200"/>
    </w:pPr>
    <w:rPr>
      <w:rFonts w:ascii="Times New Roman" w:eastAsia="宋体" w:hAnsi="Times New Roman" w:cs="Times New Roman"/>
      <w:szCs w:val="24"/>
    </w:rPr>
  </w:style>
  <w:style w:type="paragraph" w:styleId="afe">
    <w:name w:val="E-mail Signature"/>
    <w:basedOn w:val="a0"/>
    <w:link w:val="aff"/>
    <w:qFormat/>
    <w:rsid w:val="00C8693D"/>
    <w:rPr>
      <w:rFonts w:ascii="Times New Roman" w:eastAsia="宋体" w:hAnsi="Times New Roman" w:cs="Times New Roman"/>
      <w:szCs w:val="24"/>
    </w:rPr>
  </w:style>
  <w:style w:type="character" w:customStyle="1" w:styleId="aff">
    <w:name w:val="电子邮件签名 字符"/>
    <w:basedOn w:val="a2"/>
    <w:link w:val="afe"/>
    <w:qFormat/>
    <w:rsid w:val="00C8693D"/>
    <w:rPr>
      <w:rFonts w:ascii="Times New Roman" w:eastAsia="宋体" w:hAnsi="Times New Roman" w:cs="Times New Roman"/>
      <w:szCs w:val="24"/>
    </w:rPr>
  </w:style>
  <w:style w:type="paragraph" w:styleId="a">
    <w:name w:val="List Number"/>
    <w:basedOn w:val="a9"/>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f0">
    <w:name w:val="Normal Indent"/>
    <w:basedOn w:val="a0"/>
    <w:link w:val="aff1"/>
    <w:qFormat/>
    <w:rsid w:val="00C8693D"/>
    <w:rPr>
      <w:rFonts w:ascii="Times New Roman" w:eastAsia="仿宋_GB2312" w:hAnsi="Times New Roman" w:cs="Times New Roman"/>
      <w:sz w:val="24"/>
      <w:szCs w:val="20"/>
    </w:rPr>
  </w:style>
  <w:style w:type="character" w:customStyle="1" w:styleId="aff1">
    <w:name w:val="正文缩进 字符"/>
    <w:link w:val="aff0"/>
    <w:qFormat/>
    <w:rsid w:val="00C8693D"/>
    <w:rPr>
      <w:rFonts w:ascii="Times New Roman" w:eastAsia="仿宋_GB2312" w:hAnsi="Times New Roman" w:cs="Times New Roman"/>
      <w:sz w:val="24"/>
      <w:szCs w:val="20"/>
    </w:rPr>
  </w:style>
  <w:style w:type="paragraph" w:styleId="aff2">
    <w:name w:val="caption"/>
    <w:basedOn w:val="a0"/>
    <w:next w:val="a0"/>
    <w:uiPriority w:val="35"/>
    <w:qFormat/>
    <w:rsid w:val="00C8693D"/>
    <w:rPr>
      <w:rFonts w:ascii="等线 Light" w:eastAsia="黑体" w:hAnsi="等线 Light" w:cs="Times New Roman"/>
      <w:sz w:val="20"/>
      <w:szCs w:val="20"/>
    </w:rPr>
  </w:style>
  <w:style w:type="paragraph" w:styleId="53">
    <w:name w:val="index 5"/>
    <w:basedOn w:val="a0"/>
    <w:next w:val="a0"/>
    <w:qFormat/>
    <w:rsid w:val="00C8693D"/>
    <w:pPr>
      <w:ind w:left="1000" w:hanging="200"/>
    </w:pPr>
    <w:rPr>
      <w:rFonts w:ascii="Times New Roman" w:eastAsia="宋体" w:hAnsi="Times New Roman" w:cs="Times New Roman"/>
      <w:szCs w:val="24"/>
    </w:rPr>
  </w:style>
  <w:style w:type="paragraph" w:styleId="aff3">
    <w:name w:val="List Bullet"/>
    <w:basedOn w:val="a0"/>
    <w:link w:val="aff4"/>
    <w:qFormat/>
    <w:rsid w:val="00C8693D"/>
    <w:pPr>
      <w:tabs>
        <w:tab w:val="left" w:pos="360"/>
      </w:tabs>
      <w:ind w:left="360" w:hangingChars="200" w:hanging="360"/>
    </w:pPr>
    <w:rPr>
      <w:rFonts w:ascii="Times New Roman" w:eastAsia="宋体" w:hAnsi="Times New Roman" w:cs="Times New Roman"/>
      <w:szCs w:val="24"/>
    </w:rPr>
  </w:style>
  <w:style w:type="character" w:customStyle="1" w:styleId="aff4">
    <w:name w:val="列表项目符号 字符"/>
    <w:link w:val="aff3"/>
    <w:qFormat/>
    <w:rsid w:val="00C8693D"/>
    <w:rPr>
      <w:rFonts w:ascii="Times New Roman" w:eastAsia="宋体" w:hAnsi="Times New Roman" w:cs="Times New Roman"/>
      <w:szCs w:val="24"/>
    </w:rPr>
  </w:style>
  <w:style w:type="paragraph" w:styleId="aff5">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f6">
    <w:name w:val="Document Map"/>
    <w:basedOn w:val="a0"/>
    <w:link w:val="aff7"/>
    <w:qFormat/>
    <w:rsid w:val="00C8693D"/>
    <w:pPr>
      <w:shd w:val="clear" w:color="auto" w:fill="000080"/>
    </w:pPr>
    <w:rPr>
      <w:rFonts w:ascii="Times New Roman" w:eastAsia="等线" w:hAnsi="Times New Roman" w:cs="Times New Roman"/>
      <w:szCs w:val="24"/>
    </w:rPr>
  </w:style>
  <w:style w:type="character" w:customStyle="1" w:styleId="aff7">
    <w:name w:val="文档结构图 字符"/>
    <w:basedOn w:val="a2"/>
    <w:link w:val="aff6"/>
    <w:qFormat/>
    <w:rsid w:val="00C8693D"/>
    <w:rPr>
      <w:rFonts w:ascii="Times New Roman" w:eastAsia="等线" w:hAnsi="Times New Roman" w:cs="Times New Roman"/>
      <w:szCs w:val="24"/>
      <w:shd w:val="clear" w:color="auto" w:fill="000080"/>
    </w:rPr>
  </w:style>
  <w:style w:type="paragraph" w:styleId="aff8">
    <w:name w:val="toa heading"/>
    <w:basedOn w:val="a0"/>
    <w:next w:val="a0"/>
    <w:qFormat/>
    <w:rsid w:val="00C8693D"/>
    <w:pPr>
      <w:spacing w:before="120"/>
    </w:pPr>
    <w:rPr>
      <w:rFonts w:ascii="Times New Roman" w:eastAsia="宋体" w:hAnsi="Times New Roman" w:cs="Arial"/>
      <w:b/>
      <w:bCs/>
      <w:sz w:val="24"/>
      <w:szCs w:val="24"/>
    </w:rPr>
  </w:style>
  <w:style w:type="paragraph" w:styleId="61">
    <w:name w:val="index 6"/>
    <w:basedOn w:val="a0"/>
    <w:next w:val="a0"/>
    <w:qFormat/>
    <w:rsid w:val="00C8693D"/>
    <w:pPr>
      <w:ind w:left="1200" w:hanging="200"/>
    </w:pPr>
    <w:rPr>
      <w:rFonts w:ascii="Times New Roman" w:eastAsia="宋体" w:hAnsi="Times New Roman" w:cs="Times New Roman"/>
      <w:szCs w:val="24"/>
    </w:rPr>
  </w:style>
  <w:style w:type="paragraph" w:styleId="aff9">
    <w:name w:val="Salutation"/>
    <w:basedOn w:val="a0"/>
    <w:next w:val="a0"/>
    <w:link w:val="affa"/>
    <w:qFormat/>
    <w:rsid w:val="00C8693D"/>
    <w:rPr>
      <w:rFonts w:ascii="Times New Roman" w:eastAsia="宋体" w:hAnsi="Times New Roman" w:cs="Times New Roman"/>
      <w:szCs w:val="24"/>
    </w:rPr>
  </w:style>
  <w:style w:type="character" w:customStyle="1" w:styleId="affa">
    <w:name w:val="称呼 字符"/>
    <w:basedOn w:val="a2"/>
    <w:link w:val="aff9"/>
    <w:qFormat/>
    <w:rsid w:val="00C8693D"/>
    <w:rPr>
      <w:rFonts w:ascii="Times New Roman" w:eastAsia="宋体" w:hAnsi="Times New Roman" w:cs="Times New Roman"/>
      <w:szCs w:val="24"/>
    </w:rPr>
  </w:style>
  <w:style w:type="paragraph" w:styleId="34">
    <w:name w:val="Body Text 3"/>
    <w:basedOn w:val="a0"/>
    <w:link w:val="35"/>
    <w:qFormat/>
    <w:rsid w:val="00C8693D"/>
    <w:pPr>
      <w:widowControl/>
      <w:spacing w:after="120"/>
      <w:jc w:val="left"/>
    </w:pPr>
    <w:rPr>
      <w:rFonts w:ascii="Times New Roman" w:eastAsia="宋体" w:hAnsi="Times New Roman" w:cs="Times New Roman"/>
      <w:kern w:val="0"/>
      <w:sz w:val="16"/>
      <w:szCs w:val="20"/>
    </w:rPr>
  </w:style>
  <w:style w:type="character" w:customStyle="1" w:styleId="35">
    <w:name w:val="正文文本 3 字符"/>
    <w:basedOn w:val="a2"/>
    <w:link w:val="34"/>
    <w:qFormat/>
    <w:rsid w:val="00C8693D"/>
    <w:rPr>
      <w:rFonts w:ascii="Times New Roman" w:eastAsia="宋体" w:hAnsi="Times New Roman" w:cs="Times New Roman"/>
      <w:kern w:val="0"/>
      <w:sz w:val="16"/>
      <w:szCs w:val="20"/>
    </w:rPr>
  </w:style>
  <w:style w:type="paragraph" w:styleId="affb">
    <w:name w:val="Closing"/>
    <w:basedOn w:val="a0"/>
    <w:link w:val="affc"/>
    <w:qFormat/>
    <w:rsid w:val="00C8693D"/>
    <w:pPr>
      <w:ind w:left="4252"/>
    </w:pPr>
    <w:rPr>
      <w:rFonts w:ascii="Times New Roman" w:eastAsia="宋体" w:hAnsi="Times New Roman" w:cs="Times New Roman"/>
      <w:szCs w:val="24"/>
    </w:rPr>
  </w:style>
  <w:style w:type="character" w:customStyle="1" w:styleId="affc">
    <w:name w:val="结束语 字符"/>
    <w:basedOn w:val="a2"/>
    <w:link w:val="affb"/>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fd">
    <w:name w:val="Body Text Indent"/>
    <w:basedOn w:val="a0"/>
    <w:link w:val="affe"/>
    <w:qFormat/>
    <w:rsid w:val="00C8693D"/>
    <w:pPr>
      <w:spacing w:after="120"/>
      <w:ind w:leftChars="200" w:left="420"/>
    </w:pPr>
    <w:rPr>
      <w:rFonts w:ascii="Times New Roman" w:eastAsia="等线" w:hAnsi="Times New Roman" w:cs="Times New Roman"/>
      <w:szCs w:val="24"/>
    </w:rPr>
  </w:style>
  <w:style w:type="character" w:customStyle="1" w:styleId="affe">
    <w:name w:val="正文文本缩进 字符"/>
    <w:basedOn w:val="a2"/>
    <w:link w:val="affd"/>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f">
    <w:name w:val="List Continue"/>
    <w:basedOn w:val="a0"/>
    <w:qFormat/>
    <w:rsid w:val="00C8693D"/>
    <w:pPr>
      <w:spacing w:after="120"/>
      <w:ind w:leftChars="200" w:left="420"/>
    </w:pPr>
    <w:rPr>
      <w:rFonts w:ascii="Times New Roman" w:eastAsia="等线" w:hAnsi="Times New Roman" w:cs="Times New Roman"/>
      <w:szCs w:val="24"/>
    </w:rPr>
  </w:style>
  <w:style w:type="paragraph" w:styleId="af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9"/>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sid w:val="00C8693D"/>
    <w:rPr>
      <w:rFonts w:ascii="Times New Roman" w:eastAsia="宋体" w:hAnsi="Times New Roman" w:cs="Times New Roman"/>
      <w:i/>
      <w:iCs/>
      <w:szCs w:val="24"/>
    </w:rPr>
  </w:style>
  <w:style w:type="character" w:customStyle="1" w:styleId="HTML0">
    <w:name w:val="HTML 地址 字符"/>
    <w:basedOn w:val="a2"/>
    <w:link w:val="HTML"/>
    <w:qFormat/>
    <w:rsid w:val="00C8693D"/>
    <w:rPr>
      <w:rFonts w:ascii="Times New Roman" w:eastAsia="宋体" w:hAnsi="Times New Roman" w:cs="Times New Roman"/>
      <w:i/>
      <w:iCs/>
      <w:szCs w:val="24"/>
    </w:rPr>
  </w:style>
  <w:style w:type="paragraph" w:styleId="44">
    <w:name w:val="index 4"/>
    <w:basedOn w:val="a0"/>
    <w:next w:val="a0"/>
    <w:qFormat/>
    <w:rsid w:val="00C8693D"/>
    <w:pPr>
      <w:ind w:left="800" w:hanging="200"/>
    </w:pPr>
    <w:rPr>
      <w:rFonts w:ascii="Times New Roman" w:eastAsia="宋体" w:hAnsi="Times New Roman" w:cs="Times New Roman"/>
      <w:szCs w:val="24"/>
    </w:rPr>
  </w:style>
  <w:style w:type="paragraph" w:styleId="TOC5">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f1">
    <w:name w:val="Plain Text"/>
    <w:basedOn w:val="a0"/>
    <w:link w:val="afff2"/>
    <w:qFormat/>
    <w:rsid w:val="00C8693D"/>
    <w:rPr>
      <w:rFonts w:ascii="宋体" w:eastAsia="等线" w:hAnsi="Courier New" w:cs="Times New Roman"/>
      <w:szCs w:val="21"/>
    </w:rPr>
  </w:style>
  <w:style w:type="character" w:customStyle="1" w:styleId="afff2">
    <w:name w:val="纯文本 字符"/>
    <w:basedOn w:val="a2"/>
    <w:link w:val="af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6">
    <w:name w:val="index 3"/>
    <w:basedOn w:val="a0"/>
    <w:next w:val="a0"/>
    <w:qFormat/>
    <w:rsid w:val="00C8693D"/>
    <w:pPr>
      <w:ind w:left="600" w:hanging="200"/>
    </w:pPr>
    <w:rPr>
      <w:rFonts w:ascii="Times New Roman" w:eastAsia="宋体" w:hAnsi="Times New Roman" w:cs="Times New Roman"/>
      <w:szCs w:val="24"/>
    </w:rPr>
  </w:style>
  <w:style w:type="paragraph" w:styleId="afff3">
    <w:name w:val="Date"/>
    <w:basedOn w:val="a0"/>
    <w:next w:val="a0"/>
    <w:link w:val="afff4"/>
    <w:unhideWhenUsed/>
    <w:qFormat/>
    <w:rsid w:val="00C8693D"/>
    <w:pPr>
      <w:ind w:leftChars="2500" w:left="100"/>
    </w:pPr>
    <w:rPr>
      <w:rFonts w:ascii="等线" w:eastAsia="等线" w:hAnsi="等线" w:cs="Times New Roman"/>
      <w:szCs w:val="21"/>
    </w:rPr>
  </w:style>
  <w:style w:type="character" w:customStyle="1" w:styleId="afff4">
    <w:name w:val="日期 字符"/>
    <w:basedOn w:val="a2"/>
    <w:link w:val="afff3"/>
    <w:qFormat/>
    <w:rsid w:val="00C8693D"/>
    <w:rPr>
      <w:rFonts w:ascii="等线" w:eastAsia="等线" w:hAnsi="等线" w:cs="Times New Roman"/>
      <w:szCs w:val="21"/>
    </w:rPr>
  </w:style>
  <w:style w:type="paragraph" w:styleId="24">
    <w:name w:val="Body Text Indent 2"/>
    <w:basedOn w:val="a0"/>
    <w:link w:val="25"/>
    <w:unhideWhenUsed/>
    <w:qFormat/>
    <w:rsid w:val="00C8693D"/>
    <w:pPr>
      <w:spacing w:after="120" w:line="480" w:lineRule="auto"/>
      <w:ind w:leftChars="200" w:left="420"/>
    </w:pPr>
    <w:rPr>
      <w:rFonts w:ascii="等线" w:eastAsia="等线" w:hAnsi="等线" w:cs="Times New Roman"/>
      <w:szCs w:val="21"/>
    </w:rPr>
  </w:style>
  <w:style w:type="character" w:customStyle="1" w:styleId="25">
    <w:name w:val="正文文本缩进 2 字符"/>
    <w:basedOn w:val="a2"/>
    <w:link w:val="24"/>
    <w:qFormat/>
    <w:rsid w:val="00C8693D"/>
    <w:rPr>
      <w:rFonts w:ascii="等线" w:eastAsia="等线" w:hAnsi="等线" w:cs="Times New Roman"/>
      <w:szCs w:val="21"/>
    </w:rPr>
  </w:style>
  <w:style w:type="paragraph" w:styleId="afff5">
    <w:name w:val="endnote text"/>
    <w:basedOn w:val="a0"/>
    <w:link w:val="54"/>
    <w:uiPriority w:val="99"/>
    <w:unhideWhenUsed/>
    <w:qFormat/>
    <w:rsid w:val="00C8693D"/>
    <w:pPr>
      <w:snapToGrid w:val="0"/>
      <w:jc w:val="left"/>
    </w:pPr>
    <w:rPr>
      <w:rFonts w:ascii="等线" w:eastAsia="等线" w:hAnsi="等线" w:cs="Times New Roman"/>
      <w:szCs w:val="21"/>
    </w:rPr>
  </w:style>
  <w:style w:type="character" w:customStyle="1" w:styleId="afff6">
    <w:name w:val="尾注文本 字符"/>
    <w:basedOn w:val="a2"/>
    <w:uiPriority w:val="99"/>
    <w:qFormat/>
    <w:rsid w:val="00C8693D"/>
  </w:style>
  <w:style w:type="character" w:customStyle="1" w:styleId="54">
    <w:name w:val="尾注文本 字符5"/>
    <w:link w:val="afff5"/>
    <w:uiPriority w:val="99"/>
    <w:qFormat/>
    <w:rsid w:val="00C8693D"/>
    <w:rPr>
      <w:rFonts w:ascii="等线" w:eastAsia="等线" w:hAnsi="等线" w:cs="Times New Roman"/>
      <w:szCs w:val="21"/>
    </w:rPr>
  </w:style>
  <w:style w:type="paragraph" w:styleId="55">
    <w:name w:val="List Continue 5"/>
    <w:basedOn w:val="a0"/>
    <w:qFormat/>
    <w:rsid w:val="00C8693D"/>
    <w:pPr>
      <w:spacing w:after="120"/>
      <w:ind w:left="1415"/>
    </w:pPr>
    <w:rPr>
      <w:rFonts w:ascii="Times New Roman" w:eastAsia="宋体" w:hAnsi="Times New Roman" w:cs="Times New Roman"/>
      <w:szCs w:val="24"/>
    </w:rPr>
  </w:style>
  <w:style w:type="paragraph" w:styleId="afff7">
    <w:name w:val="envelope return"/>
    <w:basedOn w:val="a0"/>
    <w:qFormat/>
    <w:rsid w:val="00C8693D"/>
    <w:rPr>
      <w:rFonts w:ascii="Times New Roman" w:eastAsia="宋体" w:hAnsi="Times New Roman" w:cs="Arial"/>
      <w:szCs w:val="24"/>
    </w:rPr>
  </w:style>
  <w:style w:type="paragraph" w:styleId="afff8">
    <w:name w:val="Signature"/>
    <w:basedOn w:val="a0"/>
    <w:link w:val="afff9"/>
    <w:qFormat/>
    <w:rsid w:val="00C8693D"/>
    <w:pPr>
      <w:ind w:leftChars="2100" w:left="100"/>
    </w:pPr>
    <w:rPr>
      <w:rFonts w:ascii="Times New Roman" w:eastAsia="宋体" w:hAnsi="Times New Roman" w:cs="Times New Roman"/>
      <w:szCs w:val="24"/>
    </w:rPr>
  </w:style>
  <w:style w:type="character" w:customStyle="1" w:styleId="afff9">
    <w:name w:val="签名 字符"/>
    <w:basedOn w:val="a2"/>
    <w:link w:val="afff8"/>
    <w:qFormat/>
    <w:rsid w:val="00C8693D"/>
    <w:rPr>
      <w:rFonts w:ascii="Times New Roman" w:eastAsia="宋体" w:hAnsi="Times New Roman" w:cs="Times New Roman"/>
      <w:szCs w:val="24"/>
    </w:rPr>
  </w:style>
  <w:style w:type="paragraph" w:styleId="45">
    <w:name w:val="List Continue 4"/>
    <w:basedOn w:val="a0"/>
    <w:qFormat/>
    <w:rsid w:val="00C8693D"/>
    <w:pPr>
      <w:spacing w:after="120"/>
      <w:ind w:left="1132"/>
    </w:pPr>
    <w:rPr>
      <w:rFonts w:ascii="Times New Roman" w:eastAsia="宋体" w:hAnsi="Times New Roman" w:cs="Times New Roman"/>
      <w:szCs w:val="24"/>
    </w:rPr>
  </w:style>
  <w:style w:type="paragraph" w:styleId="TOC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fa">
    <w:name w:val="index heading"/>
    <w:basedOn w:val="a0"/>
    <w:next w:val="11"/>
    <w:qFormat/>
    <w:rsid w:val="00C8693D"/>
    <w:rPr>
      <w:rFonts w:ascii="Times New Roman" w:eastAsia="宋体" w:hAnsi="Times New Roman" w:cs="Arial"/>
      <w:b/>
      <w:bCs/>
      <w:szCs w:val="24"/>
    </w:rPr>
  </w:style>
  <w:style w:type="paragraph" w:styleId="afffb">
    <w:name w:val="Subtitle"/>
    <w:basedOn w:val="a0"/>
    <w:next w:val="a0"/>
    <w:link w:val="afffc"/>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ffc">
    <w:name w:val="副标题 字符"/>
    <w:basedOn w:val="a2"/>
    <w:link w:val="afffb"/>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fd">
    <w:name w:val="List"/>
    <w:basedOn w:val="a0"/>
    <w:qFormat/>
    <w:rsid w:val="00C8693D"/>
    <w:pPr>
      <w:ind w:left="200" w:hangingChars="200" w:hanging="200"/>
    </w:pPr>
    <w:rPr>
      <w:rFonts w:ascii="Times New Roman" w:eastAsia="等线" w:hAnsi="Times New Roman" w:cs="Times New Roman"/>
      <w:szCs w:val="24"/>
    </w:rPr>
  </w:style>
  <w:style w:type="paragraph" w:styleId="TOC6">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6">
    <w:name w:val="List 5"/>
    <w:basedOn w:val="a0"/>
    <w:qFormat/>
    <w:rsid w:val="00C8693D"/>
    <w:pPr>
      <w:ind w:left="1415" w:hanging="283"/>
    </w:pPr>
    <w:rPr>
      <w:rFonts w:ascii="Times New Roman" w:eastAsia="宋体" w:hAnsi="Times New Roman" w:cs="Times New Roman"/>
      <w:szCs w:val="24"/>
    </w:rPr>
  </w:style>
  <w:style w:type="paragraph" w:styleId="37">
    <w:name w:val="Body Text Indent 3"/>
    <w:basedOn w:val="a0"/>
    <w:link w:val="38"/>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8">
    <w:name w:val="正文文本缩进 3 字符"/>
    <w:basedOn w:val="a2"/>
    <w:link w:val="37"/>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1">
    <w:name w:val="index 9"/>
    <w:basedOn w:val="a0"/>
    <w:next w:val="a0"/>
    <w:qFormat/>
    <w:rsid w:val="00C8693D"/>
    <w:pPr>
      <w:ind w:left="1800" w:hanging="200"/>
    </w:pPr>
    <w:rPr>
      <w:rFonts w:ascii="Times New Roman" w:eastAsia="宋体" w:hAnsi="Times New Roman" w:cs="Times New Roman"/>
      <w:szCs w:val="24"/>
    </w:rPr>
  </w:style>
  <w:style w:type="paragraph" w:styleId="afffe">
    <w:name w:val="table of figures"/>
    <w:basedOn w:val="a0"/>
    <w:next w:val="a0"/>
    <w:qFormat/>
    <w:rsid w:val="00C8693D"/>
    <w:pPr>
      <w:ind w:left="400" w:hanging="400"/>
    </w:pPr>
    <w:rPr>
      <w:rFonts w:ascii="Times New Roman" w:eastAsia="宋体" w:hAnsi="Times New Roman" w:cs="Times New Roman"/>
      <w:szCs w:val="24"/>
    </w:rPr>
  </w:style>
  <w:style w:type="paragraph" w:styleId="TOC9">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6">
    <w:name w:val="Body Text 2"/>
    <w:basedOn w:val="a0"/>
    <w:link w:val="27"/>
    <w:qFormat/>
    <w:rsid w:val="00C8693D"/>
    <w:pPr>
      <w:spacing w:after="120" w:line="480" w:lineRule="auto"/>
    </w:pPr>
    <w:rPr>
      <w:rFonts w:ascii="Times New Roman" w:eastAsia="等线" w:hAnsi="Times New Roman" w:cs="Times New Roman"/>
      <w:szCs w:val="24"/>
    </w:rPr>
  </w:style>
  <w:style w:type="character" w:customStyle="1" w:styleId="27">
    <w:name w:val="正文文本 2 字符"/>
    <w:basedOn w:val="a2"/>
    <w:link w:val="26"/>
    <w:qFormat/>
    <w:rsid w:val="00C8693D"/>
    <w:rPr>
      <w:rFonts w:ascii="Times New Roman" w:eastAsia="等线" w:hAnsi="Times New Roman" w:cs="Times New Roman"/>
      <w:szCs w:val="24"/>
    </w:rPr>
  </w:style>
  <w:style w:type="paragraph" w:styleId="46">
    <w:name w:val="List 4"/>
    <w:basedOn w:val="a0"/>
    <w:qFormat/>
    <w:rsid w:val="00C8693D"/>
    <w:pPr>
      <w:ind w:left="1132" w:hanging="283"/>
    </w:pPr>
    <w:rPr>
      <w:rFonts w:ascii="Times New Roman" w:eastAsia="宋体" w:hAnsi="Times New Roman" w:cs="Times New Roman"/>
      <w:szCs w:val="24"/>
    </w:rPr>
  </w:style>
  <w:style w:type="paragraph" w:styleId="28">
    <w:name w:val="List Continue 2"/>
    <w:basedOn w:val="a0"/>
    <w:qFormat/>
    <w:rsid w:val="00C8693D"/>
    <w:pPr>
      <w:spacing w:after="120"/>
      <w:ind w:left="566"/>
    </w:pPr>
    <w:rPr>
      <w:rFonts w:ascii="Times New Roman" w:eastAsia="宋体" w:hAnsi="Times New Roman" w:cs="Times New Roman"/>
      <w:szCs w:val="24"/>
    </w:rPr>
  </w:style>
  <w:style w:type="paragraph" w:styleId="affff">
    <w:name w:val="Message Header"/>
    <w:basedOn w:val="a0"/>
    <w:link w:val="affff0"/>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affff0">
    <w:name w:val="信息标题 字符"/>
    <w:basedOn w:val="a2"/>
    <w:link w:val="affff"/>
    <w:qFormat/>
    <w:rsid w:val="00C8693D"/>
    <w:rPr>
      <w:rFonts w:ascii="Times New Roman" w:eastAsia="宋体" w:hAnsi="Times New Roman" w:cs="Arial"/>
      <w:sz w:val="24"/>
      <w:szCs w:val="24"/>
      <w:shd w:val="pct20" w:color="auto" w:fill="auto"/>
    </w:rPr>
  </w:style>
  <w:style w:type="paragraph" w:styleId="HTML1">
    <w:name w:val="HTML Preformatted"/>
    <w:basedOn w:val="a0"/>
    <w:link w:val="HTML10"/>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2">
    <w:name w:val="HTML 预设格式 字符"/>
    <w:aliases w:val="HTML 预先格式化 字符"/>
    <w:basedOn w:val="a2"/>
    <w:qFormat/>
    <w:rsid w:val="00C8693D"/>
    <w:rPr>
      <w:rFonts w:ascii="Courier New" w:hAnsi="Courier New" w:cs="Courier New"/>
      <w:sz w:val="20"/>
      <w:szCs w:val="20"/>
    </w:rPr>
  </w:style>
  <w:style w:type="character" w:customStyle="1" w:styleId="HTML10">
    <w:name w:val="HTML 预设格式 字符1"/>
    <w:link w:val="HTML1"/>
    <w:rsid w:val="00C8693D"/>
    <w:rPr>
      <w:rFonts w:ascii="宋体" w:eastAsia="宋体" w:hAnsi="宋体" w:cs="宋体"/>
      <w:sz w:val="24"/>
      <w:szCs w:val="24"/>
    </w:rPr>
  </w:style>
  <w:style w:type="paragraph" w:styleId="affff1">
    <w:name w:val="Normal (Web)"/>
    <w:basedOn w:val="a0"/>
    <w:link w:val="affff2"/>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affff2">
    <w:name w:val="普通(网站) 字符"/>
    <w:link w:val="affff1"/>
    <w:uiPriority w:val="99"/>
    <w:qFormat/>
    <w:rsid w:val="00C8693D"/>
    <w:rPr>
      <w:rFonts w:ascii="宋体" w:eastAsia="等线" w:hAnsi="宋体" w:cs="Times New Roman"/>
      <w:kern w:val="0"/>
      <w:sz w:val="24"/>
      <w:szCs w:val="24"/>
    </w:rPr>
  </w:style>
  <w:style w:type="paragraph" w:styleId="39">
    <w:name w:val="List Continue 3"/>
    <w:basedOn w:val="a0"/>
    <w:qFormat/>
    <w:rsid w:val="00C8693D"/>
    <w:pPr>
      <w:spacing w:after="120"/>
      <w:ind w:left="849"/>
    </w:pPr>
    <w:rPr>
      <w:rFonts w:ascii="Times New Roman" w:eastAsia="宋体" w:hAnsi="Times New Roman" w:cs="Times New Roman"/>
      <w:szCs w:val="24"/>
    </w:rPr>
  </w:style>
  <w:style w:type="paragraph" w:styleId="29">
    <w:name w:val="index 2"/>
    <w:basedOn w:val="a0"/>
    <w:next w:val="a0"/>
    <w:qFormat/>
    <w:rsid w:val="00C8693D"/>
    <w:pPr>
      <w:ind w:left="400" w:hanging="200"/>
    </w:pPr>
    <w:rPr>
      <w:rFonts w:ascii="Times New Roman" w:eastAsia="宋体" w:hAnsi="Times New Roman" w:cs="Times New Roman"/>
      <w:szCs w:val="24"/>
    </w:rPr>
  </w:style>
  <w:style w:type="paragraph" w:styleId="affff3">
    <w:name w:val="Title"/>
    <w:basedOn w:val="aff6"/>
    <w:link w:val="affff4"/>
    <w:qFormat/>
    <w:rsid w:val="00C8693D"/>
    <w:pPr>
      <w:spacing w:before="240" w:after="60"/>
      <w:jc w:val="center"/>
      <w:outlineLvl w:val="0"/>
    </w:pPr>
    <w:rPr>
      <w:rFonts w:ascii="Arial" w:eastAsia="宋体" w:hAnsi="Arial" w:cs="Arial"/>
      <w:b/>
      <w:bCs/>
      <w:sz w:val="32"/>
      <w:szCs w:val="32"/>
    </w:rPr>
  </w:style>
  <w:style w:type="character" w:customStyle="1" w:styleId="affff4">
    <w:name w:val="标题 字符"/>
    <w:basedOn w:val="a2"/>
    <w:link w:val="affff3"/>
    <w:qFormat/>
    <w:rsid w:val="00C8693D"/>
    <w:rPr>
      <w:rFonts w:ascii="Arial" w:eastAsia="宋体" w:hAnsi="Arial" w:cs="Arial"/>
      <w:b/>
      <w:bCs/>
      <w:sz w:val="32"/>
      <w:szCs w:val="32"/>
      <w:shd w:val="clear" w:color="auto" w:fill="000080"/>
    </w:rPr>
  </w:style>
  <w:style w:type="paragraph" w:styleId="affff5">
    <w:name w:val="Body Text First Indent"/>
    <w:basedOn w:val="a9"/>
    <w:link w:val="57"/>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f6">
    <w:name w:val="正文文本首行缩进 字符"/>
    <w:basedOn w:val="aa"/>
    <w:uiPriority w:val="99"/>
    <w:qFormat/>
    <w:rsid w:val="00C8693D"/>
    <w:rPr>
      <w:rFonts w:ascii="宋体" w:eastAsia="宋体" w:hAnsi="宋体"/>
      <w:kern w:val="0"/>
      <w:sz w:val="24"/>
      <w:szCs w:val="24"/>
      <w:lang w:eastAsia="en-US"/>
    </w:rPr>
  </w:style>
  <w:style w:type="character" w:customStyle="1" w:styleId="57">
    <w:name w:val="正文文本首行缩进 字符5"/>
    <w:link w:val="affff5"/>
    <w:uiPriority w:val="99"/>
    <w:rsid w:val="00C8693D"/>
    <w:rPr>
      <w:rFonts w:ascii="Calibri" w:eastAsia="等线" w:hAnsi="Calibri" w:cs="Times New Roman"/>
    </w:rPr>
  </w:style>
  <w:style w:type="paragraph" w:styleId="2a">
    <w:name w:val="Body Text First Indent 2"/>
    <w:basedOn w:val="affd"/>
    <w:link w:val="2b"/>
    <w:uiPriority w:val="99"/>
    <w:qFormat/>
    <w:rsid w:val="00C8693D"/>
    <w:pPr>
      <w:ind w:leftChars="0" w:left="283" w:firstLine="210"/>
    </w:pPr>
    <w:rPr>
      <w:rFonts w:eastAsia="宋体"/>
    </w:rPr>
  </w:style>
  <w:style w:type="character" w:customStyle="1" w:styleId="2b">
    <w:name w:val="正文文本首行缩进 2 字符"/>
    <w:basedOn w:val="affe"/>
    <w:link w:val="2a"/>
    <w:uiPriority w:val="99"/>
    <w:qFormat/>
    <w:rsid w:val="00C8693D"/>
    <w:rPr>
      <w:rFonts w:ascii="Times New Roman" w:eastAsia="宋体" w:hAnsi="Times New Roman" w:cs="Times New Roman"/>
      <w:szCs w:val="24"/>
    </w:rPr>
  </w:style>
  <w:style w:type="table" w:styleId="affff7">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c">
    <w:name w:val="Strong"/>
    <w:uiPriority w:val="22"/>
    <w:qFormat/>
    <w:rsid w:val="00C8693D"/>
    <w:rPr>
      <w:b/>
      <w:bCs/>
    </w:rPr>
  </w:style>
  <w:style w:type="character" w:styleId="affffd">
    <w:name w:val="endnote reference"/>
    <w:uiPriority w:val="99"/>
    <w:unhideWhenUsed/>
    <w:qFormat/>
    <w:rsid w:val="00C8693D"/>
    <w:rPr>
      <w:vertAlign w:val="superscript"/>
    </w:rPr>
  </w:style>
  <w:style w:type="character" w:styleId="affffe">
    <w:name w:val="page number"/>
    <w:qFormat/>
    <w:rsid w:val="00C8693D"/>
  </w:style>
  <w:style w:type="character" w:styleId="afffff">
    <w:name w:val="FollowedHyperlink"/>
    <w:uiPriority w:val="99"/>
    <w:qFormat/>
    <w:rsid w:val="00C8693D"/>
    <w:rPr>
      <w:color w:val="800080"/>
      <w:u w:val="single"/>
    </w:rPr>
  </w:style>
  <w:style w:type="character" w:styleId="afffff0">
    <w:name w:val="Emphasis"/>
    <w:uiPriority w:val="20"/>
    <w:qFormat/>
    <w:rsid w:val="00C8693D"/>
    <w:rPr>
      <w:i/>
      <w:iCs/>
    </w:rPr>
  </w:style>
  <w:style w:type="character" w:styleId="afffff1">
    <w:name w:val="line number"/>
    <w:qFormat/>
    <w:rsid w:val="00C8693D"/>
  </w:style>
  <w:style w:type="character" w:styleId="HTML3">
    <w:name w:val="HTML Definition"/>
    <w:qFormat/>
    <w:rsid w:val="00C8693D"/>
    <w:rPr>
      <w:i/>
      <w:iCs/>
    </w:rPr>
  </w:style>
  <w:style w:type="character" w:styleId="HTML4">
    <w:name w:val="HTML Typewriter"/>
    <w:qFormat/>
    <w:rsid w:val="00C8693D"/>
    <w:rPr>
      <w:rFonts w:ascii="Courier New" w:hAnsi="Courier New" w:cs="Courier New"/>
      <w:sz w:val="20"/>
      <w:szCs w:val="20"/>
    </w:rPr>
  </w:style>
  <w:style w:type="character" w:styleId="HTML5">
    <w:name w:val="HTML Acronym"/>
    <w:qFormat/>
    <w:rsid w:val="00C8693D"/>
  </w:style>
  <w:style w:type="character" w:styleId="HTML6">
    <w:name w:val="HTML Variable"/>
    <w:qFormat/>
    <w:rsid w:val="00C8693D"/>
    <w:rPr>
      <w:i/>
      <w:iCs/>
    </w:rPr>
  </w:style>
  <w:style w:type="character" w:styleId="HTML7">
    <w:name w:val="HTML Code"/>
    <w:qFormat/>
    <w:rsid w:val="00C8693D"/>
    <w:rPr>
      <w:rFonts w:ascii="Courier New" w:hAnsi="Courier New" w:cs="Courier New"/>
      <w:sz w:val="20"/>
      <w:szCs w:val="20"/>
    </w:rPr>
  </w:style>
  <w:style w:type="character" w:styleId="HTML8">
    <w:name w:val="HTML Cite"/>
    <w:qFormat/>
    <w:rsid w:val="00C8693D"/>
    <w:rPr>
      <w:i/>
      <w:iCs/>
    </w:rPr>
  </w:style>
  <w:style w:type="character" w:styleId="HTML9">
    <w:name w:val="HTML Keyboard"/>
    <w:qFormat/>
    <w:rsid w:val="00C8693D"/>
    <w:rPr>
      <w:rFonts w:ascii="Courier New" w:hAnsi="Courier New" w:cs="Courier New"/>
      <w:sz w:val="20"/>
      <w:szCs w:val="20"/>
    </w:rPr>
  </w:style>
  <w:style w:type="character" w:styleId="HTMLa">
    <w:name w:val="HTML Sample"/>
    <w:qFormat/>
    <w:rsid w:val="00C8693D"/>
    <w:rPr>
      <w:rFonts w:ascii="Courier New" w:hAnsi="Courier New" w:cs="Courier New"/>
    </w:rPr>
  </w:style>
  <w:style w:type="paragraph" w:customStyle="1" w:styleId="afffff2">
    <w:name w:val="一级标题"/>
    <w:next w:val="afffff3"/>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ff2"/>
    <w:rsid w:val="00C8693D"/>
    <w:rPr>
      <w:rFonts w:ascii="黑体" w:eastAsia="黑体" w:hAnsi="黑体" w:cs="Arial"/>
      <w:b/>
      <w:bCs/>
      <w:sz w:val="32"/>
      <w:szCs w:val="24"/>
    </w:rPr>
  </w:style>
  <w:style w:type="paragraph" w:customStyle="1" w:styleId="afffff3">
    <w:name w:val="文件正文"/>
    <w:link w:val="Char"/>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ffff3"/>
    <w:qFormat/>
    <w:rsid w:val="00C8693D"/>
    <w:rPr>
      <w:rFonts w:ascii="Times New Roman" w:eastAsia="宋体" w:hAnsi="Times New Roman" w:cs="Times New Roman"/>
      <w:color w:val="000000"/>
      <w:sz w:val="24"/>
    </w:rPr>
  </w:style>
  <w:style w:type="paragraph" w:customStyle="1" w:styleId="afffff4">
    <w:name w:val="二级标题"/>
    <w:next w:val="afffff3"/>
    <w:link w:val="Char0"/>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0">
    <w:name w:val="二级标题 Char"/>
    <w:link w:val="afffff4"/>
    <w:uiPriority w:val="1"/>
    <w:rsid w:val="00C8693D"/>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2">
    <w:name w:val="三级标题 Char"/>
    <w:link w:val="afffff5"/>
    <w:uiPriority w:val="2"/>
    <w:rsid w:val="00C8693D"/>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3">
    <w:name w:val="四级标题 Char"/>
    <w:link w:val="afffff6"/>
    <w:uiPriority w:val="4"/>
    <w:rsid w:val="00C8693D"/>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4">
    <w:name w:val="文件更新 Char"/>
    <w:link w:val="afffff7"/>
    <w:uiPriority w:val="5"/>
    <w:rsid w:val="00C8693D"/>
    <w:rPr>
      <w:rFonts w:ascii="楷体" w:eastAsia="楷体" w:hAnsi="楷体" w:cs="Times New Roman"/>
      <w:b/>
      <w:color w:val="000000"/>
      <w:sz w:val="24"/>
    </w:rPr>
  </w:style>
  <w:style w:type="paragraph" w:customStyle="1" w:styleId="afffff8">
    <w:name w:val="文件小注"/>
    <w:next w:val="afffff3"/>
    <w:link w:val="Char5"/>
    <w:uiPriority w:val="7"/>
    <w:qFormat/>
    <w:rsid w:val="00C8693D"/>
    <w:pPr>
      <w:ind w:firstLineChars="200" w:firstLine="200"/>
    </w:pPr>
    <w:rPr>
      <w:rFonts w:ascii="Times New Roman" w:eastAsia="宋体" w:hAnsi="Times New Roman" w:cs="Times New Roman"/>
    </w:rPr>
  </w:style>
  <w:style w:type="character" w:customStyle="1" w:styleId="Char5">
    <w:name w:val="文件小注 Char"/>
    <w:link w:val="afffff8"/>
    <w:uiPriority w:val="7"/>
    <w:rsid w:val="00C8693D"/>
    <w:rPr>
      <w:rFonts w:ascii="Times New Roman" w:eastAsia="宋体" w:hAnsi="Times New Roman" w:cs="Times New Roman"/>
    </w:rPr>
  </w:style>
  <w:style w:type="paragraph" w:customStyle="1" w:styleId="afffff9">
    <w:name w:val="文件单位"/>
    <w:next w:val="afffff3"/>
    <w:link w:val="Char6"/>
    <w:uiPriority w:val="6"/>
    <w:qFormat/>
    <w:rsid w:val="00C8693D"/>
    <w:pPr>
      <w:spacing w:beforeLines="50" w:before="50"/>
      <w:jc w:val="right"/>
    </w:pPr>
    <w:rPr>
      <w:rFonts w:ascii="Times New Roman" w:eastAsia="宋体" w:hAnsi="Times New Roman" w:cs="Times New Roman"/>
    </w:rPr>
  </w:style>
  <w:style w:type="character" w:customStyle="1" w:styleId="Char6">
    <w:name w:val="文件单位 Char"/>
    <w:link w:val="afffff9"/>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fa">
    <w:name w:val="二级大标题"/>
    <w:basedOn w:val="a0"/>
    <w:link w:val="Char7"/>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sid w:val="00C8693D"/>
    <w:rPr>
      <w:rFonts w:ascii="Times New Roman" w:eastAsia="等线" w:hAnsi="Times New Roman" w:cs="Times New Roman"/>
      <w:b/>
      <w:sz w:val="28"/>
      <w:szCs w:val="32"/>
      <w:lang w:val="en-GB"/>
    </w:rPr>
  </w:style>
  <w:style w:type="paragraph" w:customStyle="1" w:styleId="afffffb">
    <w:name w:val="一级大标题"/>
    <w:basedOn w:val="1"/>
    <w:link w:val="Char8"/>
    <w:qFormat/>
    <w:rsid w:val="00C8693D"/>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sid w:val="00C8693D"/>
    <w:rPr>
      <w:rFonts w:ascii="Arial" w:eastAsia="等线" w:hAnsi="Arial" w:cs="Times New Roman"/>
      <w:b/>
      <w:bCs/>
      <w:sz w:val="36"/>
      <w:szCs w:val="36"/>
    </w:rPr>
  </w:style>
  <w:style w:type="paragraph" w:customStyle="1" w:styleId="afffffc">
    <w:name w:val="三级大标题"/>
    <w:basedOn w:val="31"/>
    <w:link w:val="Char9"/>
    <w:qFormat/>
    <w:rsid w:val="00C8693D"/>
    <w:pPr>
      <w:spacing w:before="200" w:after="200" w:line="360" w:lineRule="auto"/>
    </w:pPr>
    <w:rPr>
      <w:rFonts w:ascii="黑体" w:hAnsi="宋体"/>
      <w:color w:val="000000"/>
      <w:sz w:val="24"/>
      <w:szCs w:val="30"/>
    </w:rPr>
  </w:style>
  <w:style w:type="character" w:customStyle="1" w:styleId="Char9">
    <w:name w:val="三级大标题 Char"/>
    <w:link w:val="afffffc"/>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5">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a">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0">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fd">
    <w:name w:val="Revision"/>
    <w:uiPriority w:val="99"/>
    <w:qFormat/>
    <w:rsid w:val="00C8693D"/>
    <w:rPr>
      <w:rFonts w:ascii="Times New Roman" w:eastAsia="等线" w:hAnsi="Times New Roman" w:cs="Times New Roman"/>
      <w:szCs w:val="21"/>
    </w:rPr>
  </w:style>
  <w:style w:type="paragraph" w:customStyle="1" w:styleId="3f2">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sid w:val="00C8693D"/>
    <w:rPr>
      <w:rFonts w:ascii="Times New Roman" w:eastAsia="等线" w:hAnsi="Times New Roman" w:cs="Times New Roman"/>
      <w:b/>
      <w:sz w:val="28"/>
      <w:szCs w:val="28"/>
    </w:rPr>
  </w:style>
  <w:style w:type="paragraph" w:customStyle="1" w:styleId="2f7">
    <w:name w:val="列表段落2"/>
    <w:basedOn w:val="a0"/>
    <w:link w:val="Charb"/>
    <w:uiPriority w:val="1"/>
    <w:qFormat/>
    <w:rsid w:val="00C8693D"/>
    <w:pPr>
      <w:ind w:firstLineChars="200" w:firstLine="420"/>
    </w:pPr>
    <w:rPr>
      <w:rFonts w:ascii="等线" w:eastAsia="等线" w:hAnsi="等线" w:cs="Times New Roman"/>
      <w:szCs w:val="21"/>
    </w:rPr>
  </w:style>
  <w:style w:type="character" w:customStyle="1" w:styleId="Charb">
    <w:name w:val="列出段落 Char"/>
    <w:aliases w:val="列表段落 Char,附注标题 Char"/>
    <w:link w:val="2f7"/>
    <w:uiPriority w:val="1"/>
    <w:qFormat/>
    <w:rsid w:val="00C8693D"/>
    <w:rPr>
      <w:rFonts w:ascii="等线" w:eastAsia="等线" w:hAnsi="等线" w:cs="Times New Roman"/>
      <w:szCs w:val="21"/>
    </w:rPr>
  </w:style>
  <w:style w:type="paragraph" w:customStyle="1" w:styleId="afffffe">
    <w:name w:val="表格文字"/>
    <w:basedOn w:val="a0"/>
    <w:link w:val="Charc"/>
    <w:qFormat/>
    <w:rsid w:val="00C8693D"/>
    <w:pPr>
      <w:spacing w:before="60" w:after="60"/>
    </w:pPr>
    <w:rPr>
      <w:rFonts w:ascii="Times New Roman" w:eastAsia="等线" w:hAnsi="Times New Roman" w:cs="Times New Roman"/>
      <w:szCs w:val="24"/>
    </w:rPr>
  </w:style>
  <w:style w:type="character" w:customStyle="1" w:styleId="Charc">
    <w:name w:val="表格文字 Char"/>
    <w:link w:val="afffffe"/>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ff">
    <w:name w:val="文章正文"/>
    <w:basedOn w:val="a0"/>
    <w:link w:val="Chard"/>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f"/>
    <w:rsid w:val="00C8693D"/>
    <w:rPr>
      <w:rFonts w:ascii="宋体" w:eastAsia="等线" w:hAnsi="宋体" w:cs="Times New Roman"/>
      <w:bCs/>
      <w:color w:val="000000"/>
      <w:sz w:val="24"/>
      <w:szCs w:val="24"/>
    </w:rPr>
  </w:style>
  <w:style w:type="paragraph" w:customStyle="1" w:styleId="affffff0">
    <w:name w:val="招股书正文"/>
    <w:basedOn w:val="a0"/>
    <w:link w:val="affffff1"/>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1">
    <w:name w:val="招股书正文 字符"/>
    <w:link w:val="affffff0"/>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e">
    <w:name w:val="招股书正文 Char"/>
    <w:uiPriority w:val="4"/>
    <w:qFormat/>
    <w:rsid w:val="00C8693D"/>
    <w:rPr>
      <w:rFonts w:ascii="Times New Roman" w:hAnsi="Times New Roman"/>
      <w:color w:val="000000"/>
      <w:kern w:val="2"/>
      <w:sz w:val="24"/>
      <w:szCs w:val="21"/>
    </w:rPr>
  </w:style>
  <w:style w:type="paragraph" w:customStyle="1" w:styleId="3f3">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2">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sid w:val="00C8693D"/>
    <w:rPr>
      <w:rFonts w:ascii="Times New Roman" w:eastAsia="等线" w:hAnsi="Times New Roman" w:cs="Times New Roman"/>
      <w:b/>
      <w:sz w:val="24"/>
      <w:szCs w:val="21"/>
    </w:rPr>
  </w:style>
  <w:style w:type="paragraph" w:customStyle="1" w:styleId="2f8">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ff3">
    <w:name w:val="招股书格式"/>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ff4">
    <w:name w:val="招股书"/>
    <w:basedOn w:val="afffff2"/>
    <w:link w:val="affffff5"/>
    <w:uiPriority w:val="98"/>
    <w:qFormat/>
    <w:rsid w:val="00C8693D"/>
    <w:rPr>
      <w:rFonts w:ascii="等线" w:eastAsia="等线" w:hAnsi="等线" w:cs="Times New Roman"/>
      <w:b w:val="0"/>
      <w:bCs w:val="0"/>
      <w:sz w:val="21"/>
      <w:szCs w:val="21"/>
    </w:rPr>
  </w:style>
  <w:style w:type="character" w:customStyle="1" w:styleId="affffff5">
    <w:name w:val="招股书 字符"/>
    <w:link w:val="affffff4"/>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6">
    <w:name w:val="招股书单位"/>
    <w:basedOn w:val="affffff0"/>
    <w:next w:val="affffff0"/>
    <w:link w:val="Charf"/>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6"/>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9">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9"/>
    <w:rsid w:val="00C8693D"/>
    <w:rPr>
      <w:rFonts w:ascii="Times New Roman" w:eastAsia="宋体" w:hAnsi="Times New Roman" w:cs="Times New Roman"/>
      <w:color w:val="000000"/>
      <w:sz w:val="24"/>
      <w:szCs w:val="20"/>
      <w:lang w:val="en-GB"/>
    </w:rPr>
  </w:style>
  <w:style w:type="character" w:customStyle="1" w:styleId="2fa">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0">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1">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sid w:val="00C8693D"/>
    <w:rPr>
      <w:color w:val="808080"/>
      <w:shd w:val="clear" w:color="auto" w:fill="E6E6E6"/>
    </w:rPr>
  </w:style>
  <w:style w:type="character" w:customStyle="1" w:styleId="4d">
    <w:name w:val="未处理的提及4"/>
    <w:uiPriority w:val="99"/>
    <w:unhideWhenUsed/>
    <w:rsid w:val="00C8693D"/>
    <w:rPr>
      <w:color w:val="808080"/>
      <w:shd w:val="clear" w:color="auto" w:fill="E6E6E6"/>
    </w:rPr>
  </w:style>
  <w:style w:type="character" w:customStyle="1" w:styleId="Charf2">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b">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d">
    <w:name w:val="招股书格式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e">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4">
    <w:name w:val="页眉 Char"/>
    <w:uiPriority w:val="99"/>
    <w:qFormat/>
    <w:rsid w:val="00C8693D"/>
    <w:rPr>
      <w:rFonts w:ascii="等线" w:eastAsia="等线" w:hAnsi="等线" w:cs="Times New Roman"/>
      <w:sz w:val="18"/>
      <w:szCs w:val="18"/>
    </w:rPr>
  </w:style>
  <w:style w:type="character" w:customStyle="1" w:styleId="Charf5">
    <w:name w:val="页脚 Char"/>
    <w:uiPriority w:val="99"/>
    <w:qFormat/>
    <w:rsid w:val="00C8693D"/>
    <w:rPr>
      <w:rFonts w:ascii="等线" w:eastAsia="等线" w:hAnsi="等线" w:cs="Times New Roman"/>
      <w:sz w:val="18"/>
      <w:szCs w:val="18"/>
    </w:rPr>
  </w:style>
  <w:style w:type="character" w:customStyle="1" w:styleId="Charf6">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f7"/>
    <w:qFormat/>
    <w:rsid w:val="00C8693D"/>
    <w:rPr>
      <w:rFonts w:ascii="宋体" w:eastAsia="等线" w:hAnsi="Courier New" w:cs="Times New Roman"/>
      <w:szCs w:val="21"/>
    </w:rPr>
  </w:style>
  <w:style w:type="paragraph" w:customStyle="1" w:styleId="affffff7">
    <w:name w:val="正文 + 宋体"/>
    <w:basedOn w:val="a0"/>
    <w:link w:val="Charf6"/>
    <w:qFormat/>
    <w:rsid w:val="00C8693D"/>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5">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sid w:val="00C8693D"/>
    <w:rPr>
      <w:rFonts w:ascii="Times New Roman" w:eastAsia="等线" w:hAnsi="Times New Roman" w:cs="Times New Roman"/>
      <w:szCs w:val="24"/>
      <w:shd w:val="clear" w:color="auto" w:fill="000080"/>
    </w:rPr>
  </w:style>
  <w:style w:type="character" w:customStyle="1" w:styleId="Charf9">
    <w:name w:val="批注主题 Char"/>
    <w:semiHidden/>
    <w:qFormat/>
    <w:rsid w:val="00C8693D"/>
    <w:rPr>
      <w:rFonts w:ascii="Times New Roman" w:eastAsia="等线" w:hAnsi="Times New Roman" w:cs="Times New Roman"/>
      <w:b/>
      <w:bCs/>
      <w:szCs w:val="24"/>
    </w:rPr>
  </w:style>
  <w:style w:type="character" w:customStyle="1" w:styleId="Charfa">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7">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sid w:val="00C8693D"/>
    <w:rPr>
      <w:rFonts w:ascii="Times New Roman" w:eastAsia="等线" w:hAnsi="Times New Roman" w:cs="Times New Roman"/>
      <w:sz w:val="18"/>
      <w:szCs w:val="18"/>
    </w:rPr>
  </w:style>
  <w:style w:type="character" w:customStyle="1" w:styleId="Charfc">
    <w:name w:val="正文首行缩进 Char"/>
    <w:uiPriority w:val="99"/>
    <w:qFormat/>
    <w:rsid w:val="00C8693D"/>
    <w:rPr>
      <w:rFonts w:ascii="Calibri" w:eastAsia="等线" w:hAnsi="Calibri" w:cs="Times New Roman"/>
      <w:szCs w:val="24"/>
    </w:rPr>
  </w:style>
  <w:style w:type="table" w:customStyle="1" w:styleId="3f8">
    <w:name w:val="招股书格式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8"/>
    <w:rsid w:val="00C8693D"/>
    <w:rPr>
      <w:b/>
      <w:bCs/>
      <w:szCs w:val="21"/>
    </w:rPr>
  </w:style>
  <w:style w:type="paragraph" w:customStyle="1" w:styleId="affffff8">
    <w:name w:val="表头楷"/>
    <w:basedOn w:val="a0"/>
    <w:link w:val="Charfd"/>
    <w:qFormat/>
    <w:rsid w:val="00C8693D"/>
    <w:pPr>
      <w:jc w:val="center"/>
    </w:pPr>
    <w:rPr>
      <w:b/>
      <w:bCs/>
      <w:szCs w:val="21"/>
    </w:rPr>
  </w:style>
  <w:style w:type="table" w:customStyle="1" w:styleId="2ff">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9">
    <w:name w:val="标题 （一）"/>
    <w:basedOn w:val="afffb"/>
    <w:link w:val="affffffa"/>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a">
    <w:name w:val="标题 （一） 字符"/>
    <w:link w:val="affffff9"/>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b">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fc">
    <w:name w:val="正文的样式"/>
    <w:basedOn w:val="a0"/>
    <w:qFormat/>
    <w:rsid w:val="00C8693D"/>
    <w:pPr>
      <w:spacing w:after="100"/>
      <w:jc w:val="left"/>
    </w:pPr>
    <w:rPr>
      <w:rFonts w:ascii="宋体" w:eastAsia="宋体" w:hAnsi="宋体" w:cs="Times New Roman"/>
      <w:sz w:val="20"/>
      <w:szCs w:val="20"/>
    </w:rPr>
  </w:style>
  <w:style w:type="paragraph" w:customStyle="1" w:styleId="3fa">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a"/>
    <w:rsid w:val="00C8693D"/>
    <w:rPr>
      <w:rFonts w:ascii="Times New Roman" w:eastAsia="宋体" w:hAnsi="Times New Roman" w:cs="Times New Roman"/>
      <w:color w:val="000000"/>
      <w:szCs w:val="21"/>
    </w:rPr>
  </w:style>
  <w:style w:type="paragraph" w:customStyle="1" w:styleId="2ff0">
    <w:name w:val="立信附注正文 [2级]"/>
    <w:link w:val="2Char4"/>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4">
    <w:name w:val="立信附注正文 [2级] Char"/>
    <w:link w:val="2ff0"/>
    <w:qFormat/>
    <w:rsid w:val="00C8693D"/>
    <w:rPr>
      <w:rFonts w:ascii="Times New Roman" w:eastAsia="宋体" w:hAnsi="Times New Roman" w:cs="Times New Roman"/>
      <w:color w:val="000000"/>
      <w:szCs w:val="21"/>
    </w:rPr>
  </w:style>
  <w:style w:type="paragraph" w:customStyle="1" w:styleId="3fb">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sid w:val="00C8693D"/>
    <w:rPr>
      <w:rFonts w:ascii="Times New Roman" w:eastAsia="宋体" w:hAnsi="Times New Roman" w:cs="Times New Roman"/>
      <w:bCs/>
      <w:kern w:val="0"/>
      <w:szCs w:val="20"/>
    </w:rPr>
  </w:style>
  <w:style w:type="table" w:customStyle="1" w:styleId="4f2">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fd">
    <w:name w:val="列表段落 字符"/>
    <w:qFormat/>
    <w:rsid w:val="00C8693D"/>
    <w:rPr>
      <w:rFonts w:ascii="等线" w:eastAsia="等线" w:hAnsi="等线" w:cs="Times New Roman"/>
      <w:szCs w:val="21"/>
    </w:rPr>
  </w:style>
  <w:style w:type="character" w:customStyle="1" w:styleId="Charfe">
    <w:name w:val="副标题 Char"/>
    <w:qFormat/>
    <w:rsid w:val="00C8693D"/>
    <w:rPr>
      <w:rFonts w:ascii="Calibri Light" w:eastAsia="宋体" w:hAnsi="Calibri Light" w:cs="Times New Roman"/>
      <w:b/>
      <w:bCs/>
      <w:kern w:val="28"/>
      <w:sz w:val="32"/>
      <w:szCs w:val="32"/>
    </w:rPr>
  </w:style>
  <w:style w:type="character" w:customStyle="1" w:styleId="3fc">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d">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9"/>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e">
    <w:name w:val="大标题"/>
    <w:basedOn w:val="a9"/>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f">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ff0">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1">
    <w:name w:val="附 注"/>
    <w:basedOn w:val="aff0"/>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f6"/>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ff2">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ff0"/>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ff0"/>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f1">
    <w:name w:val="样式 招股书正文 + 首行缩进:  2 字符"/>
    <w:basedOn w:val="affffff0"/>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ff3">
    <w:name w:val="样式 小四 加粗"/>
    <w:qFormat/>
    <w:rsid w:val="00C8693D"/>
    <w:rPr>
      <w:rFonts w:ascii="Arial" w:hAnsi="Arial"/>
      <w:bCs/>
      <w:sz w:val="24"/>
    </w:rPr>
  </w:style>
  <w:style w:type="paragraph" w:customStyle="1" w:styleId="afffffff4">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0"/>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2">
    <w:name w:val="招股书标题2"/>
    <w:basedOn w:val="a0"/>
    <w:next w:val="affffff0"/>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sid w:val="00C8693D"/>
    <w:rPr>
      <w:rFonts w:ascii="Arial" w:eastAsia="宋体" w:hAnsi="Arial"/>
      <w:b w:val="0"/>
      <w:sz w:val="18"/>
    </w:rPr>
  </w:style>
  <w:style w:type="paragraph" w:customStyle="1" w:styleId="afffffff5">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6">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7">
    <w:name w:val="附注－标题五"/>
    <w:basedOn w:val="a0"/>
    <w:next w:val="afffffff8"/>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8">
    <w:name w:val="附注－正文"/>
    <w:basedOn w:val="affd"/>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9">
    <w:name w:val="编号"/>
    <w:basedOn w:val="affff5"/>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fa">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fb">
    <w:name w:val="主标题"/>
    <w:basedOn w:val="a9"/>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c">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fd">
    <w:name w:val="内部地址姓名"/>
    <w:basedOn w:val="a0"/>
    <w:uiPriority w:val="99"/>
    <w:qFormat/>
    <w:rsid w:val="00C8693D"/>
    <w:rPr>
      <w:rFonts w:ascii="Times New Roman" w:eastAsia="宋体" w:hAnsi="Times New Roman" w:cs="Times New Roman"/>
      <w:szCs w:val="24"/>
    </w:rPr>
  </w:style>
  <w:style w:type="paragraph" w:customStyle="1" w:styleId="2ff3">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4">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5">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e">
    <w:name w:val="表格内容"/>
    <w:basedOn w:val="a0"/>
    <w:link w:val="Charff"/>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e"/>
    <w:qFormat/>
    <w:locked/>
    <w:rsid w:val="00C8693D"/>
    <w:rPr>
      <w:rFonts w:ascii="Arial" w:eastAsia="楷体_GB2312" w:hAnsi="Arial" w:cs="Times New Roman"/>
      <w:spacing w:val="-25"/>
      <w:kern w:val="0"/>
      <w:sz w:val="24"/>
      <w:szCs w:val="20"/>
    </w:rPr>
  </w:style>
  <w:style w:type="paragraph" w:customStyle="1" w:styleId="affffffff">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9"/>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9"/>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9"/>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9"/>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9"/>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f8"/>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0">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ff1">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ff2">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ff3">
    <w:name w:val="尽职正文"/>
    <w:basedOn w:val="HTML1"/>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ff4">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ff5">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f6">
    <w:name w:val="文"/>
    <w:basedOn w:val="a0"/>
    <w:link w:val="Charff1"/>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6"/>
    <w:qFormat/>
    <w:rsid w:val="00C8693D"/>
    <w:rPr>
      <w:rFonts w:ascii="Times New Roman" w:eastAsia="仿宋_GB2312" w:hAnsi="Times New Roman" w:cs="Times New Roman"/>
      <w:sz w:val="28"/>
      <w:szCs w:val="28"/>
    </w:rPr>
  </w:style>
  <w:style w:type="character" w:styleId="affffffff7">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1">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f8">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9"/>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6">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f9"/>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9">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fa"/>
    <w:uiPriority w:val="29"/>
    <w:qFormat/>
    <w:rsid w:val="00C8693D"/>
    <w:rPr>
      <w:rFonts w:ascii="Times New Roman" w:eastAsia="宋体" w:hAnsi="Times New Roman" w:cs="Times New Roman"/>
      <w:i/>
      <w:iCs/>
      <w:color w:val="000000"/>
      <w:szCs w:val="24"/>
    </w:rPr>
  </w:style>
  <w:style w:type="character" w:customStyle="1" w:styleId="affffffffa">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sid w:val="00C8693D"/>
    <w:rPr>
      <w:sz w:val="24"/>
      <w:szCs w:val="24"/>
    </w:rPr>
  </w:style>
  <w:style w:type="paragraph" w:customStyle="1" w:styleId="affffffffb">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fc">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d">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e"/>
    <w:qFormat/>
    <w:locked/>
    <w:rsid w:val="00C8693D"/>
    <w:rPr>
      <w:rFonts w:ascii="Arial" w:hAnsi="Arial" w:cs="宋体"/>
      <w:color w:val="000000"/>
      <w:sz w:val="24"/>
    </w:rPr>
  </w:style>
  <w:style w:type="paragraph" w:customStyle="1" w:styleId="affffffffe">
    <w:name w:val="招股书——正文"/>
    <w:basedOn w:val="a0"/>
    <w:link w:val="Charff3"/>
    <w:qFormat/>
    <w:rsid w:val="00C8693D"/>
    <w:pPr>
      <w:spacing w:before="156" w:line="360" w:lineRule="auto"/>
      <w:ind w:firstLineChars="200" w:firstLine="480"/>
    </w:pPr>
    <w:rPr>
      <w:rFonts w:ascii="Arial" w:hAnsi="Arial" w:cs="宋体"/>
      <w:color w:val="000000"/>
      <w:sz w:val="24"/>
    </w:rPr>
  </w:style>
  <w:style w:type="paragraph" w:customStyle="1" w:styleId="afffffffff">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4">
    <w:name w:val="第【】节的格式 Char"/>
    <w:link w:val="afffffffff0"/>
    <w:qFormat/>
    <w:locked/>
    <w:rsid w:val="00C8693D"/>
    <w:rPr>
      <w:rFonts w:ascii="宋体" w:hAnsi="宋体"/>
      <w:b/>
      <w:bCs/>
      <w:kern w:val="44"/>
      <w:sz w:val="32"/>
      <w:szCs w:val="44"/>
    </w:rPr>
  </w:style>
  <w:style w:type="paragraph" w:customStyle="1" w:styleId="afffffffff0">
    <w:name w:val="第【】节的格式"/>
    <w:basedOn w:val="1"/>
    <w:link w:val="Charff4"/>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1">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2">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sid w:val="00C8693D"/>
    <w:rPr>
      <w:rFonts w:ascii="黑体" w:eastAsia="黑体" w:hAnsi="黑体"/>
      <w:szCs w:val="28"/>
    </w:rPr>
  </w:style>
  <w:style w:type="paragraph" w:customStyle="1" w:styleId="3ff2">
    <w:name w:val="样式3(文号)"/>
    <w:next w:val="a0"/>
    <w:link w:val="3Char3"/>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8">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sid w:val="00C8693D"/>
    <w:rPr>
      <w:rFonts w:ascii="宋体" w:eastAsia="黑体" w:hAnsi="宋体"/>
      <w:b/>
      <w:bCs/>
      <w:sz w:val="36"/>
      <w:szCs w:val="24"/>
    </w:rPr>
  </w:style>
  <w:style w:type="paragraph" w:customStyle="1" w:styleId="4f3">
    <w:name w:val="样式4"/>
    <w:next w:val="a0"/>
    <w:link w:val="4CharChar"/>
    <w:qFormat/>
    <w:rsid w:val="00C8693D"/>
    <w:pPr>
      <w:spacing w:line="760" w:lineRule="exact"/>
    </w:pPr>
    <w:rPr>
      <w:rFonts w:ascii="宋体" w:eastAsia="黑体" w:hAnsi="宋体"/>
      <w:b/>
      <w:bCs/>
      <w:sz w:val="36"/>
      <w:szCs w:val="24"/>
    </w:rPr>
  </w:style>
  <w:style w:type="paragraph" w:customStyle="1" w:styleId="2ff9">
    <w:name w:val="样式2(文号)"/>
    <w:next w:val="a0"/>
    <w:uiPriority w:val="99"/>
    <w:qFormat/>
    <w:rsid w:val="00C8693D"/>
    <w:pPr>
      <w:jc w:val="center"/>
    </w:pPr>
    <w:rPr>
      <w:rFonts w:ascii="黑体" w:eastAsia="黑体" w:hAnsi="Times New Roman" w:cs="宋体"/>
      <w:sz w:val="28"/>
      <w:szCs w:val="28"/>
    </w:rPr>
  </w:style>
  <w:style w:type="paragraph" w:customStyle="1" w:styleId="3ff3">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4">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3"/>
    <w:qFormat/>
    <w:locked/>
    <w:rsid w:val="00C8693D"/>
    <w:rPr>
      <w:rFonts w:ascii="宋体" w:hAnsi="宋体"/>
      <w:szCs w:val="24"/>
    </w:rPr>
  </w:style>
  <w:style w:type="paragraph" w:customStyle="1" w:styleId="afffffffff3">
    <w:name w:val="正文+宋体"/>
    <w:basedOn w:val="a0"/>
    <w:link w:val="Charff5"/>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sid w:val="00C8693D"/>
    <w:rPr>
      <w:rFonts w:ascii="楷体_GB2312" w:eastAsia="楷体_GB2312"/>
      <w:color w:val="13007C"/>
    </w:rPr>
  </w:style>
  <w:style w:type="paragraph" w:customStyle="1" w:styleId="4f4">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rsid w:val="00C8693D"/>
  </w:style>
  <w:style w:type="paragraph" w:customStyle="1" w:styleId="5f0">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ff4">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5">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f6">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f7">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a">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8">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9">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fa">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b">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fc">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sid w:val="00C8693D"/>
    <w:rPr>
      <w:b/>
      <w:sz w:val="24"/>
      <w:szCs w:val="24"/>
    </w:rPr>
  </w:style>
  <w:style w:type="paragraph" w:customStyle="1" w:styleId="1ffd">
    <w:name w:val="1、标题"/>
    <w:basedOn w:val="a0"/>
    <w:link w:val="1Char5"/>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d"/>
    <w:qFormat/>
    <w:locked/>
    <w:rsid w:val="00C8693D"/>
    <w:rPr>
      <w:rFonts w:ascii="Arial" w:eastAsia="黑体" w:hAnsi="Arial" w:cs="Arial"/>
      <w:b/>
      <w:bCs/>
      <w:sz w:val="28"/>
      <w:szCs w:val="32"/>
    </w:rPr>
  </w:style>
  <w:style w:type="paragraph" w:customStyle="1" w:styleId="afffffffffd">
    <w:name w:val="（一）标题"/>
    <w:basedOn w:val="31"/>
    <w:link w:val="Charff6"/>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7">
    <w:name w:val="章标题 Char"/>
    <w:link w:val="afffffffffe"/>
    <w:qFormat/>
    <w:locked/>
    <w:rsid w:val="00C8693D"/>
    <w:rPr>
      <w:rFonts w:ascii="Cambria" w:eastAsia="黑体" w:hAnsi="Cambria"/>
      <w:b/>
      <w:bCs/>
      <w:sz w:val="32"/>
      <w:szCs w:val="32"/>
    </w:rPr>
  </w:style>
  <w:style w:type="paragraph" w:customStyle="1" w:styleId="afffffffffe">
    <w:name w:val="章标题"/>
    <w:basedOn w:val="affff3"/>
    <w:link w:val="Charff7"/>
    <w:qFormat/>
    <w:rsid w:val="00C8693D"/>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f"/>
    <w:qFormat/>
    <w:locked/>
    <w:rsid w:val="00C8693D"/>
    <w:rPr>
      <w:rFonts w:ascii="Arial" w:eastAsia="黑体" w:hAnsi="Arial" w:cs="Arial"/>
      <w:b/>
      <w:bCs/>
      <w:sz w:val="28"/>
      <w:szCs w:val="28"/>
    </w:rPr>
  </w:style>
  <w:style w:type="paragraph" w:customStyle="1" w:styleId="affffffffff">
    <w:name w:val="一、标题"/>
    <w:basedOn w:val="20"/>
    <w:link w:val="Charff8"/>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0">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1">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2">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3"/>
    <w:qFormat/>
    <w:locked/>
    <w:rsid w:val="00C8693D"/>
    <w:rPr>
      <w:szCs w:val="21"/>
    </w:rPr>
  </w:style>
  <w:style w:type="paragraph" w:customStyle="1" w:styleId="affffffffff3">
    <w:name w:val="财务表格"/>
    <w:basedOn w:val="a0"/>
    <w:link w:val="Charff9"/>
    <w:qFormat/>
    <w:rsid w:val="00C8693D"/>
    <w:pPr>
      <w:widowControl/>
      <w:jc w:val="left"/>
    </w:pPr>
    <w:rPr>
      <w:szCs w:val="21"/>
    </w:rPr>
  </w:style>
  <w:style w:type="character" w:customStyle="1" w:styleId="2Char6">
    <w:name w:val="财务表格2 Char"/>
    <w:link w:val="2ffb"/>
    <w:qFormat/>
    <w:locked/>
    <w:rsid w:val="00C8693D"/>
    <w:rPr>
      <w:szCs w:val="21"/>
    </w:rPr>
  </w:style>
  <w:style w:type="paragraph" w:customStyle="1" w:styleId="2ffb">
    <w:name w:val="财务表格2"/>
    <w:basedOn w:val="affffffffff3"/>
    <w:link w:val="2Char6"/>
    <w:qFormat/>
    <w:rsid w:val="00C8693D"/>
  </w:style>
  <w:style w:type="paragraph" w:customStyle="1" w:styleId="3ff5">
    <w:name w:val="财务表格3"/>
    <w:basedOn w:val="affffffffff3"/>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4"/>
    <w:qFormat/>
    <w:locked/>
    <w:rsid w:val="00C8693D"/>
    <w:rPr>
      <w:sz w:val="24"/>
      <w:szCs w:val="24"/>
    </w:rPr>
  </w:style>
  <w:style w:type="paragraph" w:customStyle="1" w:styleId="affffffffff4">
    <w:name w:val="首行缩进"/>
    <w:basedOn w:val="a0"/>
    <w:link w:val="Charffa"/>
    <w:qFormat/>
    <w:rsid w:val="00C8693D"/>
    <w:pPr>
      <w:spacing w:beforeLines="30" w:line="400" w:lineRule="atLeast"/>
      <w:ind w:firstLineChars="200" w:firstLine="200"/>
    </w:pPr>
    <w:rPr>
      <w:sz w:val="24"/>
      <w:szCs w:val="24"/>
    </w:rPr>
  </w:style>
  <w:style w:type="character" w:customStyle="1" w:styleId="Charffb">
    <w:name w:val="脚注 Char"/>
    <w:link w:val="affffffffff5"/>
    <w:qFormat/>
    <w:locked/>
    <w:rsid w:val="00C8693D"/>
    <w:rPr>
      <w:szCs w:val="24"/>
    </w:rPr>
  </w:style>
  <w:style w:type="paragraph" w:customStyle="1" w:styleId="affffffffff5">
    <w:name w:val="脚注"/>
    <w:basedOn w:val="a0"/>
    <w:link w:val="Charffb"/>
    <w:qFormat/>
    <w:rsid w:val="00C8693D"/>
    <w:rPr>
      <w:szCs w:val="24"/>
    </w:rPr>
  </w:style>
  <w:style w:type="character" w:customStyle="1" w:styleId="Charffc">
    <w:name w:val="表格注释 Char"/>
    <w:link w:val="affffffffff6"/>
    <w:qFormat/>
    <w:locked/>
    <w:rsid w:val="00C8693D"/>
    <w:rPr>
      <w:szCs w:val="21"/>
    </w:rPr>
  </w:style>
  <w:style w:type="paragraph" w:customStyle="1" w:styleId="affffffffff6">
    <w:name w:val="表格注释"/>
    <w:basedOn w:val="a0"/>
    <w:next w:val="af5"/>
    <w:link w:val="Charffc"/>
    <w:qFormat/>
    <w:rsid w:val="00C8693D"/>
    <w:pPr>
      <w:spacing w:line="288" w:lineRule="auto"/>
    </w:pPr>
    <w:rPr>
      <w:szCs w:val="21"/>
    </w:rPr>
  </w:style>
  <w:style w:type="paragraph" w:customStyle="1" w:styleId="2ffc">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f7">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8"/>
    <w:qFormat/>
    <w:locked/>
    <w:rsid w:val="00C8693D"/>
    <w:rPr>
      <w:sz w:val="24"/>
      <w:szCs w:val="24"/>
    </w:rPr>
  </w:style>
  <w:style w:type="paragraph" w:customStyle="1" w:styleId="affffffffff8">
    <w:name w:val="回复正文"/>
    <w:basedOn w:val="a0"/>
    <w:link w:val="Charffd"/>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7">
    <w:name w:val="标题2 Char"/>
    <w:link w:val="2ffd"/>
    <w:qFormat/>
    <w:locked/>
    <w:rsid w:val="00C8693D"/>
    <w:rPr>
      <w:rFonts w:ascii="Arial" w:hAnsi="Arial" w:cs="Arial"/>
      <w:b/>
      <w:bCs/>
      <w:sz w:val="28"/>
      <w:szCs w:val="28"/>
    </w:rPr>
  </w:style>
  <w:style w:type="paragraph" w:customStyle="1" w:styleId="2ffd">
    <w:name w:val="标题2"/>
    <w:basedOn w:val="20"/>
    <w:link w:val="2Char7"/>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9"/>
    <w:qFormat/>
    <w:locked/>
    <w:rsid w:val="00C8693D"/>
    <w:rPr>
      <w:rFonts w:ascii="Arial" w:hAnsi="Arial" w:cs="Arial"/>
      <w:b/>
      <w:szCs w:val="21"/>
    </w:rPr>
  </w:style>
  <w:style w:type="paragraph" w:customStyle="1" w:styleId="affffffffff9">
    <w:name w:val="表蕊表头"/>
    <w:basedOn w:val="a0"/>
    <w:link w:val="Charffe"/>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a">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b"/>
    <w:qFormat/>
    <w:locked/>
    <w:rsid w:val="00C8693D"/>
    <w:rPr>
      <w:rFonts w:ascii="Arial" w:hAnsi="Arial" w:cs="Arial"/>
      <w:b/>
      <w:szCs w:val="21"/>
    </w:rPr>
  </w:style>
  <w:style w:type="paragraph" w:customStyle="1" w:styleId="affffffffffb">
    <w:name w:val="表头"/>
    <w:basedOn w:val="a0"/>
    <w:link w:val="Charfff"/>
    <w:qFormat/>
    <w:rsid w:val="00C8693D"/>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c"/>
    <w:qFormat/>
    <w:locked/>
    <w:rsid w:val="00C8693D"/>
    <w:rPr>
      <w:rFonts w:ascii="Arial" w:eastAsia="Arial" w:hAnsi="宋体" w:cs="Arial"/>
      <w:sz w:val="24"/>
      <w:szCs w:val="24"/>
    </w:rPr>
  </w:style>
  <w:style w:type="paragraph" w:customStyle="1" w:styleId="affffffffffc">
    <w:name w:val="津滨发展正文"/>
    <w:basedOn w:val="a0"/>
    <w:link w:val="Charfff0"/>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sid w:val="00C8693D"/>
    <w:rPr>
      <w:rFonts w:ascii="Arial" w:hAnsi="Arial" w:cs="Arial"/>
      <w:color w:val="000000"/>
      <w:sz w:val="24"/>
    </w:rPr>
  </w:style>
  <w:style w:type="paragraph" w:customStyle="1" w:styleId="Charfff1">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fd">
    <w:name w:val="目录样式"/>
    <w:basedOn w:val="TOC2"/>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e">
    <w:name w:val="纯文本2"/>
    <w:basedOn w:val="a0"/>
    <w:uiPriority w:val="99"/>
    <w:qFormat/>
    <w:rsid w:val="00C8693D"/>
    <w:pPr>
      <w:adjustRightInd w:val="0"/>
    </w:pPr>
    <w:rPr>
      <w:rFonts w:ascii="宋体" w:eastAsia="宋体" w:hAnsi="Courier New" w:cs="Times New Roman"/>
      <w:szCs w:val="20"/>
    </w:rPr>
  </w:style>
  <w:style w:type="paragraph" w:customStyle="1" w:styleId="2fff">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f0">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e">
    <w:name w:val="表格左对齐"/>
    <w:uiPriority w:val="99"/>
    <w:qFormat/>
    <w:rsid w:val="00C8693D"/>
    <w:rPr>
      <w:rFonts w:ascii="Arial" w:eastAsia="宋体" w:hAnsi="Arial" w:cs="Arial"/>
      <w:szCs w:val="24"/>
    </w:rPr>
  </w:style>
  <w:style w:type="paragraph" w:customStyle="1" w:styleId="afffffffffff">
    <w:name w:val="表格居中"/>
    <w:uiPriority w:val="99"/>
    <w:qFormat/>
    <w:rsid w:val="00C8693D"/>
    <w:pPr>
      <w:jc w:val="center"/>
    </w:pPr>
    <w:rPr>
      <w:rFonts w:ascii="Arial" w:eastAsia="宋体" w:hAnsi="Arial" w:cs="Arial"/>
      <w:szCs w:val="24"/>
    </w:rPr>
  </w:style>
  <w:style w:type="paragraph" w:customStyle="1" w:styleId="afffffffffff0">
    <w:name w:val="表格标题行"/>
    <w:basedOn w:val="a0"/>
    <w:uiPriority w:val="99"/>
    <w:qFormat/>
    <w:rsid w:val="00C8693D"/>
    <w:pPr>
      <w:jc w:val="center"/>
    </w:pPr>
    <w:rPr>
      <w:rFonts w:ascii="Arial" w:eastAsia="宋体" w:hAnsi="Arial" w:cs="Arial"/>
      <w:b/>
      <w:szCs w:val="24"/>
    </w:rPr>
  </w:style>
  <w:style w:type="paragraph" w:customStyle="1" w:styleId="afffffffffff1">
    <w:name w:val="表格加粗居中"/>
    <w:uiPriority w:val="99"/>
    <w:qFormat/>
    <w:rsid w:val="00C8693D"/>
    <w:pPr>
      <w:jc w:val="center"/>
    </w:pPr>
    <w:rPr>
      <w:rFonts w:ascii="Arial" w:eastAsia="宋体" w:hAnsi="Arial" w:cs="宋体"/>
      <w:b/>
      <w:kern w:val="0"/>
      <w:szCs w:val="24"/>
    </w:rPr>
  </w:style>
  <w:style w:type="paragraph" w:customStyle="1" w:styleId="afffffffffff2">
    <w:name w:val="表格加粗左对齐"/>
    <w:uiPriority w:val="99"/>
    <w:qFormat/>
    <w:rsid w:val="00C8693D"/>
    <w:rPr>
      <w:rFonts w:ascii="Arial" w:eastAsia="宋体" w:hAnsi="Arial" w:cs="Arial"/>
      <w:b/>
      <w:szCs w:val="21"/>
    </w:rPr>
  </w:style>
  <w:style w:type="paragraph" w:customStyle="1" w:styleId="afffffffffff3">
    <w:name w:val="表格右对齐"/>
    <w:uiPriority w:val="99"/>
    <w:qFormat/>
    <w:rsid w:val="00C8693D"/>
    <w:pPr>
      <w:jc w:val="right"/>
    </w:pPr>
    <w:rPr>
      <w:rFonts w:ascii="Arial" w:eastAsia="宋体" w:hAnsi="Arial" w:cs="Arial"/>
      <w:szCs w:val="24"/>
    </w:rPr>
  </w:style>
  <w:style w:type="paragraph" w:customStyle="1" w:styleId="afffffffffff4">
    <w:name w:val="表格单位"/>
    <w:uiPriority w:val="99"/>
    <w:qFormat/>
    <w:rsid w:val="00C8693D"/>
    <w:pPr>
      <w:keepNext/>
      <w:jc w:val="right"/>
    </w:pPr>
    <w:rPr>
      <w:rFonts w:ascii="Arial" w:eastAsia="宋体" w:hAnsi="Arial" w:cs="Arial"/>
      <w:szCs w:val="21"/>
    </w:rPr>
  </w:style>
  <w:style w:type="paragraph" w:customStyle="1" w:styleId="afffffffffff5">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f6">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7"/>
    <w:uiPriority w:val="99"/>
    <w:qFormat/>
    <w:locked/>
    <w:rsid w:val="00C8693D"/>
    <w:rPr>
      <w:sz w:val="24"/>
    </w:rPr>
  </w:style>
  <w:style w:type="paragraph" w:customStyle="1" w:styleId="afffffffffff7">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8"/>
    <w:qFormat/>
    <w:locked/>
    <w:rsid w:val="00C8693D"/>
    <w:rPr>
      <w:rFonts w:ascii="Arial" w:hAnsi="Arial" w:cs="Arial"/>
      <w:b/>
      <w:bCs/>
      <w:sz w:val="24"/>
      <w:szCs w:val="24"/>
    </w:rPr>
  </w:style>
  <w:style w:type="paragraph" w:customStyle="1" w:styleId="afffffffffff8">
    <w:name w:val="津滨正文"/>
    <w:basedOn w:val="affffffffffc"/>
    <w:link w:val="Charfff2"/>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b"/>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9"/>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9"/>
    <w:next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f"/>
    <w:next w:val="affff"/>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f"/>
    <w:next w:val="a9"/>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9"/>
    <w:qFormat/>
    <w:locked/>
    <w:rsid w:val="00C8693D"/>
    <w:rPr>
      <w:rFonts w:ascii="宋体" w:hAnsi="宋体"/>
      <w:bCs/>
      <w:spacing w:val="16"/>
      <w:kern w:val="28"/>
      <w:sz w:val="24"/>
      <w:szCs w:val="24"/>
    </w:rPr>
  </w:style>
  <w:style w:type="paragraph" w:customStyle="1" w:styleId="afffffffffff9">
    <w:name w:val="正文样式"/>
    <w:basedOn w:val="a0"/>
    <w:link w:val="Charfff3"/>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6">
    <w:name w:val="正文（1） Char"/>
    <w:link w:val="1fff3"/>
    <w:qFormat/>
    <w:locked/>
    <w:rsid w:val="00C8693D"/>
    <w:rPr>
      <w:rFonts w:ascii="黑体" w:eastAsia="黑体" w:hAnsi="宋体"/>
      <w:sz w:val="24"/>
      <w:szCs w:val="24"/>
    </w:rPr>
  </w:style>
  <w:style w:type="paragraph" w:customStyle="1" w:styleId="1fff3">
    <w:name w:val="正文（1）"/>
    <w:basedOn w:val="a0"/>
    <w:link w:val="1Char6"/>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f1">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a"/>
    <w:qFormat/>
    <w:locked/>
    <w:rsid w:val="00C8693D"/>
    <w:rPr>
      <w:rFonts w:ascii="黑体" w:eastAsia="黑体" w:hAnsi="Arial"/>
      <w:b/>
      <w:sz w:val="18"/>
      <w:lang w:eastAsia="ar-SA"/>
    </w:rPr>
  </w:style>
  <w:style w:type="paragraph" w:customStyle="1" w:styleId="afffffffffffa">
    <w:name w:val="单位"/>
    <w:basedOn w:val="a0"/>
    <w:link w:val="Charfff4"/>
    <w:qFormat/>
    <w:rsid w:val="00C8693D"/>
    <w:pPr>
      <w:widowControl/>
      <w:suppressAutoHyphens/>
      <w:jc w:val="right"/>
    </w:pPr>
    <w:rPr>
      <w:rFonts w:ascii="黑体" w:eastAsia="黑体" w:hAnsi="Arial"/>
      <w:b/>
      <w:sz w:val="18"/>
      <w:lang w:eastAsia="ar-SA"/>
    </w:rPr>
  </w:style>
  <w:style w:type="paragraph" w:customStyle="1" w:styleId="4f5">
    <w:name w:val="纯文本4"/>
    <w:basedOn w:val="a0"/>
    <w:uiPriority w:val="99"/>
    <w:qFormat/>
    <w:rsid w:val="00C8693D"/>
    <w:pPr>
      <w:adjustRightInd w:val="0"/>
    </w:pPr>
    <w:rPr>
      <w:rFonts w:ascii="宋体" w:eastAsia="宋体" w:hAnsi="Courier New" w:cs="Times New Roman"/>
      <w:sz w:val="28"/>
      <w:szCs w:val="20"/>
    </w:rPr>
  </w:style>
  <w:style w:type="paragraph" w:customStyle="1" w:styleId="5f3">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2">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fb">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3">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c">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3">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0">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5">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5"/>
    <w:uiPriority w:val="99"/>
    <w:qFormat/>
    <w:rsid w:val="00C8693D"/>
    <w:rPr>
      <w:rFonts w:ascii="Times New Roman" w:eastAsia="宋体" w:hAnsi="Times New Roman" w:cs="Times New Roman"/>
      <w:b/>
      <w:bCs/>
      <w:i/>
      <w:iCs/>
      <w:color w:val="5B9BD5"/>
      <w:szCs w:val="24"/>
    </w:rPr>
  </w:style>
  <w:style w:type="paragraph" w:customStyle="1" w:styleId="2fff6">
    <w:name w:val="书目2"/>
    <w:basedOn w:val="a0"/>
    <w:next w:val="a0"/>
    <w:uiPriority w:val="37"/>
    <w:unhideWhenUsed/>
    <w:qFormat/>
    <w:rsid w:val="00C8693D"/>
    <w:rPr>
      <w:rFonts w:ascii="Times New Roman" w:eastAsia="宋体" w:hAnsi="Times New Roman" w:cs="Times New Roman"/>
      <w:szCs w:val="24"/>
    </w:rPr>
  </w:style>
  <w:style w:type="paragraph" w:customStyle="1" w:styleId="2fff7">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8">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8"/>
    <w:uiPriority w:val="99"/>
    <w:qFormat/>
    <w:rsid w:val="00C8693D"/>
    <w:rPr>
      <w:rFonts w:ascii="Times New Roman" w:eastAsia="宋体" w:hAnsi="Times New Roman" w:cs="Times New Roman"/>
      <w:i/>
      <w:iCs/>
      <w:color w:val="000000"/>
      <w:szCs w:val="24"/>
    </w:rPr>
  </w:style>
  <w:style w:type="paragraph" w:customStyle="1" w:styleId="2fff9">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0">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uiPriority w:val="30"/>
    <w:qFormat/>
    <w:rsid w:val="00C8693D"/>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sid w:val="00C8693D"/>
    <w:rPr>
      <w:rFonts w:ascii="Times New Roman" w:eastAsia="宋体" w:hAnsi="Times New Roman" w:cs="Times New Roman"/>
      <w:szCs w:val="24"/>
    </w:rPr>
  </w:style>
  <w:style w:type="paragraph" w:customStyle="1" w:styleId="3ffc">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d">
    <w:name w:val="引用3"/>
    <w:basedOn w:val="a0"/>
    <w:next w:val="a0"/>
    <w:link w:val="2fffb"/>
    <w:uiPriority w:val="29"/>
    <w:unhideWhenUsed/>
    <w:qFormat/>
    <w:rsid w:val="00C8693D"/>
    <w:rPr>
      <w:rFonts w:ascii="Times New Roman" w:eastAsia="宋体" w:hAnsi="Times New Roman" w:cs="Times New Roman"/>
      <w:i/>
      <w:iCs/>
      <w:color w:val="000000"/>
      <w:szCs w:val="24"/>
    </w:rPr>
  </w:style>
  <w:style w:type="character" w:customStyle="1" w:styleId="2fffb">
    <w:name w:val="引用 字符2"/>
    <w:link w:val="3ffd"/>
    <w:uiPriority w:val="29"/>
    <w:qFormat/>
    <w:rsid w:val="00C8693D"/>
    <w:rPr>
      <w:rFonts w:ascii="Times New Roman" w:eastAsia="宋体" w:hAnsi="Times New Roman" w:cs="Times New Roman"/>
      <w:i/>
      <w:iCs/>
      <w:color w:val="000000"/>
      <w:szCs w:val="24"/>
    </w:rPr>
  </w:style>
  <w:style w:type="paragraph" w:customStyle="1" w:styleId="3ffe">
    <w:name w:val="修订3"/>
    <w:uiPriority w:val="99"/>
    <w:unhideWhenUsed/>
    <w:qFormat/>
    <w:rsid w:val="00C8693D"/>
    <w:rPr>
      <w:rFonts w:ascii="Times New Roman" w:eastAsia="宋体" w:hAnsi="Times New Roman" w:cs="Times New Roman"/>
      <w:szCs w:val="24"/>
    </w:rPr>
  </w:style>
  <w:style w:type="paragraph" w:customStyle="1" w:styleId="4f7">
    <w:name w:val="修订4"/>
    <w:uiPriority w:val="99"/>
    <w:unhideWhenUsed/>
    <w:qFormat/>
    <w:rsid w:val="00C8693D"/>
    <w:rPr>
      <w:rFonts w:ascii="Times New Roman" w:eastAsia="宋体" w:hAnsi="Times New Roman" w:cs="Times New Roman"/>
      <w:szCs w:val="24"/>
    </w:rPr>
  </w:style>
  <w:style w:type="paragraph" w:customStyle="1" w:styleId="TOC50">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sid w:val="00C8693D"/>
    <w:rPr>
      <w:rFonts w:ascii="Times New Roman" w:eastAsia="宋体" w:hAnsi="Times New Roman" w:cs="Times New Roman"/>
      <w:szCs w:val="24"/>
    </w:rPr>
  </w:style>
  <w:style w:type="paragraph" w:customStyle="1" w:styleId="TOC60">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sid w:val="00C8693D"/>
    <w:rPr>
      <w:rFonts w:ascii="Times New Roman" w:eastAsia="宋体" w:hAnsi="Times New Roman" w:cs="Times New Roman"/>
      <w:szCs w:val="24"/>
    </w:rPr>
  </w:style>
  <w:style w:type="paragraph" w:customStyle="1" w:styleId="TOC70">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0">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6">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uiPriority w:val="33"/>
    <w:qFormat/>
    <w:rsid w:val="00C8693D"/>
    <w:rPr>
      <w:b/>
      <w:bCs/>
      <w:smallCaps/>
      <w:spacing w:val="5"/>
    </w:rPr>
  </w:style>
  <w:style w:type="paragraph" w:customStyle="1" w:styleId="afffffffffffd">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fe">
    <w:name w:val="表格数字"/>
    <w:basedOn w:val="a0"/>
    <w:link w:val="Charfff5"/>
    <w:uiPriority w:val="6"/>
    <w:qFormat/>
    <w:rsid w:val="00C8693D"/>
    <w:pPr>
      <w:widowControl/>
      <w:jc w:val="right"/>
    </w:pPr>
    <w:rPr>
      <w:rFonts w:ascii="Times New Roman" w:eastAsia="宋体" w:hAnsi="Times New Roman" w:cs="Arial"/>
      <w:szCs w:val="21"/>
    </w:rPr>
  </w:style>
  <w:style w:type="character" w:customStyle="1" w:styleId="Charfff5">
    <w:name w:val="表格数字 Char"/>
    <w:link w:val="afffffffffffe"/>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sid w:val="00C8693D"/>
    <w:rPr>
      <w:rFonts w:ascii="等线" w:eastAsia="等线" w:hAnsi="等线" w:cs="Times New Roman"/>
      <w:i/>
      <w:iCs/>
      <w:color w:val="5B9BD5"/>
      <w:kern w:val="2"/>
      <w:sz w:val="21"/>
      <w:szCs w:val="22"/>
    </w:rPr>
  </w:style>
  <w:style w:type="paragraph" w:customStyle="1" w:styleId="4fa">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b">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f0">
    <w:name w:val="引用 字符3"/>
    <w:uiPriority w:val="99"/>
    <w:rsid w:val="00C8693D"/>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1">
    <w:name w:val="书籍标题3"/>
    <w:uiPriority w:val="33"/>
    <w:qFormat/>
    <w:rsid w:val="00C8693D"/>
    <w:rPr>
      <w:b/>
      <w:bCs/>
      <w:smallCaps/>
      <w:spacing w:val="5"/>
    </w:rPr>
  </w:style>
  <w:style w:type="paragraph" w:customStyle="1" w:styleId="4fc">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sid w:val="00C8693D"/>
    <w:rPr>
      <w:rFonts w:ascii="Times New Roman" w:hAnsi="Times New Roman"/>
      <w:sz w:val="16"/>
    </w:rPr>
  </w:style>
  <w:style w:type="character" w:customStyle="1" w:styleId="Charfff6">
    <w:name w:val="签名 Char"/>
    <w:qFormat/>
    <w:rsid w:val="00C8693D"/>
    <w:rPr>
      <w:rFonts w:ascii="Times New Roman" w:hAnsi="Times New Roman"/>
      <w:kern w:val="2"/>
      <w:sz w:val="21"/>
      <w:szCs w:val="24"/>
    </w:rPr>
  </w:style>
  <w:style w:type="character" w:customStyle="1" w:styleId="3Char5">
    <w:name w:val="正文文本缩进 3 Char"/>
    <w:uiPriority w:val="99"/>
    <w:qFormat/>
    <w:rsid w:val="00C8693D"/>
    <w:rPr>
      <w:rFonts w:ascii="宋体" w:hAnsi="Times New Roman"/>
      <w:b/>
      <w:kern w:val="2"/>
      <w:sz w:val="32"/>
    </w:rPr>
  </w:style>
  <w:style w:type="character" w:customStyle="1" w:styleId="Charfff7">
    <w:name w:val="标题 Char"/>
    <w:qFormat/>
    <w:rsid w:val="00C8693D"/>
    <w:rPr>
      <w:rFonts w:ascii="Arial" w:hAnsi="Arial" w:cs="Arial"/>
      <w:b/>
      <w:bCs/>
      <w:kern w:val="2"/>
      <w:sz w:val="32"/>
      <w:szCs w:val="32"/>
      <w:shd w:val="clear" w:color="auto" w:fill="000080"/>
    </w:rPr>
  </w:style>
  <w:style w:type="character" w:customStyle="1" w:styleId="Charfff8">
    <w:name w:val="列表项目符号 Char"/>
    <w:qFormat/>
    <w:rsid w:val="00C8693D"/>
    <w:rPr>
      <w:rFonts w:ascii="Times New Roman" w:hAnsi="Times New Roman"/>
      <w:kern w:val="2"/>
      <w:sz w:val="21"/>
      <w:szCs w:val="24"/>
    </w:rPr>
  </w:style>
  <w:style w:type="character" w:customStyle="1" w:styleId="Charfff9">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a">
    <w:name w:val="宏文本 Char"/>
    <w:semiHidden/>
    <w:qFormat/>
    <w:rsid w:val="00C8693D"/>
    <w:rPr>
      <w:rFonts w:ascii="Courier New" w:hAnsi="Courier New" w:cs="Courier New"/>
      <w:color w:val="333333"/>
      <w:lang w:eastAsia="en-US"/>
    </w:rPr>
  </w:style>
  <w:style w:type="character" w:customStyle="1" w:styleId="Charfffb">
    <w:name w:val="注释标题 Char"/>
    <w:qFormat/>
    <w:rsid w:val="00C8693D"/>
    <w:rPr>
      <w:rFonts w:ascii="Times New Roman" w:hAnsi="Times New Roman"/>
      <w:kern w:val="2"/>
      <w:sz w:val="21"/>
      <w:szCs w:val="24"/>
    </w:rPr>
  </w:style>
  <w:style w:type="character" w:customStyle="1" w:styleId="Charfffc">
    <w:name w:val="电子邮件签名 Char"/>
    <w:qFormat/>
    <w:rsid w:val="00C8693D"/>
    <w:rPr>
      <w:rFonts w:ascii="Times New Roman" w:hAnsi="Times New Roman"/>
      <w:kern w:val="2"/>
      <w:sz w:val="21"/>
      <w:szCs w:val="24"/>
    </w:rPr>
  </w:style>
  <w:style w:type="character" w:customStyle="1" w:styleId="Charfffd">
    <w:name w:val="称呼 Char"/>
    <w:semiHidden/>
    <w:qFormat/>
    <w:rsid w:val="00C8693D"/>
    <w:rPr>
      <w:rFonts w:ascii="Times New Roman" w:hAnsi="Times New Roman"/>
      <w:kern w:val="2"/>
      <w:sz w:val="21"/>
      <w:szCs w:val="24"/>
    </w:rPr>
  </w:style>
  <w:style w:type="character" w:customStyle="1" w:styleId="Charfffe">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8"/>
    <w:qFormat/>
    <w:rsid w:val="00C8693D"/>
    <w:rPr>
      <w:rFonts w:ascii="Times New Roman" w:eastAsia="等线" w:hAnsi="Times New Roman" w:cs="Times New Roman"/>
      <w:szCs w:val="21"/>
    </w:rPr>
  </w:style>
  <w:style w:type="character" w:customStyle="1" w:styleId="2Char8">
    <w:name w:val="正文首行缩进 2 Char"/>
    <w:link w:val="96"/>
    <w:qFormat/>
    <w:rsid w:val="00C8693D"/>
    <w:rPr>
      <w:rFonts w:ascii="Times New Roman" w:eastAsia="等线" w:hAnsi="Times New Roman" w:cs="Times New Roman"/>
      <w:szCs w:val="21"/>
    </w:rPr>
  </w:style>
  <w:style w:type="character" w:customStyle="1" w:styleId="Charffff">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e">
    <w:name w:val="正文文本首行缩进 字符2"/>
    <w:uiPriority w:val="99"/>
    <w:rsid w:val="00C8693D"/>
  </w:style>
  <w:style w:type="character" w:customStyle="1" w:styleId="2ffff">
    <w:name w:val="页眉 字符2"/>
    <w:aliases w:val="联证页眉 字符1,hdr 字符1,Cover Page 字符1,h 字符1,g 字符1,页眉cover 字符1,页眉2 字符1"/>
    <w:uiPriority w:val="99"/>
    <w:qFormat/>
    <w:rsid w:val="00C8693D"/>
    <w:rPr>
      <w:sz w:val="18"/>
      <w:szCs w:val="18"/>
    </w:rPr>
  </w:style>
  <w:style w:type="character" w:customStyle="1" w:styleId="2ffff0">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sid w:val="00C8693D"/>
    <w:rPr>
      <w:rFonts w:ascii="Calibri" w:eastAsia="等线" w:hAnsi="Calibri" w:cs="Times New Roman"/>
      <w:sz w:val="21"/>
      <w:szCs w:val="22"/>
    </w:rPr>
  </w:style>
  <w:style w:type="character" w:customStyle="1" w:styleId="3fff3">
    <w:name w:val="尾注文本 字符3"/>
    <w:uiPriority w:val="99"/>
    <w:qFormat/>
    <w:rsid w:val="00C8693D"/>
    <w:rPr>
      <w:rFonts w:ascii="等线" w:eastAsia="等线" w:hAnsi="等线" w:cs="Times New Roman"/>
      <w:sz w:val="21"/>
      <w:szCs w:val="21"/>
    </w:rPr>
  </w:style>
  <w:style w:type="character" w:customStyle="1" w:styleId="2ffff1">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2">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3">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4">
    <w:name w:val="批注框文本 Char2"/>
    <w:uiPriority w:val="99"/>
    <w:qFormat/>
    <w:rsid w:val="00C8693D"/>
    <w:rPr>
      <w:rFonts w:ascii="Times New Roman" w:eastAsia="等线" w:hAnsi="Times New Roman" w:cs="Times New Roman"/>
      <w:sz w:val="18"/>
      <w:szCs w:val="18"/>
    </w:rPr>
  </w:style>
  <w:style w:type="character" w:customStyle="1" w:styleId="Char25">
    <w:name w:val="批注文字 Char2"/>
    <w:uiPriority w:val="99"/>
    <w:qFormat/>
    <w:rsid w:val="00C8693D"/>
    <w:rPr>
      <w:rFonts w:ascii="Times New Roman" w:eastAsia="等线" w:hAnsi="Times New Roman" w:cs="Times New Roman"/>
      <w:szCs w:val="24"/>
    </w:rPr>
  </w:style>
  <w:style w:type="character" w:customStyle="1" w:styleId="Char26">
    <w:name w:val="文档结构图 Char2"/>
    <w:qFormat/>
    <w:rsid w:val="00C8693D"/>
    <w:rPr>
      <w:rFonts w:ascii="Times New Roman" w:eastAsia="等线" w:hAnsi="Times New Roman" w:cs="Times New Roman"/>
      <w:szCs w:val="24"/>
      <w:shd w:val="clear" w:color="auto" w:fill="000080"/>
    </w:rPr>
  </w:style>
  <w:style w:type="character" w:customStyle="1" w:styleId="Char27">
    <w:name w:val="批注主题 Char2"/>
    <w:qFormat/>
    <w:rsid w:val="00C8693D"/>
    <w:rPr>
      <w:rFonts w:ascii="Times New Roman" w:eastAsia="等线" w:hAnsi="Times New Roman" w:cs="Times New Roman"/>
      <w:b/>
      <w:bCs/>
      <w:szCs w:val="24"/>
    </w:rPr>
  </w:style>
  <w:style w:type="character" w:customStyle="1" w:styleId="Char28">
    <w:name w:val="正文文本 Char2"/>
    <w:rsid w:val="00C8693D"/>
    <w:rPr>
      <w:rFonts w:ascii="Times New Roman" w:eastAsia="等线" w:hAnsi="Times New Roman" w:cs="Times New Roman"/>
      <w:szCs w:val="24"/>
    </w:rPr>
  </w:style>
  <w:style w:type="character" w:customStyle="1" w:styleId="Char29">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a">
    <w:name w:val="脚注文本 Char2"/>
    <w:qFormat/>
    <w:rsid w:val="00C8693D"/>
    <w:rPr>
      <w:rFonts w:ascii="Times New Roman" w:eastAsia="等线" w:hAnsi="Times New Roman" w:cs="Times New Roman"/>
      <w:sz w:val="18"/>
      <w:szCs w:val="18"/>
    </w:rPr>
  </w:style>
  <w:style w:type="character" w:customStyle="1" w:styleId="Char2b">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
    <w:name w:val="HTML 预设格式 Char2"/>
    <w:rsid w:val="00C8693D"/>
    <w:rPr>
      <w:rFonts w:ascii="宋体" w:hAnsi="宋体" w:cs="宋体"/>
      <w:sz w:val="24"/>
      <w:szCs w:val="24"/>
    </w:rPr>
  </w:style>
  <w:style w:type="character" w:customStyle="1" w:styleId="Char2c">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d">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1">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e">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2">
    <w:name w:val="列出段落 Char3"/>
    <w:uiPriority w:val="34"/>
    <w:qFormat/>
    <w:rsid w:val="00C8693D"/>
    <w:rPr>
      <w:kern w:val="2"/>
      <w:sz w:val="21"/>
      <w:szCs w:val="22"/>
    </w:rPr>
  </w:style>
  <w:style w:type="paragraph" w:customStyle="1" w:styleId="affffffffffff">
    <w:name w:val="表格"/>
    <w:basedOn w:val="af5"/>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4">
    <w:name w:val="列表段落 字符3"/>
    <w:aliases w:val="附注标题 字符1"/>
    <w:uiPriority w:val="34"/>
    <w:qFormat/>
    <w:rsid w:val="00C8693D"/>
    <w:rPr>
      <w:rFonts w:ascii="等线" w:eastAsia="等线" w:hAnsi="等线" w:cs="Times New Roman"/>
      <w:szCs w:val="21"/>
    </w:rPr>
  </w:style>
  <w:style w:type="character" w:customStyle="1" w:styleId="4fd">
    <w:name w:val="页眉 字符4"/>
    <w:uiPriority w:val="99"/>
    <w:qFormat/>
    <w:rsid w:val="00C8693D"/>
    <w:rPr>
      <w:sz w:val="18"/>
      <w:szCs w:val="18"/>
    </w:rPr>
  </w:style>
  <w:style w:type="character" w:customStyle="1" w:styleId="3fff5">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2">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e">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f">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1">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3">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4">
    <w:name w:val="批注框文本 字符2"/>
    <w:uiPriority w:val="99"/>
    <w:rsid w:val="00C8693D"/>
    <w:rPr>
      <w:rFonts w:ascii="等线" w:eastAsia="等线" w:hAnsi="等线"/>
      <w:kern w:val="2"/>
      <w:sz w:val="18"/>
      <w:szCs w:val="18"/>
    </w:rPr>
  </w:style>
  <w:style w:type="character" w:customStyle="1" w:styleId="2ffff5">
    <w:name w:val="批注主题 字符2"/>
    <w:qFormat/>
    <w:rsid w:val="00C8693D"/>
    <w:rPr>
      <w:rFonts w:ascii="等线" w:eastAsia="等线" w:hAnsi="等线" w:cs="Times New Roman"/>
      <w:b/>
      <w:bCs/>
      <w:kern w:val="2"/>
      <w:sz w:val="21"/>
      <w:szCs w:val="21"/>
    </w:rPr>
  </w:style>
  <w:style w:type="character" w:customStyle="1" w:styleId="2ffff6">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7">
    <w:name w:val="宏文本 字符2"/>
    <w:semiHidden/>
    <w:rsid w:val="00C8693D"/>
    <w:rPr>
      <w:rFonts w:ascii="Courier New" w:hAnsi="Courier New" w:cs="Courier New"/>
      <w:kern w:val="2"/>
      <w:sz w:val="24"/>
      <w:szCs w:val="24"/>
    </w:rPr>
  </w:style>
  <w:style w:type="character" w:customStyle="1" w:styleId="2ffff8">
    <w:name w:val="注释标题 字符2"/>
    <w:rsid w:val="00C8693D"/>
    <w:rPr>
      <w:rFonts w:ascii="等线" w:eastAsia="等线" w:hAnsi="等线"/>
      <w:kern w:val="2"/>
      <w:sz w:val="21"/>
      <w:szCs w:val="21"/>
    </w:rPr>
  </w:style>
  <w:style w:type="character" w:customStyle="1" w:styleId="2ffff9">
    <w:name w:val="电子邮件签名 字符2"/>
    <w:rsid w:val="00C8693D"/>
    <w:rPr>
      <w:rFonts w:ascii="等线" w:eastAsia="等线" w:hAnsi="等线"/>
      <w:kern w:val="2"/>
      <w:sz w:val="21"/>
      <w:szCs w:val="21"/>
    </w:rPr>
  </w:style>
  <w:style w:type="character" w:customStyle="1" w:styleId="2ffffa">
    <w:name w:val="称呼 字符2"/>
    <w:rsid w:val="00C8693D"/>
    <w:rPr>
      <w:rFonts w:ascii="等线" w:eastAsia="等线" w:hAnsi="等线"/>
      <w:kern w:val="2"/>
      <w:sz w:val="21"/>
      <w:szCs w:val="21"/>
    </w:rPr>
  </w:style>
  <w:style w:type="character" w:customStyle="1" w:styleId="2ffffb">
    <w:name w:val="结束语 字符2"/>
    <w:rsid w:val="00C8693D"/>
    <w:rPr>
      <w:rFonts w:ascii="等线" w:eastAsia="等线" w:hAnsi="等线"/>
      <w:kern w:val="2"/>
      <w:sz w:val="21"/>
      <w:szCs w:val="21"/>
    </w:rPr>
  </w:style>
  <w:style w:type="character" w:customStyle="1" w:styleId="43">
    <w:name w:val="列表段落 字符4"/>
    <w:link w:val="af3"/>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 w:type="character" w:styleId="affffffffffff0">
    <w:name w:val="Unresolved Mention"/>
    <w:basedOn w:val="a2"/>
    <w:uiPriority w:val="99"/>
    <w:semiHidden/>
    <w:unhideWhenUsed/>
    <w:rsid w:val="0029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3FF4-0C9F-4335-8CB5-61ABD412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贺 承达</cp:lastModifiedBy>
  <cp:revision>19</cp:revision>
  <cp:lastPrinted>2020-08-14T08:21:00Z</cp:lastPrinted>
  <dcterms:created xsi:type="dcterms:W3CDTF">2022-10-12T05:30:00Z</dcterms:created>
  <dcterms:modified xsi:type="dcterms:W3CDTF">2022-11-16T08:54:00Z</dcterms:modified>
</cp:coreProperties>
</file>