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22F1A4AC"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w:t>
      </w:r>
      <w:r w:rsidR="0038301D">
        <w:rPr>
          <w:rFonts w:ascii="Times New Roman" w:eastAsia="宋体" w:hAnsi="Times New Roman" w:cs="宋体"/>
          <w:kern w:val="0"/>
          <w:sz w:val="24"/>
          <w:szCs w:val="24"/>
        </w:rPr>
        <w:t>3</w:t>
      </w:r>
      <w:r w:rsidRPr="00903D34">
        <w:rPr>
          <w:rFonts w:ascii="Times New Roman" w:eastAsia="宋体" w:hAnsi="Times New Roman" w:cs="宋体" w:hint="eastAsia"/>
          <w:kern w:val="0"/>
          <w:sz w:val="24"/>
          <w:szCs w:val="24"/>
        </w:rPr>
        <w:t>-</w:t>
      </w:r>
      <w:r w:rsidR="00331449">
        <w:rPr>
          <w:rFonts w:ascii="Times New Roman" w:eastAsia="宋体" w:hAnsi="Times New Roman" w:cs="宋体" w:hint="eastAsia"/>
          <w:kern w:val="0"/>
          <w:sz w:val="24"/>
          <w:szCs w:val="24"/>
        </w:rPr>
        <w:t>0</w:t>
      </w:r>
      <w:r w:rsidR="00331449">
        <w:rPr>
          <w:rFonts w:ascii="Times New Roman" w:eastAsia="宋体" w:hAnsi="Times New Roman" w:cs="宋体"/>
          <w:kern w:val="0"/>
          <w:sz w:val="24"/>
          <w:szCs w:val="24"/>
        </w:rPr>
        <w:t>31</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05B323F4" w:rsidR="00903D34" w:rsidRPr="00903D34" w:rsidRDefault="00D079C2" w:rsidP="00903D34">
      <w:pPr>
        <w:widowControl/>
        <w:spacing w:line="480" w:lineRule="exact"/>
        <w:jc w:val="center"/>
        <w:rPr>
          <w:rFonts w:ascii="宋体" w:eastAsia="宋体" w:hAnsi="宋体" w:cs="宋体"/>
          <w:b/>
          <w:bCs/>
          <w:color w:val="FF0000"/>
          <w:kern w:val="0"/>
          <w:sz w:val="32"/>
          <w:szCs w:val="32"/>
        </w:rPr>
      </w:pPr>
      <w:r w:rsidRPr="00D079C2">
        <w:rPr>
          <w:rFonts w:ascii="宋体" w:eastAsia="宋体" w:hAnsi="宋体" w:cs="宋体"/>
          <w:b/>
          <w:bCs/>
          <w:color w:val="FF0000"/>
          <w:kern w:val="0"/>
          <w:sz w:val="32"/>
          <w:szCs w:val="32"/>
        </w:rPr>
        <w:t>关于</w:t>
      </w:r>
      <w:r w:rsidR="00EA7DDF">
        <w:rPr>
          <w:rFonts w:ascii="宋体" w:eastAsia="宋体" w:hAnsi="宋体" w:cs="宋体" w:hint="eastAsia"/>
          <w:b/>
          <w:bCs/>
          <w:color w:val="FF0000"/>
          <w:kern w:val="0"/>
          <w:sz w:val="32"/>
          <w:szCs w:val="32"/>
        </w:rPr>
        <w:t>限制性</w:t>
      </w:r>
      <w:r w:rsidR="0038301D">
        <w:rPr>
          <w:rFonts w:ascii="宋体" w:eastAsia="宋体" w:hAnsi="宋体" w:cs="宋体" w:hint="eastAsia"/>
          <w:b/>
          <w:bCs/>
          <w:color w:val="FF0000"/>
          <w:kern w:val="0"/>
          <w:sz w:val="32"/>
          <w:szCs w:val="32"/>
        </w:rPr>
        <w:t>股</w:t>
      </w:r>
      <w:r w:rsidR="00EA7DDF">
        <w:rPr>
          <w:rFonts w:ascii="宋体" w:eastAsia="宋体" w:hAnsi="宋体" w:cs="宋体" w:hint="eastAsia"/>
          <w:b/>
          <w:bCs/>
          <w:color w:val="FF0000"/>
          <w:kern w:val="0"/>
          <w:sz w:val="32"/>
          <w:szCs w:val="32"/>
        </w:rPr>
        <w:t>票</w:t>
      </w:r>
      <w:r w:rsidR="0038301D">
        <w:rPr>
          <w:rFonts w:ascii="宋体" w:eastAsia="宋体" w:hAnsi="宋体" w:cs="宋体" w:hint="eastAsia"/>
          <w:b/>
          <w:bCs/>
          <w:color w:val="FF0000"/>
          <w:kern w:val="0"/>
          <w:sz w:val="32"/>
          <w:szCs w:val="32"/>
        </w:rPr>
        <w:t>激励</w:t>
      </w:r>
      <w:r w:rsidR="00EA7DDF">
        <w:rPr>
          <w:rFonts w:ascii="宋体" w:eastAsia="宋体" w:hAnsi="宋体" w:cs="宋体" w:hint="eastAsia"/>
          <w:b/>
          <w:bCs/>
          <w:color w:val="FF0000"/>
          <w:kern w:val="0"/>
          <w:sz w:val="32"/>
          <w:szCs w:val="32"/>
        </w:rPr>
        <w:t>计划</w:t>
      </w:r>
      <w:r w:rsidR="0038301D">
        <w:rPr>
          <w:rFonts w:ascii="宋体" w:eastAsia="宋体" w:hAnsi="宋体" w:cs="宋体" w:hint="eastAsia"/>
          <w:b/>
          <w:bCs/>
          <w:color w:val="FF0000"/>
          <w:kern w:val="0"/>
          <w:sz w:val="32"/>
          <w:szCs w:val="32"/>
        </w:rPr>
        <w:t>获</w:t>
      </w:r>
      <w:r w:rsidR="00EA7DDF">
        <w:rPr>
          <w:rFonts w:ascii="宋体" w:eastAsia="宋体" w:hAnsi="宋体" w:cs="宋体" w:hint="eastAsia"/>
          <w:b/>
          <w:bCs/>
          <w:color w:val="FF0000"/>
          <w:kern w:val="0"/>
          <w:sz w:val="32"/>
          <w:szCs w:val="32"/>
        </w:rPr>
        <w:t>得</w:t>
      </w:r>
      <w:r w:rsidR="0038301D">
        <w:rPr>
          <w:rFonts w:ascii="宋体" w:eastAsia="宋体" w:hAnsi="宋体" w:cs="宋体" w:hint="eastAsia"/>
          <w:b/>
          <w:bCs/>
          <w:color w:val="FF0000"/>
          <w:kern w:val="0"/>
          <w:sz w:val="32"/>
          <w:szCs w:val="32"/>
        </w:rPr>
        <w:t>北京市人民政府国有资产监督管理委员会批复</w:t>
      </w:r>
      <w:r w:rsidRPr="00D079C2">
        <w:rPr>
          <w:rFonts w:ascii="宋体" w:eastAsia="宋体" w:hAnsi="宋体" w:cs="宋体"/>
          <w:b/>
          <w:bCs/>
          <w:color w:val="FF0000"/>
          <w:kern w:val="0"/>
          <w:sz w:val="32"/>
          <w:szCs w:val="32"/>
        </w:rPr>
        <w:t>的公告</w:t>
      </w:r>
    </w:p>
    <w:p w14:paraId="0A4BB6C9" w14:textId="50450C93" w:rsidR="00903D34" w:rsidRPr="00EA7DDF"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宋体" w:eastAsia="宋体" w:hAnsi="宋体" w:cs="宋体"/>
          <w:b/>
          <w:color w:val="000000"/>
          <w:kern w:val="0"/>
          <w:sz w:val="24"/>
          <w:szCs w:val="24"/>
        </w:rPr>
      </w:pPr>
      <w:r w:rsidRPr="00EA7DDF">
        <w:rPr>
          <w:rFonts w:ascii="宋体" w:eastAsia="宋体" w:hAnsi="宋体" w:cs="宋体" w:hint="eastAsia"/>
          <w:b/>
          <w:color w:val="000000"/>
          <w:kern w:val="0"/>
          <w:sz w:val="24"/>
          <w:szCs w:val="24"/>
        </w:rPr>
        <w:t>本公司</w:t>
      </w:r>
      <w:r w:rsidR="00D079C2" w:rsidRPr="00EA7DDF">
        <w:rPr>
          <w:rFonts w:ascii="宋体" w:eastAsia="宋体" w:hAnsi="宋体" w:cs="宋体" w:hint="eastAsia"/>
          <w:b/>
          <w:color w:val="000000"/>
          <w:kern w:val="0"/>
          <w:sz w:val="24"/>
          <w:szCs w:val="24"/>
        </w:rPr>
        <w:t>董事</w:t>
      </w:r>
      <w:r w:rsidRPr="00EA7DDF">
        <w:rPr>
          <w:rFonts w:ascii="宋体" w:eastAsia="宋体" w:hAnsi="宋体" w:cs="宋体" w:hint="eastAsia"/>
          <w:b/>
          <w:color w:val="000000"/>
          <w:kern w:val="0"/>
          <w:sz w:val="24"/>
          <w:szCs w:val="24"/>
        </w:rPr>
        <w:t>会及全体</w:t>
      </w:r>
      <w:r w:rsidR="00D079C2" w:rsidRPr="00EA7DDF">
        <w:rPr>
          <w:rFonts w:ascii="宋体" w:eastAsia="宋体" w:hAnsi="宋体" w:cs="宋体" w:hint="eastAsia"/>
          <w:b/>
          <w:color w:val="000000"/>
          <w:kern w:val="0"/>
          <w:sz w:val="24"/>
          <w:szCs w:val="24"/>
        </w:rPr>
        <w:t>董事</w:t>
      </w:r>
      <w:r w:rsidRPr="00EA7DDF">
        <w:rPr>
          <w:rFonts w:ascii="宋体" w:eastAsia="宋体" w:hAnsi="宋体" w:cs="宋体" w:hint="eastAsia"/>
          <w:b/>
          <w:color w:val="000000"/>
          <w:kern w:val="0"/>
          <w:sz w:val="24"/>
          <w:szCs w:val="24"/>
        </w:rPr>
        <w:t>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4547021A" w14:textId="6E773D54" w:rsidR="0038301D" w:rsidRPr="0038301D" w:rsidRDefault="0038301D" w:rsidP="0038301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北京京城机电股份有限公司</w:t>
      </w:r>
      <w:r w:rsidRPr="0038301D">
        <w:rPr>
          <w:rFonts w:ascii="Times New Roman" w:eastAsia="宋体" w:hAnsi="Times New Roman" w:cs="Times New Roman"/>
          <w:sz w:val="24"/>
          <w:szCs w:val="24"/>
        </w:rPr>
        <w:t>（以下简称</w:t>
      </w:r>
      <w:r w:rsidRPr="0038301D">
        <w:rPr>
          <w:rFonts w:ascii="Times New Roman" w:eastAsia="宋体" w:hAnsi="Times New Roman" w:cs="Times New Roman"/>
          <w:sz w:val="24"/>
          <w:szCs w:val="24"/>
        </w:rPr>
        <w:t>“</w:t>
      </w:r>
      <w:r w:rsidRPr="0038301D">
        <w:rPr>
          <w:rFonts w:ascii="Times New Roman" w:eastAsia="宋体" w:hAnsi="Times New Roman" w:cs="Times New Roman"/>
          <w:sz w:val="24"/>
          <w:szCs w:val="24"/>
        </w:rPr>
        <w:t>公司</w:t>
      </w:r>
      <w:r w:rsidRPr="0038301D">
        <w:rPr>
          <w:rFonts w:ascii="Times New Roman" w:eastAsia="宋体" w:hAnsi="Times New Roman" w:cs="Times New Roman"/>
          <w:sz w:val="24"/>
          <w:szCs w:val="24"/>
        </w:rPr>
        <w:t>”</w:t>
      </w:r>
      <w:r w:rsidRPr="0038301D">
        <w:rPr>
          <w:rFonts w:ascii="Times New Roman" w:eastAsia="宋体" w:hAnsi="Times New Roman" w:cs="Times New Roman"/>
          <w:sz w:val="24"/>
          <w:szCs w:val="24"/>
        </w:rPr>
        <w:t>）第</w:t>
      </w:r>
      <w:r>
        <w:rPr>
          <w:rFonts w:ascii="Times New Roman" w:eastAsia="宋体" w:hAnsi="Times New Roman" w:cs="Times New Roman" w:hint="eastAsia"/>
          <w:sz w:val="24"/>
          <w:szCs w:val="24"/>
        </w:rPr>
        <w:t>十</w:t>
      </w:r>
      <w:r w:rsidRPr="0038301D">
        <w:rPr>
          <w:rFonts w:ascii="Times New Roman" w:eastAsia="宋体" w:hAnsi="Times New Roman" w:cs="Times New Roman"/>
          <w:sz w:val="24"/>
          <w:szCs w:val="24"/>
        </w:rPr>
        <w:t>届董事会第</w:t>
      </w:r>
      <w:r>
        <w:rPr>
          <w:rFonts w:ascii="Times New Roman" w:eastAsia="宋体" w:hAnsi="Times New Roman" w:cs="Times New Roman" w:hint="eastAsia"/>
          <w:sz w:val="24"/>
          <w:szCs w:val="24"/>
        </w:rPr>
        <w:t>二十二</w:t>
      </w:r>
      <w:r w:rsidRPr="0038301D">
        <w:rPr>
          <w:rFonts w:ascii="Times New Roman" w:eastAsia="宋体" w:hAnsi="Times New Roman" w:cs="Times New Roman"/>
          <w:sz w:val="24"/>
          <w:szCs w:val="24"/>
        </w:rPr>
        <w:t>次</w:t>
      </w:r>
      <w:r>
        <w:rPr>
          <w:rFonts w:ascii="Times New Roman" w:eastAsia="宋体" w:hAnsi="Times New Roman" w:cs="Times New Roman" w:hint="eastAsia"/>
          <w:sz w:val="24"/>
          <w:szCs w:val="24"/>
        </w:rPr>
        <w:t>临时</w:t>
      </w:r>
      <w:r w:rsidRPr="0038301D">
        <w:rPr>
          <w:rFonts w:ascii="Times New Roman" w:eastAsia="宋体" w:hAnsi="Times New Roman" w:cs="Times New Roman"/>
          <w:sz w:val="24"/>
          <w:szCs w:val="24"/>
        </w:rPr>
        <w:t>会议审议通过了《关于公司</w:t>
      </w:r>
      <w:r w:rsidRPr="0038301D">
        <w:rPr>
          <w:rFonts w:ascii="Times New Roman" w:eastAsia="宋体" w:hAnsi="Times New Roman" w:cs="Times New Roman"/>
          <w:sz w:val="24"/>
          <w:szCs w:val="24"/>
        </w:rPr>
        <w:t>2023</w:t>
      </w:r>
      <w:r w:rsidRPr="0038301D">
        <w:rPr>
          <w:rFonts w:ascii="Times New Roman" w:eastAsia="宋体" w:hAnsi="Times New Roman" w:cs="Times New Roman"/>
          <w:sz w:val="24"/>
          <w:szCs w:val="24"/>
        </w:rPr>
        <w:t>年限制性股票激励计划（草案）及其摘要的议案》等相关议案，具体内容详见公司于</w:t>
      </w:r>
      <w:r w:rsidRPr="0038301D">
        <w:rPr>
          <w:rFonts w:ascii="Times New Roman" w:eastAsia="宋体" w:hAnsi="Times New Roman" w:cs="Times New Roman"/>
          <w:sz w:val="24"/>
          <w:szCs w:val="24"/>
        </w:rPr>
        <w:t>20</w:t>
      </w:r>
      <w:r>
        <w:rPr>
          <w:rFonts w:ascii="Times New Roman" w:eastAsia="宋体" w:hAnsi="Times New Roman" w:cs="Times New Roman"/>
          <w:sz w:val="24"/>
          <w:szCs w:val="24"/>
        </w:rPr>
        <w:t>23</w:t>
      </w:r>
      <w:r w:rsidRPr="0038301D">
        <w:rPr>
          <w:rFonts w:ascii="Times New Roman" w:eastAsia="宋体" w:hAnsi="Times New Roman" w:cs="Times New Roman"/>
          <w:sz w:val="24"/>
          <w:szCs w:val="24"/>
        </w:rPr>
        <w:t>年</w:t>
      </w:r>
      <w:r>
        <w:rPr>
          <w:rFonts w:ascii="Times New Roman" w:eastAsia="宋体" w:hAnsi="Times New Roman" w:cs="Times New Roman"/>
          <w:sz w:val="24"/>
          <w:szCs w:val="24"/>
        </w:rPr>
        <w:t>3</w:t>
      </w:r>
      <w:r w:rsidRPr="0038301D">
        <w:rPr>
          <w:rFonts w:ascii="Times New Roman" w:eastAsia="宋体" w:hAnsi="Times New Roman" w:cs="Times New Roman"/>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5</w:t>
      </w:r>
      <w:r w:rsidRPr="0038301D">
        <w:rPr>
          <w:rFonts w:ascii="Times New Roman" w:eastAsia="宋体" w:hAnsi="Times New Roman" w:cs="Times New Roman"/>
          <w:sz w:val="24"/>
          <w:szCs w:val="24"/>
        </w:rPr>
        <w:t>日刊登在</w:t>
      </w:r>
      <w:r w:rsidR="003E3BD8" w:rsidRPr="0038301D">
        <w:rPr>
          <w:rFonts w:ascii="Times New Roman" w:eastAsia="宋体" w:hAnsi="Times New Roman" w:cs="Times New Roman"/>
          <w:sz w:val="24"/>
          <w:szCs w:val="24"/>
        </w:rPr>
        <w:t>《上海证券报》</w:t>
      </w:r>
      <w:r w:rsidR="003E3BD8">
        <w:rPr>
          <w:rFonts w:ascii="Times New Roman" w:eastAsia="宋体" w:hAnsi="Times New Roman" w:cs="Times New Roman" w:hint="eastAsia"/>
          <w:sz w:val="24"/>
          <w:szCs w:val="24"/>
        </w:rPr>
        <w:t>、</w:t>
      </w:r>
      <w:r w:rsidRPr="0038301D">
        <w:rPr>
          <w:rFonts w:ascii="Times New Roman" w:eastAsia="宋体" w:hAnsi="Times New Roman" w:cs="Times New Roman"/>
          <w:sz w:val="24"/>
          <w:szCs w:val="24"/>
        </w:rPr>
        <w:t>上海证券交易所网站</w:t>
      </w:r>
      <w:r w:rsidRPr="0038301D">
        <w:rPr>
          <w:rFonts w:ascii="Times New Roman" w:eastAsia="宋体" w:hAnsi="Times New Roman" w:cs="Times New Roman"/>
          <w:sz w:val="24"/>
          <w:szCs w:val="24"/>
        </w:rPr>
        <w:t>www.sse.com.cn</w:t>
      </w:r>
      <w:r w:rsidRPr="0038301D">
        <w:rPr>
          <w:rFonts w:ascii="Times New Roman" w:eastAsia="宋体" w:hAnsi="Times New Roman" w:cs="Times New Roman"/>
          <w:sz w:val="24"/>
          <w:szCs w:val="24"/>
        </w:rPr>
        <w:t>以及香港联合交易所披露易网站</w:t>
      </w:r>
      <w:r w:rsidRPr="0038301D">
        <w:rPr>
          <w:rFonts w:ascii="Times New Roman" w:eastAsia="宋体" w:hAnsi="Times New Roman" w:cs="Times New Roman"/>
          <w:sz w:val="24"/>
          <w:szCs w:val="24"/>
        </w:rPr>
        <w:t xml:space="preserve">www.hkexnews.hk </w:t>
      </w:r>
      <w:r w:rsidRPr="0038301D">
        <w:rPr>
          <w:rFonts w:ascii="Times New Roman" w:eastAsia="宋体" w:hAnsi="Times New Roman" w:cs="Times New Roman"/>
          <w:sz w:val="24"/>
          <w:szCs w:val="24"/>
        </w:rPr>
        <w:t>上的相关公告。</w:t>
      </w:r>
    </w:p>
    <w:p w14:paraId="50287DEE" w14:textId="139B2641" w:rsidR="0038301D" w:rsidRPr="0038301D" w:rsidRDefault="00446854" w:rsidP="0038301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近日</w:t>
      </w:r>
      <w:r w:rsidR="0038301D" w:rsidRPr="0038301D">
        <w:rPr>
          <w:rFonts w:ascii="Times New Roman" w:eastAsia="宋体" w:hAnsi="Times New Roman" w:cs="Times New Roman"/>
          <w:sz w:val="24"/>
          <w:szCs w:val="24"/>
        </w:rPr>
        <w:t>，公司收到</w:t>
      </w:r>
      <w:r w:rsidR="0038301D">
        <w:rPr>
          <w:rFonts w:ascii="Times New Roman" w:eastAsia="宋体" w:hAnsi="Times New Roman" w:cs="Times New Roman" w:hint="eastAsia"/>
          <w:sz w:val="24"/>
          <w:szCs w:val="24"/>
        </w:rPr>
        <w:t>北京市</w:t>
      </w:r>
      <w:r w:rsidR="0038301D" w:rsidRPr="0038301D">
        <w:rPr>
          <w:rFonts w:ascii="Times New Roman" w:eastAsia="宋体" w:hAnsi="Times New Roman" w:cs="Times New Roman"/>
          <w:sz w:val="24"/>
          <w:szCs w:val="24"/>
        </w:rPr>
        <w:t>人民政府国有资产监督管理委员会（以下简称</w:t>
      </w:r>
      <w:r w:rsidR="0038301D" w:rsidRPr="0038301D">
        <w:rPr>
          <w:rFonts w:ascii="Times New Roman" w:eastAsia="宋体" w:hAnsi="Times New Roman" w:cs="Times New Roman"/>
          <w:sz w:val="24"/>
          <w:szCs w:val="24"/>
        </w:rPr>
        <w:t>“</w:t>
      </w:r>
      <w:r w:rsidR="007A662D">
        <w:rPr>
          <w:rFonts w:ascii="Times New Roman" w:eastAsia="宋体" w:hAnsi="Times New Roman" w:cs="Times New Roman" w:hint="eastAsia"/>
          <w:sz w:val="24"/>
          <w:szCs w:val="24"/>
        </w:rPr>
        <w:t>北京市</w:t>
      </w:r>
      <w:r w:rsidR="0038301D" w:rsidRPr="0038301D">
        <w:rPr>
          <w:rFonts w:ascii="Times New Roman" w:eastAsia="宋体" w:hAnsi="Times New Roman" w:cs="Times New Roman"/>
          <w:sz w:val="24"/>
          <w:szCs w:val="24"/>
        </w:rPr>
        <w:t>国资委</w:t>
      </w:r>
      <w:r w:rsidR="0038301D" w:rsidRPr="0038301D">
        <w:rPr>
          <w:rFonts w:ascii="Times New Roman" w:eastAsia="宋体" w:hAnsi="Times New Roman" w:cs="Times New Roman"/>
          <w:sz w:val="24"/>
          <w:szCs w:val="24"/>
        </w:rPr>
        <w:t>”</w:t>
      </w:r>
      <w:r w:rsidR="0038301D" w:rsidRPr="0038301D">
        <w:rPr>
          <w:rFonts w:ascii="Times New Roman" w:eastAsia="宋体" w:hAnsi="Times New Roman" w:cs="Times New Roman"/>
          <w:sz w:val="24"/>
          <w:szCs w:val="24"/>
        </w:rPr>
        <w:t>）《关于</w:t>
      </w:r>
      <w:r w:rsidR="0038301D">
        <w:rPr>
          <w:rFonts w:ascii="Times New Roman" w:eastAsia="宋体" w:hAnsi="Times New Roman" w:cs="Times New Roman"/>
          <w:sz w:val="24"/>
          <w:szCs w:val="24"/>
        </w:rPr>
        <w:t>北京京城机电股份有限公司</w:t>
      </w:r>
      <w:r w:rsidR="0038301D" w:rsidRPr="0038301D">
        <w:rPr>
          <w:rFonts w:ascii="Times New Roman" w:eastAsia="宋体" w:hAnsi="Times New Roman" w:cs="Times New Roman"/>
          <w:sz w:val="24"/>
          <w:szCs w:val="24"/>
        </w:rPr>
        <w:t>实施股权激励</w:t>
      </w:r>
      <w:r>
        <w:rPr>
          <w:rFonts w:ascii="Times New Roman" w:eastAsia="宋体" w:hAnsi="Times New Roman" w:cs="Times New Roman" w:hint="eastAsia"/>
          <w:sz w:val="24"/>
          <w:szCs w:val="24"/>
        </w:rPr>
        <w:t>计划</w:t>
      </w:r>
      <w:r w:rsidR="0038301D" w:rsidRPr="0038301D">
        <w:rPr>
          <w:rFonts w:ascii="Times New Roman" w:eastAsia="宋体" w:hAnsi="Times New Roman" w:cs="Times New Roman"/>
          <w:sz w:val="24"/>
          <w:szCs w:val="24"/>
        </w:rPr>
        <w:t>的批复》（</w:t>
      </w:r>
      <w:r>
        <w:rPr>
          <w:rFonts w:ascii="Times New Roman" w:eastAsia="宋体" w:hAnsi="Times New Roman" w:cs="Times New Roman" w:hint="eastAsia"/>
          <w:sz w:val="24"/>
          <w:szCs w:val="24"/>
        </w:rPr>
        <w:t>京国资</w:t>
      </w:r>
      <w:r w:rsidRPr="00446854">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sidRPr="00446854">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sidR="0038301D" w:rsidRPr="0038301D">
        <w:rPr>
          <w:rFonts w:ascii="Times New Roman" w:eastAsia="宋体" w:hAnsi="Times New Roman" w:cs="Times New Roman"/>
          <w:sz w:val="24"/>
          <w:szCs w:val="24"/>
        </w:rPr>
        <w:t>号），</w:t>
      </w:r>
      <w:r w:rsidR="007A662D">
        <w:rPr>
          <w:rFonts w:ascii="Times New Roman" w:eastAsia="宋体" w:hAnsi="Times New Roman" w:cs="Times New Roman" w:hint="eastAsia"/>
          <w:sz w:val="24"/>
          <w:szCs w:val="24"/>
        </w:rPr>
        <w:t>北京市</w:t>
      </w:r>
      <w:r w:rsidR="0038301D" w:rsidRPr="0038301D">
        <w:rPr>
          <w:rFonts w:ascii="Times New Roman" w:eastAsia="宋体" w:hAnsi="Times New Roman" w:cs="Times New Roman"/>
          <w:sz w:val="24"/>
          <w:szCs w:val="24"/>
        </w:rPr>
        <w:t>国资</w:t>
      </w:r>
      <w:proofErr w:type="gramStart"/>
      <w:r w:rsidR="0038301D" w:rsidRPr="0038301D">
        <w:rPr>
          <w:rFonts w:ascii="Times New Roman" w:eastAsia="宋体" w:hAnsi="Times New Roman" w:cs="Times New Roman"/>
          <w:sz w:val="24"/>
          <w:szCs w:val="24"/>
        </w:rPr>
        <w:t>委原则</w:t>
      </w:r>
      <w:proofErr w:type="gramEnd"/>
      <w:r w:rsidR="0038301D" w:rsidRPr="0038301D">
        <w:rPr>
          <w:rFonts w:ascii="Times New Roman" w:eastAsia="宋体" w:hAnsi="Times New Roman" w:cs="Times New Roman"/>
          <w:sz w:val="24"/>
          <w:szCs w:val="24"/>
        </w:rPr>
        <w:t>同意</w:t>
      </w:r>
      <w:r w:rsidR="0038301D">
        <w:rPr>
          <w:rFonts w:ascii="Times New Roman" w:eastAsia="宋体" w:hAnsi="Times New Roman" w:cs="Times New Roman"/>
          <w:sz w:val="24"/>
          <w:szCs w:val="24"/>
        </w:rPr>
        <w:t>公司</w:t>
      </w:r>
      <w:r>
        <w:rPr>
          <w:rFonts w:ascii="Times New Roman" w:eastAsia="宋体" w:hAnsi="Times New Roman" w:cs="Times New Roman" w:hint="eastAsia"/>
          <w:sz w:val="24"/>
          <w:szCs w:val="24"/>
        </w:rPr>
        <w:t>实施</w:t>
      </w:r>
      <w:r w:rsidR="0038301D" w:rsidRPr="0038301D">
        <w:rPr>
          <w:rFonts w:ascii="Times New Roman" w:eastAsia="宋体" w:hAnsi="Times New Roman" w:cs="Times New Roman"/>
          <w:sz w:val="24"/>
          <w:szCs w:val="24"/>
        </w:rPr>
        <w:t>股</w:t>
      </w:r>
      <w:r>
        <w:rPr>
          <w:rFonts w:ascii="Times New Roman" w:eastAsia="宋体" w:hAnsi="Times New Roman" w:cs="Times New Roman" w:hint="eastAsia"/>
          <w:sz w:val="24"/>
          <w:szCs w:val="24"/>
        </w:rPr>
        <w:t>权</w:t>
      </w:r>
      <w:r w:rsidR="0038301D" w:rsidRPr="0038301D">
        <w:rPr>
          <w:rFonts w:ascii="Times New Roman" w:eastAsia="宋体" w:hAnsi="Times New Roman" w:cs="Times New Roman"/>
          <w:sz w:val="24"/>
          <w:szCs w:val="24"/>
        </w:rPr>
        <w:t>激励计划。</w:t>
      </w:r>
    </w:p>
    <w:p w14:paraId="3C73EF2C" w14:textId="793BDB90" w:rsidR="0038301D" w:rsidRPr="0038301D" w:rsidRDefault="0038301D" w:rsidP="0038301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38301D">
        <w:rPr>
          <w:rFonts w:ascii="Times New Roman" w:eastAsia="宋体" w:hAnsi="Times New Roman" w:cs="Times New Roman"/>
          <w:sz w:val="24"/>
          <w:szCs w:val="24"/>
        </w:rPr>
        <w:t>公司股权激励相关事宜尚需公司股东大会审议通过。</w:t>
      </w:r>
      <w:r w:rsidR="00CB5471" w:rsidRPr="00CB5471">
        <w:rPr>
          <w:rFonts w:ascii="Times New Roman" w:eastAsia="宋体" w:hAnsi="Times New Roman" w:cs="Times New Roman"/>
          <w:sz w:val="24"/>
          <w:szCs w:val="24"/>
        </w:rPr>
        <w:t>关于召开股东大会的事宜，公司董事会将按照相关规定另行通知。</w:t>
      </w:r>
      <w:r w:rsidRPr="0038301D">
        <w:rPr>
          <w:rFonts w:ascii="Times New Roman" w:eastAsia="宋体" w:hAnsi="Times New Roman" w:cs="Times New Roman"/>
          <w:sz w:val="24"/>
          <w:szCs w:val="24"/>
        </w:rPr>
        <w:t>公司将严格按照《公司法》《证券法》《上市公司股权激励管理办法》等有关规定，积极推进股权激励相关工作，及时履行信息披露义务。</w:t>
      </w:r>
      <w:r w:rsidR="007C5187" w:rsidRPr="007C5187">
        <w:rPr>
          <w:rFonts w:ascii="Times New Roman" w:eastAsia="宋体" w:hAnsi="Times New Roman" w:cs="Times New Roman" w:hint="eastAsia"/>
          <w:sz w:val="24"/>
          <w:szCs w:val="24"/>
        </w:rPr>
        <w:t>提醒广大投资者注意投资风险。</w:t>
      </w:r>
    </w:p>
    <w:p w14:paraId="02BD921C" w14:textId="77777777" w:rsidR="00D079C2" w:rsidRDefault="00D079C2" w:rsidP="00D079C2">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079C2">
        <w:rPr>
          <w:rFonts w:ascii="Times New Roman" w:eastAsia="宋体" w:hAnsi="Times New Roman" w:cs="Times New Roman"/>
          <w:sz w:val="24"/>
          <w:szCs w:val="24"/>
        </w:rPr>
        <w:t>特此公告。</w:t>
      </w:r>
    </w:p>
    <w:p w14:paraId="6866D629" w14:textId="77777777" w:rsidR="003E3BD8" w:rsidRDefault="003E3BD8" w:rsidP="00D079C2">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55D4D80C" w14:textId="77777777" w:rsidR="003E3BD8" w:rsidRDefault="003E3BD8" w:rsidP="00D079C2">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D9AF053" w14:textId="67D5D28E" w:rsidR="00D079C2" w:rsidRPr="00D079C2" w:rsidRDefault="0038301D" w:rsidP="00D079C2">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北京京城机电股份有限公司</w:t>
      </w:r>
      <w:r>
        <w:rPr>
          <w:rFonts w:ascii="Times New Roman" w:eastAsia="宋体" w:hAnsi="Times New Roman" w:cs="Times New Roman" w:hint="eastAsia"/>
          <w:sz w:val="24"/>
          <w:szCs w:val="24"/>
        </w:rPr>
        <w:t>董事会</w:t>
      </w:r>
    </w:p>
    <w:p w14:paraId="58193D02" w14:textId="74628460" w:rsidR="00782296" w:rsidRPr="00A06160" w:rsidRDefault="00D079C2" w:rsidP="00331449">
      <w:pPr>
        <w:adjustRightInd w:val="0"/>
        <w:snapToGrid w:val="0"/>
        <w:spacing w:beforeLines="50" w:before="156" w:line="360" w:lineRule="auto"/>
        <w:ind w:firstLineChars="200" w:firstLine="480"/>
        <w:jc w:val="right"/>
        <w:rPr>
          <w:rFonts w:ascii="Times New Roman" w:eastAsia="宋体" w:hAnsi="Times New Roman" w:cs="Times New Roman"/>
          <w:color w:val="000000"/>
          <w:sz w:val="24"/>
        </w:rPr>
      </w:pPr>
      <w:r w:rsidRPr="00D079C2">
        <w:rPr>
          <w:rFonts w:ascii="Times New Roman" w:eastAsia="宋体" w:hAnsi="Times New Roman" w:cs="Times New Roman"/>
          <w:sz w:val="24"/>
          <w:szCs w:val="24"/>
        </w:rPr>
        <w:t>2023</w:t>
      </w:r>
      <w:r w:rsidRPr="00D079C2">
        <w:rPr>
          <w:rFonts w:ascii="Times New Roman" w:eastAsia="宋体" w:hAnsi="Times New Roman" w:cs="Times New Roman"/>
          <w:sz w:val="24"/>
          <w:szCs w:val="24"/>
        </w:rPr>
        <w:t>年</w:t>
      </w:r>
      <w:r w:rsidR="00446854">
        <w:rPr>
          <w:rFonts w:ascii="Times New Roman" w:eastAsia="宋体" w:hAnsi="Times New Roman" w:cs="Times New Roman" w:hint="eastAsia"/>
          <w:sz w:val="24"/>
          <w:szCs w:val="24"/>
        </w:rPr>
        <w:t>6</w:t>
      </w:r>
      <w:r w:rsidRPr="00D079C2">
        <w:rPr>
          <w:rFonts w:ascii="Times New Roman" w:eastAsia="宋体" w:hAnsi="Times New Roman" w:cs="Times New Roman"/>
          <w:sz w:val="24"/>
          <w:szCs w:val="24"/>
        </w:rPr>
        <w:t>月</w:t>
      </w:r>
      <w:r w:rsidR="00446854">
        <w:rPr>
          <w:rFonts w:ascii="Times New Roman" w:eastAsia="宋体" w:hAnsi="Times New Roman" w:cs="Times New Roman" w:hint="eastAsia"/>
          <w:sz w:val="24"/>
          <w:szCs w:val="24"/>
        </w:rPr>
        <w:t>2</w:t>
      </w:r>
      <w:r w:rsidR="00446854">
        <w:rPr>
          <w:rFonts w:ascii="Times New Roman" w:eastAsia="宋体" w:hAnsi="Times New Roman" w:cs="Times New Roman"/>
          <w:sz w:val="24"/>
          <w:szCs w:val="24"/>
        </w:rPr>
        <w:t>6</w:t>
      </w:r>
      <w:r w:rsidRPr="00D079C2">
        <w:rPr>
          <w:rFonts w:ascii="Times New Roman" w:eastAsia="宋体" w:hAnsi="Times New Roman" w:cs="Times New Roman"/>
          <w:sz w:val="24"/>
          <w:szCs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34E1" w14:textId="77777777" w:rsidR="00E74EF4" w:rsidRDefault="00E74EF4" w:rsidP="005A4A8C">
      <w:r>
        <w:separator/>
      </w:r>
    </w:p>
  </w:endnote>
  <w:endnote w:type="continuationSeparator" w:id="0">
    <w:p w14:paraId="0BF8FCC3" w14:textId="77777777" w:rsidR="00E74EF4" w:rsidRDefault="00E74EF4"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00000001" w:usb1="08080000" w:usb2="00000010" w:usb3="00000000" w:csb0="00100000" w:csb1="00000000"/>
  </w:font>
  <w:font w:name="MS Mincho">
    <w:altName w:val="ＭＳ 明朝"/>
    <w:panose1 w:val="02020609040205080304"/>
    <w:charset w:val="80"/>
    <w:family w:val="roman"/>
    <w:pitch w:val="fixed"/>
    <w:sig w:usb0="00000001"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01000001" w:usb1="00000000" w:usb2="00000000" w:usb3="00000000" w:csb0="00010000"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646A" w14:textId="77777777" w:rsidR="00E74EF4" w:rsidRDefault="00E74EF4" w:rsidP="005A4A8C">
      <w:r>
        <w:separator/>
      </w:r>
    </w:p>
  </w:footnote>
  <w:footnote w:type="continuationSeparator" w:id="0">
    <w:p w14:paraId="2FA7F6EA" w14:textId="77777777" w:rsidR="00E74EF4" w:rsidRDefault="00E74EF4"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3E40382"/>
    <w:multiLevelType w:val="multilevel"/>
    <w:tmpl w:val="79A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3"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4"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8"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94738125">
    <w:abstractNumId w:val="21"/>
  </w:num>
  <w:num w:numId="2" w16cid:durableId="1525481540">
    <w:abstractNumId w:val="22"/>
  </w:num>
  <w:num w:numId="3" w16cid:durableId="1164008046">
    <w:abstractNumId w:val="6"/>
  </w:num>
  <w:num w:numId="4" w16cid:durableId="1240628256">
    <w:abstractNumId w:val="14"/>
  </w:num>
  <w:num w:numId="5" w16cid:durableId="1899627009">
    <w:abstractNumId w:val="7"/>
  </w:num>
  <w:num w:numId="6" w16cid:durableId="1180316786">
    <w:abstractNumId w:val="4"/>
  </w:num>
  <w:num w:numId="7" w16cid:durableId="2011518187">
    <w:abstractNumId w:val="8"/>
  </w:num>
  <w:num w:numId="8" w16cid:durableId="1975022165">
    <w:abstractNumId w:val="5"/>
  </w:num>
  <w:num w:numId="9" w16cid:durableId="2023898782">
    <w:abstractNumId w:val="3"/>
  </w:num>
  <w:num w:numId="10" w16cid:durableId="1879009094">
    <w:abstractNumId w:val="2"/>
  </w:num>
  <w:num w:numId="11" w16cid:durableId="458381192">
    <w:abstractNumId w:val="16"/>
  </w:num>
  <w:num w:numId="12" w16cid:durableId="1843154480">
    <w:abstractNumId w:val="9"/>
  </w:num>
  <w:num w:numId="13" w16cid:durableId="938029082">
    <w:abstractNumId w:val="17"/>
  </w:num>
  <w:num w:numId="14" w16cid:durableId="1877965919">
    <w:abstractNumId w:val="12"/>
  </w:num>
  <w:num w:numId="15" w16cid:durableId="128284120">
    <w:abstractNumId w:val="13"/>
  </w:num>
  <w:num w:numId="16" w16cid:durableId="1744638482">
    <w:abstractNumId w:val="1"/>
  </w:num>
  <w:num w:numId="17" w16cid:durableId="822158432">
    <w:abstractNumId w:val="10"/>
  </w:num>
  <w:num w:numId="18" w16cid:durableId="1959098165">
    <w:abstractNumId w:val="0"/>
  </w:num>
  <w:num w:numId="19" w16cid:durableId="1460688278">
    <w:abstractNumId w:val="15"/>
  </w:num>
  <w:num w:numId="20" w16cid:durableId="297804268">
    <w:abstractNumId w:val="20"/>
  </w:num>
  <w:num w:numId="21" w16cid:durableId="2118718693">
    <w:abstractNumId w:val="18"/>
  </w:num>
  <w:num w:numId="22" w16cid:durableId="180168595">
    <w:abstractNumId w:val="19"/>
  </w:num>
  <w:num w:numId="23" w16cid:durableId="1201867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32870"/>
    <w:rsid w:val="000376B8"/>
    <w:rsid w:val="00044373"/>
    <w:rsid w:val="000525D0"/>
    <w:rsid w:val="00067768"/>
    <w:rsid w:val="00071321"/>
    <w:rsid w:val="00080CB6"/>
    <w:rsid w:val="00084685"/>
    <w:rsid w:val="00087A36"/>
    <w:rsid w:val="00094D35"/>
    <w:rsid w:val="000A6F80"/>
    <w:rsid w:val="000C0F2D"/>
    <w:rsid w:val="00115067"/>
    <w:rsid w:val="00132298"/>
    <w:rsid w:val="00143B5A"/>
    <w:rsid w:val="00143CFF"/>
    <w:rsid w:val="00144657"/>
    <w:rsid w:val="0015543C"/>
    <w:rsid w:val="0015678E"/>
    <w:rsid w:val="001611F1"/>
    <w:rsid w:val="001618B6"/>
    <w:rsid w:val="001621F4"/>
    <w:rsid w:val="001650DD"/>
    <w:rsid w:val="001674DB"/>
    <w:rsid w:val="00170152"/>
    <w:rsid w:val="00171944"/>
    <w:rsid w:val="00180E2E"/>
    <w:rsid w:val="00182F1F"/>
    <w:rsid w:val="001831F2"/>
    <w:rsid w:val="00191180"/>
    <w:rsid w:val="00195FE4"/>
    <w:rsid w:val="001D01DD"/>
    <w:rsid w:val="001D3634"/>
    <w:rsid w:val="001D5AE6"/>
    <w:rsid w:val="001E4619"/>
    <w:rsid w:val="001E71F4"/>
    <w:rsid w:val="002101C6"/>
    <w:rsid w:val="00224B02"/>
    <w:rsid w:val="00230BC1"/>
    <w:rsid w:val="002325C1"/>
    <w:rsid w:val="002350CD"/>
    <w:rsid w:val="00251A41"/>
    <w:rsid w:val="0025557B"/>
    <w:rsid w:val="00265CB0"/>
    <w:rsid w:val="00283ACD"/>
    <w:rsid w:val="002912ED"/>
    <w:rsid w:val="002A4B16"/>
    <w:rsid w:val="002B01E6"/>
    <w:rsid w:val="002C5B99"/>
    <w:rsid w:val="002C7C24"/>
    <w:rsid w:val="002D210A"/>
    <w:rsid w:val="002D4BF7"/>
    <w:rsid w:val="002E22DA"/>
    <w:rsid w:val="002E6B58"/>
    <w:rsid w:val="002F36DE"/>
    <w:rsid w:val="002F5D2F"/>
    <w:rsid w:val="00303662"/>
    <w:rsid w:val="00304C8A"/>
    <w:rsid w:val="0031323A"/>
    <w:rsid w:val="00313DD4"/>
    <w:rsid w:val="0032034B"/>
    <w:rsid w:val="0032102D"/>
    <w:rsid w:val="00331449"/>
    <w:rsid w:val="0033597C"/>
    <w:rsid w:val="00335FC9"/>
    <w:rsid w:val="00340F56"/>
    <w:rsid w:val="00347C1F"/>
    <w:rsid w:val="00362C4E"/>
    <w:rsid w:val="003730AC"/>
    <w:rsid w:val="0038269A"/>
    <w:rsid w:val="0038301D"/>
    <w:rsid w:val="003841AB"/>
    <w:rsid w:val="00386A1D"/>
    <w:rsid w:val="0039368D"/>
    <w:rsid w:val="003C105F"/>
    <w:rsid w:val="003C5A5F"/>
    <w:rsid w:val="003D1148"/>
    <w:rsid w:val="003E3BD8"/>
    <w:rsid w:val="003F3F69"/>
    <w:rsid w:val="00403152"/>
    <w:rsid w:val="0041288F"/>
    <w:rsid w:val="00416A35"/>
    <w:rsid w:val="00436011"/>
    <w:rsid w:val="0044410D"/>
    <w:rsid w:val="00446854"/>
    <w:rsid w:val="004549B5"/>
    <w:rsid w:val="004557B3"/>
    <w:rsid w:val="00463382"/>
    <w:rsid w:val="0047033C"/>
    <w:rsid w:val="004A7F30"/>
    <w:rsid w:val="005005B4"/>
    <w:rsid w:val="0050279E"/>
    <w:rsid w:val="0053058A"/>
    <w:rsid w:val="005315C9"/>
    <w:rsid w:val="00536077"/>
    <w:rsid w:val="0054018A"/>
    <w:rsid w:val="00543593"/>
    <w:rsid w:val="00552232"/>
    <w:rsid w:val="005545A0"/>
    <w:rsid w:val="0056014B"/>
    <w:rsid w:val="005613B0"/>
    <w:rsid w:val="005638C7"/>
    <w:rsid w:val="005945D3"/>
    <w:rsid w:val="005A4A8C"/>
    <w:rsid w:val="005B7E2A"/>
    <w:rsid w:val="005C65C5"/>
    <w:rsid w:val="005D15E6"/>
    <w:rsid w:val="005F7CE7"/>
    <w:rsid w:val="00630E39"/>
    <w:rsid w:val="006332AD"/>
    <w:rsid w:val="00635DAD"/>
    <w:rsid w:val="0064322E"/>
    <w:rsid w:val="0065675A"/>
    <w:rsid w:val="006642A3"/>
    <w:rsid w:val="00677057"/>
    <w:rsid w:val="0068441F"/>
    <w:rsid w:val="00691B3F"/>
    <w:rsid w:val="006A0E0A"/>
    <w:rsid w:val="006A68D2"/>
    <w:rsid w:val="006A70E4"/>
    <w:rsid w:val="006B1E19"/>
    <w:rsid w:val="006B45B8"/>
    <w:rsid w:val="006B7CDF"/>
    <w:rsid w:val="006B7D0A"/>
    <w:rsid w:val="006E0E8A"/>
    <w:rsid w:val="006E7446"/>
    <w:rsid w:val="006F0749"/>
    <w:rsid w:val="006F27CA"/>
    <w:rsid w:val="006F353E"/>
    <w:rsid w:val="006F3B53"/>
    <w:rsid w:val="006F5302"/>
    <w:rsid w:val="00702D7A"/>
    <w:rsid w:val="007038F6"/>
    <w:rsid w:val="00705DCF"/>
    <w:rsid w:val="00715A54"/>
    <w:rsid w:val="00715CA4"/>
    <w:rsid w:val="00716262"/>
    <w:rsid w:val="007169A1"/>
    <w:rsid w:val="0073643D"/>
    <w:rsid w:val="00742FD7"/>
    <w:rsid w:val="0075374A"/>
    <w:rsid w:val="00782296"/>
    <w:rsid w:val="007971EC"/>
    <w:rsid w:val="007A2636"/>
    <w:rsid w:val="007A662D"/>
    <w:rsid w:val="007B1A22"/>
    <w:rsid w:val="007C5187"/>
    <w:rsid w:val="007C638C"/>
    <w:rsid w:val="007D14C9"/>
    <w:rsid w:val="007E1617"/>
    <w:rsid w:val="007F051C"/>
    <w:rsid w:val="008120AB"/>
    <w:rsid w:val="00823819"/>
    <w:rsid w:val="00826059"/>
    <w:rsid w:val="00826E95"/>
    <w:rsid w:val="00841ABD"/>
    <w:rsid w:val="00844F8B"/>
    <w:rsid w:val="00844FC5"/>
    <w:rsid w:val="00845DB9"/>
    <w:rsid w:val="008764EF"/>
    <w:rsid w:val="00880FBA"/>
    <w:rsid w:val="008B3819"/>
    <w:rsid w:val="008B686B"/>
    <w:rsid w:val="008C2BFC"/>
    <w:rsid w:val="008C4419"/>
    <w:rsid w:val="008C4A14"/>
    <w:rsid w:val="008E4521"/>
    <w:rsid w:val="008E5DFC"/>
    <w:rsid w:val="008F1559"/>
    <w:rsid w:val="00903D34"/>
    <w:rsid w:val="009155AA"/>
    <w:rsid w:val="009261D5"/>
    <w:rsid w:val="00934E33"/>
    <w:rsid w:val="00935A6F"/>
    <w:rsid w:val="0094265B"/>
    <w:rsid w:val="00973C2E"/>
    <w:rsid w:val="00982AFE"/>
    <w:rsid w:val="00982C73"/>
    <w:rsid w:val="0098334C"/>
    <w:rsid w:val="009A034C"/>
    <w:rsid w:val="009A1B9C"/>
    <w:rsid w:val="009A2B4A"/>
    <w:rsid w:val="009B03FD"/>
    <w:rsid w:val="009B7413"/>
    <w:rsid w:val="009C1A75"/>
    <w:rsid w:val="009C1BBB"/>
    <w:rsid w:val="009C2FB2"/>
    <w:rsid w:val="009C6BEC"/>
    <w:rsid w:val="009D2698"/>
    <w:rsid w:val="009E5D08"/>
    <w:rsid w:val="009F4693"/>
    <w:rsid w:val="00A0238A"/>
    <w:rsid w:val="00A06160"/>
    <w:rsid w:val="00A12F61"/>
    <w:rsid w:val="00A1447E"/>
    <w:rsid w:val="00A27546"/>
    <w:rsid w:val="00A31961"/>
    <w:rsid w:val="00A72FB1"/>
    <w:rsid w:val="00AA021A"/>
    <w:rsid w:val="00AB1934"/>
    <w:rsid w:val="00AC6136"/>
    <w:rsid w:val="00AD1D5A"/>
    <w:rsid w:val="00AD34D0"/>
    <w:rsid w:val="00AD429C"/>
    <w:rsid w:val="00AF3A2A"/>
    <w:rsid w:val="00B00414"/>
    <w:rsid w:val="00B05090"/>
    <w:rsid w:val="00B14EBC"/>
    <w:rsid w:val="00B349CB"/>
    <w:rsid w:val="00B523FF"/>
    <w:rsid w:val="00B5469F"/>
    <w:rsid w:val="00B77E45"/>
    <w:rsid w:val="00B83C10"/>
    <w:rsid w:val="00B85A3B"/>
    <w:rsid w:val="00B9217A"/>
    <w:rsid w:val="00BA0535"/>
    <w:rsid w:val="00BA5883"/>
    <w:rsid w:val="00BC757B"/>
    <w:rsid w:val="00BE2561"/>
    <w:rsid w:val="00BE3C7A"/>
    <w:rsid w:val="00BE7552"/>
    <w:rsid w:val="00BF41DF"/>
    <w:rsid w:val="00C11A64"/>
    <w:rsid w:val="00C15F8C"/>
    <w:rsid w:val="00C235F4"/>
    <w:rsid w:val="00C3256A"/>
    <w:rsid w:val="00C45437"/>
    <w:rsid w:val="00C46ED7"/>
    <w:rsid w:val="00C62059"/>
    <w:rsid w:val="00C8136A"/>
    <w:rsid w:val="00C81427"/>
    <w:rsid w:val="00C84893"/>
    <w:rsid w:val="00C8693D"/>
    <w:rsid w:val="00C928D5"/>
    <w:rsid w:val="00CA05B9"/>
    <w:rsid w:val="00CA1C36"/>
    <w:rsid w:val="00CA1FE7"/>
    <w:rsid w:val="00CA353D"/>
    <w:rsid w:val="00CB004E"/>
    <w:rsid w:val="00CB5471"/>
    <w:rsid w:val="00CD23DF"/>
    <w:rsid w:val="00CD2ADC"/>
    <w:rsid w:val="00CD496D"/>
    <w:rsid w:val="00CE41A3"/>
    <w:rsid w:val="00CE58D4"/>
    <w:rsid w:val="00CE7C5F"/>
    <w:rsid w:val="00D054F4"/>
    <w:rsid w:val="00D076A1"/>
    <w:rsid w:val="00D079C2"/>
    <w:rsid w:val="00D24E0D"/>
    <w:rsid w:val="00D26447"/>
    <w:rsid w:val="00D2741A"/>
    <w:rsid w:val="00D311DA"/>
    <w:rsid w:val="00D34F27"/>
    <w:rsid w:val="00D40265"/>
    <w:rsid w:val="00D42F8A"/>
    <w:rsid w:val="00D50B23"/>
    <w:rsid w:val="00D63847"/>
    <w:rsid w:val="00D66448"/>
    <w:rsid w:val="00D927B9"/>
    <w:rsid w:val="00DA3BDA"/>
    <w:rsid w:val="00DA74B9"/>
    <w:rsid w:val="00DB717D"/>
    <w:rsid w:val="00DC60A7"/>
    <w:rsid w:val="00DD36F3"/>
    <w:rsid w:val="00DD691F"/>
    <w:rsid w:val="00DD6C4E"/>
    <w:rsid w:val="00DF0A59"/>
    <w:rsid w:val="00DF132C"/>
    <w:rsid w:val="00DF32F3"/>
    <w:rsid w:val="00DF6DA7"/>
    <w:rsid w:val="00DF71BB"/>
    <w:rsid w:val="00E056BC"/>
    <w:rsid w:val="00E06F15"/>
    <w:rsid w:val="00E25C43"/>
    <w:rsid w:val="00E32CFD"/>
    <w:rsid w:val="00E41FEE"/>
    <w:rsid w:val="00E4717F"/>
    <w:rsid w:val="00E52545"/>
    <w:rsid w:val="00E5403D"/>
    <w:rsid w:val="00E74EF4"/>
    <w:rsid w:val="00E75685"/>
    <w:rsid w:val="00E77C74"/>
    <w:rsid w:val="00E803A1"/>
    <w:rsid w:val="00E96756"/>
    <w:rsid w:val="00EA7DDF"/>
    <w:rsid w:val="00EB3406"/>
    <w:rsid w:val="00EB3CED"/>
    <w:rsid w:val="00EB3D47"/>
    <w:rsid w:val="00EB4654"/>
    <w:rsid w:val="00EC4180"/>
    <w:rsid w:val="00ED76E4"/>
    <w:rsid w:val="00EE08D1"/>
    <w:rsid w:val="00EE2D01"/>
    <w:rsid w:val="00EF01D4"/>
    <w:rsid w:val="00EF104D"/>
    <w:rsid w:val="00EF1FDD"/>
    <w:rsid w:val="00F06284"/>
    <w:rsid w:val="00F15C8B"/>
    <w:rsid w:val="00F179FF"/>
    <w:rsid w:val="00F31408"/>
    <w:rsid w:val="00F37A91"/>
    <w:rsid w:val="00F52721"/>
    <w:rsid w:val="00F65A66"/>
    <w:rsid w:val="00F664C0"/>
    <w:rsid w:val="00F6748E"/>
    <w:rsid w:val="00F85139"/>
    <w:rsid w:val="00F94989"/>
    <w:rsid w:val="00FA5950"/>
    <w:rsid w:val="00FA66A3"/>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h1 Char,app heading 1 Char,l1 Char,Huvudrubrik Char,R1 Char,H11 Char,1. heading 1 Char,标准章 Char,章 Char,h11 Char,heading 1TOC Char,标书1 Char,Heading 0 Char,T1 Char,Head 1 Char,Chapter Char,H12 Char,H111 Char,H13 Char,H112 Char"/>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C+F3) Char,标题 4.1.1 Char,CT Char,Bold Head Char,bh Char,3 Char"/>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 w:type="character" w:customStyle="1" w:styleId="temporaryspan">
    <w:name w:val="temporaryspan"/>
    <w:basedOn w:val="a2"/>
    <w:rsid w:val="003D1148"/>
  </w:style>
  <w:style w:type="character" w:customStyle="1" w:styleId="swhkey">
    <w:name w:val="swhkey"/>
    <w:basedOn w:val="a2"/>
    <w:rsid w:val="003D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0325">
      <w:bodyDiv w:val="1"/>
      <w:marLeft w:val="0"/>
      <w:marRight w:val="0"/>
      <w:marTop w:val="0"/>
      <w:marBottom w:val="0"/>
      <w:divBdr>
        <w:top w:val="none" w:sz="0" w:space="0" w:color="auto"/>
        <w:left w:val="none" w:sz="0" w:space="0" w:color="auto"/>
        <w:bottom w:val="none" w:sz="0" w:space="0" w:color="auto"/>
        <w:right w:val="none" w:sz="0" w:space="0" w:color="auto"/>
      </w:divBdr>
    </w:div>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09811790">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28122806">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17819919">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927152040">
      <w:bodyDiv w:val="1"/>
      <w:marLeft w:val="0"/>
      <w:marRight w:val="0"/>
      <w:marTop w:val="0"/>
      <w:marBottom w:val="0"/>
      <w:divBdr>
        <w:top w:val="none" w:sz="0" w:space="0" w:color="auto"/>
        <w:left w:val="none" w:sz="0" w:space="0" w:color="auto"/>
        <w:bottom w:val="none" w:sz="0" w:space="0" w:color="auto"/>
        <w:right w:val="none" w:sz="0" w:space="0" w:color="auto"/>
      </w:divBdr>
    </w:div>
    <w:div w:id="93108535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227187248">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475633630">
      <w:bodyDiv w:val="1"/>
      <w:marLeft w:val="0"/>
      <w:marRight w:val="0"/>
      <w:marTop w:val="0"/>
      <w:marBottom w:val="0"/>
      <w:divBdr>
        <w:top w:val="none" w:sz="0" w:space="0" w:color="auto"/>
        <w:left w:val="none" w:sz="0" w:space="0" w:color="auto"/>
        <w:bottom w:val="none" w:sz="0" w:space="0" w:color="auto"/>
        <w:right w:val="none" w:sz="0" w:space="0" w:color="auto"/>
      </w:divBdr>
      <w:divsChild>
        <w:div w:id="1351948914">
          <w:marLeft w:val="0"/>
          <w:marRight w:val="0"/>
          <w:marTop w:val="0"/>
          <w:marBottom w:val="0"/>
          <w:divBdr>
            <w:top w:val="none" w:sz="0" w:space="0" w:color="auto"/>
            <w:left w:val="none" w:sz="0" w:space="0" w:color="auto"/>
            <w:bottom w:val="none" w:sz="0" w:space="0" w:color="auto"/>
            <w:right w:val="none" w:sz="0" w:space="0" w:color="auto"/>
          </w:divBdr>
        </w:div>
        <w:div w:id="680545066">
          <w:marLeft w:val="0"/>
          <w:marRight w:val="0"/>
          <w:marTop w:val="0"/>
          <w:marBottom w:val="0"/>
          <w:divBdr>
            <w:top w:val="none" w:sz="0" w:space="0" w:color="auto"/>
            <w:left w:val="none" w:sz="0" w:space="0" w:color="auto"/>
            <w:bottom w:val="none" w:sz="0" w:space="0" w:color="auto"/>
            <w:right w:val="none" w:sz="0" w:space="0" w:color="auto"/>
          </w:divBdr>
        </w:div>
        <w:div w:id="750347945">
          <w:marLeft w:val="0"/>
          <w:marRight w:val="0"/>
          <w:marTop w:val="0"/>
          <w:marBottom w:val="0"/>
          <w:divBdr>
            <w:top w:val="none" w:sz="0" w:space="0" w:color="auto"/>
            <w:left w:val="none" w:sz="0" w:space="0" w:color="auto"/>
            <w:bottom w:val="none" w:sz="0" w:space="0" w:color="auto"/>
            <w:right w:val="none" w:sz="0" w:space="0" w:color="auto"/>
          </w:divBdr>
        </w:div>
        <w:div w:id="47076660">
          <w:marLeft w:val="0"/>
          <w:marRight w:val="0"/>
          <w:marTop w:val="0"/>
          <w:marBottom w:val="0"/>
          <w:divBdr>
            <w:top w:val="none" w:sz="0" w:space="0" w:color="auto"/>
            <w:left w:val="none" w:sz="0" w:space="0" w:color="auto"/>
            <w:bottom w:val="none" w:sz="0" w:space="0" w:color="auto"/>
            <w:right w:val="none" w:sz="0" w:space="0" w:color="auto"/>
          </w:divBdr>
        </w:div>
      </w:divsChild>
    </w:div>
    <w:div w:id="1521238503">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 w:id="1864393750">
      <w:bodyDiv w:val="1"/>
      <w:marLeft w:val="0"/>
      <w:marRight w:val="0"/>
      <w:marTop w:val="0"/>
      <w:marBottom w:val="0"/>
      <w:divBdr>
        <w:top w:val="none" w:sz="0" w:space="0" w:color="auto"/>
        <w:left w:val="none" w:sz="0" w:space="0" w:color="auto"/>
        <w:bottom w:val="none" w:sz="0" w:space="0" w:color="auto"/>
        <w:right w:val="none" w:sz="0" w:space="0" w:color="auto"/>
      </w:divBdr>
    </w:div>
    <w:div w:id="2107385031">
      <w:bodyDiv w:val="1"/>
      <w:marLeft w:val="0"/>
      <w:marRight w:val="0"/>
      <w:marTop w:val="0"/>
      <w:marBottom w:val="0"/>
      <w:divBdr>
        <w:top w:val="none" w:sz="0" w:space="0" w:color="auto"/>
        <w:left w:val="none" w:sz="0" w:space="0" w:color="auto"/>
        <w:bottom w:val="none" w:sz="0" w:space="0" w:color="auto"/>
        <w:right w:val="none" w:sz="0" w:space="0" w:color="auto"/>
      </w:divBdr>
    </w:div>
    <w:div w:id="21186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8AB7-2959-482E-9CDA-6367A79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a146459</cp:lastModifiedBy>
  <cp:revision>74</cp:revision>
  <cp:lastPrinted>2020-08-14T08:21:00Z</cp:lastPrinted>
  <dcterms:created xsi:type="dcterms:W3CDTF">2020-08-26T03:01:00Z</dcterms:created>
  <dcterms:modified xsi:type="dcterms:W3CDTF">2023-06-26T06:13:00Z</dcterms:modified>
</cp:coreProperties>
</file>