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8C85" w14:textId="55D71B62" w:rsidR="005F71CC" w:rsidRDefault="0061393A">
      <w:pPr>
        <w:widowControl/>
        <w:spacing w:line="460" w:lineRule="exact"/>
        <w:jc w:val="left"/>
        <w:rPr>
          <w:rFonts w:ascii="Times New Roman" w:eastAsia="宋体" w:hAnsi="Times New Roman" w:cs="宋体"/>
          <w:kern w:val="0"/>
          <w:sz w:val="24"/>
          <w:szCs w:val="24"/>
        </w:rPr>
      </w:pPr>
      <w:bookmarkStart w:id="0" w:name="_Hlk18081913"/>
      <w:r>
        <w:rPr>
          <w:rFonts w:ascii="Times New Roman" w:eastAsia="宋体" w:hAnsi="Times New Roman" w:cs="宋体"/>
          <w:kern w:val="0"/>
          <w:sz w:val="24"/>
          <w:szCs w:val="24"/>
        </w:rPr>
        <w:t>股票代码：</w:t>
      </w:r>
      <w:r>
        <w:rPr>
          <w:rFonts w:ascii="Times New Roman" w:eastAsia="宋体" w:hAnsi="Times New Roman" w:cs="宋体"/>
          <w:kern w:val="0"/>
          <w:sz w:val="24"/>
          <w:szCs w:val="24"/>
        </w:rPr>
        <w:t xml:space="preserve">600860           </w:t>
      </w:r>
      <w:r>
        <w:rPr>
          <w:rFonts w:ascii="Times New Roman" w:eastAsia="宋体" w:hAnsi="Times New Roman" w:cs="宋体"/>
          <w:kern w:val="0"/>
          <w:sz w:val="24"/>
          <w:szCs w:val="24"/>
        </w:rPr>
        <w:t>股票简称：京城</w:t>
      </w:r>
      <w:r>
        <w:rPr>
          <w:rFonts w:ascii="Times New Roman" w:eastAsia="宋体" w:hAnsi="Times New Roman" w:cs="宋体" w:hint="eastAsia"/>
          <w:kern w:val="0"/>
          <w:sz w:val="24"/>
          <w:szCs w:val="24"/>
        </w:rPr>
        <w:t>股份</w:t>
      </w:r>
      <w:r>
        <w:rPr>
          <w:rFonts w:ascii="Times New Roman" w:eastAsia="宋体" w:hAnsi="Times New Roman" w:cs="宋体"/>
          <w:kern w:val="0"/>
          <w:sz w:val="24"/>
          <w:szCs w:val="24"/>
        </w:rPr>
        <w:t xml:space="preserve">        </w:t>
      </w:r>
      <w:r>
        <w:rPr>
          <w:rFonts w:ascii="Times New Roman" w:eastAsia="宋体" w:hAnsi="Times New Roman" w:cs="宋体"/>
          <w:kern w:val="0"/>
          <w:sz w:val="24"/>
          <w:szCs w:val="24"/>
        </w:rPr>
        <w:t>编号：临</w:t>
      </w:r>
      <w:r>
        <w:rPr>
          <w:rFonts w:ascii="Times New Roman" w:eastAsia="宋体" w:hAnsi="Times New Roman" w:cs="宋体"/>
          <w:kern w:val="0"/>
          <w:sz w:val="24"/>
          <w:szCs w:val="24"/>
        </w:rPr>
        <w:t>2023</w:t>
      </w:r>
      <w:r>
        <w:rPr>
          <w:rFonts w:ascii="Times New Roman" w:eastAsia="宋体" w:hAnsi="Times New Roman" w:cs="宋体" w:hint="eastAsia"/>
          <w:kern w:val="0"/>
          <w:sz w:val="24"/>
          <w:szCs w:val="24"/>
        </w:rPr>
        <w:t>-0</w:t>
      </w:r>
      <w:r>
        <w:rPr>
          <w:rFonts w:ascii="Times New Roman" w:eastAsia="宋体" w:hAnsi="Times New Roman" w:cs="宋体"/>
          <w:kern w:val="0"/>
          <w:sz w:val="24"/>
          <w:szCs w:val="24"/>
        </w:rPr>
        <w:t>5</w:t>
      </w:r>
      <w:r w:rsidR="00E13A5E">
        <w:rPr>
          <w:rFonts w:ascii="Times New Roman" w:eastAsia="宋体" w:hAnsi="Times New Roman" w:cs="宋体"/>
          <w:kern w:val="0"/>
          <w:sz w:val="24"/>
          <w:szCs w:val="24"/>
        </w:rPr>
        <w:t>2</w:t>
      </w:r>
    </w:p>
    <w:p w14:paraId="046884C4" w14:textId="77777777" w:rsidR="005F71CC" w:rsidRDefault="005F71CC">
      <w:pPr>
        <w:widowControl/>
        <w:spacing w:line="460" w:lineRule="exact"/>
        <w:ind w:firstLine="57"/>
        <w:jc w:val="left"/>
        <w:rPr>
          <w:rFonts w:ascii="宋体" w:eastAsia="宋体" w:hAnsi="宋体" w:cs="宋体"/>
          <w:kern w:val="0"/>
          <w:sz w:val="24"/>
          <w:szCs w:val="24"/>
        </w:rPr>
      </w:pPr>
    </w:p>
    <w:p w14:paraId="38B9FA64" w14:textId="77777777" w:rsidR="005F71CC" w:rsidRDefault="0061393A">
      <w:pPr>
        <w:widowControl/>
        <w:adjustRightInd w:val="0"/>
        <w:snapToGrid w:val="0"/>
        <w:spacing w:line="460" w:lineRule="exact"/>
        <w:jc w:val="center"/>
        <w:rPr>
          <w:rFonts w:ascii="宋体" w:eastAsia="宋体" w:hAnsi="宋体" w:cs="宋体"/>
          <w:b/>
          <w:color w:val="FF0000"/>
          <w:kern w:val="0"/>
          <w:sz w:val="36"/>
          <w:szCs w:val="36"/>
        </w:rPr>
      </w:pPr>
      <w:r>
        <w:rPr>
          <w:rFonts w:ascii="Times New Roman" w:eastAsia="宋体" w:hAnsi="Times New Roman" w:cs="宋体" w:hint="eastAsia"/>
          <w:b/>
          <w:color w:val="FF0000"/>
          <w:kern w:val="0"/>
          <w:sz w:val="36"/>
          <w:szCs w:val="36"/>
        </w:rPr>
        <w:t>北</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京</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京</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城</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机</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电</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股</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份</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有</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限</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公</w:t>
      </w:r>
      <w:r>
        <w:rPr>
          <w:rFonts w:ascii="Times New Roman" w:eastAsia="宋体" w:hAnsi="Times New Roman" w:cs="宋体" w:hint="eastAsia"/>
          <w:b/>
          <w:color w:val="FF0000"/>
          <w:kern w:val="0"/>
          <w:sz w:val="36"/>
          <w:szCs w:val="36"/>
        </w:rPr>
        <w:t xml:space="preserve"> </w:t>
      </w:r>
      <w:r>
        <w:rPr>
          <w:rFonts w:ascii="Times New Roman" w:eastAsia="宋体" w:hAnsi="Times New Roman" w:cs="宋体" w:hint="eastAsia"/>
          <w:b/>
          <w:color w:val="FF0000"/>
          <w:kern w:val="0"/>
          <w:sz w:val="36"/>
          <w:szCs w:val="36"/>
        </w:rPr>
        <w:t>司</w:t>
      </w:r>
    </w:p>
    <w:p w14:paraId="51C7A817" w14:textId="77777777" w:rsidR="005F71CC" w:rsidRDefault="0061393A">
      <w:pPr>
        <w:widowControl/>
        <w:adjustRightInd w:val="0"/>
        <w:snapToGrid w:val="0"/>
        <w:spacing w:line="460" w:lineRule="exact"/>
        <w:jc w:val="left"/>
        <w:rPr>
          <w:rFonts w:ascii="宋体" w:eastAsia="宋体" w:hAnsi="宋体" w:cs="宋体"/>
          <w:b/>
          <w:caps/>
          <w:color w:val="FF0000"/>
          <w:kern w:val="0"/>
          <w:sz w:val="32"/>
          <w:szCs w:val="32"/>
        </w:rPr>
      </w:pPr>
      <w:r>
        <w:rPr>
          <w:rFonts w:ascii="宋体" w:eastAsia="宋体" w:hAnsi="宋体" w:cs="宋体"/>
          <w:b/>
          <w:caps/>
          <w:color w:val="FF0000"/>
          <w:kern w:val="0"/>
          <w:sz w:val="32"/>
          <w:szCs w:val="32"/>
        </w:rPr>
        <w:t>Beijing Jingcheng Machinery Electric Company Limited</w:t>
      </w:r>
    </w:p>
    <w:p w14:paraId="73886B6B" w14:textId="77777777" w:rsidR="005F71CC" w:rsidRDefault="0061393A">
      <w:pPr>
        <w:widowControl/>
        <w:adjustRightInd w:val="0"/>
        <w:snapToGrid w:val="0"/>
        <w:spacing w:line="460" w:lineRule="exact"/>
        <w:jc w:val="center"/>
        <w:rPr>
          <w:rFonts w:ascii="宋体" w:eastAsia="宋体" w:hAnsi="宋体" w:cs="宋体"/>
          <w:b/>
          <w:i/>
          <w:color w:val="FF0000"/>
          <w:kern w:val="0"/>
          <w:sz w:val="32"/>
          <w:szCs w:val="32"/>
        </w:rPr>
      </w:pPr>
      <w:r>
        <w:rPr>
          <w:rFonts w:ascii="宋体" w:eastAsia="宋体" w:hAnsi="宋体" w:cs="宋体" w:hint="eastAsia"/>
          <w:b/>
          <w:i/>
          <w:color w:val="FF0000"/>
          <w:kern w:val="0"/>
          <w:sz w:val="32"/>
          <w:szCs w:val="32"/>
        </w:rPr>
        <w:t>(在中华人民共和国注册成立之股份有限公司)</w:t>
      </w:r>
    </w:p>
    <w:p w14:paraId="538DEBBE" w14:textId="77777777" w:rsidR="005F71CC" w:rsidRDefault="0061393A">
      <w:pPr>
        <w:widowControl/>
        <w:spacing w:line="480" w:lineRule="exact"/>
        <w:jc w:val="center"/>
        <w:rPr>
          <w:rFonts w:ascii="宋体" w:eastAsia="宋体" w:hAnsi="宋体" w:cs="宋体"/>
          <w:b/>
          <w:bCs/>
          <w:color w:val="FF0000"/>
          <w:kern w:val="0"/>
          <w:sz w:val="32"/>
          <w:szCs w:val="32"/>
        </w:rPr>
      </w:pPr>
      <w:r>
        <w:rPr>
          <w:rFonts w:ascii="宋体" w:eastAsia="宋体" w:hAnsi="宋体" w:cs="宋体"/>
          <w:b/>
          <w:bCs/>
          <w:color w:val="FF0000"/>
          <w:kern w:val="0"/>
          <w:sz w:val="32"/>
          <w:szCs w:val="32"/>
        </w:rPr>
        <w:t>关于2023年限制性股票激励计划内幕信息知情人买卖公司股票情况的自查报告</w:t>
      </w:r>
    </w:p>
    <w:p w14:paraId="0699CC3E" w14:textId="77777777" w:rsidR="005F71CC" w:rsidRDefault="0061393A">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本公司董事会及全体董事保证本公告内容不存在任何虚假记载、误导性陈述或者重大遗漏，并对其内容的真实性、准确性和完整性承担法律责任。</w:t>
      </w:r>
    </w:p>
    <w:bookmarkEnd w:id="0"/>
    <w:p w14:paraId="553D0F6F" w14:textId="57CB32DF"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北京京城机电股份有限公司（以下简称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）于</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24</w:t>
      </w:r>
      <w:r>
        <w:rPr>
          <w:rFonts w:ascii="Times New Roman" w:eastAsia="宋体" w:hAnsi="Times New Roman" w:cs="Times New Roman"/>
          <w:sz w:val="24"/>
          <w:szCs w:val="24"/>
        </w:rPr>
        <w:t>日召开的第</w:t>
      </w:r>
      <w:r>
        <w:rPr>
          <w:rFonts w:ascii="Times New Roman" w:eastAsia="宋体" w:hAnsi="Times New Roman" w:cs="Times New Roman" w:hint="eastAsia"/>
          <w:sz w:val="24"/>
          <w:szCs w:val="24"/>
        </w:rPr>
        <w:t>十</w:t>
      </w:r>
      <w:r>
        <w:rPr>
          <w:rFonts w:ascii="Times New Roman" w:eastAsia="宋体" w:hAnsi="Times New Roman" w:cs="Times New Roman"/>
          <w:sz w:val="24"/>
          <w:szCs w:val="24"/>
        </w:rPr>
        <w:t>届董事会第</w:t>
      </w:r>
      <w:r>
        <w:rPr>
          <w:rFonts w:ascii="Times New Roman" w:eastAsia="宋体" w:hAnsi="Times New Roman" w:cs="Times New Roman" w:hint="eastAsia"/>
          <w:sz w:val="24"/>
          <w:szCs w:val="24"/>
        </w:rPr>
        <w:t>二十二</w:t>
      </w:r>
      <w:r>
        <w:rPr>
          <w:rFonts w:ascii="Times New Roman" w:eastAsia="宋体" w:hAnsi="Times New Roman" w:cs="Times New Roman"/>
          <w:sz w:val="24"/>
          <w:szCs w:val="24"/>
        </w:rPr>
        <w:t>次</w:t>
      </w:r>
      <w:r>
        <w:rPr>
          <w:rFonts w:ascii="Times New Roman" w:eastAsia="宋体" w:hAnsi="Times New Roman" w:cs="Times New Roman" w:hint="eastAsia"/>
          <w:sz w:val="24"/>
          <w:szCs w:val="24"/>
        </w:rPr>
        <w:t>临时</w:t>
      </w:r>
      <w:r>
        <w:rPr>
          <w:rFonts w:ascii="Times New Roman" w:eastAsia="宋体" w:hAnsi="Times New Roman" w:cs="Times New Roman"/>
          <w:sz w:val="24"/>
          <w:szCs w:val="24"/>
        </w:rPr>
        <w:t>会议</w:t>
      </w:r>
      <w:r>
        <w:rPr>
          <w:rFonts w:ascii="Times New Roman" w:eastAsia="宋体" w:hAnsi="Times New Roman" w:cs="Times New Roman" w:hint="eastAsia"/>
          <w:sz w:val="24"/>
          <w:szCs w:val="24"/>
        </w:rPr>
        <w:t>及第</w:t>
      </w:r>
      <w:hyperlink r:id="rId8" w:tgtFrame="http://www.cninfo.com.cn/new/commonUrl/pageOfSearch?url=disclosure/list/_blank" w:history="1">
        <w:r>
          <w:rPr>
            <w:rFonts w:ascii="Times New Roman" w:eastAsia="宋体" w:hAnsi="Times New Roman" w:cs="Times New Roman" w:hint="eastAsia"/>
            <w:sz w:val="24"/>
            <w:szCs w:val="24"/>
          </w:rPr>
          <w:t>十届监事会第二十九次</w:t>
        </w:r>
      </w:hyperlink>
      <w:r>
        <w:rPr>
          <w:rFonts w:ascii="Times New Roman" w:eastAsia="宋体" w:hAnsi="Times New Roman" w:cs="Times New Roman" w:hint="eastAsia"/>
          <w:sz w:val="24"/>
          <w:szCs w:val="24"/>
        </w:rPr>
        <w:t>会议</w:t>
      </w:r>
      <w:r>
        <w:rPr>
          <w:rFonts w:ascii="Times New Roman" w:eastAsia="宋体" w:hAnsi="Times New Roman" w:cs="Times New Roman"/>
          <w:sz w:val="24"/>
          <w:szCs w:val="24"/>
        </w:rPr>
        <w:t>，审议通过了《关于公司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年限制性股票激励计划（草案）及其摘要的议案》及相关议案，《北京京城机电股份有限公司</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年限制性股票激励计划（草案）》（以下简称</w:t>
      </w:r>
      <w:r>
        <w:rPr>
          <w:rFonts w:ascii="Times New Roman" w:eastAsia="宋体" w:hAnsi="Times New Roman" w:cs="Times New Roman"/>
          <w:sz w:val="24"/>
          <w:szCs w:val="24"/>
        </w:rPr>
        <w:t>“</w:t>
      </w:r>
      <w:r>
        <w:rPr>
          <w:rFonts w:ascii="Times New Roman" w:eastAsia="宋体" w:hAnsi="Times New Roman" w:cs="Times New Roman"/>
          <w:sz w:val="24"/>
          <w:szCs w:val="24"/>
        </w:rPr>
        <w:t>《激励计划（草案）》</w:t>
      </w:r>
      <w:r>
        <w:rPr>
          <w:rFonts w:ascii="Times New Roman" w:eastAsia="宋体" w:hAnsi="Times New Roman" w:cs="Times New Roman"/>
          <w:sz w:val="24"/>
          <w:szCs w:val="24"/>
        </w:rPr>
        <w:t>”</w:t>
      </w:r>
      <w:r>
        <w:rPr>
          <w:rFonts w:ascii="Times New Roman" w:eastAsia="宋体" w:hAnsi="Times New Roman" w:cs="Times New Roman"/>
          <w:sz w:val="24"/>
          <w:szCs w:val="24"/>
        </w:rPr>
        <w:t>）及其摘要已</w:t>
      </w:r>
      <w:r w:rsidR="002D7B4C">
        <w:rPr>
          <w:rFonts w:ascii="Times New Roman" w:eastAsia="宋体" w:hAnsi="Times New Roman" w:cs="Times New Roman" w:hint="eastAsia"/>
          <w:sz w:val="24"/>
          <w:szCs w:val="24"/>
        </w:rPr>
        <w:t>于同日在</w:t>
      </w:r>
      <w:r>
        <w:rPr>
          <w:rFonts w:ascii="Times New Roman" w:eastAsia="宋体" w:hAnsi="Times New Roman" w:cs="Times New Roman"/>
          <w:sz w:val="24"/>
          <w:szCs w:val="24"/>
        </w:rPr>
        <w:t>上海证券交易所网站（</w:t>
      </w:r>
      <w:r>
        <w:rPr>
          <w:rFonts w:ascii="Times New Roman" w:eastAsia="宋体" w:hAnsi="Times New Roman" w:cs="Times New Roman"/>
          <w:sz w:val="24"/>
          <w:szCs w:val="24"/>
        </w:rPr>
        <w:t>www.see.com.cn</w:t>
      </w:r>
      <w:r>
        <w:rPr>
          <w:rFonts w:ascii="Times New Roman" w:eastAsia="宋体" w:hAnsi="Times New Roman" w:cs="Times New Roman"/>
          <w:sz w:val="24"/>
          <w:szCs w:val="24"/>
        </w:rPr>
        <w:t>）</w:t>
      </w:r>
      <w:r w:rsidR="00A342E0">
        <w:rPr>
          <w:rFonts w:ascii="Times New Roman" w:eastAsia="宋体" w:hAnsi="Times New Roman" w:cs="Times New Roman" w:hint="eastAsia"/>
          <w:sz w:val="24"/>
          <w:szCs w:val="24"/>
        </w:rPr>
        <w:t>、</w:t>
      </w:r>
      <w:r w:rsidR="00A342E0" w:rsidRPr="00A342E0">
        <w:rPr>
          <w:rFonts w:ascii="Times New Roman" w:eastAsia="宋体" w:hAnsi="Times New Roman" w:cs="Times New Roman" w:hint="eastAsia"/>
          <w:sz w:val="24"/>
          <w:szCs w:val="24"/>
        </w:rPr>
        <w:t>《上海证券报》</w:t>
      </w:r>
      <w:r>
        <w:rPr>
          <w:rFonts w:ascii="Times New Roman" w:eastAsia="宋体" w:hAnsi="Times New Roman" w:cs="Times New Roman"/>
          <w:sz w:val="24"/>
          <w:szCs w:val="24"/>
        </w:rPr>
        <w:t>以及香港联合交易所披露易网站</w:t>
      </w:r>
      <w:r>
        <w:rPr>
          <w:rFonts w:ascii="Times New Roman" w:eastAsia="宋体" w:hAnsi="Times New Roman" w:cs="Times New Roman" w:hint="eastAsia"/>
          <w:sz w:val="24"/>
          <w:szCs w:val="24"/>
        </w:rPr>
        <w:t>（</w:t>
      </w:r>
      <w:r>
        <w:rPr>
          <w:rFonts w:ascii="Times New Roman" w:eastAsia="宋体" w:hAnsi="Times New Roman" w:cs="Times New Roman"/>
          <w:sz w:val="24"/>
          <w:szCs w:val="24"/>
        </w:rPr>
        <w:t>www.hkexnews.hk</w:t>
      </w:r>
      <w:r>
        <w:rPr>
          <w:rFonts w:ascii="Times New Roman" w:eastAsia="宋体" w:hAnsi="Times New Roman" w:cs="Times New Roman" w:hint="eastAsia"/>
          <w:sz w:val="24"/>
          <w:szCs w:val="24"/>
        </w:rPr>
        <w:t>）</w:t>
      </w:r>
      <w:r>
        <w:rPr>
          <w:rFonts w:ascii="Times New Roman" w:eastAsia="宋体" w:hAnsi="Times New Roman" w:cs="Times New Roman"/>
          <w:sz w:val="24"/>
          <w:szCs w:val="24"/>
        </w:rPr>
        <w:t>披露。</w:t>
      </w:r>
    </w:p>
    <w:p w14:paraId="2285F5E9" w14:textId="4FA9F209"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根据《上市公司股权激励管理办法》等</w:t>
      </w:r>
      <w:r>
        <w:rPr>
          <w:rFonts w:ascii="Times New Roman" w:eastAsia="宋体" w:hAnsi="Times New Roman" w:cs="Times New Roman" w:hint="eastAsia"/>
          <w:sz w:val="24"/>
          <w:szCs w:val="24"/>
        </w:rPr>
        <w:t>相关法律法规</w:t>
      </w:r>
      <w:r>
        <w:rPr>
          <w:rFonts w:ascii="Times New Roman" w:eastAsia="宋体" w:hAnsi="Times New Roman" w:cs="Times New Roman"/>
          <w:sz w:val="24"/>
          <w:szCs w:val="24"/>
        </w:rPr>
        <w:t>规定，通过向中国证券登记结算有限责任公司上海分公司查询，公司对</w:t>
      </w:r>
      <w:r>
        <w:rPr>
          <w:rFonts w:ascii="Times New Roman" w:eastAsia="宋体" w:hAnsi="Times New Roman" w:cs="Times New Roman"/>
          <w:sz w:val="24"/>
          <w:szCs w:val="24"/>
        </w:rPr>
        <w:t>2023</w:t>
      </w:r>
      <w:r>
        <w:rPr>
          <w:rFonts w:ascii="Times New Roman" w:eastAsia="宋体" w:hAnsi="Times New Roman" w:cs="Times New Roman"/>
          <w:sz w:val="24"/>
          <w:szCs w:val="24"/>
        </w:rPr>
        <w:t>年限制性股票激励计划（以下简称</w:t>
      </w:r>
      <w:r>
        <w:rPr>
          <w:rFonts w:ascii="Times New Roman" w:eastAsia="宋体" w:hAnsi="Times New Roman" w:cs="Times New Roman"/>
          <w:sz w:val="24"/>
          <w:szCs w:val="24"/>
        </w:rPr>
        <w:t>“</w:t>
      </w:r>
      <w:r>
        <w:rPr>
          <w:rFonts w:ascii="Times New Roman" w:eastAsia="宋体" w:hAnsi="Times New Roman" w:cs="Times New Roman"/>
          <w:sz w:val="24"/>
          <w:szCs w:val="24"/>
        </w:rPr>
        <w:t>本次激励计划</w:t>
      </w:r>
      <w:r>
        <w:rPr>
          <w:rFonts w:ascii="Times New Roman" w:eastAsia="宋体" w:hAnsi="Times New Roman" w:cs="Times New Roman"/>
          <w:sz w:val="24"/>
          <w:szCs w:val="24"/>
        </w:rPr>
        <w:t>”</w:t>
      </w:r>
      <w:r>
        <w:rPr>
          <w:rFonts w:ascii="Times New Roman" w:eastAsia="宋体" w:hAnsi="Times New Roman" w:cs="Times New Roman"/>
          <w:sz w:val="24"/>
          <w:szCs w:val="24"/>
        </w:rPr>
        <w:t>）的内幕信息知情人和激励对象在《激励计划（草案）》公开披露前</w:t>
      </w:r>
      <w:r>
        <w:rPr>
          <w:rFonts w:ascii="Times New Roman" w:eastAsia="宋体" w:hAnsi="Times New Roman" w:cs="Times New Roman"/>
          <w:sz w:val="24"/>
          <w:szCs w:val="24"/>
        </w:rPr>
        <w:t>6</w:t>
      </w:r>
      <w:r>
        <w:rPr>
          <w:rFonts w:ascii="Times New Roman" w:eastAsia="宋体" w:hAnsi="Times New Roman" w:cs="Times New Roman"/>
          <w:sz w:val="24"/>
          <w:szCs w:val="24"/>
        </w:rPr>
        <w:t>个月内（即</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25</w:t>
      </w:r>
      <w:r>
        <w:rPr>
          <w:rFonts w:ascii="Times New Roman" w:eastAsia="宋体" w:hAnsi="Times New Roman" w:cs="Times New Roman"/>
          <w:sz w:val="24"/>
          <w:szCs w:val="24"/>
        </w:rPr>
        <w:t>日至</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24</w:t>
      </w:r>
      <w:r>
        <w:rPr>
          <w:rFonts w:ascii="Times New Roman" w:eastAsia="宋体" w:hAnsi="Times New Roman" w:cs="Times New Roman"/>
          <w:sz w:val="24"/>
          <w:szCs w:val="24"/>
        </w:rPr>
        <w:t>日，以下简称</w:t>
      </w:r>
      <w:r>
        <w:rPr>
          <w:rFonts w:ascii="Times New Roman" w:eastAsia="宋体" w:hAnsi="Times New Roman" w:cs="Times New Roman"/>
          <w:sz w:val="24"/>
          <w:szCs w:val="24"/>
        </w:rPr>
        <w:t>“</w:t>
      </w:r>
      <w:r>
        <w:rPr>
          <w:rFonts w:ascii="Times New Roman" w:eastAsia="宋体" w:hAnsi="Times New Roman" w:cs="Times New Roman"/>
          <w:sz w:val="24"/>
          <w:szCs w:val="24"/>
        </w:rPr>
        <w:t>自查期间</w:t>
      </w:r>
      <w:r>
        <w:rPr>
          <w:rFonts w:ascii="Times New Roman" w:eastAsia="宋体" w:hAnsi="Times New Roman" w:cs="Times New Roman"/>
          <w:sz w:val="24"/>
          <w:szCs w:val="24"/>
        </w:rPr>
        <w:t>”</w:t>
      </w:r>
      <w:r>
        <w:rPr>
          <w:rFonts w:ascii="Times New Roman" w:eastAsia="宋体" w:hAnsi="Times New Roman" w:cs="Times New Roman"/>
          <w:sz w:val="24"/>
          <w:szCs w:val="24"/>
        </w:rPr>
        <w:t>），买卖公司股票的情况进行了自查，具体情况如下：</w:t>
      </w:r>
    </w:p>
    <w:p w14:paraId="0837A44B" w14:textId="77777777"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1" w:name="a1"/>
      <w:r>
        <w:rPr>
          <w:rFonts w:ascii="Times New Roman" w:eastAsia="宋体" w:hAnsi="Times New Roman" w:cs="Times New Roman"/>
          <w:sz w:val="24"/>
          <w:szCs w:val="24"/>
        </w:rPr>
        <w:t>一、核查的范围和程序</w:t>
      </w:r>
      <w:bookmarkEnd w:id="1"/>
    </w:p>
    <w:p w14:paraId="59A69102" w14:textId="45B733A9"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（一）本次核查对象为本次激励计划的内幕信息知情人及激励对象。</w:t>
      </w:r>
    </w:p>
    <w:p w14:paraId="6615E9AB" w14:textId="2045C5EB"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（二）本次激励计划的内幕信息知情人均填报了《内幕信息知情人登记表》。</w:t>
      </w:r>
    </w:p>
    <w:p w14:paraId="71B22D32" w14:textId="77777777"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三）本公司向中国证券登记结算有限责任公司上海分公司申请查询核查对象在自查期间买卖公司股票的情况，中国证券登记结算有限责任公司上海分公司已出具《信息披露义务人持股及股份变更查询证明》和《股东股份变更明细清单》。</w:t>
      </w:r>
    </w:p>
    <w:p w14:paraId="5B7CBC77" w14:textId="77777777"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2" w:name="a2"/>
      <w:r>
        <w:rPr>
          <w:rFonts w:ascii="Times New Roman" w:eastAsia="宋体" w:hAnsi="Times New Roman" w:cs="Times New Roman"/>
          <w:sz w:val="24"/>
          <w:szCs w:val="24"/>
        </w:rPr>
        <w:lastRenderedPageBreak/>
        <w:t>二、核查对象买卖公司股票的情况说明</w:t>
      </w:r>
      <w:bookmarkEnd w:id="2"/>
    </w:p>
    <w:p w14:paraId="5B57113F" w14:textId="77777777"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根据中国证券登记结算有限责任公司上海分公司出具的《信息披露义务人持股及股份变更查询证明》以及《股东股份变更明细清单》，在本次自查期间（</w:t>
      </w:r>
      <w:r>
        <w:rPr>
          <w:rFonts w:ascii="Times New Roman" w:eastAsia="宋体" w:hAnsi="Times New Roman" w:cs="Times New Roman"/>
          <w:sz w:val="24"/>
          <w:szCs w:val="24"/>
        </w:rPr>
        <w:t>2022</w:t>
      </w:r>
      <w:r>
        <w:rPr>
          <w:rFonts w:ascii="Times New Roman" w:eastAsia="宋体" w:hAnsi="Times New Roman" w:cs="Times New Roman"/>
          <w:sz w:val="24"/>
          <w:szCs w:val="24"/>
        </w:rPr>
        <w:t>年</w:t>
      </w:r>
      <w:r>
        <w:rPr>
          <w:rFonts w:ascii="Times New Roman" w:eastAsia="宋体" w:hAnsi="Times New Roman" w:cs="Times New Roman"/>
          <w:sz w:val="24"/>
          <w:szCs w:val="24"/>
        </w:rPr>
        <w:t>9</w:t>
      </w:r>
      <w:r>
        <w:rPr>
          <w:rFonts w:ascii="Times New Roman" w:eastAsia="宋体" w:hAnsi="Times New Roman" w:cs="Times New Roman"/>
          <w:sz w:val="24"/>
          <w:szCs w:val="24"/>
        </w:rPr>
        <w:t>月</w:t>
      </w:r>
      <w:r>
        <w:rPr>
          <w:rFonts w:ascii="Times New Roman" w:eastAsia="宋体" w:hAnsi="Times New Roman" w:cs="Times New Roman"/>
          <w:sz w:val="24"/>
          <w:szCs w:val="24"/>
        </w:rPr>
        <w:t>25</w:t>
      </w:r>
      <w:r>
        <w:rPr>
          <w:rFonts w:ascii="Times New Roman" w:eastAsia="宋体" w:hAnsi="Times New Roman" w:cs="Times New Roman"/>
          <w:sz w:val="24"/>
          <w:szCs w:val="24"/>
        </w:rPr>
        <w:t>日至</w:t>
      </w: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3</w:t>
      </w:r>
      <w:r>
        <w:rPr>
          <w:rFonts w:ascii="Times New Roman" w:eastAsia="宋体" w:hAnsi="Times New Roman" w:cs="Times New Roman"/>
          <w:sz w:val="24"/>
          <w:szCs w:val="24"/>
        </w:rPr>
        <w:t>月</w:t>
      </w:r>
      <w:r>
        <w:rPr>
          <w:rFonts w:ascii="Times New Roman" w:eastAsia="宋体" w:hAnsi="Times New Roman" w:cs="Times New Roman"/>
          <w:sz w:val="24"/>
          <w:szCs w:val="24"/>
        </w:rPr>
        <w:t>24</w:t>
      </w:r>
      <w:r>
        <w:rPr>
          <w:rFonts w:ascii="Times New Roman" w:eastAsia="宋体" w:hAnsi="Times New Roman" w:cs="Times New Roman"/>
          <w:sz w:val="24"/>
          <w:szCs w:val="24"/>
        </w:rPr>
        <w:t>日），共有</w:t>
      </w:r>
      <w:r>
        <w:rPr>
          <w:rFonts w:ascii="Times New Roman" w:eastAsia="宋体" w:hAnsi="Times New Roman" w:cs="Times New Roman"/>
          <w:sz w:val="24"/>
          <w:szCs w:val="24"/>
        </w:rPr>
        <w:t>1</w:t>
      </w:r>
      <w:r>
        <w:rPr>
          <w:rFonts w:ascii="Times New Roman" w:eastAsia="宋体" w:hAnsi="Times New Roman" w:cs="Times New Roman"/>
          <w:sz w:val="24"/>
          <w:szCs w:val="24"/>
        </w:rPr>
        <w:t>名核查对象存在买卖公司股票的行为，其余核查对象在自查期间内不存在买卖公司股票的行为。</w:t>
      </w:r>
    </w:p>
    <w:p w14:paraId="363D8CEE" w14:textId="704CFA2D"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经核查，根据该核查对象出具的书面说明，确认其在自查期间进行的股票交易完全系其基于对二级市场交易情况的自行判断而进行的操作，其在买卖公司股票前，并未知悉本次激励计划的相关信息，相关交易系在知悉本次激励计划之前所发生的正常交易行为，不存在利用内幕信息进行交易的情形。</w:t>
      </w:r>
    </w:p>
    <w:p w14:paraId="725467A4" w14:textId="77777777"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3" w:name="a3"/>
      <w:r>
        <w:rPr>
          <w:rFonts w:ascii="Times New Roman" w:eastAsia="宋体" w:hAnsi="Times New Roman" w:cs="Times New Roman"/>
          <w:sz w:val="24"/>
          <w:szCs w:val="24"/>
        </w:rPr>
        <w:t>三、结论意见</w:t>
      </w:r>
      <w:bookmarkEnd w:id="3"/>
    </w:p>
    <w:p w14:paraId="2B18EEF9" w14:textId="77777777"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公司在筹划本次激励计划事项过程中，严格按照《上市公司股权激励管理办法》</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上市公司信息披露管理办法》、公司《内幕信息知情人登记管理制度》及相关内部保密制度的规定，严格限定参与筹划讨论的人员范围，对接触到内幕信息的相关公司人员及中介机构及时进行了登记，并采取相应的保密措施。在公司首次公开披露本次激励计划相关公告前，未发现存在信息泄露的情形。</w:t>
      </w:r>
    </w:p>
    <w:p w14:paraId="76948B9D" w14:textId="542690A0"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综上所述，在自查期间，公司未发现本次激励计划的内幕信息知情人</w:t>
      </w:r>
      <w:r>
        <w:rPr>
          <w:rFonts w:ascii="Times New Roman" w:eastAsia="宋体" w:hAnsi="Times New Roman" w:cs="Times New Roman" w:hint="eastAsia"/>
          <w:sz w:val="24"/>
          <w:szCs w:val="24"/>
        </w:rPr>
        <w:t>及激励对象</w:t>
      </w:r>
      <w:r>
        <w:rPr>
          <w:rFonts w:ascii="Times New Roman" w:eastAsia="宋体" w:hAnsi="Times New Roman" w:cs="Times New Roman"/>
          <w:sz w:val="24"/>
          <w:szCs w:val="24"/>
        </w:rPr>
        <w:t>利用本次激励计划有关内幕信息进行股票买卖的行为，亦未发现存在泄露本次激励计划有关内幕信息的情形。</w:t>
      </w:r>
    </w:p>
    <w:p w14:paraId="3BBCF8FA" w14:textId="77777777" w:rsidR="005F71CC" w:rsidRDefault="0061393A">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p>
    <w:p w14:paraId="5BA85ADF" w14:textId="77777777" w:rsidR="005F71CC" w:rsidRDefault="005F71CC">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4B304DC" w14:textId="77777777" w:rsidR="005F71CC" w:rsidRDefault="005F71CC">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42CE62AF" w14:textId="77777777" w:rsidR="005F71CC" w:rsidRDefault="005F71CC">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02ACA999" w14:textId="77777777" w:rsidR="005F71CC" w:rsidRDefault="0061393A">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北京京城机电股份有限公司董事会</w:t>
      </w:r>
    </w:p>
    <w:p w14:paraId="34F2F3C7" w14:textId="77777777" w:rsidR="005F71CC" w:rsidRDefault="0061393A">
      <w:pPr>
        <w:adjustRightInd w:val="0"/>
        <w:snapToGrid w:val="0"/>
        <w:spacing w:beforeLines="50" w:before="156" w:line="360" w:lineRule="auto"/>
        <w:ind w:firstLineChars="200" w:firstLine="480"/>
        <w:jc w:val="right"/>
        <w:rPr>
          <w:rFonts w:ascii="Times New Roman" w:eastAsia="宋体" w:hAnsi="Times New Roman" w:cs="Times New Roman"/>
          <w:color w:val="000000"/>
          <w:sz w:val="24"/>
        </w:rPr>
      </w:pPr>
      <w:r>
        <w:rPr>
          <w:rFonts w:ascii="Times New Roman" w:eastAsia="宋体" w:hAnsi="Times New Roman" w:cs="Times New Roman"/>
          <w:sz w:val="24"/>
          <w:szCs w:val="24"/>
        </w:rPr>
        <w:t>2023</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5</w:t>
      </w:r>
      <w:r>
        <w:rPr>
          <w:rFonts w:ascii="Times New Roman" w:eastAsia="宋体" w:hAnsi="Times New Roman" w:cs="Times New Roman"/>
          <w:sz w:val="24"/>
          <w:szCs w:val="24"/>
        </w:rPr>
        <w:t>日</w:t>
      </w:r>
    </w:p>
    <w:sectPr w:rsidR="005F71C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D179" w14:textId="77777777" w:rsidR="0061393A" w:rsidRDefault="0061393A">
      <w:r>
        <w:separator/>
      </w:r>
    </w:p>
  </w:endnote>
  <w:endnote w:type="continuationSeparator" w:id="0">
    <w:p w14:paraId="56DA1CC7" w14:textId="77777777" w:rsidR="0061393A" w:rsidRDefault="0061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default"/>
    <w:sig w:usb0="00000000" w:usb1="0000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宋体"/>
    <w:charset w:val="00"/>
    <w:family w:val="roman"/>
    <w:pitch w:val="default"/>
  </w:font>
  <w:font w:name="Helvetica">
    <w:panose1 w:val="020B0604020202020204"/>
    <w:charset w:val="00"/>
    <w:family w:val="swiss"/>
    <w:pitch w:val="default"/>
    <w:sig w:usb0="00000000" w:usb1="00000000" w:usb2="00000009" w:usb3="00000000" w:csb0="000001FF" w:csb1="00000000"/>
  </w:font>
  <w:font w:name="..">
    <w:altName w:val="宋体"/>
    <w:charset w:val="86"/>
    <w:family w:val="auto"/>
    <w:pitch w:val="default"/>
    <w:sig w:usb0="00000000" w:usb1="00000000" w:usb2="00000010" w:usb3="00000000" w:csb0="00040000" w:csb1="00000000"/>
  </w:font>
  <w:font w:name="Times">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pitch w:val="default"/>
    <w:sig w:usb0="00000000" w:usb1="00000000" w:usb2="00000010" w:usb3="00000000" w:csb0="00020000" w:csb1="00000000"/>
  </w:font>
  <w:font w:name="Times New Roman Bold">
    <w:altName w:val="Times New Roman"/>
    <w:panose1 w:val="02020803070505020304"/>
    <w:charset w:val="00"/>
    <w:family w:val="auto"/>
    <w:pitch w:val="default"/>
    <w:sig w:usb0="00000000" w:usb1="00000000"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default"/>
    <w:sig w:usb0="00000000"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AutoText"/>
      </w:docPartObj>
    </w:sdtPr>
    <w:sdtEndPr>
      <w:rPr>
        <w:rFonts w:ascii="Times New Roman" w:hAnsi="Times New Roman" w:cs="Times New Roman"/>
      </w:rPr>
    </w:sdtEndPr>
    <w:sdtContent>
      <w:p w14:paraId="6E0E7F1A" w14:textId="77777777" w:rsidR="005F71CC" w:rsidRDefault="0061393A">
        <w:pPr>
          <w:pStyle w:val="aff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2122" w14:textId="77777777" w:rsidR="0061393A" w:rsidRDefault="0061393A">
      <w:r>
        <w:separator/>
      </w:r>
    </w:p>
  </w:footnote>
  <w:footnote w:type="continuationSeparator" w:id="0">
    <w:p w14:paraId="1C73387B" w14:textId="77777777" w:rsidR="0061393A" w:rsidRDefault="0061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a1"/>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5"/>
      <w:lvlText w:val="%1."/>
      <w:lvlJc w:val="left"/>
      <w:pPr>
        <w:tabs>
          <w:tab w:val="left" w:pos="926"/>
        </w:tabs>
        <w:ind w:left="926" w:hanging="360"/>
      </w:pPr>
    </w:lvl>
  </w:abstractNum>
  <w:abstractNum w:abstractNumId="2"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3"/>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2"/>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4"/>
      <w:lvlText w:val=""/>
      <w:lvlJc w:val="left"/>
      <w:pPr>
        <w:tabs>
          <w:tab w:val="left" w:pos="567"/>
        </w:tabs>
        <w:ind w:left="851" w:hanging="284"/>
      </w:pPr>
      <w:rPr>
        <w:rFonts w:ascii="Symbol" w:hAnsi="Symbol" w:hint="default"/>
      </w:rPr>
    </w:lvl>
  </w:abstractNum>
  <w:abstractNum w:abstractNumId="6"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7" w15:restartNumberingAfterBreak="0">
    <w:nsid w:val="2F9A7347"/>
    <w:multiLevelType w:val="multilevel"/>
    <w:tmpl w:val="2F9A7347"/>
    <w:lvl w:ilvl="0">
      <w:start w:val="1"/>
      <w:numFmt w:val="decimal"/>
      <w:pStyle w:val="30"/>
      <w:lvlText w:val="%1"/>
      <w:lvlJc w:val="left"/>
      <w:pPr>
        <w:tabs>
          <w:tab w:val="left" w:pos="567"/>
        </w:tabs>
        <w:ind w:left="567" w:hanging="567"/>
      </w:pPr>
      <w:rPr>
        <w:rFonts w:hint="default"/>
      </w:rPr>
    </w:lvl>
    <w:lvl w:ilvl="1">
      <w:start w:val="1"/>
      <w:numFmt w:val="lowerLetter"/>
      <w:lvlText w:val="(%2)"/>
      <w:lvlJc w:val="left"/>
      <w:pPr>
        <w:tabs>
          <w:tab w:val="left" w:pos="1134"/>
        </w:tabs>
        <w:ind w:left="1134" w:hanging="567"/>
      </w:pPr>
      <w:rPr>
        <w:rFonts w:hint="default"/>
      </w:rPr>
    </w:lvl>
    <w:lvl w:ilvl="2">
      <w:start w:val="1"/>
      <w:numFmt w:val="none"/>
      <w:lvlText w:val="%3"/>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7"/>
      <w:lvlJc w:val="left"/>
      <w:pPr>
        <w:tabs>
          <w:tab w:val="left" w:pos="3969"/>
        </w:tabs>
        <w:ind w:left="3969" w:hanging="567"/>
      </w:pPr>
      <w:rPr>
        <w:rFonts w:hint="default"/>
      </w:rPr>
    </w:lvl>
    <w:lvl w:ilvl="7">
      <w:start w:val="1"/>
      <w:numFmt w:val="none"/>
      <w:lvlText w:val="%8"/>
      <w:lvlJc w:val="left"/>
      <w:pPr>
        <w:tabs>
          <w:tab w:val="left" w:pos="4896"/>
        </w:tabs>
        <w:ind w:left="4896" w:hanging="567"/>
      </w:pPr>
      <w:rPr>
        <w:rFonts w:hint="default"/>
      </w:rPr>
    </w:lvl>
    <w:lvl w:ilvl="8">
      <w:start w:val="1"/>
      <w:numFmt w:val="none"/>
      <w:lvlText w:val="%9"/>
      <w:lvlJc w:val="left"/>
      <w:pPr>
        <w:tabs>
          <w:tab w:val="left" w:pos="4536"/>
        </w:tabs>
        <w:ind w:left="4536" w:hanging="567"/>
      </w:pPr>
      <w:rPr>
        <w:rFonts w:hint="default"/>
      </w:rPr>
    </w:lvl>
  </w:abstractNum>
  <w:abstractNum w:abstractNumId="8"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482E533D"/>
    <w:multiLevelType w:val="multilevel"/>
    <w:tmpl w:val="482E533D"/>
    <w:lvl w:ilvl="0">
      <w:start w:val="1"/>
      <w:numFmt w:val="bullet"/>
      <w:pStyle w:val="Schedule1"/>
      <w:lvlText w:val=""/>
      <w:lvlJc w:val="left"/>
      <w:pPr>
        <w:tabs>
          <w:tab w:val="left" w:pos="1134"/>
        </w:tabs>
        <w:ind w:left="1134" w:hanging="567"/>
      </w:pPr>
      <w:rPr>
        <w:rFonts w:ascii="Wingdings 2" w:hAnsi="Wingdings 2" w:hint="default"/>
      </w:rPr>
    </w:lvl>
    <w:lvl w:ilvl="1">
      <w:start w:val="1"/>
      <w:numFmt w:val="bullet"/>
      <w:pStyle w:val="Schedule2"/>
      <w:lvlText w:val=""/>
      <w:lvlJc w:val="left"/>
      <w:pPr>
        <w:tabs>
          <w:tab w:val="left" w:pos="1701"/>
        </w:tabs>
        <w:ind w:left="1701" w:hanging="567"/>
      </w:pPr>
      <w:rPr>
        <w:rFonts w:ascii="Symbol" w:hAnsi="Symbol" w:hint="default"/>
      </w:rPr>
    </w:lvl>
    <w:lvl w:ilvl="2">
      <w:start w:val="1"/>
      <w:numFmt w:val="none"/>
      <w:pStyle w:val="Schedule3"/>
      <w:lvlText w:val=""/>
      <w:lvlJc w:val="left"/>
      <w:pPr>
        <w:tabs>
          <w:tab w:val="left" w:pos="2268"/>
        </w:tabs>
        <w:ind w:left="2268" w:hanging="567"/>
      </w:pPr>
      <w:rPr>
        <w:rFonts w:hint="eastAsia"/>
      </w:rPr>
    </w:lvl>
    <w:lvl w:ilvl="3">
      <w:start w:val="1"/>
      <w:numFmt w:val="none"/>
      <w:pStyle w:val="Schedule4"/>
      <w:lvlText w:val=""/>
      <w:lvlJc w:val="left"/>
      <w:pPr>
        <w:tabs>
          <w:tab w:val="left" w:pos="2268"/>
        </w:tabs>
        <w:ind w:left="2268" w:hanging="567"/>
      </w:pPr>
      <w:rPr>
        <w:rFonts w:hint="eastAsia"/>
      </w:rPr>
    </w:lvl>
    <w:lvl w:ilvl="4">
      <w:start w:val="1"/>
      <w:numFmt w:val="none"/>
      <w:pStyle w:val="Schedule5"/>
      <w:lvlText w:val=""/>
      <w:lvlJc w:val="left"/>
      <w:pPr>
        <w:tabs>
          <w:tab w:val="left" w:pos="2268"/>
        </w:tabs>
        <w:ind w:left="2268" w:hanging="567"/>
      </w:pPr>
      <w:rPr>
        <w:rFonts w:hint="eastAsia"/>
      </w:rPr>
    </w:lvl>
    <w:lvl w:ilvl="5">
      <w:start w:val="1"/>
      <w:numFmt w:val="none"/>
      <w:pStyle w:val="Schedule6"/>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0" w15:restartNumberingAfterBreak="0">
    <w:nsid w:val="7C81455D"/>
    <w:multiLevelType w:val="multilevel"/>
    <w:tmpl w:val="7C81455D"/>
    <w:lvl w:ilvl="0">
      <w:start w:val="1"/>
      <w:numFmt w:val="japaneseCounting"/>
      <w:pStyle w:val="40"/>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7CBE474F"/>
    <w:multiLevelType w:val="multilevel"/>
    <w:tmpl w:val="7CBE474F"/>
    <w:lvl w:ilvl="0">
      <w:start w:val="1"/>
      <w:numFmt w:val="japaneseCounting"/>
      <w:pStyle w:val="a"/>
      <w:lvlText w:val="（%1）"/>
      <w:lvlJc w:val="left"/>
      <w:pPr>
        <w:ind w:left="1160" w:hanging="7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81688901">
    <w:abstractNumId w:val="10"/>
  </w:num>
  <w:num w:numId="2" w16cid:durableId="370955602">
    <w:abstractNumId w:val="11"/>
  </w:num>
  <w:num w:numId="3" w16cid:durableId="1122961362">
    <w:abstractNumId w:val="3"/>
  </w:num>
  <w:num w:numId="4" w16cid:durableId="422724516">
    <w:abstractNumId w:val="7"/>
  </w:num>
  <w:num w:numId="5" w16cid:durableId="1699506755">
    <w:abstractNumId w:val="4"/>
  </w:num>
  <w:num w:numId="6" w16cid:durableId="1233272343">
    <w:abstractNumId w:val="1"/>
  </w:num>
  <w:num w:numId="7" w16cid:durableId="870844133">
    <w:abstractNumId w:val="5"/>
  </w:num>
  <w:num w:numId="8" w16cid:durableId="2119911987">
    <w:abstractNumId w:val="2"/>
  </w:num>
  <w:num w:numId="9" w16cid:durableId="652760540">
    <w:abstractNumId w:val="0"/>
  </w:num>
  <w:num w:numId="10" w16cid:durableId="1748335562">
    <w:abstractNumId w:val="8"/>
  </w:num>
  <w:num w:numId="11" w16cid:durableId="482627247">
    <w:abstractNumId w:val="6"/>
  </w:num>
  <w:num w:numId="12" w16cid:durableId="867715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llZjk0YzYyNjY2ZDk4OGY2YmQzMjNhZjgzMzhhMWUifQ=="/>
  </w:docVars>
  <w:rsids>
    <w:rsidRoot w:val="0041288F"/>
    <w:rsid w:val="00000788"/>
    <w:rsid w:val="00011652"/>
    <w:rsid w:val="000117DD"/>
    <w:rsid w:val="00032870"/>
    <w:rsid w:val="000376B8"/>
    <w:rsid w:val="00044373"/>
    <w:rsid w:val="000525D0"/>
    <w:rsid w:val="00067768"/>
    <w:rsid w:val="00071321"/>
    <w:rsid w:val="00080CB6"/>
    <w:rsid w:val="00084685"/>
    <w:rsid w:val="00087A36"/>
    <w:rsid w:val="00094D35"/>
    <w:rsid w:val="000A6F80"/>
    <w:rsid w:val="000C0F2D"/>
    <w:rsid w:val="000D53DD"/>
    <w:rsid w:val="00115067"/>
    <w:rsid w:val="00132298"/>
    <w:rsid w:val="001353DE"/>
    <w:rsid w:val="00143B5A"/>
    <w:rsid w:val="00143CFF"/>
    <w:rsid w:val="00144657"/>
    <w:rsid w:val="0015678E"/>
    <w:rsid w:val="001611F1"/>
    <w:rsid w:val="001618B6"/>
    <w:rsid w:val="001621F4"/>
    <w:rsid w:val="001650DD"/>
    <w:rsid w:val="001674DB"/>
    <w:rsid w:val="00170152"/>
    <w:rsid w:val="00171944"/>
    <w:rsid w:val="00174F73"/>
    <w:rsid w:val="00180E2E"/>
    <w:rsid w:val="00182F1F"/>
    <w:rsid w:val="001831F2"/>
    <w:rsid w:val="00191180"/>
    <w:rsid w:val="00195FE4"/>
    <w:rsid w:val="001D01DD"/>
    <w:rsid w:val="001D3634"/>
    <w:rsid w:val="001D5AE6"/>
    <w:rsid w:val="001E4619"/>
    <w:rsid w:val="001E71F4"/>
    <w:rsid w:val="002101C6"/>
    <w:rsid w:val="00224B02"/>
    <w:rsid w:val="00230BC1"/>
    <w:rsid w:val="002325C1"/>
    <w:rsid w:val="002350CD"/>
    <w:rsid w:val="00251A41"/>
    <w:rsid w:val="0025557B"/>
    <w:rsid w:val="00265CB0"/>
    <w:rsid w:val="00283ACD"/>
    <w:rsid w:val="002912ED"/>
    <w:rsid w:val="002A4B16"/>
    <w:rsid w:val="002B01E6"/>
    <w:rsid w:val="002C5B99"/>
    <w:rsid w:val="002C7C24"/>
    <w:rsid w:val="002D210A"/>
    <w:rsid w:val="002D4BF7"/>
    <w:rsid w:val="002D7B4C"/>
    <w:rsid w:val="002E22DA"/>
    <w:rsid w:val="002E6B58"/>
    <w:rsid w:val="002F36DE"/>
    <w:rsid w:val="002F5D2F"/>
    <w:rsid w:val="00303662"/>
    <w:rsid w:val="00304C8A"/>
    <w:rsid w:val="00312E14"/>
    <w:rsid w:val="0031323A"/>
    <w:rsid w:val="00313DD4"/>
    <w:rsid w:val="003162CB"/>
    <w:rsid w:val="0032034B"/>
    <w:rsid w:val="0032102D"/>
    <w:rsid w:val="003318BF"/>
    <w:rsid w:val="0033597C"/>
    <w:rsid w:val="00335FC9"/>
    <w:rsid w:val="00340F56"/>
    <w:rsid w:val="00347C1F"/>
    <w:rsid w:val="00362C4E"/>
    <w:rsid w:val="003730AC"/>
    <w:rsid w:val="0038269A"/>
    <w:rsid w:val="003841AB"/>
    <w:rsid w:val="00386A1D"/>
    <w:rsid w:val="0039368D"/>
    <w:rsid w:val="003C105F"/>
    <w:rsid w:val="003C5A5F"/>
    <w:rsid w:val="003D1148"/>
    <w:rsid w:val="003F3F69"/>
    <w:rsid w:val="00403152"/>
    <w:rsid w:val="0041288F"/>
    <w:rsid w:val="00416A35"/>
    <w:rsid w:val="00436011"/>
    <w:rsid w:val="0044410D"/>
    <w:rsid w:val="004549B5"/>
    <w:rsid w:val="004557B3"/>
    <w:rsid w:val="00463382"/>
    <w:rsid w:val="0047033C"/>
    <w:rsid w:val="00496D8A"/>
    <w:rsid w:val="004A7F30"/>
    <w:rsid w:val="005005B4"/>
    <w:rsid w:val="0050279E"/>
    <w:rsid w:val="0053058A"/>
    <w:rsid w:val="005315C9"/>
    <w:rsid w:val="00536077"/>
    <w:rsid w:val="0054018A"/>
    <w:rsid w:val="00543593"/>
    <w:rsid w:val="00552232"/>
    <w:rsid w:val="005545A0"/>
    <w:rsid w:val="0056014B"/>
    <w:rsid w:val="005613B0"/>
    <w:rsid w:val="005638C7"/>
    <w:rsid w:val="00572A60"/>
    <w:rsid w:val="005945D3"/>
    <w:rsid w:val="005A4A8C"/>
    <w:rsid w:val="005B7E2A"/>
    <w:rsid w:val="005C65C5"/>
    <w:rsid w:val="005D15E6"/>
    <w:rsid w:val="005F71CC"/>
    <w:rsid w:val="005F7CE7"/>
    <w:rsid w:val="0061393A"/>
    <w:rsid w:val="00630E39"/>
    <w:rsid w:val="006332AD"/>
    <w:rsid w:val="00635DAD"/>
    <w:rsid w:val="0064322E"/>
    <w:rsid w:val="0065675A"/>
    <w:rsid w:val="006642A3"/>
    <w:rsid w:val="00677057"/>
    <w:rsid w:val="0068441F"/>
    <w:rsid w:val="00691B3F"/>
    <w:rsid w:val="006A0E0A"/>
    <w:rsid w:val="006A68D2"/>
    <w:rsid w:val="006A70E4"/>
    <w:rsid w:val="006B1E19"/>
    <w:rsid w:val="006B45B8"/>
    <w:rsid w:val="006B7CDF"/>
    <w:rsid w:val="006B7D0A"/>
    <w:rsid w:val="006E0E8A"/>
    <w:rsid w:val="006E7446"/>
    <w:rsid w:val="006F0749"/>
    <w:rsid w:val="006F27CA"/>
    <w:rsid w:val="006F353E"/>
    <w:rsid w:val="006F3B53"/>
    <w:rsid w:val="006F5302"/>
    <w:rsid w:val="00702D7A"/>
    <w:rsid w:val="007038F6"/>
    <w:rsid w:val="00705DCF"/>
    <w:rsid w:val="00710DFF"/>
    <w:rsid w:val="00715A54"/>
    <w:rsid w:val="00715CA4"/>
    <w:rsid w:val="00716262"/>
    <w:rsid w:val="007169A1"/>
    <w:rsid w:val="0073643D"/>
    <w:rsid w:val="00742FD7"/>
    <w:rsid w:val="0075374A"/>
    <w:rsid w:val="00782296"/>
    <w:rsid w:val="007971EC"/>
    <w:rsid w:val="007A2636"/>
    <w:rsid w:val="007B1A22"/>
    <w:rsid w:val="007C638C"/>
    <w:rsid w:val="007D14C9"/>
    <w:rsid w:val="007D43AC"/>
    <w:rsid w:val="007E1617"/>
    <w:rsid w:val="007F051C"/>
    <w:rsid w:val="008120AB"/>
    <w:rsid w:val="00823819"/>
    <w:rsid w:val="00826059"/>
    <w:rsid w:val="00826E95"/>
    <w:rsid w:val="00841ABD"/>
    <w:rsid w:val="00844F8B"/>
    <w:rsid w:val="00844FC5"/>
    <w:rsid w:val="00845DB9"/>
    <w:rsid w:val="008764EF"/>
    <w:rsid w:val="00880FBA"/>
    <w:rsid w:val="008B3819"/>
    <w:rsid w:val="008B686B"/>
    <w:rsid w:val="008C2BFC"/>
    <w:rsid w:val="008C4419"/>
    <w:rsid w:val="008C4A14"/>
    <w:rsid w:val="008E4521"/>
    <w:rsid w:val="008E5DFC"/>
    <w:rsid w:val="008F1559"/>
    <w:rsid w:val="00903D34"/>
    <w:rsid w:val="009155AA"/>
    <w:rsid w:val="0092072C"/>
    <w:rsid w:val="009261D5"/>
    <w:rsid w:val="00934E33"/>
    <w:rsid w:val="00935A6F"/>
    <w:rsid w:val="0094265B"/>
    <w:rsid w:val="00973C2E"/>
    <w:rsid w:val="00982AFE"/>
    <w:rsid w:val="00982C73"/>
    <w:rsid w:val="0098334C"/>
    <w:rsid w:val="009A034C"/>
    <w:rsid w:val="009A1B9C"/>
    <w:rsid w:val="009A2B4A"/>
    <w:rsid w:val="009B03FD"/>
    <w:rsid w:val="009B7413"/>
    <w:rsid w:val="009C1A75"/>
    <w:rsid w:val="009C1BBB"/>
    <w:rsid w:val="009C2FB2"/>
    <w:rsid w:val="009D2698"/>
    <w:rsid w:val="009F4693"/>
    <w:rsid w:val="00A0238A"/>
    <w:rsid w:val="00A06160"/>
    <w:rsid w:val="00A12F61"/>
    <w:rsid w:val="00A1447E"/>
    <w:rsid w:val="00A27546"/>
    <w:rsid w:val="00A31961"/>
    <w:rsid w:val="00A342E0"/>
    <w:rsid w:val="00A72FB1"/>
    <w:rsid w:val="00AA021A"/>
    <w:rsid w:val="00AB1934"/>
    <w:rsid w:val="00AC6136"/>
    <w:rsid w:val="00AD1D5A"/>
    <w:rsid w:val="00AD34D0"/>
    <w:rsid w:val="00AF3A2A"/>
    <w:rsid w:val="00B00414"/>
    <w:rsid w:val="00B05090"/>
    <w:rsid w:val="00B14EBC"/>
    <w:rsid w:val="00B349CB"/>
    <w:rsid w:val="00B523FF"/>
    <w:rsid w:val="00B53EF9"/>
    <w:rsid w:val="00B5469F"/>
    <w:rsid w:val="00B77E45"/>
    <w:rsid w:val="00B83C10"/>
    <w:rsid w:val="00B85A3B"/>
    <w:rsid w:val="00B9217A"/>
    <w:rsid w:val="00BA0535"/>
    <w:rsid w:val="00BA5883"/>
    <w:rsid w:val="00BC757B"/>
    <w:rsid w:val="00BE2561"/>
    <w:rsid w:val="00BE3C7A"/>
    <w:rsid w:val="00BE7552"/>
    <w:rsid w:val="00BF41DF"/>
    <w:rsid w:val="00C11A64"/>
    <w:rsid w:val="00C15F8C"/>
    <w:rsid w:val="00C235F4"/>
    <w:rsid w:val="00C3256A"/>
    <w:rsid w:val="00C45437"/>
    <w:rsid w:val="00C46ED7"/>
    <w:rsid w:val="00C62059"/>
    <w:rsid w:val="00C8136A"/>
    <w:rsid w:val="00C81427"/>
    <w:rsid w:val="00C84893"/>
    <w:rsid w:val="00C8693D"/>
    <w:rsid w:val="00C928D5"/>
    <w:rsid w:val="00CA05B9"/>
    <w:rsid w:val="00CA1C36"/>
    <w:rsid w:val="00CA1FE7"/>
    <w:rsid w:val="00CA353D"/>
    <w:rsid w:val="00CB004E"/>
    <w:rsid w:val="00CD23DF"/>
    <w:rsid w:val="00CD2ADC"/>
    <w:rsid w:val="00CD496D"/>
    <w:rsid w:val="00CE41A3"/>
    <w:rsid w:val="00CE58D4"/>
    <w:rsid w:val="00CE7C5F"/>
    <w:rsid w:val="00D076A1"/>
    <w:rsid w:val="00D079C2"/>
    <w:rsid w:val="00D24E0D"/>
    <w:rsid w:val="00D26447"/>
    <w:rsid w:val="00D2741A"/>
    <w:rsid w:val="00D311DA"/>
    <w:rsid w:val="00D34F27"/>
    <w:rsid w:val="00D40265"/>
    <w:rsid w:val="00D42F8A"/>
    <w:rsid w:val="00D50B23"/>
    <w:rsid w:val="00D63847"/>
    <w:rsid w:val="00D66448"/>
    <w:rsid w:val="00D927B9"/>
    <w:rsid w:val="00DA3BDA"/>
    <w:rsid w:val="00DA74B9"/>
    <w:rsid w:val="00DB717D"/>
    <w:rsid w:val="00DC60A7"/>
    <w:rsid w:val="00DD36F3"/>
    <w:rsid w:val="00DD691F"/>
    <w:rsid w:val="00DD6C4E"/>
    <w:rsid w:val="00DF0A59"/>
    <w:rsid w:val="00DF132C"/>
    <w:rsid w:val="00DF32F3"/>
    <w:rsid w:val="00DF6DA7"/>
    <w:rsid w:val="00DF71BB"/>
    <w:rsid w:val="00E056BC"/>
    <w:rsid w:val="00E06F15"/>
    <w:rsid w:val="00E13A5E"/>
    <w:rsid w:val="00E25C43"/>
    <w:rsid w:val="00E32CFD"/>
    <w:rsid w:val="00E41FEE"/>
    <w:rsid w:val="00E4717F"/>
    <w:rsid w:val="00E52545"/>
    <w:rsid w:val="00E5403D"/>
    <w:rsid w:val="00E75685"/>
    <w:rsid w:val="00E77C74"/>
    <w:rsid w:val="00E803A1"/>
    <w:rsid w:val="00E96756"/>
    <w:rsid w:val="00EB3406"/>
    <w:rsid w:val="00EB3CED"/>
    <w:rsid w:val="00EB3D47"/>
    <w:rsid w:val="00EB4654"/>
    <w:rsid w:val="00EC4180"/>
    <w:rsid w:val="00ED76E4"/>
    <w:rsid w:val="00EE08D1"/>
    <w:rsid w:val="00EE2D01"/>
    <w:rsid w:val="00EF01D4"/>
    <w:rsid w:val="00EF104D"/>
    <w:rsid w:val="00EF1FDD"/>
    <w:rsid w:val="00F06284"/>
    <w:rsid w:val="00F15C8B"/>
    <w:rsid w:val="00F179FF"/>
    <w:rsid w:val="00F31408"/>
    <w:rsid w:val="00F37A91"/>
    <w:rsid w:val="00F52721"/>
    <w:rsid w:val="00F65A66"/>
    <w:rsid w:val="00F664C0"/>
    <w:rsid w:val="00F6748E"/>
    <w:rsid w:val="00F85139"/>
    <w:rsid w:val="00F94989"/>
    <w:rsid w:val="00FA5950"/>
    <w:rsid w:val="00FA66A3"/>
    <w:rsid w:val="00FC4A01"/>
    <w:rsid w:val="00FF09E5"/>
    <w:rsid w:val="00FF686E"/>
    <w:rsid w:val="1A3F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FF1D"/>
  <w15:docId w15:val="{C9DE42CB-3CF8-4715-A83E-EF8C82B6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1" w:qFormat="1"/>
    <w:lsdException w:name="annotation text" w:unhideWhenUsed="1" w:qFormat="1"/>
    <w:lsdException w:name="header" w:uiPriority="99" w:unhideWhenUsed="1" w:qFormat="1"/>
    <w:lsdException w:name="footer" w:uiPriority="99" w:unhideWhenUsed="1"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unhideWhenUsed="1" w:qFormat="1"/>
    <w:lsdException w:name="annotation reference" w:uiPriority="99" w:unhideWhenUsed="1" w:qFormat="1"/>
    <w:lsdException w:name="line number" w:qFormat="1"/>
    <w:lsdException w:name="page number" w:qFormat="1"/>
    <w:lsdException w:name="endnote reference" w:uiPriority="99" w:unhideWhenUsed="1" w:qFormat="1"/>
    <w:lsdException w:name="endnote text" w:uiPriority="99" w:unhideWhenUsed="1" w:qFormat="1"/>
    <w:lsdException w:name="table of authorities" w:qFormat="1"/>
    <w:lsdException w:name="macro" w:semiHidden="1"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uiPriority="99" w:unhideWhenUsed="1" w:qFormat="1"/>
    <w:lsdException w:name="Body Text First Indent 2" w:uiPriority="99" w:qFormat="1"/>
    <w:lsdException w:name="Note Heading" w:qFormat="1"/>
    <w:lsdException w:name="Body Text 2" w:qFormat="1"/>
    <w:lsdException w:name="Body Text 3" w:qFormat="1"/>
    <w:lsdException w:name="Body Text Indent 2" w:unhideWhenUsed="1"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33">
    <w:name w:val="List 3"/>
    <w:basedOn w:val="a0"/>
    <w:qFormat/>
    <w:pPr>
      <w:ind w:left="1260" w:hanging="420"/>
    </w:pPr>
    <w:rPr>
      <w:rFonts w:ascii="Times New Roman" w:eastAsia="宋体" w:hAnsi="Times New Roman" w:cs="Times New Roman"/>
      <w:szCs w:val="20"/>
    </w:rPr>
  </w:style>
  <w:style w:type="paragraph" w:styleId="TOC7">
    <w:name w:val="toc 7"/>
    <w:basedOn w:val="a0"/>
    <w:next w:val="a0"/>
    <w:uiPriority w:val="39"/>
    <w:qFormat/>
    <w:pPr>
      <w:ind w:leftChars="1200" w:left="2520"/>
    </w:pPr>
    <w:rPr>
      <w:rFonts w:ascii="Times New Roman" w:eastAsia="等线" w:hAnsi="Times New Roman" w:cs="Times New Roman"/>
      <w:szCs w:val="24"/>
    </w:rPr>
  </w:style>
  <w:style w:type="paragraph" w:styleId="22">
    <w:name w:val="List Number 2"/>
    <w:basedOn w:val="a0"/>
    <w:qFormat/>
    <w:pPr>
      <w:spacing w:after="240"/>
    </w:pPr>
    <w:rPr>
      <w:rFonts w:ascii="Times New Roman" w:eastAsia="宋体" w:hAnsi="Times New Roman" w:cs="Times New Roman"/>
      <w:szCs w:val="24"/>
    </w:rPr>
  </w:style>
  <w:style w:type="paragraph" w:styleId="a7">
    <w:name w:val="table of authorities"/>
    <w:basedOn w:val="a0"/>
    <w:next w:val="a0"/>
    <w:qFormat/>
    <w:pPr>
      <w:ind w:left="200" w:hanging="200"/>
    </w:pPr>
    <w:rPr>
      <w:rFonts w:ascii="Times New Roman" w:eastAsia="宋体" w:hAnsi="Times New Roman" w:cs="Times New Roman"/>
      <w:szCs w:val="24"/>
    </w:rPr>
  </w:style>
  <w:style w:type="paragraph" w:styleId="a8">
    <w:name w:val="Note Heading"/>
    <w:basedOn w:val="a0"/>
    <w:next w:val="a0"/>
    <w:link w:val="a9"/>
    <w:qFormat/>
    <w:rPr>
      <w:rFonts w:ascii="Times New Roman" w:eastAsia="宋体" w:hAnsi="Times New Roman" w:cs="Times New Roman"/>
      <w:szCs w:val="24"/>
    </w:rPr>
  </w:style>
  <w:style w:type="paragraph" w:styleId="40">
    <w:name w:val="List Bullet 4"/>
    <w:basedOn w:val="a0"/>
    <w:qFormat/>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pPr>
      <w:ind w:left="1600" w:hanging="200"/>
    </w:pPr>
    <w:rPr>
      <w:rFonts w:ascii="Times New Roman" w:eastAsia="宋体" w:hAnsi="Times New Roman" w:cs="Times New Roman"/>
      <w:szCs w:val="24"/>
    </w:rPr>
  </w:style>
  <w:style w:type="paragraph" w:styleId="aa">
    <w:name w:val="E-mail Signature"/>
    <w:basedOn w:val="a0"/>
    <w:link w:val="ab"/>
    <w:qFormat/>
    <w:rPr>
      <w:rFonts w:ascii="Times New Roman" w:eastAsia="宋体" w:hAnsi="Times New Roman" w:cs="Times New Roman"/>
      <w:szCs w:val="24"/>
    </w:rPr>
  </w:style>
  <w:style w:type="paragraph" w:styleId="a">
    <w:name w:val="List Number"/>
    <w:basedOn w:val="ac"/>
    <w:qFormat/>
    <w:pPr>
      <w:numPr>
        <w:numId w:val="2"/>
      </w:numPr>
      <w:tabs>
        <w:tab w:val="left" w:pos="567"/>
      </w:tabs>
      <w:spacing w:after="240"/>
      <w:jc w:val="both"/>
    </w:pPr>
    <w:rPr>
      <w:rFonts w:ascii="Times New Roman" w:hAnsi="Times New Roman" w:cs="Times New Roman"/>
      <w:kern w:val="2"/>
      <w:sz w:val="21"/>
      <w:lang w:eastAsia="zh-CN"/>
    </w:rPr>
  </w:style>
  <w:style w:type="paragraph" w:styleId="ac">
    <w:name w:val="Body Text"/>
    <w:basedOn w:val="a0"/>
    <w:link w:val="ad"/>
    <w:qFormat/>
    <w:pPr>
      <w:ind w:left="140"/>
      <w:jc w:val="left"/>
    </w:pPr>
    <w:rPr>
      <w:rFonts w:ascii="宋体" w:eastAsia="宋体" w:hAnsi="宋体"/>
      <w:kern w:val="0"/>
      <w:sz w:val="24"/>
      <w:szCs w:val="24"/>
      <w:lang w:eastAsia="en-US"/>
    </w:rPr>
  </w:style>
  <w:style w:type="paragraph" w:styleId="ae">
    <w:name w:val="Normal Indent"/>
    <w:basedOn w:val="a0"/>
    <w:link w:val="af"/>
    <w:qFormat/>
    <w:rPr>
      <w:rFonts w:ascii="Times New Roman" w:eastAsia="仿宋_GB2312" w:hAnsi="Times New Roman" w:cs="Times New Roman"/>
      <w:sz w:val="24"/>
      <w:szCs w:val="20"/>
    </w:rPr>
  </w:style>
  <w:style w:type="paragraph" w:styleId="af0">
    <w:name w:val="caption"/>
    <w:basedOn w:val="a0"/>
    <w:next w:val="a0"/>
    <w:uiPriority w:val="35"/>
    <w:qFormat/>
    <w:rPr>
      <w:rFonts w:ascii="等线 Light" w:eastAsia="黑体" w:hAnsi="等线 Light" w:cs="Times New Roman"/>
      <w:sz w:val="20"/>
      <w:szCs w:val="20"/>
    </w:rPr>
  </w:style>
  <w:style w:type="paragraph" w:styleId="53">
    <w:name w:val="index 5"/>
    <w:basedOn w:val="a0"/>
    <w:next w:val="a0"/>
    <w:qFormat/>
    <w:pPr>
      <w:ind w:left="1000" w:hanging="200"/>
    </w:pPr>
    <w:rPr>
      <w:rFonts w:ascii="Times New Roman" w:eastAsia="宋体" w:hAnsi="Times New Roman" w:cs="Times New Roman"/>
      <w:szCs w:val="24"/>
    </w:rPr>
  </w:style>
  <w:style w:type="paragraph" w:styleId="af1">
    <w:name w:val="List Bullet"/>
    <w:basedOn w:val="a0"/>
    <w:link w:val="af2"/>
    <w:qFormat/>
    <w:pPr>
      <w:tabs>
        <w:tab w:val="left" w:pos="360"/>
      </w:tabs>
      <w:ind w:left="360" w:hangingChars="200" w:hanging="360"/>
    </w:pPr>
    <w:rPr>
      <w:rFonts w:ascii="Times New Roman" w:eastAsia="宋体" w:hAnsi="Times New Roman" w:cs="Times New Roman"/>
      <w:szCs w:val="24"/>
    </w:rPr>
  </w:style>
  <w:style w:type="paragraph" w:styleId="af3">
    <w:name w:val="envelope address"/>
    <w:basedOn w:val="a0"/>
    <w:qFormat/>
    <w:pPr>
      <w:framePr w:w="7920" w:h="1980" w:hRule="exact" w:hSpace="180" w:wrap="around" w:hAnchor="page" w:xAlign="center" w:yAlign="bottom"/>
      <w:ind w:left="2880"/>
    </w:pPr>
    <w:rPr>
      <w:rFonts w:ascii="Times New Roman" w:eastAsia="宋体" w:hAnsi="Times New Roman" w:cs="Arial"/>
      <w:sz w:val="24"/>
      <w:szCs w:val="24"/>
    </w:rPr>
  </w:style>
  <w:style w:type="paragraph" w:styleId="af4">
    <w:name w:val="Document Map"/>
    <w:basedOn w:val="a0"/>
    <w:link w:val="af5"/>
    <w:qFormat/>
    <w:pPr>
      <w:shd w:val="clear" w:color="auto" w:fill="000080"/>
    </w:pPr>
    <w:rPr>
      <w:rFonts w:ascii="Times New Roman" w:eastAsia="等线" w:hAnsi="Times New Roman" w:cs="Times New Roman"/>
      <w:szCs w:val="24"/>
    </w:rPr>
  </w:style>
  <w:style w:type="paragraph" w:styleId="af6">
    <w:name w:val="toa heading"/>
    <w:basedOn w:val="a0"/>
    <w:next w:val="a0"/>
    <w:qFormat/>
    <w:pPr>
      <w:spacing w:before="120"/>
    </w:pPr>
    <w:rPr>
      <w:rFonts w:ascii="Times New Roman" w:eastAsia="宋体" w:hAnsi="Times New Roman" w:cs="Arial"/>
      <w:b/>
      <w:bCs/>
      <w:sz w:val="24"/>
      <w:szCs w:val="24"/>
    </w:rPr>
  </w:style>
  <w:style w:type="paragraph" w:styleId="af7">
    <w:name w:val="annotation text"/>
    <w:basedOn w:val="a0"/>
    <w:link w:val="af8"/>
    <w:unhideWhenUsed/>
    <w:qFormat/>
    <w:pPr>
      <w:jc w:val="left"/>
    </w:pPr>
  </w:style>
  <w:style w:type="paragraph" w:styleId="61">
    <w:name w:val="index 6"/>
    <w:basedOn w:val="a0"/>
    <w:next w:val="a0"/>
    <w:qFormat/>
    <w:pPr>
      <w:ind w:left="1200" w:hanging="200"/>
    </w:pPr>
    <w:rPr>
      <w:rFonts w:ascii="Times New Roman" w:eastAsia="宋体" w:hAnsi="Times New Roman" w:cs="Times New Roman"/>
      <w:szCs w:val="24"/>
    </w:rPr>
  </w:style>
  <w:style w:type="paragraph" w:styleId="af9">
    <w:name w:val="Salutation"/>
    <w:basedOn w:val="a0"/>
    <w:next w:val="a0"/>
    <w:link w:val="afa"/>
    <w:qFormat/>
    <w:rPr>
      <w:rFonts w:ascii="Times New Roman" w:eastAsia="宋体" w:hAnsi="Times New Roman" w:cs="Times New Roman"/>
      <w:szCs w:val="24"/>
    </w:rPr>
  </w:style>
  <w:style w:type="paragraph" w:styleId="34">
    <w:name w:val="Body Text 3"/>
    <w:basedOn w:val="a0"/>
    <w:link w:val="35"/>
    <w:qFormat/>
    <w:pPr>
      <w:widowControl/>
      <w:spacing w:after="120"/>
      <w:jc w:val="left"/>
    </w:pPr>
    <w:rPr>
      <w:rFonts w:ascii="Times New Roman" w:eastAsia="宋体" w:hAnsi="Times New Roman" w:cs="Times New Roman"/>
      <w:kern w:val="0"/>
      <w:sz w:val="16"/>
      <w:szCs w:val="20"/>
    </w:rPr>
  </w:style>
  <w:style w:type="paragraph" w:styleId="afb">
    <w:name w:val="Closing"/>
    <w:basedOn w:val="a0"/>
    <w:link w:val="afc"/>
    <w:qFormat/>
    <w:pPr>
      <w:ind w:left="4252"/>
    </w:pPr>
    <w:rPr>
      <w:rFonts w:ascii="Times New Roman" w:eastAsia="宋体" w:hAnsi="Times New Roman" w:cs="Times New Roman"/>
      <w:szCs w:val="24"/>
    </w:rPr>
  </w:style>
  <w:style w:type="paragraph" w:styleId="3">
    <w:name w:val="List Bullet 3"/>
    <w:basedOn w:val="a0"/>
    <w:qFormat/>
    <w:pPr>
      <w:numPr>
        <w:numId w:val="3"/>
      </w:numPr>
      <w:tabs>
        <w:tab w:val="left" w:pos="926"/>
      </w:tabs>
    </w:pPr>
    <w:rPr>
      <w:rFonts w:ascii="Times New Roman" w:eastAsia="宋体" w:hAnsi="Times New Roman" w:cs="Times New Roman"/>
      <w:szCs w:val="24"/>
    </w:rPr>
  </w:style>
  <w:style w:type="paragraph" w:styleId="afd">
    <w:name w:val="Body Text Indent"/>
    <w:basedOn w:val="a0"/>
    <w:link w:val="afe"/>
    <w:qFormat/>
    <w:pPr>
      <w:spacing w:after="120"/>
      <w:ind w:leftChars="200" w:left="420"/>
    </w:pPr>
    <w:rPr>
      <w:rFonts w:ascii="Times New Roman" w:eastAsia="等线" w:hAnsi="Times New Roman" w:cs="Times New Roman"/>
      <w:szCs w:val="24"/>
    </w:rPr>
  </w:style>
  <w:style w:type="paragraph" w:styleId="30">
    <w:name w:val="List Number 3"/>
    <w:basedOn w:val="a0"/>
    <w:qFormat/>
    <w:pPr>
      <w:numPr>
        <w:numId w:val="4"/>
      </w:numPr>
      <w:tabs>
        <w:tab w:val="left" w:pos="926"/>
      </w:tabs>
    </w:pPr>
    <w:rPr>
      <w:rFonts w:ascii="Times New Roman" w:eastAsia="宋体" w:hAnsi="Times New Roman" w:cs="Times New Roman"/>
      <w:szCs w:val="24"/>
    </w:rPr>
  </w:style>
  <w:style w:type="paragraph" w:styleId="23">
    <w:name w:val="List 2"/>
    <w:basedOn w:val="a0"/>
    <w:qFormat/>
    <w:pPr>
      <w:ind w:leftChars="200" w:left="100" w:hangingChars="200" w:hanging="200"/>
    </w:pPr>
    <w:rPr>
      <w:rFonts w:ascii="Times New Roman" w:eastAsia="等线" w:hAnsi="Times New Roman" w:cs="Times New Roman"/>
      <w:szCs w:val="24"/>
    </w:rPr>
  </w:style>
  <w:style w:type="paragraph" w:styleId="aff">
    <w:name w:val="List Continue"/>
    <w:basedOn w:val="a0"/>
    <w:qFormat/>
    <w:pPr>
      <w:spacing w:after="120"/>
      <w:ind w:leftChars="200" w:left="420"/>
    </w:pPr>
    <w:rPr>
      <w:rFonts w:ascii="Times New Roman" w:eastAsia="等线" w:hAnsi="Times New Roman" w:cs="Times New Roman"/>
      <w:szCs w:val="24"/>
    </w:rPr>
  </w:style>
  <w:style w:type="paragraph" w:styleId="aff0">
    <w:name w:val="Block Text"/>
    <w:basedOn w:val="a0"/>
    <w:qFormat/>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c"/>
    <w:qFormat/>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Pr>
      <w:rFonts w:ascii="Times New Roman" w:eastAsia="宋体" w:hAnsi="Times New Roman" w:cs="Times New Roman"/>
      <w:i/>
      <w:iCs/>
      <w:szCs w:val="24"/>
    </w:rPr>
  </w:style>
  <w:style w:type="paragraph" w:styleId="43">
    <w:name w:val="index 4"/>
    <w:basedOn w:val="a0"/>
    <w:next w:val="a0"/>
    <w:qFormat/>
    <w:pPr>
      <w:ind w:left="800" w:hanging="200"/>
    </w:pPr>
    <w:rPr>
      <w:rFonts w:ascii="Times New Roman" w:eastAsia="宋体" w:hAnsi="Times New Roman" w:cs="Times New Roman"/>
      <w:szCs w:val="24"/>
    </w:rPr>
  </w:style>
  <w:style w:type="paragraph" w:styleId="TOC5">
    <w:name w:val="toc 5"/>
    <w:basedOn w:val="a0"/>
    <w:next w:val="a0"/>
    <w:uiPriority w:val="39"/>
    <w:qFormat/>
    <w:pPr>
      <w:ind w:leftChars="800" w:left="1680"/>
    </w:pPr>
    <w:rPr>
      <w:rFonts w:ascii="Times New Roman" w:eastAsia="等线" w:hAnsi="Times New Roman" w:cs="Times New Roman"/>
      <w:szCs w:val="24"/>
    </w:rPr>
  </w:style>
  <w:style w:type="paragraph" w:styleId="TOC3">
    <w:name w:val="toc 3"/>
    <w:basedOn w:val="a0"/>
    <w:next w:val="a0"/>
    <w:uiPriority w:val="39"/>
    <w:unhideWhenUsed/>
    <w:qFormat/>
    <w:pPr>
      <w:ind w:leftChars="400" w:left="840"/>
    </w:pPr>
  </w:style>
  <w:style w:type="paragraph" w:styleId="aff1">
    <w:name w:val="Plain Text"/>
    <w:basedOn w:val="a0"/>
    <w:link w:val="aff2"/>
    <w:qFormat/>
    <w:rPr>
      <w:rFonts w:ascii="宋体" w:eastAsia="等线" w:hAnsi="Courier New" w:cs="Times New Roman"/>
      <w:szCs w:val="21"/>
    </w:rPr>
  </w:style>
  <w:style w:type="paragraph" w:styleId="5">
    <w:name w:val="List Bullet 5"/>
    <w:basedOn w:val="a0"/>
    <w:qFormat/>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pPr>
      <w:ind w:leftChars="1400" w:left="2940"/>
    </w:pPr>
    <w:rPr>
      <w:rFonts w:ascii="Times New Roman" w:eastAsia="等线" w:hAnsi="Times New Roman" w:cs="Times New Roman"/>
      <w:szCs w:val="24"/>
    </w:rPr>
  </w:style>
  <w:style w:type="paragraph" w:styleId="36">
    <w:name w:val="index 3"/>
    <w:basedOn w:val="a0"/>
    <w:next w:val="a0"/>
    <w:qFormat/>
    <w:pPr>
      <w:ind w:left="600" w:hanging="200"/>
    </w:pPr>
    <w:rPr>
      <w:rFonts w:ascii="Times New Roman" w:eastAsia="宋体" w:hAnsi="Times New Roman" w:cs="Times New Roman"/>
      <w:szCs w:val="24"/>
    </w:rPr>
  </w:style>
  <w:style w:type="paragraph" w:styleId="aff3">
    <w:name w:val="Date"/>
    <w:basedOn w:val="a0"/>
    <w:next w:val="a0"/>
    <w:link w:val="aff4"/>
    <w:unhideWhenUsed/>
    <w:qFormat/>
    <w:pPr>
      <w:ind w:leftChars="2500" w:left="100"/>
    </w:pPr>
    <w:rPr>
      <w:rFonts w:ascii="等线" w:eastAsia="等线" w:hAnsi="等线" w:cs="Times New Roman"/>
      <w:szCs w:val="21"/>
    </w:rPr>
  </w:style>
  <w:style w:type="paragraph" w:styleId="24">
    <w:name w:val="Body Text Indent 2"/>
    <w:basedOn w:val="a0"/>
    <w:link w:val="25"/>
    <w:unhideWhenUsed/>
    <w:qFormat/>
    <w:pPr>
      <w:spacing w:after="120" w:line="480" w:lineRule="auto"/>
      <w:ind w:leftChars="200" w:left="420"/>
    </w:pPr>
    <w:rPr>
      <w:rFonts w:ascii="等线" w:eastAsia="等线" w:hAnsi="等线" w:cs="Times New Roman"/>
      <w:szCs w:val="21"/>
    </w:rPr>
  </w:style>
  <w:style w:type="paragraph" w:styleId="aff5">
    <w:name w:val="endnote text"/>
    <w:basedOn w:val="a0"/>
    <w:link w:val="54"/>
    <w:uiPriority w:val="99"/>
    <w:unhideWhenUsed/>
    <w:qFormat/>
    <w:pPr>
      <w:snapToGrid w:val="0"/>
      <w:jc w:val="left"/>
    </w:pPr>
    <w:rPr>
      <w:rFonts w:ascii="等线" w:eastAsia="等线" w:hAnsi="等线" w:cs="Times New Roman"/>
      <w:szCs w:val="21"/>
    </w:rPr>
  </w:style>
  <w:style w:type="paragraph" w:styleId="55">
    <w:name w:val="List Continue 5"/>
    <w:basedOn w:val="a0"/>
    <w:qFormat/>
    <w:pPr>
      <w:spacing w:after="120"/>
      <w:ind w:left="1415"/>
    </w:pPr>
    <w:rPr>
      <w:rFonts w:ascii="Times New Roman" w:eastAsia="宋体" w:hAnsi="Times New Roman" w:cs="Times New Roman"/>
      <w:szCs w:val="24"/>
    </w:rPr>
  </w:style>
  <w:style w:type="paragraph" w:styleId="aff6">
    <w:name w:val="Balloon Text"/>
    <w:basedOn w:val="a0"/>
    <w:link w:val="aff7"/>
    <w:uiPriority w:val="99"/>
    <w:unhideWhenUsed/>
    <w:qFormat/>
    <w:rPr>
      <w:sz w:val="18"/>
      <w:szCs w:val="18"/>
    </w:rPr>
  </w:style>
  <w:style w:type="paragraph" w:styleId="aff8">
    <w:name w:val="footer"/>
    <w:basedOn w:val="a0"/>
    <w:link w:val="aff9"/>
    <w:uiPriority w:val="99"/>
    <w:unhideWhenUsed/>
    <w:qFormat/>
    <w:pPr>
      <w:tabs>
        <w:tab w:val="center" w:pos="4153"/>
        <w:tab w:val="right" w:pos="8306"/>
      </w:tabs>
      <w:snapToGrid w:val="0"/>
      <w:jc w:val="left"/>
    </w:pPr>
    <w:rPr>
      <w:sz w:val="18"/>
      <w:szCs w:val="18"/>
    </w:rPr>
  </w:style>
  <w:style w:type="paragraph" w:styleId="affa">
    <w:name w:val="envelope return"/>
    <w:basedOn w:val="a0"/>
    <w:qFormat/>
    <w:rPr>
      <w:rFonts w:ascii="Times New Roman" w:eastAsia="宋体" w:hAnsi="Times New Roman" w:cs="Arial"/>
      <w:szCs w:val="24"/>
    </w:rPr>
  </w:style>
  <w:style w:type="paragraph" w:styleId="affb">
    <w:name w:val="header"/>
    <w:basedOn w:val="a0"/>
    <w:link w:val="affc"/>
    <w:uiPriority w:val="99"/>
    <w:unhideWhenUsed/>
    <w:qFormat/>
    <w:pPr>
      <w:pBdr>
        <w:bottom w:val="single" w:sz="6" w:space="1" w:color="auto"/>
      </w:pBdr>
      <w:tabs>
        <w:tab w:val="center" w:pos="4153"/>
        <w:tab w:val="right" w:pos="8306"/>
      </w:tabs>
      <w:snapToGrid w:val="0"/>
      <w:jc w:val="center"/>
    </w:pPr>
    <w:rPr>
      <w:sz w:val="18"/>
      <w:szCs w:val="18"/>
    </w:rPr>
  </w:style>
  <w:style w:type="paragraph" w:styleId="affd">
    <w:name w:val="Signature"/>
    <w:basedOn w:val="a0"/>
    <w:link w:val="affe"/>
    <w:qFormat/>
    <w:pPr>
      <w:ind w:leftChars="2100" w:left="100"/>
    </w:pPr>
    <w:rPr>
      <w:rFonts w:ascii="Times New Roman" w:eastAsia="宋体" w:hAnsi="Times New Roman" w:cs="Times New Roman"/>
      <w:szCs w:val="24"/>
    </w:rPr>
  </w:style>
  <w:style w:type="paragraph" w:styleId="TOC1">
    <w:name w:val="toc 1"/>
    <w:basedOn w:val="a0"/>
    <w:next w:val="a0"/>
    <w:uiPriority w:val="39"/>
    <w:unhideWhenUsed/>
    <w:qFormat/>
    <w:pPr>
      <w:tabs>
        <w:tab w:val="right" w:leader="dot" w:pos="8296"/>
      </w:tabs>
      <w:spacing w:line="360" w:lineRule="auto"/>
    </w:pPr>
    <w:rPr>
      <w:rFonts w:ascii="Times New Roman" w:eastAsia="宋体" w:hAnsi="Times New Roman" w:cs="Times New Roman"/>
      <w:b/>
      <w:bCs/>
      <w:kern w:val="44"/>
      <w:sz w:val="24"/>
      <w:szCs w:val="24"/>
    </w:rPr>
  </w:style>
  <w:style w:type="paragraph" w:styleId="44">
    <w:name w:val="List Continue 4"/>
    <w:basedOn w:val="a0"/>
    <w:qFormat/>
    <w:pPr>
      <w:spacing w:after="120"/>
      <w:ind w:left="1132"/>
    </w:pPr>
    <w:rPr>
      <w:rFonts w:ascii="Times New Roman" w:eastAsia="宋体" w:hAnsi="Times New Roman" w:cs="Times New Roman"/>
      <w:szCs w:val="24"/>
    </w:rPr>
  </w:style>
  <w:style w:type="paragraph" w:styleId="TOC4">
    <w:name w:val="toc 4"/>
    <w:basedOn w:val="a0"/>
    <w:next w:val="a0"/>
    <w:uiPriority w:val="39"/>
    <w:qFormat/>
    <w:pPr>
      <w:ind w:leftChars="600" w:left="1260"/>
    </w:pPr>
    <w:rPr>
      <w:rFonts w:ascii="Times New Roman" w:eastAsia="等线" w:hAnsi="Times New Roman" w:cs="Times New Roman"/>
      <w:szCs w:val="24"/>
    </w:rPr>
  </w:style>
  <w:style w:type="paragraph" w:styleId="afff">
    <w:name w:val="index heading"/>
    <w:basedOn w:val="a0"/>
    <w:next w:val="11"/>
    <w:qFormat/>
    <w:rPr>
      <w:rFonts w:ascii="Times New Roman" w:eastAsia="宋体" w:hAnsi="Times New Roman" w:cs="Arial"/>
      <w:b/>
      <w:bCs/>
      <w:szCs w:val="24"/>
    </w:rPr>
  </w:style>
  <w:style w:type="paragraph" w:styleId="11">
    <w:name w:val="index 1"/>
    <w:basedOn w:val="a0"/>
    <w:next w:val="a0"/>
    <w:unhideWhenUsed/>
    <w:qFormat/>
  </w:style>
  <w:style w:type="paragraph" w:styleId="afff0">
    <w:name w:val="Subtitle"/>
    <w:basedOn w:val="a0"/>
    <w:next w:val="a0"/>
    <w:link w:val="afff1"/>
    <w:uiPriority w:val="11"/>
    <w:qFormat/>
    <w:pPr>
      <w:spacing w:before="240" w:after="60" w:line="312" w:lineRule="auto"/>
      <w:jc w:val="center"/>
      <w:outlineLvl w:val="1"/>
    </w:pPr>
    <w:rPr>
      <w:rFonts w:ascii="等线 Light" w:eastAsia="宋体" w:hAnsi="等线 Light" w:cs="Times New Roman"/>
      <w:b/>
      <w:bCs/>
      <w:kern w:val="28"/>
      <w:sz w:val="32"/>
      <w:szCs w:val="32"/>
    </w:rPr>
  </w:style>
  <w:style w:type="paragraph" w:styleId="50">
    <w:name w:val="List Number 5"/>
    <w:basedOn w:val="a0"/>
    <w:qFormat/>
    <w:pPr>
      <w:numPr>
        <w:numId w:val="8"/>
      </w:numPr>
    </w:pPr>
    <w:rPr>
      <w:rFonts w:ascii="Times New Roman" w:eastAsia="宋体" w:hAnsi="Times New Roman" w:cs="Times New Roman"/>
      <w:szCs w:val="24"/>
    </w:rPr>
  </w:style>
  <w:style w:type="paragraph" w:styleId="afff2">
    <w:name w:val="List"/>
    <w:basedOn w:val="a0"/>
    <w:qFormat/>
    <w:pPr>
      <w:ind w:left="200" w:hangingChars="200" w:hanging="200"/>
    </w:pPr>
    <w:rPr>
      <w:rFonts w:ascii="Times New Roman" w:eastAsia="等线" w:hAnsi="Times New Roman" w:cs="Times New Roman"/>
      <w:szCs w:val="24"/>
    </w:rPr>
  </w:style>
  <w:style w:type="paragraph" w:styleId="afff3">
    <w:name w:val="footnote text"/>
    <w:basedOn w:val="a0"/>
    <w:link w:val="afff4"/>
    <w:unhideWhenUsed/>
    <w:qFormat/>
    <w:pPr>
      <w:snapToGrid w:val="0"/>
      <w:spacing w:beforeLines="50" w:afterLines="50" w:line="360" w:lineRule="auto"/>
      <w:jc w:val="left"/>
    </w:pPr>
    <w:rPr>
      <w:rFonts w:ascii="Arial" w:eastAsia="宋体" w:hAnsi="Arial" w:cs="Times New Roman"/>
      <w:sz w:val="18"/>
      <w:lang w:val="zh-CN"/>
    </w:rPr>
  </w:style>
  <w:style w:type="paragraph" w:styleId="TOC6">
    <w:name w:val="toc 6"/>
    <w:basedOn w:val="a0"/>
    <w:next w:val="a0"/>
    <w:uiPriority w:val="39"/>
    <w:qFormat/>
    <w:pPr>
      <w:ind w:leftChars="1000" w:left="2100"/>
    </w:pPr>
    <w:rPr>
      <w:rFonts w:ascii="Times New Roman" w:eastAsia="等线" w:hAnsi="Times New Roman" w:cs="Times New Roman"/>
      <w:szCs w:val="24"/>
    </w:rPr>
  </w:style>
  <w:style w:type="paragraph" w:styleId="56">
    <w:name w:val="List 5"/>
    <w:basedOn w:val="a0"/>
    <w:qFormat/>
    <w:pPr>
      <w:ind w:left="1415" w:hanging="283"/>
    </w:pPr>
    <w:rPr>
      <w:rFonts w:ascii="Times New Roman" w:eastAsia="宋体" w:hAnsi="Times New Roman" w:cs="Times New Roman"/>
      <w:szCs w:val="24"/>
    </w:rPr>
  </w:style>
  <w:style w:type="paragraph" w:styleId="37">
    <w:name w:val="Body Text Indent 3"/>
    <w:basedOn w:val="a0"/>
    <w:link w:val="38"/>
    <w:qFormat/>
    <w:pPr>
      <w:widowControl/>
      <w:adjustRightInd w:val="0"/>
      <w:spacing w:line="360" w:lineRule="auto"/>
      <w:ind w:firstLine="570"/>
      <w:jc w:val="left"/>
      <w:textAlignment w:val="baseline"/>
    </w:pPr>
    <w:rPr>
      <w:rFonts w:ascii="宋体" w:eastAsia="宋体" w:hAnsi="Times New Roman" w:cs="Times New Roman"/>
      <w:b/>
      <w:sz w:val="32"/>
      <w:szCs w:val="20"/>
    </w:rPr>
  </w:style>
  <w:style w:type="paragraph" w:styleId="71">
    <w:name w:val="index 7"/>
    <w:basedOn w:val="a0"/>
    <w:next w:val="a0"/>
    <w:qFormat/>
    <w:pPr>
      <w:ind w:left="1400" w:hanging="200"/>
    </w:pPr>
    <w:rPr>
      <w:rFonts w:ascii="Times New Roman" w:eastAsia="宋体" w:hAnsi="Times New Roman" w:cs="Times New Roman"/>
      <w:szCs w:val="24"/>
    </w:rPr>
  </w:style>
  <w:style w:type="paragraph" w:styleId="91">
    <w:name w:val="index 9"/>
    <w:basedOn w:val="a0"/>
    <w:next w:val="a0"/>
    <w:qFormat/>
    <w:pPr>
      <w:ind w:left="1800" w:hanging="200"/>
    </w:pPr>
    <w:rPr>
      <w:rFonts w:ascii="Times New Roman" w:eastAsia="宋体" w:hAnsi="Times New Roman" w:cs="Times New Roman"/>
      <w:szCs w:val="24"/>
    </w:rPr>
  </w:style>
  <w:style w:type="paragraph" w:styleId="afff5">
    <w:name w:val="table of figures"/>
    <w:basedOn w:val="a0"/>
    <w:next w:val="a0"/>
    <w:qFormat/>
    <w:pPr>
      <w:ind w:left="400" w:hanging="400"/>
    </w:pPr>
    <w:rPr>
      <w:rFonts w:ascii="Times New Roman" w:eastAsia="宋体" w:hAnsi="Times New Roman" w:cs="Times New Roman"/>
      <w:szCs w:val="24"/>
    </w:rPr>
  </w:style>
  <w:style w:type="paragraph" w:styleId="TOC2">
    <w:name w:val="toc 2"/>
    <w:basedOn w:val="a0"/>
    <w:next w:val="a0"/>
    <w:uiPriority w:val="39"/>
    <w:unhideWhenUsed/>
    <w:qFormat/>
    <w:pPr>
      <w:ind w:leftChars="200" w:left="420"/>
    </w:pPr>
  </w:style>
  <w:style w:type="paragraph" w:styleId="TOC9">
    <w:name w:val="toc 9"/>
    <w:basedOn w:val="a0"/>
    <w:next w:val="a0"/>
    <w:uiPriority w:val="39"/>
    <w:qFormat/>
    <w:pPr>
      <w:ind w:leftChars="1600" w:left="3360"/>
    </w:pPr>
    <w:rPr>
      <w:rFonts w:ascii="Times New Roman" w:eastAsia="等线" w:hAnsi="Times New Roman" w:cs="Times New Roman"/>
      <w:szCs w:val="24"/>
    </w:rPr>
  </w:style>
  <w:style w:type="paragraph" w:styleId="26">
    <w:name w:val="Body Text 2"/>
    <w:basedOn w:val="a0"/>
    <w:link w:val="27"/>
    <w:qFormat/>
    <w:pPr>
      <w:spacing w:after="120" w:line="480" w:lineRule="auto"/>
    </w:pPr>
    <w:rPr>
      <w:rFonts w:ascii="Times New Roman" w:eastAsia="等线" w:hAnsi="Times New Roman" w:cs="Times New Roman"/>
      <w:szCs w:val="24"/>
    </w:rPr>
  </w:style>
  <w:style w:type="paragraph" w:styleId="45">
    <w:name w:val="List 4"/>
    <w:basedOn w:val="a0"/>
    <w:qFormat/>
    <w:pPr>
      <w:ind w:left="1132" w:hanging="283"/>
    </w:pPr>
    <w:rPr>
      <w:rFonts w:ascii="Times New Roman" w:eastAsia="宋体" w:hAnsi="Times New Roman" w:cs="Times New Roman"/>
      <w:szCs w:val="24"/>
    </w:rPr>
  </w:style>
  <w:style w:type="paragraph" w:styleId="28">
    <w:name w:val="List Continue 2"/>
    <w:basedOn w:val="a0"/>
    <w:qFormat/>
    <w:pPr>
      <w:spacing w:after="120"/>
      <w:ind w:left="566"/>
    </w:pPr>
    <w:rPr>
      <w:rFonts w:ascii="Times New Roman" w:eastAsia="宋体" w:hAnsi="Times New Roman" w:cs="Times New Roman"/>
      <w:szCs w:val="24"/>
    </w:rPr>
  </w:style>
  <w:style w:type="paragraph" w:styleId="afff6">
    <w:name w:val="Message Header"/>
    <w:basedOn w:val="a0"/>
    <w:link w:val="afff7"/>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paragraph" w:styleId="HTML1">
    <w:name w:val="HTML Preformatted"/>
    <w:basedOn w:val="a0"/>
    <w:link w:val="HTML1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paragraph" w:styleId="afff8">
    <w:name w:val="Normal (Web)"/>
    <w:basedOn w:val="a0"/>
    <w:link w:val="afff9"/>
    <w:uiPriority w:val="99"/>
    <w:qFormat/>
    <w:pPr>
      <w:widowControl/>
      <w:spacing w:before="100" w:beforeAutospacing="1" w:after="100" w:afterAutospacing="1"/>
      <w:jc w:val="left"/>
    </w:pPr>
    <w:rPr>
      <w:rFonts w:ascii="宋体" w:eastAsia="等线" w:hAnsi="宋体" w:cs="Times New Roman"/>
      <w:kern w:val="0"/>
      <w:sz w:val="24"/>
      <w:szCs w:val="24"/>
    </w:rPr>
  </w:style>
  <w:style w:type="paragraph" w:styleId="39">
    <w:name w:val="List Continue 3"/>
    <w:basedOn w:val="a0"/>
    <w:qFormat/>
    <w:pPr>
      <w:spacing w:after="120"/>
      <w:ind w:left="849"/>
    </w:pPr>
    <w:rPr>
      <w:rFonts w:ascii="Times New Roman" w:eastAsia="宋体" w:hAnsi="Times New Roman" w:cs="Times New Roman"/>
      <w:szCs w:val="24"/>
    </w:rPr>
  </w:style>
  <w:style w:type="paragraph" w:styleId="29">
    <w:name w:val="index 2"/>
    <w:basedOn w:val="a0"/>
    <w:next w:val="a0"/>
    <w:qFormat/>
    <w:pPr>
      <w:ind w:left="400" w:hanging="200"/>
    </w:pPr>
    <w:rPr>
      <w:rFonts w:ascii="Times New Roman" w:eastAsia="宋体" w:hAnsi="Times New Roman" w:cs="Times New Roman"/>
      <w:szCs w:val="24"/>
    </w:rPr>
  </w:style>
  <w:style w:type="paragraph" w:styleId="afffa">
    <w:name w:val="Title"/>
    <w:basedOn w:val="af4"/>
    <w:link w:val="afffb"/>
    <w:qFormat/>
    <w:pPr>
      <w:spacing w:before="240" w:after="60"/>
      <w:jc w:val="center"/>
      <w:outlineLvl w:val="0"/>
    </w:pPr>
    <w:rPr>
      <w:rFonts w:ascii="Arial" w:eastAsia="宋体" w:hAnsi="Arial" w:cs="Arial"/>
      <w:b/>
      <w:bCs/>
      <w:sz w:val="32"/>
      <w:szCs w:val="32"/>
    </w:rPr>
  </w:style>
  <w:style w:type="paragraph" w:styleId="afffc">
    <w:name w:val="annotation subject"/>
    <w:basedOn w:val="af7"/>
    <w:next w:val="af7"/>
    <w:link w:val="afffd"/>
    <w:unhideWhenUsed/>
    <w:qFormat/>
    <w:rPr>
      <w:b/>
      <w:bCs/>
    </w:rPr>
  </w:style>
  <w:style w:type="paragraph" w:styleId="afffe">
    <w:name w:val="Body Text First Indent"/>
    <w:basedOn w:val="ac"/>
    <w:link w:val="57"/>
    <w:uiPriority w:val="99"/>
    <w:unhideWhenUsed/>
    <w:qFormat/>
    <w:pPr>
      <w:spacing w:after="120"/>
      <w:ind w:left="0" w:firstLineChars="100" w:firstLine="420"/>
      <w:jc w:val="both"/>
    </w:pPr>
    <w:rPr>
      <w:rFonts w:ascii="Calibri" w:eastAsia="等线" w:hAnsi="Calibri" w:cs="Times New Roman"/>
      <w:kern w:val="2"/>
      <w:sz w:val="21"/>
      <w:szCs w:val="22"/>
      <w:lang w:eastAsia="zh-CN"/>
    </w:rPr>
  </w:style>
  <w:style w:type="paragraph" w:styleId="2a">
    <w:name w:val="Body Text First Indent 2"/>
    <w:basedOn w:val="afd"/>
    <w:link w:val="2b"/>
    <w:uiPriority w:val="99"/>
    <w:qFormat/>
    <w:pPr>
      <w:ind w:leftChars="0" w:left="283" w:firstLine="210"/>
    </w:pPr>
    <w:rPr>
      <w:rFonts w:eastAsia="宋体"/>
    </w:rPr>
  </w:style>
  <w:style w:type="table" w:styleId="affff">
    <w:name w:val="Table Grid"/>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1">
    <w:name w:val="Table Elegant"/>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2">
    <w:name w:val="Table Contemporary"/>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3">
    <w:name w:val="Table Professional"/>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styleId="1-2">
    <w:name w:val="Medium Shading 1 Accent 2"/>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4">
    <w:name w:val="Strong"/>
    <w:uiPriority w:val="22"/>
    <w:qFormat/>
    <w:rPr>
      <w:b/>
      <w:bCs/>
    </w:rPr>
  </w:style>
  <w:style w:type="character" w:styleId="affff5">
    <w:name w:val="endnote reference"/>
    <w:uiPriority w:val="99"/>
    <w:unhideWhenUsed/>
    <w:qFormat/>
    <w:rPr>
      <w:vertAlign w:val="superscript"/>
    </w:rPr>
  </w:style>
  <w:style w:type="character" w:styleId="affff6">
    <w:name w:val="page number"/>
    <w:qFormat/>
  </w:style>
  <w:style w:type="character" w:styleId="affff7">
    <w:name w:val="FollowedHyperlink"/>
    <w:uiPriority w:val="99"/>
    <w:qFormat/>
    <w:rPr>
      <w:color w:val="800080"/>
      <w:u w:val="single"/>
    </w:rPr>
  </w:style>
  <w:style w:type="character" w:styleId="affff8">
    <w:name w:val="Emphasis"/>
    <w:uiPriority w:val="20"/>
    <w:qFormat/>
    <w:rPr>
      <w:i/>
      <w:iCs/>
    </w:rPr>
  </w:style>
  <w:style w:type="character" w:styleId="affff9">
    <w:name w:val="line number"/>
    <w:qFormat/>
  </w:style>
  <w:style w:type="character" w:styleId="HTML2">
    <w:name w:val="HTML Definition"/>
    <w:qFormat/>
    <w:rPr>
      <w:i/>
      <w:iCs/>
    </w:rPr>
  </w:style>
  <w:style w:type="character" w:styleId="HTML3">
    <w:name w:val="HTML Typewriter"/>
    <w:qFormat/>
    <w:rPr>
      <w:rFonts w:ascii="Courier New" w:hAnsi="Courier New" w:cs="Courier New"/>
      <w:sz w:val="20"/>
      <w:szCs w:val="20"/>
    </w:rPr>
  </w:style>
  <w:style w:type="character" w:styleId="HTML4">
    <w:name w:val="HTML Acronym"/>
    <w:qFormat/>
  </w:style>
  <w:style w:type="character" w:styleId="HTML5">
    <w:name w:val="HTML Variable"/>
    <w:qFormat/>
    <w:rPr>
      <w:i/>
      <w:iCs/>
    </w:rPr>
  </w:style>
  <w:style w:type="character" w:styleId="affffa">
    <w:name w:val="Hyperlink"/>
    <w:basedOn w:val="a2"/>
    <w:uiPriority w:val="99"/>
    <w:unhideWhenUsed/>
    <w:qFormat/>
    <w:rPr>
      <w:color w:val="0563C1" w:themeColor="hyperlink"/>
      <w:u w:val="single"/>
    </w:rPr>
  </w:style>
  <w:style w:type="character" w:styleId="HTML6">
    <w:name w:val="HTML Code"/>
    <w:qFormat/>
    <w:rPr>
      <w:rFonts w:ascii="Courier New" w:hAnsi="Courier New" w:cs="Courier New"/>
      <w:sz w:val="20"/>
      <w:szCs w:val="20"/>
    </w:rPr>
  </w:style>
  <w:style w:type="character" w:styleId="affffb">
    <w:name w:val="annotation reference"/>
    <w:basedOn w:val="a2"/>
    <w:uiPriority w:val="99"/>
    <w:unhideWhenUsed/>
    <w:qFormat/>
    <w:rPr>
      <w:sz w:val="21"/>
      <w:szCs w:val="21"/>
    </w:rPr>
  </w:style>
  <w:style w:type="character" w:styleId="HTML7">
    <w:name w:val="HTML Cite"/>
    <w:qFormat/>
    <w:rPr>
      <w:i/>
      <w:iCs/>
    </w:rPr>
  </w:style>
  <w:style w:type="character" w:styleId="affffc">
    <w:name w:val="footnote reference"/>
    <w:unhideWhenUsed/>
    <w:qFormat/>
    <w:rPr>
      <w:rFonts w:ascii="Times New Roman" w:hAnsi="Times New Roman" w:cs="Times New Roman" w:hint="default"/>
      <w:vertAlign w:val="superscript"/>
    </w:rPr>
  </w:style>
  <w:style w:type="character" w:styleId="HTML8">
    <w:name w:val="HTML Keyboard"/>
    <w:qFormat/>
    <w:rPr>
      <w:rFonts w:ascii="Courier New" w:hAnsi="Courier New" w:cs="Courier New"/>
      <w:sz w:val="20"/>
      <w:szCs w:val="20"/>
    </w:rPr>
  </w:style>
  <w:style w:type="character" w:styleId="HTML9">
    <w:name w:val="HTML Sample"/>
    <w:qFormat/>
    <w:rPr>
      <w:rFonts w:ascii="Courier New" w:hAnsi="Courier New" w:cs="Courier New"/>
    </w:rPr>
  </w:style>
  <w:style w:type="character" w:customStyle="1" w:styleId="affc">
    <w:name w:val="页眉 字符"/>
    <w:basedOn w:val="a2"/>
    <w:link w:val="affb"/>
    <w:uiPriority w:val="99"/>
    <w:qFormat/>
    <w:rPr>
      <w:sz w:val="18"/>
      <w:szCs w:val="18"/>
    </w:rPr>
  </w:style>
  <w:style w:type="character" w:customStyle="1" w:styleId="aff9">
    <w:name w:val="页脚 字符"/>
    <w:basedOn w:val="a2"/>
    <w:link w:val="aff8"/>
    <w:uiPriority w:val="99"/>
    <w:qFormat/>
    <w:rPr>
      <w:sz w:val="18"/>
      <w:szCs w:val="18"/>
    </w:rPr>
  </w:style>
  <w:style w:type="character" w:customStyle="1" w:styleId="ad">
    <w:name w:val="正文文本 字符"/>
    <w:basedOn w:val="a2"/>
    <w:link w:val="ac"/>
    <w:qFormat/>
    <w:rPr>
      <w:rFonts w:ascii="宋体" w:eastAsia="宋体" w:hAnsi="宋体"/>
      <w:kern w:val="0"/>
      <w:sz w:val="24"/>
      <w:szCs w:val="24"/>
      <w:lang w:eastAsia="en-US"/>
    </w:rPr>
  </w:style>
  <w:style w:type="character" w:customStyle="1" w:styleId="10">
    <w:name w:val="标题 1 字符"/>
    <w:basedOn w:val="a2"/>
    <w:link w:val="1"/>
    <w:uiPriority w:val="9"/>
    <w:qFormat/>
    <w:rPr>
      <w:b/>
      <w:bCs/>
      <w:kern w:val="44"/>
      <w:sz w:val="44"/>
      <w:szCs w:val="44"/>
    </w:rPr>
  </w:style>
  <w:style w:type="paragraph" w:customStyle="1" w:styleId="TOC10">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8">
    <w:name w:val="批注文字 字符"/>
    <w:basedOn w:val="a2"/>
    <w:link w:val="af7"/>
    <w:qFormat/>
  </w:style>
  <w:style w:type="character" w:customStyle="1" w:styleId="afffd">
    <w:name w:val="批注主题 字符"/>
    <w:basedOn w:val="af8"/>
    <w:link w:val="afffc"/>
    <w:qFormat/>
    <w:rPr>
      <w:b/>
      <w:bCs/>
    </w:rPr>
  </w:style>
  <w:style w:type="character" w:customStyle="1" w:styleId="aff7">
    <w:name w:val="批注框文本 字符"/>
    <w:basedOn w:val="a2"/>
    <w:link w:val="aff6"/>
    <w:uiPriority w:val="99"/>
    <w:qFormat/>
    <w:rPr>
      <w:sz w:val="18"/>
      <w:szCs w:val="18"/>
    </w:rPr>
  </w:style>
  <w:style w:type="character" w:customStyle="1" w:styleId="005Char">
    <w:name w:val="005正文 Char"/>
    <w:link w:val="005"/>
    <w:locked/>
    <w:rPr>
      <w:rFonts w:ascii="宋体" w:eastAsia="宋体" w:hAnsi="宋体"/>
      <w:sz w:val="24"/>
      <w:szCs w:val="24"/>
    </w:rPr>
  </w:style>
  <w:style w:type="paragraph" w:customStyle="1" w:styleId="005">
    <w:name w:val="005正文"/>
    <w:link w:val="005Char"/>
    <w:qFormat/>
    <w:pPr>
      <w:widowControl w:val="0"/>
      <w:spacing w:beforeLines="50" w:line="360" w:lineRule="auto"/>
      <w:ind w:firstLineChars="200" w:firstLine="200"/>
      <w:jc w:val="both"/>
    </w:pPr>
    <w:rPr>
      <w:rFonts w:ascii="宋体" w:hAnsi="宋体" w:cstheme="minorBidi"/>
      <w:kern w:val="2"/>
      <w:sz w:val="24"/>
      <w:szCs w:val="24"/>
    </w:rPr>
  </w:style>
  <w:style w:type="paragraph" w:styleId="affffd">
    <w:name w:val="List Paragraph"/>
    <w:basedOn w:val="a0"/>
    <w:link w:val="4a"/>
    <w:uiPriority w:val="1"/>
    <w:qFormat/>
    <w:pPr>
      <w:ind w:firstLineChars="200" w:firstLine="420"/>
    </w:pPr>
  </w:style>
  <w:style w:type="character" w:customStyle="1" w:styleId="affffe">
    <w:name w:val="报告书正文 字符"/>
    <w:link w:val="afffff"/>
    <w:qFormat/>
    <w:locked/>
    <w:rPr>
      <w:rFonts w:ascii="Times New Roman" w:eastAsia="宋体" w:hAnsi="Times New Roman" w:cs="Times New Roman"/>
      <w:sz w:val="24"/>
    </w:rPr>
  </w:style>
  <w:style w:type="paragraph" w:customStyle="1" w:styleId="afffff">
    <w:name w:val="报告书正文"/>
    <w:basedOn w:val="a0"/>
    <w:link w:val="affffe"/>
    <w:qFormat/>
    <w:pPr>
      <w:spacing w:beforeLines="50" w:line="360" w:lineRule="auto"/>
      <w:ind w:firstLineChars="200" w:firstLine="200"/>
    </w:pPr>
    <w:rPr>
      <w:rFonts w:ascii="Times New Roman" w:eastAsia="宋体" w:hAnsi="Times New Roman" w:cs="Times New Roman"/>
      <w:sz w:val="24"/>
    </w:rPr>
  </w:style>
  <w:style w:type="character" w:customStyle="1" w:styleId="afff4">
    <w:name w:val="脚注文本 字符"/>
    <w:link w:val="afff3"/>
    <w:qFormat/>
    <w:locked/>
    <w:rPr>
      <w:rFonts w:ascii="Arial" w:eastAsia="宋体" w:hAnsi="Arial" w:cs="Times New Roman"/>
      <w:sz w:val="18"/>
      <w:lang w:val="zh-CN" w:eastAsia="zh-CN"/>
    </w:rPr>
  </w:style>
  <w:style w:type="character" w:customStyle="1" w:styleId="Char1">
    <w:name w:val="脚注文本 Char1"/>
    <w:basedOn w:val="a2"/>
    <w:uiPriority w:val="99"/>
    <w:qFormat/>
    <w:rPr>
      <w:sz w:val="18"/>
      <w:szCs w:val="18"/>
    </w:rPr>
  </w:style>
  <w:style w:type="character" w:customStyle="1" w:styleId="21">
    <w:name w:val="标题 2 字符"/>
    <w:basedOn w:val="a2"/>
    <w:link w:val="20"/>
    <w:uiPriority w:val="9"/>
    <w:qFormat/>
    <w:rPr>
      <w:rFonts w:ascii="等线 Light" w:eastAsia="等线 Light" w:hAnsi="等线 Light" w:cs="Times New Roman"/>
      <w:b/>
      <w:bCs/>
      <w:sz w:val="32"/>
      <w:szCs w:val="32"/>
    </w:rPr>
  </w:style>
  <w:style w:type="character" w:customStyle="1" w:styleId="32">
    <w:name w:val="标题 3 字符"/>
    <w:basedOn w:val="a2"/>
    <w:link w:val="31"/>
    <w:uiPriority w:val="9"/>
    <w:qFormat/>
    <w:rPr>
      <w:rFonts w:ascii="等线" w:eastAsia="等线" w:hAnsi="等线" w:cs="Times New Roman"/>
      <w:b/>
      <w:bCs/>
      <w:sz w:val="32"/>
      <w:szCs w:val="32"/>
    </w:rPr>
  </w:style>
  <w:style w:type="character" w:customStyle="1" w:styleId="42">
    <w:name w:val="标题 4 字符"/>
    <w:basedOn w:val="a2"/>
    <w:link w:val="41"/>
    <w:uiPriority w:val="9"/>
    <w:qFormat/>
    <w:rPr>
      <w:rFonts w:ascii="等线 Light" w:eastAsia="等线 Light" w:hAnsi="等线 Light" w:cs="Times New Roman"/>
      <w:b/>
      <w:bCs/>
      <w:sz w:val="28"/>
      <w:szCs w:val="28"/>
    </w:rPr>
  </w:style>
  <w:style w:type="character" w:customStyle="1" w:styleId="52">
    <w:name w:val="标题 5 字符"/>
    <w:basedOn w:val="a2"/>
    <w:link w:val="51"/>
    <w:uiPriority w:val="9"/>
    <w:qFormat/>
    <w:rPr>
      <w:rFonts w:ascii="等线" w:eastAsia="等线" w:hAnsi="等线" w:cs="Times New Roman"/>
      <w:b/>
      <w:bCs/>
      <w:sz w:val="28"/>
      <w:szCs w:val="28"/>
    </w:rPr>
  </w:style>
  <w:style w:type="character" w:customStyle="1" w:styleId="60">
    <w:name w:val="标题 6 字符"/>
    <w:basedOn w:val="a2"/>
    <w:link w:val="6"/>
    <w:uiPriority w:val="9"/>
    <w:qFormat/>
    <w:rPr>
      <w:rFonts w:ascii="等线 Light" w:eastAsia="等线 Light" w:hAnsi="等线 Light" w:cs="Times New Roman"/>
      <w:b/>
      <w:bCs/>
      <w:sz w:val="24"/>
      <w:szCs w:val="24"/>
    </w:rPr>
  </w:style>
  <w:style w:type="character" w:customStyle="1" w:styleId="70">
    <w:name w:val="标题 7 字符"/>
    <w:basedOn w:val="a2"/>
    <w:link w:val="7"/>
    <w:uiPriority w:val="9"/>
    <w:qFormat/>
    <w:rPr>
      <w:rFonts w:ascii="等线" w:eastAsia="等线" w:hAnsi="等线" w:cs="Times New Roman"/>
      <w:b/>
      <w:bCs/>
      <w:sz w:val="24"/>
      <w:szCs w:val="24"/>
    </w:rPr>
  </w:style>
  <w:style w:type="character" w:customStyle="1" w:styleId="80">
    <w:name w:val="标题 8 字符"/>
    <w:basedOn w:val="a2"/>
    <w:link w:val="8"/>
    <w:uiPriority w:val="9"/>
    <w:qFormat/>
    <w:rPr>
      <w:rFonts w:ascii="等线 Light" w:eastAsia="等线 Light" w:hAnsi="等线 Light" w:cs="Times New Roman"/>
      <w:sz w:val="24"/>
      <w:szCs w:val="24"/>
    </w:rPr>
  </w:style>
  <w:style w:type="character" w:customStyle="1" w:styleId="90">
    <w:name w:val="标题 9 字符"/>
    <w:basedOn w:val="a2"/>
    <w:link w:val="9"/>
    <w:uiPriority w:val="9"/>
    <w:qFormat/>
    <w:rPr>
      <w:rFonts w:ascii="等线 Light" w:eastAsia="等线 Light" w:hAnsi="等线 Light" w:cs="Times New Roman"/>
      <w:szCs w:val="21"/>
    </w:rPr>
  </w:style>
  <w:style w:type="character" w:customStyle="1" w:styleId="a6">
    <w:name w:val="宏文本 字符"/>
    <w:basedOn w:val="a2"/>
    <w:link w:val="a5"/>
    <w:semiHidden/>
    <w:qFormat/>
    <w:rPr>
      <w:rFonts w:ascii="Courier New" w:eastAsia="宋体" w:hAnsi="Courier New" w:cs="Courier New"/>
      <w:color w:val="333333"/>
      <w:kern w:val="0"/>
      <w:sz w:val="20"/>
      <w:szCs w:val="20"/>
      <w:lang w:eastAsia="en-US"/>
    </w:rPr>
  </w:style>
  <w:style w:type="character" w:customStyle="1" w:styleId="a9">
    <w:name w:val="注释标题 字符"/>
    <w:basedOn w:val="a2"/>
    <w:link w:val="a8"/>
    <w:qFormat/>
    <w:rPr>
      <w:rFonts w:ascii="Times New Roman" w:eastAsia="宋体" w:hAnsi="Times New Roman" w:cs="Times New Roman"/>
      <w:szCs w:val="24"/>
    </w:rPr>
  </w:style>
  <w:style w:type="character" w:customStyle="1" w:styleId="ab">
    <w:name w:val="电子邮件签名 字符"/>
    <w:basedOn w:val="a2"/>
    <w:link w:val="aa"/>
    <w:qFormat/>
    <w:rPr>
      <w:rFonts w:ascii="Times New Roman" w:eastAsia="宋体" w:hAnsi="Times New Roman" w:cs="Times New Roman"/>
      <w:szCs w:val="24"/>
    </w:rPr>
  </w:style>
  <w:style w:type="character" w:customStyle="1" w:styleId="af">
    <w:name w:val="正文缩进 字符"/>
    <w:link w:val="ae"/>
    <w:qFormat/>
    <w:rPr>
      <w:rFonts w:ascii="Times New Roman" w:eastAsia="仿宋_GB2312" w:hAnsi="Times New Roman" w:cs="Times New Roman"/>
      <w:sz w:val="24"/>
      <w:szCs w:val="20"/>
    </w:rPr>
  </w:style>
  <w:style w:type="character" w:customStyle="1" w:styleId="af2">
    <w:name w:val="列表项目符号 字符"/>
    <w:link w:val="af1"/>
    <w:qFormat/>
    <w:rPr>
      <w:rFonts w:ascii="Times New Roman" w:eastAsia="宋体" w:hAnsi="Times New Roman" w:cs="Times New Roman"/>
      <w:szCs w:val="24"/>
    </w:rPr>
  </w:style>
  <w:style w:type="character" w:customStyle="1" w:styleId="af5">
    <w:name w:val="文档结构图 字符"/>
    <w:basedOn w:val="a2"/>
    <w:link w:val="af4"/>
    <w:qFormat/>
    <w:rPr>
      <w:rFonts w:ascii="Times New Roman" w:eastAsia="等线" w:hAnsi="Times New Roman" w:cs="Times New Roman"/>
      <w:szCs w:val="24"/>
      <w:shd w:val="clear" w:color="auto" w:fill="000080"/>
    </w:rPr>
  </w:style>
  <w:style w:type="character" w:customStyle="1" w:styleId="afa">
    <w:name w:val="称呼 字符"/>
    <w:basedOn w:val="a2"/>
    <w:link w:val="af9"/>
    <w:qFormat/>
    <w:rPr>
      <w:rFonts w:ascii="Times New Roman" w:eastAsia="宋体" w:hAnsi="Times New Roman" w:cs="Times New Roman"/>
      <w:szCs w:val="24"/>
    </w:rPr>
  </w:style>
  <w:style w:type="character" w:customStyle="1" w:styleId="35">
    <w:name w:val="正文文本 3 字符"/>
    <w:basedOn w:val="a2"/>
    <w:link w:val="34"/>
    <w:qFormat/>
    <w:rPr>
      <w:rFonts w:ascii="Times New Roman" w:eastAsia="宋体" w:hAnsi="Times New Roman" w:cs="Times New Roman"/>
      <w:kern w:val="0"/>
      <w:sz w:val="16"/>
      <w:szCs w:val="20"/>
    </w:rPr>
  </w:style>
  <w:style w:type="character" w:customStyle="1" w:styleId="afc">
    <w:name w:val="结束语 字符"/>
    <w:basedOn w:val="a2"/>
    <w:link w:val="afb"/>
    <w:qFormat/>
    <w:rPr>
      <w:rFonts w:ascii="Times New Roman" w:eastAsia="宋体" w:hAnsi="Times New Roman" w:cs="Times New Roman"/>
      <w:szCs w:val="24"/>
    </w:rPr>
  </w:style>
  <w:style w:type="character" w:customStyle="1" w:styleId="afe">
    <w:name w:val="正文文本缩进 字符"/>
    <w:basedOn w:val="a2"/>
    <w:link w:val="afd"/>
    <w:qFormat/>
    <w:rPr>
      <w:rFonts w:ascii="Times New Roman" w:eastAsia="等线" w:hAnsi="Times New Roman" w:cs="Times New Roman"/>
      <w:szCs w:val="24"/>
    </w:rPr>
  </w:style>
  <w:style w:type="character" w:customStyle="1" w:styleId="HTML0">
    <w:name w:val="HTML 地址 字符"/>
    <w:basedOn w:val="a2"/>
    <w:link w:val="HTML"/>
    <w:qFormat/>
    <w:rPr>
      <w:rFonts w:ascii="Times New Roman" w:eastAsia="宋体" w:hAnsi="Times New Roman" w:cs="Times New Roman"/>
      <w:i/>
      <w:iCs/>
      <w:szCs w:val="24"/>
    </w:rPr>
  </w:style>
  <w:style w:type="character" w:customStyle="1" w:styleId="aff2">
    <w:name w:val="纯文本 字符"/>
    <w:basedOn w:val="a2"/>
    <w:link w:val="aff1"/>
    <w:qFormat/>
    <w:rPr>
      <w:rFonts w:ascii="宋体" w:eastAsia="等线" w:hAnsi="Courier New" w:cs="Times New Roman"/>
      <w:szCs w:val="21"/>
    </w:rPr>
  </w:style>
  <w:style w:type="character" w:customStyle="1" w:styleId="aff4">
    <w:name w:val="日期 字符"/>
    <w:basedOn w:val="a2"/>
    <w:link w:val="aff3"/>
    <w:qFormat/>
    <w:rPr>
      <w:rFonts w:ascii="等线" w:eastAsia="等线" w:hAnsi="等线" w:cs="Times New Roman"/>
      <w:szCs w:val="21"/>
    </w:rPr>
  </w:style>
  <w:style w:type="character" w:customStyle="1" w:styleId="25">
    <w:name w:val="正文文本缩进 2 字符"/>
    <w:basedOn w:val="a2"/>
    <w:link w:val="24"/>
    <w:qFormat/>
    <w:rPr>
      <w:rFonts w:ascii="等线" w:eastAsia="等线" w:hAnsi="等线" w:cs="Times New Roman"/>
      <w:szCs w:val="21"/>
    </w:rPr>
  </w:style>
  <w:style w:type="character" w:customStyle="1" w:styleId="afffff0">
    <w:name w:val="尾注文本 字符"/>
    <w:basedOn w:val="a2"/>
    <w:uiPriority w:val="99"/>
    <w:qFormat/>
  </w:style>
  <w:style w:type="character" w:customStyle="1" w:styleId="54">
    <w:name w:val="尾注文本 字符5"/>
    <w:link w:val="aff5"/>
    <w:uiPriority w:val="99"/>
    <w:qFormat/>
    <w:rPr>
      <w:rFonts w:ascii="等线" w:eastAsia="等线" w:hAnsi="等线" w:cs="Times New Roman"/>
      <w:szCs w:val="21"/>
    </w:rPr>
  </w:style>
  <w:style w:type="character" w:customStyle="1" w:styleId="affe">
    <w:name w:val="签名 字符"/>
    <w:basedOn w:val="a2"/>
    <w:link w:val="affd"/>
    <w:qFormat/>
    <w:rPr>
      <w:rFonts w:ascii="Times New Roman" w:eastAsia="宋体" w:hAnsi="Times New Roman" w:cs="Times New Roman"/>
      <w:szCs w:val="24"/>
    </w:rPr>
  </w:style>
  <w:style w:type="character" w:customStyle="1" w:styleId="afff1">
    <w:name w:val="副标题 字符"/>
    <w:basedOn w:val="a2"/>
    <w:link w:val="afff0"/>
    <w:uiPriority w:val="11"/>
    <w:qFormat/>
    <w:rPr>
      <w:rFonts w:ascii="等线 Light" w:eastAsia="宋体" w:hAnsi="等线 Light" w:cs="Times New Roman"/>
      <w:b/>
      <w:bCs/>
      <w:kern w:val="28"/>
      <w:sz w:val="32"/>
      <w:szCs w:val="32"/>
    </w:rPr>
  </w:style>
  <w:style w:type="character" w:customStyle="1" w:styleId="38">
    <w:name w:val="正文文本缩进 3 字符"/>
    <w:basedOn w:val="a2"/>
    <w:link w:val="37"/>
    <w:qFormat/>
    <w:rPr>
      <w:rFonts w:ascii="宋体" w:eastAsia="宋体" w:hAnsi="Times New Roman" w:cs="Times New Roman"/>
      <w:b/>
      <w:sz w:val="32"/>
      <w:szCs w:val="20"/>
    </w:rPr>
  </w:style>
  <w:style w:type="character" w:customStyle="1" w:styleId="27">
    <w:name w:val="正文文本 2 字符"/>
    <w:basedOn w:val="a2"/>
    <w:link w:val="26"/>
    <w:qFormat/>
    <w:rPr>
      <w:rFonts w:ascii="Times New Roman" w:eastAsia="等线" w:hAnsi="Times New Roman" w:cs="Times New Roman"/>
      <w:szCs w:val="24"/>
    </w:rPr>
  </w:style>
  <w:style w:type="character" w:customStyle="1" w:styleId="afff7">
    <w:name w:val="信息标题 字符"/>
    <w:basedOn w:val="a2"/>
    <w:link w:val="afff6"/>
    <w:qFormat/>
    <w:rPr>
      <w:rFonts w:ascii="Times New Roman" w:eastAsia="宋体" w:hAnsi="Times New Roman" w:cs="Arial"/>
      <w:sz w:val="24"/>
      <w:szCs w:val="24"/>
      <w:shd w:val="pct20" w:color="auto" w:fill="auto"/>
    </w:rPr>
  </w:style>
  <w:style w:type="character" w:customStyle="1" w:styleId="HTMLa">
    <w:name w:val="HTML 预设格式 字符"/>
    <w:basedOn w:val="a2"/>
    <w:qFormat/>
    <w:rPr>
      <w:rFonts w:ascii="Courier New" w:hAnsi="Courier New" w:cs="Courier New"/>
      <w:sz w:val="20"/>
      <w:szCs w:val="20"/>
    </w:rPr>
  </w:style>
  <w:style w:type="character" w:customStyle="1" w:styleId="HTML10">
    <w:name w:val="HTML 预设格式 字符1"/>
    <w:link w:val="HTML1"/>
    <w:rPr>
      <w:rFonts w:ascii="宋体" w:eastAsia="宋体" w:hAnsi="宋体" w:cs="宋体"/>
      <w:sz w:val="24"/>
      <w:szCs w:val="24"/>
    </w:rPr>
  </w:style>
  <w:style w:type="character" w:customStyle="1" w:styleId="afff9">
    <w:name w:val="普通(网站) 字符"/>
    <w:link w:val="afff8"/>
    <w:uiPriority w:val="99"/>
    <w:qFormat/>
    <w:rPr>
      <w:rFonts w:ascii="宋体" w:eastAsia="等线" w:hAnsi="宋体" w:cs="Times New Roman"/>
      <w:kern w:val="0"/>
      <w:sz w:val="24"/>
      <w:szCs w:val="24"/>
    </w:rPr>
  </w:style>
  <w:style w:type="character" w:customStyle="1" w:styleId="afffb">
    <w:name w:val="标题 字符"/>
    <w:basedOn w:val="a2"/>
    <w:link w:val="afffa"/>
    <w:qFormat/>
    <w:rPr>
      <w:rFonts w:ascii="Arial" w:eastAsia="宋体" w:hAnsi="Arial" w:cs="Arial"/>
      <w:b/>
      <w:bCs/>
      <w:sz w:val="32"/>
      <w:szCs w:val="32"/>
      <w:shd w:val="clear" w:color="auto" w:fill="000080"/>
    </w:rPr>
  </w:style>
  <w:style w:type="character" w:customStyle="1" w:styleId="afffff1">
    <w:name w:val="正文文本首行缩进 字符"/>
    <w:basedOn w:val="ad"/>
    <w:uiPriority w:val="99"/>
    <w:qFormat/>
    <w:rPr>
      <w:rFonts w:ascii="宋体" w:eastAsia="宋体" w:hAnsi="宋体"/>
      <w:kern w:val="0"/>
      <w:sz w:val="24"/>
      <w:szCs w:val="24"/>
      <w:lang w:eastAsia="en-US"/>
    </w:rPr>
  </w:style>
  <w:style w:type="character" w:customStyle="1" w:styleId="57">
    <w:name w:val="正文文本首行缩进 字符5"/>
    <w:link w:val="afffe"/>
    <w:uiPriority w:val="99"/>
    <w:rPr>
      <w:rFonts w:ascii="Calibri" w:eastAsia="等线" w:hAnsi="Calibri" w:cs="Times New Roman"/>
    </w:rPr>
  </w:style>
  <w:style w:type="character" w:customStyle="1" w:styleId="2b">
    <w:name w:val="正文文本首行缩进 2 字符"/>
    <w:basedOn w:val="afe"/>
    <w:link w:val="2a"/>
    <w:uiPriority w:val="99"/>
    <w:qFormat/>
    <w:rPr>
      <w:rFonts w:ascii="Times New Roman" w:eastAsia="宋体" w:hAnsi="Times New Roman" w:cs="Times New Roman"/>
      <w:szCs w:val="24"/>
    </w:rPr>
  </w:style>
  <w:style w:type="paragraph" w:customStyle="1" w:styleId="afffff2">
    <w:name w:val="一级标题"/>
    <w:next w:val="afffff3"/>
    <w:link w:val="1Char2"/>
    <w:qFormat/>
    <w:pPr>
      <w:widowControl w:val="0"/>
      <w:tabs>
        <w:tab w:val="center" w:pos="4153"/>
        <w:tab w:val="left" w:pos="6390"/>
      </w:tabs>
      <w:spacing w:beforeLines="50" w:before="156" w:afterLines="100" w:after="312"/>
      <w:jc w:val="center"/>
      <w:outlineLvl w:val="0"/>
    </w:pPr>
    <w:rPr>
      <w:rFonts w:ascii="黑体" w:eastAsia="黑体" w:hAnsi="黑体" w:cs="Arial"/>
      <w:b/>
      <w:bCs/>
      <w:kern w:val="2"/>
      <w:sz w:val="32"/>
      <w:szCs w:val="24"/>
    </w:rPr>
  </w:style>
  <w:style w:type="paragraph" w:customStyle="1" w:styleId="afffff3">
    <w:name w:val="文件正文"/>
    <w:link w:val="Char"/>
    <w:qFormat/>
    <w:pPr>
      <w:spacing w:beforeLines="50" w:before="50" w:line="360" w:lineRule="auto"/>
      <w:ind w:firstLineChars="200" w:firstLine="200"/>
      <w:jc w:val="both"/>
    </w:pPr>
    <w:rPr>
      <w:color w:val="000000"/>
      <w:kern w:val="2"/>
      <w:sz w:val="24"/>
      <w:szCs w:val="22"/>
    </w:rPr>
  </w:style>
  <w:style w:type="character" w:customStyle="1" w:styleId="1Char2">
    <w:name w:val="标题 1 Char2"/>
    <w:link w:val="afffff2"/>
    <w:rPr>
      <w:rFonts w:ascii="黑体" w:eastAsia="黑体" w:hAnsi="黑体" w:cs="Arial"/>
      <w:b/>
      <w:bCs/>
      <w:sz w:val="32"/>
      <w:szCs w:val="24"/>
    </w:rPr>
  </w:style>
  <w:style w:type="character" w:customStyle="1" w:styleId="Char">
    <w:name w:val="文件正文 Char"/>
    <w:link w:val="afffff3"/>
    <w:qFormat/>
    <w:rPr>
      <w:rFonts w:ascii="Times New Roman" w:eastAsia="宋体" w:hAnsi="Times New Roman" w:cs="Times New Roman"/>
      <w:color w:val="000000"/>
      <w:sz w:val="24"/>
    </w:rPr>
  </w:style>
  <w:style w:type="paragraph" w:customStyle="1" w:styleId="afffff4">
    <w:name w:val="二级标题"/>
    <w:next w:val="afffff3"/>
    <w:link w:val="Char0"/>
    <w:uiPriority w:val="1"/>
    <w:qFormat/>
    <w:pPr>
      <w:spacing w:afterLines="50" w:after="156" w:line="360" w:lineRule="auto"/>
      <w:jc w:val="both"/>
    </w:pPr>
    <w:rPr>
      <w:bCs/>
      <w:color w:val="000000"/>
      <w:kern w:val="2"/>
      <w:sz w:val="21"/>
      <w:szCs w:val="21"/>
      <w:lang w:val="en-GB"/>
    </w:rPr>
  </w:style>
  <w:style w:type="character" w:customStyle="1" w:styleId="Char0">
    <w:name w:val="二级标题 Char"/>
    <w:link w:val="afffff4"/>
    <w:uiPriority w:val="1"/>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pPr>
      <w:spacing w:beforeLines="50" w:before="156" w:after="120" w:line="360" w:lineRule="auto"/>
      <w:ind w:firstLineChars="200" w:firstLine="480"/>
      <w:jc w:val="both"/>
    </w:pPr>
    <w:rPr>
      <w:bCs/>
      <w:color w:val="000000"/>
      <w:kern w:val="2"/>
      <w:sz w:val="24"/>
      <w:szCs w:val="22"/>
      <w:lang w:val="en-GB"/>
    </w:rPr>
  </w:style>
  <w:style w:type="character" w:customStyle="1" w:styleId="Char2">
    <w:name w:val="三级标题 Char"/>
    <w:link w:val="afffff5"/>
    <w:uiPriority w:val="2"/>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pPr>
      <w:widowControl w:val="0"/>
      <w:spacing w:afterLines="50" w:after="156" w:line="360" w:lineRule="auto"/>
      <w:ind w:firstLineChars="200" w:firstLine="420"/>
    </w:pPr>
    <w:rPr>
      <w:bCs/>
      <w:color w:val="000000"/>
      <w:kern w:val="2"/>
      <w:sz w:val="21"/>
      <w:szCs w:val="21"/>
      <w:lang w:val="en-GB"/>
    </w:rPr>
  </w:style>
  <w:style w:type="character" w:customStyle="1" w:styleId="Char3">
    <w:name w:val="四级标题 Char"/>
    <w:link w:val="afffff6"/>
    <w:uiPriority w:val="4"/>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pPr>
      <w:spacing w:beforeLines="50" w:before="50" w:line="360" w:lineRule="auto"/>
      <w:ind w:firstLineChars="200" w:firstLine="200"/>
    </w:pPr>
    <w:rPr>
      <w:rFonts w:ascii="楷体" w:eastAsia="楷体" w:hAnsi="楷体"/>
      <w:b/>
      <w:color w:val="000000"/>
      <w:kern w:val="2"/>
      <w:sz w:val="24"/>
      <w:szCs w:val="22"/>
    </w:rPr>
  </w:style>
  <w:style w:type="character" w:customStyle="1" w:styleId="Char4">
    <w:name w:val="文件更新 Char"/>
    <w:link w:val="afffff7"/>
    <w:uiPriority w:val="5"/>
    <w:rPr>
      <w:rFonts w:ascii="楷体" w:eastAsia="楷体" w:hAnsi="楷体" w:cs="Times New Roman"/>
      <w:b/>
      <w:color w:val="000000"/>
      <w:sz w:val="24"/>
    </w:rPr>
  </w:style>
  <w:style w:type="paragraph" w:customStyle="1" w:styleId="afffff8">
    <w:name w:val="文件小注"/>
    <w:next w:val="afffff3"/>
    <w:link w:val="Char5"/>
    <w:uiPriority w:val="7"/>
    <w:qFormat/>
    <w:pPr>
      <w:ind w:firstLineChars="200" w:firstLine="200"/>
    </w:pPr>
    <w:rPr>
      <w:kern w:val="2"/>
      <w:sz w:val="21"/>
      <w:szCs w:val="22"/>
    </w:rPr>
  </w:style>
  <w:style w:type="character" w:customStyle="1" w:styleId="Char5">
    <w:name w:val="文件小注 Char"/>
    <w:link w:val="afffff8"/>
    <w:uiPriority w:val="7"/>
    <w:rPr>
      <w:rFonts w:ascii="Times New Roman" w:eastAsia="宋体" w:hAnsi="Times New Roman" w:cs="Times New Roman"/>
    </w:rPr>
  </w:style>
  <w:style w:type="paragraph" w:customStyle="1" w:styleId="afffff9">
    <w:name w:val="文件单位"/>
    <w:next w:val="afffff3"/>
    <w:link w:val="Char6"/>
    <w:uiPriority w:val="6"/>
    <w:qFormat/>
    <w:pPr>
      <w:spacing w:beforeLines="50" w:before="50"/>
      <w:jc w:val="right"/>
    </w:pPr>
    <w:rPr>
      <w:kern w:val="2"/>
      <w:sz w:val="21"/>
      <w:szCs w:val="22"/>
    </w:rPr>
  </w:style>
  <w:style w:type="character" w:customStyle="1" w:styleId="Char6">
    <w:name w:val="文件单位 Char"/>
    <w:link w:val="afffff9"/>
    <w:uiPriority w:val="6"/>
    <w:rPr>
      <w:rFonts w:ascii="Times New Roman" w:eastAsia="宋体" w:hAnsi="Times New Roman" w:cs="Times New Roman"/>
    </w:rPr>
  </w:style>
  <w:style w:type="paragraph" w:customStyle="1" w:styleId="TableParagraph">
    <w:name w:val="Table Paragraph"/>
    <w:basedOn w:val="a0"/>
    <w:uiPriority w:val="1"/>
    <w:qFormat/>
    <w:pPr>
      <w:jc w:val="left"/>
    </w:pPr>
    <w:rPr>
      <w:rFonts w:ascii="等线" w:eastAsia="等线" w:hAnsi="等线" w:cs="Times New Roman"/>
      <w:kern w:val="0"/>
      <w:sz w:val="22"/>
      <w:lang w:eastAsia="en-US"/>
    </w:rPr>
  </w:style>
  <w:style w:type="paragraph" w:customStyle="1" w:styleId="afffffa">
    <w:name w:val="二级大标题"/>
    <w:basedOn w:val="a0"/>
    <w:link w:val="Char7"/>
    <w:qFormat/>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Pr>
      <w:rFonts w:ascii="Times New Roman" w:eastAsia="等线" w:hAnsi="Times New Roman" w:cs="Times New Roman"/>
      <w:b/>
      <w:sz w:val="28"/>
      <w:szCs w:val="32"/>
      <w:lang w:val="en-GB"/>
    </w:rPr>
  </w:style>
  <w:style w:type="paragraph" w:customStyle="1" w:styleId="afffffb">
    <w:name w:val="一级大标题"/>
    <w:basedOn w:val="1"/>
    <w:link w:val="Char8"/>
    <w:qFormat/>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Pr>
      <w:rFonts w:ascii="Arial" w:eastAsia="等线" w:hAnsi="Arial" w:cs="Times New Roman"/>
      <w:b/>
      <w:bCs/>
      <w:sz w:val="36"/>
      <w:szCs w:val="36"/>
    </w:rPr>
  </w:style>
  <w:style w:type="paragraph" w:customStyle="1" w:styleId="afffffc">
    <w:name w:val="三级大标题"/>
    <w:basedOn w:val="31"/>
    <w:link w:val="Char9"/>
    <w:qFormat/>
    <w:pPr>
      <w:spacing w:before="200" w:after="200" w:line="360" w:lineRule="auto"/>
    </w:pPr>
    <w:rPr>
      <w:rFonts w:ascii="黑体" w:hAnsi="宋体"/>
      <w:color w:val="000000"/>
      <w:sz w:val="24"/>
      <w:szCs w:val="30"/>
    </w:rPr>
  </w:style>
  <w:style w:type="character" w:customStyle="1" w:styleId="Char9">
    <w:name w:val="三级大标题 Char"/>
    <w:link w:val="afffffc"/>
    <w:rPr>
      <w:rFonts w:ascii="黑体" w:eastAsia="等线" w:hAnsi="宋体" w:cs="Times New Roman"/>
      <w:b/>
      <w:bCs/>
      <w:color w:val="000000"/>
      <w:sz w:val="24"/>
      <w:szCs w:val="30"/>
    </w:rPr>
  </w:style>
  <w:style w:type="paragraph" w:customStyle="1" w:styleId="GS">
    <w:name w:val="GS.段落"/>
    <w:basedOn w:val="a0"/>
    <w:qFormat/>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pPr>
      <w:ind w:firstLineChars="200" w:firstLine="420"/>
    </w:pPr>
    <w:rPr>
      <w:rFonts w:ascii="Times New Roman" w:eastAsia="等线" w:hAnsi="Times New Roman" w:cs="Times New Roman"/>
      <w:szCs w:val="24"/>
    </w:rPr>
  </w:style>
  <w:style w:type="character" w:customStyle="1" w:styleId="afont1">
    <w:name w:val="afont1"/>
    <w:rPr>
      <w:rFonts w:ascii="Arial Narrow" w:hAnsi="Arial Narrow" w:hint="default"/>
      <w:sz w:val="22"/>
      <w:szCs w:val="22"/>
    </w:rPr>
  </w:style>
  <w:style w:type="paragraph" w:customStyle="1" w:styleId="2f5">
    <w:name w:val="正文首行缩进2字符"/>
    <w:basedOn w:val="a0"/>
    <w:link w:val="2Char1"/>
    <w:qFormat/>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Pr>
      <w:rFonts w:ascii="Tahoma" w:eastAsia="等线" w:hAnsi="Tahoma" w:cs="Times New Roman"/>
      <w:sz w:val="24"/>
      <w:szCs w:val="20"/>
    </w:rPr>
  </w:style>
  <w:style w:type="paragraph" w:customStyle="1" w:styleId="Char1CharCharChar">
    <w:name w:val="Char1 Char Char Char"/>
    <w:basedOn w:val="a0"/>
    <w:qFormat/>
    <w:rPr>
      <w:rFonts w:ascii="Tahoma" w:eastAsia="等线" w:hAnsi="Tahoma" w:cs="Times New Roman"/>
      <w:sz w:val="24"/>
      <w:szCs w:val="20"/>
    </w:rPr>
  </w:style>
  <w:style w:type="paragraph" w:customStyle="1" w:styleId="CharCharCharChar">
    <w:name w:val="Char Char Char Char"/>
    <w:basedOn w:val="a0"/>
    <w:qFormat/>
    <w:rPr>
      <w:rFonts w:ascii="Tahoma" w:eastAsia="等线" w:hAnsi="Tahoma" w:cs="Times New Roman"/>
      <w:sz w:val="24"/>
      <w:szCs w:val="20"/>
    </w:rPr>
  </w:style>
  <w:style w:type="paragraph" w:customStyle="1" w:styleId="AODocTxt">
    <w:name w:val="AODocTxt"/>
    <w:basedOn w:val="a0"/>
    <w:qFormat/>
    <w:pPr>
      <w:widowControl/>
      <w:tabs>
        <w:tab w:val="left"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style>
  <w:style w:type="paragraph" w:customStyle="1" w:styleId="AODocTxtL2">
    <w:name w:val="AODocTxtL2"/>
    <w:basedOn w:val="AODocTxt"/>
    <w:qFormat/>
  </w:style>
  <w:style w:type="paragraph" w:customStyle="1" w:styleId="AODocTxtL3">
    <w:name w:val="AODocTxtL3"/>
    <w:basedOn w:val="AODocTxt"/>
    <w:qFormat/>
  </w:style>
  <w:style w:type="paragraph" w:customStyle="1" w:styleId="AODocTxtL4">
    <w:name w:val="AODocTxtL4"/>
    <w:basedOn w:val="AODocTxt"/>
    <w:qFormat/>
  </w:style>
  <w:style w:type="paragraph" w:customStyle="1" w:styleId="AODocTxtL5">
    <w:name w:val="AODocTxtL5"/>
    <w:basedOn w:val="AODocTxt"/>
    <w:qFormat/>
  </w:style>
  <w:style w:type="paragraph" w:customStyle="1" w:styleId="AODocTxtL6">
    <w:name w:val="AODocTxtL6"/>
    <w:basedOn w:val="AODocTxt"/>
    <w:qFormat/>
  </w:style>
  <w:style w:type="paragraph" w:customStyle="1" w:styleId="AODocTxtL7">
    <w:name w:val="AODocTxtL7"/>
    <w:basedOn w:val="AODocTxt"/>
    <w:qFormat/>
  </w:style>
  <w:style w:type="paragraph" w:customStyle="1" w:styleId="AODocTxtL8">
    <w:name w:val="AODocTxtL8"/>
    <w:basedOn w:val="AODocTxt"/>
    <w:qFormat/>
  </w:style>
  <w:style w:type="paragraph" w:customStyle="1" w:styleId="ParaCharCharCharChar">
    <w:name w:val="默认段落字体 Para Char Char Char Char"/>
    <w:basedOn w:val="a0"/>
    <w:qFormat/>
    <w:rPr>
      <w:rFonts w:ascii="Times New Roman" w:eastAsia="等线" w:hAnsi="Times New Roman" w:cs="Times New Roman"/>
      <w:szCs w:val="24"/>
    </w:rPr>
  </w:style>
  <w:style w:type="paragraph" w:customStyle="1" w:styleId="CharCharChar">
    <w:name w:val="Char Char Char"/>
    <w:basedOn w:val="a0"/>
    <w:qFormat/>
    <w:rPr>
      <w:rFonts w:ascii="Tahoma" w:eastAsia="等线" w:hAnsi="Tahoma" w:cs="Times New Roman"/>
      <w:sz w:val="24"/>
      <w:szCs w:val="20"/>
    </w:rPr>
  </w:style>
  <w:style w:type="paragraph" w:customStyle="1" w:styleId="Chara">
    <w:name w:val="Char"/>
    <w:basedOn w:val="a0"/>
    <w:qFormat/>
    <w:rPr>
      <w:rFonts w:ascii="Tahoma" w:eastAsia="等线" w:hAnsi="Tahoma" w:cs="Tahoma"/>
      <w:sz w:val="24"/>
      <w:szCs w:val="24"/>
    </w:rPr>
  </w:style>
  <w:style w:type="paragraph" w:customStyle="1" w:styleId="NoSpacing1">
    <w:name w:val="No Spacing1"/>
    <w:uiPriority w:val="1"/>
    <w:qFormat/>
    <w:pPr>
      <w:widowControl w:val="0"/>
    </w:pPr>
    <w:rPr>
      <w:rFonts w:ascii="等线" w:eastAsia="PMingLiU" w:hAnsi="等线"/>
      <w:kern w:val="2"/>
      <w:sz w:val="24"/>
      <w:szCs w:val="22"/>
      <w:lang w:eastAsia="zh-TW"/>
    </w:rPr>
  </w:style>
  <w:style w:type="paragraph" w:customStyle="1" w:styleId="ListParagraph1">
    <w:name w:val="List Paragraph1"/>
    <w:basedOn w:val="a0"/>
    <w:uiPriority w:val="34"/>
    <w:qFormat/>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pPr>
      <w:ind w:firstLineChars="200" w:firstLine="420"/>
    </w:pPr>
    <w:rPr>
      <w:rFonts w:ascii="Times New Roman" w:eastAsia="等线" w:hAnsi="Times New Roman" w:cs="Times New Roman"/>
      <w:szCs w:val="24"/>
    </w:rPr>
  </w:style>
  <w:style w:type="paragraph" w:customStyle="1" w:styleId="1c">
    <w:name w:val="无间隔1"/>
    <w:uiPriority w:val="1"/>
    <w:qFormat/>
    <w:pPr>
      <w:widowControl w:val="0"/>
    </w:pPr>
    <w:rPr>
      <w:rFonts w:ascii="等线" w:eastAsia="PMingLiU" w:hAnsi="等线"/>
      <w:kern w:val="2"/>
      <w:sz w:val="24"/>
      <w:szCs w:val="22"/>
      <w:lang w:eastAsia="zh-TW"/>
    </w:rPr>
  </w:style>
  <w:style w:type="paragraph" w:customStyle="1" w:styleId="TOC11">
    <w:name w:val="TOC 标题1"/>
    <w:basedOn w:val="1"/>
    <w:next w:val="a0"/>
    <w:uiPriority w:val="39"/>
    <w:qFormat/>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style>
  <w:style w:type="paragraph" w:customStyle="1" w:styleId="1d">
    <w:name w:val="修订1"/>
    <w:uiPriority w:val="99"/>
    <w:qFormat/>
    <w:rPr>
      <w:rFonts w:eastAsia="等线"/>
      <w:kern w:val="2"/>
      <w:sz w:val="21"/>
      <w:szCs w:val="24"/>
    </w:rPr>
  </w:style>
  <w:style w:type="character" w:customStyle="1" w:styleId="font101">
    <w:name w:val="font101"/>
    <w:qFormat/>
    <w:rPr>
      <w:color w:val="0036B0"/>
    </w:rPr>
  </w:style>
  <w:style w:type="paragraph" w:customStyle="1" w:styleId="ParaChar">
    <w:name w:val="默认段落字体 Para Char"/>
    <w:basedOn w:val="a0"/>
    <w:qFormat/>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Pr>
      <w:rFonts w:ascii="Times New Roman" w:eastAsia="等线" w:hAnsi="Times New Roman" w:cs="Times New Roman"/>
      <w:szCs w:val="24"/>
    </w:rPr>
  </w:style>
  <w:style w:type="paragraph" w:customStyle="1" w:styleId="CharCharCharCharCharCharCharChar">
    <w:name w:val="Char Char Char Char Char Char Char Char"/>
    <w:basedOn w:val="a0"/>
    <w:qFormat/>
    <w:pPr>
      <w:widowControl/>
      <w:spacing w:after="160" w:line="240" w:lineRule="exact"/>
      <w:jc w:val="left"/>
    </w:pPr>
    <w:rPr>
      <w:rFonts w:ascii="Verdana" w:eastAsia="Times New Roman" w:hAnsi="Verdana" w:cs="Times New Roman"/>
      <w:kern w:val="0"/>
      <w:sz w:val="20"/>
      <w:szCs w:val="20"/>
      <w:lang w:eastAsia="en-US"/>
    </w:rPr>
  </w:style>
  <w:style w:type="paragraph" w:customStyle="1" w:styleId="2f7">
    <w:name w:val="修订2"/>
    <w:uiPriority w:val="99"/>
    <w:qFormat/>
    <w:rPr>
      <w:rFonts w:eastAsia="等线"/>
      <w:kern w:val="2"/>
      <w:sz w:val="21"/>
      <w:szCs w:val="21"/>
    </w:rPr>
  </w:style>
  <w:style w:type="paragraph" w:customStyle="1" w:styleId="3f2">
    <w:name w:val="标题3"/>
    <w:basedOn w:val="a0"/>
    <w:next w:val="a0"/>
    <w:link w:val="3Char"/>
    <w:qFormat/>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Pr>
      <w:rFonts w:ascii="Times New Roman" w:eastAsia="等线" w:hAnsi="Times New Roman" w:cs="Times New Roman"/>
      <w:b/>
      <w:sz w:val="28"/>
      <w:szCs w:val="28"/>
    </w:rPr>
  </w:style>
  <w:style w:type="paragraph" w:customStyle="1" w:styleId="2f8">
    <w:name w:val="列表段落2"/>
    <w:basedOn w:val="a0"/>
    <w:link w:val="Charb"/>
    <w:uiPriority w:val="1"/>
    <w:qFormat/>
    <w:pPr>
      <w:ind w:firstLineChars="200" w:firstLine="420"/>
    </w:pPr>
    <w:rPr>
      <w:rFonts w:ascii="等线" w:eastAsia="等线" w:hAnsi="等线" w:cs="Times New Roman"/>
      <w:szCs w:val="21"/>
    </w:rPr>
  </w:style>
  <w:style w:type="character" w:customStyle="1" w:styleId="Charb">
    <w:name w:val="列出段落 Char"/>
    <w:link w:val="2f8"/>
    <w:uiPriority w:val="1"/>
    <w:qFormat/>
    <w:rPr>
      <w:rFonts w:ascii="等线" w:eastAsia="等线" w:hAnsi="等线" w:cs="Times New Roman"/>
      <w:szCs w:val="21"/>
    </w:rPr>
  </w:style>
  <w:style w:type="paragraph" w:customStyle="1" w:styleId="afffffd">
    <w:name w:val="表格文字"/>
    <w:basedOn w:val="a0"/>
    <w:link w:val="Charc"/>
    <w:qFormat/>
    <w:pPr>
      <w:spacing w:before="60" w:after="60"/>
    </w:pPr>
    <w:rPr>
      <w:rFonts w:ascii="Times New Roman" w:eastAsia="等线" w:hAnsi="Times New Roman" w:cs="Times New Roman"/>
      <w:szCs w:val="24"/>
    </w:rPr>
  </w:style>
  <w:style w:type="character" w:customStyle="1" w:styleId="Charc">
    <w:name w:val="表格文字 Char"/>
    <w:link w:val="afffffd"/>
    <w:rPr>
      <w:rFonts w:ascii="Times New Roman" w:eastAsia="等线" w:hAnsi="Times New Roman" w:cs="Times New Roman"/>
      <w:szCs w:val="24"/>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宋体" w:eastAsia="等线" w:cs="宋体"/>
      <w:color w:val="000000"/>
      <w:kern w:val="2"/>
      <w:sz w:val="24"/>
      <w:szCs w:val="24"/>
    </w:rPr>
  </w:style>
  <w:style w:type="paragraph" w:customStyle="1" w:styleId="1-1">
    <w:name w:val="标题1-1"/>
    <w:basedOn w:val="20"/>
    <w:qFormat/>
    <w:pPr>
      <w:tabs>
        <w:tab w:val="left" w:pos="1492"/>
      </w:tabs>
      <w:spacing w:before="100" w:after="100" w:line="415" w:lineRule="auto"/>
      <w:ind w:left="1492" w:hanging="360"/>
      <w:jc w:val="center"/>
    </w:pPr>
    <w:rPr>
      <w:rFonts w:eastAsia="楷体_GB2312"/>
      <w:kern w:val="0"/>
    </w:rPr>
  </w:style>
  <w:style w:type="paragraph" w:customStyle="1" w:styleId="zhengwen1">
    <w:name w:val="zhengwen1"/>
    <w:basedOn w:val="a0"/>
    <w:qFormat/>
    <w:pPr>
      <w:numPr>
        <w:ilvl w:val="2"/>
        <w:numId w:val="9"/>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pPr>
      <w:keepNext/>
      <w:keepLines/>
      <w:numPr>
        <w:ilvl w:val="1"/>
        <w:numId w:val="9"/>
      </w:numPr>
      <w:spacing w:before="260" w:after="260" w:line="416" w:lineRule="auto"/>
      <w:outlineLvl w:val="1"/>
    </w:pPr>
    <w:rPr>
      <w:rFonts w:ascii="Arial" w:eastAsia="楷体_GB2312" w:hAnsi="Arial" w:cs="Times New Roman"/>
      <w:b/>
      <w:bCs/>
      <w:sz w:val="28"/>
      <w:szCs w:val="20"/>
    </w:rPr>
  </w:style>
  <w:style w:type="paragraph" w:customStyle="1" w:styleId="afffffe">
    <w:name w:val="文章正文"/>
    <w:basedOn w:val="a0"/>
    <w:link w:val="Chard"/>
    <w:qFormat/>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e"/>
    <w:rPr>
      <w:rFonts w:ascii="宋体" w:eastAsia="等线" w:hAnsi="宋体" w:cs="Times New Roman"/>
      <w:bCs/>
      <w:color w:val="000000"/>
      <w:sz w:val="24"/>
      <w:szCs w:val="24"/>
    </w:rPr>
  </w:style>
  <w:style w:type="paragraph" w:customStyle="1" w:styleId="affffff">
    <w:name w:val="招股书正文"/>
    <w:basedOn w:val="a0"/>
    <w:link w:val="affffff0"/>
    <w:uiPriority w:val="4"/>
    <w:qFormat/>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0">
    <w:name w:val="招股书正文 字符"/>
    <w:link w:val="affffff"/>
    <w:uiPriority w:val="4"/>
    <w:rPr>
      <w:rFonts w:ascii="Times New Roman" w:eastAsia="等线" w:hAnsi="Times New Roman" w:cs="Times New Roman"/>
      <w:sz w:val="24"/>
      <w:szCs w:val="24"/>
    </w:rPr>
  </w:style>
  <w:style w:type="paragraph" w:customStyle="1" w:styleId="-1">
    <w:name w:val="自选正文-1"/>
    <w:basedOn w:val="a0"/>
    <w:link w:val="-1Char"/>
    <w:qFormat/>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Pr>
      <w:rFonts w:ascii="Times New Roman" w:eastAsia="等线" w:hAnsi="Times New Roman" w:cs="Times New Roman"/>
      <w:sz w:val="24"/>
      <w:szCs w:val="24"/>
    </w:rPr>
  </w:style>
  <w:style w:type="paragraph" w:customStyle="1" w:styleId="-">
    <w:name w:val="表格样式-北大尽调"/>
    <w:basedOn w:val="a0"/>
    <w:link w:val="-Char"/>
    <w:qFormat/>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Pr>
      <w:rFonts w:ascii="Times New Roman" w:eastAsia="等线" w:hAnsi="Times New Roman" w:cs="Times New Roman"/>
      <w:b/>
      <w:bCs/>
      <w:kern w:val="0"/>
      <w:sz w:val="22"/>
      <w:szCs w:val="21"/>
    </w:rPr>
  </w:style>
  <w:style w:type="character" w:customStyle="1" w:styleId="hangju">
    <w:name w:val="hangju"/>
    <w:uiPriority w:val="99"/>
    <w:qFormat/>
  </w:style>
  <w:style w:type="character" w:customStyle="1" w:styleId="Chare">
    <w:name w:val="招股书正文 Char"/>
    <w:uiPriority w:val="4"/>
    <w:qFormat/>
    <w:rPr>
      <w:rFonts w:ascii="Times New Roman" w:hAnsi="Times New Roman"/>
      <w:color w:val="000000"/>
      <w:kern w:val="2"/>
      <w:sz w:val="24"/>
      <w:szCs w:val="21"/>
    </w:rPr>
  </w:style>
  <w:style w:type="paragraph" w:customStyle="1" w:styleId="3f3">
    <w:name w:val="3"/>
    <w:basedOn w:val="a0"/>
    <w:uiPriority w:val="99"/>
    <w:unhideWhenUsed/>
    <w:qFormat/>
    <w:rPr>
      <w:rFonts w:ascii="Times New Roman" w:eastAsia="等线" w:hAnsi="Times New Roman" w:cs="Times New Roman"/>
      <w:szCs w:val="24"/>
    </w:rPr>
  </w:style>
  <w:style w:type="paragraph" w:customStyle="1" w:styleId="font5">
    <w:name w:val="font5"/>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1">
    <w:name w:val="奔奔团招股书格式"/>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rPr>
      <w:rFonts w:ascii="Times New Roman" w:eastAsia="等线" w:hAnsi="Times New Roman" w:cs="Times New Roman"/>
      <w:b/>
      <w:sz w:val="24"/>
      <w:szCs w:val="21"/>
    </w:rPr>
  </w:style>
  <w:style w:type="paragraph" w:customStyle="1" w:styleId="2f9">
    <w:name w:val="2"/>
    <w:basedOn w:val="a0"/>
    <w:uiPriority w:val="99"/>
    <w:unhideWhenUsed/>
    <w:qFormat/>
    <w:rPr>
      <w:rFonts w:ascii="Times New Roman" w:eastAsia="等线" w:hAnsi="Times New Roman" w:cs="Times New Roman"/>
      <w:szCs w:val="24"/>
    </w:rPr>
  </w:style>
  <w:style w:type="character" w:customStyle="1" w:styleId="ask-title">
    <w:name w:val="ask-title"/>
  </w:style>
  <w:style w:type="paragraph" w:customStyle="1" w:styleId="1e">
    <w:name w:val="1"/>
    <w:basedOn w:val="a0"/>
    <w:uiPriority w:val="99"/>
    <w:unhideWhenUsed/>
    <w:qFormat/>
    <w:rPr>
      <w:rFonts w:ascii="Times New Roman" w:eastAsia="等线" w:hAnsi="Times New Roman" w:cs="Times New Roman"/>
      <w:szCs w:val="24"/>
    </w:rPr>
  </w:style>
  <w:style w:type="character" w:customStyle="1" w:styleId="hrefstyle">
    <w:name w:val="hrefstyle"/>
  </w:style>
  <w:style w:type="paragraph" w:customStyle="1" w:styleId="ZW">
    <w:name w:val="ZW"/>
    <w:basedOn w:val="a0"/>
    <w:link w:val="ZWChar"/>
    <w:qFormat/>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Pr>
      <w:rFonts w:ascii="Arial Narrow" w:eastAsia="昆仑楷体" w:hAnsi="Times New Roman" w:cs="Times New Roman"/>
      <w:kern w:val="0"/>
      <w:sz w:val="28"/>
      <w:szCs w:val="20"/>
    </w:rPr>
  </w:style>
  <w:style w:type="paragraph" w:customStyle="1" w:styleId="CM2">
    <w:name w:val="CM2"/>
    <w:basedOn w:val="Default"/>
    <w:next w:val="Default"/>
    <w:uiPriority w:val="99"/>
    <w:qFormat/>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pPr>
      <w:spacing w:after="568"/>
    </w:pPr>
    <w:rPr>
      <w:rFonts w:ascii="Sim Sun" w:eastAsia="Sim Sun" w:hAnsi="Calibri" w:cs="Times New Roman"/>
      <w:color w:val="auto"/>
    </w:rPr>
  </w:style>
  <w:style w:type="table" w:customStyle="1" w:styleId="affffff2">
    <w:name w:val="招股书格式"/>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pPr>
      <w:widowControl w:val="0"/>
      <w:jc w:val="both"/>
    </w:pPr>
    <w:rPr>
      <w:rFonts w:ascii="等线" w:eastAsia="等线" w:hAnsi="等线"/>
      <w:kern w:val="2"/>
      <w:sz w:val="21"/>
      <w:szCs w:val="22"/>
    </w:rPr>
  </w:style>
  <w:style w:type="character" w:customStyle="1" w:styleId="1f3">
    <w:name w:val="未处理的提及1"/>
    <w:uiPriority w:val="99"/>
    <w:unhideWhenUsed/>
    <w:rPr>
      <w:color w:val="808080"/>
      <w:shd w:val="clear" w:color="auto" w:fill="E6E6E6"/>
    </w:rPr>
  </w:style>
  <w:style w:type="paragraph" w:customStyle="1" w:styleId="affffff3">
    <w:name w:val="招股书"/>
    <w:basedOn w:val="afffff2"/>
    <w:link w:val="affffff4"/>
    <w:uiPriority w:val="98"/>
    <w:qFormat/>
    <w:rPr>
      <w:rFonts w:ascii="等线" w:eastAsia="等线" w:hAnsi="等线" w:cs="Times New Roman"/>
      <w:b w:val="0"/>
      <w:bCs w:val="0"/>
      <w:sz w:val="21"/>
      <w:szCs w:val="21"/>
    </w:rPr>
  </w:style>
  <w:style w:type="character" w:customStyle="1" w:styleId="affffff4">
    <w:name w:val="招股书 字符"/>
    <w:link w:val="affffff3"/>
    <w:uiPriority w:val="98"/>
    <w:rPr>
      <w:rFonts w:ascii="等线" w:eastAsia="等线" w:hAnsi="等线" w:cs="Times New Roman"/>
      <w:szCs w:val="21"/>
    </w:rPr>
  </w:style>
  <w:style w:type="paragraph" w:customStyle="1" w:styleId="230">
    <w:name w:val="样式23"/>
    <w:basedOn w:val="a0"/>
    <w:link w:val="23CharChar"/>
    <w:qFormat/>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Pr>
      <w:rFonts w:ascii="Times New Roman" w:eastAsia="宋体" w:hAnsi="Times New Roman" w:cs="Times New Roman"/>
      <w:color w:val="000000"/>
      <w:kern w:val="0"/>
      <w:sz w:val="24"/>
      <w:szCs w:val="20"/>
    </w:rPr>
  </w:style>
  <w:style w:type="paragraph" w:customStyle="1" w:styleId="170">
    <w:name w:val="样式17"/>
    <w:basedOn w:val="a0"/>
    <w:qFormat/>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5">
    <w:name w:val="招股书单位"/>
    <w:basedOn w:val="affffff"/>
    <w:next w:val="affffff"/>
    <w:link w:val="Charf"/>
    <w:uiPriority w:val="6"/>
    <w:qFormat/>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5"/>
    <w:uiPriority w:val="6"/>
    <w:rPr>
      <w:rFonts w:ascii="Times New Roman" w:eastAsia="宋体" w:hAnsi="Times New Roman" w:cs="Times New Roman"/>
      <w:color w:val="000000"/>
      <w:szCs w:val="21"/>
    </w:rPr>
  </w:style>
  <w:style w:type="character" w:customStyle="1" w:styleId="HTMLChar">
    <w:name w:val="HTML 预设格式 Char"/>
    <w:uiPriority w:val="99"/>
    <w:qFormat/>
    <w:rPr>
      <w:rFonts w:ascii="Courier New" w:eastAsia="等线" w:hAnsi="Courier New" w:cs="Courier New"/>
      <w:sz w:val="20"/>
      <w:szCs w:val="20"/>
    </w:rPr>
  </w:style>
  <w:style w:type="character" w:customStyle="1" w:styleId="1Char">
    <w:name w:val="1正文样式 Char"/>
    <w:link w:val="1f4"/>
    <w:rPr>
      <w:rFonts w:ascii="楷体" w:eastAsia="楷体" w:hAnsi="楷体"/>
      <w:b/>
      <w:sz w:val="24"/>
      <w:lang w:val="en-GB"/>
    </w:rPr>
  </w:style>
  <w:style w:type="paragraph" w:customStyle="1" w:styleId="1f4">
    <w:name w:val="1正文样式"/>
    <w:basedOn w:val="a0"/>
    <w:link w:val="1Char"/>
    <w:qFormat/>
    <w:pPr>
      <w:adjustRightInd w:val="0"/>
      <w:snapToGrid w:val="0"/>
      <w:spacing w:afterLines="50" w:line="360" w:lineRule="auto"/>
      <w:ind w:firstLineChars="200" w:firstLine="480"/>
    </w:pPr>
    <w:rPr>
      <w:rFonts w:ascii="楷体" w:eastAsia="楷体" w:hAnsi="楷体"/>
      <w:b/>
      <w:sz w:val="24"/>
      <w:lang w:val="en-GB"/>
    </w:rPr>
  </w:style>
  <w:style w:type="paragraph" w:customStyle="1" w:styleId="2fa">
    <w:name w:val="2招股书正文"/>
    <w:link w:val="2Char"/>
    <w:qFormat/>
    <w:pPr>
      <w:spacing w:beforeLines="50" w:line="360" w:lineRule="auto"/>
      <w:ind w:firstLineChars="200" w:firstLine="200"/>
    </w:pPr>
    <w:rPr>
      <w:color w:val="000000"/>
      <w:kern w:val="2"/>
      <w:sz w:val="24"/>
      <w:lang w:val="en-GB"/>
    </w:rPr>
  </w:style>
  <w:style w:type="character" w:customStyle="1" w:styleId="2Char">
    <w:name w:val="2招股书正文 Char"/>
    <w:link w:val="2fa"/>
    <w:rPr>
      <w:rFonts w:ascii="Times New Roman" w:eastAsia="宋体" w:hAnsi="Times New Roman" w:cs="Times New Roman"/>
      <w:color w:val="000000"/>
      <w:sz w:val="24"/>
      <w:szCs w:val="20"/>
      <w:lang w:val="en-GB"/>
    </w:rPr>
  </w:style>
  <w:style w:type="character" w:customStyle="1" w:styleId="2fb">
    <w:name w:val="未处理的提及2"/>
    <w:uiPriority w:val="99"/>
    <w:unhideWhenUsed/>
    <w:rPr>
      <w:color w:val="808080"/>
      <w:shd w:val="clear" w:color="auto" w:fill="E6E6E6"/>
    </w:rPr>
  </w:style>
  <w:style w:type="character" w:customStyle="1" w:styleId="2Char0">
    <w:name w:val="标题 2 Char"/>
    <w:uiPriority w:val="9"/>
    <w:qFormat/>
    <w:rPr>
      <w:rFonts w:ascii="等线 Light" w:eastAsia="等线 Light" w:hAnsi="等线 Light" w:cs="Times New Roman"/>
      <w:b/>
      <w:bCs/>
      <w:sz w:val="32"/>
      <w:szCs w:val="32"/>
    </w:rPr>
  </w:style>
  <w:style w:type="character" w:customStyle="1" w:styleId="Charf0">
    <w:name w:val="批注文字 Char"/>
    <w:uiPriority w:val="99"/>
    <w:qFormat/>
    <w:rPr>
      <w:rFonts w:ascii="Times New Roman" w:hAnsi="Times New Roman"/>
      <w:kern w:val="2"/>
      <w:sz w:val="21"/>
      <w:szCs w:val="24"/>
    </w:rPr>
  </w:style>
  <w:style w:type="character" w:customStyle="1" w:styleId="-Char0">
    <w:name w:val="新泉-正文 Char"/>
    <w:link w:val="-0"/>
    <w:locked/>
    <w:rPr>
      <w:rFonts w:ascii="Times New Roman" w:hAnsi="Times New Roman"/>
      <w:sz w:val="24"/>
      <w:szCs w:val="24"/>
    </w:rPr>
  </w:style>
  <w:style w:type="paragraph" w:customStyle="1" w:styleId="-0">
    <w:name w:val="新泉-正文"/>
    <w:basedOn w:val="a0"/>
    <w:link w:val="-Char0"/>
    <w:qFormat/>
    <w:pPr>
      <w:spacing w:beforeLines="50" w:line="360" w:lineRule="auto"/>
      <w:ind w:firstLineChars="200" w:firstLine="480"/>
    </w:pPr>
    <w:rPr>
      <w:rFonts w:ascii="Times New Roman" w:hAnsi="Times New Roman"/>
      <w:sz w:val="24"/>
      <w:szCs w:val="24"/>
    </w:rPr>
  </w:style>
  <w:style w:type="character" w:customStyle="1" w:styleId="fontstyle01">
    <w:name w:val="fontstyle01"/>
    <w:rPr>
      <w:rFonts w:ascii="宋体" w:eastAsia="宋体" w:hAnsi="宋体" w:hint="eastAsia"/>
      <w:color w:val="000000"/>
      <w:sz w:val="24"/>
      <w:szCs w:val="24"/>
    </w:rPr>
  </w:style>
  <w:style w:type="character" w:customStyle="1" w:styleId="fontstyle21">
    <w:name w:val="fontstyle21"/>
    <w:rPr>
      <w:rFonts w:ascii="Times New Roman" w:hAnsi="Times New Roman" w:cs="Times New Roman" w:hint="default"/>
      <w:color w:val="000000"/>
      <w:sz w:val="24"/>
      <w:szCs w:val="24"/>
    </w:rPr>
  </w:style>
  <w:style w:type="character" w:customStyle="1" w:styleId="Charf1">
    <w:name w:val="正文文本缩进 Char"/>
    <w:qFormat/>
    <w:rPr>
      <w:rFonts w:ascii="仿宋_GB2312" w:eastAsia="仿宋_GB2312"/>
      <w:kern w:val="2"/>
      <w:sz w:val="28"/>
      <w:lang w:val="zh-CN" w:eastAsia="zh-CN" w:bidi="ar-SA"/>
    </w:rPr>
  </w:style>
  <w:style w:type="paragraph" w:customStyle="1" w:styleId="211">
    <w:name w:val="正文文本缩进 21"/>
    <w:basedOn w:val="a0"/>
    <w:qFormat/>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rPr>
      <w:color w:val="808080"/>
      <w:shd w:val="clear" w:color="auto" w:fill="E6E6E6"/>
    </w:rPr>
  </w:style>
  <w:style w:type="character" w:customStyle="1" w:styleId="4d">
    <w:name w:val="未处理的提及4"/>
    <w:uiPriority w:val="99"/>
    <w:unhideWhenUsed/>
    <w:rPr>
      <w:color w:val="808080"/>
      <w:shd w:val="clear" w:color="auto" w:fill="E6E6E6"/>
    </w:rPr>
  </w:style>
  <w:style w:type="character" w:customStyle="1" w:styleId="Charf2">
    <w:name w:val="普通(网站) Char"/>
    <w:qFormat/>
    <w:rPr>
      <w:rFonts w:ascii="宋体" w:eastAsia="宋体" w:hAnsi="宋体"/>
      <w:kern w:val="2"/>
      <w:sz w:val="24"/>
      <w:szCs w:val="24"/>
      <w:lang w:val="en-US" w:eastAsia="zh-CN" w:bidi="ar-SA"/>
    </w:rPr>
  </w:style>
  <w:style w:type="paragraph" w:customStyle="1" w:styleId="p17">
    <w:name w:val="p17"/>
    <w:basedOn w:val="a0"/>
    <w:qFormat/>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rPr>
      <w:color w:val="808080"/>
      <w:shd w:val="clear" w:color="auto" w:fill="E6E6E6"/>
    </w:rPr>
  </w:style>
  <w:style w:type="character" w:customStyle="1" w:styleId="64">
    <w:name w:val="未处理的提及6"/>
    <w:uiPriority w:val="99"/>
    <w:unhideWhenUsed/>
    <w:rPr>
      <w:color w:val="808080"/>
      <w:shd w:val="clear" w:color="auto" w:fill="E6E6E6"/>
    </w:rPr>
  </w:style>
  <w:style w:type="character" w:customStyle="1" w:styleId="74">
    <w:name w:val="未处理的提及7"/>
    <w:uiPriority w:val="99"/>
    <w:unhideWhenUsed/>
    <w:rPr>
      <w:color w:val="808080"/>
      <w:shd w:val="clear" w:color="auto" w:fill="E6E6E6"/>
    </w:rPr>
  </w:style>
  <w:style w:type="character" w:customStyle="1" w:styleId="84">
    <w:name w:val="未处理的提及8"/>
    <w:uiPriority w:val="99"/>
    <w:unhideWhenUsed/>
    <w:rPr>
      <w:color w:val="808080"/>
      <w:shd w:val="clear" w:color="auto" w:fill="E6E6E6"/>
    </w:rPr>
  </w:style>
  <w:style w:type="table" w:customStyle="1" w:styleId="2fc">
    <w:name w:val="典雅型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奔奔团招股书格式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fe">
    <w:name w:val="招股书格式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Pr>
      <w:color w:val="808080"/>
      <w:shd w:val="clear" w:color="auto" w:fill="E6E6E6"/>
    </w:rPr>
  </w:style>
  <w:style w:type="character" w:customStyle="1" w:styleId="100">
    <w:name w:val="未处理的提及10"/>
    <w:uiPriority w:val="99"/>
    <w:unhideWhenUsed/>
    <w:rPr>
      <w:color w:val="808080"/>
      <w:shd w:val="clear" w:color="auto" w:fill="E6E6E6"/>
    </w:rPr>
  </w:style>
  <w:style w:type="character" w:customStyle="1" w:styleId="114">
    <w:name w:val="未处理的提及11"/>
    <w:uiPriority w:val="99"/>
    <w:unhideWhenUsed/>
    <w:rPr>
      <w:color w:val="808080"/>
      <w:shd w:val="clear" w:color="auto" w:fill="E6E6E6"/>
    </w:rPr>
  </w:style>
  <w:style w:type="character" w:customStyle="1" w:styleId="120">
    <w:name w:val="未处理的提及12"/>
    <w:uiPriority w:val="99"/>
    <w:unhideWhenUsed/>
    <w:rPr>
      <w:color w:val="605E5C"/>
      <w:shd w:val="clear" w:color="auto" w:fill="E1DFDD"/>
    </w:rPr>
  </w:style>
  <w:style w:type="table" w:customStyle="1" w:styleId="2ff">
    <w:name w:val="定制网格型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Pr>
      <w:rFonts w:ascii="等线" w:eastAsia="等线" w:hAnsi="等线" w:cs="Times New Roman"/>
      <w:szCs w:val="21"/>
    </w:rPr>
  </w:style>
  <w:style w:type="character" w:customStyle="1" w:styleId="2Char10">
    <w:name w:val="标题 2 Char1"/>
    <w:uiPriority w:val="9"/>
    <w:qFormat/>
    <w:rPr>
      <w:rFonts w:ascii="等线 Light" w:eastAsia="等线 Light" w:hAnsi="等线 Light" w:cs="Times New Roman"/>
      <w:b/>
      <w:bCs/>
      <w:sz w:val="32"/>
      <w:szCs w:val="32"/>
    </w:rPr>
  </w:style>
  <w:style w:type="character" w:customStyle="1" w:styleId="1Char0">
    <w:name w:val="标题 1 Char"/>
    <w:qFormat/>
    <w:rPr>
      <w:rFonts w:ascii="等线" w:eastAsia="等线" w:hAnsi="等线" w:cs="Times New Roman"/>
      <w:b/>
      <w:bCs/>
      <w:kern w:val="44"/>
      <w:sz w:val="44"/>
      <w:szCs w:val="44"/>
    </w:rPr>
  </w:style>
  <w:style w:type="character" w:customStyle="1" w:styleId="3Char0">
    <w:name w:val="标题 3 Char"/>
    <w:qFormat/>
    <w:rPr>
      <w:rFonts w:ascii="等线" w:eastAsia="等线" w:hAnsi="等线" w:cs="Times New Roman"/>
      <w:b/>
      <w:bCs/>
      <w:sz w:val="32"/>
      <w:szCs w:val="32"/>
    </w:rPr>
  </w:style>
  <w:style w:type="character" w:customStyle="1" w:styleId="4Char0">
    <w:name w:val="标题 4 Char"/>
    <w:uiPriority w:val="9"/>
    <w:qFormat/>
    <w:rPr>
      <w:rFonts w:ascii="等线 Light" w:eastAsia="等线 Light" w:hAnsi="等线 Light" w:cs="Times New Roman"/>
      <w:b/>
      <w:bCs/>
      <w:sz w:val="28"/>
      <w:szCs w:val="28"/>
    </w:rPr>
  </w:style>
  <w:style w:type="character" w:customStyle="1" w:styleId="5Char">
    <w:name w:val="标题 5 Char"/>
    <w:uiPriority w:val="9"/>
    <w:qFormat/>
    <w:rPr>
      <w:rFonts w:ascii="等线" w:eastAsia="等线" w:hAnsi="等线" w:cs="Times New Roman"/>
      <w:b/>
      <w:bCs/>
      <w:sz w:val="28"/>
      <w:szCs w:val="28"/>
    </w:rPr>
  </w:style>
  <w:style w:type="character" w:customStyle="1" w:styleId="6Char">
    <w:name w:val="标题 6 Char"/>
    <w:uiPriority w:val="9"/>
    <w:qFormat/>
    <w:rPr>
      <w:rFonts w:ascii="等线 Light" w:eastAsia="等线 Light" w:hAnsi="等线 Light" w:cs="Times New Roman"/>
      <w:b/>
      <w:bCs/>
      <w:sz w:val="24"/>
      <w:szCs w:val="24"/>
    </w:rPr>
  </w:style>
  <w:style w:type="character" w:customStyle="1" w:styleId="7Char">
    <w:name w:val="标题 7 Char"/>
    <w:uiPriority w:val="9"/>
    <w:qFormat/>
    <w:rPr>
      <w:rFonts w:ascii="等线" w:eastAsia="等线" w:hAnsi="等线" w:cs="Times New Roman"/>
      <w:b/>
      <w:bCs/>
      <w:sz w:val="24"/>
      <w:szCs w:val="24"/>
    </w:rPr>
  </w:style>
  <w:style w:type="character" w:customStyle="1" w:styleId="8Char">
    <w:name w:val="标题 8 Char"/>
    <w:uiPriority w:val="9"/>
    <w:qFormat/>
    <w:rPr>
      <w:rFonts w:ascii="等线 Light" w:eastAsia="等线 Light" w:hAnsi="等线 Light" w:cs="Times New Roman"/>
      <w:sz w:val="24"/>
      <w:szCs w:val="24"/>
    </w:rPr>
  </w:style>
  <w:style w:type="character" w:customStyle="1" w:styleId="9Char">
    <w:name w:val="标题 9 Char"/>
    <w:uiPriority w:val="9"/>
    <w:qFormat/>
    <w:rPr>
      <w:rFonts w:ascii="等线 Light" w:eastAsia="等线 Light" w:hAnsi="等线 Light" w:cs="Times New Roman"/>
      <w:szCs w:val="21"/>
    </w:rPr>
  </w:style>
  <w:style w:type="character" w:customStyle="1" w:styleId="Charf4">
    <w:name w:val="页眉 Char"/>
    <w:uiPriority w:val="99"/>
    <w:qFormat/>
    <w:rPr>
      <w:rFonts w:ascii="等线" w:eastAsia="等线" w:hAnsi="等线" w:cs="Times New Roman"/>
      <w:sz w:val="18"/>
      <w:szCs w:val="18"/>
    </w:rPr>
  </w:style>
  <w:style w:type="character" w:customStyle="1" w:styleId="Charf5">
    <w:name w:val="页脚 Char"/>
    <w:uiPriority w:val="99"/>
    <w:qFormat/>
    <w:rPr>
      <w:rFonts w:ascii="等线" w:eastAsia="等线" w:hAnsi="等线" w:cs="Times New Roman"/>
      <w:sz w:val="18"/>
      <w:szCs w:val="18"/>
    </w:rPr>
  </w:style>
  <w:style w:type="character" w:customStyle="1" w:styleId="Charf6">
    <w:name w:val="纯文本 Char"/>
    <w:link w:val="affffff6"/>
    <w:qFormat/>
    <w:rPr>
      <w:rFonts w:ascii="宋体" w:eastAsia="等线" w:hAnsi="Courier New" w:cs="Times New Roman"/>
      <w:szCs w:val="21"/>
    </w:rPr>
  </w:style>
  <w:style w:type="paragraph" w:customStyle="1" w:styleId="affffff6">
    <w:name w:val="正文 + 宋体"/>
    <w:basedOn w:val="a0"/>
    <w:link w:val="Charf6"/>
    <w:qFormat/>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Pr>
      <w:rFonts w:ascii="Times New Roman" w:eastAsia="等线" w:hAnsi="Times New Roman" w:cs="Times New Roman"/>
      <w:sz w:val="18"/>
      <w:szCs w:val="18"/>
    </w:rPr>
  </w:style>
  <w:style w:type="character" w:customStyle="1" w:styleId="Char10">
    <w:name w:val="批注文字 Char1"/>
    <w:qFormat/>
    <w:rPr>
      <w:rFonts w:ascii="Times New Roman" w:eastAsia="等线" w:hAnsi="Times New Roman" w:cs="Times New Roman"/>
      <w:szCs w:val="24"/>
    </w:rPr>
  </w:style>
  <w:style w:type="table" w:customStyle="1" w:styleId="3f5">
    <w:name w:val="典雅型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Pr>
      <w:rFonts w:ascii="Times New Roman" w:eastAsia="等线" w:hAnsi="Times New Roman" w:cs="Times New Roman"/>
      <w:szCs w:val="24"/>
      <w:shd w:val="clear" w:color="auto" w:fill="000080"/>
    </w:rPr>
  </w:style>
  <w:style w:type="character" w:customStyle="1" w:styleId="Charf9">
    <w:name w:val="批注主题 Char"/>
    <w:semiHidden/>
    <w:qFormat/>
    <w:rPr>
      <w:rFonts w:ascii="Times New Roman" w:eastAsia="等线" w:hAnsi="Times New Roman" w:cs="Times New Roman"/>
      <w:b/>
      <w:bCs/>
      <w:szCs w:val="24"/>
    </w:rPr>
  </w:style>
  <w:style w:type="character" w:customStyle="1" w:styleId="Charfa">
    <w:name w:val="正文文本 Char"/>
    <w:qFormat/>
    <w:rPr>
      <w:rFonts w:ascii="Times New Roman" w:eastAsia="等线" w:hAnsi="Times New Roman" w:cs="Times New Roman"/>
      <w:szCs w:val="24"/>
    </w:rPr>
  </w:style>
  <w:style w:type="character" w:customStyle="1" w:styleId="Char11">
    <w:name w:val="正文文本缩进 Char1"/>
    <w:qFormat/>
    <w:rPr>
      <w:rFonts w:ascii="Times New Roman" w:eastAsia="等线" w:hAnsi="Times New Roman" w:cs="Times New Roman"/>
      <w:szCs w:val="24"/>
    </w:rPr>
  </w:style>
  <w:style w:type="character" w:customStyle="1" w:styleId="2Char2">
    <w:name w:val="正文文本 2 Char"/>
    <w:qFormat/>
    <w:rPr>
      <w:rFonts w:ascii="Times New Roman" w:eastAsia="等线" w:hAnsi="Times New Roman" w:cs="Times New Roman"/>
      <w:szCs w:val="24"/>
    </w:rPr>
  </w:style>
  <w:style w:type="table" w:customStyle="1" w:styleId="3f7">
    <w:name w:val="奔奔团招股书格式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Pr>
      <w:rFonts w:ascii="Times New Roman" w:eastAsia="等线" w:hAnsi="Times New Roman" w:cs="Times New Roman"/>
      <w:sz w:val="18"/>
      <w:szCs w:val="18"/>
    </w:rPr>
  </w:style>
  <w:style w:type="character" w:customStyle="1" w:styleId="Charfc">
    <w:name w:val="正文首行缩进 Char"/>
    <w:uiPriority w:val="99"/>
    <w:qFormat/>
    <w:rPr>
      <w:rFonts w:ascii="Calibri" w:eastAsia="等线" w:hAnsi="Calibri" w:cs="Times New Roman"/>
      <w:szCs w:val="24"/>
    </w:rPr>
  </w:style>
  <w:style w:type="table" w:customStyle="1" w:styleId="3f8">
    <w:name w:val="招股书格式3"/>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qFormat/>
    <w:rPr>
      <w:rFonts w:ascii="等线" w:eastAsia="等线" w:hAnsi="等线" w:cs="Times New Roman"/>
      <w:szCs w:val="21"/>
    </w:rPr>
  </w:style>
  <w:style w:type="table" w:customStyle="1" w:styleId="121">
    <w:name w:val="典雅型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qFormat/>
    <w:rPr>
      <w:rFonts w:ascii="宋体" w:hAnsi="宋体" w:cs="宋体"/>
      <w:sz w:val="24"/>
      <w:szCs w:val="24"/>
    </w:rPr>
  </w:style>
  <w:style w:type="character" w:customStyle="1" w:styleId="Char12">
    <w:name w:val="普通(网站) Char1"/>
    <w:rPr>
      <w:rFonts w:ascii="宋体" w:eastAsia="等线" w:hAnsi="宋体" w:cs="Times New Roman"/>
      <w:kern w:val="0"/>
      <w:sz w:val="24"/>
      <w:szCs w:val="24"/>
    </w:rPr>
  </w:style>
  <w:style w:type="table" w:customStyle="1" w:styleId="212">
    <w:name w:val="典雅型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7"/>
    <w:rPr>
      <w:b/>
      <w:bCs/>
      <w:szCs w:val="21"/>
    </w:rPr>
  </w:style>
  <w:style w:type="paragraph" w:customStyle="1" w:styleId="affffff7">
    <w:name w:val="表头楷"/>
    <w:basedOn w:val="a0"/>
    <w:link w:val="Charfd"/>
    <w:qFormat/>
    <w:pPr>
      <w:jc w:val="center"/>
    </w:pPr>
    <w:rPr>
      <w:b/>
      <w:bCs/>
      <w:szCs w:val="21"/>
    </w:rPr>
  </w:style>
  <w:style w:type="table" w:customStyle="1" w:styleId="2ff0">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8">
    <w:name w:val="标题 （一）"/>
    <w:basedOn w:val="afff0"/>
    <w:link w:val="affffff9"/>
    <w:qFormat/>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9">
    <w:name w:val="标题 （一） 字符"/>
    <w:link w:val="affffff8"/>
    <w:rPr>
      <w:rFonts w:ascii="Times New Roman" w:eastAsia="黑体" w:hAnsi="Times New Roman" w:cs="Times New Roman"/>
      <w:b/>
      <w:bCs/>
      <w:kern w:val="28"/>
      <w:sz w:val="24"/>
      <w:szCs w:val="32"/>
    </w:rPr>
  </w:style>
  <w:style w:type="table" w:customStyle="1" w:styleId="1f6">
    <w:name w:val="预案表格1"/>
    <w:basedOn w:val="a3"/>
    <w:uiPriority w:val="99"/>
    <w:rPr>
      <w:rFonts w:ascii="Calibri" w:hAnsi="Calibri"/>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pPr>
      <w:spacing w:after="615"/>
    </w:pPr>
    <w:rPr>
      <w:rFonts w:ascii="华文中宋" w:eastAsia="华文中宋" w:cs="华文中宋"/>
      <w:color w:val="auto"/>
      <w:kern w:val="0"/>
    </w:rPr>
  </w:style>
  <w:style w:type="paragraph" w:customStyle="1" w:styleId="CM1">
    <w:name w:val="CM1"/>
    <w:basedOn w:val="Default"/>
    <w:next w:val="Default"/>
    <w:uiPriority w:val="99"/>
    <w:qFormat/>
    <w:pPr>
      <w:spacing w:line="626" w:lineRule="atLeast"/>
    </w:pPr>
    <w:rPr>
      <w:rFonts w:ascii="华文中宋" w:eastAsia="华文中宋" w:cs="华文中宋"/>
      <w:color w:val="auto"/>
      <w:kern w:val="0"/>
    </w:rPr>
  </w:style>
  <w:style w:type="paragraph" w:customStyle="1" w:styleId="CM3">
    <w:name w:val="CM3"/>
    <w:basedOn w:val="Default"/>
    <w:next w:val="Default"/>
    <w:qFormat/>
    <w:pPr>
      <w:spacing w:line="626" w:lineRule="atLeast"/>
    </w:pPr>
    <w:rPr>
      <w:rFonts w:ascii="华文中宋" w:eastAsia="华文中宋" w:cs="华文中宋"/>
      <w:color w:val="auto"/>
      <w:kern w:val="0"/>
    </w:rPr>
  </w:style>
  <w:style w:type="paragraph" w:customStyle="1" w:styleId="CM6">
    <w:name w:val="CM6"/>
    <w:basedOn w:val="Default"/>
    <w:next w:val="Default"/>
    <w:qFormat/>
    <w:pPr>
      <w:spacing w:after="623"/>
    </w:pPr>
    <w:rPr>
      <w:rFonts w:ascii="华文中宋" w:eastAsia="华文中宋" w:cs="华文中宋"/>
      <w:color w:val="auto"/>
      <w:kern w:val="0"/>
    </w:rPr>
  </w:style>
  <w:style w:type="paragraph" w:customStyle="1" w:styleId="CM5">
    <w:name w:val="CM5"/>
    <w:basedOn w:val="Default"/>
    <w:next w:val="Default"/>
    <w:qFormat/>
    <w:pPr>
      <w:spacing w:line="626" w:lineRule="atLeast"/>
    </w:pPr>
    <w:rPr>
      <w:rFonts w:ascii="华文中宋" w:eastAsia="华文中宋" w:cs="华文中宋"/>
      <w:color w:val="auto"/>
      <w:kern w:val="0"/>
    </w:rPr>
  </w:style>
  <w:style w:type="paragraph" w:customStyle="1" w:styleId="CM7">
    <w:name w:val="CM7"/>
    <w:basedOn w:val="Default"/>
    <w:next w:val="Default"/>
    <w:qFormat/>
    <w:pPr>
      <w:spacing w:after="620"/>
    </w:pPr>
    <w:rPr>
      <w:rFonts w:ascii="华文中宋" w:eastAsia="华文中宋" w:cs="华文中宋"/>
      <w:color w:val="auto"/>
      <w:kern w:val="0"/>
    </w:rPr>
  </w:style>
  <w:style w:type="paragraph" w:customStyle="1" w:styleId="CM8">
    <w:name w:val="CM8"/>
    <w:basedOn w:val="Default"/>
    <w:next w:val="Default"/>
    <w:qFormat/>
    <w:pPr>
      <w:spacing w:after="623"/>
    </w:pPr>
    <w:rPr>
      <w:rFonts w:ascii="华文中宋" w:eastAsia="华文中宋" w:cs="华文中宋"/>
      <w:color w:val="auto"/>
      <w:kern w:val="0"/>
    </w:rPr>
  </w:style>
  <w:style w:type="paragraph" w:customStyle="1" w:styleId="CM10">
    <w:name w:val="CM10"/>
    <w:basedOn w:val="Default"/>
    <w:next w:val="Default"/>
    <w:qFormat/>
    <w:pPr>
      <w:spacing w:after="553"/>
    </w:pPr>
    <w:rPr>
      <w:rFonts w:ascii="华文中宋" w:eastAsia="华文中宋" w:cs="华文中宋"/>
      <w:color w:val="auto"/>
      <w:kern w:val="0"/>
    </w:rPr>
  </w:style>
  <w:style w:type="paragraph" w:customStyle="1" w:styleId="CM9">
    <w:name w:val="CM9"/>
    <w:basedOn w:val="Default"/>
    <w:next w:val="Default"/>
    <w:qFormat/>
    <w:pPr>
      <w:spacing w:after="623"/>
    </w:pPr>
    <w:rPr>
      <w:rFonts w:ascii="华文中宋" w:eastAsia="华文中宋" w:cs="华文中宋"/>
      <w:color w:val="auto"/>
      <w:kern w:val="0"/>
    </w:rPr>
  </w:style>
  <w:style w:type="paragraph" w:customStyle="1" w:styleId="xl27">
    <w:name w:val="xl27"/>
    <w:basedOn w:val="a0"/>
    <w:uiPriority w:val="99"/>
    <w:qFormat/>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a">
    <w:name w:val="ÐòºÅA"/>
    <w:basedOn w:val="a0"/>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pPr>
      <w:autoSpaceDE w:val="0"/>
      <w:autoSpaceDN w:val="0"/>
      <w:jc w:val="left"/>
      <w:textAlignment w:val="baseline"/>
    </w:pPr>
    <w:rPr>
      <w:rFonts w:ascii="Times New Roman" w:eastAsia="宋体" w:hAnsi="Times New Roman" w:cs="Times New Roman"/>
      <w:szCs w:val="20"/>
    </w:rPr>
  </w:style>
  <w:style w:type="paragraph" w:customStyle="1" w:styleId="affffffb">
    <w:name w:val="正文的样式"/>
    <w:basedOn w:val="a0"/>
    <w:qFormat/>
    <w:pPr>
      <w:spacing w:after="100"/>
      <w:jc w:val="left"/>
    </w:pPr>
    <w:rPr>
      <w:rFonts w:ascii="宋体" w:eastAsia="宋体" w:hAnsi="宋体" w:cs="Times New Roman"/>
      <w:sz w:val="20"/>
      <w:szCs w:val="20"/>
    </w:rPr>
  </w:style>
  <w:style w:type="paragraph" w:customStyle="1" w:styleId="3fa">
    <w:name w:val="立信附注正文 [3级]"/>
    <w:link w:val="3Char1"/>
    <w:qFormat/>
    <w:pPr>
      <w:widowControl w:val="0"/>
      <w:tabs>
        <w:tab w:val="left" w:pos="0"/>
      </w:tabs>
      <w:adjustRightInd w:val="0"/>
      <w:snapToGrid w:val="0"/>
      <w:spacing w:line="400" w:lineRule="atLeast"/>
      <w:ind w:left="1276"/>
    </w:pPr>
    <w:rPr>
      <w:color w:val="000000"/>
      <w:kern w:val="2"/>
      <w:sz w:val="21"/>
      <w:szCs w:val="21"/>
    </w:rPr>
  </w:style>
  <w:style w:type="character" w:customStyle="1" w:styleId="3Char1">
    <w:name w:val="立信附注正文 [3级] Char"/>
    <w:link w:val="3fa"/>
    <w:rPr>
      <w:rFonts w:ascii="Times New Roman" w:eastAsia="宋体" w:hAnsi="Times New Roman" w:cs="Times New Roman"/>
      <w:color w:val="000000"/>
      <w:szCs w:val="21"/>
    </w:rPr>
  </w:style>
  <w:style w:type="paragraph" w:customStyle="1" w:styleId="2ff1">
    <w:name w:val="立信附注正文 [2级]"/>
    <w:link w:val="2Char4"/>
    <w:qFormat/>
    <w:pPr>
      <w:widowControl w:val="0"/>
      <w:tabs>
        <w:tab w:val="left" w:pos="0"/>
      </w:tabs>
      <w:adjustRightInd w:val="0"/>
      <w:snapToGrid w:val="0"/>
      <w:spacing w:line="400" w:lineRule="atLeast"/>
      <w:ind w:left="714"/>
    </w:pPr>
    <w:rPr>
      <w:color w:val="000000"/>
      <w:kern w:val="2"/>
      <w:sz w:val="21"/>
      <w:szCs w:val="21"/>
    </w:rPr>
  </w:style>
  <w:style w:type="character" w:customStyle="1" w:styleId="2Char4">
    <w:name w:val="立信附注正文 [2级] Char"/>
    <w:link w:val="2ff1"/>
    <w:qFormat/>
    <w:rPr>
      <w:rFonts w:ascii="Times New Roman" w:eastAsia="宋体" w:hAnsi="Times New Roman" w:cs="Times New Roman"/>
      <w:color w:val="000000"/>
      <w:szCs w:val="21"/>
    </w:rPr>
  </w:style>
  <w:style w:type="paragraph" w:customStyle="1" w:styleId="3fb">
    <w:name w:val="样式3"/>
    <w:basedOn w:val="a0"/>
    <w:link w:val="3Char2"/>
    <w:qFormat/>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Pr>
      <w:rFonts w:ascii="Times New Roman" w:eastAsia="宋体" w:hAnsi="Times New Roman" w:cs="Times New Roman"/>
      <w:bCs/>
      <w:kern w:val="0"/>
      <w:szCs w:val="20"/>
    </w:rPr>
  </w:style>
  <w:style w:type="table" w:customStyle="1" w:styleId="4f2">
    <w:name w:val="网格型4"/>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Pr>
      <w:sz w:val="18"/>
      <w:szCs w:val="18"/>
    </w:rPr>
  </w:style>
  <w:style w:type="character" w:customStyle="1" w:styleId="1f8">
    <w:name w:val="页脚 字符1"/>
    <w:uiPriority w:val="99"/>
    <w:qFormat/>
    <w:rPr>
      <w:sz w:val="18"/>
      <w:szCs w:val="18"/>
    </w:rPr>
  </w:style>
  <w:style w:type="character" w:customStyle="1" w:styleId="1f9">
    <w:name w:val="正文文本首行缩进 字符1"/>
    <w:uiPriority w:val="99"/>
    <w:rPr>
      <w:rFonts w:ascii="Calibri" w:eastAsia="等线" w:hAnsi="Calibri" w:cs="Times New Roman"/>
    </w:rPr>
  </w:style>
  <w:style w:type="character" w:customStyle="1" w:styleId="1214">
    <w:name w:val="未处理的提及121"/>
    <w:uiPriority w:val="99"/>
    <w:unhideWhenUsed/>
    <w:rPr>
      <w:color w:val="605E5C"/>
      <w:shd w:val="clear" w:color="auto" w:fill="E1DFDD"/>
    </w:rPr>
  </w:style>
  <w:style w:type="character" w:customStyle="1" w:styleId="1fa">
    <w:name w:val="尾注文本 字符1"/>
    <w:uiPriority w:val="99"/>
    <w:qFormat/>
    <w:rPr>
      <w:rFonts w:ascii="等线" w:eastAsia="等线" w:hAnsi="等线" w:cs="Times New Roman"/>
      <w:szCs w:val="21"/>
    </w:rPr>
  </w:style>
  <w:style w:type="character" w:customStyle="1" w:styleId="affffffc">
    <w:name w:val="列表段落 字符"/>
    <w:qFormat/>
    <w:rPr>
      <w:rFonts w:ascii="等线" w:eastAsia="等线" w:hAnsi="等线" w:cs="Times New Roman"/>
      <w:szCs w:val="21"/>
    </w:rPr>
  </w:style>
  <w:style w:type="character" w:customStyle="1" w:styleId="Charfe">
    <w:name w:val="副标题 Char"/>
    <w:qFormat/>
    <w:rPr>
      <w:rFonts w:ascii="Calibri Light" w:eastAsia="宋体" w:hAnsi="Calibri Light" w:cs="Times New Roman"/>
      <w:b/>
      <w:bCs/>
      <w:kern w:val="28"/>
      <w:sz w:val="32"/>
      <w:szCs w:val="32"/>
    </w:rPr>
  </w:style>
  <w:style w:type="character" w:customStyle="1" w:styleId="3fc">
    <w:name w:val="页眉 字符3"/>
    <w:uiPriority w:val="99"/>
    <w:qFormat/>
    <w:rPr>
      <w:sz w:val="18"/>
      <w:szCs w:val="18"/>
    </w:rPr>
  </w:style>
  <w:style w:type="paragraph" w:customStyle="1" w:styleId="KWBodytext">
    <w:name w:val="K&amp;W Body text"/>
    <w:basedOn w:val="a0"/>
    <w:link w:val="KWBodytextChar"/>
    <w:qFormat/>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Pr>
      <w:rFonts w:ascii="Arial" w:eastAsia="楷体_GB2312" w:hAnsi="Arial" w:cs="Times New Roman"/>
      <w:kern w:val="0"/>
      <w:sz w:val="20"/>
      <w:szCs w:val="20"/>
      <w:lang w:eastAsia="en-US"/>
    </w:rPr>
  </w:style>
  <w:style w:type="paragraph" w:customStyle="1" w:styleId="3fd">
    <w:name w:val="列出段落3"/>
    <w:basedOn w:val="a0"/>
    <w:unhideWhenUsed/>
    <w:qFormat/>
    <w:pPr>
      <w:ind w:firstLineChars="200" w:firstLine="420"/>
    </w:pPr>
    <w:rPr>
      <w:rFonts w:ascii="Times New Roman" w:eastAsia="宋体" w:hAnsi="Times New Roman" w:cs="Times New Roman"/>
      <w:szCs w:val="24"/>
    </w:rPr>
  </w:style>
  <w:style w:type="table" w:customStyle="1" w:styleId="313">
    <w:name w:val="网格型31"/>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pPr>
      <w:ind w:firstLineChars="200" w:firstLine="420"/>
    </w:pPr>
    <w:rPr>
      <w:rFonts w:ascii="等线" w:eastAsia="等线" w:hAnsi="等线" w:cs="Times New Roman"/>
    </w:rPr>
  </w:style>
  <w:style w:type="table" w:customStyle="1" w:styleId="65">
    <w:name w:val="网格型6"/>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Pr>
      <w:kern w:val="2"/>
      <w:sz w:val="21"/>
      <w:szCs w:val="24"/>
    </w:rPr>
  </w:style>
  <w:style w:type="paragraph" w:customStyle="1" w:styleId="PlainText1">
    <w:name w:val="Plain Text1"/>
    <w:basedOn w:val="a0"/>
    <w:uiPriority w:val="99"/>
    <w:qFormat/>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Pr>
      <w:rFonts w:ascii="Arial Narrow" w:eastAsia="楷体_GB2312" w:hAnsi="Arial Narrow" w:cs="Times New Roman"/>
      <w:kern w:val="0"/>
      <w:sz w:val="24"/>
      <w:szCs w:val="20"/>
    </w:rPr>
  </w:style>
  <w:style w:type="paragraph" w:customStyle="1" w:styleId="yu">
    <w:name w:val="正文yu"/>
    <w:basedOn w:val="34"/>
    <w:uiPriority w:val="99"/>
    <w:qFormat/>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c"/>
    <w:next w:val="a0"/>
    <w:uiPriority w:val="99"/>
    <w:qFormat/>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d">
    <w:name w:val="大标题"/>
    <w:basedOn w:val="ac"/>
    <w:uiPriority w:val="99"/>
    <w:qFormat/>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pPr>
      <w:adjustRightInd w:val="0"/>
      <w:textAlignment w:val="baseline"/>
    </w:pPr>
    <w:rPr>
      <w:rFonts w:ascii="宋体" w:eastAsia="宋体" w:hAnsi="Times New Roman" w:cs="Times New Roman"/>
      <w:kern w:val="0"/>
      <w:szCs w:val="20"/>
    </w:rPr>
  </w:style>
  <w:style w:type="paragraph" w:customStyle="1" w:styleId="font8">
    <w:name w:val="font8"/>
    <w:basedOn w:val="a0"/>
    <w:qFormat/>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e">
    <w:name w:val="杨"/>
    <w:basedOn w:val="zw0"/>
    <w:uiPriority w:val="99"/>
    <w:qFormat/>
    <w:pPr>
      <w:spacing w:before="60" w:after="60" w:line="380" w:lineRule="atLeast"/>
    </w:pPr>
    <w:rPr>
      <w:rFonts w:eastAsia="宋体"/>
    </w:rPr>
  </w:style>
  <w:style w:type="paragraph" w:customStyle="1" w:styleId="1fd">
    <w:name w:val="样式1"/>
    <w:basedOn w:val="a0"/>
    <w:link w:val="1CharChar"/>
    <w:qFormat/>
    <w:rPr>
      <w:rFonts w:ascii="Times New Roman" w:eastAsia="宋体" w:hAnsi="Times New Roman" w:cs="Times New Roman"/>
      <w:szCs w:val="20"/>
    </w:rPr>
  </w:style>
  <w:style w:type="character" w:customStyle="1" w:styleId="1CharChar">
    <w:name w:val="样式1 Char Char"/>
    <w:link w:val="1fd"/>
    <w:qFormat/>
    <w:locked/>
    <w:rPr>
      <w:rFonts w:ascii="Times New Roman" w:eastAsia="宋体" w:hAnsi="Times New Roman" w:cs="Times New Roman"/>
      <w:szCs w:val="20"/>
    </w:rPr>
  </w:style>
  <w:style w:type="paragraph" w:customStyle="1" w:styleId="XBT">
    <w:name w:val="XBT"/>
    <w:basedOn w:val="a0"/>
    <w:uiPriority w:val="99"/>
    <w:qFormat/>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Pr>
      <w:rFonts w:ascii="Times New Roman" w:eastAsia="仿宋_GB2312" w:hAnsi="Times New Roman" w:cs="Times New Roman"/>
      <w:sz w:val="24"/>
      <w:szCs w:val="24"/>
    </w:rPr>
  </w:style>
  <w:style w:type="paragraph" w:customStyle="1" w:styleId="afffffff">
    <w:name w:val="正"/>
    <w:basedOn w:val="a0"/>
    <w:uiPriority w:val="99"/>
    <w:qFormat/>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0">
    <w:name w:val="附 注"/>
    <w:basedOn w:val="ae"/>
    <w:uiPriority w:val="99"/>
    <w:qFormat/>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4"/>
    <w:uiPriority w:val="99"/>
    <w:qFormat/>
    <w:rPr>
      <w:rFonts w:ascii="Tahoma" w:eastAsia="宋体" w:hAnsi="Tahoma"/>
      <w:sz w:val="24"/>
    </w:rPr>
  </w:style>
  <w:style w:type="paragraph" w:customStyle="1" w:styleId="TableText">
    <w:name w:val="Table Text"/>
    <w:uiPriority w:val="99"/>
    <w:qFormat/>
    <w:pPr>
      <w:jc w:val="center"/>
    </w:pPr>
    <w:rPr>
      <w:snapToGrid w:val="0"/>
      <w:color w:val="000000"/>
      <w:sz w:val="22"/>
      <w:lang w:eastAsia="en-US"/>
    </w:rPr>
  </w:style>
  <w:style w:type="table" w:customStyle="1" w:styleId="afffffff1">
    <w:name w:val="附注表格"/>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Pr>
      <w:rFonts w:ascii="Times New Roman" w:eastAsia="仿宋_GB2312" w:hAnsi="Times New Roman" w:cs="Times New Roman"/>
      <w:szCs w:val="21"/>
    </w:rPr>
  </w:style>
  <w:style w:type="paragraph" w:customStyle="1" w:styleId="Arial">
    <w:name w:val="样式 招股书正文 + (符号) Arial 加粗"/>
    <w:basedOn w:val="affffff"/>
    <w:uiPriority w:val="99"/>
    <w:qFormat/>
    <w:pPr>
      <w:spacing w:afterLines="0" w:after="0"/>
    </w:pPr>
    <w:rPr>
      <w:rFonts w:ascii="Arial" w:eastAsia="宋体" w:hAnsi="Arial"/>
      <w:bCs/>
    </w:rPr>
  </w:style>
  <w:style w:type="paragraph" w:customStyle="1" w:styleId="Arial1">
    <w:name w:val="样式 招股书正文 + (符号) Arial 加粗1"/>
    <w:basedOn w:val="affffff"/>
    <w:uiPriority w:val="99"/>
    <w:qFormat/>
    <w:pPr>
      <w:spacing w:afterLines="0" w:after="0"/>
    </w:pPr>
    <w:rPr>
      <w:rFonts w:ascii="Arial" w:eastAsia="宋体" w:hAnsi="Arial"/>
      <w:bCs/>
      <w:kern w:val="0"/>
    </w:rPr>
  </w:style>
  <w:style w:type="character" w:customStyle="1" w:styleId="ArialChar">
    <w:name w:val="样式 招股书正文 + (符号) Arial 加粗 Char"/>
    <w:qFormat/>
    <w:rPr>
      <w:rFonts w:ascii="Arial" w:eastAsia="宋体" w:hAnsi="Arial"/>
      <w:bCs/>
      <w:kern w:val="2"/>
      <w:sz w:val="24"/>
      <w:szCs w:val="24"/>
      <w:lang w:val="en-US" w:eastAsia="zh-CN" w:bidi="ar-SA"/>
    </w:rPr>
  </w:style>
  <w:style w:type="paragraph" w:customStyle="1" w:styleId="2ff2">
    <w:name w:val="样式 招股书正文 + 首行缩进:  2 字符"/>
    <w:basedOn w:val="affffff"/>
    <w:uiPriority w:val="99"/>
    <w:qFormat/>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Pr>
      <w:rFonts w:ascii="Arial" w:eastAsia="宋体" w:hAnsi="Arial" w:cs="宋体"/>
      <w:bCs/>
      <w:kern w:val="2"/>
      <w:sz w:val="24"/>
      <w:szCs w:val="24"/>
      <w:lang w:val="en-US" w:eastAsia="zh-CN" w:bidi="ar-SA"/>
    </w:rPr>
  </w:style>
  <w:style w:type="character" w:customStyle="1" w:styleId="GB2312">
    <w:name w:val="样式 楷体_GB2312"/>
    <w:qFormat/>
    <w:rPr>
      <w:rFonts w:ascii="楷体_GB2312" w:eastAsia="楷体_GB2312" w:hAnsi="楷体_GB2312"/>
      <w:b/>
    </w:rPr>
  </w:style>
  <w:style w:type="character" w:customStyle="1" w:styleId="GB23121">
    <w:name w:val="样式 楷体_GB23121"/>
    <w:qFormat/>
    <w:rPr>
      <w:rFonts w:ascii="楷体_GB2312" w:eastAsia="楷体_GB2312" w:hAnsi="楷体_GB2312"/>
      <w:b/>
    </w:rPr>
  </w:style>
  <w:style w:type="character" w:customStyle="1" w:styleId="GB23120">
    <w:name w:val="样式 楷体_GB2312 小四"/>
    <w:qFormat/>
    <w:rPr>
      <w:rFonts w:ascii="楷体_GB2312" w:eastAsia="楷体_GB2312" w:hAnsi="楷体_GB2312"/>
      <w:b/>
      <w:sz w:val="24"/>
    </w:rPr>
  </w:style>
  <w:style w:type="character" w:customStyle="1" w:styleId="21Char">
    <w:name w:val="样式 样式 招股书正文 + 首行缩进:  2 字符 + 加粗1 Char"/>
    <w:qFormat/>
    <w:rPr>
      <w:rFonts w:ascii="Arial" w:eastAsia="宋体" w:hAnsi="Arial" w:cs="宋体"/>
      <w:bCs/>
      <w:kern w:val="2"/>
      <w:sz w:val="24"/>
      <w:szCs w:val="24"/>
      <w:lang w:val="en-US" w:eastAsia="zh-CN" w:bidi="ar-SA"/>
    </w:rPr>
  </w:style>
  <w:style w:type="character" w:customStyle="1" w:styleId="afffffff2">
    <w:name w:val="样式 小四 加粗"/>
    <w:qFormat/>
    <w:rPr>
      <w:rFonts w:ascii="Arial" w:hAnsi="Arial"/>
      <w:bCs/>
      <w:sz w:val="24"/>
    </w:rPr>
  </w:style>
  <w:style w:type="paragraph" w:customStyle="1" w:styleId="afffffff3">
    <w:name w:val="正文_缩进"/>
    <w:basedOn w:val="a0"/>
    <w:uiPriority w:val="99"/>
    <w:qFormat/>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
    <w:uiPriority w:val="99"/>
    <w:qFormat/>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3">
    <w:name w:val="招股书标题2"/>
    <w:basedOn w:val="a0"/>
    <w:next w:val="affffff"/>
    <w:uiPriority w:val="99"/>
    <w:qFormat/>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Pr>
      <w:rFonts w:ascii="Arial" w:eastAsia="宋体" w:hAnsi="Arial"/>
      <w:b w:val="0"/>
      <w:sz w:val="18"/>
    </w:rPr>
  </w:style>
  <w:style w:type="paragraph" w:customStyle="1" w:styleId="afffffff4">
    <w:name w:val="表序"/>
    <w:basedOn w:val="a0"/>
    <w:uiPriority w:val="99"/>
    <w:qFormat/>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5">
    <w:name w:val="附注－标题二"/>
    <w:basedOn w:val="a0"/>
    <w:uiPriority w:val="99"/>
    <w:qFormat/>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6">
    <w:name w:val="附注－标题五"/>
    <w:basedOn w:val="a0"/>
    <w:next w:val="afffffff7"/>
    <w:uiPriority w:val="99"/>
    <w:qFormat/>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7">
    <w:name w:val="附注－正文"/>
    <w:basedOn w:val="afd"/>
    <w:uiPriority w:val="99"/>
    <w:qFormat/>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Pr>
      <w:rFonts w:ascii="Tahoma" w:eastAsia="宋体" w:hAnsi="Tahoma" w:cs="Times New Roman"/>
      <w:sz w:val="24"/>
      <w:szCs w:val="20"/>
    </w:rPr>
  </w:style>
  <w:style w:type="paragraph" w:customStyle="1" w:styleId="Char14">
    <w:name w:val="Char1"/>
    <w:basedOn w:val="a0"/>
    <w:link w:val="Char1Char"/>
    <w:uiPriority w:val="99"/>
    <w:qFormat/>
    <w:rPr>
      <w:rFonts w:ascii="Tahoma" w:eastAsia="宋体" w:hAnsi="Tahoma" w:cs="Times New Roman"/>
      <w:sz w:val="24"/>
      <w:szCs w:val="20"/>
    </w:rPr>
  </w:style>
  <w:style w:type="character" w:customStyle="1" w:styleId="Char1Char">
    <w:name w:val="Char1 Char"/>
    <w:link w:val="Char14"/>
    <w:uiPriority w:val="99"/>
    <w:qFormat/>
    <w:rPr>
      <w:rFonts w:ascii="Tahoma" w:eastAsia="宋体" w:hAnsi="Tahoma" w:cs="Times New Roman"/>
      <w:sz w:val="24"/>
      <w:szCs w:val="20"/>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Pr>
      <w:rFonts w:ascii="宋体" w:eastAsia="宋体" w:hAnsi="Courier New"/>
      <w:kern w:val="2"/>
      <w:sz w:val="21"/>
      <w:lang w:val="en-US" w:eastAsia="zh-CN" w:bidi="ar-SA"/>
    </w:rPr>
  </w:style>
  <w:style w:type="paragraph" w:customStyle="1" w:styleId="xl44">
    <w:name w:val="xl44"/>
    <w:basedOn w:val="a0"/>
    <w:uiPriority w:val="99"/>
    <w:qFormat/>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8">
    <w:name w:val="编号"/>
    <w:basedOn w:val="afffe"/>
    <w:uiPriority w:val="99"/>
    <w:qFormat/>
    <w:pPr>
      <w:tabs>
        <w:tab w:val="left" w:pos="780"/>
      </w:tabs>
      <w:spacing w:before="120" w:after="0"/>
      <w:ind w:left="780" w:firstLineChars="0" w:hanging="360"/>
    </w:pPr>
    <w:rPr>
      <w:rFonts w:ascii="Garamond" w:eastAsia="仿宋_GB2312" w:hAnsi="Garamond"/>
      <w:sz w:val="28"/>
      <w:szCs w:val="20"/>
    </w:rPr>
  </w:style>
  <w:style w:type="paragraph" w:customStyle="1" w:styleId="afffffff9">
    <w:name w:val="屈正文"/>
    <w:basedOn w:val="a0"/>
    <w:uiPriority w:val="99"/>
    <w:qFormat/>
    <w:pPr>
      <w:tabs>
        <w:tab w:val="left" w:pos="1280"/>
      </w:tabs>
      <w:spacing w:after="120"/>
      <w:ind w:firstLine="560"/>
    </w:pPr>
    <w:rPr>
      <w:rFonts w:ascii="Garamond" w:eastAsia="仿宋_GB2312" w:hAnsi="Garamond" w:cs="Times New Roman"/>
      <w:sz w:val="28"/>
      <w:szCs w:val="20"/>
    </w:rPr>
  </w:style>
  <w:style w:type="paragraph" w:customStyle="1" w:styleId="afffffffa">
    <w:name w:val="主标题"/>
    <w:basedOn w:val="ac"/>
    <w:uiPriority w:val="99"/>
    <w:qFormat/>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b">
    <w:name w:val="表格标题"/>
    <w:basedOn w:val="a0"/>
    <w:uiPriority w:val="99"/>
    <w:qFormat/>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Pr>
      <w:rFonts w:ascii="Tahoma" w:eastAsia="宋体" w:hAnsi="Tahoma" w:cs="Times New Roman"/>
      <w:sz w:val="24"/>
      <w:szCs w:val="20"/>
    </w:rPr>
  </w:style>
  <w:style w:type="paragraph" w:customStyle="1" w:styleId="afffffffc">
    <w:name w:val="内部地址姓名"/>
    <w:basedOn w:val="a0"/>
    <w:uiPriority w:val="99"/>
    <w:qFormat/>
    <w:rPr>
      <w:rFonts w:ascii="Times New Roman" w:eastAsia="宋体" w:hAnsi="Times New Roman" w:cs="Times New Roman"/>
      <w:szCs w:val="24"/>
    </w:rPr>
  </w:style>
  <w:style w:type="paragraph" w:customStyle="1" w:styleId="2ff4">
    <w:name w:val="样式2"/>
    <w:basedOn w:val="a0"/>
    <w:uiPriority w:val="99"/>
    <w:qFormat/>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Pr>
      <w:rFonts w:ascii="Tahoma" w:eastAsia="宋体" w:hAnsi="Tahoma" w:cs="Times New Roman"/>
      <w:sz w:val="24"/>
      <w:szCs w:val="20"/>
    </w:rPr>
  </w:style>
  <w:style w:type="paragraph" w:customStyle="1" w:styleId="1ff">
    <w:name w:val="正文1"/>
    <w:basedOn w:val="a0"/>
    <w:uiPriority w:val="99"/>
    <w:qFormat/>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5">
    <w:name w:val="×Ó±êÌâ2"/>
    <w:basedOn w:val="a0"/>
    <w:uiPriority w:val="99"/>
    <w:qFormat/>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pPr>
      <w:spacing w:line="500" w:lineRule="exact"/>
      <w:ind w:right="28"/>
    </w:pPr>
    <w:rPr>
      <w:rFonts w:ascii="宋体" w:eastAsia="宋体" w:hAnsi="宋体" w:cs="Arial"/>
      <w:color w:val="3366FF"/>
      <w:sz w:val="24"/>
      <w:szCs w:val="24"/>
    </w:rPr>
  </w:style>
  <w:style w:type="character" w:customStyle="1" w:styleId="unnamed81">
    <w:name w:val="unnamed81"/>
    <w:qFormat/>
    <w:rPr>
      <w:sz w:val="22"/>
      <w:szCs w:val="22"/>
    </w:rPr>
  </w:style>
  <w:style w:type="paragraph" w:customStyle="1" w:styleId="2ff6">
    <w:name w:val="正文2"/>
    <w:uiPriority w:val="99"/>
    <w:qFormat/>
    <w:pPr>
      <w:widowControl w:val="0"/>
      <w:adjustRightInd w:val="0"/>
      <w:spacing w:line="312" w:lineRule="atLeast"/>
      <w:jc w:val="both"/>
      <w:textAlignment w:val="baseline"/>
    </w:pPr>
    <w:rPr>
      <w:rFonts w:ascii="宋体"/>
      <w:sz w:val="34"/>
    </w:rPr>
  </w:style>
  <w:style w:type="character" w:customStyle="1" w:styleId="v15">
    <w:name w:val="v15"/>
    <w:qFormat/>
  </w:style>
  <w:style w:type="paragraph" w:customStyle="1" w:styleId="H1">
    <w:name w:val="H1"/>
    <w:basedOn w:val="1"/>
    <w:uiPriority w:val="99"/>
    <w:qFormat/>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d">
    <w:name w:val="表格内容"/>
    <w:basedOn w:val="a0"/>
    <w:link w:val="Charff"/>
    <w:qFormat/>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d"/>
    <w:qFormat/>
    <w:locked/>
    <w:rPr>
      <w:rFonts w:ascii="Arial" w:eastAsia="楷体_GB2312" w:hAnsi="Arial" w:cs="Times New Roman"/>
      <w:spacing w:val="-25"/>
      <w:kern w:val="0"/>
      <w:sz w:val="24"/>
      <w:szCs w:val="20"/>
    </w:rPr>
  </w:style>
  <w:style w:type="paragraph" w:customStyle="1" w:styleId="afffffffe">
    <w:name w:val="简单回函地址"/>
    <w:basedOn w:val="a0"/>
    <w:uiPriority w:val="99"/>
    <w:qFormat/>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Pr>
      <w:b/>
      <w:bCs/>
      <w:sz w:val="18"/>
      <w:szCs w:val="18"/>
      <w:u w:val="none"/>
    </w:rPr>
  </w:style>
  <w:style w:type="character" w:customStyle="1" w:styleId="grame">
    <w:name w:val="grame"/>
    <w:qFormat/>
  </w:style>
  <w:style w:type="character" w:customStyle="1" w:styleId="font141">
    <w:name w:val="font141"/>
    <w:qFormat/>
    <w:rPr>
      <w:rFonts w:ascii="ˎ̥" w:hAnsi="ˎ̥" w:hint="default"/>
      <w:sz w:val="21"/>
      <w:szCs w:val="21"/>
    </w:rPr>
  </w:style>
  <w:style w:type="paragraph" w:customStyle="1" w:styleId="BodySingle">
    <w:name w:val="Body Single"/>
    <w:uiPriority w:val="99"/>
    <w:qFormat/>
    <w:pPr>
      <w:widowControl w:val="0"/>
      <w:tabs>
        <w:tab w:val="left" w:pos="705"/>
        <w:tab w:val="left" w:pos="1440"/>
        <w:tab w:val="left" w:pos="2304"/>
        <w:tab w:val="right" w:pos="10425"/>
      </w:tabs>
      <w:jc w:val="both"/>
    </w:pPr>
    <w:rPr>
      <w:snapToGrid w:val="0"/>
      <w:color w:val="000000"/>
      <w:sz w:val="24"/>
      <w:lang w:eastAsia="en-US"/>
    </w:rPr>
  </w:style>
  <w:style w:type="character" w:customStyle="1" w:styleId="text1">
    <w:name w:val="text1"/>
    <w:qFormat/>
    <w:rPr>
      <w:color w:val="000000"/>
      <w:spacing w:val="360"/>
      <w:sz w:val="22"/>
      <w:szCs w:val="22"/>
      <w:u w:val="none"/>
    </w:rPr>
  </w:style>
  <w:style w:type="character" w:customStyle="1" w:styleId="txt1">
    <w:name w:val="txt1"/>
    <w:qFormat/>
    <w:rPr>
      <w:rFonts w:ascii="宋体" w:eastAsia="宋体" w:hAnsi="宋体" w:hint="eastAsia"/>
      <w:color w:val="000000"/>
      <w:spacing w:val="280"/>
      <w:sz w:val="16"/>
      <w:szCs w:val="16"/>
      <w:u w:val="none"/>
    </w:rPr>
  </w:style>
  <w:style w:type="paragraph" w:customStyle="1" w:styleId="Heading">
    <w:name w:val="Heading"/>
    <w:basedOn w:val="ac"/>
    <w:uiPriority w:val="99"/>
    <w:qFormat/>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pPr>
      <w:autoSpaceDE w:val="0"/>
      <w:autoSpaceDN w:val="0"/>
      <w:ind w:left="56"/>
    </w:pPr>
    <w:rPr>
      <w:rFonts w:ascii="Helvetica" w:hAnsi="Helvetica"/>
      <w:color w:val="000000"/>
      <w:sz w:val="14"/>
    </w:rPr>
  </w:style>
  <w:style w:type="paragraph" w:customStyle="1" w:styleId="Level1">
    <w:name w:val="Level 1"/>
    <w:uiPriority w:val="99"/>
    <w:qFormat/>
    <w:pPr>
      <w:widowControl w:val="0"/>
      <w:tabs>
        <w:tab w:val="left" w:pos="720"/>
        <w:tab w:val="left" w:pos="1425"/>
        <w:tab w:val="left" w:pos="2355"/>
        <w:tab w:val="right" w:pos="10440"/>
      </w:tabs>
      <w:spacing w:after="288"/>
      <w:ind w:firstLine="720"/>
      <w:jc w:val="both"/>
    </w:pPr>
    <w:rPr>
      <w:snapToGrid w:val="0"/>
      <w:color w:val="000000"/>
      <w:sz w:val="24"/>
      <w:lang w:eastAsia="en-US"/>
    </w:rPr>
  </w:style>
  <w:style w:type="paragraph" w:customStyle="1" w:styleId="Level2">
    <w:name w:val="Level 2"/>
    <w:uiPriority w:val="99"/>
    <w:qFormat/>
    <w:pPr>
      <w:widowControl w:val="0"/>
      <w:tabs>
        <w:tab w:val="left" w:pos="720"/>
        <w:tab w:val="left" w:pos="1425"/>
        <w:tab w:val="left" w:pos="2355"/>
      </w:tabs>
      <w:spacing w:after="288"/>
      <w:ind w:left="1440"/>
      <w:jc w:val="both"/>
    </w:pPr>
    <w:rPr>
      <w:snapToGrid w:val="0"/>
      <w:color w:val="000000"/>
      <w:sz w:val="24"/>
      <w:lang w:eastAsia="en-US"/>
    </w:rPr>
  </w:style>
  <w:style w:type="paragraph" w:customStyle="1" w:styleId="Level3">
    <w:name w:val="Level 3"/>
    <w:uiPriority w:val="99"/>
    <w:qFormat/>
    <w:pPr>
      <w:widowControl w:val="0"/>
      <w:tabs>
        <w:tab w:val="left" w:pos="720"/>
        <w:tab w:val="left" w:pos="1425"/>
      </w:tabs>
      <w:spacing w:after="288"/>
      <w:ind w:left="2160"/>
      <w:jc w:val="both"/>
    </w:pPr>
    <w:rPr>
      <w:snapToGrid w:val="0"/>
      <w:color w:val="000000"/>
      <w:sz w:val="24"/>
      <w:lang w:eastAsia="en-US"/>
    </w:rPr>
  </w:style>
  <w:style w:type="paragraph" w:customStyle="1" w:styleId="Bullet">
    <w:name w:val="Bullet"/>
    <w:uiPriority w:val="99"/>
    <w:qFormat/>
    <w:pPr>
      <w:widowControl w:val="0"/>
      <w:spacing w:after="288"/>
      <w:ind w:left="1440"/>
      <w:jc w:val="both"/>
    </w:pPr>
    <w:rPr>
      <w:snapToGrid w:val="0"/>
      <w:color w:val="000000"/>
      <w:sz w:val="24"/>
      <w:lang w:eastAsia="en-US"/>
    </w:rPr>
  </w:style>
  <w:style w:type="paragraph" w:customStyle="1" w:styleId="Major">
    <w:name w:val="Major"/>
    <w:next w:val="ac"/>
    <w:uiPriority w:val="99"/>
    <w:qFormat/>
    <w:pPr>
      <w:keepNext/>
      <w:keepLines/>
      <w:widowControl w:val="0"/>
      <w:tabs>
        <w:tab w:val="left" w:pos="705"/>
        <w:tab w:val="left" w:pos="1425"/>
        <w:tab w:val="left" w:pos="2310"/>
        <w:tab w:val="right" w:pos="10440"/>
      </w:tabs>
      <w:spacing w:after="288"/>
    </w:pPr>
    <w:rPr>
      <w:b/>
      <w:snapToGrid w:val="0"/>
      <w:color w:val="000000"/>
      <w:sz w:val="28"/>
      <w:lang w:eastAsia="en-US"/>
    </w:rPr>
  </w:style>
  <w:style w:type="paragraph" w:customStyle="1" w:styleId="Minor">
    <w:name w:val="Minor"/>
    <w:next w:val="ac"/>
    <w:uiPriority w:val="99"/>
    <w:qFormat/>
    <w:pPr>
      <w:keepNext/>
      <w:keepLines/>
      <w:widowControl w:val="0"/>
      <w:tabs>
        <w:tab w:val="left" w:pos="720"/>
        <w:tab w:val="left" w:pos="1425"/>
        <w:tab w:val="left" w:pos="2355"/>
        <w:tab w:val="right" w:pos="10440"/>
      </w:tabs>
      <w:spacing w:after="288"/>
    </w:pPr>
    <w:rPr>
      <w:b/>
      <w:snapToGrid w:val="0"/>
      <w:color w:val="000000"/>
      <w:sz w:val="24"/>
      <w:lang w:eastAsia="en-US"/>
    </w:rPr>
  </w:style>
  <w:style w:type="paragraph" w:customStyle="1" w:styleId="TableSBelow">
    <w:name w:val="Table S Below"/>
    <w:uiPriority w:val="99"/>
    <w:qFormat/>
    <w:pPr>
      <w:widowControl w:val="0"/>
    </w:pPr>
    <w:rPr>
      <w:snapToGrid w:val="0"/>
      <w:color w:val="000000"/>
      <w:sz w:val="24"/>
      <w:lang w:eastAsia="en-US"/>
    </w:rPr>
  </w:style>
  <w:style w:type="paragraph" w:customStyle="1" w:styleId="Boxbullet">
    <w:name w:val="Box bullet"/>
    <w:uiPriority w:val="99"/>
    <w:qFormat/>
    <w:pPr>
      <w:widowControl w:val="0"/>
      <w:spacing w:after="288"/>
      <w:ind w:left="1440"/>
      <w:jc w:val="both"/>
    </w:pPr>
    <w:rPr>
      <w:snapToGrid w:val="0"/>
      <w:color w:val="000000"/>
      <w:sz w:val="24"/>
      <w:lang w:eastAsia="en-US"/>
    </w:rPr>
  </w:style>
  <w:style w:type="paragraph" w:customStyle="1" w:styleId="Bulletsmall">
    <w:name w:val="Bullet small"/>
    <w:uiPriority w:val="99"/>
    <w:qFormat/>
    <w:pPr>
      <w:widowControl w:val="0"/>
      <w:spacing w:after="288"/>
      <w:ind w:left="1440"/>
      <w:jc w:val="both"/>
    </w:pPr>
    <w:rPr>
      <w:snapToGrid w:val="0"/>
      <w:color w:val="000000"/>
      <w:sz w:val="24"/>
      <w:lang w:eastAsia="en-US"/>
    </w:rPr>
  </w:style>
  <w:style w:type="paragraph" w:customStyle="1" w:styleId="Sub-minor">
    <w:name w:val="Sub-minor"/>
    <w:next w:val="ac"/>
    <w:uiPriority w:val="99"/>
    <w:qFormat/>
    <w:pPr>
      <w:keepNext/>
      <w:keepLines/>
      <w:widowControl w:val="0"/>
      <w:tabs>
        <w:tab w:val="left" w:pos="720"/>
        <w:tab w:val="left" w:pos="1425"/>
        <w:tab w:val="left" w:pos="2355"/>
        <w:tab w:val="right" w:pos="10440"/>
      </w:tabs>
      <w:spacing w:after="288"/>
      <w:ind w:left="720"/>
    </w:pPr>
    <w:rPr>
      <w:b/>
      <w:snapToGrid w:val="0"/>
      <w:color w:val="000000"/>
      <w:sz w:val="24"/>
      <w:lang w:eastAsia="en-US"/>
    </w:rPr>
  </w:style>
  <w:style w:type="paragraph" w:customStyle="1" w:styleId="Section">
    <w:name w:val="Section"/>
    <w:next w:val="Major"/>
    <w:uiPriority w:val="99"/>
    <w:qFormat/>
    <w:pPr>
      <w:keepNext/>
      <w:keepLines/>
      <w:widowControl w:val="0"/>
      <w:tabs>
        <w:tab w:val="left" w:pos="705"/>
        <w:tab w:val="left" w:pos="1425"/>
        <w:tab w:val="left" w:pos="2310"/>
        <w:tab w:val="right" w:pos="10425"/>
      </w:tabs>
      <w:spacing w:after="288"/>
    </w:pPr>
    <w:rPr>
      <w:b/>
      <w:snapToGrid w:val="0"/>
      <w:color w:val="000000"/>
      <w:sz w:val="36"/>
      <w:lang w:eastAsia="en-US"/>
    </w:rPr>
  </w:style>
  <w:style w:type="paragraph" w:customStyle="1" w:styleId="Note">
    <w:name w:val="Note:"/>
    <w:next w:val="ac"/>
    <w:uiPriority w:val="99"/>
    <w:qFormat/>
    <w:pPr>
      <w:widowControl w:val="0"/>
      <w:tabs>
        <w:tab w:val="left" w:pos="705"/>
        <w:tab w:val="left" w:pos="1440"/>
        <w:tab w:val="left" w:pos="2304"/>
        <w:tab w:val="right" w:pos="10425"/>
      </w:tabs>
      <w:spacing w:after="288"/>
      <w:ind w:left="720"/>
      <w:jc w:val="both"/>
    </w:pPr>
    <w:rPr>
      <w:snapToGrid w:val="0"/>
      <w:color w:val="000000"/>
      <w:sz w:val="24"/>
      <w:lang w:eastAsia="en-US"/>
    </w:rPr>
  </w:style>
  <w:style w:type="paragraph" w:customStyle="1" w:styleId="Indent">
    <w:name w:val="Indent"/>
    <w:uiPriority w:val="99"/>
    <w:qFormat/>
    <w:pPr>
      <w:widowControl w:val="0"/>
      <w:tabs>
        <w:tab w:val="left" w:pos="1425"/>
        <w:tab w:val="left" w:pos="2175"/>
        <w:tab w:val="left" w:pos="2895"/>
      </w:tabs>
      <w:spacing w:after="288"/>
      <w:ind w:left="720"/>
      <w:jc w:val="both"/>
    </w:pPr>
    <w:rPr>
      <w:snapToGrid w:val="0"/>
      <w:color w:val="000000"/>
      <w:sz w:val="24"/>
      <w:lang w:eastAsia="en-US"/>
    </w:rPr>
  </w:style>
  <w:style w:type="paragraph" w:customStyle="1" w:styleId="Tickbox">
    <w:name w:val="Tickbox"/>
    <w:uiPriority w:val="99"/>
    <w:qFormat/>
    <w:pPr>
      <w:widowControl w:val="0"/>
      <w:spacing w:after="288"/>
      <w:ind w:left="1440"/>
      <w:jc w:val="both"/>
    </w:pPr>
    <w:rPr>
      <w:snapToGrid w:val="0"/>
      <w:color w:val="000000"/>
      <w:sz w:val="24"/>
      <w:lang w:eastAsia="en-US"/>
    </w:rPr>
  </w:style>
  <w:style w:type="paragraph" w:customStyle="1" w:styleId="Tablebullet">
    <w:name w:val="Table bullet"/>
    <w:uiPriority w:val="99"/>
    <w:qFormat/>
    <w:pPr>
      <w:widowControl w:val="0"/>
      <w:ind w:left="316"/>
    </w:pPr>
    <w:rPr>
      <w:snapToGrid w:val="0"/>
      <w:color w:val="000000"/>
      <w:sz w:val="24"/>
      <w:lang w:eastAsia="en-US"/>
    </w:rPr>
  </w:style>
  <w:style w:type="paragraph" w:customStyle="1" w:styleId="TableSDUnd">
    <w:name w:val="Table S/D Und"/>
    <w:uiPriority w:val="99"/>
    <w:qFormat/>
    <w:pPr>
      <w:widowControl w:val="0"/>
    </w:pPr>
    <w:rPr>
      <w:snapToGrid w:val="0"/>
      <w:color w:val="000000"/>
      <w:sz w:val="24"/>
      <w:lang w:eastAsia="en-US"/>
    </w:rPr>
  </w:style>
  <w:style w:type="paragraph" w:customStyle="1" w:styleId="Dash">
    <w:name w:val="Dash"/>
    <w:uiPriority w:val="99"/>
    <w:qFormat/>
    <w:pPr>
      <w:widowControl w:val="0"/>
      <w:tabs>
        <w:tab w:val="left" w:pos="720"/>
        <w:tab w:val="left" w:pos="1425"/>
        <w:tab w:val="right" w:pos="9720"/>
      </w:tabs>
      <w:spacing w:after="288"/>
      <w:ind w:left="2160"/>
      <w:jc w:val="both"/>
    </w:pPr>
    <w:rPr>
      <w:snapToGrid w:val="0"/>
      <w:color w:val="000000"/>
      <w:sz w:val="24"/>
      <w:lang w:eastAsia="en-US"/>
    </w:rPr>
  </w:style>
  <w:style w:type="paragraph" w:customStyle="1" w:styleId="TableMidLine">
    <w:name w:val="Table MidLine"/>
    <w:uiPriority w:val="99"/>
    <w:qFormat/>
    <w:pPr>
      <w:widowControl w:val="0"/>
      <w:spacing w:line="360" w:lineRule="atLeast"/>
    </w:pPr>
    <w:rPr>
      <w:snapToGrid w:val="0"/>
      <w:color w:val="000000"/>
      <w:sz w:val="24"/>
      <w:lang w:eastAsia="en-US"/>
    </w:rPr>
  </w:style>
  <w:style w:type="character" w:customStyle="1" w:styleId="read1">
    <w:name w:val="read1"/>
    <w:qFormat/>
    <w:rPr>
      <w:rFonts w:ascii="ˎ̥" w:hAnsi="ˎ̥" w:hint="default"/>
      <w:color w:val="000000"/>
      <w:u w:val="none"/>
    </w:rPr>
  </w:style>
  <w:style w:type="paragraph" w:customStyle="1" w:styleId="textbody-c1">
    <w:name w:val="textbody-c1"/>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d"/>
    <w:uiPriority w:val="99"/>
    <w:qFormat/>
  </w:style>
  <w:style w:type="paragraph" w:customStyle="1" w:styleId="150">
    <w:name w:val="样式 两端对齐 行距: 1.5 倍行距"/>
    <w:basedOn w:val="a0"/>
    <w:uiPriority w:val="99"/>
    <w:qFormat/>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style>
  <w:style w:type="character" w:customStyle="1" w:styleId="t151">
    <w:name w:val="t151"/>
    <w:qFormat/>
    <w:rPr>
      <w:rFonts w:ascii="ˎ̥" w:hAnsi="ˎ̥" w:hint="default"/>
      <w:color w:val="B34300"/>
      <w:sz w:val="18"/>
      <w:szCs w:val="18"/>
    </w:rPr>
  </w:style>
  <w:style w:type="character" w:customStyle="1" w:styleId="redcolor1">
    <w:name w:val="red_color1"/>
    <w:qFormat/>
    <w:rPr>
      <w:color w:val="990000"/>
    </w:rPr>
  </w:style>
  <w:style w:type="paragraph" w:customStyle="1" w:styleId="AT3">
    <w:name w:val="AT标题3"/>
    <w:basedOn w:val="31"/>
    <w:next w:val="a0"/>
    <w:uiPriority w:val="99"/>
    <w:qFormat/>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pPr>
      <w:ind w:firstLineChars="0" w:firstLine="0"/>
      <w:jc w:val="center"/>
    </w:pPr>
    <w:rPr>
      <w:b/>
    </w:rPr>
  </w:style>
  <w:style w:type="character" w:customStyle="1" w:styleId="da1">
    <w:name w:val="da1"/>
    <w:qFormat/>
    <w:rPr>
      <w:rFonts w:ascii="宋体" w:eastAsia="宋体" w:hAnsi="宋体" w:hint="eastAsia"/>
      <w:color w:val="000000"/>
      <w:spacing w:val="360"/>
      <w:sz w:val="28"/>
      <w:szCs w:val="28"/>
      <w:u w:val="none"/>
    </w:rPr>
  </w:style>
  <w:style w:type="character" w:customStyle="1" w:styleId="font21">
    <w:name w:val="font21"/>
    <w:qFormat/>
    <w:rPr>
      <w:color w:val="000000"/>
      <w:sz w:val="21"/>
      <w:szCs w:val="21"/>
      <w:u w:val="none"/>
    </w:rPr>
  </w:style>
  <w:style w:type="paragraph" w:customStyle="1" w:styleId="font10">
    <w:name w:val="font10"/>
    <w:basedOn w:val="a0"/>
    <w:qFormat/>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Pr>
      <w:spacing w:val="300"/>
      <w:sz w:val="22"/>
      <w:szCs w:val="22"/>
    </w:rPr>
  </w:style>
  <w:style w:type="paragraph" w:customStyle="1" w:styleId="font11">
    <w:name w:val="font11"/>
    <w:basedOn w:val="a0"/>
    <w:uiPriority w:val="99"/>
    <w:qFormat/>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Pr>
      <w:rFonts w:hint="default"/>
      <w:spacing w:val="274"/>
      <w:sz w:val="21"/>
      <w:szCs w:val="21"/>
    </w:rPr>
  </w:style>
  <w:style w:type="character" w:customStyle="1" w:styleId="style61">
    <w:name w:val="style61"/>
    <w:qFormat/>
    <w:rPr>
      <w:b/>
      <w:bCs/>
      <w:color w:val="CC0000"/>
      <w:sz w:val="33"/>
      <w:szCs w:val="33"/>
    </w:rPr>
  </w:style>
  <w:style w:type="paragraph" w:customStyle="1" w:styleId="314">
    <w:name w:val="正文文本缩进 31"/>
    <w:basedOn w:val="a0"/>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pPr>
      <w:widowControl w:val="0"/>
      <w:tabs>
        <w:tab w:val="left" w:pos="0"/>
      </w:tabs>
      <w:autoSpaceDE w:val="0"/>
      <w:autoSpaceDN w:val="0"/>
      <w:adjustRightInd w:val="0"/>
      <w:ind w:right="26" w:firstLine="480"/>
    </w:pPr>
    <w:rPr>
      <w:rFonts w:ascii="楷体_GB2312" w:eastAsia="楷体_GB2312"/>
      <w:sz w:val="28"/>
    </w:rPr>
  </w:style>
  <w:style w:type="character" w:customStyle="1" w:styleId="CharChar1">
    <w:name w:val="Char Char1"/>
    <w:qFormat/>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
    <w:name w:val="标准"/>
    <w:basedOn w:val="a0"/>
    <w:uiPriority w:val="99"/>
    <w:qFormat/>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Pr>
      <w:rFonts w:ascii="Times New Roman" w:eastAsia="宋体" w:hAnsi="Times New Roman" w:cs="Times New Roman"/>
      <w:szCs w:val="24"/>
    </w:rPr>
  </w:style>
  <w:style w:type="paragraph" w:customStyle="1" w:styleId="xl72">
    <w:name w:val="xl7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Pr>
      <w:rFonts w:ascii="Tahoma" w:eastAsia="宋体" w:hAnsi="Tahoma" w:cs="Times New Roman"/>
      <w:sz w:val="24"/>
      <w:szCs w:val="20"/>
    </w:rPr>
  </w:style>
  <w:style w:type="paragraph" w:customStyle="1" w:styleId="CharCharChar1Char">
    <w:name w:val="Char Char Char1 Char"/>
    <w:basedOn w:val="a0"/>
    <w:uiPriority w:val="99"/>
    <w:qFormat/>
    <w:rPr>
      <w:rFonts w:ascii="Tahoma" w:eastAsia="宋体" w:hAnsi="Tahoma" w:cs="Times New Roman"/>
      <w:sz w:val="24"/>
      <w:szCs w:val="20"/>
    </w:rPr>
  </w:style>
  <w:style w:type="character" w:customStyle="1" w:styleId="ho121">
    <w:name w:val="ho121"/>
    <w:qFormat/>
    <w:rPr>
      <w:color w:val="CC0000"/>
    </w:rPr>
  </w:style>
  <w:style w:type="paragraph" w:customStyle="1" w:styleId="126">
    <w:name w:val="纯文本12"/>
    <w:basedOn w:val="a0"/>
    <w:uiPriority w:val="99"/>
    <w:qFormat/>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Pr>
      <w:rFonts w:ascii="Times New Roman" w:eastAsia="宋体" w:hAnsi="Times New Roman" w:cs="Times New Roman"/>
      <w:szCs w:val="20"/>
    </w:rPr>
  </w:style>
  <w:style w:type="paragraph" w:customStyle="1" w:styleId="1CharCharCharCharCharChar">
    <w:name w:val="1 Char Char Char Char Char Char"/>
    <w:basedOn w:val="a0"/>
    <w:uiPriority w:val="99"/>
    <w:qFormat/>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Pr>
      <w:rFonts w:ascii="Tahoma" w:eastAsia="宋体" w:hAnsi="Tahoma" w:cs="Times New Roman"/>
      <w:sz w:val="24"/>
      <w:szCs w:val="20"/>
    </w:rPr>
  </w:style>
  <w:style w:type="paragraph" w:customStyle="1" w:styleId="affffffff0">
    <w:name w:val="表格数据"/>
    <w:basedOn w:val="a0"/>
    <w:uiPriority w:val="99"/>
    <w:qFormat/>
    <w:pPr>
      <w:spacing w:line="400" w:lineRule="exact"/>
      <w:jc w:val="right"/>
    </w:pPr>
    <w:rPr>
      <w:rFonts w:ascii="Times New Roman" w:eastAsia="仿宋_GB2312" w:hAnsi="Times New Roman" w:cs="宋体"/>
      <w:szCs w:val="20"/>
    </w:rPr>
  </w:style>
  <w:style w:type="paragraph" w:customStyle="1" w:styleId="affffffff1">
    <w:name w:val="表格正文"/>
    <w:basedOn w:val="a0"/>
    <w:uiPriority w:val="99"/>
    <w:qFormat/>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Pr>
      <w:rFonts w:ascii="Tahoma" w:eastAsia="宋体" w:hAnsi="Tahoma" w:cs="Times New Roman"/>
      <w:sz w:val="24"/>
      <w:szCs w:val="20"/>
    </w:rPr>
  </w:style>
  <w:style w:type="paragraph" w:customStyle="1" w:styleId="CharCharChar1Char2">
    <w:name w:val="Char Char Char1 Char2"/>
    <w:basedOn w:val="a0"/>
    <w:uiPriority w:val="99"/>
    <w:qFormat/>
    <w:rPr>
      <w:rFonts w:ascii="Tahoma" w:eastAsia="宋体" w:hAnsi="Tahoma" w:cs="Times New Roman"/>
      <w:sz w:val="24"/>
      <w:szCs w:val="20"/>
    </w:rPr>
  </w:style>
  <w:style w:type="paragraph" w:customStyle="1" w:styleId="Char41">
    <w:name w:val="Char41"/>
    <w:basedOn w:val="a0"/>
    <w:uiPriority w:val="99"/>
    <w:qFormat/>
    <w:rPr>
      <w:rFonts w:ascii="Tahoma" w:eastAsia="宋体" w:hAnsi="Tahoma" w:cs="Times New Roman"/>
      <w:sz w:val="24"/>
      <w:szCs w:val="20"/>
    </w:rPr>
  </w:style>
  <w:style w:type="character" w:customStyle="1" w:styleId="Char1Char1">
    <w:name w:val="Char1 Char1"/>
    <w:qFormat/>
    <w:rPr>
      <w:rFonts w:ascii="Tahoma" w:hAnsi="Tahoma"/>
      <w:kern w:val="2"/>
      <w:sz w:val="24"/>
    </w:rPr>
  </w:style>
  <w:style w:type="paragraph" w:customStyle="1" w:styleId="Char2CharCharChar1">
    <w:name w:val="Char2 Char Char Char1"/>
    <w:basedOn w:val="a0"/>
    <w:uiPriority w:val="99"/>
    <w:qFormat/>
    <w:rPr>
      <w:rFonts w:ascii="Tahoma" w:eastAsia="宋体" w:hAnsi="Tahoma" w:cs="Times New Roman"/>
      <w:sz w:val="24"/>
      <w:szCs w:val="20"/>
    </w:rPr>
  </w:style>
  <w:style w:type="paragraph" w:customStyle="1" w:styleId="Char1CharCharChar1">
    <w:name w:val="Char1 Char Char Char1"/>
    <w:basedOn w:val="a0"/>
    <w:uiPriority w:val="99"/>
    <w:qFormat/>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Pr>
      <w:rFonts w:ascii="Tahoma" w:eastAsia="宋体" w:hAnsi="Tahoma" w:cs="Times New Roman"/>
      <w:sz w:val="24"/>
      <w:szCs w:val="20"/>
    </w:rPr>
  </w:style>
  <w:style w:type="paragraph" w:customStyle="1" w:styleId="CharCharChar1">
    <w:name w:val="Char Char Char1"/>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pPr>
      <w:widowControl w:val="0"/>
      <w:adjustRightInd w:val="0"/>
      <w:spacing w:line="312" w:lineRule="atLeast"/>
      <w:jc w:val="both"/>
      <w:textAlignment w:val="baseline"/>
    </w:pPr>
    <w:rPr>
      <w:rFonts w:ascii="宋体"/>
      <w:sz w:val="34"/>
    </w:rPr>
  </w:style>
  <w:style w:type="paragraph" w:customStyle="1" w:styleId="CharCharCharCharCharCharChar1">
    <w:name w:val="Char Char Char Char Char Char Char1"/>
    <w:basedOn w:val="a0"/>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Pr>
      <w:rFonts w:ascii="Tahoma" w:eastAsia="宋体" w:hAnsi="Tahoma" w:cs="Times New Roman"/>
      <w:sz w:val="24"/>
      <w:szCs w:val="20"/>
    </w:rPr>
  </w:style>
  <w:style w:type="paragraph" w:customStyle="1" w:styleId="117">
    <w:name w:val="纯文本11"/>
    <w:basedOn w:val="a0"/>
    <w:uiPriority w:val="99"/>
    <w:qFormat/>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Pr>
      <w:rFonts w:ascii="Times New Roman" w:eastAsia="宋体" w:hAnsi="Times New Roman" w:cs="Times New Roman"/>
      <w:szCs w:val="20"/>
    </w:rPr>
  </w:style>
  <w:style w:type="paragraph" w:customStyle="1" w:styleId="CharCharChar1Char1">
    <w:name w:val="Char Char Char1 Char1"/>
    <w:basedOn w:val="a0"/>
    <w:uiPriority w:val="99"/>
    <w:qFormat/>
    <w:rPr>
      <w:rFonts w:ascii="Tahoma" w:eastAsia="宋体" w:hAnsi="Tahoma" w:cs="Times New Roman"/>
      <w:sz w:val="24"/>
      <w:szCs w:val="20"/>
    </w:rPr>
  </w:style>
  <w:style w:type="paragraph" w:customStyle="1" w:styleId="CharCharCharChar1">
    <w:name w:val="Char Char Char Char1"/>
    <w:basedOn w:val="a0"/>
    <w:uiPriority w:val="99"/>
    <w:qFormat/>
    <w:rPr>
      <w:rFonts w:ascii="Tahoma" w:eastAsia="宋体" w:hAnsi="Tahoma" w:cs="Times New Roman"/>
      <w:sz w:val="24"/>
      <w:szCs w:val="20"/>
    </w:rPr>
  </w:style>
  <w:style w:type="paragraph" w:customStyle="1" w:styleId="affffffff2">
    <w:name w:val="尽职正文"/>
    <w:basedOn w:val="HTML1"/>
    <w:uiPriority w:val="99"/>
    <w:qFormat/>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Pr>
      <w:rFonts w:ascii="Tahoma" w:eastAsia="宋体" w:hAnsi="Tahoma" w:cs="Times New Roman"/>
      <w:sz w:val="24"/>
      <w:szCs w:val="20"/>
    </w:rPr>
  </w:style>
  <w:style w:type="paragraph" w:customStyle="1" w:styleId="1CharCharCharChar">
    <w:name w:val="1 Char Char Char Char"/>
    <w:basedOn w:val="a0"/>
    <w:uiPriority w:val="99"/>
    <w:qFormat/>
    <w:rPr>
      <w:rFonts w:ascii="Tahoma" w:eastAsia="宋体" w:hAnsi="Tahoma" w:cs="Times New Roman"/>
      <w:sz w:val="24"/>
      <w:szCs w:val="20"/>
    </w:rPr>
  </w:style>
  <w:style w:type="character" w:customStyle="1" w:styleId="highlight1">
    <w:name w:val="highlight1"/>
    <w:qFormat/>
    <w:rPr>
      <w:sz w:val="21"/>
      <w:szCs w:val="21"/>
    </w:rPr>
  </w:style>
  <w:style w:type="paragraph" w:customStyle="1" w:styleId="DecimalAligned">
    <w:name w:val="Decimal Aligned"/>
    <w:basedOn w:val="a0"/>
    <w:uiPriority w:val="40"/>
    <w:qFormat/>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Pr>
      <w:rFonts w:eastAsia="宋体" w:cs="Times New Roman"/>
      <w:i/>
      <w:iCs/>
      <w:color w:val="808080"/>
      <w:szCs w:val="22"/>
      <w:lang w:eastAsia="zh-CN"/>
    </w:rPr>
  </w:style>
  <w:style w:type="character" w:customStyle="1" w:styleId="CharChar12">
    <w:name w:val="Char Char12"/>
    <w:qFormat/>
    <w:rPr>
      <w:rFonts w:eastAsia="宋体"/>
      <w:kern w:val="2"/>
      <w:sz w:val="21"/>
      <w:szCs w:val="20"/>
      <w:lang w:val="en-US" w:eastAsia="zh-CN" w:bidi="ar-SA"/>
    </w:rPr>
  </w:style>
  <w:style w:type="character" w:customStyle="1" w:styleId="CharChar9">
    <w:name w:val="Char Char9"/>
    <w:qFormat/>
    <w:rPr>
      <w:rFonts w:ascii="Times New Roman" w:eastAsia="宋体" w:hAnsi="Times New Roman" w:cs="Times New Roman"/>
      <w:sz w:val="18"/>
      <w:szCs w:val="20"/>
    </w:rPr>
  </w:style>
  <w:style w:type="character" w:customStyle="1" w:styleId="CharChar6">
    <w:name w:val="Char Char6"/>
    <w:qFormat/>
    <w:rPr>
      <w:rFonts w:ascii="Times New Roman" w:eastAsia="宋体" w:hAnsi="Times New Roman" w:cs="Times New Roman"/>
      <w:sz w:val="18"/>
      <w:szCs w:val="20"/>
    </w:rPr>
  </w:style>
  <w:style w:type="character" w:customStyle="1" w:styleId="k1">
    <w:name w:val="k1"/>
    <w:qFormat/>
    <w:rPr>
      <w:color w:val="999999"/>
    </w:rPr>
  </w:style>
  <w:style w:type="character" w:customStyle="1" w:styleId="zzzz1">
    <w:name w:val="zzzz1"/>
    <w:qFormat/>
    <w:rPr>
      <w:sz w:val="20"/>
      <w:szCs w:val="20"/>
    </w:rPr>
  </w:style>
  <w:style w:type="character" w:customStyle="1" w:styleId="CharChar3">
    <w:name w:val="Char Char3"/>
    <w:qFormat/>
    <w:rPr>
      <w:rFonts w:ascii="宋体" w:hAnsi="Courier New"/>
      <w:kern w:val="2"/>
      <w:sz w:val="28"/>
    </w:rPr>
  </w:style>
  <w:style w:type="paragraph" w:customStyle="1" w:styleId="affffffff3">
    <w:name w:val="内容"/>
    <w:basedOn w:val="a0"/>
    <w:uiPriority w:val="99"/>
    <w:qFormat/>
    <w:pPr>
      <w:spacing w:line="360" w:lineRule="exact"/>
      <w:ind w:firstLine="314"/>
    </w:pPr>
    <w:rPr>
      <w:rFonts w:ascii="楷体_GB2312" w:eastAsia="楷体_GB2312" w:hAnsi="Arial" w:cs="Arial"/>
      <w:sz w:val="28"/>
      <w:szCs w:val="24"/>
    </w:rPr>
  </w:style>
  <w:style w:type="character" w:customStyle="1" w:styleId="content1">
    <w:name w:val="content1"/>
    <w:qFormat/>
    <w:rPr>
      <w:rFonts w:ascii="Arial" w:hAnsi="Arial" w:cs="Arial" w:hint="default"/>
      <w:color w:val="000000"/>
      <w:sz w:val="16"/>
      <w:szCs w:val="16"/>
    </w:rPr>
  </w:style>
  <w:style w:type="character" w:customStyle="1" w:styleId="CharChar">
    <w:name w:val="Char Char"/>
    <w:qFormat/>
    <w:locked/>
    <w:rPr>
      <w:rFonts w:ascii="宋体" w:eastAsia="宋体" w:hAnsi="Courier New"/>
      <w:kern w:val="2"/>
      <w:sz w:val="21"/>
      <w:lang w:val="en-US" w:eastAsia="zh-CN" w:bidi="ar-SA"/>
    </w:rPr>
  </w:style>
  <w:style w:type="paragraph" w:customStyle="1" w:styleId="zw00">
    <w:name w:val="zw0"/>
    <w:basedOn w:val="a0"/>
    <w:uiPriority w:val="99"/>
    <w:qFormat/>
    <w:pPr>
      <w:widowControl/>
      <w:spacing w:line="440" w:lineRule="atLeast"/>
      <w:ind w:firstLine="601"/>
    </w:pPr>
    <w:rPr>
      <w:rFonts w:ascii="Arial Narrow" w:eastAsia="宋体" w:hAnsi="Arial Narrow" w:cs="宋体"/>
      <w:kern w:val="0"/>
      <w:sz w:val="28"/>
      <w:szCs w:val="28"/>
    </w:rPr>
  </w:style>
  <w:style w:type="paragraph" w:styleId="affffffff4">
    <w:name w:val="No Spacing"/>
    <w:uiPriority w:val="1"/>
    <w:qFormat/>
    <w:pPr>
      <w:widowControl w:val="0"/>
      <w:jc w:val="both"/>
    </w:pPr>
    <w:rPr>
      <w:kern w:val="2"/>
      <w:sz w:val="21"/>
      <w:szCs w:val="22"/>
    </w:rPr>
  </w:style>
  <w:style w:type="character" w:customStyle="1" w:styleId="zwCharChar">
    <w:name w:val="zw Char Char"/>
    <w:qFormat/>
    <w:rPr>
      <w:rFonts w:ascii="Arial Narrow" w:eastAsia="楷体_GB2312" w:hAnsi="Arial Narrow" w:cs="Times New Roman"/>
      <w:kern w:val="0"/>
      <w:sz w:val="24"/>
      <w:szCs w:val="20"/>
    </w:rPr>
  </w:style>
  <w:style w:type="character" w:customStyle="1" w:styleId="comment-gmt1">
    <w:name w:val="comment-gmt1"/>
    <w:qFormat/>
    <w:rPr>
      <w:color w:val="666666"/>
      <w:sz w:val="17"/>
      <w:szCs w:val="17"/>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Pr>
      <w:rFonts w:ascii="Arial" w:eastAsia="宋体" w:hAnsi="Arial" w:cs="Arial"/>
      <w:vanish/>
      <w:kern w:val="0"/>
      <w:sz w:val="16"/>
      <w:szCs w:val="16"/>
    </w:rPr>
  </w:style>
  <w:style w:type="character" w:customStyle="1" w:styleId="font-blue">
    <w:name w:val="font-blue"/>
    <w:qFormat/>
  </w:style>
  <w:style w:type="character" w:customStyle="1" w:styleId="contentredmiddlebold1">
    <w:name w:val="content_red_middle_bold1"/>
    <w:qFormat/>
    <w:rPr>
      <w:rFonts w:ascii="Verdana" w:hAnsi="Verdana" w:hint="default"/>
      <w:b/>
      <w:bCs/>
      <w:color w:val="CC3300"/>
      <w:sz w:val="18"/>
      <w:szCs w:val="18"/>
    </w:rPr>
  </w:style>
  <w:style w:type="paragraph" w:customStyle="1" w:styleId="z-10">
    <w:name w:val="z-窗体底端1"/>
    <w:basedOn w:val="a0"/>
    <w:next w:val="a0"/>
    <w:link w:val="z-Char0"/>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Pr>
      <w:rFonts w:ascii="Arial" w:eastAsia="宋体" w:hAnsi="Arial" w:cs="Arial"/>
      <w:vanish/>
      <w:kern w:val="0"/>
      <w:sz w:val="16"/>
      <w:szCs w:val="16"/>
    </w:rPr>
  </w:style>
  <w:style w:type="character" w:customStyle="1" w:styleId="contentblacksmall5">
    <w:name w:val="content_black_small5"/>
    <w:qFormat/>
    <w:rPr>
      <w:rFonts w:ascii="Verdana" w:hAnsi="Verdana" w:hint="default"/>
      <w:color w:val="333333"/>
      <w:sz w:val="18"/>
      <w:szCs w:val="18"/>
    </w:rPr>
  </w:style>
  <w:style w:type="paragraph" w:customStyle="1" w:styleId="affffffff5">
    <w:name w:val="文"/>
    <w:basedOn w:val="a0"/>
    <w:link w:val="Charff1"/>
    <w:qFormat/>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5"/>
    <w:qFormat/>
    <w:rPr>
      <w:rFonts w:ascii="Times New Roman" w:eastAsia="仿宋_GB2312" w:hAnsi="Times New Roman" w:cs="Times New Roman"/>
      <w:sz w:val="28"/>
      <w:szCs w:val="28"/>
    </w:rPr>
  </w:style>
  <w:style w:type="character" w:styleId="affffffff6">
    <w:name w:val="Placeholder Text"/>
    <w:uiPriority w:val="99"/>
    <w:semiHidden/>
    <w:qFormat/>
    <w:rPr>
      <w:color w:val="808080"/>
    </w:rPr>
  </w:style>
  <w:style w:type="paragraph" w:customStyle="1" w:styleId="118">
    <w:name w:val="列出段落11"/>
    <w:basedOn w:val="a0"/>
    <w:uiPriority w:val="34"/>
    <w:qFormat/>
    <w:pPr>
      <w:ind w:firstLineChars="200" w:firstLine="420"/>
    </w:pPr>
    <w:rPr>
      <w:rFonts w:ascii="Times New Roman" w:eastAsia="宋体" w:hAnsi="Times New Roman" w:cs="Times New Roman"/>
      <w:szCs w:val="24"/>
    </w:rPr>
  </w:style>
  <w:style w:type="character" w:customStyle="1" w:styleId="font31">
    <w:name w:val="font31"/>
    <w:qFormat/>
    <w:rPr>
      <w:rFonts w:ascii="Times New Roman" w:hAnsi="Times New Roman" w:cs="Times New Roman" w:hint="default"/>
      <w:b/>
      <w:bCs/>
      <w:color w:val="000000"/>
      <w:sz w:val="20"/>
      <w:szCs w:val="20"/>
      <w:u w:val="none"/>
    </w:rPr>
  </w:style>
  <w:style w:type="character" w:customStyle="1" w:styleId="font51">
    <w:name w:val="font51"/>
    <w:qFormat/>
    <w:rPr>
      <w:rFonts w:ascii="Times New Roman" w:hAnsi="Times New Roman" w:cs="Times New Roman" w:hint="default"/>
      <w:b/>
      <w:bCs/>
      <w:color w:val="000000"/>
      <w:sz w:val="20"/>
      <w:szCs w:val="20"/>
      <w:u w:val="none"/>
    </w:rPr>
  </w:style>
  <w:style w:type="character" w:customStyle="1" w:styleId="font01">
    <w:name w:val="font01"/>
    <w:qFormat/>
    <w:rPr>
      <w:rFonts w:ascii="宋体" w:eastAsia="宋体" w:hAnsi="宋体" w:hint="eastAsia"/>
      <w:color w:val="000000"/>
      <w:sz w:val="20"/>
      <w:szCs w:val="20"/>
      <w:u w:val="none"/>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b/>
      <w:bCs/>
      <w:color w:val="000000"/>
      <w:sz w:val="20"/>
      <w:szCs w:val="20"/>
      <w:u w:val="none"/>
    </w:rPr>
  </w:style>
  <w:style w:type="character" w:customStyle="1" w:styleId="font61">
    <w:name w:val="font61"/>
    <w:qFormat/>
    <w:rPr>
      <w:rFonts w:ascii="宋体" w:eastAsia="宋体" w:hAnsi="宋体" w:hint="eastAsia"/>
      <w:color w:val="000000"/>
      <w:sz w:val="20"/>
      <w:szCs w:val="20"/>
      <w:u w:val="none"/>
    </w:rPr>
  </w:style>
  <w:style w:type="character" w:customStyle="1" w:styleId="font81">
    <w:name w:val="font81"/>
    <w:qFormat/>
    <w:rPr>
      <w:rFonts w:ascii="Times New Roman" w:hAnsi="Times New Roman" w:cs="Times New Roman" w:hint="default"/>
      <w:color w:val="000000"/>
      <w:sz w:val="20"/>
      <w:szCs w:val="20"/>
      <w:u w:val="none"/>
    </w:rPr>
  </w:style>
  <w:style w:type="character" w:customStyle="1" w:styleId="font91">
    <w:name w:val="font91"/>
    <w:qFormat/>
    <w:rPr>
      <w:rFonts w:ascii="宋体" w:eastAsia="宋体" w:hAnsi="宋体" w:hint="eastAsia"/>
      <w:color w:val="000000"/>
      <w:sz w:val="20"/>
      <w:szCs w:val="20"/>
      <w:u w:val="none"/>
    </w:rPr>
  </w:style>
  <w:style w:type="character" w:customStyle="1" w:styleId="1Char1">
    <w:name w:val="标题 1 Char1"/>
    <w:uiPriority w:val="99"/>
    <w:qFormat/>
    <w:rPr>
      <w:rFonts w:eastAsia="仿宋_GB2312"/>
      <w:kern w:val="2"/>
      <w:sz w:val="28"/>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pPr>
      <w:ind w:firstLineChars="200" w:firstLine="420"/>
    </w:pPr>
    <w:rPr>
      <w:rFonts w:ascii="Calibri" w:eastAsia="宋体" w:hAnsi="Calibri" w:cs="Times New Roman"/>
      <w:szCs w:val="24"/>
    </w:rPr>
  </w:style>
  <w:style w:type="paragraph" w:customStyle="1" w:styleId="Style2">
    <w:name w:val="_Style 2"/>
    <w:basedOn w:val="a0"/>
    <w:uiPriority w:val="34"/>
    <w:qFormat/>
    <w:pPr>
      <w:ind w:firstLineChars="200" w:firstLine="420"/>
    </w:pPr>
    <w:rPr>
      <w:rFonts w:ascii="等线" w:eastAsia="等线" w:hAnsi="等线" w:cs="Times New Roman"/>
      <w:szCs w:val="24"/>
    </w:rPr>
  </w:style>
  <w:style w:type="paragraph" w:customStyle="1" w:styleId="KWNormal">
    <w:name w:val="K&amp;W Normal"/>
    <w:link w:val="KWNormalChar"/>
    <w:qFormat/>
    <w:pPr>
      <w:spacing w:after="360" w:line="320" w:lineRule="atLeast"/>
      <w:jc w:val="both"/>
    </w:pPr>
    <w:rPr>
      <w:rFonts w:ascii="Arial" w:eastAsia="楷体_GB2312" w:hAnsi="Arial"/>
      <w:color w:val="000000"/>
      <w:sz w:val="24"/>
      <w:lang w:eastAsia="en-US"/>
    </w:rPr>
  </w:style>
  <w:style w:type="character" w:customStyle="1" w:styleId="KWNormalChar">
    <w:name w:val="K&amp;W Normal Char"/>
    <w:link w:val="KWNormal"/>
    <w:qFormat/>
    <w:rPr>
      <w:rFonts w:ascii="Arial" w:eastAsia="楷体_GB2312" w:hAnsi="Arial" w:cs="Times New Roman"/>
      <w:color w:val="000000"/>
      <w:kern w:val="0"/>
      <w:sz w:val="24"/>
      <w:szCs w:val="20"/>
      <w:lang w:eastAsia="en-US"/>
    </w:rPr>
  </w:style>
  <w:style w:type="character" w:customStyle="1" w:styleId="3Char10">
    <w:name w:val="正文文本缩进 3 Char1"/>
    <w:qFormat/>
    <w:rPr>
      <w:rFonts w:ascii="宋体" w:eastAsia="宋体" w:hAnsi="宋体" w:cs="Times New Roman"/>
      <w:sz w:val="24"/>
      <w:szCs w:val="24"/>
    </w:rPr>
  </w:style>
  <w:style w:type="character" w:customStyle="1" w:styleId="Char21">
    <w:name w:val="标题 Char2"/>
    <w:qFormat/>
    <w:rPr>
      <w:rFonts w:ascii="宋体" w:eastAsia="宋体" w:hAnsi="Times New Roman" w:cs="Arial"/>
      <w:b/>
      <w:bCs/>
      <w:kern w:val="28"/>
      <w:sz w:val="32"/>
      <w:szCs w:val="32"/>
    </w:rPr>
  </w:style>
  <w:style w:type="table" w:customStyle="1" w:styleId="76">
    <w:name w:val="网格型7"/>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style>
  <w:style w:type="paragraph" w:customStyle="1" w:styleId="Char70">
    <w:name w:val="Char7"/>
    <w:basedOn w:val="a0"/>
    <w:qFormat/>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pPr>
      <w:autoSpaceDE w:val="0"/>
      <w:autoSpaceDN w:val="0"/>
      <w:adjustRightInd w:val="0"/>
      <w:spacing w:after="70"/>
      <w:jc w:val="left"/>
    </w:pPr>
    <w:rPr>
      <w:rFonts w:ascii=".." w:eastAsia=".." w:hAnsi="Times New Roman" w:cs="Times New Roman"/>
      <w:kern w:val="0"/>
      <w:sz w:val="24"/>
      <w:szCs w:val="24"/>
    </w:rPr>
  </w:style>
  <w:style w:type="paragraph" w:customStyle="1" w:styleId="affffffff7">
    <w:name w:val="插入表格"/>
    <w:next w:val="a0"/>
    <w:qFormat/>
    <w:pPr>
      <w:widowControl w:val="0"/>
      <w:adjustRightInd w:val="0"/>
      <w:spacing w:before="360" w:after="400" w:line="312" w:lineRule="atLeast"/>
      <w:jc w:val="center"/>
      <w:textAlignment w:val="baseline"/>
    </w:pPr>
    <w:rPr>
      <w:rFonts w:ascii="宋体"/>
      <w:spacing w:val="18"/>
      <w:sz w:val="24"/>
    </w:rPr>
  </w:style>
  <w:style w:type="paragraph" w:customStyle="1" w:styleId="Subhead-1">
    <w:name w:val="Subhead-1"/>
    <w:basedOn w:val="a0"/>
    <w:qFormat/>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Pr>
      <w:rFonts w:ascii="Arial" w:eastAsia="楷体_GB2312" w:hAnsi="Arial" w:cs="Times New Roman"/>
      <w:kern w:val="0"/>
      <w:sz w:val="20"/>
      <w:szCs w:val="20"/>
      <w:lang w:eastAsia="en-US"/>
    </w:rPr>
  </w:style>
  <w:style w:type="paragraph" w:customStyle="1" w:styleId="-11">
    <w:name w:val="彩色列表 - 强调文字颜色 11"/>
    <w:basedOn w:val="a0"/>
    <w:qFormat/>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Pr>
      <w:rFonts w:ascii="Arial" w:eastAsia="楷体_GB2312" w:hAnsi="Arial" w:cs="Times New Roman"/>
      <w:kern w:val="0"/>
      <w:sz w:val="20"/>
      <w:szCs w:val="20"/>
      <w:lang w:eastAsia="en-US"/>
    </w:rPr>
  </w:style>
  <w:style w:type="paragraph" w:customStyle="1" w:styleId="KWheading5">
    <w:name w:val="K&amp;W heading 5"/>
    <w:basedOn w:val="a0"/>
    <w:qFormat/>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Pr>
      <w:rFonts w:eastAsia="宋体"/>
      <w:kern w:val="2"/>
      <w:sz w:val="21"/>
      <w:szCs w:val="24"/>
      <w:lang w:val="en-US" w:eastAsia="zh-CN" w:bidi="ar-SA"/>
    </w:rPr>
  </w:style>
  <w:style w:type="character" w:customStyle="1" w:styleId="ft211">
    <w:name w:val="ft211"/>
    <w:qFormat/>
    <w:rPr>
      <w:rFonts w:ascii="Times" w:hAnsi="Times" w:cs="Times" w:hint="default"/>
      <w:color w:val="000000"/>
      <w:spacing w:val="15"/>
      <w:sz w:val="24"/>
      <w:szCs w:val="24"/>
    </w:rPr>
  </w:style>
  <w:style w:type="paragraph" w:customStyle="1" w:styleId="c">
    <w:name w:val="c"/>
    <w:qFormat/>
    <w:pPr>
      <w:widowControl w:val="0"/>
      <w:autoSpaceDE w:val="0"/>
      <w:autoSpaceDN w:val="0"/>
      <w:adjustRightInd w:val="0"/>
      <w:jc w:val="both"/>
    </w:pPr>
    <w:rPr>
      <w:rFonts w:ascii="Arial" w:hAnsi="Arial"/>
      <w:sz w:val="24"/>
      <w:szCs w:val="24"/>
    </w:rPr>
  </w:style>
  <w:style w:type="paragraph" w:customStyle="1" w:styleId="kwheading1">
    <w:name w:val="kwheading1"/>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pPr>
      <w:tabs>
        <w:tab w:val="left" w:pos="567"/>
      </w:tabs>
      <w:spacing w:after="280" w:line="280" w:lineRule="exact"/>
      <w:ind w:left="567" w:hanging="567"/>
      <w:outlineLvl w:val="2"/>
    </w:pPr>
    <w:rPr>
      <w:color w:val="auto"/>
      <w:sz w:val="20"/>
    </w:rPr>
  </w:style>
  <w:style w:type="paragraph" w:customStyle="1" w:styleId="content">
    <w:name w:val="content"/>
    <w:basedOn w:val="a0"/>
    <w:qFormat/>
    <w:pPr>
      <w:widowControl/>
      <w:spacing w:line="300" w:lineRule="auto"/>
    </w:pPr>
    <w:rPr>
      <w:rFonts w:ascii="华文仿宋" w:eastAsia="华文仿宋" w:hAnsi="华文仿宋" w:cs="宋体"/>
      <w:kern w:val="0"/>
      <w:sz w:val="32"/>
      <w:szCs w:val="32"/>
    </w:rPr>
  </w:style>
  <w:style w:type="paragraph" w:customStyle="1" w:styleId="Body">
    <w:name w:val="Body"/>
    <w:basedOn w:val="a0"/>
    <w:qFormat/>
    <w:pPr>
      <w:spacing w:after="240"/>
    </w:pPr>
    <w:rPr>
      <w:rFonts w:ascii="Times New Roman" w:eastAsia="宋体" w:hAnsi="Times New Roman" w:cs="Times New Roman"/>
      <w:szCs w:val="24"/>
    </w:rPr>
  </w:style>
  <w:style w:type="paragraph" w:customStyle="1" w:styleId="BodyTextNoIndent">
    <w:name w:val="Body Text No Indent"/>
    <w:basedOn w:val="ac"/>
    <w:qFormat/>
    <w:pPr>
      <w:spacing w:after="240"/>
      <w:ind w:left="0"/>
      <w:jc w:val="both"/>
    </w:pPr>
    <w:rPr>
      <w:rFonts w:ascii="Times New Roman" w:hAnsi="Times New Roman" w:cs="Times New Roman"/>
      <w:kern w:val="2"/>
      <w:sz w:val="21"/>
      <w:lang w:eastAsia="zh-CN"/>
    </w:rPr>
  </w:style>
  <w:style w:type="character" w:customStyle="1" w:styleId="KW">
    <w:name w:val="K&amp;W"/>
    <w:semiHidden/>
    <w:qFormat/>
    <w:rPr>
      <w:rFonts w:ascii="Arial" w:hAnsi="Arial" w:cs="Arial"/>
      <w:color w:val="004473"/>
      <w:sz w:val="18"/>
      <w:szCs w:val="18"/>
    </w:rPr>
  </w:style>
  <w:style w:type="paragraph" w:customStyle="1" w:styleId="KWHeading">
    <w:name w:val="K&amp;W Heading"/>
    <w:basedOn w:val="KWheading10"/>
    <w:next w:val="KWBodytext"/>
    <w:qFormat/>
    <w:pPr>
      <w:tabs>
        <w:tab w:val="clear" w:pos="1407"/>
      </w:tabs>
      <w:ind w:left="0" w:firstLine="0"/>
    </w:pPr>
  </w:style>
  <w:style w:type="paragraph" w:customStyle="1" w:styleId="KWListBullet">
    <w:name w:val="K&amp;W List Bullet"/>
    <w:basedOn w:val="KWNormal"/>
    <w:qFormat/>
    <w:pPr>
      <w:numPr>
        <w:numId w:val="10"/>
      </w:numPr>
      <w:spacing w:after="240" w:line="240" w:lineRule="atLeast"/>
      <w:ind w:left="840" w:hanging="360"/>
    </w:pPr>
    <w:rPr>
      <w:sz w:val="20"/>
    </w:rPr>
  </w:style>
  <w:style w:type="paragraph" w:customStyle="1" w:styleId="KWListNumber">
    <w:name w:val="K&amp;W List Number"/>
    <w:basedOn w:val="KWNormal"/>
    <w:qFormat/>
    <w:pPr>
      <w:numPr>
        <w:numId w:val="11"/>
      </w:numPr>
      <w:spacing w:after="240" w:line="240" w:lineRule="atLeast"/>
      <w:ind w:left="840"/>
    </w:pPr>
    <w:rPr>
      <w:sz w:val="20"/>
    </w:rPr>
  </w:style>
  <w:style w:type="paragraph" w:customStyle="1" w:styleId="KWSubheading">
    <w:name w:val="K&amp;W Subheading"/>
    <w:basedOn w:val="KWheading2"/>
    <w:next w:val="KWBodytext"/>
    <w:qFormat/>
    <w:pPr>
      <w:tabs>
        <w:tab w:val="clear" w:pos="567"/>
        <w:tab w:val="clear" w:pos="1050"/>
      </w:tabs>
      <w:adjustRightInd/>
      <w:ind w:left="0" w:firstLine="0"/>
      <w:textAlignment w:val="auto"/>
    </w:pPr>
    <w:rPr>
      <w:kern w:val="28"/>
    </w:rPr>
  </w:style>
  <w:style w:type="table" w:customStyle="1" w:styleId="KWTable">
    <w:name w:val="K&amp;W Table"/>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Pr>
      <w:kern w:val="2"/>
      <w:sz w:val="21"/>
      <w:szCs w:val="24"/>
    </w:rPr>
  </w:style>
  <w:style w:type="character" w:customStyle="1" w:styleId="CharChar25">
    <w:name w:val="Char Char25"/>
    <w:qFormat/>
    <w:rPr>
      <w:rFonts w:ascii="Courier New" w:eastAsia="宋体" w:hAnsi="Courier New"/>
      <w:sz w:val="21"/>
      <w:lang w:val="en-US" w:eastAsia="zh-CN" w:bidi="ar-SA"/>
    </w:rPr>
  </w:style>
  <w:style w:type="paragraph" w:customStyle="1" w:styleId="Char1CharCharCharCharChar1Char2">
    <w:name w:val="Char1 Char Char Char Char Char1 Char2"/>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Pr>
      <w:rFonts w:ascii="Arial" w:eastAsia="宋体" w:hAnsi="Arial" w:cs="Times New Roman"/>
      <w:sz w:val="18"/>
    </w:rPr>
  </w:style>
  <w:style w:type="paragraph" w:customStyle="1" w:styleId="1ff2">
    <w:name w:val="标题1"/>
    <w:basedOn w:val="a0"/>
    <w:next w:val="a0"/>
    <w:qFormat/>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Pr>
      <w:rFonts w:ascii="Times New Roman" w:eastAsia="宋体" w:hAnsi="Times New Roman" w:cs="Times New Roman"/>
      <w:szCs w:val="24"/>
    </w:rPr>
  </w:style>
  <w:style w:type="paragraph" w:customStyle="1" w:styleId="219">
    <w:name w:val="中等深浅网格 21"/>
    <w:uiPriority w:val="1"/>
    <w:qFormat/>
    <w:pPr>
      <w:widowControl w:val="0"/>
      <w:jc w:val="both"/>
    </w:pPr>
    <w:rPr>
      <w:kern w:val="2"/>
      <w:sz w:val="21"/>
      <w:szCs w:val="24"/>
    </w:rPr>
  </w:style>
  <w:style w:type="paragraph" w:customStyle="1" w:styleId="-110">
    <w:name w:val="彩色网格 - 强调文字颜色 11"/>
    <w:basedOn w:val="a0"/>
    <w:next w:val="a0"/>
    <w:link w:val="-1Char0"/>
    <w:uiPriority w:val="29"/>
    <w:qFormat/>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Pr>
      <w:rFonts w:ascii="Times New Roman" w:eastAsia="宋体" w:hAnsi="Times New Roman" w:cs="Times New Roman"/>
      <w:i/>
      <w:iCs/>
      <w:color w:val="000000"/>
      <w:szCs w:val="24"/>
    </w:rPr>
  </w:style>
  <w:style w:type="paragraph" w:customStyle="1" w:styleId="-111">
    <w:name w:val="彩色底纹 - 强调文字颜色 11"/>
    <w:uiPriority w:val="99"/>
    <w:qFormat/>
    <w:rPr>
      <w:kern w:val="2"/>
      <w:sz w:val="21"/>
      <w:szCs w:val="24"/>
    </w:rPr>
  </w:style>
  <w:style w:type="paragraph" w:customStyle="1" w:styleId="77">
    <w:name w:val="7正文"/>
    <w:basedOn w:val="a0"/>
    <w:link w:val="7Char0"/>
    <w:qFormat/>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Pr>
      <w:rFonts w:ascii="Arial" w:eastAsia="宋体" w:hAnsi="Arial" w:cs="Times New Roman"/>
      <w:kern w:val="0"/>
      <w:sz w:val="24"/>
    </w:rPr>
  </w:style>
  <w:style w:type="character" w:customStyle="1" w:styleId="z-">
    <w:name w:val="z-窗体顶端 字符"/>
    <w:uiPriority w:val="99"/>
    <w:qFormat/>
    <w:rPr>
      <w:rFonts w:ascii="Arial" w:eastAsia="宋体" w:hAnsi="Arial" w:cs="Times New Roman"/>
      <w:vanish/>
      <w:kern w:val="0"/>
      <w:sz w:val="16"/>
      <w:szCs w:val="16"/>
    </w:rPr>
  </w:style>
  <w:style w:type="table" w:customStyle="1" w:styleId="140">
    <w:name w:val="网格型14"/>
    <w:basedOn w:val="a3"/>
    <w:qFormat/>
    <w:pPr>
      <w:spacing w:before="120" w:after="120" w:line="240" w:lineRule="atLeast"/>
    </w:pPr>
    <w:rPr>
      <w:rFonts w:ascii="Arial" w:hAnsi="Arial"/>
    </w:rPr>
    <w:tblPr/>
  </w:style>
  <w:style w:type="table" w:customStyle="1" w:styleId="21a">
    <w:name w:val="网格型21"/>
    <w:basedOn w:val="a3"/>
    <w:uiPriority w:val="59"/>
    <w:qFormat/>
    <w:pPr>
      <w:spacing w:before="120" w:after="120" w:line="240" w:lineRule="atLeast"/>
    </w:pPr>
    <w:rPr>
      <w:rFonts w:ascii="Arial" w:hAnsi="Arial"/>
    </w:rPr>
    <w:tblPr/>
  </w:style>
  <w:style w:type="table" w:customStyle="1" w:styleId="315">
    <w:name w:val="彩色型 3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pPr>
      <w:spacing w:before="120" w:after="120" w:line="240" w:lineRule="atLeast"/>
    </w:pPr>
    <w:rPr>
      <w:rFonts w:ascii="Arial" w:hAnsi="Arial"/>
    </w:rPr>
    <w:tblPr/>
  </w:style>
  <w:style w:type="table" w:customStyle="1" w:styleId="224">
    <w:name w:val="彩色型 22"/>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8">
    <w:name w:val="立体型 12"/>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9">
    <w:name w:val="列表型 12"/>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7">
    <w:name w:val="流行型2"/>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a">
    <w:name w:val="竖列型 12"/>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b">
    <w:name w:val="网页型 12"/>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8">
    <w:name w:val="专业型2"/>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1ff6">
    <w:name w:val="明显引用1"/>
    <w:basedOn w:val="a0"/>
    <w:next w:val="a0"/>
    <w:link w:val="affffffff8"/>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8">
    <w:name w:val="明显引用 字符"/>
    <w:link w:val="1ff6"/>
    <w:uiPriority w:val="30"/>
    <w:qFormat/>
    <w:rPr>
      <w:rFonts w:ascii="Times New Roman" w:eastAsia="宋体" w:hAnsi="Times New Roman" w:cs="Times New Roman"/>
      <w:b/>
      <w:bCs/>
      <w:i/>
      <w:iCs/>
      <w:color w:val="4F81BD"/>
      <w:szCs w:val="24"/>
    </w:rPr>
  </w:style>
  <w:style w:type="paragraph" w:customStyle="1" w:styleId="1ff7">
    <w:name w:val="引用1"/>
    <w:basedOn w:val="a0"/>
    <w:next w:val="a0"/>
    <w:link w:val="affffffff9"/>
    <w:uiPriority w:val="29"/>
    <w:qFormat/>
    <w:rPr>
      <w:rFonts w:ascii="Times New Roman" w:eastAsia="宋体" w:hAnsi="Times New Roman" w:cs="Times New Roman"/>
      <w:i/>
      <w:iCs/>
      <w:color w:val="000000"/>
      <w:szCs w:val="24"/>
    </w:rPr>
  </w:style>
  <w:style w:type="character" w:customStyle="1" w:styleId="affffffff9">
    <w:name w:val="引用 字符"/>
    <w:link w:val="1ff7"/>
    <w:uiPriority w:val="29"/>
    <w:qFormat/>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Pr>
      <w:rFonts w:eastAsia="宋体"/>
      <w:kern w:val="2"/>
      <w:sz w:val="21"/>
      <w:szCs w:val="24"/>
      <w:lang w:val="en-US" w:eastAsia="zh-CN" w:bidi="ar-SA"/>
    </w:rPr>
  </w:style>
  <w:style w:type="table" w:customStyle="1" w:styleId="KWTable1">
    <w:name w:val="K&amp;W Table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Pr>
      <w:rFonts w:ascii="Courier New" w:eastAsia="宋体" w:hAnsi="Courier New"/>
      <w:sz w:val="21"/>
      <w:lang w:val="en-US" w:eastAsia="zh-CN" w:bidi="ar-SA"/>
    </w:rPr>
  </w:style>
  <w:style w:type="paragraph" w:customStyle="1" w:styleId="Char1CharCharCharCharChar1Char1">
    <w:name w:val="Char1 Char Char Char Char Char1 Char1"/>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Pr>
      <w:kern w:val="2"/>
      <w:sz w:val="21"/>
      <w:szCs w:val="24"/>
    </w:rPr>
  </w:style>
  <w:style w:type="paragraph" w:customStyle="1" w:styleId="TOCHeading1">
    <w:name w:val="TOC Heading1"/>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Pr>
      <w:rFonts w:ascii="Times New Roman" w:eastAsia="宋体" w:hAnsi="Times New Roman" w:cs="Times New Roman"/>
      <w:szCs w:val="24"/>
    </w:rPr>
  </w:style>
  <w:style w:type="character" w:customStyle="1" w:styleId="3Char11">
    <w:name w:val="标题 3 Char1"/>
    <w:uiPriority w:val="99"/>
    <w:qFormat/>
    <w:rPr>
      <w:rFonts w:ascii="宋体" w:eastAsia="宋体" w:hAnsi="宋体" w:hint="eastAsia"/>
      <w:b/>
      <w:bCs/>
      <w:kern w:val="2"/>
      <w:sz w:val="32"/>
      <w:szCs w:val="32"/>
    </w:rPr>
  </w:style>
  <w:style w:type="character" w:customStyle="1" w:styleId="4Char2">
    <w:name w:val="标题 4 Char2"/>
    <w:semiHidden/>
    <w:qFormat/>
    <w:rPr>
      <w:rFonts w:ascii="Calibri Light" w:eastAsia="宋体" w:hAnsi="Calibri Light" w:cs="Times New Roman" w:hint="default"/>
      <w:b/>
      <w:bCs/>
      <w:kern w:val="2"/>
      <w:sz w:val="28"/>
      <w:szCs w:val="28"/>
    </w:rPr>
  </w:style>
  <w:style w:type="character" w:customStyle="1" w:styleId="5Char1">
    <w:name w:val="标题 5 Char1"/>
    <w:uiPriority w:val="99"/>
    <w:semiHidden/>
    <w:qFormat/>
    <w:locked/>
    <w:rPr>
      <w:rFonts w:ascii="宋体" w:eastAsia="宋体" w:hAnsi="宋体" w:hint="eastAsia"/>
      <w:b/>
      <w:bCs/>
      <w:spacing w:val="-4"/>
      <w:kern w:val="28"/>
      <w:sz w:val="24"/>
      <w:szCs w:val="24"/>
      <w:lang w:bidi="he-IL"/>
    </w:rPr>
  </w:style>
  <w:style w:type="character" w:customStyle="1" w:styleId="6Char1">
    <w:name w:val="标题 6 Char1"/>
    <w:semiHidden/>
    <w:qFormat/>
    <w:locked/>
    <w:rPr>
      <w:rFonts w:ascii="仿宋_GB2312" w:eastAsia="仿宋_GB2312" w:hint="eastAsia"/>
      <w:i/>
      <w:spacing w:val="-4"/>
      <w:kern w:val="28"/>
      <w:sz w:val="28"/>
      <w:szCs w:val="28"/>
      <w:lang w:bidi="he-IL"/>
    </w:rPr>
  </w:style>
  <w:style w:type="character" w:customStyle="1" w:styleId="7Char1">
    <w:name w:val="标题 7 Char1"/>
    <w:semiHidden/>
    <w:qFormat/>
    <w:rPr>
      <w:rFonts w:ascii="宋体" w:eastAsia="宋体" w:hAnsi="宋体" w:hint="eastAsia"/>
      <w:bCs/>
      <w:sz w:val="24"/>
      <w:szCs w:val="24"/>
      <w:lang w:val="en-US" w:eastAsia="zh-CN" w:bidi="ar-SA"/>
    </w:rPr>
  </w:style>
  <w:style w:type="character" w:customStyle="1" w:styleId="8Char1">
    <w:name w:val="标题 8 Char1"/>
    <w:qFormat/>
    <w:locked/>
    <w:rPr>
      <w:rFonts w:ascii="宋体" w:eastAsia="楷体_GB2312" w:hAnsi="宋体" w:hint="eastAsia"/>
      <w:spacing w:val="-4"/>
      <w:kern w:val="28"/>
      <w:sz w:val="24"/>
      <w:lang w:bidi="he-IL"/>
    </w:rPr>
  </w:style>
  <w:style w:type="character" w:customStyle="1" w:styleId="9Char1">
    <w:name w:val="标题 9 Char1"/>
    <w:qFormat/>
    <w:locked/>
    <w:rPr>
      <w:rFonts w:ascii="宋体" w:eastAsia="楷体_GB2312" w:hAnsi="宋体" w:hint="eastAsia"/>
      <w:spacing w:val="-4"/>
      <w:kern w:val="28"/>
      <w:sz w:val="24"/>
      <w:lang w:bidi="he-IL"/>
    </w:rPr>
  </w:style>
  <w:style w:type="character" w:customStyle="1" w:styleId="Char15">
    <w:name w:val="页脚 Char1"/>
    <w:uiPriority w:val="99"/>
    <w:qFormat/>
    <w:rPr>
      <w:kern w:val="2"/>
      <w:sz w:val="18"/>
      <w:szCs w:val="18"/>
    </w:rPr>
  </w:style>
  <w:style w:type="character" w:customStyle="1" w:styleId="Char16">
    <w:name w:val="正文文本 Char1"/>
    <w:qFormat/>
    <w:rPr>
      <w:kern w:val="2"/>
      <w:sz w:val="21"/>
      <w:szCs w:val="24"/>
    </w:rPr>
  </w:style>
  <w:style w:type="character" w:customStyle="1" w:styleId="Char17">
    <w:name w:val="纯文本 Char1"/>
    <w:uiPriority w:val="35"/>
    <w:qFormat/>
    <w:locked/>
    <w:rPr>
      <w:rFonts w:ascii="Courier New" w:hAnsi="Courier New" w:cs="Courier New" w:hint="default"/>
      <w:sz w:val="21"/>
    </w:rPr>
  </w:style>
  <w:style w:type="paragraph" w:customStyle="1" w:styleId="1ff8">
    <w:name w:val="文章标题1"/>
    <w:basedOn w:val="1"/>
    <w:uiPriority w:val="99"/>
    <w:qFormat/>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Pr>
      <w:sz w:val="24"/>
      <w:szCs w:val="24"/>
    </w:rPr>
  </w:style>
  <w:style w:type="paragraph" w:customStyle="1" w:styleId="affffffffa">
    <w:name w:val="正文格式"/>
    <w:basedOn w:val="a0"/>
    <w:uiPriority w:val="99"/>
    <w:qFormat/>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Pr>
      <w:rFonts w:ascii="Arial" w:eastAsia="黑体" w:hAnsi="Arial" w:cs="Arial"/>
      <w:b/>
      <w:bCs/>
      <w:kern w:val="36"/>
      <w:sz w:val="36"/>
      <w:szCs w:val="36"/>
    </w:rPr>
  </w:style>
  <w:style w:type="paragraph" w:customStyle="1" w:styleId="affffffffb">
    <w:name w:val="一级条标题"/>
    <w:next w:val="a0"/>
    <w:uiPriority w:val="99"/>
    <w:qFormat/>
    <w:pPr>
      <w:tabs>
        <w:tab w:val="left" w:pos="1260"/>
      </w:tabs>
      <w:ind w:left="1260" w:hanging="420"/>
      <w:outlineLvl w:val="2"/>
    </w:pPr>
    <w:rPr>
      <w:rFonts w:eastAsia="黑体"/>
      <w:kern w:val="2"/>
      <w:sz w:val="21"/>
      <w:szCs w:val="24"/>
    </w:rPr>
  </w:style>
  <w:style w:type="character" w:customStyle="1" w:styleId="Char18">
    <w:name w:val="文档结构图 Char1"/>
    <w:uiPriority w:val="99"/>
    <w:qFormat/>
    <w:rPr>
      <w:rFonts w:ascii="宋体"/>
      <w:kern w:val="2"/>
      <w:sz w:val="18"/>
      <w:szCs w:val="18"/>
    </w:rPr>
  </w:style>
  <w:style w:type="paragraph" w:customStyle="1" w:styleId="GB2312612">
    <w:name w:val="样式 仿宋_GB2312 四号 段后: 6 磅 行距: 多倍行距 1.2 字行"/>
    <w:basedOn w:val="a0"/>
    <w:uiPriority w:val="99"/>
    <w:qFormat/>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c">
    <w:name w:val="正文无缩进"/>
    <w:basedOn w:val="a0"/>
    <w:uiPriority w:val="99"/>
    <w:qFormat/>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d"/>
    <w:qFormat/>
    <w:locked/>
    <w:rPr>
      <w:rFonts w:ascii="Arial" w:hAnsi="Arial" w:cs="宋体"/>
      <w:color w:val="000000"/>
      <w:sz w:val="24"/>
    </w:rPr>
  </w:style>
  <w:style w:type="paragraph" w:customStyle="1" w:styleId="affffffffd">
    <w:name w:val="招股书——正文"/>
    <w:basedOn w:val="a0"/>
    <w:link w:val="Charff3"/>
    <w:qFormat/>
    <w:pPr>
      <w:spacing w:before="156" w:line="360" w:lineRule="auto"/>
      <w:ind w:firstLineChars="200" w:firstLine="480"/>
    </w:pPr>
    <w:rPr>
      <w:rFonts w:ascii="Arial" w:hAnsi="Arial" w:cs="宋体"/>
      <w:color w:val="000000"/>
      <w:sz w:val="24"/>
    </w:rPr>
  </w:style>
  <w:style w:type="paragraph" w:customStyle="1" w:styleId="affffffffe">
    <w:name w:val="保代考试文件——标题"/>
    <w:basedOn w:val="a0"/>
    <w:uiPriority w:val="99"/>
    <w:qFormat/>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pPr>
      <w:adjustRightInd w:val="0"/>
      <w:spacing w:line="360" w:lineRule="auto"/>
    </w:pPr>
    <w:rPr>
      <w:rFonts w:ascii="Tahoma" w:eastAsia="宋体" w:hAnsi="Tahoma" w:cs="Times New Roman"/>
      <w:sz w:val="28"/>
      <w:szCs w:val="20"/>
    </w:rPr>
  </w:style>
  <w:style w:type="character" w:customStyle="1" w:styleId="Charff4">
    <w:name w:val="第【】节的格式 Char"/>
    <w:link w:val="afffffffff"/>
    <w:qFormat/>
    <w:locked/>
    <w:rPr>
      <w:rFonts w:ascii="宋体" w:hAnsi="宋体"/>
      <w:b/>
      <w:bCs/>
      <w:kern w:val="44"/>
      <w:sz w:val="32"/>
      <w:szCs w:val="44"/>
    </w:rPr>
  </w:style>
  <w:style w:type="paragraph" w:customStyle="1" w:styleId="afffffffff">
    <w:name w:val="第【】节的格式"/>
    <w:basedOn w:val="1"/>
    <w:link w:val="Charff4"/>
    <w:qFormat/>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0">
    <w:name w:val="一的格式"/>
    <w:basedOn w:val="20"/>
    <w:uiPriority w:val="99"/>
    <w:qFormat/>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1">
    <w:name w:val="（一）的格式"/>
    <w:basedOn w:val="a0"/>
    <w:uiPriority w:val="99"/>
    <w:qFormat/>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Pr>
      <w:rFonts w:ascii="黑体" w:eastAsia="黑体" w:hAnsi="黑体"/>
      <w:bCs/>
      <w:sz w:val="36"/>
      <w:szCs w:val="44"/>
    </w:rPr>
  </w:style>
  <w:style w:type="paragraph" w:customStyle="1" w:styleId="001">
    <w:name w:val="00标题1"/>
    <w:basedOn w:val="a0"/>
    <w:link w:val="001Char"/>
    <w:qFormat/>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Pr>
      <w:rFonts w:ascii="黑体" w:eastAsia="黑体" w:hAnsi="黑体"/>
      <w:bCs/>
      <w:sz w:val="32"/>
      <w:szCs w:val="32"/>
    </w:rPr>
  </w:style>
  <w:style w:type="paragraph" w:customStyle="1" w:styleId="02">
    <w:name w:val="02 二级标题"/>
    <w:basedOn w:val="a0"/>
    <w:link w:val="02Char"/>
    <w:qFormat/>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Pr>
      <w:rFonts w:ascii="黑体" w:eastAsia="黑体" w:hAnsi="黑体"/>
      <w:sz w:val="28"/>
      <w:szCs w:val="28"/>
    </w:rPr>
  </w:style>
  <w:style w:type="paragraph" w:customStyle="1" w:styleId="03">
    <w:name w:val="03 三级标题"/>
    <w:basedOn w:val="a0"/>
    <w:link w:val="03Char"/>
    <w:qFormat/>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Pr>
      <w:sz w:val="24"/>
      <w:szCs w:val="24"/>
    </w:rPr>
  </w:style>
  <w:style w:type="paragraph" w:customStyle="1" w:styleId="05">
    <w:name w:val="05 正文"/>
    <w:basedOn w:val="a0"/>
    <w:link w:val="05Char"/>
    <w:qFormat/>
    <w:pPr>
      <w:widowControl/>
      <w:spacing w:beforeLines="50" w:line="360" w:lineRule="auto"/>
      <w:ind w:firstLineChars="200" w:firstLine="200"/>
    </w:pPr>
    <w:rPr>
      <w:sz w:val="24"/>
      <w:szCs w:val="24"/>
    </w:rPr>
  </w:style>
  <w:style w:type="paragraph" w:customStyle="1" w:styleId="04">
    <w:name w:val="04 正文加粗"/>
    <w:basedOn w:val="a0"/>
    <w:uiPriority w:val="99"/>
    <w:qFormat/>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c"/>
    <w:uiPriority w:val="99"/>
    <w:qFormat/>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Pr>
      <w:rFonts w:ascii="黑体" w:eastAsia="黑体" w:hAnsi="黑体"/>
      <w:szCs w:val="28"/>
    </w:rPr>
  </w:style>
  <w:style w:type="paragraph" w:customStyle="1" w:styleId="3ff2">
    <w:name w:val="样式3(文号)"/>
    <w:next w:val="a0"/>
    <w:link w:val="3Char3"/>
    <w:qFormat/>
    <w:pPr>
      <w:jc w:val="center"/>
    </w:pPr>
    <w:rPr>
      <w:rFonts w:ascii="黑体" w:eastAsia="黑体" w:hAnsi="黑体" w:cstheme="minorBidi"/>
      <w:kern w:val="2"/>
      <w:sz w:val="21"/>
      <w:szCs w:val="28"/>
    </w:rPr>
  </w:style>
  <w:style w:type="character" w:customStyle="1" w:styleId="Char19">
    <w:name w:val="页眉 Char1"/>
    <w:uiPriority w:val="99"/>
    <w:qFormat/>
    <w:rPr>
      <w:kern w:val="2"/>
      <w:sz w:val="18"/>
      <w:szCs w:val="18"/>
    </w:rPr>
  </w:style>
  <w:style w:type="paragraph" w:customStyle="1" w:styleId="2ff9">
    <w:name w:val="页眉2"/>
    <w:basedOn w:val="affb"/>
    <w:uiPriority w:val="99"/>
    <w:qFormat/>
    <w:rPr>
      <w:rFonts w:ascii="Times New Roman" w:eastAsia="宋体" w:hAnsi="Times New Roman" w:cs="Times New Roman"/>
    </w:rPr>
  </w:style>
  <w:style w:type="character" w:customStyle="1" w:styleId="51Char">
    <w:name w:val="样式 标题 5 + 黑色1 Char"/>
    <w:link w:val="515"/>
    <w:semiHidden/>
    <w:qFormat/>
    <w:locked/>
    <w:rPr>
      <w:rFonts w:ascii="宋体" w:hAnsi="宋体"/>
      <w:bCs/>
      <w:color w:val="000000"/>
      <w:sz w:val="24"/>
      <w:szCs w:val="24"/>
    </w:rPr>
  </w:style>
  <w:style w:type="paragraph" w:customStyle="1" w:styleId="515">
    <w:name w:val="样式 标题 5 + 黑色1"/>
    <w:basedOn w:val="51"/>
    <w:link w:val="51Char"/>
    <w:semiHidden/>
    <w:qFormat/>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Pr>
      <w:rFonts w:ascii="宋体" w:eastAsia="黑体" w:hAnsi="宋体"/>
      <w:b/>
      <w:bCs/>
      <w:sz w:val="36"/>
      <w:szCs w:val="24"/>
    </w:rPr>
  </w:style>
  <w:style w:type="paragraph" w:customStyle="1" w:styleId="4f3">
    <w:name w:val="样式4"/>
    <w:next w:val="a0"/>
    <w:link w:val="4CharChar"/>
    <w:qFormat/>
    <w:pPr>
      <w:spacing w:line="760" w:lineRule="exact"/>
    </w:pPr>
    <w:rPr>
      <w:rFonts w:ascii="宋体" w:eastAsia="黑体" w:hAnsi="宋体" w:cstheme="minorBidi"/>
      <w:b/>
      <w:bCs/>
      <w:kern w:val="2"/>
      <w:sz w:val="36"/>
      <w:szCs w:val="24"/>
    </w:rPr>
  </w:style>
  <w:style w:type="paragraph" w:customStyle="1" w:styleId="2ffa">
    <w:name w:val="样式2(文号)"/>
    <w:next w:val="a0"/>
    <w:uiPriority w:val="99"/>
    <w:qFormat/>
    <w:pPr>
      <w:jc w:val="center"/>
    </w:pPr>
    <w:rPr>
      <w:rFonts w:ascii="黑体" w:eastAsia="黑体" w:cs="宋体"/>
      <w:kern w:val="2"/>
      <w:sz w:val="28"/>
      <w:szCs w:val="28"/>
    </w:rPr>
  </w:style>
  <w:style w:type="paragraph" w:customStyle="1" w:styleId="3ff3">
    <w:name w:val="样式3（小文号）"/>
    <w:next w:val="a0"/>
    <w:uiPriority w:val="99"/>
    <w:qFormat/>
    <w:pPr>
      <w:spacing w:beforeLines="50"/>
      <w:jc w:val="center"/>
    </w:pPr>
    <w:rPr>
      <w:rFonts w:ascii="黑体" w:eastAsia="黑体" w:cs="宋体"/>
      <w:kern w:val="2"/>
      <w:sz w:val="21"/>
      <w:szCs w:val="28"/>
    </w:rPr>
  </w:style>
  <w:style w:type="paragraph" w:customStyle="1" w:styleId="1CharCharCharCharCharCharChar">
    <w:name w:val="1 Char Char Char Char Char Char Char"/>
    <w:basedOn w:val="a0"/>
    <w:uiPriority w:val="99"/>
    <w:qFormat/>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Pr>
      <w:rFonts w:ascii="仿宋_GB2312" w:eastAsia="仿宋_GB2312" w:hAnsi="Times New Roman" w:cs="Times New Roman"/>
      <w:b/>
      <w:sz w:val="32"/>
      <w:szCs w:val="32"/>
    </w:rPr>
  </w:style>
  <w:style w:type="paragraph" w:customStyle="1" w:styleId="1Char4">
    <w:name w:val="1 Char"/>
    <w:basedOn w:val="a0"/>
    <w:uiPriority w:val="99"/>
    <w:qFormat/>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2"/>
    <w:qFormat/>
    <w:locked/>
    <w:rPr>
      <w:rFonts w:ascii="宋体" w:hAnsi="宋体"/>
      <w:szCs w:val="24"/>
    </w:rPr>
  </w:style>
  <w:style w:type="paragraph" w:customStyle="1" w:styleId="afffffffff2">
    <w:name w:val="正文+宋体"/>
    <w:basedOn w:val="a0"/>
    <w:link w:val="Charff5"/>
    <w:qFormat/>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Pr>
      <w:rFonts w:ascii="Tahoma" w:eastAsia="宋体" w:hAnsi="Tahoma" w:cs="Times New Roman"/>
      <w:sz w:val="24"/>
      <w:szCs w:val="20"/>
    </w:rPr>
  </w:style>
  <w:style w:type="character" w:customStyle="1" w:styleId="9Char0">
    <w:name w:val="9银河_资料来源 Char"/>
    <w:link w:val="93"/>
    <w:qFormat/>
    <w:locked/>
    <w:rPr>
      <w:rFonts w:ascii="宋体" w:eastAsia="楷体_GB2312" w:hAnsi="宋体"/>
      <w:i/>
      <w:color w:val="13007C"/>
      <w:sz w:val="16"/>
      <w:szCs w:val="16"/>
    </w:rPr>
  </w:style>
  <w:style w:type="paragraph" w:customStyle="1" w:styleId="93">
    <w:name w:val="9银河_资料来源"/>
    <w:basedOn w:val="a0"/>
    <w:link w:val="9Char0"/>
    <w:qFormat/>
    <w:rPr>
      <w:rFonts w:ascii="宋体" w:eastAsia="楷体_GB2312" w:hAnsi="宋体"/>
      <w:i/>
      <w:color w:val="13007C"/>
      <w:sz w:val="16"/>
      <w:szCs w:val="16"/>
    </w:rPr>
  </w:style>
  <w:style w:type="paragraph" w:customStyle="1" w:styleId="1ffb">
    <w:name w:val="1_[(一)]_银河_标题一"/>
    <w:basedOn w:val="a0"/>
    <w:uiPriority w:val="99"/>
    <w:qFormat/>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Pr>
      <w:rFonts w:ascii="楷体_GB2312" w:eastAsia="楷体_GB2312"/>
      <w:color w:val="13007C"/>
    </w:rPr>
  </w:style>
  <w:style w:type="paragraph" w:customStyle="1" w:styleId="4f4">
    <w:name w:val="4银河_正文"/>
    <w:basedOn w:val="a0"/>
    <w:link w:val="4Char1"/>
    <w:qFormat/>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Pr>
      <w:rFonts w:ascii="楷体_GB2312" w:eastAsia="楷体_GB2312" w:cs="Arial"/>
      <w:b/>
      <w:color w:val="13007C"/>
      <w:sz w:val="18"/>
      <w:szCs w:val="18"/>
    </w:rPr>
  </w:style>
  <w:style w:type="paragraph" w:customStyle="1" w:styleId="68">
    <w:name w:val="6银河_表格标题"/>
    <w:basedOn w:val="a0"/>
    <w:link w:val="6Char0"/>
    <w:qFormat/>
    <w:rPr>
      <w:rFonts w:ascii="楷体_GB2312" w:eastAsia="楷体_GB2312" w:cs="Arial"/>
      <w:b/>
      <w:color w:val="13007C"/>
      <w:sz w:val="18"/>
      <w:szCs w:val="18"/>
    </w:rPr>
  </w:style>
  <w:style w:type="character" w:customStyle="1" w:styleId="7Char2">
    <w:name w:val="7银河_表格表头 Char"/>
    <w:link w:val="78"/>
    <w:qFormat/>
    <w:locked/>
    <w:rPr>
      <w:rFonts w:ascii="Arial" w:eastAsia="楷体_GB2312" w:hAnsi="Arial" w:cs="Arial"/>
      <w:b/>
      <w:color w:val="13007C"/>
      <w:sz w:val="16"/>
      <w:szCs w:val="16"/>
    </w:rPr>
  </w:style>
  <w:style w:type="paragraph" w:customStyle="1" w:styleId="78">
    <w:name w:val="7银河_表格表头"/>
    <w:basedOn w:val="a0"/>
    <w:link w:val="7Char2"/>
    <w:qFormat/>
    <w:rPr>
      <w:rFonts w:ascii="Arial" w:eastAsia="楷体_GB2312" w:hAnsi="Arial" w:cs="Arial"/>
      <w:b/>
      <w:color w:val="13007C"/>
      <w:sz w:val="16"/>
      <w:szCs w:val="16"/>
    </w:rPr>
  </w:style>
  <w:style w:type="paragraph" w:customStyle="1" w:styleId="85">
    <w:name w:val="8银河_表格表字"/>
    <w:basedOn w:val="a0"/>
    <w:uiPriority w:val="99"/>
    <w:qFormat/>
    <w:rPr>
      <w:rFonts w:ascii="Times New Roman" w:eastAsia="楷体_GB2312" w:hAnsi="Times New Roman" w:cs="Times New Roman"/>
      <w:color w:val="13007C"/>
      <w:sz w:val="16"/>
      <w:szCs w:val="16"/>
    </w:rPr>
  </w:style>
  <w:style w:type="paragraph" w:customStyle="1" w:styleId="21f0">
    <w:name w:val="2_[1、]_银河_标题二"/>
    <w:basedOn w:val="a0"/>
    <w:uiPriority w:val="99"/>
    <w:qFormat/>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style>
  <w:style w:type="paragraph" w:customStyle="1" w:styleId="5f0">
    <w:name w:val="5银河_图标题"/>
    <w:basedOn w:val="68"/>
    <w:link w:val="5Char0"/>
    <w:qFormat/>
    <w:rPr>
      <w:rFonts w:asciiTheme="minorHAnsi" w:eastAsiaTheme="minorEastAsia" w:cstheme="minorBidi"/>
      <w:b w:val="0"/>
      <w:color w:val="auto"/>
      <w:sz w:val="21"/>
      <w:szCs w:val="22"/>
    </w:rPr>
  </w:style>
  <w:style w:type="paragraph" w:customStyle="1" w:styleId="afffffffff3">
    <w:name w:val="图表文字"/>
    <w:basedOn w:val="a0"/>
    <w:uiPriority w:val="99"/>
    <w:qFormat/>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Pr>
      <w:rFonts w:ascii="宋体" w:eastAsia="黑体" w:hAnsi="宋体"/>
      <w:b/>
      <w:bCs/>
      <w:sz w:val="24"/>
      <w:szCs w:val="24"/>
    </w:rPr>
  </w:style>
  <w:style w:type="paragraph" w:customStyle="1" w:styleId="4CharCharChar">
    <w:name w:val="样式 标题 4 + 宋体 黑色 Char Char Char"/>
    <w:basedOn w:val="41"/>
    <w:link w:val="4CharCharCharChar"/>
    <w:qFormat/>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4">
    <w:name w:val="表格后"/>
    <w:basedOn w:val="a0"/>
    <w:next w:val="a0"/>
    <w:uiPriority w:val="99"/>
    <w:qFormat/>
    <w:pPr>
      <w:spacing w:beforeLines="50" w:line="360" w:lineRule="auto"/>
    </w:pPr>
    <w:rPr>
      <w:rFonts w:ascii="Times New Roman" w:eastAsia="宋体" w:hAnsi="Times New Roman" w:cs="Times New Roman"/>
      <w:szCs w:val="24"/>
    </w:rPr>
  </w:style>
  <w:style w:type="paragraph" w:customStyle="1" w:styleId="afffffffff5">
    <w:name w:val="表格前"/>
    <w:basedOn w:val="a0"/>
    <w:next w:val="a0"/>
    <w:uiPriority w:val="99"/>
    <w:qFormat/>
    <w:pPr>
      <w:spacing w:beforeLines="50" w:line="360" w:lineRule="auto"/>
    </w:pPr>
    <w:rPr>
      <w:rFonts w:ascii="Times New Roman" w:eastAsia="宋体" w:hAnsi="Times New Roman" w:cs="Times New Roman"/>
      <w:szCs w:val="21"/>
    </w:rPr>
  </w:style>
  <w:style w:type="paragraph" w:customStyle="1" w:styleId="afffffffff6">
    <w:name w:val="单位元右对齐"/>
    <w:basedOn w:val="a0"/>
    <w:next w:val="a0"/>
    <w:uiPriority w:val="99"/>
    <w:qFormat/>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b">
    <w:name w:val="目录前2级别"/>
    <w:basedOn w:val="a0"/>
    <w:next w:val="a0"/>
    <w:uiPriority w:val="99"/>
    <w:qFormat/>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7">
    <w:name w:val="目录前正文"/>
    <w:basedOn w:val="a0"/>
    <w:next w:val="a0"/>
    <w:uiPriority w:val="99"/>
    <w:qFormat/>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8">
    <w:name w:val="数据来源"/>
    <w:basedOn w:val="a0"/>
    <w:next w:val="a0"/>
    <w:uiPriority w:val="99"/>
    <w:qFormat/>
    <w:pPr>
      <w:snapToGrid w:val="0"/>
      <w:spacing w:beforeLines="50"/>
      <w:ind w:firstLineChars="200" w:firstLine="422"/>
    </w:pPr>
    <w:rPr>
      <w:rFonts w:ascii="Times New Roman" w:eastAsia="宋体" w:hAnsi="Times New Roman" w:cs="Times New Roman"/>
      <w:b/>
      <w:szCs w:val="24"/>
    </w:rPr>
  </w:style>
  <w:style w:type="paragraph" w:customStyle="1" w:styleId="afffffffff9">
    <w:name w:val="我的注样式"/>
    <w:basedOn w:val="a0"/>
    <w:next w:val="a0"/>
    <w:uiPriority w:val="99"/>
    <w:qFormat/>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a">
    <w:name w:val="本文正文字体"/>
    <w:basedOn w:val="a0"/>
    <w:uiPriority w:val="99"/>
    <w:qFormat/>
    <w:pPr>
      <w:spacing w:line="360" w:lineRule="auto"/>
      <w:ind w:firstLineChars="200" w:firstLine="200"/>
      <w:jc w:val="left"/>
    </w:pPr>
    <w:rPr>
      <w:rFonts w:ascii="宋体" w:eastAsia="宋体" w:hAnsi="宋体" w:cs="宋体"/>
      <w:sz w:val="24"/>
      <w:szCs w:val="20"/>
    </w:rPr>
  </w:style>
  <w:style w:type="paragraph" w:customStyle="1" w:styleId="afffffffffb">
    <w:name w:val="文本"/>
    <w:basedOn w:val="a0"/>
    <w:uiPriority w:val="99"/>
    <w:semiHidden/>
    <w:qFormat/>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Pr>
      <w:b/>
      <w:sz w:val="24"/>
      <w:szCs w:val="24"/>
    </w:rPr>
  </w:style>
  <w:style w:type="paragraph" w:customStyle="1" w:styleId="1ffd">
    <w:name w:val="1、标题"/>
    <w:basedOn w:val="a0"/>
    <w:link w:val="1Char5"/>
    <w:qFormat/>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c"/>
    <w:qFormat/>
    <w:locked/>
    <w:rPr>
      <w:rFonts w:ascii="Arial" w:eastAsia="黑体" w:hAnsi="Arial" w:cs="Arial"/>
      <w:b/>
      <w:bCs/>
      <w:sz w:val="28"/>
      <w:szCs w:val="32"/>
    </w:rPr>
  </w:style>
  <w:style w:type="paragraph" w:customStyle="1" w:styleId="afffffffffc">
    <w:name w:val="（一）标题"/>
    <w:basedOn w:val="31"/>
    <w:link w:val="Charff6"/>
    <w:qFormat/>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Pr>
      <w:rFonts w:ascii="等线 Light" w:hAnsi="等线 Light" w:cs="Times New Roman"/>
      <w:b/>
      <w:bCs/>
      <w:kern w:val="2"/>
      <w:sz w:val="32"/>
      <w:szCs w:val="32"/>
    </w:rPr>
  </w:style>
  <w:style w:type="character" w:customStyle="1" w:styleId="Charff7">
    <w:name w:val="章标题 Char"/>
    <w:link w:val="afffffffffd"/>
    <w:qFormat/>
    <w:locked/>
    <w:rPr>
      <w:rFonts w:ascii="Cambria" w:eastAsia="黑体" w:hAnsi="Cambria"/>
      <w:b/>
      <w:bCs/>
      <w:sz w:val="32"/>
      <w:szCs w:val="32"/>
    </w:rPr>
  </w:style>
  <w:style w:type="paragraph" w:customStyle="1" w:styleId="afffffffffd">
    <w:name w:val="章标题"/>
    <w:basedOn w:val="afffa"/>
    <w:link w:val="Charff7"/>
    <w:qFormat/>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e"/>
    <w:qFormat/>
    <w:locked/>
    <w:rPr>
      <w:rFonts w:ascii="Arial" w:eastAsia="黑体" w:hAnsi="Arial" w:cs="Arial"/>
      <w:b/>
      <w:bCs/>
      <w:sz w:val="28"/>
      <w:szCs w:val="28"/>
    </w:rPr>
  </w:style>
  <w:style w:type="paragraph" w:customStyle="1" w:styleId="afffffffffe">
    <w:name w:val="一、标题"/>
    <w:basedOn w:val="20"/>
    <w:link w:val="Charff8"/>
    <w:qFormat/>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
    <w:name w:val="附注二级"/>
    <w:basedOn w:val="a0"/>
    <w:uiPriority w:val="99"/>
    <w:qFormat/>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0">
    <w:name w:val="附注三级"/>
    <w:basedOn w:val="a0"/>
    <w:uiPriority w:val="99"/>
    <w:qFormat/>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1">
    <w:name w:val="附注三级正文"/>
    <w:basedOn w:val="a0"/>
    <w:uiPriority w:val="99"/>
    <w:qFormat/>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2"/>
    <w:qFormat/>
    <w:locked/>
    <w:rPr>
      <w:szCs w:val="21"/>
    </w:rPr>
  </w:style>
  <w:style w:type="paragraph" w:customStyle="1" w:styleId="affffffffff2">
    <w:name w:val="财务表格"/>
    <w:basedOn w:val="a0"/>
    <w:link w:val="Charff9"/>
    <w:qFormat/>
    <w:pPr>
      <w:widowControl/>
      <w:jc w:val="left"/>
    </w:pPr>
    <w:rPr>
      <w:szCs w:val="21"/>
    </w:rPr>
  </w:style>
  <w:style w:type="character" w:customStyle="1" w:styleId="2Char6">
    <w:name w:val="财务表格2 Char"/>
    <w:link w:val="2ffc"/>
    <w:qFormat/>
    <w:locked/>
    <w:rPr>
      <w:szCs w:val="21"/>
    </w:rPr>
  </w:style>
  <w:style w:type="paragraph" w:customStyle="1" w:styleId="2ffc">
    <w:name w:val="财务表格2"/>
    <w:basedOn w:val="affffffffff2"/>
    <w:link w:val="2Char6"/>
    <w:qFormat/>
  </w:style>
  <w:style w:type="paragraph" w:customStyle="1" w:styleId="3ff5">
    <w:name w:val="财务表格3"/>
    <w:basedOn w:val="affffffffff2"/>
    <w:uiPriority w:val="99"/>
    <w:qFormat/>
    <w:rPr>
      <w:rFonts w:ascii="等线" w:eastAsia="等线" w:hAnsi="等线"/>
    </w:rPr>
  </w:style>
  <w:style w:type="character" w:customStyle="1" w:styleId="CharChar0">
    <w:name w:val="批注框文本 Char Char"/>
    <w:link w:val="1ffe"/>
    <w:qFormat/>
    <w:locked/>
    <w:rPr>
      <w:rFonts w:ascii="仿宋_GB2312" w:eastAsia="仿宋_GB2312"/>
      <w:sz w:val="18"/>
      <w:szCs w:val="18"/>
    </w:rPr>
  </w:style>
  <w:style w:type="paragraph" w:customStyle="1" w:styleId="1ffe">
    <w:name w:val="批注框文本1"/>
    <w:basedOn w:val="a0"/>
    <w:link w:val="CharChar0"/>
    <w:qFormat/>
    <w:pPr>
      <w:snapToGrid w:val="0"/>
      <w:ind w:firstLine="556"/>
    </w:pPr>
    <w:rPr>
      <w:rFonts w:ascii="仿宋_GB2312" w:eastAsia="仿宋_GB2312"/>
      <w:sz w:val="18"/>
      <w:szCs w:val="18"/>
    </w:rPr>
  </w:style>
  <w:style w:type="paragraph" w:customStyle="1" w:styleId="ecxmsonormal">
    <w:name w:val="ecxmsonormal"/>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3"/>
    <w:qFormat/>
    <w:locked/>
    <w:rPr>
      <w:sz w:val="24"/>
      <w:szCs w:val="24"/>
    </w:rPr>
  </w:style>
  <w:style w:type="paragraph" w:customStyle="1" w:styleId="affffffffff3">
    <w:name w:val="首行缩进"/>
    <w:basedOn w:val="a0"/>
    <w:link w:val="Charffa"/>
    <w:qFormat/>
    <w:pPr>
      <w:spacing w:beforeLines="30" w:line="400" w:lineRule="atLeast"/>
      <w:ind w:firstLineChars="200" w:firstLine="200"/>
    </w:pPr>
    <w:rPr>
      <w:sz w:val="24"/>
      <w:szCs w:val="24"/>
    </w:rPr>
  </w:style>
  <w:style w:type="character" w:customStyle="1" w:styleId="Charffb">
    <w:name w:val="脚注 Char"/>
    <w:link w:val="affffffffff4"/>
    <w:qFormat/>
    <w:locked/>
    <w:rPr>
      <w:szCs w:val="24"/>
    </w:rPr>
  </w:style>
  <w:style w:type="paragraph" w:customStyle="1" w:styleId="affffffffff4">
    <w:name w:val="脚注"/>
    <w:basedOn w:val="a0"/>
    <w:link w:val="Charffb"/>
    <w:qFormat/>
    <w:rPr>
      <w:szCs w:val="24"/>
    </w:rPr>
  </w:style>
  <w:style w:type="character" w:customStyle="1" w:styleId="Charffc">
    <w:name w:val="表格注释 Char"/>
    <w:link w:val="affffffffff5"/>
    <w:qFormat/>
    <w:locked/>
    <w:rPr>
      <w:szCs w:val="21"/>
    </w:rPr>
  </w:style>
  <w:style w:type="paragraph" w:customStyle="1" w:styleId="affffffffff5">
    <w:name w:val="表格注释"/>
    <w:basedOn w:val="a0"/>
    <w:next w:val="afffff"/>
    <w:link w:val="Charffc"/>
    <w:qFormat/>
    <w:pPr>
      <w:spacing w:line="288" w:lineRule="auto"/>
    </w:pPr>
    <w:rPr>
      <w:szCs w:val="21"/>
    </w:rPr>
  </w:style>
  <w:style w:type="paragraph" w:customStyle="1" w:styleId="2ffd">
    <w:name w:val="批注框文本2"/>
    <w:basedOn w:val="a0"/>
    <w:uiPriority w:val="99"/>
    <w:qFormat/>
    <w:pPr>
      <w:snapToGrid w:val="0"/>
      <w:ind w:firstLine="556"/>
    </w:pPr>
    <w:rPr>
      <w:rFonts w:ascii="仿宋_GB2312" w:eastAsia="仿宋_GB2312" w:hAnsi="Times New Roman" w:cs="Times New Roman"/>
      <w:kern w:val="0"/>
      <w:sz w:val="18"/>
      <w:szCs w:val="18"/>
    </w:rPr>
  </w:style>
  <w:style w:type="paragraph" w:customStyle="1" w:styleId="affffffffff6">
    <w:name w:val="a"/>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7"/>
    <w:qFormat/>
    <w:locked/>
    <w:rPr>
      <w:sz w:val="24"/>
      <w:szCs w:val="24"/>
    </w:rPr>
  </w:style>
  <w:style w:type="paragraph" w:customStyle="1" w:styleId="affffffffff7">
    <w:name w:val="回复正文"/>
    <w:basedOn w:val="a0"/>
    <w:link w:val="Charffd"/>
    <w:qFormat/>
    <w:pPr>
      <w:spacing w:line="360" w:lineRule="auto"/>
      <w:ind w:firstLineChars="200" w:firstLine="480"/>
    </w:pPr>
    <w:rPr>
      <w:sz w:val="24"/>
      <w:szCs w:val="24"/>
    </w:rPr>
  </w:style>
  <w:style w:type="paragraph" w:customStyle="1" w:styleId="-31">
    <w:name w:val="彩色底纹 - 强调文字颜色 31"/>
    <w:basedOn w:val="a0"/>
    <w:uiPriority w:val="34"/>
    <w:qFormat/>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Pr>
      <w:rFonts w:ascii="宋体" w:hAnsi="宋体"/>
      <w:b/>
      <w:sz w:val="24"/>
      <w:szCs w:val="24"/>
    </w:rPr>
  </w:style>
  <w:style w:type="paragraph" w:customStyle="1" w:styleId="020">
    <w:name w:val="02标题二"/>
    <w:basedOn w:val="a0"/>
    <w:link w:val="02Char0"/>
    <w:qFormat/>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Pr>
      <w:rFonts w:ascii="黑体" w:eastAsia="黑体" w:hAnsi="宋体"/>
      <w:b/>
      <w:sz w:val="28"/>
      <w:szCs w:val="28"/>
    </w:rPr>
  </w:style>
  <w:style w:type="paragraph" w:customStyle="1" w:styleId="01">
    <w:name w:val="01标题一"/>
    <w:basedOn w:val="a0"/>
    <w:link w:val="01Char"/>
    <w:qFormat/>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Pr>
      <w:rFonts w:ascii="宋体" w:hAnsi="宋体"/>
      <w:b/>
      <w:sz w:val="24"/>
      <w:szCs w:val="24"/>
    </w:rPr>
  </w:style>
  <w:style w:type="paragraph" w:customStyle="1" w:styleId="030">
    <w:name w:val="03标题三"/>
    <w:basedOn w:val="a0"/>
    <w:link w:val="03Char0"/>
    <w:qFormat/>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Pr>
      <w:kern w:val="2"/>
      <w:sz w:val="24"/>
      <w:szCs w:val="22"/>
    </w:rPr>
  </w:style>
  <w:style w:type="character" w:customStyle="1" w:styleId="2Char7">
    <w:name w:val="标题2 Char"/>
    <w:link w:val="2ffe"/>
    <w:qFormat/>
    <w:locked/>
    <w:rPr>
      <w:rFonts w:ascii="Arial" w:hAnsi="Arial" w:cs="Arial"/>
      <w:b/>
      <w:bCs/>
      <w:sz w:val="28"/>
      <w:szCs w:val="28"/>
    </w:rPr>
  </w:style>
  <w:style w:type="paragraph" w:customStyle="1" w:styleId="2ffe">
    <w:name w:val="标题2"/>
    <w:basedOn w:val="20"/>
    <w:link w:val="2Char7"/>
    <w:qFormat/>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Pr>
      <w:kern w:val="2"/>
      <w:sz w:val="24"/>
      <w:szCs w:val="22"/>
    </w:rPr>
  </w:style>
  <w:style w:type="character" w:customStyle="1" w:styleId="05Char0">
    <w:name w:val="05内页正文 Char"/>
    <w:link w:val="050"/>
    <w:qFormat/>
    <w:locked/>
    <w:rPr>
      <w:rFonts w:ascii="Arial" w:hAnsi="Arial" w:cs="Arial"/>
      <w:sz w:val="24"/>
      <w:szCs w:val="24"/>
    </w:rPr>
  </w:style>
  <w:style w:type="paragraph" w:customStyle="1" w:styleId="050">
    <w:name w:val="05内页正文"/>
    <w:basedOn w:val="a0"/>
    <w:link w:val="05Char0"/>
    <w:qFormat/>
    <w:pPr>
      <w:spacing w:line="360" w:lineRule="auto"/>
      <w:ind w:firstLine="480"/>
    </w:pPr>
    <w:rPr>
      <w:rFonts w:ascii="Arial" w:hAnsi="Arial" w:cs="Arial"/>
      <w:sz w:val="24"/>
      <w:szCs w:val="24"/>
    </w:rPr>
  </w:style>
  <w:style w:type="paragraph" w:customStyle="1" w:styleId="TOC110">
    <w:name w:val="TOC 标题11"/>
    <w:basedOn w:val="1"/>
    <w:next w:val="a0"/>
    <w:uiPriority w:val="39"/>
    <w:qFormat/>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8"/>
    <w:qFormat/>
    <w:locked/>
    <w:rPr>
      <w:rFonts w:ascii="Arial" w:hAnsi="Arial" w:cs="Arial"/>
      <w:b/>
      <w:szCs w:val="21"/>
    </w:rPr>
  </w:style>
  <w:style w:type="paragraph" w:customStyle="1" w:styleId="affffffffff8">
    <w:name w:val="表蕊表头"/>
    <w:basedOn w:val="a0"/>
    <w:link w:val="Charffe"/>
    <w:qFormat/>
    <w:pPr>
      <w:widowControl/>
      <w:adjustRightInd w:val="0"/>
      <w:jc w:val="center"/>
    </w:pPr>
    <w:rPr>
      <w:rFonts w:ascii="Arial" w:hAnsi="Arial" w:cs="Arial"/>
      <w:b/>
      <w:szCs w:val="21"/>
    </w:rPr>
  </w:style>
  <w:style w:type="character" w:customStyle="1" w:styleId="1CharChar0">
    <w:name w:val="正文段落1 Char Char"/>
    <w:link w:val="1fff0"/>
    <w:qFormat/>
    <w:locked/>
    <w:rPr>
      <w:rFonts w:ascii="楷体_GB2312" w:eastAsia="楷体_GB2312"/>
      <w:bCs/>
    </w:rPr>
  </w:style>
  <w:style w:type="paragraph" w:customStyle="1" w:styleId="1fff0">
    <w:name w:val="正文段落1"/>
    <w:basedOn w:val="a0"/>
    <w:link w:val="1CharChar0"/>
    <w:qFormat/>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9">
    <w:name w:val="表格小五"/>
    <w:basedOn w:val="a0"/>
    <w:uiPriority w:val="99"/>
    <w:qFormat/>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a"/>
    <w:qFormat/>
    <w:locked/>
    <w:rPr>
      <w:rFonts w:ascii="Arial" w:hAnsi="Arial" w:cs="Arial"/>
      <w:b/>
      <w:szCs w:val="21"/>
    </w:rPr>
  </w:style>
  <w:style w:type="paragraph" w:customStyle="1" w:styleId="affffffffffa">
    <w:name w:val="表头"/>
    <w:basedOn w:val="a0"/>
    <w:link w:val="Charfff"/>
    <w:qFormat/>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Pr>
      <w:rFonts w:ascii="Tahoma" w:eastAsia="宋体" w:hAnsi="Tahoma" w:cs="Times New Roman"/>
      <w:sz w:val="24"/>
      <w:szCs w:val="20"/>
    </w:rPr>
  </w:style>
  <w:style w:type="paragraph" w:customStyle="1" w:styleId="Schedule1">
    <w:name w:val="Schedule 1"/>
    <w:basedOn w:val="a0"/>
    <w:uiPriority w:val="99"/>
    <w:qFormat/>
    <w:pPr>
      <w:numPr>
        <w:numId w:val="12"/>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pPr>
      <w:numPr>
        <w:ilvl w:val="1"/>
        <w:numId w:val="12"/>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pPr>
      <w:numPr>
        <w:ilvl w:val="2"/>
        <w:numId w:val="12"/>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pPr>
      <w:numPr>
        <w:ilvl w:val="3"/>
        <w:numId w:val="12"/>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pPr>
      <w:numPr>
        <w:ilvl w:val="4"/>
        <w:numId w:val="12"/>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pPr>
      <w:numPr>
        <w:ilvl w:val="5"/>
        <w:numId w:val="12"/>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pPr>
      <w:tabs>
        <w:tab w:val="left" w:pos="1125"/>
      </w:tabs>
      <w:spacing w:beforeLines="25" w:line="360" w:lineRule="auto"/>
      <w:ind w:left="1125" w:hanging="720"/>
      <w:outlineLvl w:val="1"/>
    </w:pPr>
    <w:rPr>
      <w:rFonts w:ascii="Arial Narrow" w:hAnsi="Arial Narrow"/>
      <w:b/>
      <w:kern w:val="2"/>
      <w:sz w:val="21"/>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Pr>
      <w:rFonts w:ascii="Tahoma" w:eastAsia="宋体" w:hAnsi="Tahoma" w:cs="Times New Roman"/>
      <w:sz w:val="24"/>
      <w:szCs w:val="20"/>
    </w:rPr>
  </w:style>
  <w:style w:type="paragraph" w:customStyle="1" w:styleId="DD">
    <w:name w:val="铁龙_DD正文"/>
    <w:basedOn w:val="a0"/>
    <w:uiPriority w:val="99"/>
    <w:qFormat/>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b"/>
    <w:qFormat/>
    <w:locked/>
    <w:rPr>
      <w:rFonts w:ascii="Arial" w:eastAsia="Arial" w:hAnsi="宋体" w:cs="Arial"/>
      <w:sz w:val="24"/>
      <w:szCs w:val="24"/>
    </w:rPr>
  </w:style>
  <w:style w:type="paragraph" w:customStyle="1" w:styleId="affffffffffb">
    <w:name w:val="津滨发展正文"/>
    <w:basedOn w:val="a0"/>
    <w:link w:val="Charfff0"/>
    <w:qFormat/>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Pr>
      <w:rFonts w:ascii="Arial" w:hAnsi="Arial" w:cs="Arial"/>
      <w:color w:val="000000"/>
      <w:sz w:val="24"/>
    </w:rPr>
  </w:style>
  <w:style w:type="paragraph" w:customStyle="1" w:styleId="Charfff1">
    <w:name w:val="段 Char"/>
    <w:basedOn w:val="a0"/>
    <w:link w:val="CharChar13"/>
    <w:qFormat/>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Pr>
      <w:rFonts w:ascii="MingLiU" w:eastAsia="MingLiU" w:hAnsi="MingLiU" w:cs="MingLiU"/>
      <w:spacing w:val="10"/>
      <w:sz w:val="22"/>
      <w:shd w:val="clear" w:color="auto" w:fill="FFFFFF"/>
    </w:rPr>
  </w:style>
  <w:style w:type="paragraph" w:customStyle="1" w:styleId="79">
    <w:name w:val="正文文本7"/>
    <w:basedOn w:val="a0"/>
    <w:link w:val="Bodytext"/>
    <w:qFormat/>
    <w:pPr>
      <w:shd w:val="clear" w:color="auto" w:fill="FFFFFF"/>
      <w:spacing w:before="4260" w:line="418" w:lineRule="exact"/>
      <w:jc w:val="distribute"/>
    </w:pPr>
    <w:rPr>
      <w:rFonts w:ascii="MingLiU" w:eastAsia="MingLiU" w:hAnsi="MingLiU" w:cs="MingLiU"/>
      <w:spacing w:val="10"/>
      <w:sz w:val="22"/>
    </w:rPr>
  </w:style>
  <w:style w:type="paragraph" w:customStyle="1" w:styleId="affffffffffc">
    <w:name w:val="目录样式"/>
    <w:basedOn w:val="TOC2"/>
    <w:next w:val="a0"/>
    <w:uiPriority w:val="99"/>
    <w:qFormat/>
    <w:pPr>
      <w:ind w:leftChars="0" w:left="210"/>
      <w:jc w:val="left"/>
    </w:pPr>
    <w:rPr>
      <w:rFonts w:ascii="Calibri" w:eastAsia="宋体" w:hAnsi="Calibri" w:cs="Times New Roman"/>
      <w:b/>
      <w:bCs/>
      <w:smallCaps/>
      <w:sz w:val="20"/>
      <w:szCs w:val="20"/>
    </w:rPr>
  </w:style>
  <w:style w:type="paragraph" w:customStyle="1" w:styleId="2fff">
    <w:name w:val="纯文本2"/>
    <w:basedOn w:val="a0"/>
    <w:uiPriority w:val="99"/>
    <w:qFormat/>
    <w:pPr>
      <w:adjustRightInd w:val="0"/>
    </w:pPr>
    <w:rPr>
      <w:rFonts w:ascii="宋体" w:eastAsia="宋体" w:hAnsi="Courier New" w:cs="Times New Roman"/>
      <w:szCs w:val="20"/>
    </w:rPr>
  </w:style>
  <w:style w:type="paragraph" w:customStyle="1" w:styleId="2fff0">
    <w:name w:val="日期2"/>
    <w:basedOn w:val="a0"/>
    <w:next w:val="a0"/>
    <w:uiPriority w:val="99"/>
    <w:qFormat/>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pPr>
      <w:adjustRightInd w:val="0"/>
      <w:spacing w:line="288" w:lineRule="auto"/>
      <w:ind w:firstLine="540"/>
    </w:pPr>
    <w:rPr>
      <w:rFonts w:ascii="Times New Roman" w:eastAsia="宋体" w:hAnsi="Times New Roman" w:cs="Times New Roman"/>
      <w:sz w:val="28"/>
      <w:szCs w:val="20"/>
    </w:rPr>
  </w:style>
  <w:style w:type="paragraph" w:customStyle="1" w:styleId="2fff1">
    <w:name w:val="文本块2"/>
    <w:basedOn w:val="a0"/>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d">
    <w:name w:val="表格左对齐"/>
    <w:uiPriority w:val="99"/>
    <w:qFormat/>
    <w:rPr>
      <w:rFonts w:ascii="Arial" w:hAnsi="Arial" w:cs="Arial"/>
      <w:kern w:val="2"/>
      <w:sz w:val="21"/>
      <w:szCs w:val="24"/>
    </w:rPr>
  </w:style>
  <w:style w:type="paragraph" w:customStyle="1" w:styleId="affffffffffe">
    <w:name w:val="表格居中"/>
    <w:uiPriority w:val="99"/>
    <w:qFormat/>
    <w:pPr>
      <w:jc w:val="center"/>
    </w:pPr>
    <w:rPr>
      <w:rFonts w:ascii="Arial" w:hAnsi="Arial" w:cs="Arial"/>
      <w:kern w:val="2"/>
      <w:sz w:val="21"/>
      <w:szCs w:val="24"/>
    </w:rPr>
  </w:style>
  <w:style w:type="paragraph" w:customStyle="1" w:styleId="afffffffffff">
    <w:name w:val="表格标题行"/>
    <w:basedOn w:val="a0"/>
    <w:uiPriority w:val="99"/>
    <w:qFormat/>
    <w:pPr>
      <w:jc w:val="center"/>
    </w:pPr>
    <w:rPr>
      <w:rFonts w:ascii="Arial" w:eastAsia="宋体" w:hAnsi="Arial" w:cs="Arial"/>
      <w:b/>
      <w:szCs w:val="24"/>
    </w:rPr>
  </w:style>
  <w:style w:type="paragraph" w:customStyle="1" w:styleId="afffffffffff0">
    <w:name w:val="表格加粗居中"/>
    <w:uiPriority w:val="99"/>
    <w:qFormat/>
    <w:pPr>
      <w:jc w:val="center"/>
    </w:pPr>
    <w:rPr>
      <w:rFonts w:ascii="Arial" w:hAnsi="Arial" w:cs="宋体"/>
      <w:b/>
      <w:sz w:val="21"/>
      <w:szCs w:val="24"/>
    </w:rPr>
  </w:style>
  <w:style w:type="paragraph" w:customStyle="1" w:styleId="afffffffffff1">
    <w:name w:val="表格加粗左对齐"/>
    <w:uiPriority w:val="99"/>
    <w:qFormat/>
    <w:rPr>
      <w:rFonts w:ascii="Arial" w:hAnsi="Arial" w:cs="Arial"/>
      <w:b/>
      <w:kern w:val="2"/>
      <w:sz w:val="21"/>
      <w:szCs w:val="21"/>
    </w:rPr>
  </w:style>
  <w:style w:type="paragraph" w:customStyle="1" w:styleId="afffffffffff2">
    <w:name w:val="表格右对齐"/>
    <w:uiPriority w:val="99"/>
    <w:qFormat/>
    <w:pPr>
      <w:jc w:val="right"/>
    </w:pPr>
    <w:rPr>
      <w:rFonts w:ascii="Arial" w:hAnsi="Arial" w:cs="Arial"/>
      <w:kern w:val="2"/>
      <w:sz w:val="21"/>
      <w:szCs w:val="24"/>
    </w:rPr>
  </w:style>
  <w:style w:type="paragraph" w:customStyle="1" w:styleId="afffffffffff3">
    <w:name w:val="表格单位"/>
    <w:uiPriority w:val="99"/>
    <w:qFormat/>
    <w:pPr>
      <w:keepNext/>
      <w:jc w:val="right"/>
    </w:pPr>
    <w:rPr>
      <w:rFonts w:ascii="Arial" w:hAnsi="Arial" w:cs="Arial"/>
      <w:kern w:val="2"/>
      <w:sz w:val="21"/>
      <w:szCs w:val="21"/>
    </w:rPr>
  </w:style>
  <w:style w:type="paragraph" w:customStyle="1" w:styleId="afffffffffff4">
    <w:name w:val="表格附注"/>
    <w:next w:val="a0"/>
    <w:uiPriority w:val="99"/>
    <w:qFormat/>
    <w:pPr>
      <w:snapToGrid w:val="0"/>
      <w:ind w:firstLine="402"/>
    </w:pPr>
    <w:rPr>
      <w:rFonts w:ascii="Arial" w:hAnsi="宋体" w:cs="Arial"/>
      <w:color w:val="000000"/>
      <w:sz w:val="21"/>
      <w:szCs w:val="24"/>
      <w:u w:color="323E4F"/>
    </w:rPr>
  </w:style>
  <w:style w:type="paragraph" w:customStyle="1" w:styleId="TEXT">
    <w:name w:val="TEXT"/>
    <w:basedOn w:val="a0"/>
    <w:uiPriority w:val="99"/>
    <w:qFormat/>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Pr>
      <w:kern w:val="2"/>
      <w:sz w:val="21"/>
      <w:szCs w:val="24"/>
    </w:rPr>
  </w:style>
  <w:style w:type="paragraph" w:customStyle="1" w:styleId="2-21">
    <w:name w:val="中等深浅列表 2 - 强调文字颜色 21"/>
    <w:uiPriority w:val="71"/>
    <w:qFormat/>
    <w:rPr>
      <w:kern w:val="2"/>
      <w:sz w:val="21"/>
      <w:szCs w:val="24"/>
    </w:rPr>
  </w:style>
  <w:style w:type="paragraph" w:customStyle="1" w:styleId="-311">
    <w:name w:val="浅色列表 - 强调文字颜色 31"/>
    <w:uiPriority w:val="71"/>
    <w:qFormat/>
    <w:rPr>
      <w:kern w:val="2"/>
      <w:sz w:val="21"/>
      <w:szCs w:val="24"/>
    </w:rPr>
  </w:style>
  <w:style w:type="paragraph" w:customStyle="1" w:styleId="afffffffffff5">
    <w:name w:val="附注二级正文"/>
    <w:basedOn w:val="a0"/>
    <w:uiPriority w:val="99"/>
    <w:qFormat/>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6"/>
    <w:uiPriority w:val="99"/>
    <w:qFormat/>
    <w:locked/>
    <w:rPr>
      <w:sz w:val="24"/>
    </w:rPr>
  </w:style>
  <w:style w:type="paragraph" w:customStyle="1" w:styleId="afffffffffff6">
    <w:name w:val="中伦正文"/>
    <w:basedOn w:val="a0"/>
    <w:link w:val="CharChar2"/>
    <w:uiPriority w:val="99"/>
    <w:qFormat/>
    <w:pPr>
      <w:spacing w:before="156" w:after="156" w:line="360" w:lineRule="auto"/>
      <w:ind w:firstLineChars="200" w:firstLine="480"/>
    </w:pPr>
    <w:rPr>
      <w:sz w:val="24"/>
    </w:rPr>
  </w:style>
  <w:style w:type="paragraph" w:customStyle="1" w:styleId="2-11">
    <w:name w:val="中等深浅网格 2 - 强调文字颜色 11"/>
    <w:basedOn w:val="a0"/>
    <w:uiPriority w:val="63"/>
    <w:qFormat/>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7"/>
    <w:qFormat/>
    <w:locked/>
    <w:rPr>
      <w:rFonts w:ascii="Arial" w:hAnsi="Arial" w:cs="Arial"/>
      <w:b/>
      <w:bCs/>
      <w:sz w:val="24"/>
      <w:szCs w:val="24"/>
    </w:rPr>
  </w:style>
  <w:style w:type="paragraph" w:customStyle="1" w:styleId="afffffffffff7">
    <w:name w:val="津滨正文"/>
    <w:basedOn w:val="affffffffffb"/>
    <w:link w:val="Charfff2"/>
    <w:qFormat/>
    <w:rPr>
      <w:rFonts w:eastAsiaTheme="minorEastAsia" w:hAnsi="Arial"/>
      <w:b/>
      <w:bCs/>
    </w:rPr>
  </w:style>
  <w:style w:type="paragraph" w:customStyle="1" w:styleId="JaiKai">
    <w:name w:val="JaiKai"/>
    <w:basedOn w:val="a0"/>
    <w:uiPriority w:val="99"/>
    <w:qFormat/>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pPr>
      <w:widowControl w:val="0"/>
      <w:spacing w:beforeLines="50"/>
      <w:jc w:val="both"/>
    </w:pPr>
    <w:rPr>
      <w:rFonts w:eastAsia="黑体"/>
      <w:b/>
      <w:sz w:val="28"/>
      <w:szCs w:val="28"/>
    </w:rPr>
  </w:style>
  <w:style w:type="paragraph" w:customStyle="1" w:styleId="94">
    <w:name w:val="样式9"/>
    <w:basedOn w:val="2ff4"/>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Pr>
      <w:rFonts w:ascii="Times New Roman" w:eastAsia="宋体" w:hAnsi="Times New Roman" w:cs="Times New Roman"/>
      <w:szCs w:val="21"/>
    </w:rPr>
  </w:style>
  <w:style w:type="paragraph" w:customStyle="1" w:styleId="101">
    <w:name w:val="样式10"/>
    <w:basedOn w:val="3fb"/>
    <w:uiPriority w:val="99"/>
    <w:qFormat/>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4"/>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c"/>
    <w:uiPriority w:val="99"/>
    <w:qFormat/>
    <w:pPr>
      <w:spacing w:after="120"/>
      <w:ind w:left="0"/>
      <w:jc w:val="both"/>
    </w:pPr>
    <w:rPr>
      <w:rFonts w:ascii="Times New Roman" w:hAnsi="Times New Roman" w:cs="Times New Roman"/>
      <w:kern w:val="2"/>
      <w:sz w:val="21"/>
      <w:lang w:eastAsia="zh-CN"/>
    </w:rPr>
  </w:style>
  <w:style w:type="paragraph" w:customStyle="1" w:styleId="xl69">
    <w:name w:val="xl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c"/>
    <w:next w:val="ac"/>
    <w:uiPriority w:val="99"/>
    <w:qFormat/>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6"/>
    <w:next w:val="afff6"/>
    <w:uiPriority w:val="99"/>
    <w:qFormat/>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6"/>
    <w:next w:val="ac"/>
    <w:uiPriority w:val="99"/>
    <w:qFormat/>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pPr>
      <w:widowControl w:val="0"/>
      <w:pBdr>
        <w:top w:val="double" w:sz="6" w:space="0" w:color="000000"/>
      </w:pBdr>
      <w:autoSpaceDE w:val="0"/>
      <w:autoSpaceDN w:val="0"/>
      <w:adjustRightInd w:val="0"/>
      <w:jc w:val="center"/>
    </w:pPr>
    <w:rPr>
      <w:rFonts w:ascii="宋体" w:hAnsi="Tms Rmn"/>
      <w:vanish/>
      <w:sz w:val="16"/>
    </w:rPr>
  </w:style>
  <w:style w:type="paragraph" w:customStyle="1" w:styleId="z-TopofForm1">
    <w:name w:val="z-Top of Form1"/>
    <w:next w:val="a0"/>
    <w:uiPriority w:val="99"/>
    <w:qFormat/>
    <w:pPr>
      <w:widowControl w:val="0"/>
      <w:pBdr>
        <w:bottom w:val="double" w:sz="6" w:space="0" w:color="000000"/>
      </w:pBdr>
      <w:autoSpaceDE w:val="0"/>
      <w:autoSpaceDN w:val="0"/>
      <w:adjustRightInd w:val="0"/>
      <w:jc w:val="center"/>
    </w:pPr>
    <w:rPr>
      <w:rFonts w:ascii="宋体" w:hAnsi="Tms Rmn"/>
      <w:sz w:val="16"/>
      <w:szCs w:val="16"/>
    </w:rPr>
  </w:style>
  <w:style w:type="paragraph" w:customStyle="1" w:styleId="12c">
    <w:name w:val="样式12"/>
    <w:basedOn w:val="20"/>
    <w:uiPriority w:val="99"/>
    <w:qFormat/>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pPr>
      <w:spacing w:beforeLines="50"/>
    </w:pPr>
    <w:rPr>
      <w:rFonts w:ascii="Times New Roman" w:eastAsia="宋体" w:hAnsi="Times New Roman" w:cs="Times New Roman"/>
      <w:sz w:val="24"/>
      <w:szCs w:val="24"/>
    </w:rPr>
  </w:style>
  <w:style w:type="paragraph" w:customStyle="1" w:styleId="Char50">
    <w:name w:val="Char5"/>
    <w:basedOn w:val="a0"/>
    <w:uiPriority w:val="99"/>
    <w:qFormat/>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Pr>
      <w:rFonts w:ascii="Shruti" w:eastAsia="宋体" w:hAnsi="Shruti" w:cs="Times New Roman"/>
      <w:szCs w:val="24"/>
    </w:rPr>
  </w:style>
  <w:style w:type="paragraph" w:customStyle="1" w:styleId="CharCharCharCharCharCharChar3">
    <w:name w:val="Char Char Char Char Char Char Char3"/>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8"/>
    <w:qFormat/>
    <w:locked/>
    <w:rPr>
      <w:rFonts w:ascii="宋体" w:hAnsi="宋体"/>
      <w:bCs/>
      <w:spacing w:val="16"/>
      <w:kern w:val="28"/>
      <w:sz w:val="24"/>
      <w:szCs w:val="24"/>
    </w:rPr>
  </w:style>
  <w:style w:type="paragraph" w:customStyle="1" w:styleId="afffffffffff8">
    <w:name w:val="正文样式"/>
    <w:basedOn w:val="a0"/>
    <w:link w:val="Charfff3"/>
    <w:qFormat/>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pPr>
      <w:adjustRightInd w:val="0"/>
    </w:pPr>
    <w:rPr>
      <w:rFonts w:ascii="宋体" w:eastAsia="宋体" w:hAnsi="Courier New" w:cs="Times New Roman"/>
      <w:sz w:val="28"/>
      <w:szCs w:val="20"/>
    </w:rPr>
  </w:style>
  <w:style w:type="character" w:customStyle="1" w:styleId="1Char6">
    <w:name w:val="正文（1） Char"/>
    <w:link w:val="1fff3"/>
    <w:qFormat/>
    <w:locked/>
    <w:rPr>
      <w:rFonts w:ascii="黑体" w:eastAsia="黑体" w:hAnsi="宋体"/>
      <w:sz w:val="24"/>
      <w:szCs w:val="24"/>
    </w:rPr>
  </w:style>
  <w:style w:type="paragraph" w:customStyle="1" w:styleId="1fff3">
    <w:name w:val="正文（1）"/>
    <w:basedOn w:val="a0"/>
    <w:link w:val="1Char6"/>
    <w:qFormat/>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pPr>
      <w:widowControl w:val="0"/>
      <w:jc w:val="both"/>
    </w:pPr>
    <w:rPr>
      <w:kern w:val="2"/>
      <w:sz w:val="24"/>
      <w:szCs w:val="24"/>
    </w:rPr>
  </w:style>
  <w:style w:type="paragraph" w:customStyle="1" w:styleId="7a">
    <w:name w:val="7"/>
    <w:uiPriority w:val="99"/>
    <w:qFormat/>
    <w:pPr>
      <w:widowControl w:val="0"/>
      <w:jc w:val="both"/>
    </w:pPr>
    <w:rPr>
      <w:kern w:val="2"/>
      <w:sz w:val="24"/>
      <w:szCs w:val="24"/>
    </w:rPr>
  </w:style>
  <w:style w:type="paragraph" w:customStyle="1" w:styleId="2fff2">
    <w:name w:val="表格2"/>
    <w:basedOn w:val="a0"/>
    <w:uiPriority w:val="99"/>
    <w:qFormat/>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9"/>
    <w:qFormat/>
    <w:locked/>
    <w:rPr>
      <w:rFonts w:ascii="黑体" w:eastAsia="黑体" w:hAnsi="Arial"/>
      <w:b/>
      <w:sz w:val="18"/>
      <w:lang w:eastAsia="ar-SA"/>
    </w:rPr>
  </w:style>
  <w:style w:type="paragraph" w:customStyle="1" w:styleId="afffffffffff9">
    <w:name w:val="单位"/>
    <w:basedOn w:val="a0"/>
    <w:link w:val="Charfff4"/>
    <w:qFormat/>
    <w:pPr>
      <w:widowControl/>
      <w:suppressAutoHyphens/>
      <w:jc w:val="right"/>
    </w:pPr>
    <w:rPr>
      <w:rFonts w:ascii="黑体" w:eastAsia="黑体" w:hAnsi="Arial"/>
      <w:b/>
      <w:sz w:val="18"/>
      <w:lang w:eastAsia="ar-SA"/>
    </w:rPr>
  </w:style>
  <w:style w:type="paragraph" w:customStyle="1" w:styleId="4f5">
    <w:name w:val="纯文本4"/>
    <w:basedOn w:val="a0"/>
    <w:uiPriority w:val="99"/>
    <w:qFormat/>
    <w:pPr>
      <w:adjustRightInd w:val="0"/>
    </w:pPr>
    <w:rPr>
      <w:rFonts w:ascii="宋体" w:eastAsia="宋体" w:hAnsi="Courier New" w:cs="Times New Roman"/>
      <w:sz w:val="28"/>
      <w:szCs w:val="20"/>
    </w:rPr>
  </w:style>
  <w:style w:type="paragraph" w:customStyle="1" w:styleId="5f3">
    <w:name w:val="纯文本5"/>
    <w:basedOn w:val="a0"/>
    <w:uiPriority w:val="99"/>
    <w:qFormat/>
    <w:pPr>
      <w:adjustRightInd w:val="0"/>
    </w:pPr>
    <w:rPr>
      <w:rFonts w:ascii="宋体" w:eastAsia="宋体" w:hAnsi="Courier New" w:cs="Times New Roman"/>
      <w:sz w:val="28"/>
      <w:szCs w:val="20"/>
    </w:rPr>
  </w:style>
  <w:style w:type="paragraph" w:customStyle="1" w:styleId="69">
    <w:name w:val="纯文本6"/>
    <w:basedOn w:val="a0"/>
    <w:uiPriority w:val="99"/>
    <w:qFormat/>
    <w:pPr>
      <w:adjustRightInd w:val="0"/>
    </w:pPr>
    <w:rPr>
      <w:rFonts w:ascii="宋体" w:eastAsia="宋体" w:hAnsi="Courier New" w:cs="Times New Roman"/>
      <w:sz w:val="28"/>
      <w:szCs w:val="20"/>
    </w:rPr>
  </w:style>
  <w:style w:type="paragraph" w:customStyle="1" w:styleId="1fff4">
    <w:name w:val="访问过的超链接1"/>
    <w:uiPriority w:val="68"/>
    <w:qFormat/>
    <w:rPr>
      <w:rFonts w:ascii="Calibri Light" w:hAnsi="Calibri Light"/>
      <w:color w:val="000000"/>
    </w:rPr>
  </w:style>
  <w:style w:type="paragraph" w:customStyle="1" w:styleId="1-21">
    <w:name w:val="中等深浅网格 1 - 强调文字颜色 21"/>
    <w:basedOn w:val="a0"/>
    <w:uiPriority w:val="34"/>
    <w:qFormat/>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Pr>
      <w:bCs/>
      <w:sz w:val="24"/>
      <w:szCs w:val="28"/>
    </w:rPr>
  </w:style>
  <w:style w:type="paragraph" w:customStyle="1" w:styleId="4Adjusted">
    <w:name w:val="标题4Adjusted"/>
    <w:basedOn w:val="41"/>
    <w:link w:val="4AdjustedChar"/>
    <w:semiHidden/>
    <w:qFormat/>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Pr>
      <w:color w:val="808080"/>
    </w:rPr>
  </w:style>
  <w:style w:type="character" w:customStyle="1" w:styleId="1fff6">
    <w:name w:val="明显强调1"/>
    <w:uiPriority w:val="21"/>
    <w:qFormat/>
    <w:rPr>
      <w:b/>
      <w:bCs/>
      <w:i/>
      <w:iCs/>
      <w:color w:val="4F81BD"/>
    </w:rPr>
  </w:style>
  <w:style w:type="character" w:customStyle="1" w:styleId="1fff7">
    <w:name w:val="不明显参考1"/>
    <w:uiPriority w:val="31"/>
    <w:qFormat/>
    <w:rPr>
      <w:smallCaps/>
      <w:color w:val="C0504D"/>
      <w:u w:val="single"/>
    </w:rPr>
  </w:style>
  <w:style w:type="character" w:customStyle="1" w:styleId="1fff8">
    <w:name w:val="明显参考1"/>
    <w:uiPriority w:val="32"/>
    <w:qFormat/>
    <w:rPr>
      <w:b/>
      <w:bCs/>
      <w:smallCaps/>
      <w:color w:val="C0504D"/>
      <w:spacing w:val="5"/>
      <w:u w:val="single"/>
    </w:rPr>
  </w:style>
  <w:style w:type="character" w:customStyle="1" w:styleId="1fff9">
    <w:name w:val="书籍标题1"/>
    <w:uiPriority w:val="33"/>
    <w:qFormat/>
    <w:rPr>
      <w:b/>
      <w:bCs/>
      <w:smallCaps/>
      <w:spacing w:val="5"/>
    </w:rPr>
  </w:style>
  <w:style w:type="character" w:customStyle="1" w:styleId="bfont1">
    <w:name w:val="bfont1"/>
    <w:qFormat/>
    <w:rPr>
      <w:rFonts w:ascii="Arial Narrow" w:hAnsi="Arial Narrow" w:hint="default"/>
      <w:spacing w:val="320"/>
      <w:sz w:val="20"/>
      <w:szCs w:val="20"/>
    </w:rPr>
  </w:style>
  <w:style w:type="character" w:customStyle="1" w:styleId="Char1c">
    <w:name w:val="日期 Char1"/>
    <w:qFormat/>
    <w:rPr>
      <w:kern w:val="2"/>
      <w:sz w:val="21"/>
      <w:szCs w:val="24"/>
    </w:rPr>
  </w:style>
  <w:style w:type="character" w:customStyle="1" w:styleId="Char1d">
    <w:name w:val="批注框文本 Char1"/>
    <w:uiPriority w:val="99"/>
    <w:qFormat/>
    <w:rPr>
      <w:kern w:val="2"/>
      <w:sz w:val="18"/>
      <w:szCs w:val="18"/>
    </w:rPr>
  </w:style>
  <w:style w:type="character" w:customStyle="1" w:styleId="ca-21">
    <w:name w:val="ca-21"/>
    <w:qFormat/>
    <w:rPr>
      <w:rFonts w:ascii="宋体" w:eastAsia="宋体" w:hAnsi="宋体" w:hint="eastAsia"/>
      <w:sz w:val="24"/>
      <w:szCs w:val="24"/>
    </w:rPr>
  </w:style>
  <w:style w:type="character" w:customStyle="1" w:styleId="unnamed21">
    <w:name w:val="unnamed21"/>
    <w:qFormat/>
    <w:rPr>
      <w:rFonts w:ascii="ˎ̥" w:hAnsi="ˎ̥" w:hint="default"/>
      <w:sz w:val="20"/>
      <w:szCs w:val="20"/>
    </w:rPr>
  </w:style>
  <w:style w:type="character" w:customStyle="1" w:styleId="Char1e">
    <w:name w:val="批注主题 Char1"/>
    <w:uiPriority w:val="99"/>
    <w:qFormat/>
    <w:rPr>
      <w:rFonts w:ascii="Times New Roman" w:eastAsia="等线" w:hAnsi="Times New Roman" w:cs="Times New Roman"/>
      <w:b/>
      <w:bCs/>
      <w:kern w:val="2"/>
      <w:sz w:val="21"/>
      <w:szCs w:val="24"/>
    </w:rPr>
  </w:style>
  <w:style w:type="character" w:customStyle="1" w:styleId="big1">
    <w:name w:val="big1"/>
    <w:qFormat/>
    <w:rPr>
      <w:sz w:val="22"/>
      <w:szCs w:val="22"/>
    </w:rPr>
  </w:style>
  <w:style w:type="character" w:customStyle="1" w:styleId="CharChar16">
    <w:name w:val="Char Char16"/>
    <w:qFormat/>
    <w:rPr>
      <w:rFonts w:ascii="Arial" w:eastAsia="黑体" w:hAnsi="Arial" w:cs="Arial" w:hint="default"/>
      <w:b/>
      <w:bCs/>
      <w:kern w:val="2"/>
      <w:sz w:val="32"/>
      <w:szCs w:val="32"/>
      <w:lang w:val="en-US" w:eastAsia="zh-CN" w:bidi="ar-SA"/>
    </w:rPr>
  </w:style>
  <w:style w:type="character" w:customStyle="1" w:styleId="Char1f">
    <w:name w:val="正文首行缩进 Char1"/>
    <w:qFormat/>
  </w:style>
  <w:style w:type="character" w:customStyle="1" w:styleId="1fffa">
    <w:name w:val="已访问的超链接1"/>
    <w:qFormat/>
    <w:rPr>
      <w:color w:val="800080"/>
      <w:u w:val="single"/>
    </w:rPr>
  </w:style>
  <w:style w:type="character" w:customStyle="1" w:styleId="2Char11">
    <w:name w:val="正文文本缩进 2 Char1"/>
    <w:uiPriority w:val="99"/>
    <w:qFormat/>
    <w:rPr>
      <w:kern w:val="2"/>
      <w:sz w:val="21"/>
      <w:szCs w:val="24"/>
    </w:rPr>
  </w:style>
  <w:style w:type="character" w:customStyle="1" w:styleId="footeroddCharChar">
    <w:name w:val="footer odd Char Char"/>
    <w:qFormat/>
    <w:rPr>
      <w:rFonts w:ascii="宋体" w:eastAsia="宋体" w:hAnsi="宋体" w:hint="eastAsia"/>
      <w:sz w:val="18"/>
      <w:szCs w:val="18"/>
      <w:lang w:val="en-US" w:eastAsia="zh-CN" w:bidi="ar-SA"/>
    </w:rPr>
  </w:style>
  <w:style w:type="character" w:customStyle="1" w:styleId="footeroddCharChar1">
    <w:name w:val="footer odd Char Char1"/>
    <w:qFormat/>
    <w:rPr>
      <w:kern w:val="2"/>
      <w:sz w:val="18"/>
      <w:szCs w:val="18"/>
    </w:rPr>
  </w:style>
  <w:style w:type="character" w:customStyle="1" w:styleId="apple-style-span">
    <w:name w:val="apple-style-span"/>
    <w:qFormat/>
  </w:style>
  <w:style w:type="character" w:customStyle="1" w:styleId="footeroddCharChar2">
    <w:name w:val="footer odd Char Char2"/>
    <w:qFormat/>
    <w:rPr>
      <w:rFonts w:ascii="宋体" w:eastAsia="宋体" w:hAnsi="宋体" w:hint="eastAsia"/>
      <w:kern w:val="2"/>
      <w:sz w:val="18"/>
      <w:szCs w:val="18"/>
      <w:lang w:val="en-US" w:eastAsia="zh-CN" w:bidi="ar-SA"/>
    </w:rPr>
  </w:style>
  <w:style w:type="character" w:customStyle="1" w:styleId="Char1f0">
    <w:name w:val="副标题 Char1"/>
    <w:qFormat/>
    <w:rPr>
      <w:rFonts w:ascii="等线 Light" w:hAnsi="等线 Light" w:cs="Times New Roman"/>
      <w:b/>
      <w:bCs/>
      <w:kern w:val="28"/>
      <w:sz w:val="32"/>
      <w:szCs w:val="32"/>
    </w:rPr>
  </w:style>
  <w:style w:type="character" w:customStyle="1" w:styleId="CharChar4">
    <w:name w:val="Char Char4"/>
    <w:qFormat/>
    <w:rPr>
      <w:rFonts w:ascii="宋体" w:eastAsia="宋体" w:hAnsi="宋体" w:hint="eastAsia"/>
      <w:kern w:val="2"/>
      <w:sz w:val="21"/>
      <w:szCs w:val="24"/>
      <w:lang w:val="en-US" w:eastAsia="zh-CN" w:bidi="ar-SA"/>
    </w:rPr>
  </w:style>
  <w:style w:type="character" w:customStyle="1" w:styleId="CharChar5">
    <w:name w:val="招股书正文 Char Char"/>
    <w:qFormat/>
    <w:rPr>
      <w:rFonts w:ascii="宋体" w:eastAsia="宋体" w:hAnsi="宋体" w:hint="eastAsia"/>
      <w:kern w:val="2"/>
      <w:sz w:val="24"/>
      <w:szCs w:val="24"/>
    </w:rPr>
  </w:style>
  <w:style w:type="character" w:customStyle="1" w:styleId="big">
    <w:name w:val="big"/>
    <w:qFormat/>
  </w:style>
  <w:style w:type="character" w:customStyle="1" w:styleId="CharChar23">
    <w:name w:val="Char Char23"/>
    <w:qFormat/>
    <w:rPr>
      <w:rFonts w:ascii="Courier New" w:eastAsia="宋体" w:hAnsi="Courier New" w:cs="Courier New" w:hint="default"/>
      <w:sz w:val="21"/>
      <w:lang w:val="en-US" w:eastAsia="zh-CN" w:bidi="ar-SA"/>
    </w:rPr>
  </w:style>
  <w:style w:type="character" w:customStyle="1" w:styleId="5CharChar">
    <w:name w:val="标题 5 Char Char"/>
    <w:qFormat/>
    <w:rPr>
      <w:rFonts w:ascii="宋体" w:eastAsia="宋体" w:hAnsi="宋体" w:hint="eastAsia"/>
      <w:bCs/>
      <w:sz w:val="24"/>
      <w:szCs w:val="24"/>
      <w:lang w:val="en-US" w:eastAsia="zh-CN" w:bidi="ar-SA"/>
    </w:rPr>
  </w:style>
  <w:style w:type="character" w:customStyle="1" w:styleId="5CharChar1">
    <w:name w:val="标题 5 Char Char1"/>
    <w:qFormat/>
    <w:rPr>
      <w:rFonts w:ascii="宋体" w:eastAsia="宋体" w:hAnsi="宋体" w:hint="eastAsia"/>
      <w:bCs/>
      <w:sz w:val="24"/>
      <w:szCs w:val="24"/>
      <w:lang w:val="en-US" w:eastAsia="zh-CN" w:bidi="ar-SA"/>
    </w:rPr>
  </w:style>
  <w:style w:type="character" w:customStyle="1" w:styleId="4Char1Char1">
    <w:name w:val="标题 4 Char1 Char1"/>
    <w:qFormat/>
    <w:rPr>
      <w:rFonts w:ascii="宋体" w:eastAsia="黑体" w:hAnsi="Times New Roman" w:cs="Times New Roman" w:hint="eastAsia"/>
      <w:b/>
      <w:bCs/>
      <w:kern w:val="0"/>
      <w:sz w:val="24"/>
      <w:szCs w:val="24"/>
    </w:rPr>
  </w:style>
  <w:style w:type="character" w:customStyle="1" w:styleId="CharChar21">
    <w:name w:val="Char Char21"/>
    <w:qFormat/>
    <w:rPr>
      <w:rFonts w:ascii="Courier New" w:eastAsia="宋体" w:hAnsi="Courier New" w:cs="Courier New" w:hint="default"/>
      <w:sz w:val="21"/>
      <w:lang w:val="en-US" w:eastAsia="zh-CN" w:bidi="ar-SA"/>
    </w:rPr>
  </w:style>
  <w:style w:type="character" w:customStyle="1" w:styleId="CharChar22">
    <w:name w:val="Char Char22"/>
    <w:qFormat/>
    <w:rPr>
      <w:rFonts w:ascii="Courier New" w:eastAsia="宋体" w:hAnsi="Courier New" w:cs="Courier New" w:hint="default"/>
      <w:sz w:val="21"/>
      <w:lang w:val="en-US" w:eastAsia="zh-CN" w:bidi="ar-SA"/>
    </w:rPr>
  </w:style>
  <w:style w:type="character" w:customStyle="1" w:styleId="Char1f1">
    <w:name w:val="引用 Char1"/>
    <w:uiPriority w:val="29"/>
    <w:qFormat/>
    <w:rPr>
      <w:i/>
      <w:iCs/>
      <w:color w:val="000000"/>
      <w:kern w:val="2"/>
      <w:sz w:val="21"/>
      <w:szCs w:val="24"/>
    </w:rPr>
  </w:style>
  <w:style w:type="character" w:customStyle="1" w:styleId="Char1f2">
    <w:name w:val="明显引用 Char1"/>
    <w:uiPriority w:val="30"/>
    <w:qFormat/>
    <w:rPr>
      <w:b/>
      <w:bCs/>
      <w:i/>
      <w:iCs/>
      <w:color w:val="5B9BD5"/>
      <w:kern w:val="2"/>
      <w:sz w:val="21"/>
      <w:szCs w:val="24"/>
    </w:rPr>
  </w:style>
  <w:style w:type="character" w:customStyle="1" w:styleId="Char1f3">
    <w:name w:val="尾注文本 Char1"/>
    <w:uiPriority w:val="99"/>
    <w:qFormat/>
    <w:rPr>
      <w:kern w:val="2"/>
      <w:sz w:val="21"/>
      <w:szCs w:val="24"/>
    </w:rPr>
  </w:style>
  <w:style w:type="character" w:customStyle="1" w:styleId="2Char12">
    <w:name w:val="正文文本 2 Char1"/>
    <w:qFormat/>
    <w:rPr>
      <w:kern w:val="2"/>
      <w:sz w:val="21"/>
      <w:szCs w:val="24"/>
    </w:rPr>
  </w:style>
  <w:style w:type="character" w:customStyle="1" w:styleId="CharChar18">
    <w:name w:val="Char Char18"/>
    <w:qFormat/>
    <w:rPr>
      <w:rFonts w:ascii="宋体" w:eastAsia="黑体" w:hAnsi="宋体" w:hint="eastAsia"/>
      <w:w w:val="80"/>
      <w:kern w:val="44"/>
      <w:sz w:val="52"/>
    </w:rPr>
  </w:style>
  <w:style w:type="character" w:customStyle="1" w:styleId="CharChar17">
    <w:name w:val="Char Char17"/>
    <w:qFormat/>
    <w:rPr>
      <w:rFonts w:ascii="宋体" w:eastAsia="黑体" w:hAnsi="宋体" w:hint="eastAsia"/>
      <w:sz w:val="28"/>
    </w:rPr>
  </w:style>
  <w:style w:type="character" w:customStyle="1" w:styleId="CharChar15">
    <w:name w:val="Char Char15"/>
    <w:qFormat/>
    <w:rPr>
      <w:rFonts w:ascii="宋体" w:eastAsia="宋体" w:hAnsi="宋体" w:hint="eastAsia"/>
      <w:b/>
      <w:bCs/>
      <w:spacing w:val="-4"/>
      <w:kern w:val="28"/>
      <w:sz w:val="24"/>
      <w:lang w:val="en-US" w:eastAsia="zh-CN" w:bidi="he-IL"/>
    </w:rPr>
  </w:style>
  <w:style w:type="character" w:customStyle="1" w:styleId="CharChar14">
    <w:name w:val="Char Char14"/>
    <w:qFormat/>
    <w:rPr>
      <w:rFonts w:ascii="宋体" w:eastAsia="宋体" w:hAnsi="宋体" w:hint="eastAsia"/>
      <w:i/>
      <w:spacing w:val="-4"/>
      <w:kern w:val="28"/>
      <w:sz w:val="24"/>
      <w:lang w:bidi="he-IL"/>
    </w:rPr>
  </w:style>
  <w:style w:type="character" w:customStyle="1" w:styleId="CharChar130">
    <w:name w:val="Char Char13"/>
    <w:qFormat/>
    <w:rPr>
      <w:rFonts w:ascii="宋体" w:eastAsia="宋体" w:hAnsi="宋体" w:hint="eastAsia"/>
      <w:spacing w:val="-4"/>
      <w:kern w:val="28"/>
      <w:sz w:val="24"/>
      <w:lang w:bidi="he-IL"/>
    </w:rPr>
  </w:style>
  <w:style w:type="character" w:customStyle="1" w:styleId="CharChar8">
    <w:name w:val="Char Char8"/>
    <w:qFormat/>
    <w:rPr>
      <w:kern w:val="2"/>
      <w:sz w:val="18"/>
      <w:szCs w:val="18"/>
    </w:rPr>
  </w:style>
  <w:style w:type="character" w:customStyle="1" w:styleId="CharChar7">
    <w:name w:val="Char Char7"/>
    <w:qFormat/>
    <w:rPr>
      <w:rFonts w:ascii="宋体" w:eastAsia="宋体" w:hAnsi="宋体" w:cs="Arial" w:hint="eastAsia"/>
      <w:kern w:val="2"/>
      <w:sz w:val="24"/>
      <w:szCs w:val="24"/>
    </w:rPr>
  </w:style>
  <w:style w:type="character" w:customStyle="1" w:styleId="CharChar50">
    <w:name w:val="Char Char5"/>
    <w:qFormat/>
    <w:rPr>
      <w:rFonts w:ascii="仿宋_GB2312" w:eastAsia="仿宋_GB2312" w:hint="eastAsia"/>
      <w:sz w:val="28"/>
      <w:szCs w:val="28"/>
    </w:rPr>
  </w:style>
  <w:style w:type="character" w:customStyle="1" w:styleId="tpccontent1">
    <w:name w:val="tpc_content1"/>
    <w:qFormat/>
    <w:rPr>
      <w:sz w:val="20"/>
      <w:szCs w:val="20"/>
    </w:rPr>
  </w:style>
  <w:style w:type="character" w:customStyle="1" w:styleId="2Char13">
    <w:name w:val="正文首行缩进 2 Char1"/>
    <w:qFormat/>
    <w:rPr>
      <w:rFonts w:ascii="Times New Roman" w:eastAsia="等线" w:hAnsi="Times New Roman" w:cs="Times New Roman"/>
      <w:kern w:val="2"/>
      <w:sz w:val="21"/>
      <w:szCs w:val="24"/>
    </w:rPr>
  </w:style>
  <w:style w:type="character" w:customStyle="1" w:styleId="3Char12">
    <w:name w:val="正文文本 3 Char1"/>
    <w:qFormat/>
    <w:rPr>
      <w:kern w:val="2"/>
      <w:sz w:val="16"/>
      <w:szCs w:val="16"/>
    </w:rPr>
  </w:style>
  <w:style w:type="character" w:customStyle="1" w:styleId="style1">
    <w:name w:val="style1"/>
    <w:qFormat/>
  </w:style>
  <w:style w:type="character" w:customStyle="1" w:styleId="link14pp1">
    <w:name w:val="link14pp1"/>
    <w:qFormat/>
    <w:rPr>
      <w:color w:val="000000"/>
      <w:sz w:val="21"/>
      <w:szCs w:val="21"/>
    </w:rPr>
  </w:style>
  <w:style w:type="character" w:customStyle="1" w:styleId="BodyTextChar">
    <w:name w:val="Body Text Char"/>
    <w:qFormat/>
    <w:locked/>
    <w:rPr>
      <w:rFonts w:ascii="Times New Roman" w:eastAsia="宋体" w:hAnsi="Times New Roman" w:cs="Times New Roman" w:hint="default"/>
      <w:sz w:val="24"/>
      <w:szCs w:val="24"/>
    </w:rPr>
  </w:style>
  <w:style w:type="character" w:customStyle="1" w:styleId="p14">
    <w:name w:val="p14"/>
    <w:qFormat/>
  </w:style>
  <w:style w:type="character" w:customStyle="1" w:styleId="HeaderChar">
    <w:name w:val="Header Char"/>
    <w:semiHidden/>
    <w:qFormat/>
    <w:locked/>
    <w:rPr>
      <w:rFonts w:ascii="宋体" w:eastAsia="宋体" w:hAnsi="宋体" w:hint="eastAsia"/>
      <w:kern w:val="2"/>
      <w:sz w:val="18"/>
      <w:szCs w:val="18"/>
      <w:lang w:val="en-US" w:eastAsia="zh-CN" w:bidi="ar-SA"/>
    </w:rPr>
  </w:style>
  <w:style w:type="character" w:customStyle="1" w:styleId="zi04">
    <w:name w:val="zi_04"/>
    <w:qFormat/>
  </w:style>
  <w:style w:type="character" w:customStyle="1" w:styleId="z-0">
    <w:name w:val="z-窗体底端 字符"/>
    <w:qFormat/>
    <w:rPr>
      <w:rFonts w:ascii="Arial" w:eastAsia="宋体" w:hAnsi="Arial" w:cs="Arial"/>
      <w:vanish/>
      <w:sz w:val="16"/>
      <w:szCs w:val="16"/>
    </w:rPr>
  </w:style>
  <w:style w:type="character" w:customStyle="1" w:styleId="z-Char1">
    <w:name w:val="z-窗体底端 Char1"/>
    <w:qFormat/>
    <w:locked/>
    <w:rPr>
      <w:rFonts w:ascii="Arial" w:hAnsi="Arial" w:cs="Arial" w:hint="default"/>
      <w:vanish/>
      <w:kern w:val="2"/>
      <w:sz w:val="16"/>
      <w:szCs w:val="16"/>
    </w:rPr>
  </w:style>
  <w:style w:type="character" w:customStyle="1" w:styleId="BodytextBatang">
    <w:name w:val="Body text + Batang"/>
    <w:qFormat/>
    <w:rPr>
      <w:rFonts w:ascii="Batang" w:eastAsia="Batang" w:hAnsi="Batang" w:cs="Batang" w:hint="eastAsia"/>
      <w:color w:val="000000"/>
      <w:spacing w:val="0"/>
      <w:w w:val="100"/>
      <w:position w:val="0"/>
      <w:sz w:val="21"/>
      <w:szCs w:val="21"/>
      <w:shd w:val="clear" w:color="auto" w:fill="FFFFFF"/>
      <w:lang w:val="zh-TW"/>
    </w:rPr>
  </w:style>
  <w:style w:type="character" w:customStyle="1" w:styleId="2fff3">
    <w:name w:val="正文文本2"/>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Pr>
      <w:rFonts w:ascii="楷体_GB2312" w:eastAsia="楷体_GB2312" w:hAnsi="楷体_GB2312" w:hint="eastAsia"/>
      <w:color w:val="FF0000"/>
    </w:rPr>
  </w:style>
  <w:style w:type="character" w:customStyle="1" w:styleId="afffffffffffa">
    <w:name w:val="取消"/>
    <w:uiPriority w:val="1"/>
    <w:qFormat/>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character" w:customStyle="1" w:styleId="zwSpace">
    <w:name w:val="zwSpace"/>
    <w:qFormat/>
    <w:rPr>
      <w:rFonts w:ascii="Arial" w:eastAsia="FZShuSong-Z01" w:hAnsi="Arial" w:cs="Arial" w:hint="default"/>
      <w:sz w:val="2"/>
      <w:lang w:eastAsia="zh-HK"/>
    </w:rPr>
  </w:style>
  <w:style w:type="character" w:customStyle="1" w:styleId="Char1f4">
    <w:name w:val="称呼 Char1"/>
    <w:qFormat/>
    <w:rPr>
      <w:kern w:val="2"/>
      <w:sz w:val="21"/>
      <w:szCs w:val="24"/>
    </w:rPr>
  </w:style>
  <w:style w:type="character" w:customStyle="1" w:styleId="11f0">
    <w:name w:val="中等深浅网格 11"/>
    <w:uiPriority w:val="99"/>
    <w:semiHidden/>
    <w:qFormat/>
    <w:rPr>
      <w:color w:val="808080"/>
    </w:rPr>
  </w:style>
  <w:style w:type="character" w:customStyle="1" w:styleId="close">
    <w:name w:val="close"/>
    <w:qFormat/>
  </w:style>
  <w:style w:type="character" w:customStyle="1" w:styleId="open">
    <w:name w:val="open"/>
    <w:qFormat/>
  </w:style>
  <w:style w:type="character" w:customStyle="1" w:styleId="FooterChar1">
    <w:name w:val="Footer Char1"/>
    <w:uiPriority w:val="99"/>
    <w:semiHidden/>
    <w:qFormat/>
    <w:rPr>
      <w:rFonts w:ascii="宋体" w:eastAsia="宋体" w:hAnsi="宋体" w:hint="eastAsia"/>
      <w:sz w:val="24"/>
      <w:szCs w:val="24"/>
      <w:lang w:eastAsia="en-US"/>
    </w:rPr>
  </w:style>
  <w:style w:type="character" w:customStyle="1" w:styleId="DocumentMapChar1">
    <w:name w:val="Document Map Char1"/>
    <w:uiPriority w:val="99"/>
    <w:semiHidden/>
    <w:qFormat/>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Pr>
      <w:rFonts w:ascii="宋体" w:eastAsia="宋体" w:hAnsi="宋体" w:hint="eastAsia"/>
      <w:sz w:val="24"/>
      <w:szCs w:val="24"/>
      <w:lang w:eastAsia="en-US"/>
    </w:rPr>
  </w:style>
  <w:style w:type="character" w:customStyle="1" w:styleId="CommentSubjectChar1">
    <w:name w:val="Comment Subject Char1"/>
    <w:uiPriority w:val="99"/>
    <w:semiHidden/>
    <w:qFormat/>
    <w:rPr>
      <w:rFonts w:ascii="宋体" w:eastAsia="宋体" w:hAnsi="宋体" w:hint="eastAsia"/>
      <w:b/>
      <w:bCs/>
      <w:sz w:val="24"/>
      <w:szCs w:val="24"/>
      <w:lang w:eastAsia="en-US"/>
    </w:rPr>
  </w:style>
  <w:style w:type="character" w:customStyle="1" w:styleId="HeaderChar1">
    <w:name w:val="Header Char1"/>
    <w:uiPriority w:val="99"/>
    <w:semiHidden/>
    <w:qFormat/>
    <w:rPr>
      <w:rFonts w:ascii="宋体" w:eastAsia="宋体" w:hAnsi="宋体" w:hint="eastAsia"/>
      <w:sz w:val="24"/>
      <w:szCs w:val="24"/>
      <w:lang w:eastAsia="en-US"/>
    </w:rPr>
  </w:style>
  <w:style w:type="character" w:customStyle="1" w:styleId="TitleChar1">
    <w:name w:val="Title Char1"/>
    <w:uiPriority w:val="10"/>
    <w:qFormat/>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Pr>
      <w:rFonts w:ascii="宋体" w:eastAsia="宋体" w:hAnsi="宋体" w:hint="eastAsia"/>
      <w:sz w:val="24"/>
      <w:szCs w:val="24"/>
      <w:lang w:eastAsia="en-US"/>
    </w:rPr>
  </w:style>
  <w:style w:type="character" w:customStyle="1" w:styleId="BodyTextIndent2Char1">
    <w:name w:val="Body Text Indent 2 Char1"/>
    <w:uiPriority w:val="99"/>
    <w:semiHidden/>
    <w:qFormat/>
    <w:rPr>
      <w:rFonts w:ascii="宋体" w:eastAsia="宋体" w:hAnsi="宋体" w:hint="eastAsia"/>
      <w:sz w:val="24"/>
      <w:szCs w:val="24"/>
      <w:lang w:eastAsia="en-US"/>
    </w:rPr>
  </w:style>
  <w:style w:type="character" w:customStyle="1" w:styleId="read">
    <w:name w:val="read"/>
    <w:qFormat/>
    <w:rPr>
      <w:rFonts w:ascii="Arial" w:eastAsia="宋体" w:hAnsi="Arial" w:cs="Arial" w:hint="default"/>
      <w:color w:val="000000"/>
      <w:kern w:val="2"/>
      <w:sz w:val="24"/>
      <w:szCs w:val="24"/>
      <w:lang w:val="en-US" w:eastAsia="zh-CN" w:bidi="ar-SA"/>
    </w:rPr>
  </w:style>
  <w:style w:type="character" w:customStyle="1" w:styleId="Checkbox">
    <w:name w:val="Checkbox"/>
    <w:qFormat/>
    <w:rPr>
      <w:rFonts w:ascii="Times New Roman" w:hAnsi="Times New Roman" w:cs="Times New Roman" w:hint="default"/>
      <w:sz w:val="22"/>
    </w:rPr>
  </w:style>
  <w:style w:type="character" w:customStyle="1" w:styleId="MessageHeaderLabel">
    <w:name w:val="Message Header Label"/>
    <w:qFormat/>
    <w:rPr>
      <w:rFonts w:ascii="Arial Black" w:hAnsi="Arial Black" w:hint="default"/>
      <w:sz w:val="18"/>
    </w:rPr>
  </w:style>
  <w:style w:type="character" w:customStyle="1" w:styleId="Slogan">
    <w:name w:val="Slogan"/>
    <w:qFormat/>
    <w:rPr>
      <w:rFonts w:ascii="Arial Black" w:hAnsi="Arial Black" w:hint="default"/>
      <w:spacing w:val="-10"/>
      <w:position w:val="2"/>
      <w:sz w:val="19"/>
    </w:rPr>
  </w:style>
  <w:style w:type="character" w:customStyle="1" w:styleId="st">
    <w:name w:val="st"/>
    <w:qFormat/>
  </w:style>
  <w:style w:type="character" w:customStyle="1" w:styleId="7Char3">
    <w:name w:val="样式7 Char"/>
    <w:qFormat/>
    <w:rPr>
      <w:rFonts w:ascii="Times New Roman" w:hAnsi="Times New Roman" w:cs="Times New Roman" w:hint="default"/>
      <w:sz w:val="24"/>
      <w:szCs w:val="24"/>
    </w:rPr>
  </w:style>
  <w:style w:type="character" w:customStyle="1" w:styleId="medium-normal1">
    <w:name w:val="medium-normal1"/>
    <w:qFormat/>
    <w:rPr>
      <w:rFonts w:ascii="Arial" w:hAnsi="Arial" w:cs="Arial" w:hint="default"/>
      <w:sz w:val="20"/>
      <w:szCs w:val="20"/>
    </w:rPr>
  </w:style>
  <w:style w:type="character" w:customStyle="1" w:styleId="bdsnopic">
    <w:name w:val="bds_nopic"/>
    <w:qFormat/>
  </w:style>
  <w:style w:type="character" w:customStyle="1" w:styleId="account">
    <w:name w:val="account"/>
    <w:qFormat/>
  </w:style>
  <w:style w:type="character" w:customStyle="1" w:styleId="psw">
    <w:name w:val="psw"/>
    <w:qFormat/>
  </w:style>
  <w:style w:type="character" w:customStyle="1" w:styleId="bdsmore4">
    <w:name w:val="bds_more4"/>
    <w:qFormat/>
    <w:rPr>
      <w:rFonts w:ascii="宋体" w:eastAsia="宋体" w:hAnsi="宋体" w:cs="宋体" w:hint="eastAsia"/>
    </w:rPr>
  </w:style>
  <w:style w:type="character" w:customStyle="1" w:styleId="bdsmore5">
    <w:name w:val="bds_more5"/>
    <w:qFormat/>
  </w:style>
  <w:style w:type="character" w:customStyle="1" w:styleId="bdsmore6">
    <w:name w:val="bds_more6"/>
    <w:qFormat/>
  </w:style>
  <w:style w:type="character" w:customStyle="1" w:styleId="bdsnopic1">
    <w:name w:val="bds_nopic1"/>
    <w:qFormat/>
  </w:style>
  <w:style w:type="character" w:customStyle="1" w:styleId="bdsnopic2">
    <w:name w:val="bds_nopic2"/>
    <w:qFormat/>
  </w:style>
  <w:style w:type="character" w:customStyle="1" w:styleId="cur">
    <w:name w:val="cur"/>
    <w:qFormat/>
    <w:rPr>
      <w:b/>
    </w:rPr>
  </w:style>
  <w:style w:type="character" w:customStyle="1" w:styleId="cur1">
    <w:name w:val="cur1"/>
    <w:qFormat/>
    <w:rPr>
      <w:shd w:val="clear" w:color="auto" w:fill="FF0000"/>
    </w:rPr>
  </w:style>
  <w:style w:type="character" w:customStyle="1" w:styleId="cur2">
    <w:name w:val="cur2"/>
    <w:qFormat/>
    <w:rPr>
      <w:b/>
    </w:rPr>
  </w:style>
  <w:style w:type="character" w:customStyle="1" w:styleId="normal1">
    <w:name w:val="normal1"/>
    <w:qFormat/>
    <w:rPr>
      <w:color w:val="000000"/>
    </w:rPr>
  </w:style>
  <w:style w:type="character" w:customStyle="1" w:styleId="normal2">
    <w:name w:val="normal2"/>
    <w:qFormat/>
    <w:rPr>
      <w:color w:val="FFFFFF"/>
    </w:rPr>
  </w:style>
  <w:style w:type="character" w:customStyle="1" w:styleId="on">
    <w:name w:val="on"/>
    <w:qFormat/>
    <w:rPr>
      <w:color w:val="FFFFFF"/>
    </w:rPr>
  </w:style>
  <w:style w:type="table" w:customStyle="1" w:styleId="-113">
    <w:name w:val="浅色列表 - 强调文字颜色 1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tblPr/>
  </w:style>
  <w:style w:type="table" w:customStyle="1" w:styleId="2115">
    <w:name w:val="网格型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b">
    <w:name w:val="表格模式"/>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tblPr/>
  </w:style>
  <w:style w:type="table" w:customStyle="1" w:styleId="611">
    <w:name w:val="样式6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tblPr/>
  </w:style>
  <w:style w:type="table" w:customStyle="1" w:styleId="2120">
    <w:name w:val="网格型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4">
    <w:name w:val="表格模式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tblPr/>
  </w:style>
  <w:style w:type="table" w:customStyle="1" w:styleId="2130">
    <w:name w:val="网格型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
    <w:name w:val="Table Normal6"/>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
    <w:name w:val="Table Normal2"/>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
    <w:name w:val="Table Normal3"/>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
    <w:name w:val="Table Normal4"/>
    <w:uiPriority w:val="2"/>
    <w:semiHidden/>
    <w:qFormat/>
    <w:pPr>
      <w:widowControl w:val="0"/>
    </w:pPr>
    <w:rPr>
      <w:sz w:val="22"/>
      <w:lang w:eastAsia="en-US"/>
    </w:rPr>
    <w:tblPr>
      <w:tblCellMar>
        <w:top w:w="0" w:type="dxa"/>
        <w:left w:w="0" w:type="dxa"/>
        <w:bottom w:w="0" w:type="dxa"/>
        <w:right w:w="0" w:type="dxa"/>
      </w:tblCellMar>
    </w:tblPr>
  </w:style>
  <w:style w:type="table" w:customStyle="1" w:styleId="280">
    <w:name w:val="网格型28"/>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5">
    <w:name w:val="表格主题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格主题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主题1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Pr>
      <w:shd w:val="clear" w:color="auto" w:fill="266EB4"/>
    </w:rPr>
  </w:style>
  <w:style w:type="character" w:customStyle="1" w:styleId="ydx">
    <w:name w:val="ydx"/>
    <w:qFormat/>
    <w:rPr>
      <w:shd w:val="clear" w:color="auto" w:fill="CC6600"/>
    </w:rPr>
  </w:style>
  <w:style w:type="paragraph" w:customStyle="1" w:styleId="TOC30">
    <w:name w:val="TOC 标题3"/>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2fff6">
    <w:name w:val="明显引用2"/>
    <w:basedOn w:val="a0"/>
    <w:next w:val="a0"/>
    <w:link w:val="1fffd"/>
    <w:uiPriority w:val="99"/>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6"/>
    <w:uiPriority w:val="99"/>
    <w:qFormat/>
    <w:rPr>
      <w:rFonts w:ascii="Times New Roman" w:eastAsia="宋体" w:hAnsi="Times New Roman" w:cs="Times New Roman"/>
      <w:b/>
      <w:bCs/>
      <w:i/>
      <w:iCs/>
      <w:color w:val="5B9BD5"/>
      <w:szCs w:val="24"/>
    </w:rPr>
  </w:style>
  <w:style w:type="paragraph" w:customStyle="1" w:styleId="2fff7">
    <w:name w:val="书目2"/>
    <w:basedOn w:val="a0"/>
    <w:next w:val="a0"/>
    <w:uiPriority w:val="37"/>
    <w:unhideWhenUsed/>
    <w:qFormat/>
    <w:rPr>
      <w:rFonts w:ascii="Times New Roman" w:eastAsia="宋体" w:hAnsi="Times New Roman" w:cs="Times New Roman"/>
      <w:szCs w:val="24"/>
    </w:rPr>
  </w:style>
  <w:style w:type="paragraph" w:customStyle="1" w:styleId="2fff8">
    <w:name w:val="无间隔2"/>
    <w:uiPriority w:val="99"/>
    <w:unhideWhenUsed/>
    <w:qFormat/>
    <w:pPr>
      <w:widowControl w:val="0"/>
      <w:jc w:val="both"/>
    </w:pPr>
    <w:rPr>
      <w:kern w:val="2"/>
      <w:sz w:val="21"/>
      <w:szCs w:val="24"/>
    </w:rPr>
  </w:style>
  <w:style w:type="paragraph" w:customStyle="1" w:styleId="2fff9">
    <w:name w:val="引用2"/>
    <w:basedOn w:val="a0"/>
    <w:next w:val="a0"/>
    <w:link w:val="1fffe"/>
    <w:uiPriority w:val="99"/>
    <w:unhideWhenUsed/>
    <w:qFormat/>
    <w:rPr>
      <w:rFonts w:ascii="Times New Roman" w:eastAsia="宋体" w:hAnsi="Times New Roman" w:cs="Times New Roman"/>
      <w:i/>
      <w:iCs/>
      <w:color w:val="000000"/>
      <w:szCs w:val="24"/>
    </w:rPr>
  </w:style>
  <w:style w:type="character" w:customStyle="1" w:styleId="1fffe">
    <w:name w:val="引用 字符1"/>
    <w:link w:val="2fff9"/>
    <w:uiPriority w:val="99"/>
    <w:qFormat/>
    <w:rPr>
      <w:rFonts w:ascii="Times New Roman" w:eastAsia="宋体" w:hAnsi="Times New Roman" w:cs="Times New Roman"/>
      <w:i/>
      <w:iCs/>
      <w:color w:val="000000"/>
      <w:szCs w:val="24"/>
    </w:rPr>
  </w:style>
  <w:style w:type="paragraph" w:customStyle="1" w:styleId="2fffa">
    <w:name w:val="修订2"/>
    <w:uiPriority w:val="99"/>
    <w:unhideWhenUsed/>
    <w:qFormat/>
    <w:rPr>
      <w:kern w:val="2"/>
      <w:sz w:val="21"/>
      <w:szCs w:val="24"/>
    </w:rPr>
  </w:style>
  <w:style w:type="paragraph" w:customStyle="1" w:styleId="21f2">
    <w:name w:val="列出段落21"/>
    <w:basedOn w:val="a0"/>
    <w:uiPriority w:val="34"/>
    <w:unhideWhenUsed/>
    <w:qFormat/>
    <w:pPr>
      <w:ind w:firstLineChars="200" w:firstLine="420"/>
    </w:pPr>
    <w:rPr>
      <w:rFonts w:ascii="Times New Roman" w:eastAsia="宋体" w:hAnsi="Times New Roman" w:cs="Times New Roman"/>
      <w:szCs w:val="24"/>
    </w:rPr>
  </w:style>
  <w:style w:type="character" w:customStyle="1" w:styleId="active">
    <w:name w:val="active"/>
    <w:qFormat/>
    <w:rPr>
      <w:color w:val="FFFFFF"/>
      <w:shd w:val="clear" w:color="auto" w:fill="F66262"/>
    </w:rPr>
  </w:style>
  <w:style w:type="character" w:customStyle="1" w:styleId="last-child">
    <w:name w:val="last-child"/>
    <w:qFormat/>
  </w:style>
  <w:style w:type="character" w:customStyle="1" w:styleId="resulthighlight">
    <w:name w:val="result_high_light"/>
    <w:qFormat/>
    <w:rPr>
      <w:color w:val="D8453B"/>
    </w:rPr>
  </w:style>
  <w:style w:type="character" w:customStyle="1" w:styleId="last-child1">
    <w:name w:val="last-child1"/>
    <w:qFormat/>
  </w:style>
  <w:style w:type="paragraph" w:customStyle="1" w:styleId="result">
    <w:name w:val="result"/>
    <w:basedOn w:val="a0"/>
    <w:qFormat/>
    <w:pPr>
      <w:jc w:val="left"/>
    </w:pPr>
    <w:rPr>
      <w:rFonts w:ascii="Times New Roman" w:eastAsia="宋体" w:hAnsi="Times New Roman" w:cs="Times New Roman"/>
      <w:kern w:val="0"/>
      <w:szCs w:val="24"/>
    </w:rPr>
  </w:style>
  <w:style w:type="paragraph" w:customStyle="1" w:styleId="result2">
    <w:name w:val="result2"/>
    <w:basedOn w:val="a0"/>
    <w:qFormat/>
    <w:pPr>
      <w:jc w:val="left"/>
    </w:pPr>
    <w:rPr>
      <w:rFonts w:ascii="Times New Roman" w:eastAsia="宋体" w:hAnsi="Times New Roman" w:cs="Times New Roman"/>
      <w:kern w:val="0"/>
      <w:szCs w:val="24"/>
    </w:rPr>
  </w:style>
  <w:style w:type="character" w:customStyle="1" w:styleId="result3">
    <w:name w:val="result3"/>
    <w:qFormat/>
  </w:style>
  <w:style w:type="paragraph" w:customStyle="1" w:styleId="TOC40">
    <w:name w:val="TOC 标题4"/>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b"/>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b">
    <w:name w:val="明显引用 字符2"/>
    <w:link w:val="3ffa"/>
    <w:uiPriority w:val="30"/>
    <w:qFormat/>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Pr>
      <w:rFonts w:ascii="Times New Roman" w:eastAsia="宋体" w:hAnsi="Times New Roman" w:cs="Times New Roman"/>
      <w:szCs w:val="24"/>
    </w:rPr>
  </w:style>
  <w:style w:type="paragraph" w:customStyle="1" w:styleId="3ffc">
    <w:name w:val="无间隔3"/>
    <w:uiPriority w:val="1"/>
    <w:unhideWhenUsed/>
    <w:qFormat/>
    <w:pPr>
      <w:widowControl w:val="0"/>
      <w:jc w:val="both"/>
    </w:pPr>
    <w:rPr>
      <w:kern w:val="2"/>
      <w:sz w:val="21"/>
      <w:szCs w:val="24"/>
    </w:rPr>
  </w:style>
  <w:style w:type="paragraph" w:customStyle="1" w:styleId="3ffd">
    <w:name w:val="引用3"/>
    <w:basedOn w:val="a0"/>
    <w:next w:val="a0"/>
    <w:link w:val="2fffc"/>
    <w:uiPriority w:val="29"/>
    <w:unhideWhenUsed/>
    <w:qFormat/>
    <w:rPr>
      <w:rFonts w:ascii="Times New Roman" w:eastAsia="宋体" w:hAnsi="Times New Roman" w:cs="Times New Roman"/>
      <w:i/>
      <w:iCs/>
      <w:color w:val="000000"/>
      <w:szCs w:val="24"/>
    </w:rPr>
  </w:style>
  <w:style w:type="character" w:customStyle="1" w:styleId="2fffc">
    <w:name w:val="引用 字符2"/>
    <w:link w:val="3ffd"/>
    <w:uiPriority w:val="29"/>
    <w:qFormat/>
    <w:rPr>
      <w:rFonts w:ascii="Times New Roman" w:eastAsia="宋体" w:hAnsi="Times New Roman" w:cs="Times New Roman"/>
      <w:i/>
      <w:iCs/>
      <w:color w:val="000000"/>
      <w:szCs w:val="24"/>
    </w:rPr>
  </w:style>
  <w:style w:type="paragraph" w:customStyle="1" w:styleId="3ffe">
    <w:name w:val="修订3"/>
    <w:uiPriority w:val="99"/>
    <w:unhideWhenUsed/>
    <w:qFormat/>
    <w:rPr>
      <w:kern w:val="2"/>
      <w:sz w:val="21"/>
      <w:szCs w:val="24"/>
    </w:rPr>
  </w:style>
  <w:style w:type="paragraph" w:customStyle="1" w:styleId="4f7">
    <w:name w:val="修订4"/>
    <w:uiPriority w:val="99"/>
    <w:unhideWhenUsed/>
    <w:qFormat/>
    <w:rPr>
      <w:kern w:val="2"/>
      <w:sz w:val="21"/>
      <w:szCs w:val="24"/>
    </w:rPr>
  </w:style>
  <w:style w:type="paragraph" w:customStyle="1" w:styleId="TOC50">
    <w:name w:val="TOC 标题5"/>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Pr>
      <w:rFonts w:ascii="Times New Roman" w:eastAsia="宋体" w:hAnsi="Times New Roman" w:cs="Times New Roman"/>
      <w:szCs w:val="24"/>
    </w:rPr>
  </w:style>
  <w:style w:type="paragraph" w:customStyle="1" w:styleId="TOC60">
    <w:name w:val="TOC 标题6"/>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Pr>
      <w:rFonts w:ascii="Times New Roman" w:eastAsia="宋体" w:hAnsi="Times New Roman" w:cs="Times New Roman"/>
      <w:szCs w:val="24"/>
    </w:rPr>
  </w:style>
  <w:style w:type="paragraph" w:customStyle="1" w:styleId="TOC70">
    <w:name w:val="TOC 标题7"/>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Pr>
      <w:rFonts w:ascii="Times New Roman" w:eastAsia="宋体" w:hAnsi="Times New Roman" w:cs="Times New Roman"/>
      <w:szCs w:val="24"/>
    </w:rPr>
  </w:style>
  <w:style w:type="paragraph" w:customStyle="1" w:styleId="TOC80">
    <w:name w:val="TOC 标题8"/>
    <w:basedOn w:val="1"/>
    <w:next w:val="a0"/>
    <w:uiPriority w:val="39"/>
    <w:unhideWhenUsed/>
    <w:qFormat/>
    <w:pPr>
      <w:outlineLvl w:val="9"/>
    </w:pPr>
    <w:rPr>
      <w:rFonts w:ascii="Arial" w:eastAsia="宋体" w:hAnsi="Arial" w:cs="Times New Roman"/>
    </w:rPr>
  </w:style>
  <w:style w:type="paragraph" w:customStyle="1" w:styleId="7b">
    <w:name w:val="书目7"/>
    <w:basedOn w:val="a0"/>
    <w:next w:val="a0"/>
    <w:uiPriority w:val="37"/>
    <w:unhideWhenUsed/>
    <w:qFormat/>
    <w:rPr>
      <w:rFonts w:ascii="Times New Roman" w:eastAsia="宋体" w:hAnsi="Times New Roman" w:cs="Times New Roman"/>
      <w:szCs w:val="24"/>
    </w:rPr>
  </w:style>
  <w:style w:type="paragraph" w:customStyle="1" w:styleId="5f6">
    <w:name w:val="修订5"/>
    <w:uiPriority w:val="99"/>
    <w:semiHidden/>
    <w:qFormat/>
    <w:rPr>
      <w:kern w:val="2"/>
      <w:sz w:val="21"/>
      <w:szCs w:val="24"/>
    </w:rPr>
  </w:style>
  <w:style w:type="paragraph" w:customStyle="1" w:styleId="xl148">
    <w:name w:val="xl148"/>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style>
  <w:style w:type="paragraph" w:customStyle="1" w:styleId="font12">
    <w:name w:val="font12"/>
    <w:basedOn w:val="a0"/>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pPr>
      <w:widowControl/>
      <w:spacing w:before="100" w:beforeAutospacing="1" w:after="100" w:afterAutospacing="1"/>
      <w:jc w:val="left"/>
    </w:pPr>
    <w:rPr>
      <w:rFonts w:ascii="Arial" w:eastAsia="宋体" w:hAnsi="Arial" w:cs="Arial"/>
      <w:kern w:val="0"/>
      <w:sz w:val="24"/>
      <w:szCs w:val="24"/>
    </w:rPr>
  </w:style>
  <w:style w:type="character" w:customStyle="1" w:styleId="2fffd">
    <w:name w:val="书籍标题2"/>
    <w:uiPriority w:val="33"/>
    <w:qFormat/>
    <w:rPr>
      <w:b/>
      <w:bCs/>
      <w:smallCaps/>
      <w:spacing w:val="5"/>
    </w:rPr>
  </w:style>
  <w:style w:type="paragraph" w:customStyle="1" w:styleId="afffffffffffc">
    <w:name w:val="表内"/>
    <w:qFormat/>
    <w:pPr>
      <w:keepLines/>
      <w:contextualSpacing/>
    </w:pPr>
    <w:rPr>
      <w:bCs/>
      <w:kern w:val="2"/>
      <w:sz w:val="21"/>
      <w:szCs w:val="21"/>
    </w:rPr>
  </w:style>
  <w:style w:type="paragraph" w:customStyle="1" w:styleId="font24">
    <w:name w:val="font24"/>
    <w:basedOn w:val="a0"/>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pPr>
      <w:widowControl/>
      <w:spacing w:before="100" w:beforeAutospacing="1" w:after="100" w:afterAutospacing="1"/>
      <w:jc w:val="left"/>
    </w:pPr>
    <w:rPr>
      <w:rFonts w:ascii="楷体_GB2312" w:eastAsia="楷体_GB2312" w:hAnsi="宋体" w:cs="宋体"/>
      <w:kern w:val="0"/>
      <w:sz w:val="22"/>
    </w:rPr>
  </w:style>
  <w:style w:type="paragraph" w:customStyle="1" w:styleId="afffffffffffd">
    <w:name w:val="表格数字"/>
    <w:basedOn w:val="a0"/>
    <w:link w:val="Charfff5"/>
    <w:uiPriority w:val="6"/>
    <w:qFormat/>
    <w:pPr>
      <w:widowControl/>
      <w:jc w:val="right"/>
    </w:pPr>
    <w:rPr>
      <w:rFonts w:ascii="Times New Roman" w:eastAsia="宋体" w:hAnsi="Times New Roman" w:cs="Arial"/>
      <w:szCs w:val="21"/>
    </w:rPr>
  </w:style>
  <w:style w:type="character" w:customStyle="1" w:styleId="Charfff5">
    <w:name w:val="表格数字 Char"/>
    <w:link w:val="afffffffffffd"/>
    <w:uiPriority w:val="6"/>
    <w:qFormat/>
    <w:rPr>
      <w:rFonts w:ascii="Times New Roman" w:eastAsia="宋体" w:hAnsi="Times New Roman" w:cs="Arial"/>
      <w:szCs w:val="21"/>
    </w:rPr>
  </w:style>
  <w:style w:type="paragraph" w:customStyle="1" w:styleId="p15">
    <w:name w:val="p15"/>
    <w:basedOn w:val="a0"/>
    <w:qFormat/>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rPr>
      <w:rFonts w:ascii="等线" w:eastAsia="等线" w:hAnsi="等线" w:cs="Times New Roman"/>
      <w:i/>
      <w:iCs/>
      <w:color w:val="5B9BD5"/>
      <w:kern w:val="2"/>
      <w:sz w:val="21"/>
      <w:szCs w:val="22"/>
    </w:rPr>
  </w:style>
  <w:style w:type="paragraph" w:customStyle="1" w:styleId="4fa">
    <w:name w:val="无间隔4"/>
    <w:uiPriority w:val="1"/>
    <w:unhideWhenUsed/>
    <w:qFormat/>
    <w:pPr>
      <w:widowControl w:val="0"/>
      <w:jc w:val="both"/>
    </w:pPr>
    <w:rPr>
      <w:kern w:val="2"/>
      <w:sz w:val="21"/>
      <w:szCs w:val="24"/>
    </w:rPr>
  </w:style>
  <w:style w:type="paragraph" w:customStyle="1" w:styleId="4fb">
    <w:name w:val="引用4"/>
    <w:basedOn w:val="a0"/>
    <w:next w:val="a0"/>
    <w:uiPriority w:val="29"/>
    <w:unhideWhenUsed/>
    <w:qFormat/>
    <w:rPr>
      <w:rFonts w:ascii="Times New Roman" w:eastAsia="宋体" w:hAnsi="Times New Roman" w:cs="Times New Roman"/>
      <w:i/>
      <w:iCs/>
      <w:color w:val="000000"/>
      <w:szCs w:val="24"/>
    </w:rPr>
  </w:style>
  <w:style w:type="character" w:customStyle="1" w:styleId="3fff0">
    <w:name w:val="引用 字符3"/>
    <w:uiPriority w:val="99"/>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pPr>
      <w:outlineLvl w:val="9"/>
    </w:pPr>
    <w:rPr>
      <w:rFonts w:ascii="Arial" w:eastAsia="宋体" w:hAnsi="Arial" w:cs="Times New Roman"/>
    </w:rPr>
  </w:style>
  <w:style w:type="paragraph" w:customStyle="1" w:styleId="88">
    <w:name w:val="书目8"/>
    <w:basedOn w:val="a0"/>
    <w:next w:val="a0"/>
    <w:uiPriority w:val="37"/>
    <w:unhideWhenUsed/>
    <w:qFormat/>
    <w:rPr>
      <w:rFonts w:ascii="Times New Roman" w:eastAsia="宋体" w:hAnsi="Times New Roman" w:cs="Times New Roman"/>
      <w:szCs w:val="24"/>
    </w:rPr>
  </w:style>
  <w:style w:type="paragraph" w:customStyle="1" w:styleId="6b">
    <w:name w:val="修订6"/>
    <w:uiPriority w:val="99"/>
    <w:semiHidden/>
    <w:qFormat/>
    <w:rPr>
      <w:kern w:val="2"/>
      <w:sz w:val="21"/>
      <w:szCs w:val="24"/>
    </w:rPr>
  </w:style>
  <w:style w:type="character" w:customStyle="1" w:styleId="3fff1">
    <w:name w:val="书籍标题3"/>
    <w:uiPriority w:val="33"/>
    <w:qFormat/>
    <w:rPr>
      <w:b/>
      <w:bCs/>
      <w:smallCaps/>
      <w:spacing w:val="5"/>
    </w:rPr>
  </w:style>
  <w:style w:type="paragraph" w:customStyle="1" w:styleId="4fc">
    <w:name w:val="列出段落4"/>
    <w:basedOn w:val="a0"/>
    <w:uiPriority w:val="34"/>
    <w:qFormat/>
    <w:pPr>
      <w:ind w:firstLineChars="200" w:firstLine="420"/>
    </w:pPr>
    <w:rPr>
      <w:rFonts w:ascii="等线" w:eastAsia="等线" w:hAnsi="等线" w:cs="Times New Roman"/>
    </w:rPr>
  </w:style>
  <w:style w:type="table" w:customStyle="1" w:styleId="390">
    <w:name w:val="网格型39"/>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Pr>
      <w:rFonts w:ascii="Times New Roman" w:hAnsi="Times New Roman"/>
      <w:sz w:val="16"/>
    </w:rPr>
  </w:style>
  <w:style w:type="character" w:customStyle="1" w:styleId="Charfff6">
    <w:name w:val="签名 Char"/>
    <w:qFormat/>
    <w:rPr>
      <w:rFonts w:ascii="Times New Roman" w:hAnsi="Times New Roman"/>
      <w:kern w:val="2"/>
      <w:sz w:val="21"/>
      <w:szCs w:val="24"/>
    </w:rPr>
  </w:style>
  <w:style w:type="character" w:customStyle="1" w:styleId="3Char5">
    <w:name w:val="正文文本缩进 3 Char"/>
    <w:uiPriority w:val="99"/>
    <w:qFormat/>
    <w:rPr>
      <w:rFonts w:ascii="宋体" w:hAnsi="Times New Roman"/>
      <w:b/>
      <w:kern w:val="2"/>
      <w:sz w:val="32"/>
    </w:rPr>
  </w:style>
  <w:style w:type="character" w:customStyle="1" w:styleId="Charfff7">
    <w:name w:val="标题 Char"/>
    <w:qFormat/>
    <w:rPr>
      <w:rFonts w:ascii="Arial" w:hAnsi="Arial" w:cs="Arial"/>
      <w:b/>
      <w:bCs/>
      <w:kern w:val="2"/>
      <w:sz w:val="32"/>
      <w:szCs w:val="32"/>
      <w:shd w:val="clear" w:color="auto" w:fill="000080"/>
    </w:rPr>
  </w:style>
  <w:style w:type="character" w:customStyle="1" w:styleId="Charfff8">
    <w:name w:val="列表项目符号 Char"/>
    <w:qFormat/>
    <w:rPr>
      <w:rFonts w:ascii="Times New Roman" w:hAnsi="Times New Roman"/>
      <w:kern w:val="2"/>
      <w:sz w:val="21"/>
      <w:szCs w:val="24"/>
    </w:rPr>
  </w:style>
  <w:style w:type="character" w:customStyle="1" w:styleId="Charfff9">
    <w:name w:val="正文缩进 Char"/>
    <w:uiPriority w:val="5"/>
    <w:qFormat/>
    <w:rPr>
      <w:rFonts w:ascii="Times New Roman" w:eastAsia="仿宋_GB2312" w:hAnsi="Times New Roman"/>
      <w:kern w:val="2"/>
      <w:sz w:val="24"/>
    </w:rPr>
  </w:style>
  <w:style w:type="character" w:customStyle="1" w:styleId="Charfffa">
    <w:name w:val="宏文本 Char"/>
    <w:semiHidden/>
    <w:qFormat/>
    <w:rPr>
      <w:rFonts w:ascii="Courier New" w:hAnsi="Courier New" w:cs="Courier New"/>
      <w:color w:val="333333"/>
      <w:lang w:eastAsia="en-US"/>
    </w:rPr>
  </w:style>
  <w:style w:type="character" w:customStyle="1" w:styleId="Charfffb">
    <w:name w:val="注释标题 Char"/>
    <w:qFormat/>
    <w:rPr>
      <w:rFonts w:ascii="Times New Roman" w:hAnsi="Times New Roman"/>
      <w:kern w:val="2"/>
      <w:sz w:val="21"/>
      <w:szCs w:val="24"/>
    </w:rPr>
  </w:style>
  <w:style w:type="character" w:customStyle="1" w:styleId="Charfffc">
    <w:name w:val="电子邮件签名 Char"/>
    <w:qFormat/>
    <w:rPr>
      <w:rFonts w:ascii="Times New Roman" w:hAnsi="Times New Roman"/>
      <w:kern w:val="2"/>
      <w:sz w:val="21"/>
      <w:szCs w:val="24"/>
    </w:rPr>
  </w:style>
  <w:style w:type="character" w:customStyle="1" w:styleId="Charfffd">
    <w:name w:val="称呼 Char"/>
    <w:semiHidden/>
    <w:qFormat/>
    <w:rPr>
      <w:rFonts w:ascii="Times New Roman" w:hAnsi="Times New Roman"/>
      <w:kern w:val="2"/>
      <w:sz w:val="21"/>
      <w:szCs w:val="24"/>
    </w:rPr>
  </w:style>
  <w:style w:type="character" w:customStyle="1" w:styleId="Charfffe">
    <w:name w:val="结束语 Char"/>
    <w:qFormat/>
    <w:rPr>
      <w:rFonts w:ascii="Times New Roman" w:hAnsi="Times New Roman"/>
      <w:kern w:val="2"/>
      <w:sz w:val="21"/>
      <w:szCs w:val="24"/>
    </w:rPr>
  </w:style>
  <w:style w:type="character" w:customStyle="1" w:styleId="HTMLChar0">
    <w:name w:val="HTML 地址 Char"/>
    <w:qFormat/>
    <w:rPr>
      <w:rFonts w:ascii="Times New Roman" w:hAnsi="Times New Roman"/>
      <w:i/>
      <w:iCs/>
      <w:kern w:val="2"/>
      <w:sz w:val="21"/>
      <w:szCs w:val="24"/>
    </w:rPr>
  </w:style>
  <w:style w:type="paragraph" w:customStyle="1" w:styleId="96">
    <w:name w:val="9"/>
    <w:basedOn w:val="a0"/>
    <w:link w:val="2Char8"/>
    <w:qFormat/>
    <w:rPr>
      <w:rFonts w:ascii="Times New Roman" w:eastAsia="等线" w:hAnsi="Times New Roman" w:cs="Times New Roman"/>
      <w:szCs w:val="21"/>
    </w:rPr>
  </w:style>
  <w:style w:type="character" w:customStyle="1" w:styleId="2Char8">
    <w:name w:val="正文首行缩进 2 Char"/>
    <w:link w:val="96"/>
    <w:qFormat/>
    <w:rPr>
      <w:rFonts w:ascii="Times New Roman" w:eastAsia="等线" w:hAnsi="Times New Roman" w:cs="Times New Roman"/>
      <w:szCs w:val="21"/>
    </w:rPr>
  </w:style>
  <w:style w:type="character" w:customStyle="1" w:styleId="Charffff">
    <w:name w:val="信息标题 Char"/>
    <w:qFormat/>
    <w:rPr>
      <w:rFonts w:ascii="Times New Roman" w:hAnsi="Times New Roman" w:cs="Arial"/>
      <w:kern w:val="2"/>
      <w:sz w:val="24"/>
      <w:szCs w:val="24"/>
      <w:shd w:val="pct20" w:color="auto" w:fill="auto"/>
    </w:rPr>
  </w:style>
  <w:style w:type="table" w:customStyle="1" w:styleId="470">
    <w:name w:val="网格型47"/>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e">
    <w:name w:val="尾注文本 字符2"/>
    <w:uiPriority w:val="99"/>
    <w:qFormat/>
    <w:rPr>
      <w:rFonts w:ascii="等线" w:eastAsia="等线" w:hAnsi="等线" w:cs="Times New Roman"/>
      <w:szCs w:val="21"/>
    </w:rPr>
  </w:style>
  <w:style w:type="character" w:customStyle="1" w:styleId="1ffff">
    <w:name w:val="列表段落 字符1"/>
    <w:uiPriority w:val="34"/>
    <w:qFormat/>
    <w:rPr>
      <w:rFonts w:ascii="等线" w:eastAsia="等线" w:hAnsi="等线" w:cs="Times New Roman"/>
      <w:szCs w:val="21"/>
    </w:rPr>
  </w:style>
  <w:style w:type="character" w:customStyle="1" w:styleId="2ffff">
    <w:name w:val="正文文本首行缩进 字符2"/>
    <w:uiPriority w:val="99"/>
  </w:style>
  <w:style w:type="character" w:customStyle="1" w:styleId="2ffff0">
    <w:name w:val="页眉 字符2"/>
    <w:uiPriority w:val="99"/>
    <w:qFormat/>
    <w:rPr>
      <w:sz w:val="18"/>
      <w:szCs w:val="18"/>
    </w:rPr>
  </w:style>
  <w:style w:type="character" w:customStyle="1" w:styleId="2ffff1">
    <w:name w:val="页脚 字符2"/>
    <w:uiPriority w:val="99"/>
    <w:qFormat/>
    <w:rPr>
      <w:sz w:val="18"/>
      <w:szCs w:val="18"/>
    </w:rPr>
  </w:style>
  <w:style w:type="character" w:customStyle="1" w:styleId="21f3">
    <w:name w:val="正文文本首行缩进 2 字符1"/>
    <w:uiPriority w:val="99"/>
    <w:semiHidden/>
    <w:rPr>
      <w:rFonts w:ascii="等线" w:eastAsia="等线" w:hAnsi="等线" w:cs="Times New Roman"/>
      <w:szCs w:val="21"/>
    </w:rPr>
  </w:style>
  <w:style w:type="character" w:customStyle="1" w:styleId="1ffff0">
    <w:name w:val="批注文字 字符1"/>
    <w:uiPriority w:val="99"/>
    <w:qFormat/>
    <w:rPr>
      <w:rFonts w:ascii="Times New Roman" w:eastAsia="等线" w:hAnsi="Times New Roman"/>
      <w:kern w:val="2"/>
      <w:sz w:val="21"/>
      <w:szCs w:val="24"/>
    </w:rPr>
  </w:style>
  <w:style w:type="table" w:customStyle="1" w:styleId="480">
    <w:name w:val="网格型48"/>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rPr>
      <w:rFonts w:ascii="Calibri" w:eastAsia="等线" w:hAnsi="Calibri" w:cs="Times New Roman"/>
      <w:sz w:val="21"/>
      <w:szCs w:val="22"/>
    </w:rPr>
  </w:style>
  <w:style w:type="character" w:customStyle="1" w:styleId="3fff3">
    <w:name w:val="尾注文本 字符3"/>
    <w:uiPriority w:val="99"/>
    <w:qFormat/>
    <w:rPr>
      <w:rFonts w:ascii="等线" w:eastAsia="等线" w:hAnsi="等线" w:cs="Times New Roman"/>
      <w:sz w:val="21"/>
      <w:szCs w:val="21"/>
    </w:rPr>
  </w:style>
  <w:style w:type="character" w:customStyle="1" w:styleId="2ffff2">
    <w:name w:val="列表段落 字符2"/>
    <w:uiPriority w:val="34"/>
    <w:qFormat/>
    <w:rPr>
      <w:rFonts w:ascii="等线" w:eastAsia="等线" w:hAnsi="等线" w:cs="Times New Roman"/>
      <w:sz w:val="21"/>
      <w:szCs w:val="21"/>
    </w:rPr>
  </w:style>
  <w:style w:type="character" w:customStyle="1" w:styleId="22c">
    <w:name w:val="正文文本首行缩进 2 字符2"/>
    <w:uiPriority w:val="99"/>
    <w:semiHidden/>
    <w:rPr>
      <w:rFonts w:ascii="等线" w:eastAsia="等线" w:hAnsi="等线" w:cs="Times New Roman"/>
      <w:sz w:val="21"/>
      <w:szCs w:val="21"/>
    </w:rPr>
  </w:style>
  <w:style w:type="character" w:customStyle="1" w:styleId="Char22">
    <w:name w:val="日期 Char2"/>
    <w:rPr>
      <w:rFonts w:ascii="等线" w:eastAsia="等线" w:hAnsi="等线" w:cs="Times New Roman"/>
      <w:szCs w:val="21"/>
    </w:rPr>
  </w:style>
  <w:style w:type="character" w:customStyle="1" w:styleId="2Char20">
    <w:name w:val="标题 2 Char2"/>
    <w:uiPriority w:val="9"/>
    <w:rPr>
      <w:rFonts w:ascii="等线 Light" w:eastAsia="等线 Light" w:hAnsi="等线 Light" w:cs="Times New Roman"/>
      <w:b/>
      <w:bCs/>
      <w:sz w:val="32"/>
      <w:szCs w:val="32"/>
    </w:rPr>
  </w:style>
  <w:style w:type="character" w:customStyle="1" w:styleId="1Char30">
    <w:name w:val="标题 1 Char3"/>
    <w:uiPriority w:val="9"/>
    <w:rPr>
      <w:rFonts w:ascii="等线" w:eastAsia="等线" w:hAnsi="等线" w:cs="Times New Roman"/>
      <w:b/>
      <w:bCs/>
      <w:kern w:val="44"/>
      <w:sz w:val="44"/>
      <w:szCs w:val="44"/>
    </w:rPr>
  </w:style>
  <w:style w:type="character" w:customStyle="1" w:styleId="3Char20">
    <w:name w:val="标题 3 Char2"/>
    <w:uiPriority w:val="9"/>
    <w:rPr>
      <w:rFonts w:ascii="等线" w:eastAsia="等线" w:hAnsi="等线" w:cs="Times New Roman"/>
      <w:b/>
      <w:bCs/>
      <w:sz w:val="32"/>
      <w:szCs w:val="32"/>
    </w:rPr>
  </w:style>
  <w:style w:type="character" w:customStyle="1" w:styleId="4Char10">
    <w:name w:val="标题 4 Char1"/>
    <w:uiPriority w:val="9"/>
    <w:qFormat/>
    <w:rPr>
      <w:rFonts w:ascii="等线 Light" w:eastAsia="等线 Light" w:hAnsi="等线 Light" w:cs="Times New Roman"/>
      <w:b/>
      <w:bCs/>
      <w:sz w:val="28"/>
      <w:szCs w:val="28"/>
    </w:rPr>
  </w:style>
  <w:style w:type="character" w:customStyle="1" w:styleId="5Char2">
    <w:name w:val="标题 5 Char2"/>
    <w:uiPriority w:val="9"/>
    <w:rPr>
      <w:rFonts w:ascii="等线" w:eastAsia="等线" w:hAnsi="等线" w:cs="Times New Roman"/>
      <w:b/>
      <w:bCs/>
      <w:sz w:val="28"/>
      <w:szCs w:val="28"/>
    </w:rPr>
  </w:style>
  <w:style w:type="character" w:customStyle="1" w:styleId="6Char2">
    <w:name w:val="标题 6 Char2"/>
    <w:uiPriority w:val="9"/>
    <w:rPr>
      <w:rFonts w:ascii="等线 Light" w:eastAsia="等线 Light" w:hAnsi="等线 Light" w:cs="Times New Roman"/>
      <w:b/>
      <w:bCs/>
      <w:sz w:val="24"/>
      <w:szCs w:val="24"/>
    </w:rPr>
  </w:style>
  <w:style w:type="character" w:customStyle="1" w:styleId="7Char20">
    <w:name w:val="标题 7 Char2"/>
    <w:uiPriority w:val="9"/>
    <w:rPr>
      <w:rFonts w:ascii="等线" w:eastAsia="等线" w:hAnsi="等线" w:cs="Times New Roman"/>
      <w:b/>
      <w:bCs/>
      <w:sz w:val="24"/>
      <w:szCs w:val="24"/>
    </w:rPr>
  </w:style>
  <w:style w:type="character" w:customStyle="1" w:styleId="8Char2">
    <w:name w:val="标题 8 Char2"/>
    <w:uiPriority w:val="9"/>
    <w:rPr>
      <w:rFonts w:ascii="等线 Light" w:eastAsia="等线 Light" w:hAnsi="等线 Light" w:cs="Times New Roman"/>
      <w:sz w:val="24"/>
      <w:szCs w:val="24"/>
    </w:rPr>
  </w:style>
  <w:style w:type="character" w:customStyle="1" w:styleId="9Char2">
    <w:name w:val="标题 9 Char2"/>
    <w:uiPriority w:val="9"/>
    <w:rPr>
      <w:rFonts w:ascii="等线 Light" w:eastAsia="等线 Light" w:hAnsi="等线 Light" w:cs="Times New Roman"/>
      <w:szCs w:val="21"/>
    </w:rPr>
  </w:style>
  <w:style w:type="character" w:customStyle="1" w:styleId="Char23">
    <w:name w:val="纯文本 Char2"/>
    <w:qFormat/>
    <w:rPr>
      <w:rFonts w:ascii="宋体" w:eastAsia="等线" w:hAnsi="Courier New" w:cs="Times New Roman"/>
      <w:szCs w:val="21"/>
    </w:rPr>
  </w:style>
  <w:style w:type="character" w:customStyle="1" w:styleId="Char24">
    <w:name w:val="批注框文本 Char2"/>
    <w:uiPriority w:val="99"/>
    <w:qFormat/>
    <w:rPr>
      <w:rFonts w:ascii="Times New Roman" w:eastAsia="等线" w:hAnsi="Times New Roman" w:cs="Times New Roman"/>
      <w:sz w:val="18"/>
      <w:szCs w:val="18"/>
    </w:rPr>
  </w:style>
  <w:style w:type="character" w:customStyle="1" w:styleId="Char25">
    <w:name w:val="批注文字 Char2"/>
    <w:uiPriority w:val="99"/>
    <w:qFormat/>
    <w:rPr>
      <w:rFonts w:ascii="Times New Roman" w:eastAsia="等线" w:hAnsi="Times New Roman" w:cs="Times New Roman"/>
      <w:szCs w:val="24"/>
    </w:rPr>
  </w:style>
  <w:style w:type="character" w:customStyle="1" w:styleId="Char26">
    <w:name w:val="文档结构图 Char2"/>
    <w:qFormat/>
    <w:rPr>
      <w:rFonts w:ascii="Times New Roman" w:eastAsia="等线" w:hAnsi="Times New Roman" w:cs="Times New Roman"/>
      <w:szCs w:val="24"/>
      <w:shd w:val="clear" w:color="auto" w:fill="000080"/>
    </w:rPr>
  </w:style>
  <w:style w:type="character" w:customStyle="1" w:styleId="Char27">
    <w:name w:val="批注主题 Char2"/>
    <w:qFormat/>
    <w:rPr>
      <w:rFonts w:ascii="Times New Roman" w:eastAsia="等线" w:hAnsi="Times New Roman" w:cs="Times New Roman"/>
      <w:b/>
      <w:bCs/>
      <w:szCs w:val="24"/>
    </w:rPr>
  </w:style>
  <w:style w:type="character" w:customStyle="1" w:styleId="Char28">
    <w:name w:val="正文文本 Char2"/>
    <w:rPr>
      <w:rFonts w:ascii="Times New Roman" w:eastAsia="等线" w:hAnsi="Times New Roman" w:cs="Times New Roman"/>
      <w:szCs w:val="24"/>
    </w:rPr>
  </w:style>
  <w:style w:type="character" w:customStyle="1" w:styleId="Char29">
    <w:name w:val="正文文本缩进 Char2"/>
    <w:qFormat/>
    <w:rPr>
      <w:rFonts w:ascii="Times New Roman" w:eastAsia="等线" w:hAnsi="Times New Roman" w:cs="Times New Roman"/>
      <w:szCs w:val="24"/>
    </w:rPr>
  </w:style>
  <w:style w:type="character" w:customStyle="1" w:styleId="2Char21">
    <w:name w:val="正文文本 2 Char2"/>
    <w:rPr>
      <w:rFonts w:ascii="Times New Roman" w:eastAsia="等线" w:hAnsi="Times New Roman" w:cs="Times New Roman"/>
      <w:szCs w:val="24"/>
    </w:rPr>
  </w:style>
  <w:style w:type="character" w:customStyle="1" w:styleId="Char2a">
    <w:name w:val="脚注文本 Char2"/>
    <w:qFormat/>
    <w:rPr>
      <w:rFonts w:ascii="Times New Roman" w:eastAsia="等线" w:hAnsi="Times New Roman" w:cs="Times New Roman"/>
      <w:sz w:val="18"/>
      <w:szCs w:val="18"/>
    </w:rPr>
  </w:style>
  <w:style w:type="character" w:customStyle="1" w:styleId="Char2b">
    <w:name w:val="正文首行缩进 Char2"/>
    <w:uiPriority w:val="99"/>
    <w:rPr>
      <w:rFonts w:ascii="Calibri" w:eastAsia="等线" w:hAnsi="Calibri" w:cs="Times New Roman"/>
    </w:rPr>
  </w:style>
  <w:style w:type="character" w:customStyle="1" w:styleId="2Char22">
    <w:name w:val="正文文本缩进 2 Char2"/>
    <w:rPr>
      <w:rFonts w:ascii="等线" w:eastAsia="等线" w:hAnsi="等线" w:cs="Times New Roman"/>
      <w:szCs w:val="21"/>
    </w:rPr>
  </w:style>
  <w:style w:type="character" w:customStyle="1" w:styleId="HTMLChar2">
    <w:name w:val="HTML 预设格式 Char2"/>
    <w:rPr>
      <w:rFonts w:ascii="宋体" w:hAnsi="宋体" w:cs="宋体"/>
      <w:sz w:val="24"/>
      <w:szCs w:val="24"/>
    </w:rPr>
  </w:style>
  <w:style w:type="character" w:customStyle="1" w:styleId="Char2c">
    <w:name w:val="普通(网站) Char2"/>
    <w:qFormat/>
    <w:rPr>
      <w:rFonts w:ascii="宋体" w:eastAsia="等线" w:hAnsi="宋体" w:cs="Times New Roman"/>
      <w:kern w:val="0"/>
      <w:sz w:val="24"/>
      <w:szCs w:val="24"/>
    </w:rPr>
  </w:style>
  <w:style w:type="character" w:customStyle="1" w:styleId="Char2d">
    <w:name w:val="副标题 Char2"/>
    <w:uiPriority w:val="11"/>
    <w:qFormat/>
    <w:rPr>
      <w:rFonts w:ascii="等线 Light" w:eastAsia="宋体" w:hAnsi="等线 Light" w:cs="Times New Roman"/>
      <w:b/>
      <w:bCs/>
      <w:kern w:val="28"/>
      <w:sz w:val="32"/>
      <w:szCs w:val="32"/>
    </w:rPr>
  </w:style>
  <w:style w:type="character" w:customStyle="1" w:styleId="3Char21">
    <w:name w:val="正文文本 3 Char2"/>
    <w:qFormat/>
    <w:rPr>
      <w:rFonts w:ascii="Times New Roman" w:eastAsia="宋体" w:hAnsi="Times New Roman" w:cs="Times New Roman"/>
      <w:kern w:val="0"/>
      <w:sz w:val="16"/>
      <w:szCs w:val="20"/>
    </w:rPr>
  </w:style>
  <w:style w:type="character" w:customStyle="1" w:styleId="Char1f5">
    <w:name w:val="签名 Char1"/>
    <w:qFormat/>
    <w:rPr>
      <w:rFonts w:ascii="Times New Roman" w:eastAsia="宋体" w:hAnsi="Times New Roman" w:cs="Times New Roman"/>
      <w:szCs w:val="24"/>
    </w:rPr>
  </w:style>
  <w:style w:type="character" w:customStyle="1" w:styleId="3Char22">
    <w:name w:val="正文文本缩进 3 Char2"/>
    <w:qFormat/>
    <w:rPr>
      <w:rFonts w:ascii="宋体" w:eastAsia="宋体" w:hAnsi="Times New Roman" w:cs="Times New Roman"/>
      <w:b/>
      <w:sz w:val="32"/>
      <w:szCs w:val="20"/>
    </w:rPr>
  </w:style>
  <w:style w:type="character" w:customStyle="1" w:styleId="Char31">
    <w:name w:val="标题 Char3"/>
    <w:qFormat/>
    <w:rPr>
      <w:rFonts w:ascii="Arial" w:eastAsia="宋体" w:hAnsi="Arial" w:cs="Arial"/>
      <w:b/>
      <w:bCs/>
      <w:sz w:val="32"/>
      <w:szCs w:val="32"/>
      <w:shd w:val="clear" w:color="auto" w:fill="000080"/>
    </w:rPr>
  </w:style>
  <w:style w:type="character" w:customStyle="1" w:styleId="Char1f6">
    <w:name w:val="列表项目符号 Char1"/>
    <w:qFormat/>
    <w:rPr>
      <w:rFonts w:ascii="Times New Roman" w:eastAsia="宋体" w:hAnsi="Times New Roman" w:cs="Times New Roman"/>
      <w:szCs w:val="24"/>
    </w:rPr>
  </w:style>
  <w:style w:type="character" w:customStyle="1" w:styleId="Char1f7">
    <w:name w:val="正文缩进 Char1"/>
    <w:qFormat/>
    <w:rPr>
      <w:rFonts w:ascii="Times New Roman" w:eastAsia="仿宋_GB2312" w:hAnsi="Times New Roman" w:cs="Times New Roman"/>
      <w:sz w:val="24"/>
      <w:szCs w:val="20"/>
    </w:rPr>
  </w:style>
  <w:style w:type="character" w:customStyle="1" w:styleId="Char1f8">
    <w:name w:val="宏文本 Char1"/>
    <w:semiHidden/>
    <w:qFormat/>
    <w:rPr>
      <w:rFonts w:ascii="Courier New" w:eastAsia="宋体" w:hAnsi="Courier New" w:cs="Courier New"/>
      <w:color w:val="333333"/>
      <w:kern w:val="0"/>
      <w:sz w:val="20"/>
      <w:szCs w:val="20"/>
      <w:lang w:eastAsia="en-US"/>
    </w:rPr>
  </w:style>
  <w:style w:type="character" w:customStyle="1" w:styleId="Char1f9">
    <w:name w:val="注释标题 Char1"/>
    <w:qFormat/>
    <w:rPr>
      <w:rFonts w:ascii="Times New Roman" w:eastAsia="宋体" w:hAnsi="Times New Roman" w:cs="Times New Roman"/>
      <w:szCs w:val="24"/>
    </w:rPr>
  </w:style>
  <w:style w:type="character" w:customStyle="1" w:styleId="Char1fa">
    <w:name w:val="电子邮件签名 Char1"/>
    <w:semiHidden/>
    <w:qFormat/>
    <w:rPr>
      <w:rFonts w:ascii="Times New Roman" w:eastAsia="宋体" w:hAnsi="Times New Roman" w:cs="Times New Roman"/>
      <w:szCs w:val="24"/>
    </w:rPr>
  </w:style>
  <w:style w:type="character" w:customStyle="1" w:styleId="Char2e">
    <w:name w:val="称呼 Char2"/>
    <w:qFormat/>
    <w:rPr>
      <w:rFonts w:ascii="Times New Roman" w:eastAsia="宋体" w:hAnsi="Times New Roman" w:cs="Times New Roman"/>
      <w:szCs w:val="24"/>
    </w:rPr>
  </w:style>
  <w:style w:type="character" w:customStyle="1" w:styleId="Char1fb">
    <w:name w:val="结束语 Char1"/>
    <w:qFormat/>
    <w:rPr>
      <w:rFonts w:ascii="Times New Roman" w:eastAsia="宋体" w:hAnsi="Times New Roman" w:cs="Times New Roman"/>
      <w:szCs w:val="24"/>
    </w:rPr>
  </w:style>
  <w:style w:type="character" w:customStyle="1" w:styleId="HTMLChar10">
    <w:name w:val="HTML 地址 Char1"/>
    <w:qFormat/>
    <w:rPr>
      <w:rFonts w:ascii="Times New Roman" w:eastAsia="宋体" w:hAnsi="Times New Roman" w:cs="Times New Roman"/>
      <w:i/>
      <w:iCs/>
      <w:szCs w:val="24"/>
    </w:rPr>
  </w:style>
  <w:style w:type="character" w:customStyle="1" w:styleId="Char2f">
    <w:name w:val="信息标题 Char2"/>
    <w:qFormat/>
    <w:rPr>
      <w:rFonts w:ascii="Times New Roman" w:eastAsia="宋体" w:hAnsi="Times New Roman" w:cs="Arial"/>
      <w:sz w:val="24"/>
      <w:szCs w:val="24"/>
      <w:shd w:val="pct20" w:color="auto" w:fill="auto"/>
    </w:rPr>
  </w:style>
  <w:style w:type="character" w:customStyle="1" w:styleId="2Char23">
    <w:name w:val="正文首行缩进 2 Char2"/>
    <w:uiPriority w:val="99"/>
    <w:rPr>
      <w:rFonts w:ascii="等线" w:eastAsia="等线" w:hAnsi="等线" w:cs="Times New Roman"/>
      <w:szCs w:val="21"/>
    </w:rPr>
  </w:style>
  <w:style w:type="character" w:customStyle="1" w:styleId="Char32">
    <w:name w:val="列出段落 Char3"/>
    <w:uiPriority w:val="34"/>
    <w:qFormat/>
    <w:rPr>
      <w:kern w:val="2"/>
      <w:sz w:val="21"/>
      <w:szCs w:val="22"/>
    </w:rPr>
  </w:style>
  <w:style w:type="paragraph" w:customStyle="1" w:styleId="afffffffffffe">
    <w:name w:val="表格"/>
    <w:basedOn w:val="afffff"/>
    <w:qFormat/>
    <w:rPr>
      <w:rFonts w:ascii="Calibri" w:hAnsi="Calibri"/>
      <w:color w:val="000000"/>
      <w:sz w:val="21"/>
    </w:rPr>
  </w:style>
  <w:style w:type="paragraph" w:customStyle="1" w:styleId="31d">
    <w:name w:val="列出段落31"/>
    <w:basedOn w:val="a0"/>
    <w:uiPriority w:val="34"/>
    <w:unhideWhenUsed/>
    <w:qFormat/>
    <w:pPr>
      <w:ind w:firstLineChars="200" w:firstLine="420"/>
    </w:pPr>
    <w:rPr>
      <w:rFonts w:ascii="Times New Roman" w:eastAsia="宋体" w:hAnsi="Times New Roman" w:cs="Times New Roman"/>
      <w:szCs w:val="24"/>
    </w:rPr>
  </w:style>
  <w:style w:type="character" w:customStyle="1" w:styleId="3fff4">
    <w:name w:val="列表段落 字符3"/>
    <w:uiPriority w:val="34"/>
    <w:qFormat/>
    <w:rPr>
      <w:rFonts w:ascii="等线" w:eastAsia="等线" w:hAnsi="等线" w:cs="Times New Roman"/>
      <w:szCs w:val="21"/>
    </w:rPr>
  </w:style>
  <w:style w:type="character" w:customStyle="1" w:styleId="4fd">
    <w:name w:val="页眉 字符4"/>
    <w:uiPriority w:val="99"/>
    <w:qFormat/>
    <w:rPr>
      <w:sz w:val="18"/>
      <w:szCs w:val="18"/>
    </w:rPr>
  </w:style>
  <w:style w:type="character" w:customStyle="1" w:styleId="3fff5">
    <w:name w:val="页脚 字符3"/>
    <w:uiPriority w:val="99"/>
    <w:qFormat/>
    <w:rPr>
      <w:sz w:val="18"/>
      <w:szCs w:val="18"/>
    </w:rPr>
  </w:style>
  <w:style w:type="character" w:customStyle="1" w:styleId="1ffff1">
    <w:name w:val="日期 字符1"/>
    <w:rPr>
      <w:rFonts w:ascii="等线" w:eastAsia="等线" w:hAnsi="等线" w:cs="Times New Roman"/>
      <w:szCs w:val="21"/>
    </w:rPr>
  </w:style>
  <w:style w:type="character" w:customStyle="1" w:styleId="21f4">
    <w:name w:val="标题 2 字符1"/>
    <w:uiPriority w:val="9"/>
    <w:qFormat/>
    <w:rPr>
      <w:rFonts w:ascii="等线 Light" w:eastAsia="等线 Light" w:hAnsi="等线 Light" w:cs="Times New Roman"/>
      <w:b/>
      <w:bCs/>
      <w:sz w:val="32"/>
      <w:szCs w:val="32"/>
    </w:rPr>
  </w:style>
  <w:style w:type="character" w:customStyle="1" w:styleId="11f3">
    <w:name w:val="标题 1 字符1"/>
    <w:uiPriority w:val="9"/>
    <w:qFormat/>
    <w:rPr>
      <w:rFonts w:ascii="等线" w:eastAsia="等线" w:hAnsi="等线" w:cs="Times New Roman"/>
      <w:b/>
      <w:bCs/>
      <w:kern w:val="44"/>
      <w:sz w:val="44"/>
      <w:szCs w:val="44"/>
    </w:rPr>
  </w:style>
  <w:style w:type="character" w:customStyle="1" w:styleId="31e">
    <w:name w:val="标题 3 字符1"/>
    <w:uiPriority w:val="9"/>
    <w:rPr>
      <w:rFonts w:ascii="等线" w:eastAsia="等线" w:hAnsi="等线" w:cs="Times New Roman"/>
      <w:b/>
      <w:bCs/>
      <w:sz w:val="32"/>
      <w:szCs w:val="32"/>
    </w:rPr>
  </w:style>
  <w:style w:type="character" w:customStyle="1" w:styleId="416">
    <w:name w:val="标题 4 字符1"/>
    <w:uiPriority w:val="9"/>
    <w:rPr>
      <w:rFonts w:ascii="等线 Light" w:eastAsia="等线 Light" w:hAnsi="等线 Light" w:cs="Times New Roman"/>
      <w:b/>
      <w:bCs/>
      <w:sz w:val="28"/>
      <w:szCs w:val="28"/>
    </w:rPr>
  </w:style>
  <w:style w:type="character" w:customStyle="1" w:styleId="518">
    <w:name w:val="标题 5 字符1"/>
    <w:uiPriority w:val="9"/>
    <w:rPr>
      <w:rFonts w:ascii="等线" w:eastAsia="等线" w:hAnsi="等线" w:cs="Times New Roman"/>
      <w:b/>
      <w:bCs/>
      <w:sz w:val="28"/>
      <w:szCs w:val="28"/>
    </w:rPr>
  </w:style>
  <w:style w:type="character" w:customStyle="1" w:styleId="616">
    <w:name w:val="标题 6 字符1"/>
    <w:uiPriority w:val="9"/>
    <w:rPr>
      <w:rFonts w:ascii="等线 Light" w:eastAsia="等线 Light" w:hAnsi="等线 Light" w:cs="Times New Roman"/>
      <w:b/>
      <w:bCs/>
      <w:sz w:val="24"/>
      <w:szCs w:val="24"/>
    </w:rPr>
  </w:style>
  <w:style w:type="character" w:customStyle="1" w:styleId="714">
    <w:name w:val="标题 7 字符1"/>
    <w:uiPriority w:val="9"/>
    <w:rPr>
      <w:rFonts w:ascii="等线" w:eastAsia="等线" w:hAnsi="等线" w:cs="Times New Roman"/>
      <w:b/>
      <w:bCs/>
      <w:sz w:val="24"/>
      <w:szCs w:val="24"/>
    </w:rPr>
  </w:style>
  <w:style w:type="character" w:customStyle="1" w:styleId="814">
    <w:name w:val="标题 8 字符1"/>
    <w:uiPriority w:val="9"/>
    <w:rPr>
      <w:rFonts w:ascii="等线 Light" w:eastAsia="等线 Light" w:hAnsi="等线 Light" w:cs="Times New Roman"/>
      <w:sz w:val="24"/>
      <w:szCs w:val="24"/>
    </w:rPr>
  </w:style>
  <w:style w:type="character" w:customStyle="1" w:styleId="913">
    <w:name w:val="标题 9 字符1"/>
    <w:uiPriority w:val="9"/>
    <w:rPr>
      <w:rFonts w:ascii="等线 Light" w:eastAsia="等线 Light" w:hAnsi="等线 Light" w:cs="Times New Roman"/>
      <w:szCs w:val="21"/>
    </w:rPr>
  </w:style>
  <w:style w:type="character" w:customStyle="1" w:styleId="1ffff2">
    <w:name w:val="纯文本 字符1"/>
    <w:qFormat/>
    <w:rPr>
      <w:rFonts w:ascii="宋体" w:eastAsia="等线" w:hAnsi="Courier New" w:cs="Times New Roman"/>
      <w:szCs w:val="21"/>
    </w:rPr>
  </w:style>
  <w:style w:type="character" w:customStyle="1" w:styleId="1ffff3">
    <w:name w:val="批注框文本 字符1"/>
    <w:uiPriority w:val="99"/>
    <w:rPr>
      <w:rFonts w:ascii="Times New Roman" w:eastAsia="等线" w:hAnsi="Times New Roman" w:cs="Times New Roman"/>
      <w:sz w:val="18"/>
      <w:szCs w:val="18"/>
    </w:rPr>
  </w:style>
  <w:style w:type="character" w:customStyle="1" w:styleId="2ffff3">
    <w:name w:val="批注文字 字符2"/>
    <w:uiPriority w:val="99"/>
    <w:qFormat/>
    <w:rPr>
      <w:rFonts w:ascii="Times New Roman" w:eastAsia="等线" w:hAnsi="Times New Roman" w:cs="Times New Roman"/>
      <w:szCs w:val="24"/>
    </w:rPr>
  </w:style>
  <w:style w:type="character" w:customStyle="1" w:styleId="1ffff4">
    <w:name w:val="文档结构图 字符1"/>
    <w:qFormat/>
    <w:rPr>
      <w:rFonts w:ascii="Times New Roman" w:eastAsia="等线" w:hAnsi="Times New Roman" w:cs="Times New Roman"/>
      <w:szCs w:val="24"/>
      <w:shd w:val="clear" w:color="auto" w:fill="000080"/>
    </w:rPr>
  </w:style>
  <w:style w:type="character" w:customStyle="1" w:styleId="1ffff5">
    <w:name w:val="批注主题 字符1"/>
    <w:qFormat/>
    <w:rPr>
      <w:rFonts w:ascii="Times New Roman" w:eastAsia="等线" w:hAnsi="Times New Roman" w:cs="Times New Roman"/>
      <w:b/>
      <w:bCs/>
      <w:szCs w:val="24"/>
    </w:rPr>
  </w:style>
  <w:style w:type="character" w:customStyle="1" w:styleId="1ffff6">
    <w:name w:val="正文文本 字符1"/>
    <w:rPr>
      <w:rFonts w:ascii="Times New Roman" w:eastAsia="等线" w:hAnsi="Times New Roman" w:cs="Times New Roman"/>
      <w:szCs w:val="24"/>
    </w:rPr>
  </w:style>
  <w:style w:type="character" w:customStyle="1" w:styleId="1ffff7">
    <w:name w:val="正文文本缩进 字符1"/>
    <w:rPr>
      <w:rFonts w:ascii="Times New Roman" w:eastAsia="等线" w:hAnsi="Times New Roman" w:cs="Times New Roman"/>
      <w:szCs w:val="24"/>
    </w:rPr>
  </w:style>
  <w:style w:type="character" w:customStyle="1" w:styleId="21f5">
    <w:name w:val="正文文本 2 字符1"/>
    <w:rPr>
      <w:rFonts w:ascii="Times New Roman" w:eastAsia="等线" w:hAnsi="Times New Roman" w:cs="Times New Roman"/>
      <w:szCs w:val="24"/>
    </w:rPr>
  </w:style>
  <w:style w:type="character" w:customStyle="1" w:styleId="1ffff8">
    <w:name w:val="脚注文本 字符1"/>
    <w:qFormat/>
    <w:rPr>
      <w:rFonts w:ascii="Times New Roman" w:eastAsia="等线" w:hAnsi="Times New Roman" w:cs="Times New Roman"/>
      <w:sz w:val="18"/>
      <w:szCs w:val="18"/>
    </w:rPr>
  </w:style>
  <w:style w:type="character" w:customStyle="1" w:styleId="4fe">
    <w:name w:val="正文文本首行缩进 字符4"/>
    <w:uiPriority w:val="99"/>
    <w:rPr>
      <w:rFonts w:ascii="Calibri" w:eastAsia="等线" w:hAnsi="Calibri" w:cs="Times New Roman"/>
    </w:rPr>
  </w:style>
  <w:style w:type="character" w:customStyle="1" w:styleId="21f6">
    <w:name w:val="正文文本缩进 2 字符1"/>
    <w:rPr>
      <w:rFonts w:ascii="等线" w:eastAsia="等线" w:hAnsi="等线" w:cs="Times New Roman"/>
      <w:szCs w:val="21"/>
    </w:rPr>
  </w:style>
  <w:style w:type="character" w:customStyle="1" w:styleId="HTML20">
    <w:name w:val="HTML 预设格式 字符2"/>
    <w:rPr>
      <w:rFonts w:ascii="宋体" w:hAnsi="宋体" w:cs="宋体"/>
      <w:sz w:val="24"/>
      <w:szCs w:val="24"/>
    </w:rPr>
  </w:style>
  <w:style w:type="character" w:customStyle="1" w:styleId="1ffff9">
    <w:name w:val="普通(网站) 字符1"/>
    <w:qFormat/>
    <w:rPr>
      <w:rFonts w:ascii="宋体" w:eastAsia="等线" w:hAnsi="宋体" w:cs="Times New Roman"/>
      <w:kern w:val="0"/>
      <w:sz w:val="24"/>
      <w:szCs w:val="24"/>
    </w:rPr>
  </w:style>
  <w:style w:type="character" w:customStyle="1" w:styleId="4ff">
    <w:name w:val="尾注文本 字符4"/>
    <w:uiPriority w:val="99"/>
    <w:qFormat/>
    <w:rPr>
      <w:rFonts w:ascii="等线" w:eastAsia="等线" w:hAnsi="等线" w:cs="Times New Roman"/>
      <w:szCs w:val="21"/>
    </w:rPr>
  </w:style>
  <w:style w:type="character" w:customStyle="1" w:styleId="1ffffa">
    <w:name w:val="副标题 字符1"/>
    <w:uiPriority w:val="11"/>
    <w:qFormat/>
    <w:rPr>
      <w:rFonts w:ascii="等线 Light" w:eastAsia="宋体" w:hAnsi="等线 Light" w:cs="Times New Roman"/>
      <w:b/>
      <w:bCs/>
      <w:kern w:val="28"/>
      <w:sz w:val="32"/>
      <w:szCs w:val="32"/>
    </w:rPr>
  </w:style>
  <w:style w:type="character" w:customStyle="1" w:styleId="31f">
    <w:name w:val="正文文本 3 字符1"/>
    <w:qFormat/>
    <w:rPr>
      <w:rFonts w:ascii="Times New Roman" w:eastAsia="宋体" w:hAnsi="Times New Roman" w:cs="Times New Roman"/>
      <w:kern w:val="0"/>
      <w:sz w:val="16"/>
      <w:szCs w:val="20"/>
    </w:rPr>
  </w:style>
  <w:style w:type="character" w:customStyle="1" w:styleId="1ffffb">
    <w:name w:val="签名 字符1"/>
    <w:qFormat/>
    <w:rPr>
      <w:rFonts w:ascii="Times New Roman" w:eastAsia="宋体" w:hAnsi="Times New Roman" w:cs="Times New Roman"/>
      <w:szCs w:val="24"/>
    </w:rPr>
  </w:style>
  <w:style w:type="character" w:customStyle="1" w:styleId="31f0">
    <w:name w:val="正文文本缩进 3 字符1"/>
    <w:qFormat/>
    <w:rPr>
      <w:rFonts w:ascii="宋体" w:eastAsia="宋体" w:hAnsi="Times New Roman" w:cs="Times New Roman"/>
      <w:b/>
      <w:sz w:val="32"/>
      <w:szCs w:val="20"/>
    </w:rPr>
  </w:style>
  <w:style w:type="character" w:customStyle="1" w:styleId="1ffffc">
    <w:name w:val="标题 字符1"/>
    <w:qFormat/>
    <w:rPr>
      <w:rFonts w:ascii="Arial" w:eastAsia="宋体" w:hAnsi="Arial" w:cs="Arial"/>
      <w:b/>
      <w:bCs/>
      <w:sz w:val="32"/>
      <w:szCs w:val="32"/>
      <w:shd w:val="clear" w:color="auto" w:fill="000080"/>
    </w:rPr>
  </w:style>
  <w:style w:type="character" w:customStyle="1" w:styleId="1ffffd">
    <w:name w:val="列表项目符号 字符1"/>
    <w:qFormat/>
    <w:rPr>
      <w:rFonts w:ascii="Times New Roman" w:eastAsia="宋体" w:hAnsi="Times New Roman" w:cs="Times New Roman"/>
      <w:szCs w:val="24"/>
    </w:rPr>
  </w:style>
  <w:style w:type="character" w:customStyle="1" w:styleId="1ffffe">
    <w:name w:val="正文缩进 字符1"/>
    <w:qFormat/>
    <w:rPr>
      <w:rFonts w:ascii="Times New Roman" w:eastAsia="仿宋_GB2312" w:hAnsi="Times New Roman" w:cs="Times New Roman"/>
      <w:sz w:val="24"/>
      <w:szCs w:val="20"/>
    </w:rPr>
  </w:style>
  <w:style w:type="character" w:customStyle="1" w:styleId="1fffff">
    <w:name w:val="宏文本 字符1"/>
    <w:semiHidden/>
    <w:qFormat/>
    <w:rPr>
      <w:rFonts w:ascii="Courier New" w:eastAsia="宋体" w:hAnsi="Courier New" w:cs="Courier New"/>
      <w:color w:val="333333"/>
      <w:kern w:val="0"/>
      <w:sz w:val="20"/>
      <w:szCs w:val="20"/>
      <w:lang w:eastAsia="en-US"/>
    </w:rPr>
  </w:style>
  <w:style w:type="character" w:customStyle="1" w:styleId="1fffff0">
    <w:name w:val="注释标题 字符1"/>
    <w:qFormat/>
    <w:rPr>
      <w:rFonts w:ascii="Times New Roman" w:eastAsia="宋体" w:hAnsi="Times New Roman" w:cs="Times New Roman"/>
      <w:szCs w:val="24"/>
    </w:rPr>
  </w:style>
  <w:style w:type="character" w:customStyle="1" w:styleId="1fffff1">
    <w:name w:val="电子邮件签名 字符1"/>
    <w:qFormat/>
    <w:rPr>
      <w:rFonts w:ascii="Times New Roman" w:eastAsia="宋体" w:hAnsi="Times New Roman" w:cs="Times New Roman"/>
      <w:szCs w:val="24"/>
    </w:rPr>
  </w:style>
  <w:style w:type="character" w:customStyle="1" w:styleId="1fffff2">
    <w:name w:val="称呼 字符1"/>
    <w:qFormat/>
    <w:rPr>
      <w:rFonts w:ascii="Times New Roman" w:eastAsia="宋体" w:hAnsi="Times New Roman" w:cs="Times New Roman"/>
      <w:szCs w:val="24"/>
    </w:rPr>
  </w:style>
  <w:style w:type="character" w:customStyle="1" w:styleId="1fffff3">
    <w:name w:val="结束语 字符1"/>
    <w:qFormat/>
    <w:rPr>
      <w:rFonts w:ascii="Times New Roman" w:eastAsia="宋体" w:hAnsi="Times New Roman" w:cs="Times New Roman"/>
      <w:szCs w:val="24"/>
    </w:rPr>
  </w:style>
  <w:style w:type="character" w:customStyle="1" w:styleId="HTML11">
    <w:name w:val="HTML 地址 字符1"/>
    <w:qFormat/>
    <w:rPr>
      <w:rFonts w:ascii="Times New Roman" w:eastAsia="宋体" w:hAnsi="Times New Roman" w:cs="Times New Roman"/>
      <w:i/>
      <w:iCs/>
      <w:szCs w:val="24"/>
    </w:rPr>
  </w:style>
  <w:style w:type="character" w:customStyle="1" w:styleId="1fffff4">
    <w:name w:val="信息标题 字符1"/>
    <w:qFormat/>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Pr>
      <w:rFonts w:ascii="等线" w:eastAsia="等线" w:hAnsi="等线" w:cs="Times New Roman"/>
      <w:szCs w:val="21"/>
    </w:rPr>
  </w:style>
  <w:style w:type="character" w:customStyle="1" w:styleId="2ffff4">
    <w:name w:val="日期 字符2"/>
    <w:rPr>
      <w:rFonts w:ascii="等线" w:eastAsia="等线" w:hAnsi="等线"/>
      <w:kern w:val="2"/>
      <w:sz w:val="21"/>
      <w:szCs w:val="21"/>
    </w:rPr>
  </w:style>
  <w:style w:type="character" w:customStyle="1" w:styleId="724">
    <w:name w:val="标题 7 字符2"/>
    <w:uiPriority w:val="9"/>
    <w:rPr>
      <w:rFonts w:ascii="等线" w:eastAsia="等线" w:hAnsi="等线" w:cs="Times New Roman"/>
      <w:b/>
      <w:bCs/>
      <w:kern w:val="2"/>
      <w:sz w:val="24"/>
      <w:szCs w:val="24"/>
    </w:rPr>
  </w:style>
  <w:style w:type="character" w:customStyle="1" w:styleId="824">
    <w:name w:val="标题 8 字符2"/>
    <w:uiPriority w:val="9"/>
    <w:rPr>
      <w:rFonts w:ascii="Calibri Light" w:eastAsia="宋体" w:hAnsi="Calibri Light" w:cs="Times New Roman"/>
      <w:kern w:val="2"/>
      <w:sz w:val="24"/>
      <w:szCs w:val="24"/>
    </w:rPr>
  </w:style>
  <w:style w:type="character" w:customStyle="1" w:styleId="921">
    <w:name w:val="标题 9 字符2"/>
    <w:uiPriority w:val="9"/>
    <w:rPr>
      <w:rFonts w:ascii="Calibri Light" w:eastAsia="宋体" w:hAnsi="Calibri Light" w:cs="Times New Roman"/>
      <w:kern w:val="2"/>
      <w:sz w:val="21"/>
      <w:szCs w:val="21"/>
    </w:rPr>
  </w:style>
  <w:style w:type="character" w:customStyle="1" w:styleId="2ffff5">
    <w:name w:val="批注框文本 字符2"/>
    <w:uiPriority w:val="99"/>
    <w:rPr>
      <w:rFonts w:ascii="等线" w:eastAsia="等线" w:hAnsi="等线"/>
      <w:kern w:val="2"/>
      <w:sz w:val="18"/>
      <w:szCs w:val="18"/>
    </w:rPr>
  </w:style>
  <w:style w:type="character" w:customStyle="1" w:styleId="2ffff6">
    <w:name w:val="批注主题 字符2"/>
    <w:qFormat/>
    <w:rPr>
      <w:rFonts w:ascii="等线" w:eastAsia="等线" w:hAnsi="等线" w:cs="Times New Roman"/>
      <w:b/>
      <w:bCs/>
      <w:kern w:val="2"/>
      <w:sz w:val="21"/>
      <w:szCs w:val="21"/>
    </w:rPr>
  </w:style>
  <w:style w:type="character" w:customStyle="1" w:styleId="2ffff7">
    <w:name w:val="脚注文本 字符2"/>
    <w:rPr>
      <w:rFonts w:ascii="等线" w:eastAsia="等线" w:hAnsi="等线"/>
      <w:kern w:val="2"/>
      <w:sz w:val="18"/>
      <w:szCs w:val="18"/>
    </w:rPr>
  </w:style>
  <w:style w:type="character" w:customStyle="1" w:styleId="32a">
    <w:name w:val="正文文本缩进 3 字符2"/>
    <w:rPr>
      <w:rFonts w:ascii="等线" w:eastAsia="等线" w:hAnsi="等线"/>
      <w:kern w:val="2"/>
      <w:sz w:val="16"/>
      <w:szCs w:val="16"/>
    </w:rPr>
  </w:style>
  <w:style w:type="character" w:customStyle="1" w:styleId="2ffff8">
    <w:name w:val="宏文本 字符2"/>
    <w:semiHidden/>
    <w:rPr>
      <w:rFonts w:ascii="Courier New" w:hAnsi="Courier New" w:cs="Courier New"/>
      <w:kern w:val="2"/>
      <w:sz w:val="24"/>
      <w:szCs w:val="24"/>
    </w:rPr>
  </w:style>
  <w:style w:type="character" w:customStyle="1" w:styleId="2ffff9">
    <w:name w:val="注释标题 字符2"/>
    <w:rPr>
      <w:rFonts w:ascii="等线" w:eastAsia="等线" w:hAnsi="等线"/>
      <w:kern w:val="2"/>
      <w:sz w:val="21"/>
      <w:szCs w:val="21"/>
    </w:rPr>
  </w:style>
  <w:style w:type="character" w:customStyle="1" w:styleId="2ffffa">
    <w:name w:val="电子邮件签名 字符2"/>
    <w:rPr>
      <w:rFonts w:ascii="等线" w:eastAsia="等线" w:hAnsi="等线"/>
      <w:kern w:val="2"/>
      <w:sz w:val="21"/>
      <w:szCs w:val="21"/>
    </w:rPr>
  </w:style>
  <w:style w:type="character" w:customStyle="1" w:styleId="2ffffb">
    <w:name w:val="称呼 字符2"/>
    <w:rPr>
      <w:rFonts w:ascii="等线" w:eastAsia="等线" w:hAnsi="等线"/>
      <w:kern w:val="2"/>
      <w:sz w:val="21"/>
      <w:szCs w:val="21"/>
    </w:rPr>
  </w:style>
  <w:style w:type="character" w:customStyle="1" w:styleId="2ffffc">
    <w:name w:val="结束语 字符2"/>
    <w:rPr>
      <w:rFonts w:ascii="等线" w:eastAsia="等线" w:hAnsi="等线"/>
      <w:kern w:val="2"/>
      <w:sz w:val="21"/>
      <w:szCs w:val="21"/>
    </w:rPr>
  </w:style>
  <w:style w:type="character" w:customStyle="1" w:styleId="4a">
    <w:name w:val="列表段落 字符4"/>
    <w:link w:val="affffd"/>
    <w:uiPriority w:val="1"/>
    <w:qFormat/>
    <w:locked/>
  </w:style>
  <w:style w:type="table" w:customStyle="1" w:styleId="12e">
    <w:name w:val="简明型 12"/>
    <w:basedOn w:val="a3"/>
    <w:unhideWhenUsed/>
    <w:qFormat/>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
    <w:name w:val="网格型 1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Pr>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Pr>
      <w:rFonts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Pr>
      <w:rFonts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Pr>
      <w:rFonts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Pr>
      <w:rFonts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Pr>
      <w:rFonts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6">
    <w:name w:val="古典型 121"/>
    <w:basedOn w:val="a3"/>
    <w:qFormat/>
    <w:rPr>
      <w:rFonts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Pr>
      <w:rFonts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Pr>
      <w:rFonts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Pr>
      <w:rFonts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Pr>
      <w:rFonts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Pr>
      <w:rFonts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Pr>
      <w:rFonts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Pr>
      <w:rFonts w:cs="Calibri"/>
    </w:rPr>
    <w:tblPr/>
    <w:tblStylePr w:type="band1Horz">
      <w:tblPr/>
      <w:tcPr>
        <w:shd w:val="clear" w:color="auto" w:fill="F2DBDB"/>
      </w:tcPr>
    </w:tblStylePr>
  </w:style>
  <w:style w:type="table" w:customStyle="1" w:styleId="1-341">
    <w:name w:val="中等深浅网格 1 - 着色 341"/>
    <w:basedOn w:val="a3"/>
    <w:uiPriority w:val="67"/>
    <w:semiHidden/>
    <w:qFormat/>
    <w:rPr>
      <w:rFonts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Pr>
      <w:rFonts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7">
    <w:name w:val="定制网格型12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0">
    <w:name w:val="预案表格12"/>
    <w:basedOn w:val="a3"/>
    <w:uiPriority w:val="99"/>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d">
    <w:name w:val="附注表格2"/>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彩色型 12"/>
    <w:basedOn w:val="a3"/>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2">
    <w:name w:val="精巧型 12"/>
    <w:basedOn w:val="a3"/>
    <w:semiHidden/>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3">
    <w:name w:val="表三维效果 12"/>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pPr>
      <w:spacing w:before="120" w:after="120" w:line="240" w:lineRule="atLeast"/>
    </w:pPr>
    <w:rPr>
      <w:rFonts w:ascii="Arial" w:hAnsi="Arial"/>
    </w:rPr>
    <w:tblPr/>
  </w:style>
  <w:style w:type="table" w:customStyle="1" w:styleId="2190">
    <w:name w:val="网格型219"/>
    <w:basedOn w:val="a3"/>
    <w:uiPriority w:val="59"/>
    <w:qFormat/>
    <w:pPr>
      <w:spacing w:before="120" w:after="120" w:line="240" w:lineRule="atLeast"/>
    </w:pPr>
    <w:rPr>
      <w:rFonts w:ascii="Arial" w:hAnsi="Arial"/>
    </w:rPr>
    <w:tblPr/>
  </w:style>
  <w:style w:type="table" w:customStyle="1" w:styleId="3124">
    <w:name w:val="彩色型 312"/>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pPr>
      <w:spacing w:before="120" w:after="120" w:line="240" w:lineRule="atLeast"/>
    </w:pPr>
    <w:rPr>
      <w:rFonts w:ascii="Arial" w:hAnsi="Arial"/>
    </w:rPr>
    <w:tblPr/>
  </w:style>
  <w:style w:type="table" w:customStyle="1" w:styleId="2218">
    <w:name w:val="彩色型 22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8">
    <w:name w:val="立体型 12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9">
    <w:name w:val="列表型 12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a">
    <w:name w:val="竖列型 12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b">
    <w:name w:val="网页型 12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pPr>
      <w:widowControl w:val="0"/>
    </w:pPr>
    <w:rPr>
      <w:sz w:val="22"/>
      <w:lang w:eastAsia="en-US"/>
    </w:rPr>
    <w:tblPr>
      <w:tblCellMar>
        <w:top w:w="0" w:type="dxa"/>
        <w:left w:w="0" w:type="dxa"/>
        <w:bottom w:w="0" w:type="dxa"/>
        <w:right w:w="0" w:type="dxa"/>
      </w:tblCellMar>
    </w:tblPr>
  </w:style>
  <w:style w:type="table" w:customStyle="1" w:styleId="KWTable12">
    <w:name w:val="K&amp;W Table1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tblPr/>
  </w:style>
  <w:style w:type="table" w:customStyle="1" w:styleId="21140">
    <w:name w:val="网格型2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tblPr/>
  </w:style>
  <w:style w:type="table" w:customStyle="1" w:styleId="6115">
    <w:name w:val="样式6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tblPr/>
  </w:style>
  <w:style w:type="table" w:customStyle="1" w:styleId="21240">
    <w:name w:val="网格型21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tblPr/>
  </w:style>
  <w:style w:type="table" w:customStyle="1" w:styleId="21330">
    <w:name w:val="网格型21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1">
    <w:name w:val="Table Normal61"/>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1">
    <w:name w:val="Table Normal2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1">
    <w:name w:val="Table Normal3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1">
    <w:name w:val="Table Normal41"/>
    <w:uiPriority w:val="2"/>
    <w:semiHidden/>
    <w:qFormat/>
    <w:pPr>
      <w:widowControl w:val="0"/>
    </w:pPr>
    <w:rPr>
      <w:sz w:val="22"/>
      <w:lang w:eastAsia="en-US"/>
    </w:rPr>
    <w:tblPr>
      <w:tblCellMar>
        <w:top w:w="0" w:type="dxa"/>
        <w:left w:w="0" w:type="dxa"/>
        <w:bottom w:w="0" w:type="dxa"/>
        <w:right w:w="0" w:type="dxa"/>
      </w:tblCellMar>
    </w:tblPr>
  </w:style>
  <w:style w:type="table" w:customStyle="1" w:styleId="283">
    <w:name w:val="网格型28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c">
    <w:name w:val="简明型 121"/>
    <w:basedOn w:val="a3"/>
    <w:unhideWhenUsed/>
    <w:qFormat/>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d">
    <w:name w:val="网格型 12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Pr>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Pr>
      <w:rFonts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Pr>
      <w:rFonts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Pr>
      <w:rFonts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Pr>
      <w:rFonts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Pr>
      <w:rFonts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Pr>
      <w:rFonts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Pr>
      <w:rFonts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Pr>
      <w:rFonts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Pr>
      <w:rFonts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Pr>
      <w:rFonts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Pr>
      <w:rFonts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Pr>
      <w:rFonts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Pr>
      <w:rFonts w:cs="Calibri"/>
    </w:rPr>
    <w:tblPr/>
    <w:tblStylePr w:type="band1Horz">
      <w:tblPr/>
      <w:tcPr>
        <w:shd w:val="clear" w:color="auto" w:fill="F2DBDB"/>
      </w:tcPr>
    </w:tblStylePr>
  </w:style>
  <w:style w:type="table" w:customStyle="1" w:styleId="1-3411">
    <w:name w:val="中等深浅网格 1 - 着色 3411"/>
    <w:basedOn w:val="a3"/>
    <w:uiPriority w:val="67"/>
    <w:semiHidden/>
    <w:qFormat/>
    <w:rPr>
      <w:rFonts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Pr>
      <w:rFonts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Pr>
      <w:rFonts w:ascii="Times New Roman" w:hAnsi="Times New Roman" w:cs="Times New Roman" w:hint="default"/>
      <w:color w:val="000000"/>
      <w:sz w:val="24"/>
      <w:szCs w:val="24"/>
    </w:rPr>
  </w:style>
  <w:style w:type="paragraph" w:customStyle="1" w:styleId="-33">
    <w:name w:val="自选标题-3"/>
    <w:basedOn w:val="a0"/>
    <w:link w:val="-3Char"/>
    <w:qFormat/>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Pr>
      <w:rFonts w:ascii="黑体" w:eastAsia="黑体" w:hAnsi="Times New Roman" w:cs="Times New Roman"/>
      <w:sz w:val="28"/>
      <w:szCs w:val="24"/>
    </w:rPr>
  </w:style>
  <w:style w:type="table" w:customStyle="1" w:styleId="500">
    <w:name w:val="网格型50"/>
    <w:basedOn w:val="a3"/>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Pr>
      <w:rFonts w:ascii="Arial" w:eastAsia="宋体" w:hAnsi="Arial" w:cs="Times New Roman"/>
      <w:color w:val="000000"/>
      <w:sz w:val="24"/>
    </w:rPr>
  </w:style>
  <w:style w:type="table" w:customStyle="1" w:styleId="89">
    <w:name w:val="典雅型8"/>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pPr>
      <w:spacing w:before="120" w:after="120" w:line="240" w:lineRule="atLeast"/>
    </w:pPr>
    <w:rPr>
      <w:rFonts w:ascii="Arial" w:hAnsi="Arial"/>
    </w:rPr>
    <w:tblPr/>
  </w:style>
  <w:style w:type="table" w:customStyle="1" w:styleId="21100">
    <w:name w:val="网格型2110"/>
    <w:basedOn w:val="a3"/>
    <w:qFormat/>
    <w:pPr>
      <w:spacing w:before="120" w:after="120" w:line="240" w:lineRule="atLeast"/>
    </w:pPr>
    <w:rPr>
      <w:rFonts w:ascii="Arial" w:hAnsi="Arial"/>
    </w:rPr>
    <w:tblPr/>
  </w:style>
  <w:style w:type="table" w:customStyle="1" w:styleId="3134">
    <w:name w:val="彩色型 313"/>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4">
    <w:name w:val="流行型12"/>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5">
    <w:name w:val="专业型12"/>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pPr>
      <w:spacing w:before="120" w:after="120" w:line="240" w:lineRule="atLeast"/>
    </w:pPr>
    <w:rPr>
      <w:rFonts w:ascii="Arial" w:hAnsi="Arial"/>
    </w:rPr>
    <w:tblPr/>
  </w:style>
  <w:style w:type="table" w:customStyle="1" w:styleId="2226">
    <w:name w:val="彩色型 222"/>
    <w:basedOn w:val="a3"/>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pPr>
      <w:widowControl w:val="0"/>
    </w:pPr>
    <w:rPr>
      <w:sz w:val="22"/>
      <w:lang w:eastAsia="en-US"/>
    </w:rPr>
    <w:tblPr>
      <w:tblCellMar>
        <w:top w:w="0" w:type="dxa"/>
        <w:left w:w="0" w:type="dxa"/>
        <w:bottom w:w="0" w:type="dxa"/>
        <w:right w:w="0" w:type="dxa"/>
      </w:tblCellMar>
    </w:tblPr>
  </w:style>
  <w:style w:type="table" w:customStyle="1" w:styleId="KWTable13">
    <w:name w:val="K&amp;W Table13"/>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tblPr/>
  </w:style>
  <w:style w:type="table" w:customStyle="1" w:styleId="21150">
    <w:name w:val="网格型211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tblPr/>
  </w:style>
  <w:style w:type="table" w:customStyle="1" w:styleId="6126">
    <w:name w:val="样式61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6">
    <w:name w:val="表格模式1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tblPr/>
  </w:style>
  <w:style w:type="table" w:customStyle="1" w:styleId="21250">
    <w:name w:val="网格型21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tblPr/>
  </w:style>
  <w:style w:type="table" w:customStyle="1" w:styleId="21340">
    <w:name w:val="网格型213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2">
    <w:name w:val="Table Normal62"/>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2">
    <w:name w:val="Table Normal22"/>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2">
    <w:name w:val="Table Normal32"/>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2">
    <w:name w:val="Table Normal42"/>
    <w:uiPriority w:val="2"/>
    <w:semiHidden/>
    <w:qFormat/>
    <w:pPr>
      <w:widowControl w:val="0"/>
    </w:pPr>
    <w:rPr>
      <w:sz w:val="22"/>
      <w:lang w:eastAsia="en-US"/>
    </w:rPr>
    <w:tblPr>
      <w:tblCellMar>
        <w:top w:w="0" w:type="dxa"/>
        <w:left w:w="0" w:type="dxa"/>
        <w:bottom w:w="0" w:type="dxa"/>
        <w:right w:w="0" w:type="dxa"/>
      </w:tblCellMar>
    </w:tblPr>
  </w:style>
  <w:style w:type="table" w:customStyle="1" w:styleId="284">
    <w:name w:val="网格型284"/>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Pr>
      <w:rFonts w:ascii="等线" w:eastAsia="等线" w:hAnsi="等线"/>
      <w:kern w:val="2"/>
      <w:sz w:val="21"/>
      <w:szCs w:val="21"/>
    </w:rPr>
  </w:style>
  <w:style w:type="table" w:customStyle="1" w:styleId="122b">
    <w:name w:val="简明型 122"/>
    <w:basedOn w:val="a3"/>
    <w:unhideWhenUsed/>
    <w:qFormat/>
    <w:pPr>
      <w:widowControl w:val="0"/>
      <w:jc w:val="both"/>
    </w:p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Pr>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Pr>
      <w:rFonts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7">
    <w:name w:val="附注表格12"/>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Pr>
      <w:rFonts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Pr>
      <w:rFonts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Pr>
      <w:rFonts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Pr>
      <w:rFonts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Pr>
      <w:rFonts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Pr>
      <w:rFonts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Pr>
      <w:rFonts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Pr>
      <w:rFonts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Pr>
      <w:rFonts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Pr>
      <w:rFonts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Pr>
      <w:rFonts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Pr>
      <w:rFonts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Pr>
      <w:rFonts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Pr>
      <w:rFonts w:cs="Calibri"/>
    </w:rPr>
    <w:tblPr/>
    <w:tblStylePr w:type="band1Horz">
      <w:tblPr/>
      <w:tcPr>
        <w:shd w:val="clear" w:color="auto" w:fill="F2DBDB"/>
      </w:tcPr>
    </w:tblStylePr>
  </w:style>
  <w:style w:type="table" w:customStyle="1" w:styleId="1-3412">
    <w:name w:val="中等深浅网格 1 - 着色 3412"/>
    <w:basedOn w:val="a3"/>
    <w:uiPriority w:val="67"/>
    <w:semiHidden/>
    <w:qFormat/>
    <w:rPr>
      <w:rFonts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Pr>
      <w:rFonts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pPr>
      <w:widowControl w:val="0"/>
      <w:jc w:val="both"/>
    </w:pPr>
    <w:rPr>
      <w:rFonts w:eastAsia="等线"/>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pPr>
      <w:widowControl w:val="0"/>
      <w:jc w:val="both"/>
    </w:pPr>
    <w:rPr>
      <w:rFonts w:eastAsia="等线"/>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pPr>
      <w:widowControl w:val="0"/>
      <w:jc w:val="both"/>
    </w:pPr>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Pr>
      <w:rFonts w:eastAsia="等线"/>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e">
    <w:name w:val="预案表格121"/>
    <w:basedOn w:val="a3"/>
    <w:uiPriority w:val="99"/>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Pr>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Pr>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pPr>
      <w:jc w:val="center"/>
    </w:pPr>
    <w:rPr>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f">
    <w:name w:val="彩色型 121"/>
    <w:basedOn w:val="a3"/>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0">
    <w:name w:val="精巧型 121"/>
    <w:basedOn w:val="a3"/>
    <w:qFormat/>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1">
    <w:name w:val="表三维效果 121"/>
    <w:basedOn w:val="a3"/>
    <w:uiPriority w:val="99"/>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Pr>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pPr>
      <w:spacing w:before="120" w:after="120" w:line="240" w:lineRule="atLeast"/>
    </w:pPr>
    <w:rPr>
      <w:rFonts w:ascii="Arial" w:hAnsi="Arial"/>
    </w:rPr>
    <w:tblPr/>
  </w:style>
  <w:style w:type="table" w:customStyle="1" w:styleId="2191">
    <w:name w:val="网格型2191"/>
    <w:basedOn w:val="a3"/>
    <w:uiPriority w:val="59"/>
    <w:qFormat/>
    <w:pPr>
      <w:spacing w:before="120" w:after="120" w:line="240" w:lineRule="atLeast"/>
    </w:pPr>
    <w:rPr>
      <w:rFonts w:ascii="Arial" w:hAnsi="Arial"/>
    </w:rPr>
    <w:tblPr/>
  </w:style>
  <w:style w:type="table" w:customStyle="1" w:styleId="31210">
    <w:name w:val="彩色型 312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pPr>
      <w:spacing w:before="120" w:after="120" w:line="240" w:lineRule="atLeast"/>
    </w:pPr>
    <w:rPr>
      <w:rFonts w:ascii="Arial" w:hAnsi="Arial"/>
    </w:rPr>
    <w:tblPr/>
  </w:style>
  <w:style w:type="table" w:customStyle="1" w:styleId="22117">
    <w:name w:val="彩色型 221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pPr>
      <w:widowControl w:val="0"/>
    </w:pPr>
    <w:rPr>
      <w:sz w:val="22"/>
      <w:lang w:eastAsia="en-US"/>
    </w:rPr>
    <w:tblPr>
      <w:tblCellMar>
        <w:top w:w="0" w:type="dxa"/>
        <w:left w:w="0" w:type="dxa"/>
        <w:bottom w:w="0" w:type="dxa"/>
        <w:right w:w="0" w:type="dxa"/>
      </w:tblCellMar>
    </w:tblPr>
  </w:style>
  <w:style w:type="table" w:customStyle="1" w:styleId="KWTable121">
    <w:name w:val="K&amp;W Table12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tblPr/>
  </w:style>
  <w:style w:type="table" w:customStyle="1" w:styleId="21141">
    <w:name w:val="网格型211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tblPr/>
  </w:style>
  <w:style w:type="table" w:customStyle="1" w:styleId="61115">
    <w:name w:val="样式61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pPr>
      <w:widowControl w:val="0"/>
      <w:spacing w:beforeLines="50" w:line="360" w:lineRule="auto"/>
      <w:ind w:firstLine="482"/>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tblPr/>
  </w:style>
  <w:style w:type="table" w:customStyle="1" w:styleId="21241">
    <w:name w:val="网格型21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pPr>
      <w:widowControl w:val="0"/>
      <w:spacing w:beforeLines="50" w:line="360" w:lineRule="auto"/>
      <w:ind w:firstLine="48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pPr>
      <w:widowControl w:val="0"/>
      <w:spacing w:beforeLines="50" w:line="360" w:lineRule="auto"/>
      <w:ind w:firstLine="482"/>
      <w:jc w:val="both"/>
    </w:p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pPr>
      <w:widowControl w:val="0"/>
      <w:spacing w:beforeLines="50" w:line="360" w:lineRule="auto"/>
      <w:ind w:firstLine="482"/>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tblPr/>
  </w:style>
  <w:style w:type="table" w:customStyle="1" w:styleId="21331">
    <w:name w:val="网格型21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611">
    <w:name w:val="Table Normal611"/>
    <w:uiPriority w:v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211">
    <w:name w:val="Table Normal21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311">
    <w:name w:val="Table Normal311"/>
    <w:uiPriority w:val="2"/>
    <w:semiHidden/>
    <w:qFormat/>
    <w:pPr>
      <w:widowControl w:val="0"/>
    </w:pPr>
    <w:rPr>
      <w:sz w:val="22"/>
      <w:lang w:eastAsia="en-US"/>
    </w:rPr>
    <w:tblPr>
      <w:tblCellMar>
        <w:top w:w="0" w:type="dxa"/>
        <w:left w:w="0" w:type="dxa"/>
        <w:bottom w:w="0" w:type="dxa"/>
        <w:right w:w="0" w:type="dxa"/>
      </w:tblCellMar>
    </w:tblPr>
  </w:style>
  <w:style w:type="table" w:customStyle="1" w:styleId="TableNormal411">
    <w:name w:val="Table Normal411"/>
    <w:uiPriority w:val="2"/>
    <w:semiHidden/>
    <w:qFormat/>
    <w:pPr>
      <w:widowControl w:val="0"/>
    </w:pPr>
    <w:rPr>
      <w:sz w:val="22"/>
      <w:lang w:eastAsia="en-US"/>
    </w:rPr>
    <w:tblPr>
      <w:tblCellMar>
        <w:top w:w="0" w:type="dxa"/>
        <w:left w:w="0" w:type="dxa"/>
        <w:bottom w:w="0" w:type="dxa"/>
        <w:right w:w="0" w:type="dxa"/>
      </w:tblCellMar>
    </w:tblPr>
  </w:style>
  <w:style w:type="table" w:customStyle="1" w:styleId="2831">
    <w:name w:val="网格型28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pPr>
      <w:widowControl w:val="0"/>
      <w:jc w:val="center"/>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Pr>
      <w:rFonts w:ascii="Cambria"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Pr>
      <w:rFonts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Pr>
      <w:rFonts w:ascii="Calibri Light" w:hAnsi="Calibri Light"/>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Pr>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Pr>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Pr>
      <w:rFonts w:ascii="Times New Roman" w:eastAsia="等线" w:hAnsi="Times New Roman" w:cs="Times New Roman"/>
      <w:szCs w:val="24"/>
    </w:rPr>
  </w:style>
  <w:style w:type="character" w:customStyle="1" w:styleId="Char43">
    <w:name w:val="批注文字 Char4"/>
    <w:qFormat/>
    <w:rPr>
      <w:rFonts w:ascii="Times New Roman" w:eastAsia="等线" w:hAnsi="Times New Roman" w:cs="Times New Roman"/>
      <w:szCs w:val="24"/>
    </w:rPr>
  </w:style>
  <w:style w:type="character" w:customStyle="1" w:styleId="temporaryspan">
    <w:name w:val="temporaryspan"/>
    <w:basedOn w:val="a2"/>
  </w:style>
  <w:style w:type="character" w:customStyle="1" w:styleId="swhkey">
    <w:name w:val="swhkey"/>
    <w:basedOn w:val="a2"/>
  </w:style>
  <w:style w:type="character" w:customStyle="1" w:styleId="errorresolutionspan">
    <w:name w:val="errorresolutionspan"/>
    <w:basedOn w:val="a2"/>
  </w:style>
  <w:style w:type="paragraph" w:styleId="affffffffffff">
    <w:name w:val="Revision"/>
    <w:hidden/>
    <w:uiPriority w:val="99"/>
    <w:unhideWhenUsed/>
    <w:rsid w:val="0061393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info.com.cn/new/disclosure/detail?stockCode=600860&amp;announcementId=1216221469&amp;orgId=gssh0600860&amp;announcementTime=2023-03-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8AB7-2959-482E-9CDA-6367A79F760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Yu Liu</cp:lastModifiedBy>
  <cp:revision>79</cp:revision>
  <cp:lastPrinted>2020-08-14T08:21:00Z</cp:lastPrinted>
  <dcterms:created xsi:type="dcterms:W3CDTF">2020-08-26T03:01:00Z</dcterms:created>
  <dcterms:modified xsi:type="dcterms:W3CDTF">2023-10-24T06:44:00Z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2268C0C04D644124B0C0FE2BE73878F2_13</vt:lpwstr>
  </property>
</Properties>
</file>