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6370" w14:textId="71CBC8A9" w:rsidR="00903D34" w:rsidRPr="00903D34" w:rsidRDefault="00903D34" w:rsidP="00903D34">
      <w:pPr>
        <w:widowControl/>
        <w:spacing w:line="460" w:lineRule="exact"/>
        <w:jc w:val="left"/>
        <w:rPr>
          <w:rFonts w:ascii="Times New Roman" w:eastAsia="宋体" w:hAnsi="Times New Roman" w:cs="宋体"/>
          <w:kern w:val="0"/>
          <w:sz w:val="24"/>
          <w:szCs w:val="24"/>
        </w:rPr>
      </w:pPr>
      <w:bookmarkStart w:id="0" w:name="_Hlk18081913"/>
      <w:r w:rsidRPr="00903D34">
        <w:rPr>
          <w:rFonts w:ascii="Times New Roman" w:eastAsia="宋体" w:hAnsi="Times New Roman" w:cs="宋体"/>
          <w:kern w:val="0"/>
          <w:sz w:val="24"/>
          <w:szCs w:val="24"/>
        </w:rPr>
        <w:t>股票代码：</w:t>
      </w:r>
      <w:r w:rsidRPr="00903D34">
        <w:rPr>
          <w:rFonts w:ascii="Times New Roman" w:eastAsia="宋体" w:hAnsi="Times New Roman" w:cs="宋体"/>
          <w:kern w:val="0"/>
          <w:sz w:val="24"/>
          <w:szCs w:val="24"/>
        </w:rPr>
        <w:t xml:space="preserve">600860           </w:t>
      </w:r>
      <w:r w:rsidRPr="00903D34">
        <w:rPr>
          <w:rFonts w:ascii="Times New Roman" w:eastAsia="宋体" w:hAnsi="Times New Roman" w:cs="宋体"/>
          <w:kern w:val="0"/>
          <w:sz w:val="24"/>
          <w:szCs w:val="24"/>
        </w:rPr>
        <w:t>股票简称：京城</w:t>
      </w:r>
      <w:r w:rsidRPr="00903D34">
        <w:rPr>
          <w:rFonts w:ascii="Times New Roman" w:eastAsia="宋体" w:hAnsi="Times New Roman" w:cs="宋体" w:hint="eastAsia"/>
          <w:kern w:val="0"/>
          <w:sz w:val="24"/>
          <w:szCs w:val="24"/>
        </w:rPr>
        <w:t>股份</w:t>
      </w:r>
      <w:r w:rsidRPr="00903D34">
        <w:rPr>
          <w:rFonts w:ascii="Times New Roman" w:eastAsia="宋体" w:hAnsi="Times New Roman" w:cs="宋体"/>
          <w:kern w:val="0"/>
          <w:sz w:val="24"/>
          <w:szCs w:val="24"/>
        </w:rPr>
        <w:t xml:space="preserve">        </w:t>
      </w:r>
      <w:r w:rsidRPr="00903D34">
        <w:rPr>
          <w:rFonts w:ascii="Times New Roman" w:eastAsia="宋体" w:hAnsi="Times New Roman" w:cs="宋体"/>
          <w:kern w:val="0"/>
          <w:sz w:val="24"/>
          <w:szCs w:val="24"/>
        </w:rPr>
        <w:t>编号：临</w:t>
      </w:r>
      <w:r w:rsidRPr="00903D34">
        <w:rPr>
          <w:rFonts w:ascii="Times New Roman" w:eastAsia="宋体" w:hAnsi="Times New Roman" w:cs="宋体"/>
          <w:kern w:val="0"/>
          <w:sz w:val="24"/>
          <w:szCs w:val="24"/>
        </w:rPr>
        <w:t>202</w:t>
      </w:r>
      <w:r w:rsidR="00312E14">
        <w:rPr>
          <w:rFonts w:ascii="Times New Roman" w:eastAsia="宋体" w:hAnsi="Times New Roman" w:cs="宋体"/>
          <w:kern w:val="0"/>
          <w:sz w:val="24"/>
          <w:szCs w:val="24"/>
        </w:rPr>
        <w:t>3</w:t>
      </w:r>
      <w:r w:rsidRPr="00903D34">
        <w:rPr>
          <w:rFonts w:ascii="Times New Roman" w:eastAsia="宋体" w:hAnsi="Times New Roman" w:cs="宋体" w:hint="eastAsia"/>
          <w:kern w:val="0"/>
          <w:sz w:val="24"/>
          <w:szCs w:val="24"/>
        </w:rPr>
        <w:t>-</w:t>
      </w:r>
      <w:r w:rsidR="00710DFF" w:rsidRPr="00D546BC">
        <w:rPr>
          <w:rFonts w:ascii="Times New Roman" w:eastAsia="宋体" w:hAnsi="Times New Roman" w:cs="宋体" w:hint="eastAsia"/>
          <w:kern w:val="0"/>
          <w:sz w:val="24"/>
          <w:szCs w:val="24"/>
        </w:rPr>
        <w:t>0</w:t>
      </w:r>
      <w:r w:rsidR="007369EA" w:rsidRPr="00D546BC">
        <w:rPr>
          <w:rFonts w:ascii="Times New Roman" w:eastAsia="宋体" w:hAnsi="Times New Roman" w:cs="宋体"/>
          <w:kern w:val="0"/>
          <w:sz w:val="24"/>
          <w:szCs w:val="24"/>
        </w:rPr>
        <w:t>5</w:t>
      </w:r>
      <w:r w:rsidR="00FE05EF" w:rsidRPr="00D546BC">
        <w:rPr>
          <w:rFonts w:ascii="Times New Roman" w:eastAsia="宋体" w:hAnsi="Times New Roman" w:cs="宋体"/>
          <w:kern w:val="0"/>
          <w:sz w:val="24"/>
          <w:szCs w:val="24"/>
        </w:rPr>
        <w:t>8</w:t>
      </w:r>
    </w:p>
    <w:p w14:paraId="42A4B5ED" w14:textId="77777777" w:rsidR="00903D34" w:rsidRPr="007369EA" w:rsidRDefault="00903D34" w:rsidP="00903D34">
      <w:pPr>
        <w:widowControl/>
        <w:spacing w:line="460" w:lineRule="exact"/>
        <w:ind w:firstLine="57"/>
        <w:jc w:val="left"/>
        <w:rPr>
          <w:rFonts w:ascii="宋体" w:eastAsia="宋体" w:hAnsi="宋体" w:cs="宋体"/>
          <w:kern w:val="0"/>
          <w:sz w:val="24"/>
          <w:szCs w:val="24"/>
        </w:rPr>
      </w:pPr>
    </w:p>
    <w:p w14:paraId="43E410DA" w14:textId="77777777" w:rsidR="00903D34" w:rsidRPr="00903D34" w:rsidRDefault="00903D34" w:rsidP="00903D34">
      <w:pPr>
        <w:widowControl/>
        <w:adjustRightInd w:val="0"/>
        <w:snapToGrid w:val="0"/>
        <w:spacing w:line="460" w:lineRule="exact"/>
        <w:jc w:val="center"/>
        <w:rPr>
          <w:rFonts w:ascii="宋体" w:eastAsia="宋体" w:hAnsi="宋体" w:cs="宋体"/>
          <w:b/>
          <w:color w:val="FF0000"/>
          <w:kern w:val="0"/>
          <w:sz w:val="36"/>
          <w:szCs w:val="36"/>
        </w:rPr>
      </w:pPr>
      <w:r w:rsidRPr="00903D34">
        <w:rPr>
          <w:rFonts w:ascii="Times New Roman" w:eastAsia="宋体" w:hAnsi="Times New Roman" w:cs="宋体" w:hint="eastAsia"/>
          <w:b/>
          <w:color w:val="FF0000"/>
          <w:kern w:val="0"/>
          <w:sz w:val="36"/>
          <w:szCs w:val="36"/>
        </w:rPr>
        <w:t>北</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城</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机</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电</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股</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份</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有</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限</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司</w:t>
      </w:r>
    </w:p>
    <w:p w14:paraId="1F67472D" w14:textId="77777777" w:rsidR="00903D34" w:rsidRPr="00903D34" w:rsidRDefault="00903D34" w:rsidP="00903D34">
      <w:pPr>
        <w:widowControl/>
        <w:adjustRightInd w:val="0"/>
        <w:snapToGrid w:val="0"/>
        <w:spacing w:line="460" w:lineRule="exact"/>
        <w:jc w:val="left"/>
        <w:rPr>
          <w:rFonts w:ascii="宋体" w:eastAsia="宋体" w:hAnsi="宋体" w:cs="宋体"/>
          <w:b/>
          <w:caps/>
          <w:color w:val="FF0000"/>
          <w:kern w:val="0"/>
          <w:sz w:val="32"/>
          <w:szCs w:val="32"/>
        </w:rPr>
      </w:pPr>
      <w:r w:rsidRPr="00903D34">
        <w:rPr>
          <w:rFonts w:ascii="宋体" w:eastAsia="宋体" w:hAnsi="宋体" w:cs="宋体"/>
          <w:b/>
          <w:caps/>
          <w:color w:val="FF0000"/>
          <w:kern w:val="0"/>
          <w:sz w:val="32"/>
          <w:szCs w:val="32"/>
        </w:rPr>
        <w:t>Beijing Jingcheng Machinery Electric Company Limited</w:t>
      </w:r>
    </w:p>
    <w:p w14:paraId="582243DE" w14:textId="77777777" w:rsidR="00903D34" w:rsidRPr="00903D34" w:rsidRDefault="00903D34" w:rsidP="00903D34">
      <w:pPr>
        <w:widowControl/>
        <w:adjustRightInd w:val="0"/>
        <w:snapToGrid w:val="0"/>
        <w:spacing w:line="460" w:lineRule="exact"/>
        <w:jc w:val="center"/>
        <w:rPr>
          <w:rFonts w:ascii="宋体" w:eastAsia="宋体" w:hAnsi="宋体" w:cs="宋体"/>
          <w:b/>
          <w:i/>
          <w:color w:val="FF0000"/>
          <w:kern w:val="0"/>
          <w:sz w:val="32"/>
          <w:szCs w:val="32"/>
        </w:rPr>
      </w:pPr>
      <w:r w:rsidRPr="00903D34">
        <w:rPr>
          <w:rFonts w:ascii="宋体" w:eastAsia="宋体" w:hAnsi="宋体" w:cs="宋体" w:hint="eastAsia"/>
          <w:b/>
          <w:i/>
          <w:color w:val="FF0000"/>
          <w:kern w:val="0"/>
          <w:sz w:val="32"/>
          <w:szCs w:val="32"/>
        </w:rPr>
        <w:t>(在中华人民共和国注册成立之股份有限公司)</w:t>
      </w:r>
    </w:p>
    <w:p w14:paraId="4DE5F743" w14:textId="0AC26952" w:rsidR="00903D34" w:rsidRPr="00903D34" w:rsidRDefault="00D079C2" w:rsidP="00903D34">
      <w:pPr>
        <w:widowControl/>
        <w:spacing w:line="480" w:lineRule="exact"/>
        <w:jc w:val="center"/>
        <w:rPr>
          <w:rFonts w:ascii="宋体" w:eastAsia="宋体" w:hAnsi="宋体" w:cs="宋体"/>
          <w:b/>
          <w:bCs/>
          <w:color w:val="FF0000"/>
          <w:kern w:val="0"/>
          <w:sz w:val="32"/>
          <w:szCs w:val="32"/>
        </w:rPr>
      </w:pPr>
      <w:r w:rsidRPr="00D079C2">
        <w:rPr>
          <w:rFonts w:ascii="宋体" w:eastAsia="宋体" w:hAnsi="宋体" w:cs="宋体"/>
          <w:b/>
          <w:bCs/>
          <w:color w:val="FF0000"/>
          <w:kern w:val="0"/>
          <w:sz w:val="32"/>
          <w:szCs w:val="32"/>
        </w:rPr>
        <w:t>关于</w:t>
      </w:r>
      <w:r w:rsidR="00DF15AB" w:rsidRPr="00DF15AB">
        <w:rPr>
          <w:rFonts w:ascii="宋体" w:eastAsia="宋体" w:hAnsi="宋体" w:cs="宋体" w:hint="eastAsia"/>
          <w:b/>
          <w:bCs/>
          <w:color w:val="FF0000"/>
          <w:kern w:val="0"/>
          <w:sz w:val="32"/>
          <w:szCs w:val="32"/>
        </w:rPr>
        <w:t>调整</w:t>
      </w:r>
      <w:r w:rsidR="00DF15AB" w:rsidRPr="00DF15AB">
        <w:rPr>
          <w:rFonts w:ascii="宋体" w:eastAsia="宋体" w:hAnsi="宋体" w:cs="宋体"/>
          <w:b/>
          <w:bCs/>
          <w:color w:val="FF0000"/>
          <w:kern w:val="0"/>
          <w:sz w:val="32"/>
          <w:szCs w:val="32"/>
        </w:rPr>
        <w:t>2023年限制性股票激励计划相关事项的</w:t>
      </w:r>
      <w:r w:rsidRPr="00D079C2">
        <w:rPr>
          <w:rFonts w:ascii="宋体" w:eastAsia="宋体" w:hAnsi="宋体" w:cs="宋体"/>
          <w:b/>
          <w:bCs/>
          <w:color w:val="FF0000"/>
          <w:kern w:val="0"/>
          <w:sz w:val="32"/>
          <w:szCs w:val="32"/>
        </w:rPr>
        <w:t>公告</w:t>
      </w:r>
    </w:p>
    <w:p w14:paraId="0A4BB6C9" w14:textId="5001D1C4" w:rsidR="00903D34" w:rsidRPr="00312E14" w:rsidRDefault="00903D34" w:rsidP="00903D34">
      <w:pPr>
        <w:widowControl/>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0"/>
        <w:jc w:val="left"/>
        <w:rPr>
          <w:rFonts w:ascii="宋体" w:eastAsia="宋体" w:hAnsi="宋体" w:cs="宋体"/>
          <w:bCs/>
          <w:color w:val="000000"/>
          <w:kern w:val="0"/>
          <w:sz w:val="24"/>
          <w:szCs w:val="24"/>
        </w:rPr>
      </w:pPr>
      <w:r w:rsidRPr="00312E14">
        <w:rPr>
          <w:rFonts w:ascii="宋体" w:eastAsia="宋体" w:hAnsi="宋体" w:cs="宋体" w:hint="eastAsia"/>
          <w:bCs/>
          <w:color w:val="000000"/>
          <w:kern w:val="0"/>
          <w:sz w:val="24"/>
          <w:szCs w:val="24"/>
        </w:rPr>
        <w:t>本公司</w:t>
      </w:r>
      <w:r w:rsidR="00D079C2" w:rsidRPr="00312E14">
        <w:rPr>
          <w:rFonts w:ascii="宋体" w:eastAsia="宋体" w:hAnsi="宋体" w:cs="宋体" w:hint="eastAsia"/>
          <w:bCs/>
          <w:color w:val="000000"/>
          <w:kern w:val="0"/>
          <w:sz w:val="24"/>
          <w:szCs w:val="24"/>
        </w:rPr>
        <w:t>董事</w:t>
      </w:r>
      <w:r w:rsidRPr="00312E14">
        <w:rPr>
          <w:rFonts w:ascii="宋体" w:eastAsia="宋体" w:hAnsi="宋体" w:cs="宋体" w:hint="eastAsia"/>
          <w:bCs/>
          <w:color w:val="000000"/>
          <w:kern w:val="0"/>
          <w:sz w:val="24"/>
          <w:szCs w:val="24"/>
        </w:rPr>
        <w:t>会及全体</w:t>
      </w:r>
      <w:r w:rsidR="00D079C2" w:rsidRPr="00312E14">
        <w:rPr>
          <w:rFonts w:ascii="宋体" w:eastAsia="宋体" w:hAnsi="宋体" w:cs="宋体" w:hint="eastAsia"/>
          <w:bCs/>
          <w:color w:val="000000"/>
          <w:kern w:val="0"/>
          <w:sz w:val="24"/>
          <w:szCs w:val="24"/>
        </w:rPr>
        <w:t>董事</w:t>
      </w:r>
      <w:r w:rsidRPr="00312E14">
        <w:rPr>
          <w:rFonts w:ascii="宋体" w:eastAsia="宋体" w:hAnsi="宋体" w:cs="宋体" w:hint="eastAsia"/>
          <w:bCs/>
          <w:color w:val="000000"/>
          <w:kern w:val="0"/>
          <w:sz w:val="24"/>
          <w:szCs w:val="24"/>
        </w:rPr>
        <w:t>保证本公告内容不存在任何虚假记载、误导性陈述或者重大遗漏，并对其内容的真实性、准确性和完整性承担</w:t>
      </w:r>
      <w:r w:rsidR="00FE05EF">
        <w:rPr>
          <w:rFonts w:ascii="宋体" w:eastAsia="宋体" w:hAnsi="宋体" w:cs="宋体" w:hint="eastAsia"/>
          <w:bCs/>
          <w:color w:val="000000"/>
          <w:kern w:val="0"/>
          <w:sz w:val="24"/>
          <w:szCs w:val="24"/>
        </w:rPr>
        <w:t>法律</w:t>
      </w:r>
      <w:r w:rsidRPr="00312E14">
        <w:rPr>
          <w:rFonts w:ascii="宋体" w:eastAsia="宋体" w:hAnsi="宋体" w:cs="宋体" w:hint="eastAsia"/>
          <w:bCs/>
          <w:color w:val="000000"/>
          <w:kern w:val="0"/>
          <w:sz w:val="24"/>
          <w:szCs w:val="24"/>
        </w:rPr>
        <w:t>责任。</w:t>
      </w:r>
    </w:p>
    <w:bookmarkEnd w:id="0"/>
    <w:p w14:paraId="15AFF0A6" w14:textId="77777777" w:rsidR="00903D34" w:rsidRPr="00903D34" w:rsidRDefault="00903D34"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685CAD3E" w14:textId="77777777" w:rsidR="00E5481A" w:rsidRPr="00E5481A" w:rsidRDefault="00E5481A" w:rsidP="00E5481A">
      <w:pPr>
        <w:adjustRightInd w:val="0"/>
        <w:snapToGrid w:val="0"/>
        <w:spacing w:line="500" w:lineRule="exact"/>
        <w:ind w:firstLineChars="200" w:firstLine="482"/>
        <w:rPr>
          <w:rFonts w:ascii="Times New Roman" w:eastAsia="宋体" w:hAnsi="Times New Roman" w:cs="Times New Roman"/>
          <w:b/>
          <w:bCs/>
          <w:sz w:val="24"/>
          <w:szCs w:val="24"/>
        </w:rPr>
      </w:pPr>
      <w:r w:rsidRPr="00E5481A">
        <w:rPr>
          <w:rFonts w:ascii="Times New Roman" w:eastAsia="宋体" w:hAnsi="Times New Roman" w:cs="Times New Roman" w:hint="eastAsia"/>
          <w:b/>
          <w:bCs/>
          <w:sz w:val="24"/>
          <w:szCs w:val="24"/>
        </w:rPr>
        <w:t>重要内容提示：</w:t>
      </w:r>
    </w:p>
    <w:p w14:paraId="20A0ECA3" w14:textId="76F6B7B5" w:rsidR="00E5481A" w:rsidRDefault="00E5481A" w:rsidP="00E5481A">
      <w:pPr>
        <w:adjustRightInd w:val="0"/>
        <w:snapToGrid w:val="0"/>
        <w:spacing w:line="500" w:lineRule="exact"/>
        <w:ind w:firstLineChars="200" w:firstLine="480"/>
        <w:rPr>
          <w:rFonts w:ascii="Times New Roman" w:eastAsia="宋体" w:hAnsi="Times New Roman" w:cs="Times New Roman"/>
          <w:b/>
          <w:bCs/>
          <w:sz w:val="24"/>
          <w:szCs w:val="24"/>
        </w:rPr>
      </w:pPr>
      <w:r>
        <w:rPr>
          <w:rFonts w:ascii="Yu Gothic" w:eastAsia="Yu Gothic" w:hAnsi="Yu Gothic" w:cs="Times New Roman" w:hint="eastAsia"/>
          <w:b/>
          <w:bCs/>
          <w:sz w:val="24"/>
          <w:szCs w:val="24"/>
        </w:rPr>
        <w:t>●</w:t>
      </w:r>
      <w:r w:rsidRPr="00E5481A">
        <w:rPr>
          <w:rFonts w:ascii="Times New Roman" w:eastAsia="宋体" w:hAnsi="Times New Roman" w:cs="Times New Roman" w:hint="eastAsia"/>
          <w:b/>
          <w:bCs/>
          <w:sz w:val="24"/>
          <w:szCs w:val="24"/>
        </w:rPr>
        <w:t>限制性股票授予人数：由</w:t>
      </w:r>
      <w:r>
        <w:rPr>
          <w:rFonts w:ascii="Times New Roman" w:eastAsia="宋体" w:hAnsi="Times New Roman" w:cs="Times New Roman"/>
          <w:b/>
          <w:bCs/>
          <w:sz w:val="24"/>
          <w:szCs w:val="24"/>
        </w:rPr>
        <w:t>131</w:t>
      </w:r>
      <w:r w:rsidRPr="00E5481A">
        <w:rPr>
          <w:rFonts w:ascii="Times New Roman" w:eastAsia="宋体" w:hAnsi="Times New Roman" w:cs="Times New Roman"/>
          <w:b/>
          <w:bCs/>
          <w:sz w:val="24"/>
          <w:szCs w:val="24"/>
        </w:rPr>
        <w:t>人调整为</w:t>
      </w:r>
      <w:r>
        <w:rPr>
          <w:rFonts w:ascii="Times New Roman" w:eastAsia="宋体" w:hAnsi="Times New Roman" w:cs="Times New Roman"/>
          <w:b/>
          <w:bCs/>
          <w:sz w:val="24"/>
          <w:szCs w:val="24"/>
        </w:rPr>
        <w:t>123</w:t>
      </w:r>
      <w:r w:rsidRPr="00E5481A">
        <w:rPr>
          <w:rFonts w:ascii="Times New Roman" w:eastAsia="宋体" w:hAnsi="Times New Roman" w:cs="Times New Roman"/>
          <w:b/>
          <w:bCs/>
          <w:sz w:val="24"/>
          <w:szCs w:val="24"/>
        </w:rPr>
        <w:t>人</w:t>
      </w:r>
    </w:p>
    <w:p w14:paraId="027D42C6" w14:textId="77777777" w:rsidR="00E5481A" w:rsidRPr="004B3346" w:rsidRDefault="00E5481A" w:rsidP="004B3346">
      <w:pPr>
        <w:adjustRightInd w:val="0"/>
        <w:snapToGrid w:val="0"/>
        <w:spacing w:line="500" w:lineRule="exact"/>
        <w:ind w:firstLineChars="200" w:firstLine="480"/>
        <w:rPr>
          <w:rFonts w:ascii="Times New Roman" w:eastAsia="宋体" w:hAnsi="Times New Roman" w:cs="Times New Roman"/>
          <w:sz w:val="24"/>
          <w:szCs w:val="24"/>
        </w:rPr>
      </w:pPr>
    </w:p>
    <w:p w14:paraId="7FE3AB9E" w14:textId="3CFA869F" w:rsidR="00E5481A" w:rsidRPr="004B3346" w:rsidRDefault="00466D7F" w:rsidP="004B3346">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北京京城机电股份有限公司</w:t>
      </w:r>
      <w:r w:rsidR="00E5481A" w:rsidRPr="004B3346">
        <w:rPr>
          <w:rFonts w:ascii="Times New Roman" w:eastAsia="宋体" w:hAnsi="Times New Roman" w:cs="Times New Roman" w:hint="eastAsia"/>
          <w:sz w:val="24"/>
          <w:szCs w:val="24"/>
        </w:rPr>
        <w:t>（以下简称“公司”）</w:t>
      </w:r>
      <w:r w:rsidR="00112A73">
        <w:rPr>
          <w:rFonts w:ascii="Times New Roman" w:eastAsia="宋体" w:hAnsi="Times New Roman" w:cs="Times New Roman"/>
          <w:sz w:val="24"/>
          <w:szCs w:val="24"/>
        </w:rPr>
        <w:t>2023</w:t>
      </w:r>
      <w:r w:rsidR="00E5481A" w:rsidRPr="004B3346">
        <w:rPr>
          <w:rFonts w:ascii="Times New Roman" w:eastAsia="宋体" w:hAnsi="Times New Roman" w:cs="Times New Roman"/>
          <w:sz w:val="24"/>
          <w:szCs w:val="24"/>
        </w:rPr>
        <w:t>年限制性股票激励计划（以下简称</w:t>
      </w:r>
      <w:r w:rsidR="00E5481A" w:rsidRPr="004B3346">
        <w:rPr>
          <w:rFonts w:ascii="Times New Roman" w:eastAsia="宋体" w:hAnsi="Times New Roman" w:cs="Times New Roman"/>
          <w:sz w:val="24"/>
          <w:szCs w:val="24"/>
        </w:rPr>
        <w:t>“</w:t>
      </w:r>
      <w:r w:rsidR="00E5481A" w:rsidRPr="004B3346">
        <w:rPr>
          <w:rFonts w:ascii="Times New Roman" w:eastAsia="宋体" w:hAnsi="Times New Roman" w:cs="Times New Roman"/>
          <w:sz w:val="24"/>
          <w:szCs w:val="24"/>
        </w:rPr>
        <w:t>本激励计划</w:t>
      </w:r>
      <w:r w:rsidR="00E5481A" w:rsidRPr="004B3346">
        <w:rPr>
          <w:rFonts w:ascii="Times New Roman" w:eastAsia="宋体" w:hAnsi="Times New Roman" w:cs="Times New Roman"/>
          <w:sz w:val="24"/>
          <w:szCs w:val="24"/>
        </w:rPr>
        <w:t>”</w:t>
      </w:r>
      <w:r w:rsidR="00E5481A" w:rsidRPr="004B3346">
        <w:rPr>
          <w:rFonts w:ascii="Times New Roman" w:eastAsia="宋体" w:hAnsi="Times New Roman" w:cs="Times New Roman"/>
          <w:sz w:val="24"/>
          <w:szCs w:val="24"/>
        </w:rPr>
        <w:t>）已经公司</w:t>
      </w:r>
      <w:r w:rsidR="00112A73">
        <w:rPr>
          <w:rFonts w:ascii="Times New Roman" w:eastAsia="宋体" w:hAnsi="Times New Roman" w:cs="Times New Roman"/>
          <w:sz w:val="24"/>
          <w:szCs w:val="24"/>
        </w:rPr>
        <w:t>2023</w:t>
      </w:r>
      <w:r w:rsidR="00112A73">
        <w:rPr>
          <w:rFonts w:ascii="Times New Roman" w:eastAsia="宋体" w:hAnsi="Times New Roman" w:cs="Times New Roman"/>
          <w:sz w:val="24"/>
          <w:szCs w:val="24"/>
        </w:rPr>
        <w:t>年第一次临时股东大会、</w:t>
      </w:r>
      <w:r w:rsidR="00112A73">
        <w:rPr>
          <w:rFonts w:ascii="Times New Roman" w:eastAsia="宋体" w:hAnsi="Times New Roman" w:cs="Times New Roman"/>
          <w:sz w:val="24"/>
          <w:szCs w:val="24"/>
        </w:rPr>
        <w:t>2023</w:t>
      </w:r>
      <w:r w:rsidR="00112A73">
        <w:rPr>
          <w:rFonts w:ascii="Times New Roman" w:eastAsia="宋体" w:hAnsi="Times New Roman" w:cs="Times New Roman"/>
          <w:sz w:val="24"/>
          <w:szCs w:val="24"/>
        </w:rPr>
        <w:t>年第一次</w:t>
      </w:r>
      <w:r w:rsidR="00112A73">
        <w:rPr>
          <w:rFonts w:ascii="Times New Roman" w:eastAsia="宋体" w:hAnsi="Times New Roman" w:cs="Times New Roman"/>
          <w:sz w:val="24"/>
          <w:szCs w:val="24"/>
        </w:rPr>
        <w:t>A</w:t>
      </w:r>
      <w:r w:rsidR="00112A73">
        <w:rPr>
          <w:rFonts w:ascii="Times New Roman" w:eastAsia="宋体" w:hAnsi="Times New Roman" w:cs="Times New Roman"/>
          <w:sz w:val="24"/>
          <w:szCs w:val="24"/>
        </w:rPr>
        <w:t>股类别股东大会及</w:t>
      </w:r>
      <w:r w:rsidR="00112A73">
        <w:rPr>
          <w:rFonts w:ascii="Times New Roman" w:eastAsia="宋体" w:hAnsi="Times New Roman" w:cs="Times New Roman"/>
          <w:sz w:val="24"/>
          <w:szCs w:val="24"/>
        </w:rPr>
        <w:t>2023</w:t>
      </w:r>
      <w:r w:rsidR="00112A73">
        <w:rPr>
          <w:rFonts w:ascii="Times New Roman" w:eastAsia="宋体" w:hAnsi="Times New Roman" w:cs="Times New Roman"/>
          <w:sz w:val="24"/>
          <w:szCs w:val="24"/>
        </w:rPr>
        <w:t>年第一次</w:t>
      </w:r>
      <w:r w:rsidR="00112A73">
        <w:rPr>
          <w:rFonts w:ascii="Times New Roman" w:eastAsia="宋体" w:hAnsi="Times New Roman" w:cs="Times New Roman"/>
          <w:sz w:val="24"/>
          <w:szCs w:val="24"/>
        </w:rPr>
        <w:t>H</w:t>
      </w:r>
      <w:r w:rsidR="00112A73">
        <w:rPr>
          <w:rFonts w:ascii="Times New Roman" w:eastAsia="宋体" w:hAnsi="Times New Roman" w:cs="Times New Roman"/>
          <w:sz w:val="24"/>
          <w:szCs w:val="24"/>
        </w:rPr>
        <w:t>股类别股东大会</w:t>
      </w:r>
      <w:r w:rsidR="00E5481A" w:rsidRPr="004B3346">
        <w:rPr>
          <w:rFonts w:ascii="Times New Roman" w:eastAsia="宋体" w:hAnsi="Times New Roman" w:cs="Times New Roman"/>
          <w:sz w:val="24"/>
          <w:szCs w:val="24"/>
        </w:rPr>
        <w:t>审议通过。根</w:t>
      </w:r>
      <w:r w:rsidR="00E5481A" w:rsidRPr="004B3346">
        <w:rPr>
          <w:rFonts w:ascii="Times New Roman" w:eastAsia="宋体" w:hAnsi="Times New Roman" w:cs="Times New Roman" w:hint="eastAsia"/>
          <w:sz w:val="24"/>
          <w:szCs w:val="24"/>
        </w:rPr>
        <w:t>据公司</w:t>
      </w:r>
      <w:r w:rsidR="00112A73">
        <w:rPr>
          <w:rFonts w:ascii="Times New Roman" w:eastAsia="宋体" w:hAnsi="Times New Roman" w:cs="Times New Roman"/>
          <w:sz w:val="24"/>
          <w:szCs w:val="24"/>
        </w:rPr>
        <w:t>2023</w:t>
      </w:r>
      <w:r w:rsidR="00112A73">
        <w:rPr>
          <w:rFonts w:ascii="Times New Roman" w:eastAsia="宋体" w:hAnsi="Times New Roman" w:cs="Times New Roman"/>
          <w:sz w:val="24"/>
          <w:szCs w:val="24"/>
        </w:rPr>
        <w:t>年第一次临时股东大会、</w:t>
      </w:r>
      <w:r w:rsidR="00112A73">
        <w:rPr>
          <w:rFonts w:ascii="Times New Roman" w:eastAsia="宋体" w:hAnsi="Times New Roman" w:cs="Times New Roman"/>
          <w:sz w:val="24"/>
          <w:szCs w:val="24"/>
        </w:rPr>
        <w:t>2023</w:t>
      </w:r>
      <w:r w:rsidR="00112A73">
        <w:rPr>
          <w:rFonts w:ascii="Times New Roman" w:eastAsia="宋体" w:hAnsi="Times New Roman" w:cs="Times New Roman"/>
          <w:sz w:val="24"/>
          <w:szCs w:val="24"/>
        </w:rPr>
        <w:t>年第一次</w:t>
      </w:r>
      <w:r w:rsidR="00112A73">
        <w:rPr>
          <w:rFonts w:ascii="Times New Roman" w:eastAsia="宋体" w:hAnsi="Times New Roman" w:cs="Times New Roman"/>
          <w:sz w:val="24"/>
          <w:szCs w:val="24"/>
        </w:rPr>
        <w:t>A</w:t>
      </w:r>
      <w:r w:rsidR="00112A73">
        <w:rPr>
          <w:rFonts w:ascii="Times New Roman" w:eastAsia="宋体" w:hAnsi="Times New Roman" w:cs="Times New Roman"/>
          <w:sz w:val="24"/>
          <w:szCs w:val="24"/>
        </w:rPr>
        <w:t>股类别股东大会及</w:t>
      </w:r>
      <w:r w:rsidR="00112A73">
        <w:rPr>
          <w:rFonts w:ascii="Times New Roman" w:eastAsia="宋体" w:hAnsi="Times New Roman" w:cs="Times New Roman"/>
          <w:sz w:val="24"/>
          <w:szCs w:val="24"/>
        </w:rPr>
        <w:t>2023</w:t>
      </w:r>
      <w:r w:rsidR="00112A73">
        <w:rPr>
          <w:rFonts w:ascii="Times New Roman" w:eastAsia="宋体" w:hAnsi="Times New Roman" w:cs="Times New Roman"/>
          <w:sz w:val="24"/>
          <w:szCs w:val="24"/>
        </w:rPr>
        <w:t>年第一次</w:t>
      </w:r>
      <w:r w:rsidR="00112A73">
        <w:rPr>
          <w:rFonts w:ascii="Times New Roman" w:eastAsia="宋体" w:hAnsi="Times New Roman" w:cs="Times New Roman"/>
          <w:sz w:val="24"/>
          <w:szCs w:val="24"/>
        </w:rPr>
        <w:t>H</w:t>
      </w:r>
      <w:r w:rsidR="00112A73">
        <w:rPr>
          <w:rFonts w:ascii="Times New Roman" w:eastAsia="宋体" w:hAnsi="Times New Roman" w:cs="Times New Roman"/>
          <w:sz w:val="24"/>
          <w:szCs w:val="24"/>
        </w:rPr>
        <w:t>股类别股东大会</w:t>
      </w:r>
      <w:r w:rsidR="00E5481A" w:rsidRPr="004B3346">
        <w:rPr>
          <w:rFonts w:ascii="Times New Roman" w:eastAsia="宋体" w:hAnsi="Times New Roman" w:cs="Times New Roman"/>
          <w:sz w:val="24"/>
          <w:szCs w:val="24"/>
        </w:rPr>
        <w:t>的授权，公司于</w:t>
      </w:r>
      <w:r w:rsidR="00112A73">
        <w:rPr>
          <w:rFonts w:ascii="Times New Roman" w:eastAsia="宋体" w:hAnsi="Times New Roman" w:cs="Times New Roman"/>
          <w:sz w:val="24"/>
          <w:szCs w:val="24"/>
        </w:rPr>
        <w:t>2023</w:t>
      </w:r>
      <w:r w:rsidR="00E5481A" w:rsidRPr="004B3346">
        <w:rPr>
          <w:rFonts w:ascii="Times New Roman" w:eastAsia="宋体" w:hAnsi="Times New Roman" w:cs="Times New Roman"/>
          <w:sz w:val="24"/>
          <w:szCs w:val="24"/>
        </w:rPr>
        <w:t>年</w:t>
      </w:r>
      <w:r w:rsidR="00112A73">
        <w:rPr>
          <w:rFonts w:ascii="Times New Roman" w:eastAsia="宋体" w:hAnsi="Times New Roman" w:cs="Times New Roman"/>
          <w:sz w:val="24"/>
          <w:szCs w:val="24"/>
        </w:rPr>
        <w:t>11</w:t>
      </w:r>
      <w:r w:rsidR="00E5481A" w:rsidRPr="004B3346">
        <w:rPr>
          <w:rFonts w:ascii="Times New Roman" w:eastAsia="宋体" w:hAnsi="Times New Roman" w:cs="Times New Roman"/>
          <w:sz w:val="24"/>
          <w:szCs w:val="24"/>
        </w:rPr>
        <w:t>月</w:t>
      </w:r>
      <w:r w:rsidR="00112A73">
        <w:rPr>
          <w:rFonts w:ascii="Times New Roman" w:eastAsia="宋体" w:hAnsi="Times New Roman" w:cs="Times New Roman"/>
          <w:sz w:val="24"/>
          <w:szCs w:val="24"/>
        </w:rPr>
        <w:t>14</w:t>
      </w:r>
      <w:r w:rsidR="00E5481A" w:rsidRPr="004B3346">
        <w:rPr>
          <w:rFonts w:ascii="Times New Roman" w:eastAsia="宋体" w:hAnsi="Times New Roman" w:cs="Times New Roman"/>
          <w:sz w:val="24"/>
          <w:szCs w:val="24"/>
        </w:rPr>
        <w:t>日召开第</w:t>
      </w:r>
      <w:r w:rsidR="00112A73">
        <w:rPr>
          <w:rFonts w:ascii="Times New Roman" w:eastAsia="宋体" w:hAnsi="Times New Roman" w:cs="Times New Roman"/>
          <w:sz w:val="24"/>
          <w:szCs w:val="24"/>
        </w:rPr>
        <w:t>十一届</w:t>
      </w:r>
      <w:r w:rsidR="00E5481A" w:rsidRPr="004B3346">
        <w:rPr>
          <w:rFonts w:ascii="Times New Roman" w:eastAsia="宋体" w:hAnsi="Times New Roman" w:cs="Times New Roman"/>
          <w:sz w:val="24"/>
          <w:szCs w:val="24"/>
        </w:rPr>
        <w:t>董事</w:t>
      </w:r>
      <w:r w:rsidR="00E5481A" w:rsidRPr="004B3346">
        <w:rPr>
          <w:rFonts w:ascii="Times New Roman" w:eastAsia="宋体" w:hAnsi="Times New Roman" w:cs="Times New Roman" w:hint="eastAsia"/>
          <w:sz w:val="24"/>
          <w:szCs w:val="24"/>
        </w:rPr>
        <w:t>会第</w:t>
      </w:r>
      <w:r w:rsidR="00112A73">
        <w:rPr>
          <w:rFonts w:ascii="Times New Roman" w:eastAsia="宋体" w:hAnsi="Times New Roman" w:cs="Times New Roman" w:hint="eastAsia"/>
          <w:sz w:val="24"/>
          <w:szCs w:val="24"/>
        </w:rPr>
        <w:t>五</w:t>
      </w:r>
      <w:r w:rsidR="00E5481A" w:rsidRPr="004B3346">
        <w:rPr>
          <w:rFonts w:ascii="Times New Roman" w:eastAsia="宋体" w:hAnsi="Times New Roman" w:cs="Times New Roman" w:hint="eastAsia"/>
          <w:sz w:val="24"/>
          <w:szCs w:val="24"/>
        </w:rPr>
        <w:t>次</w:t>
      </w:r>
      <w:r w:rsidR="00112A73">
        <w:rPr>
          <w:rFonts w:ascii="Times New Roman" w:eastAsia="宋体" w:hAnsi="Times New Roman" w:cs="Times New Roman" w:hint="eastAsia"/>
          <w:sz w:val="24"/>
          <w:szCs w:val="24"/>
        </w:rPr>
        <w:t>临时</w:t>
      </w:r>
      <w:r w:rsidR="00E5481A" w:rsidRPr="004B3346">
        <w:rPr>
          <w:rFonts w:ascii="Times New Roman" w:eastAsia="宋体" w:hAnsi="Times New Roman" w:cs="Times New Roman" w:hint="eastAsia"/>
          <w:sz w:val="24"/>
          <w:szCs w:val="24"/>
        </w:rPr>
        <w:t>会议和第</w:t>
      </w:r>
      <w:r w:rsidR="00112A73">
        <w:rPr>
          <w:rFonts w:ascii="Times New Roman" w:eastAsia="宋体" w:hAnsi="Times New Roman" w:cs="Times New Roman" w:hint="eastAsia"/>
          <w:sz w:val="24"/>
          <w:szCs w:val="24"/>
        </w:rPr>
        <w:t>十一届</w:t>
      </w:r>
      <w:r w:rsidR="00E5481A" w:rsidRPr="004B3346">
        <w:rPr>
          <w:rFonts w:ascii="Times New Roman" w:eastAsia="宋体" w:hAnsi="Times New Roman" w:cs="Times New Roman" w:hint="eastAsia"/>
          <w:sz w:val="24"/>
          <w:szCs w:val="24"/>
        </w:rPr>
        <w:t>监事会第七次会议，审议通过了《关于调整</w:t>
      </w:r>
      <w:r w:rsidR="00112A73">
        <w:rPr>
          <w:rFonts w:ascii="Times New Roman" w:eastAsia="宋体" w:hAnsi="Times New Roman" w:cs="Times New Roman"/>
          <w:sz w:val="24"/>
          <w:szCs w:val="24"/>
        </w:rPr>
        <w:t>2023</w:t>
      </w:r>
      <w:r w:rsidR="00E5481A" w:rsidRPr="004B3346">
        <w:rPr>
          <w:rFonts w:ascii="Times New Roman" w:eastAsia="宋体" w:hAnsi="Times New Roman" w:cs="Times New Roman"/>
          <w:sz w:val="24"/>
          <w:szCs w:val="24"/>
        </w:rPr>
        <w:t>年限制性股票激励计划相关事项的议案》。现将相关调整事项说明如下：</w:t>
      </w:r>
    </w:p>
    <w:p w14:paraId="7C8CA89E" w14:textId="77777777" w:rsidR="00E5481A" w:rsidRPr="00253C68" w:rsidRDefault="00E5481A" w:rsidP="004B3346">
      <w:pPr>
        <w:adjustRightInd w:val="0"/>
        <w:snapToGrid w:val="0"/>
        <w:spacing w:line="500" w:lineRule="exact"/>
        <w:ind w:firstLineChars="200" w:firstLine="482"/>
        <w:rPr>
          <w:rFonts w:ascii="Times New Roman" w:eastAsia="宋体" w:hAnsi="Times New Roman" w:cs="Times New Roman"/>
          <w:b/>
          <w:bCs/>
          <w:sz w:val="24"/>
          <w:szCs w:val="24"/>
        </w:rPr>
      </w:pPr>
      <w:r w:rsidRPr="00253C68">
        <w:rPr>
          <w:rFonts w:ascii="Times New Roman" w:eastAsia="宋体" w:hAnsi="Times New Roman" w:cs="Times New Roman" w:hint="eastAsia"/>
          <w:b/>
          <w:bCs/>
          <w:sz w:val="24"/>
          <w:szCs w:val="24"/>
        </w:rPr>
        <w:t>一、本激励计划已履行的决策程序和信息披露情况</w:t>
      </w:r>
    </w:p>
    <w:p w14:paraId="3B2DB753" w14:textId="60D2F4A2" w:rsidR="00E5481A" w:rsidRPr="004B3346" w:rsidRDefault="00E5481A" w:rsidP="004B3346">
      <w:pPr>
        <w:adjustRightInd w:val="0"/>
        <w:snapToGrid w:val="0"/>
        <w:spacing w:line="500" w:lineRule="exact"/>
        <w:ind w:firstLineChars="200" w:firstLine="480"/>
        <w:rPr>
          <w:rFonts w:ascii="Times New Roman" w:eastAsia="宋体" w:hAnsi="Times New Roman" w:cs="Times New Roman"/>
          <w:sz w:val="24"/>
          <w:szCs w:val="24"/>
        </w:rPr>
      </w:pPr>
      <w:r w:rsidRPr="004B3346">
        <w:rPr>
          <w:rFonts w:ascii="Times New Roman" w:eastAsia="宋体" w:hAnsi="Times New Roman" w:cs="Times New Roman"/>
          <w:sz w:val="24"/>
          <w:szCs w:val="24"/>
        </w:rPr>
        <w:t>1</w:t>
      </w:r>
      <w:r w:rsidRPr="004B3346">
        <w:rPr>
          <w:rFonts w:ascii="Times New Roman" w:eastAsia="宋体" w:hAnsi="Times New Roman" w:cs="Times New Roman"/>
          <w:sz w:val="24"/>
          <w:szCs w:val="24"/>
        </w:rPr>
        <w:t>、</w:t>
      </w:r>
      <w:r w:rsidR="00112A73" w:rsidRPr="00112A73">
        <w:rPr>
          <w:rFonts w:ascii="Times New Roman" w:eastAsia="宋体" w:hAnsi="Times New Roman" w:cs="Times New Roman"/>
          <w:sz w:val="24"/>
          <w:szCs w:val="24"/>
        </w:rPr>
        <w:t>2023</w:t>
      </w:r>
      <w:r w:rsidR="00112A73" w:rsidRPr="00112A73">
        <w:rPr>
          <w:rFonts w:ascii="Times New Roman" w:eastAsia="宋体" w:hAnsi="Times New Roman" w:cs="Times New Roman"/>
          <w:sz w:val="24"/>
          <w:szCs w:val="24"/>
        </w:rPr>
        <w:t>年</w:t>
      </w:r>
      <w:r w:rsidR="00112A73" w:rsidRPr="00112A73">
        <w:rPr>
          <w:rFonts w:ascii="Times New Roman" w:eastAsia="宋体" w:hAnsi="Times New Roman" w:cs="Times New Roman"/>
          <w:sz w:val="24"/>
          <w:szCs w:val="24"/>
        </w:rPr>
        <w:t>3</w:t>
      </w:r>
      <w:r w:rsidR="00112A73" w:rsidRPr="00112A73">
        <w:rPr>
          <w:rFonts w:ascii="Times New Roman" w:eastAsia="宋体" w:hAnsi="Times New Roman" w:cs="Times New Roman"/>
          <w:sz w:val="24"/>
          <w:szCs w:val="24"/>
        </w:rPr>
        <w:t>月</w:t>
      </w:r>
      <w:r w:rsidR="00112A73" w:rsidRPr="00112A73">
        <w:rPr>
          <w:rFonts w:ascii="Times New Roman" w:eastAsia="宋体" w:hAnsi="Times New Roman" w:cs="Times New Roman"/>
          <w:sz w:val="24"/>
          <w:szCs w:val="24"/>
        </w:rPr>
        <w:t>24</w:t>
      </w:r>
      <w:r w:rsidR="00112A73" w:rsidRPr="00112A73">
        <w:rPr>
          <w:rFonts w:ascii="Times New Roman" w:eastAsia="宋体" w:hAnsi="Times New Roman" w:cs="Times New Roman"/>
          <w:sz w:val="24"/>
          <w:szCs w:val="24"/>
        </w:rPr>
        <w:t>日，公司召开第十届董事会第二十二次临时会议，审议通过</w:t>
      </w:r>
      <w:bookmarkStart w:id="1" w:name="_Hlk150265406"/>
      <w:r w:rsidR="00112A73" w:rsidRPr="00112A73">
        <w:rPr>
          <w:rFonts w:ascii="Times New Roman" w:eastAsia="宋体" w:hAnsi="Times New Roman" w:cs="Times New Roman"/>
          <w:sz w:val="24"/>
          <w:szCs w:val="24"/>
        </w:rPr>
        <w:t>《关于公司</w:t>
      </w:r>
      <w:r w:rsidR="00112A73" w:rsidRPr="00112A73">
        <w:rPr>
          <w:rFonts w:ascii="Times New Roman" w:eastAsia="宋体" w:hAnsi="Times New Roman" w:cs="Times New Roman"/>
          <w:sz w:val="24"/>
          <w:szCs w:val="24"/>
        </w:rPr>
        <w:t>2023</w:t>
      </w:r>
      <w:r w:rsidR="00112A73" w:rsidRPr="00112A73">
        <w:rPr>
          <w:rFonts w:ascii="Times New Roman" w:eastAsia="宋体" w:hAnsi="Times New Roman" w:cs="Times New Roman"/>
          <w:sz w:val="24"/>
          <w:szCs w:val="24"/>
        </w:rPr>
        <w:t>年限制性股票激励计划（草案）及其摘要的议案》《关于公司</w:t>
      </w:r>
      <w:r w:rsidR="00112A73" w:rsidRPr="00112A73">
        <w:rPr>
          <w:rFonts w:ascii="Times New Roman" w:eastAsia="宋体" w:hAnsi="Times New Roman" w:cs="Times New Roman"/>
          <w:sz w:val="24"/>
          <w:szCs w:val="24"/>
        </w:rPr>
        <w:t>2023</w:t>
      </w:r>
      <w:r w:rsidR="00112A73" w:rsidRPr="00112A73">
        <w:rPr>
          <w:rFonts w:ascii="Times New Roman" w:eastAsia="宋体" w:hAnsi="Times New Roman" w:cs="Times New Roman"/>
          <w:sz w:val="24"/>
          <w:szCs w:val="24"/>
        </w:rPr>
        <w:t>年限制性股票授予方案的议案》《关于公司</w:t>
      </w:r>
      <w:r w:rsidR="00112A73" w:rsidRPr="00112A73">
        <w:rPr>
          <w:rFonts w:ascii="Times New Roman" w:eastAsia="宋体" w:hAnsi="Times New Roman" w:cs="Times New Roman"/>
          <w:sz w:val="24"/>
          <w:szCs w:val="24"/>
        </w:rPr>
        <w:t>2023</w:t>
      </w:r>
      <w:r w:rsidR="00112A73" w:rsidRPr="00112A73">
        <w:rPr>
          <w:rFonts w:ascii="Times New Roman" w:eastAsia="宋体" w:hAnsi="Times New Roman" w:cs="Times New Roman"/>
          <w:sz w:val="24"/>
          <w:szCs w:val="24"/>
        </w:rPr>
        <w:t>年限制性股票管理办法的议案》《关于提请股东大会授权董事会办理限制性股票激励计划相关事宜的议案》</w:t>
      </w:r>
      <w:bookmarkEnd w:id="1"/>
      <w:r w:rsidR="00112A73">
        <w:rPr>
          <w:rFonts w:ascii="Times New Roman" w:eastAsia="宋体" w:hAnsi="Times New Roman" w:cs="Times New Roman" w:hint="eastAsia"/>
          <w:sz w:val="24"/>
          <w:szCs w:val="24"/>
        </w:rPr>
        <w:t>。</w:t>
      </w:r>
      <w:r w:rsidRPr="004B3346">
        <w:rPr>
          <w:rFonts w:ascii="Times New Roman" w:eastAsia="宋体" w:hAnsi="Times New Roman" w:cs="Times New Roman"/>
          <w:sz w:val="24"/>
          <w:szCs w:val="24"/>
        </w:rPr>
        <w:t>公司独立</w:t>
      </w:r>
      <w:r w:rsidR="00112A73">
        <w:rPr>
          <w:rFonts w:ascii="Times New Roman" w:eastAsia="宋体" w:hAnsi="Times New Roman" w:cs="Times New Roman" w:hint="eastAsia"/>
          <w:sz w:val="24"/>
          <w:szCs w:val="24"/>
        </w:rPr>
        <w:t>非执行</w:t>
      </w:r>
      <w:r w:rsidRPr="004B3346">
        <w:rPr>
          <w:rFonts w:ascii="Times New Roman" w:eastAsia="宋体" w:hAnsi="Times New Roman" w:cs="Times New Roman"/>
          <w:sz w:val="24"/>
          <w:szCs w:val="24"/>
        </w:rPr>
        <w:t>董事就本激励计划相关议案发表了独立意见。</w:t>
      </w:r>
    </w:p>
    <w:p w14:paraId="740A1803" w14:textId="5ADAD94E" w:rsidR="00E5481A" w:rsidRPr="004B3346" w:rsidRDefault="00E5481A" w:rsidP="004B3346">
      <w:pPr>
        <w:adjustRightInd w:val="0"/>
        <w:snapToGrid w:val="0"/>
        <w:spacing w:line="500" w:lineRule="exact"/>
        <w:ind w:firstLineChars="200" w:firstLine="480"/>
        <w:rPr>
          <w:rFonts w:ascii="Times New Roman" w:eastAsia="宋体" w:hAnsi="Times New Roman" w:cs="Times New Roman"/>
          <w:sz w:val="24"/>
          <w:szCs w:val="24"/>
        </w:rPr>
      </w:pPr>
      <w:r w:rsidRPr="004B3346">
        <w:rPr>
          <w:rFonts w:ascii="Times New Roman" w:eastAsia="宋体" w:hAnsi="Times New Roman" w:cs="Times New Roman" w:hint="eastAsia"/>
          <w:sz w:val="24"/>
          <w:szCs w:val="24"/>
        </w:rPr>
        <w:t>同日，</w:t>
      </w:r>
      <w:r w:rsidR="00112A73" w:rsidRPr="00112A73">
        <w:rPr>
          <w:rFonts w:ascii="Times New Roman" w:eastAsia="宋体" w:hAnsi="Times New Roman" w:cs="Times New Roman" w:hint="eastAsia"/>
          <w:sz w:val="24"/>
          <w:szCs w:val="24"/>
        </w:rPr>
        <w:t>公司召开第十届监事会第二十九次会议，审议通过《关于公司</w:t>
      </w:r>
      <w:r w:rsidR="00112A73" w:rsidRPr="00112A73">
        <w:rPr>
          <w:rFonts w:ascii="Times New Roman" w:eastAsia="宋体" w:hAnsi="Times New Roman" w:cs="Times New Roman"/>
          <w:sz w:val="24"/>
          <w:szCs w:val="24"/>
        </w:rPr>
        <w:t>2023</w:t>
      </w:r>
      <w:r w:rsidR="00112A73" w:rsidRPr="00112A73">
        <w:rPr>
          <w:rFonts w:ascii="Times New Roman" w:eastAsia="宋体" w:hAnsi="Times New Roman" w:cs="Times New Roman"/>
          <w:sz w:val="24"/>
          <w:szCs w:val="24"/>
        </w:rPr>
        <w:t>年限制性股票激励计划（草案）及其摘要的议案》《关于公司</w:t>
      </w:r>
      <w:r w:rsidR="00112A73" w:rsidRPr="00112A73">
        <w:rPr>
          <w:rFonts w:ascii="Times New Roman" w:eastAsia="宋体" w:hAnsi="Times New Roman" w:cs="Times New Roman"/>
          <w:sz w:val="24"/>
          <w:szCs w:val="24"/>
        </w:rPr>
        <w:t>2023</w:t>
      </w:r>
      <w:r w:rsidR="00112A73" w:rsidRPr="00112A73">
        <w:rPr>
          <w:rFonts w:ascii="Times New Roman" w:eastAsia="宋体" w:hAnsi="Times New Roman" w:cs="Times New Roman"/>
          <w:sz w:val="24"/>
          <w:szCs w:val="24"/>
        </w:rPr>
        <w:t>年限制性股票授予方案的议案》《关于公司</w:t>
      </w:r>
      <w:r w:rsidR="00112A73" w:rsidRPr="00112A73">
        <w:rPr>
          <w:rFonts w:ascii="Times New Roman" w:eastAsia="宋体" w:hAnsi="Times New Roman" w:cs="Times New Roman"/>
          <w:sz w:val="24"/>
          <w:szCs w:val="24"/>
        </w:rPr>
        <w:t>2023</w:t>
      </w:r>
      <w:r w:rsidR="00112A73" w:rsidRPr="00112A73">
        <w:rPr>
          <w:rFonts w:ascii="Times New Roman" w:eastAsia="宋体" w:hAnsi="Times New Roman" w:cs="Times New Roman"/>
          <w:sz w:val="24"/>
          <w:szCs w:val="24"/>
        </w:rPr>
        <w:t>年限制性股票管理办法的议案》《关于公司</w:t>
      </w:r>
      <w:r w:rsidR="00112A73" w:rsidRPr="00112A73">
        <w:rPr>
          <w:rFonts w:ascii="Times New Roman" w:eastAsia="宋体" w:hAnsi="Times New Roman" w:cs="Times New Roman"/>
          <w:sz w:val="24"/>
          <w:szCs w:val="24"/>
        </w:rPr>
        <w:t>2023</w:t>
      </w:r>
      <w:r w:rsidR="00112A73" w:rsidRPr="00112A73">
        <w:rPr>
          <w:rFonts w:ascii="Times New Roman" w:eastAsia="宋体" w:hAnsi="Times New Roman" w:cs="Times New Roman"/>
          <w:sz w:val="24"/>
          <w:szCs w:val="24"/>
        </w:rPr>
        <w:lastRenderedPageBreak/>
        <w:t>年限制性股票激励计划首次授予激励对象名单的议案》</w:t>
      </w:r>
      <w:r w:rsidR="00112A73">
        <w:rPr>
          <w:rFonts w:ascii="Times New Roman" w:eastAsia="宋体" w:hAnsi="Times New Roman" w:cs="Times New Roman" w:hint="eastAsia"/>
          <w:sz w:val="24"/>
          <w:szCs w:val="24"/>
        </w:rPr>
        <w:t>。</w:t>
      </w:r>
      <w:r w:rsidRPr="004B3346">
        <w:rPr>
          <w:rFonts w:ascii="Times New Roman" w:eastAsia="宋体" w:hAnsi="Times New Roman" w:cs="Times New Roman"/>
          <w:sz w:val="24"/>
          <w:szCs w:val="24"/>
        </w:rPr>
        <w:t>公司监事会对本激励计划的相关事项进行核实并出具了相关核查意见。</w:t>
      </w:r>
    </w:p>
    <w:p w14:paraId="35C9178B" w14:textId="0F7271C6" w:rsidR="00E5481A" w:rsidRPr="004B3346" w:rsidRDefault="00E5481A" w:rsidP="004B3346">
      <w:pPr>
        <w:adjustRightInd w:val="0"/>
        <w:snapToGrid w:val="0"/>
        <w:spacing w:line="500" w:lineRule="exact"/>
        <w:ind w:firstLineChars="200" w:firstLine="480"/>
        <w:rPr>
          <w:rFonts w:ascii="Times New Roman" w:eastAsia="宋体" w:hAnsi="Times New Roman" w:cs="Times New Roman"/>
          <w:sz w:val="24"/>
          <w:szCs w:val="24"/>
        </w:rPr>
      </w:pPr>
      <w:r w:rsidRPr="004B3346">
        <w:rPr>
          <w:rFonts w:ascii="Times New Roman" w:eastAsia="宋体" w:hAnsi="Times New Roman" w:cs="Times New Roman"/>
          <w:sz w:val="24"/>
          <w:szCs w:val="24"/>
        </w:rPr>
        <w:t>2</w:t>
      </w:r>
      <w:r w:rsidRPr="004B3346">
        <w:rPr>
          <w:rFonts w:ascii="Times New Roman" w:eastAsia="宋体" w:hAnsi="Times New Roman" w:cs="Times New Roman"/>
          <w:sz w:val="24"/>
          <w:szCs w:val="24"/>
        </w:rPr>
        <w:t>、</w:t>
      </w:r>
      <w:r w:rsidR="001107E7" w:rsidRPr="001107E7">
        <w:rPr>
          <w:rFonts w:ascii="Times New Roman" w:eastAsia="宋体" w:hAnsi="Times New Roman" w:cs="Times New Roman"/>
          <w:sz w:val="24"/>
          <w:szCs w:val="24"/>
        </w:rPr>
        <w:t>2023</w:t>
      </w:r>
      <w:r w:rsidR="001107E7" w:rsidRPr="001107E7">
        <w:rPr>
          <w:rFonts w:ascii="Times New Roman" w:eastAsia="宋体" w:hAnsi="Times New Roman" w:cs="Times New Roman"/>
          <w:sz w:val="24"/>
          <w:szCs w:val="24"/>
        </w:rPr>
        <w:t>年</w:t>
      </w:r>
      <w:r w:rsidR="001107E7" w:rsidRPr="001107E7">
        <w:rPr>
          <w:rFonts w:ascii="Times New Roman" w:eastAsia="宋体" w:hAnsi="Times New Roman" w:cs="Times New Roman"/>
          <w:sz w:val="24"/>
          <w:szCs w:val="24"/>
        </w:rPr>
        <w:t>5</w:t>
      </w:r>
      <w:r w:rsidR="001107E7" w:rsidRPr="001107E7">
        <w:rPr>
          <w:rFonts w:ascii="Times New Roman" w:eastAsia="宋体" w:hAnsi="Times New Roman" w:cs="Times New Roman"/>
          <w:sz w:val="24"/>
          <w:szCs w:val="24"/>
        </w:rPr>
        <w:t>月</w:t>
      </w:r>
      <w:r w:rsidR="001107E7" w:rsidRPr="001107E7">
        <w:rPr>
          <w:rFonts w:ascii="Times New Roman" w:eastAsia="宋体" w:hAnsi="Times New Roman" w:cs="Times New Roman"/>
          <w:sz w:val="24"/>
          <w:szCs w:val="24"/>
        </w:rPr>
        <w:t>12</w:t>
      </w:r>
      <w:r w:rsidR="001107E7" w:rsidRPr="001107E7">
        <w:rPr>
          <w:rFonts w:ascii="Times New Roman" w:eastAsia="宋体" w:hAnsi="Times New Roman" w:cs="Times New Roman"/>
          <w:sz w:val="24"/>
          <w:szCs w:val="24"/>
        </w:rPr>
        <w:t>日至</w:t>
      </w:r>
      <w:r w:rsidR="001107E7" w:rsidRPr="001107E7">
        <w:rPr>
          <w:rFonts w:ascii="Times New Roman" w:eastAsia="宋体" w:hAnsi="Times New Roman" w:cs="Times New Roman"/>
          <w:sz w:val="24"/>
          <w:szCs w:val="24"/>
        </w:rPr>
        <w:t>2023</w:t>
      </w:r>
      <w:r w:rsidR="001107E7" w:rsidRPr="001107E7">
        <w:rPr>
          <w:rFonts w:ascii="Times New Roman" w:eastAsia="宋体" w:hAnsi="Times New Roman" w:cs="Times New Roman"/>
          <w:sz w:val="24"/>
          <w:szCs w:val="24"/>
        </w:rPr>
        <w:t>年</w:t>
      </w:r>
      <w:r w:rsidR="001107E7" w:rsidRPr="001107E7">
        <w:rPr>
          <w:rFonts w:ascii="Times New Roman" w:eastAsia="宋体" w:hAnsi="Times New Roman" w:cs="Times New Roman"/>
          <w:sz w:val="24"/>
          <w:szCs w:val="24"/>
        </w:rPr>
        <w:t>5</w:t>
      </w:r>
      <w:r w:rsidR="001107E7" w:rsidRPr="001107E7">
        <w:rPr>
          <w:rFonts w:ascii="Times New Roman" w:eastAsia="宋体" w:hAnsi="Times New Roman" w:cs="Times New Roman"/>
          <w:sz w:val="24"/>
          <w:szCs w:val="24"/>
        </w:rPr>
        <w:t>月</w:t>
      </w:r>
      <w:r w:rsidR="001107E7" w:rsidRPr="001107E7">
        <w:rPr>
          <w:rFonts w:ascii="Times New Roman" w:eastAsia="宋体" w:hAnsi="Times New Roman" w:cs="Times New Roman"/>
          <w:sz w:val="24"/>
          <w:szCs w:val="24"/>
        </w:rPr>
        <w:t>22</w:t>
      </w:r>
      <w:r w:rsidR="001107E7" w:rsidRPr="001107E7">
        <w:rPr>
          <w:rFonts w:ascii="Times New Roman" w:eastAsia="宋体" w:hAnsi="Times New Roman" w:cs="Times New Roman"/>
          <w:sz w:val="24"/>
          <w:szCs w:val="24"/>
        </w:rPr>
        <w:t>日，公司在内部对本激励计划拟激励对象的姓名和职务进行了公示。</w:t>
      </w:r>
      <w:r w:rsidRPr="004B3346">
        <w:rPr>
          <w:rFonts w:ascii="Times New Roman" w:eastAsia="宋体" w:hAnsi="Times New Roman" w:cs="Times New Roman"/>
          <w:sz w:val="24"/>
          <w:szCs w:val="24"/>
        </w:rPr>
        <w:t>截至公示期满，公司监事会未收到任何对本次拟激励对象名单的异议，无反馈记录。</w:t>
      </w:r>
      <w:r w:rsidR="001107E7" w:rsidRPr="001107E7">
        <w:rPr>
          <w:rFonts w:ascii="Times New Roman" w:eastAsia="宋体" w:hAnsi="Times New Roman" w:cs="Times New Roman"/>
          <w:sz w:val="24"/>
          <w:szCs w:val="24"/>
        </w:rPr>
        <w:t>2023</w:t>
      </w:r>
      <w:r w:rsidR="001107E7" w:rsidRPr="001107E7">
        <w:rPr>
          <w:rFonts w:ascii="Times New Roman" w:eastAsia="宋体" w:hAnsi="Times New Roman" w:cs="Times New Roman"/>
          <w:sz w:val="24"/>
          <w:szCs w:val="24"/>
        </w:rPr>
        <w:t>年</w:t>
      </w:r>
      <w:r w:rsidR="001107E7" w:rsidRPr="001107E7">
        <w:rPr>
          <w:rFonts w:ascii="Times New Roman" w:eastAsia="宋体" w:hAnsi="Times New Roman" w:cs="Times New Roman"/>
          <w:sz w:val="24"/>
          <w:szCs w:val="24"/>
        </w:rPr>
        <w:t>6</w:t>
      </w:r>
      <w:r w:rsidR="001107E7" w:rsidRPr="001107E7">
        <w:rPr>
          <w:rFonts w:ascii="Times New Roman" w:eastAsia="宋体" w:hAnsi="Times New Roman" w:cs="Times New Roman"/>
          <w:sz w:val="24"/>
          <w:szCs w:val="24"/>
        </w:rPr>
        <w:t>月</w:t>
      </w:r>
      <w:r w:rsidR="001107E7" w:rsidRPr="001107E7">
        <w:rPr>
          <w:rFonts w:ascii="Times New Roman" w:eastAsia="宋体" w:hAnsi="Times New Roman" w:cs="Times New Roman"/>
          <w:sz w:val="24"/>
          <w:szCs w:val="24"/>
        </w:rPr>
        <w:t>29</w:t>
      </w:r>
      <w:r w:rsidR="001107E7" w:rsidRPr="001107E7">
        <w:rPr>
          <w:rFonts w:ascii="Times New Roman" w:eastAsia="宋体" w:hAnsi="Times New Roman" w:cs="Times New Roman"/>
          <w:sz w:val="24"/>
          <w:szCs w:val="24"/>
        </w:rPr>
        <w:t>日，公司披露《监事会关于公司</w:t>
      </w:r>
      <w:r w:rsidR="001107E7" w:rsidRPr="001107E7">
        <w:rPr>
          <w:rFonts w:ascii="Times New Roman" w:eastAsia="宋体" w:hAnsi="Times New Roman" w:cs="Times New Roman"/>
          <w:sz w:val="24"/>
          <w:szCs w:val="24"/>
        </w:rPr>
        <w:t>2023</w:t>
      </w:r>
      <w:r w:rsidR="001107E7" w:rsidRPr="001107E7">
        <w:rPr>
          <w:rFonts w:ascii="Times New Roman" w:eastAsia="宋体" w:hAnsi="Times New Roman" w:cs="Times New Roman"/>
          <w:sz w:val="24"/>
          <w:szCs w:val="24"/>
        </w:rPr>
        <w:t>年限制性股票激励计划拟激励对象名单的核查意见及公示情况说明》</w:t>
      </w:r>
      <w:r w:rsidRPr="004B3346">
        <w:rPr>
          <w:rFonts w:ascii="Times New Roman" w:eastAsia="宋体" w:hAnsi="Times New Roman" w:cs="Times New Roman"/>
          <w:sz w:val="24"/>
          <w:szCs w:val="24"/>
        </w:rPr>
        <w:t>。</w:t>
      </w:r>
    </w:p>
    <w:p w14:paraId="5E53E446" w14:textId="61FC7B20" w:rsidR="00253C68" w:rsidRDefault="00E5481A" w:rsidP="004B3346">
      <w:pPr>
        <w:adjustRightInd w:val="0"/>
        <w:snapToGrid w:val="0"/>
        <w:spacing w:line="500" w:lineRule="exact"/>
        <w:ind w:firstLineChars="200" w:firstLine="480"/>
        <w:rPr>
          <w:rFonts w:ascii="Times New Roman" w:eastAsia="宋体" w:hAnsi="Times New Roman" w:cs="Times New Roman"/>
          <w:sz w:val="24"/>
          <w:szCs w:val="24"/>
        </w:rPr>
      </w:pPr>
      <w:r w:rsidRPr="004B3346">
        <w:rPr>
          <w:rFonts w:ascii="Times New Roman" w:eastAsia="宋体" w:hAnsi="Times New Roman" w:cs="Times New Roman"/>
          <w:sz w:val="24"/>
          <w:szCs w:val="24"/>
        </w:rPr>
        <w:t>3</w:t>
      </w:r>
      <w:r w:rsidRPr="004B3346">
        <w:rPr>
          <w:rFonts w:ascii="Times New Roman" w:eastAsia="宋体" w:hAnsi="Times New Roman" w:cs="Times New Roman"/>
          <w:sz w:val="24"/>
          <w:szCs w:val="24"/>
        </w:rPr>
        <w:t>、</w:t>
      </w:r>
      <w:r w:rsidR="00253C68" w:rsidRPr="00253C68">
        <w:rPr>
          <w:rFonts w:ascii="Times New Roman" w:eastAsia="宋体" w:hAnsi="Times New Roman" w:cs="Times New Roman"/>
          <w:sz w:val="24"/>
          <w:szCs w:val="24"/>
        </w:rPr>
        <w:t>2023</w:t>
      </w:r>
      <w:r w:rsidR="00253C68" w:rsidRPr="00253C68">
        <w:rPr>
          <w:rFonts w:ascii="Times New Roman" w:eastAsia="宋体" w:hAnsi="Times New Roman" w:cs="Times New Roman"/>
          <w:sz w:val="24"/>
          <w:szCs w:val="24"/>
        </w:rPr>
        <w:t>年</w:t>
      </w:r>
      <w:r w:rsidR="00253C68" w:rsidRPr="00253C68">
        <w:rPr>
          <w:rFonts w:ascii="Times New Roman" w:eastAsia="宋体" w:hAnsi="Times New Roman" w:cs="Times New Roman"/>
          <w:sz w:val="24"/>
          <w:szCs w:val="24"/>
        </w:rPr>
        <w:t>6</w:t>
      </w:r>
      <w:r w:rsidR="00253C68" w:rsidRPr="00253C68">
        <w:rPr>
          <w:rFonts w:ascii="Times New Roman" w:eastAsia="宋体" w:hAnsi="Times New Roman" w:cs="Times New Roman"/>
          <w:sz w:val="24"/>
          <w:szCs w:val="24"/>
        </w:rPr>
        <w:t>月</w:t>
      </w:r>
      <w:r w:rsidR="00253C68" w:rsidRPr="00253C68">
        <w:rPr>
          <w:rFonts w:ascii="Times New Roman" w:eastAsia="宋体" w:hAnsi="Times New Roman" w:cs="Times New Roman"/>
          <w:sz w:val="24"/>
          <w:szCs w:val="24"/>
        </w:rPr>
        <w:t>27</w:t>
      </w:r>
      <w:r w:rsidR="00253C68" w:rsidRPr="00253C68">
        <w:rPr>
          <w:rFonts w:ascii="Times New Roman" w:eastAsia="宋体" w:hAnsi="Times New Roman" w:cs="Times New Roman"/>
          <w:sz w:val="24"/>
          <w:szCs w:val="24"/>
        </w:rPr>
        <w:t>日，公司披露《关于限制性股票激励计划获得北京市人民政府国有资产监督管理委员会批复的公告》，公司收到北京市国资委《关于北京京城机电股份有限公司实施股权激励计划的批复》（京国资〔</w:t>
      </w:r>
      <w:r w:rsidR="00253C68" w:rsidRPr="00253C68">
        <w:rPr>
          <w:rFonts w:ascii="Times New Roman" w:eastAsia="宋体" w:hAnsi="Times New Roman" w:cs="Times New Roman"/>
          <w:sz w:val="24"/>
          <w:szCs w:val="24"/>
        </w:rPr>
        <w:t>2023</w:t>
      </w:r>
      <w:r w:rsidR="00253C68" w:rsidRPr="00253C68">
        <w:rPr>
          <w:rFonts w:ascii="Times New Roman" w:eastAsia="宋体" w:hAnsi="Times New Roman" w:cs="Times New Roman"/>
          <w:sz w:val="24"/>
          <w:szCs w:val="24"/>
        </w:rPr>
        <w:t>〕</w:t>
      </w:r>
      <w:r w:rsidR="00253C68" w:rsidRPr="00253C68">
        <w:rPr>
          <w:rFonts w:ascii="Times New Roman" w:eastAsia="宋体" w:hAnsi="Times New Roman" w:cs="Times New Roman"/>
          <w:sz w:val="24"/>
          <w:szCs w:val="24"/>
        </w:rPr>
        <w:t>43</w:t>
      </w:r>
      <w:r w:rsidR="00253C68" w:rsidRPr="00253C68">
        <w:rPr>
          <w:rFonts w:ascii="Times New Roman" w:eastAsia="宋体" w:hAnsi="Times New Roman" w:cs="Times New Roman"/>
          <w:sz w:val="24"/>
          <w:szCs w:val="24"/>
        </w:rPr>
        <w:t>号），北京市国资委原则同意公司实施股权激励计划。</w:t>
      </w:r>
    </w:p>
    <w:p w14:paraId="37A02D1E" w14:textId="0703ACD8" w:rsidR="00E5481A" w:rsidRPr="004B3346" w:rsidRDefault="00253C68" w:rsidP="004B3346">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001107E7" w:rsidRPr="001107E7">
        <w:rPr>
          <w:rFonts w:ascii="Times New Roman" w:eastAsia="宋体" w:hAnsi="Times New Roman" w:cs="Times New Roman"/>
          <w:sz w:val="24"/>
          <w:szCs w:val="24"/>
        </w:rPr>
        <w:t>2023</w:t>
      </w:r>
      <w:r w:rsidR="001107E7" w:rsidRPr="001107E7">
        <w:rPr>
          <w:rFonts w:ascii="Times New Roman" w:eastAsia="宋体" w:hAnsi="Times New Roman" w:cs="Times New Roman"/>
          <w:sz w:val="24"/>
          <w:szCs w:val="24"/>
        </w:rPr>
        <w:t>年</w:t>
      </w:r>
      <w:r w:rsidR="001107E7" w:rsidRPr="001107E7">
        <w:rPr>
          <w:rFonts w:ascii="Times New Roman" w:eastAsia="宋体" w:hAnsi="Times New Roman" w:cs="Times New Roman"/>
          <w:sz w:val="24"/>
          <w:szCs w:val="24"/>
        </w:rPr>
        <w:t>11</w:t>
      </w:r>
      <w:r w:rsidR="001107E7" w:rsidRPr="001107E7">
        <w:rPr>
          <w:rFonts w:ascii="Times New Roman" w:eastAsia="宋体" w:hAnsi="Times New Roman" w:cs="Times New Roman"/>
          <w:sz w:val="24"/>
          <w:szCs w:val="24"/>
        </w:rPr>
        <w:t>月</w:t>
      </w:r>
      <w:r w:rsidR="001107E7" w:rsidRPr="001107E7">
        <w:rPr>
          <w:rFonts w:ascii="Times New Roman" w:eastAsia="宋体" w:hAnsi="Times New Roman" w:cs="Times New Roman"/>
          <w:sz w:val="24"/>
          <w:szCs w:val="24"/>
        </w:rPr>
        <w:t>13</w:t>
      </w:r>
      <w:r w:rsidR="001107E7" w:rsidRPr="001107E7">
        <w:rPr>
          <w:rFonts w:ascii="Times New Roman" w:eastAsia="宋体" w:hAnsi="Times New Roman" w:cs="Times New Roman"/>
          <w:sz w:val="24"/>
          <w:szCs w:val="24"/>
        </w:rPr>
        <w:t>日，公司召开</w:t>
      </w:r>
      <w:r w:rsidR="001107E7" w:rsidRPr="001107E7">
        <w:rPr>
          <w:rFonts w:ascii="Times New Roman" w:eastAsia="宋体" w:hAnsi="Times New Roman" w:cs="Times New Roman"/>
          <w:sz w:val="24"/>
          <w:szCs w:val="24"/>
        </w:rPr>
        <w:t>2023</w:t>
      </w:r>
      <w:r w:rsidR="001107E7" w:rsidRPr="001107E7">
        <w:rPr>
          <w:rFonts w:ascii="Times New Roman" w:eastAsia="宋体" w:hAnsi="Times New Roman" w:cs="Times New Roman"/>
          <w:sz w:val="24"/>
          <w:szCs w:val="24"/>
        </w:rPr>
        <w:t>年第一次临时股东大会、</w:t>
      </w:r>
      <w:r w:rsidR="001107E7" w:rsidRPr="001107E7">
        <w:rPr>
          <w:rFonts w:ascii="Times New Roman" w:eastAsia="宋体" w:hAnsi="Times New Roman" w:cs="Times New Roman"/>
          <w:sz w:val="24"/>
          <w:szCs w:val="24"/>
        </w:rPr>
        <w:t>2023</w:t>
      </w:r>
      <w:r w:rsidR="001107E7" w:rsidRPr="001107E7">
        <w:rPr>
          <w:rFonts w:ascii="Times New Roman" w:eastAsia="宋体" w:hAnsi="Times New Roman" w:cs="Times New Roman"/>
          <w:sz w:val="24"/>
          <w:szCs w:val="24"/>
        </w:rPr>
        <w:t>年第一次</w:t>
      </w:r>
      <w:r w:rsidR="001107E7" w:rsidRPr="001107E7">
        <w:rPr>
          <w:rFonts w:ascii="Times New Roman" w:eastAsia="宋体" w:hAnsi="Times New Roman" w:cs="Times New Roman"/>
          <w:sz w:val="24"/>
          <w:szCs w:val="24"/>
        </w:rPr>
        <w:t>A</w:t>
      </w:r>
      <w:r w:rsidR="001107E7" w:rsidRPr="001107E7">
        <w:rPr>
          <w:rFonts w:ascii="Times New Roman" w:eastAsia="宋体" w:hAnsi="Times New Roman" w:cs="Times New Roman"/>
          <w:sz w:val="24"/>
          <w:szCs w:val="24"/>
        </w:rPr>
        <w:t>股类别股东大会及</w:t>
      </w:r>
      <w:r w:rsidR="001107E7" w:rsidRPr="001107E7">
        <w:rPr>
          <w:rFonts w:ascii="Times New Roman" w:eastAsia="宋体" w:hAnsi="Times New Roman" w:cs="Times New Roman"/>
          <w:sz w:val="24"/>
          <w:szCs w:val="24"/>
        </w:rPr>
        <w:t>2023</w:t>
      </w:r>
      <w:r w:rsidR="001107E7" w:rsidRPr="001107E7">
        <w:rPr>
          <w:rFonts w:ascii="Times New Roman" w:eastAsia="宋体" w:hAnsi="Times New Roman" w:cs="Times New Roman"/>
          <w:sz w:val="24"/>
          <w:szCs w:val="24"/>
        </w:rPr>
        <w:t>年第一次</w:t>
      </w:r>
      <w:r w:rsidR="001107E7" w:rsidRPr="001107E7">
        <w:rPr>
          <w:rFonts w:ascii="Times New Roman" w:eastAsia="宋体" w:hAnsi="Times New Roman" w:cs="Times New Roman"/>
          <w:sz w:val="24"/>
          <w:szCs w:val="24"/>
        </w:rPr>
        <w:t>H</w:t>
      </w:r>
      <w:r w:rsidR="001107E7" w:rsidRPr="001107E7">
        <w:rPr>
          <w:rFonts w:ascii="Times New Roman" w:eastAsia="宋体" w:hAnsi="Times New Roman" w:cs="Times New Roman"/>
          <w:sz w:val="24"/>
          <w:szCs w:val="24"/>
        </w:rPr>
        <w:t>股类别股东大会，审议通过</w:t>
      </w:r>
      <w:r w:rsidR="00CF09DA" w:rsidRPr="00CF09DA">
        <w:rPr>
          <w:rFonts w:ascii="Times New Roman" w:eastAsia="宋体" w:hAnsi="Times New Roman" w:cs="Times New Roman" w:hint="eastAsia"/>
          <w:sz w:val="24"/>
          <w:szCs w:val="24"/>
        </w:rPr>
        <w:t>《关于公司</w:t>
      </w:r>
      <w:r w:rsidR="00CF09DA" w:rsidRPr="00CF09DA">
        <w:rPr>
          <w:rFonts w:ascii="Times New Roman" w:eastAsia="宋体" w:hAnsi="Times New Roman" w:cs="Times New Roman"/>
          <w:sz w:val="24"/>
          <w:szCs w:val="24"/>
        </w:rPr>
        <w:t>2023</w:t>
      </w:r>
      <w:r w:rsidR="00CF09DA" w:rsidRPr="00CF09DA">
        <w:rPr>
          <w:rFonts w:ascii="Times New Roman" w:eastAsia="宋体" w:hAnsi="Times New Roman" w:cs="Times New Roman"/>
          <w:sz w:val="24"/>
          <w:szCs w:val="24"/>
        </w:rPr>
        <w:t>年限制性股票激励计划（草案）及其摘要的议案》《关于公司</w:t>
      </w:r>
      <w:r w:rsidR="00CF09DA" w:rsidRPr="00CF09DA">
        <w:rPr>
          <w:rFonts w:ascii="Times New Roman" w:eastAsia="宋体" w:hAnsi="Times New Roman" w:cs="Times New Roman"/>
          <w:sz w:val="24"/>
          <w:szCs w:val="24"/>
        </w:rPr>
        <w:t>2023</w:t>
      </w:r>
      <w:r w:rsidR="00CF09DA" w:rsidRPr="00CF09DA">
        <w:rPr>
          <w:rFonts w:ascii="Times New Roman" w:eastAsia="宋体" w:hAnsi="Times New Roman" w:cs="Times New Roman"/>
          <w:sz w:val="24"/>
          <w:szCs w:val="24"/>
        </w:rPr>
        <w:t>年限制性股票授予方案的议案》《关于公司</w:t>
      </w:r>
      <w:r w:rsidR="00CF09DA" w:rsidRPr="00CF09DA">
        <w:rPr>
          <w:rFonts w:ascii="Times New Roman" w:eastAsia="宋体" w:hAnsi="Times New Roman" w:cs="Times New Roman"/>
          <w:sz w:val="24"/>
          <w:szCs w:val="24"/>
        </w:rPr>
        <w:t>2023</w:t>
      </w:r>
      <w:r w:rsidR="00CF09DA" w:rsidRPr="00CF09DA">
        <w:rPr>
          <w:rFonts w:ascii="Times New Roman" w:eastAsia="宋体" w:hAnsi="Times New Roman" w:cs="Times New Roman"/>
          <w:sz w:val="24"/>
          <w:szCs w:val="24"/>
        </w:rPr>
        <w:t>年限制性股票管理办法的议案》《关于提请股东大会授权董事会办理限制性股票激励计划相关事宜的议案》</w:t>
      </w:r>
      <w:r w:rsidR="001107E7" w:rsidRPr="001107E7">
        <w:rPr>
          <w:rFonts w:ascii="Times New Roman" w:eastAsia="宋体" w:hAnsi="Times New Roman" w:cs="Times New Roman"/>
          <w:sz w:val="24"/>
          <w:szCs w:val="24"/>
        </w:rPr>
        <w:t>。</w:t>
      </w:r>
      <w:r w:rsidR="001107E7" w:rsidRPr="001107E7">
        <w:rPr>
          <w:rFonts w:ascii="Times New Roman" w:eastAsia="宋体" w:hAnsi="Times New Roman" w:cs="Times New Roman"/>
          <w:sz w:val="24"/>
          <w:szCs w:val="24"/>
        </w:rPr>
        <w:t>2023</w:t>
      </w:r>
      <w:r w:rsidR="001107E7" w:rsidRPr="001107E7">
        <w:rPr>
          <w:rFonts w:ascii="Times New Roman" w:eastAsia="宋体" w:hAnsi="Times New Roman" w:cs="Times New Roman"/>
          <w:sz w:val="24"/>
          <w:szCs w:val="24"/>
        </w:rPr>
        <w:t>年</w:t>
      </w:r>
      <w:r w:rsidR="001107E7" w:rsidRPr="001107E7">
        <w:rPr>
          <w:rFonts w:ascii="Times New Roman" w:eastAsia="宋体" w:hAnsi="Times New Roman" w:cs="Times New Roman"/>
          <w:sz w:val="24"/>
          <w:szCs w:val="24"/>
        </w:rPr>
        <w:t>10</w:t>
      </w:r>
      <w:r w:rsidR="001107E7" w:rsidRPr="001107E7">
        <w:rPr>
          <w:rFonts w:ascii="Times New Roman" w:eastAsia="宋体" w:hAnsi="Times New Roman" w:cs="Times New Roman"/>
          <w:sz w:val="24"/>
          <w:szCs w:val="24"/>
        </w:rPr>
        <w:t>月</w:t>
      </w:r>
      <w:r w:rsidR="001107E7" w:rsidRPr="001107E7">
        <w:rPr>
          <w:rFonts w:ascii="Times New Roman" w:eastAsia="宋体" w:hAnsi="Times New Roman" w:cs="Times New Roman"/>
          <w:sz w:val="24"/>
          <w:szCs w:val="24"/>
        </w:rPr>
        <w:t>26</w:t>
      </w:r>
      <w:r w:rsidR="001107E7" w:rsidRPr="001107E7">
        <w:rPr>
          <w:rFonts w:ascii="Times New Roman" w:eastAsia="宋体" w:hAnsi="Times New Roman" w:cs="Times New Roman"/>
          <w:sz w:val="24"/>
          <w:szCs w:val="24"/>
        </w:rPr>
        <w:t>日，公司披露《关于</w:t>
      </w:r>
      <w:r w:rsidR="001107E7" w:rsidRPr="001107E7">
        <w:rPr>
          <w:rFonts w:ascii="Times New Roman" w:eastAsia="宋体" w:hAnsi="Times New Roman" w:cs="Times New Roman"/>
          <w:sz w:val="24"/>
          <w:szCs w:val="24"/>
        </w:rPr>
        <w:t>2023</w:t>
      </w:r>
      <w:r w:rsidR="001107E7" w:rsidRPr="001107E7">
        <w:rPr>
          <w:rFonts w:ascii="Times New Roman" w:eastAsia="宋体" w:hAnsi="Times New Roman" w:cs="Times New Roman"/>
          <w:sz w:val="24"/>
          <w:szCs w:val="24"/>
        </w:rPr>
        <w:t>年限制性股票激励计划内幕信息知情人买卖公司股票情况的自查报告》</w:t>
      </w:r>
      <w:r w:rsidR="00E5481A" w:rsidRPr="004B3346">
        <w:rPr>
          <w:rFonts w:ascii="Times New Roman" w:eastAsia="宋体" w:hAnsi="Times New Roman" w:cs="Times New Roman"/>
          <w:sz w:val="24"/>
          <w:szCs w:val="24"/>
        </w:rPr>
        <w:t>。</w:t>
      </w:r>
    </w:p>
    <w:p w14:paraId="0B353592" w14:textId="3495B3C4" w:rsidR="00E5481A" w:rsidRPr="004B3346" w:rsidRDefault="00253C68" w:rsidP="004B3346">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sidR="00E5481A" w:rsidRPr="004B3346">
        <w:rPr>
          <w:rFonts w:ascii="Times New Roman" w:eastAsia="宋体" w:hAnsi="Times New Roman" w:cs="Times New Roman"/>
          <w:sz w:val="24"/>
          <w:szCs w:val="24"/>
        </w:rPr>
        <w:t>、</w:t>
      </w:r>
      <w:r w:rsidR="00112A73">
        <w:rPr>
          <w:rFonts w:ascii="Times New Roman" w:eastAsia="宋体" w:hAnsi="Times New Roman" w:cs="Times New Roman"/>
          <w:sz w:val="24"/>
          <w:szCs w:val="24"/>
        </w:rPr>
        <w:t>2023</w:t>
      </w:r>
      <w:r w:rsidR="00E5481A" w:rsidRPr="004B3346">
        <w:rPr>
          <w:rFonts w:ascii="Times New Roman" w:eastAsia="宋体" w:hAnsi="Times New Roman" w:cs="Times New Roman"/>
          <w:sz w:val="24"/>
          <w:szCs w:val="24"/>
        </w:rPr>
        <w:t>年</w:t>
      </w:r>
      <w:r w:rsidR="001107E7">
        <w:rPr>
          <w:rFonts w:ascii="Times New Roman" w:eastAsia="宋体" w:hAnsi="Times New Roman" w:cs="Times New Roman"/>
          <w:sz w:val="24"/>
          <w:szCs w:val="24"/>
        </w:rPr>
        <w:t>11</w:t>
      </w:r>
      <w:r w:rsidR="00E5481A" w:rsidRPr="004B3346">
        <w:rPr>
          <w:rFonts w:ascii="Times New Roman" w:eastAsia="宋体" w:hAnsi="Times New Roman" w:cs="Times New Roman"/>
          <w:sz w:val="24"/>
          <w:szCs w:val="24"/>
        </w:rPr>
        <w:t>月</w:t>
      </w:r>
      <w:r w:rsidR="001107E7">
        <w:rPr>
          <w:rFonts w:ascii="Times New Roman" w:eastAsia="宋体" w:hAnsi="Times New Roman" w:cs="Times New Roman"/>
          <w:sz w:val="24"/>
          <w:szCs w:val="24"/>
        </w:rPr>
        <w:t>14</w:t>
      </w:r>
      <w:r w:rsidR="00E5481A" w:rsidRPr="004B3346">
        <w:rPr>
          <w:rFonts w:ascii="Times New Roman" w:eastAsia="宋体" w:hAnsi="Times New Roman" w:cs="Times New Roman"/>
          <w:sz w:val="24"/>
          <w:szCs w:val="24"/>
        </w:rPr>
        <w:t>日，公司召开第</w:t>
      </w:r>
      <w:r w:rsidR="00112A73">
        <w:rPr>
          <w:rFonts w:ascii="Times New Roman" w:eastAsia="宋体" w:hAnsi="Times New Roman" w:cs="Times New Roman"/>
          <w:sz w:val="24"/>
          <w:szCs w:val="24"/>
        </w:rPr>
        <w:t>十一届</w:t>
      </w:r>
      <w:r w:rsidR="00E5481A" w:rsidRPr="004B3346">
        <w:rPr>
          <w:rFonts w:ascii="Times New Roman" w:eastAsia="宋体" w:hAnsi="Times New Roman" w:cs="Times New Roman"/>
          <w:sz w:val="24"/>
          <w:szCs w:val="24"/>
        </w:rPr>
        <w:t>董事会第</w:t>
      </w:r>
      <w:r w:rsidR="001107E7">
        <w:rPr>
          <w:rFonts w:ascii="Times New Roman" w:eastAsia="宋体" w:hAnsi="Times New Roman" w:cs="Times New Roman" w:hint="eastAsia"/>
          <w:sz w:val="24"/>
          <w:szCs w:val="24"/>
        </w:rPr>
        <w:t>五</w:t>
      </w:r>
      <w:r w:rsidR="00E5481A" w:rsidRPr="004B3346">
        <w:rPr>
          <w:rFonts w:ascii="Times New Roman" w:eastAsia="宋体" w:hAnsi="Times New Roman" w:cs="Times New Roman"/>
          <w:sz w:val="24"/>
          <w:szCs w:val="24"/>
        </w:rPr>
        <w:t>次</w:t>
      </w:r>
      <w:r w:rsidR="001107E7">
        <w:rPr>
          <w:rFonts w:ascii="Times New Roman" w:eastAsia="宋体" w:hAnsi="Times New Roman" w:cs="Times New Roman" w:hint="eastAsia"/>
          <w:sz w:val="24"/>
          <w:szCs w:val="24"/>
        </w:rPr>
        <w:t>临时</w:t>
      </w:r>
      <w:r w:rsidR="00E5481A" w:rsidRPr="004B3346">
        <w:rPr>
          <w:rFonts w:ascii="Times New Roman" w:eastAsia="宋体" w:hAnsi="Times New Roman" w:cs="Times New Roman"/>
          <w:sz w:val="24"/>
          <w:szCs w:val="24"/>
        </w:rPr>
        <w:t>会议与第</w:t>
      </w:r>
      <w:r w:rsidR="00112A73">
        <w:rPr>
          <w:rFonts w:ascii="Times New Roman" w:eastAsia="宋体" w:hAnsi="Times New Roman" w:cs="Times New Roman"/>
          <w:sz w:val="24"/>
          <w:szCs w:val="24"/>
        </w:rPr>
        <w:t>十一届</w:t>
      </w:r>
      <w:r w:rsidR="00E5481A" w:rsidRPr="004B3346">
        <w:rPr>
          <w:rFonts w:ascii="Times New Roman" w:eastAsia="宋体" w:hAnsi="Times New Roman" w:cs="Times New Roman"/>
          <w:sz w:val="24"/>
          <w:szCs w:val="24"/>
        </w:rPr>
        <w:t>监事会</w:t>
      </w:r>
      <w:r w:rsidR="00E5481A" w:rsidRPr="004B3346">
        <w:rPr>
          <w:rFonts w:ascii="Times New Roman" w:eastAsia="宋体" w:hAnsi="Times New Roman" w:cs="Times New Roman" w:hint="eastAsia"/>
          <w:sz w:val="24"/>
          <w:szCs w:val="24"/>
        </w:rPr>
        <w:t>第七次会议，审议通过了《关于调整</w:t>
      </w:r>
      <w:r w:rsidR="00112A73">
        <w:rPr>
          <w:rFonts w:ascii="Times New Roman" w:eastAsia="宋体" w:hAnsi="Times New Roman" w:cs="Times New Roman"/>
          <w:sz w:val="24"/>
          <w:szCs w:val="24"/>
        </w:rPr>
        <w:t>2023</w:t>
      </w:r>
      <w:r w:rsidR="00E5481A" w:rsidRPr="004B3346">
        <w:rPr>
          <w:rFonts w:ascii="Times New Roman" w:eastAsia="宋体" w:hAnsi="Times New Roman" w:cs="Times New Roman"/>
          <w:sz w:val="24"/>
          <w:szCs w:val="24"/>
        </w:rPr>
        <w:t>年限制性股票激励计划相关事项的议</w:t>
      </w:r>
      <w:r w:rsidR="00E5481A" w:rsidRPr="004B3346">
        <w:rPr>
          <w:rFonts w:ascii="Times New Roman" w:eastAsia="宋体" w:hAnsi="Times New Roman" w:cs="Times New Roman" w:hint="eastAsia"/>
          <w:sz w:val="24"/>
          <w:szCs w:val="24"/>
        </w:rPr>
        <w:t>案》《关于向</w:t>
      </w:r>
      <w:r w:rsidR="00112A73">
        <w:rPr>
          <w:rFonts w:ascii="Times New Roman" w:eastAsia="宋体" w:hAnsi="Times New Roman" w:cs="Times New Roman"/>
          <w:sz w:val="24"/>
          <w:szCs w:val="24"/>
        </w:rPr>
        <w:t>2023</w:t>
      </w:r>
      <w:r w:rsidR="00E5481A" w:rsidRPr="004B3346">
        <w:rPr>
          <w:rFonts w:ascii="Times New Roman" w:eastAsia="宋体" w:hAnsi="Times New Roman" w:cs="Times New Roman"/>
          <w:sz w:val="24"/>
          <w:szCs w:val="24"/>
        </w:rPr>
        <w:t>年限制性股票激励计划激励对象</w:t>
      </w:r>
      <w:r w:rsidR="00971C56">
        <w:rPr>
          <w:rFonts w:ascii="Times New Roman" w:eastAsia="宋体" w:hAnsi="Times New Roman" w:cs="Times New Roman" w:hint="eastAsia"/>
          <w:sz w:val="24"/>
          <w:szCs w:val="24"/>
        </w:rPr>
        <w:t>首次</w:t>
      </w:r>
      <w:r w:rsidR="00E5481A" w:rsidRPr="004B3346">
        <w:rPr>
          <w:rFonts w:ascii="Times New Roman" w:eastAsia="宋体" w:hAnsi="Times New Roman" w:cs="Times New Roman"/>
          <w:sz w:val="24"/>
          <w:szCs w:val="24"/>
        </w:rPr>
        <w:t>授予限制性股票的议案》。公司独立</w:t>
      </w:r>
      <w:r w:rsidR="001107E7">
        <w:rPr>
          <w:rFonts w:ascii="Times New Roman" w:eastAsia="宋体" w:hAnsi="Times New Roman" w:cs="Times New Roman" w:hint="eastAsia"/>
          <w:sz w:val="24"/>
          <w:szCs w:val="24"/>
        </w:rPr>
        <w:t>非执行</w:t>
      </w:r>
      <w:r w:rsidR="00E5481A" w:rsidRPr="004B3346">
        <w:rPr>
          <w:rFonts w:ascii="Times New Roman" w:eastAsia="宋体" w:hAnsi="Times New Roman" w:cs="Times New Roman"/>
          <w:sz w:val="24"/>
          <w:szCs w:val="24"/>
        </w:rPr>
        <w:t>董事对相关事项发表了独立意见，监事会对本次授予的激励对象名单进行了审核并发表了核查意见。</w:t>
      </w:r>
    </w:p>
    <w:p w14:paraId="3A1F88A6" w14:textId="77777777" w:rsidR="00E5481A" w:rsidRPr="00253C68" w:rsidRDefault="00E5481A" w:rsidP="004B3346">
      <w:pPr>
        <w:adjustRightInd w:val="0"/>
        <w:snapToGrid w:val="0"/>
        <w:spacing w:line="500" w:lineRule="exact"/>
        <w:ind w:firstLineChars="200" w:firstLine="482"/>
        <w:rPr>
          <w:rFonts w:ascii="Times New Roman" w:eastAsia="宋体" w:hAnsi="Times New Roman" w:cs="Times New Roman"/>
          <w:b/>
          <w:bCs/>
          <w:sz w:val="24"/>
          <w:szCs w:val="24"/>
        </w:rPr>
      </w:pPr>
      <w:r w:rsidRPr="00253C68">
        <w:rPr>
          <w:rFonts w:ascii="Times New Roman" w:eastAsia="宋体" w:hAnsi="Times New Roman" w:cs="Times New Roman" w:hint="eastAsia"/>
          <w:b/>
          <w:bCs/>
          <w:sz w:val="24"/>
          <w:szCs w:val="24"/>
        </w:rPr>
        <w:t>二、本次调整事项说明</w:t>
      </w:r>
    </w:p>
    <w:p w14:paraId="6E75376B" w14:textId="6316B2C1" w:rsidR="00E5481A" w:rsidRPr="004B3346" w:rsidRDefault="001107E7" w:rsidP="004B3346">
      <w:pPr>
        <w:adjustRightInd w:val="0"/>
        <w:snapToGrid w:val="0"/>
        <w:spacing w:line="500" w:lineRule="exact"/>
        <w:ind w:firstLineChars="200" w:firstLine="480"/>
        <w:rPr>
          <w:rFonts w:ascii="Times New Roman" w:eastAsia="宋体" w:hAnsi="Times New Roman" w:cs="Times New Roman"/>
          <w:sz w:val="24"/>
          <w:szCs w:val="24"/>
        </w:rPr>
      </w:pPr>
      <w:r w:rsidRPr="001107E7">
        <w:rPr>
          <w:rFonts w:ascii="Times New Roman" w:eastAsia="宋体" w:hAnsi="Times New Roman" w:cs="Times New Roman" w:hint="eastAsia"/>
          <w:sz w:val="24"/>
          <w:szCs w:val="24"/>
        </w:rPr>
        <w:t>鉴于公司本激励计划拟首次授予权益的</w:t>
      </w:r>
      <w:r w:rsidRPr="001107E7">
        <w:rPr>
          <w:rFonts w:ascii="Times New Roman" w:eastAsia="宋体" w:hAnsi="Times New Roman" w:cs="Times New Roman"/>
          <w:sz w:val="24"/>
          <w:szCs w:val="24"/>
        </w:rPr>
        <w:t>131</w:t>
      </w:r>
      <w:r w:rsidRPr="001107E7">
        <w:rPr>
          <w:rFonts w:ascii="Times New Roman" w:eastAsia="宋体" w:hAnsi="Times New Roman" w:cs="Times New Roman"/>
          <w:sz w:val="24"/>
          <w:szCs w:val="24"/>
        </w:rPr>
        <w:t>名激励对象中，有</w:t>
      </w:r>
      <w:r w:rsidRPr="001107E7">
        <w:rPr>
          <w:rFonts w:ascii="Times New Roman" w:eastAsia="宋体" w:hAnsi="Times New Roman" w:cs="Times New Roman"/>
          <w:sz w:val="24"/>
          <w:szCs w:val="24"/>
        </w:rPr>
        <w:t>8</w:t>
      </w:r>
      <w:r w:rsidRPr="001107E7">
        <w:rPr>
          <w:rFonts w:ascii="Times New Roman" w:eastAsia="宋体" w:hAnsi="Times New Roman" w:cs="Times New Roman"/>
          <w:sz w:val="24"/>
          <w:szCs w:val="24"/>
        </w:rPr>
        <w:t>名激励对象因离职而不再具备激励对象资格</w:t>
      </w:r>
      <w:r w:rsidR="00253C68">
        <w:rPr>
          <w:rFonts w:ascii="Times New Roman" w:eastAsia="宋体" w:hAnsi="Times New Roman" w:cs="Times New Roman" w:hint="eastAsia"/>
          <w:sz w:val="24"/>
          <w:szCs w:val="24"/>
        </w:rPr>
        <w:t>，</w:t>
      </w:r>
      <w:r w:rsidR="00C162D0" w:rsidRPr="00C162D0">
        <w:rPr>
          <w:rFonts w:ascii="Times New Roman" w:eastAsia="宋体" w:hAnsi="Times New Roman" w:cs="Times New Roman"/>
          <w:sz w:val="24"/>
          <w:szCs w:val="24"/>
        </w:rPr>
        <w:t>2</w:t>
      </w:r>
      <w:r w:rsidR="00C162D0" w:rsidRPr="00C162D0">
        <w:rPr>
          <w:rFonts w:ascii="Times New Roman" w:eastAsia="宋体" w:hAnsi="Times New Roman" w:cs="Times New Roman"/>
          <w:sz w:val="24"/>
          <w:szCs w:val="24"/>
        </w:rPr>
        <w:t>名激励对象因职务调整原因被授予的限制性股票数量减少，</w:t>
      </w:r>
      <w:r w:rsidR="00E5481A" w:rsidRPr="004B3346">
        <w:rPr>
          <w:rFonts w:ascii="Times New Roman" w:eastAsia="宋体" w:hAnsi="Times New Roman" w:cs="Times New Roman"/>
          <w:sz w:val="24"/>
          <w:szCs w:val="24"/>
        </w:rPr>
        <w:t>根据公司</w:t>
      </w:r>
      <w:r w:rsidR="00112A73">
        <w:rPr>
          <w:rFonts w:ascii="Times New Roman" w:eastAsia="宋体" w:hAnsi="Times New Roman" w:cs="Times New Roman"/>
          <w:sz w:val="24"/>
          <w:szCs w:val="24"/>
        </w:rPr>
        <w:t>2023</w:t>
      </w:r>
      <w:r w:rsidR="00112A73">
        <w:rPr>
          <w:rFonts w:ascii="Times New Roman" w:eastAsia="宋体" w:hAnsi="Times New Roman" w:cs="Times New Roman"/>
          <w:sz w:val="24"/>
          <w:szCs w:val="24"/>
        </w:rPr>
        <w:t>年第一次临时股东大会、</w:t>
      </w:r>
      <w:r w:rsidR="00112A73">
        <w:rPr>
          <w:rFonts w:ascii="Times New Roman" w:eastAsia="宋体" w:hAnsi="Times New Roman" w:cs="Times New Roman"/>
          <w:sz w:val="24"/>
          <w:szCs w:val="24"/>
        </w:rPr>
        <w:t>2023</w:t>
      </w:r>
      <w:r w:rsidR="00112A73">
        <w:rPr>
          <w:rFonts w:ascii="Times New Roman" w:eastAsia="宋体" w:hAnsi="Times New Roman" w:cs="Times New Roman"/>
          <w:sz w:val="24"/>
          <w:szCs w:val="24"/>
        </w:rPr>
        <w:t>年第一次</w:t>
      </w:r>
      <w:r w:rsidR="00112A73">
        <w:rPr>
          <w:rFonts w:ascii="Times New Roman" w:eastAsia="宋体" w:hAnsi="Times New Roman" w:cs="Times New Roman"/>
          <w:sz w:val="24"/>
          <w:szCs w:val="24"/>
        </w:rPr>
        <w:t>A</w:t>
      </w:r>
      <w:r w:rsidR="00112A73">
        <w:rPr>
          <w:rFonts w:ascii="Times New Roman" w:eastAsia="宋体" w:hAnsi="Times New Roman" w:cs="Times New Roman"/>
          <w:sz w:val="24"/>
          <w:szCs w:val="24"/>
        </w:rPr>
        <w:t>股类别</w:t>
      </w:r>
      <w:r w:rsidR="00112A73">
        <w:rPr>
          <w:rFonts w:ascii="Times New Roman" w:eastAsia="宋体" w:hAnsi="Times New Roman" w:cs="Times New Roman"/>
          <w:sz w:val="24"/>
          <w:szCs w:val="24"/>
        </w:rPr>
        <w:lastRenderedPageBreak/>
        <w:t>股东大会及</w:t>
      </w:r>
      <w:r w:rsidR="00112A73">
        <w:rPr>
          <w:rFonts w:ascii="Times New Roman" w:eastAsia="宋体" w:hAnsi="Times New Roman" w:cs="Times New Roman"/>
          <w:sz w:val="24"/>
          <w:szCs w:val="24"/>
        </w:rPr>
        <w:t>2023</w:t>
      </w:r>
      <w:r w:rsidR="00112A73">
        <w:rPr>
          <w:rFonts w:ascii="Times New Roman" w:eastAsia="宋体" w:hAnsi="Times New Roman" w:cs="Times New Roman"/>
          <w:sz w:val="24"/>
          <w:szCs w:val="24"/>
        </w:rPr>
        <w:t>年第一次</w:t>
      </w:r>
      <w:r w:rsidR="00112A73">
        <w:rPr>
          <w:rFonts w:ascii="Times New Roman" w:eastAsia="宋体" w:hAnsi="Times New Roman" w:cs="Times New Roman"/>
          <w:sz w:val="24"/>
          <w:szCs w:val="24"/>
        </w:rPr>
        <w:t>H</w:t>
      </w:r>
      <w:r w:rsidR="00112A73">
        <w:rPr>
          <w:rFonts w:ascii="Times New Roman" w:eastAsia="宋体" w:hAnsi="Times New Roman" w:cs="Times New Roman"/>
          <w:sz w:val="24"/>
          <w:szCs w:val="24"/>
        </w:rPr>
        <w:t>股类别股东大会</w:t>
      </w:r>
      <w:r w:rsidR="00E5481A" w:rsidRPr="004B3346">
        <w:rPr>
          <w:rFonts w:ascii="Times New Roman" w:eastAsia="宋体" w:hAnsi="Times New Roman" w:cs="Times New Roman"/>
          <w:sz w:val="24"/>
          <w:szCs w:val="24"/>
        </w:rPr>
        <w:t>的授权，董事会对本激励计划</w:t>
      </w:r>
      <w:r>
        <w:rPr>
          <w:rFonts w:ascii="Times New Roman" w:eastAsia="宋体" w:hAnsi="Times New Roman" w:cs="Times New Roman" w:hint="eastAsia"/>
          <w:sz w:val="24"/>
          <w:szCs w:val="24"/>
        </w:rPr>
        <w:t>首次</w:t>
      </w:r>
      <w:r w:rsidR="00E5481A" w:rsidRPr="004B3346">
        <w:rPr>
          <w:rFonts w:ascii="Times New Roman" w:eastAsia="宋体" w:hAnsi="Times New Roman" w:cs="Times New Roman"/>
          <w:sz w:val="24"/>
          <w:szCs w:val="24"/>
        </w:rPr>
        <w:t>授予激励对</w:t>
      </w:r>
      <w:r w:rsidR="00E5481A" w:rsidRPr="004B3346">
        <w:rPr>
          <w:rFonts w:ascii="Times New Roman" w:eastAsia="宋体" w:hAnsi="Times New Roman" w:cs="Times New Roman" w:hint="eastAsia"/>
          <w:sz w:val="24"/>
          <w:szCs w:val="24"/>
        </w:rPr>
        <w:t>象的名单</w:t>
      </w:r>
      <w:r w:rsidR="000713EA">
        <w:rPr>
          <w:rFonts w:ascii="Times New Roman" w:eastAsia="宋体" w:hAnsi="Times New Roman" w:cs="Times New Roman" w:hint="eastAsia"/>
          <w:sz w:val="24"/>
          <w:szCs w:val="24"/>
        </w:rPr>
        <w:t>及授予数量</w:t>
      </w:r>
      <w:r w:rsidR="00E5481A" w:rsidRPr="004B3346">
        <w:rPr>
          <w:rFonts w:ascii="Times New Roman" w:eastAsia="宋体" w:hAnsi="Times New Roman" w:cs="Times New Roman" w:hint="eastAsia"/>
          <w:sz w:val="24"/>
          <w:szCs w:val="24"/>
        </w:rPr>
        <w:t>进行调整。调整后本激励计划</w:t>
      </w:r>
      <w:r>
        <w:rPr>
          <w:rFonts w:ascii="Times New Roman" w:eastAsia="宋体" w:hAnsi="Times New Roman" w:cs="Times New Roman" w:hint="eastAsia"/>
          <w:sz w:val="24"/>
          <w:szCs w:val="24"/>
        </w:rPr>
        <w:t>首次</w:t>
      </w:r>
      <w:r w:rsidR="00E5481A" w:rsidRPr="004B3346">
        <w:rPr>
          <w:rFonts w:ascii="Times New Roman" w:eastAsia="宋体" w:hAnsi="Times New Roman" w:cs="Times New Roman" w:hint="eastAsia"/>
          <w:sz w:val="24"/>
          <w:szCs w:val="24"/>
        </w:rPr>
        <w:t>授予的激励对象人数由</w:t>
      </w:r>
      <w:r>
        <w:rPr>
          <w:rFonts w:ascii="Times New Roman" w:eastAsia="宋体" w:hAnsi="Times New Roman" w:cs="Times New Roman"/>
          <w:sz w:val="24"/>
          <w:szCs w:val="24"/>
        </w:rPr>
        <w:t>131</w:t>
      </w:r>
      <w:r w:rsidR="00E5481A" w:rsidRPr="004B3346">
        <w:rPr>
          <w:rFonts w:ascii="Times New Roman" w:eastAsia="宋体" w:hAnsi="Times New Roman" w:cs="Times New Roman"/>
          <w:sz w:val="24"/>
          <w:szCs w:val="24"/>
        </w:rPr>
        <w:t>人调整为</w:t>
      </w:r>
      <w:r>
        <w:rPr>
          <w:rFonts w:ascii="Times New Roman" w:eastAsia="宋体" w:hAnsi="Times New Roman" w:cs="Times New Roman"/>
          <w:sz w:val="24"/>
          <w:szCs w:val="24"/>
        </w:rPr>
        <w:t>123</w:t>
      </w:r>
      <w:r w:rsidR="00E5481A" w:rsidRPr="004B3346">
        <w:rPr>
          <w:rFonts w:ascii="Times New Roman" w:eastAsia="宋体" w:hAnsi="Times New Roman" w:cs="Times New Roman"/>
          <w:sz w:val="24"/>
          <w:szCs w:val="24"/>
        </w:rPr>
        <w:t>人，</w:t>
      </w:r>
      <w:r w:rsidRPr="001107E7">
        <w:rPr>
          <w:rFonts w:ascii="Times New Roman" w:eastAsia="宋体" w:hAnsi="Times New Roman" w:cs="Times New Roman" w:hint="eastAsia"/>
          <w:sz w:val="24"/>
          <w:szCs w:val="24"/>
        </w:rPr>
        <w:t>限制性股票首次授予数量由</w:t>
      </w:r>
      <w:r w:rsidRPr="001107E7">
        <w:rPr>
          <w:rFonts w:ascii="Times New Roman" w:eastAsia="宋体" w:hAnsi="Times New Roman" w:cs="Times New Roman"/>
          <w:sz w:val="24"/>
          <w:szCs w:val="24"/>
        </w:rPr>
        <w:t>638.44</w:t>
      </w:r>
      <w:r w:rsidRPr="001107E7">
        <w:rPr>
          <w:rFonts w:ascii="Times New Roman" w:eastAsia="宋体" w:hAnsi="Times New Roman" w:cs="Times New Roman"/>
          <w:sz w:val="24"/>
          <w:szCs w:val="24"/>
        </w:rPr>
        <w:t>万股调整为</w:t>
      </w:r>
      <w:r w:rsidRPr="001107E7">
        <w:rPr>
          <w:rFonts w:ascii="Times New Roman" w:eastAsia="宋体" w:hAnsi="Times New Roman" w:cs="Times New Roman"/>
          <w:sz w:val="24"/>
          <w:szCs w:val="24"/>
        </w:rPr>
        <w:t>58</w:t>
      </w:r>
      <w:r w:rsidR="00047FCE">
        <w:rPr>
          <w:rFonts w:ascii="Times New Roman" w:eastAsia="宋体" w:hAnsi="Times New Roman" w:cs="Times New Roman"/>
          <w:sz w:val="24"/>
          <w:szCs w:val="24"/>
        </w:rPr>
        <w:t>8.00</w:t>
      </w:r>
      <w:r w:rsidRPr="001107E7">
        <w:rPr>
          <w:rFonts w:ascii="Times New Roman" w:eastAsia="宋体" w:hAnsi="Times New Roman" w:cs="Times New Roman"/>
          <w:sz w:val="24"/>
          <w:szCs w:val="24"/>
        </w:rPr>
        <w:t>万股，</w:t>
      </w:r>
      <w:r w:rsidR="00C162D0" w:rsidRPr="00C162D0">
        <w:rPr>
          <w:rFonts w:ascii="Times New Roman" w:eastAsia="宋体" w:hAnsi="Times New Roman" w:cs="Times New Roman" w:hint="eastAsia"/>
          <w:sz w:val="24"/>
          <w:szCs w:val="24"/>
        </w:rPr>
        <w:t>因首次授予股数调减导致预留部分占本次激励计划的总比例超过</w:t>
      </w:r>
      <w:r w:rsidR="00C162D0" w:rsidRPr="00C162D0">
        <w:rPr>
          <w:rFonts w:ascii="Times New Roman" w:eastAsia="宋体" w:hAnsi="Times New Roman" w:cs="Times New Roman"/>
          <w:sz w:val="24"/>
          <w:szCs w:val="24"/>
        </w:rPr>
        <w:t>20%</w:t>
      </w:r>
      <w:r w:rsidR="00C162D0" w:rsidRPr="00C162D0">
        <w:rPr>
          <w:rFonts w:ascii="Times New Roman" w:eastAsia="宋体" w:hAnsi="Times New Roman" w:cs="Times New Roman"/>
          <w:sz w:val="24"/>
          <w:szCs w:val="24"/>
        </w:rPr>
        <w:t>，因此同步减少预留部分股数，由</w:t>
      </w:r>
      <w:r w:rsidR="00C162D0" w:rsidRPr="00C162D0">
        <w:rPr>
          <w:rFonts w:ascii="Times New Roman" w:eastAsia="宋体" w:hAnsi="Times New Roman" w:cs="Times New Roman"/>
          <w:sz w:val="24"/>
          <w:szCs w:val="24"/>
        </w:rPr>
        <w:t>159.61</w:t>
      </w:r>
      <w:r w:rsidR="00C162D0" w:rsidRPr="00C162D0">
        <w:rPr>
          <w:rFonts w:ascii="Times New Roman" w:eastAsia="宋体" w:hAnsi="Times New Roman" w:cs="Times New Roman"/>
          <w:sz w:val="24"/>
          <w:szCs w:val="24"/>
        </w:rPr>
        <w:t>万股变更为</w:t>
      </w:r>
      <w:r w:rsidR="00C162D0" w:rsidRPr="00C162D0">
        <w:rPr>
          <w:rFonts w:ascii="Times New Roman" w:eastAsia="宋体" w:hAnsi="Times New Roman" w:cs="Times New Roman"/>
          <w:sz w:val="24"/>
          <w:szCs w:val="24"/>
        </w:rPr>
        <w:t>14</w:t>
      </w:r>
      <w:r w:rsidR="00047FCE">
        <w:rPr>
          <w:rFonts w:ascii="Times New Roman" w:eastAsia="宋体" w:hAnsi="Times New Roman" w:cs="Times New Roman"/>
          <w:sz w:val="24"/>
          <w:szCs w:val="24"/>
        </w:rPr>
        <w:t>7.00</w:t>
      </w:r>
      <w:r w:rsidR="00C162D0" w:rsidRPr="00C162D0">
        <w:rPr>
          <w:rFonts w:ascii="Times New Roman" w:eastAsia="宋体" w:hAnsi="Times New Roman" w:cs="Times New Roman"/>
          <w:sz w:val="24"/>
          <w:szCs w:val="24"/>
        </w:rPr>
        <w:t>万股</w:t>
      </w:r>
      <w:r w:rsidRPr="001107E7">
        <w:rPr>
          <w:rFonts w:ascii="Times New Roman" w:eastAsia="宋体" w:hAnsi="Times New Roman" w:cs="Times New Roman"/>
          <w:sz w:val="24"/>
          <w:szCs w:val="24"/>
        </w:rPr>
        <w:t>，授予总量由</w:t>
      </w:r>
      <w:r w:rsidRPr="001107E7">
        <w:rPr>
          <w:rFonts w:ascii="Times New Roman" w:eastAsia="宋体" w:hAnsi="Times New Roman" w:cs="Times New Roman"/>
          <w:sz w:val="24"/>
          <w:szCs w:val="24"/>
        </w:rPr>
        <w:t>798.05</w:t>
      </w:r>
      <w:r w:rsidRPr="001107E7">
        <w:rPr>
          <w:rFonts w:ascii="Times New Roman" w:eastAsia="宋体" w:hAnsi="Times New Roman" w:cs="Times New Roman"/>
          <w:sz w:val="24"/>
          <w:szCs w:val="24"/>
        </w:rPr>
        <w:t>万股调整为</w:t>
      </w:r>
      <w:r w:rsidR="00C162D0" w:rsidRPr="00C162D0">
        <w:rPr>
          <w:rFonts w:ascii="Times New Roman" w:eastAsia="宋体" w:hAnsi="Times New Roman" w:cs="Times New Roman"/>
          <w:sz w:val="24"/>
          <w:szCs w:val="24"/>
        </w:rPr>
        <w:t>73</w:t>
      </w:r>
      <w:r w:rsidR="00047FCE">
        <w:rPr>
          <w:rFonts w:ascii="Times New Roman" w:eastAsia="宋体" w:hAnsi="Times New Roman" w:cs="Times New Roman"/>
          <w:sz w:val="24"/>
          <w:szCs w:val="24"/>
        </w:rPr>
        <w:t>5.00</w:t>
      </w:r>
      <w:r w:rsidRPr="001107E7">
        <w:rPr>
          <w:rFonts w:ascii="Times New Roman" w:eastAsia="宋体" w:hAnsi="Times New Roman" w:cs="Times New Roman"/>
          <w:sz w:val="24"/>
          <w:szCs w:val="24"/>
        </w:rPr>
        <w:t>万股</w:t>
      </w:r>
      <w:r w:rsidR="00E5481A" w:rsidRPr="004B3346">
        <w:rPr>
          <w:rFonts w:ascii="Times New Roman" w:eastAsia="宋体" w:hAnsi="Times New Roman" w:cs="Times New Roman"/>
          <w:sz w:val="24"/>
          <w:szCs w:val="24"/>
        </w:rPr>
        <w:t>。</w:t>
      </w:r>
    </w:p>
    <w:p w14:paraId="10C053B7" w14:textId="4B18E50D" w:rsidR="00E5481A" w:rsidRPr="004B3346" w:rsidRDefault="00E5481A" w:rsidP="004B3346">
      <w:pPr>
        <w:adjustRightInd w:val="0"/>
        <w:snapToGrid w:val="0"/>
        <w:spacing w:line="500" w:lineRule="exact"/>
        <w:ind w:firstLineChars="200" w:firstLine="480"/>
        <w:rPr>
          <w:rFonts w:ascii="Times New Roman" w:eastAsia="宋体" w:hAnsi="Times New Roman" w:cs="Times New Roman"/>
          <w:sz w:val="24"/>
          <w:szCs w:val="24"/>
        </w:rPr>
      </w:pPr>
      <w:r w:rsidRPr="004B3346">
        <w:rPr>
          <w:rFonts w:ascii="Times New Roman" w:eastAsia="宋体" w:hAnsi="Times New Roman" w:cs="Times New Roman" w:hint="eastAsia"/>
          <w:sz w:val="24"/>
          <w:szCs w:val="24"/>
        </w:rPr>
        <w:t>除上述调整事项外，本次实施的</w:t>
      </w:r>
      <w:r w:rsidR="00CF09DA">
        <w:rPr>
          <w:rFonts w:ascii="Times New Roman" w:eastAsia="宋体" w:hAnsi="Times New Roman" w:cs="Times New Roman" w:hint="eastAsia"/>
          <w:sz w:val="24"/>
          <w:szCs w:val="24"/>
        </w:rPr>
        <w:t>公司</w:t>
      </w:r>
      <w:r w:rsidR="00CF09DA">
        <w:rPr>
          <w:rFonts w:ascii="Times New Roman" w:eastAsia="宋体" w:hAnsi="Times New Roman" w:cs="Times New Roman" w:hint="eastAsia"/>
          <w:sz w:val="24"/>
          <w:szCs w:val="24"/>
        </w:rPr>
        <w:t>2</w:t>
      </w:r>
      <w:r w:rsidR="00CF09DA">
        <w:rPr>
          <w:rFonts w:ascii="Times New Roman" w:eastAsia="宋体" w:hAnsi="Times New Roman" w:cs="Times New Roman"/>
          <w:sz w:val="24"/>
          <w:szCs w:val="24"/>
        </w:rPr>
        <w:t>023</w:t>
      </w:r>
      <w:r w:rsidR="00CF09DA">
        <w:rPr>
          <w:rFonts w:ascii="Times New Roman" w:eastAsia="宋体" w:hAnsi="Times New Roman" w:cs="Times New Roman" w:hint="eastAsia"/>
          <w:sz w:val="24"/>
          <w:szCs w:val="24"/>
        </w:rPr>
        <w:t>年限制性股票激励计划</w:t>
      </w:r>
      <w:r w:rsidRPr="004B3346">
        <w:rPr>
          <w:rFonts w:ascii="Times New Roman" w:eastAsia="宋体" w:hAnsi="Times New Roman" w:cs="Times New Roman" w:hint="eastAsia"/>
          <w:sz w:val="24"/>
          <w:szCs w:val="24"/>
        </w:rPr>
        <w:t>其他内容与公司</w:t>
      </w:r>
      <w:r w:rsidR="00112A73">
        <w:rPr>
          <w:rFonts w:ascii="Times New Roman" w:eastAsia="宋体" w:hAnsi="Times New Roman" w:cs="Times New Roman"/>
          <w:sz w:val="24"/>
          <w:szCs w:val="24"/>
        </w:rPr>
        <w:t>2023</w:t>
      </w:r>
      <w:r w:rsidR="00112A73">
        <w:rPr>
          <w:rFonts w:ascii="Times New Roman" w:eastAsia="宋体" w:hAnsi="Times New Roman" w:cs="Times New Roman"/>
          <w:sz w:val="24"/>
          <w:szCs w:val="24"/>
        </w:rPr>
        <w:t>年第一次临时股东大会、</w:t>
      </w:r>
      <w:r w:rsidR="00112A73">
        <w:rPr>
          <w:rFonts w:ascii="Times New Roman" w:eastAsia="宋体" w:hAnsi="Times New Roman" w:cs="Times New Roman"/>
          <w:sz w:val="24"/>
          <w:szCs w:val="24"/>
        </w:rPr>
        <w:t>2023</w:t>
      </w:r>
      <w:r w:rsidR="00112A73">
        <w:rPr>
          <w:rFonts w:ascii="Times New Roman" w:eastAsia="宋体" w:hAnsi="Times New Roman" w:cs="Times New Roman"/>
          <w:sz w:val="24"/>
          <w:szCs w:val="24"/>
        </w:rPr>
        <w:t>年第一次</w:t>
      </w:r>
      <w:r w:rsidR="00112A73">
        <w:rPr>
          <w:rFonts w:ascii="Times New Roman" w:eastAsia="宋体" w:hAnsi="Times New Roman" w:cs="Times New Roman"/>
          <w:sz w:val="24"/>
          <w:szCs w:val="24"/>
        </w:rPr>
        <w:t>A</w:t>
      </w:r>
      <w:r w:rsidR="00112A73">
        <w:rPr>
          <w:rFonts w:ascii="Times New Roman" w:eastAsia="宋体" w:hAnsi="Times New Roman" w:cs="Times New Roman"/>
          <w:sz w:val="24"/>
          <w:szCs w:val="24"/>
        </w:rPr>
        <w:t>股类别股东大会及</w:t>
      </w:r>
      <w:r w:rsidR="00112A73">
        <w:rPr>
          <w:rFonts w:ascii="Times New Roman" w:eastAsia="宋体" w:hAnsi="Times New Roman" w:cs="Times New Roman"/>
          <w:sz w:val="24"/>
          <w:szCs w:val="24"/>
        </w:rPr>
        <w:t>2023</w:t>
      </w:r>
      <w:r w:rsidR="00112A73">
        <w:rPr>
          <w:rFonts w:ascii="Times New Roman" w:eastAsia="宋体" w:hAnsi="Times New Roman" w:cs="Times New Roman"/>
          <w:sz w:val="24"/>
          <w:szCs w:val="24"/>
        </w:rPr>
        <w:t>年第一次</w:t>
      </w:r>
      <w:r w:rsidR="00112A73">
        <w:rPr>
          <w:rFonts w:ascii="Times New Roman" w:eastAsia="宋体" w:hAnsi="Times New Roman" w:cs="Times New Roman"/>
          <w:sz w:val="24"/>
          <w:szCs w:val="24"/>
        </w:rPr>
        <w:t>H</w:t>
      </w:r>
      <w:r w:rsidR="00112A73">
        <w:rPr>
          <w:rFonts w:ascii="Times New Roman" w:eastAsia="宋体" w:hAnsi="Times New Roman" w:cs="Times New Roman"/>
          <w:sz w:val="24"/>
          <w:szCs w:val="24"/>
        </w:rPr>
        <w:t>股类别股东大会</w:t>
      </w:r>
      <w:r w:rsidRPr="004B3346">
        <w:rPr>
          <w:rFonts w:ascii="Times New Roman" w:eastAsia="宋体" w:hAnsi="Times New Roman" w:cs="Times New Roman"/>
          <w:sz w:val="24"/>
          <w:szCs w:val="24"/>
        </w:rPr>
        <w:t>审议通过的</w:t>
      </w:r>
      <w:r w:rsidR="00253C68">
        <w:rPr>
          <w:rFonts w:ascii="Times New Roman" w:eastAsia="宋体" w:hAnsi="Times New Roman" w:cs="Times New Roman" w:hint="eastAsia"/>
          <w:sz w:val="24"/>
          <w:szCs w:val="24"/>
        </w:rPr>
        <w:t>2</w:t>
      </w:r>
      <w:r w:rsidR="00253C68">
        <w:rPr>
          <w:rFonts w:ascii="Times New Roman" w:eastAsia="宋体" w:hAnsi="Times New Roman" w:cs="Times New Roman"/>
          <w:sz w:val="24"/>
          <w:szCs w:val="24"/>
        </w:rPr>
        <w:t>023</w:t>
      </w:r>
      <w:r w:rsidR="00253C68">
        <w:rPr>
          <w:rFonts w:ascii="Times New Roman" w:eastAsia="宋体" w:hAnsi="Times New Roman" w:cs="Times New Roman" w:hint="eastAsia"/>
          <w:sz w:val="24"/>
          <w:szCs w:val="24"/>
        </w:rPr>
        <w:t>年限制性股票激励计划</w:t>
      </w:r>
      <w:r w:rsidRPr="004B3346">
        <w:rPr>
          <w:rFonts w:ascii="Times New Roman" w:eastAsia="宋体" w:hAnsi="Times New Roman" w:cs="Times New Roman"/>
          <w:sz w:val="24"/>
          <w:szCs w:val="24"/>
        </w:rPr>
        <w:t>一致。</w:t>
      </w:r>
    </w:p>
    <w:p w14:paraId="00814157" w14:textId="77777777" w:rsidR="00E5481A" w:rsidRPr="00253C68" w:rsidRDefault="00E5481A" w:rsidP="004B3346">
      <w:pPr>
        <w:adjustRightInd w:val="0"/>
        <w:snapToGrid w:val="0"/>
        <w:spacing w:line="500" w:lineRule="exact"/>
        <w:ind w:firstLineChars="200" w:firstLine="482"/>
        <w:rPr>
          <w:rFonts w:ascii="Times New Roman" w:eastAsia="宋体" w:hAnsi="Times New Roman" w:cs="Times New Roman"/>
          <w:b/>
          <w:bCs/>
          <w:sz w:val="24"/>
          <w:szCs w:val="24"/>
        </w:rPr>
      </w:pPr>
      <w:r w:rsidRPr="00253C68">
        <w:rPr>
          <w:rFonts w:ascii="Times New Roman" w:eastAsia="宋体" w:hAnsi="Times New Roman" w:cs="Times New Roman" w:hint="eastAsia"/>
          <w:b/>
          <w:bCs/>
          <w:sz w:val="24"/>
          <w:szCs w:val="24"/>
        </w:rPr>
        <w:t>三、本次调整事项对公司的影响</w:t>
      </w:r>
    </w:p>
    <w:p w14:paraId="50BDAB37" w14:textId="21E82C20" w:rsidR="00E5481A" w:rsidRPr="004B3346" w:rsidRDefault="00E5481A" w:rsidP="004B3346">
      <w:pPr>
        <w:adjustRightInd w:val="0"/>
        <w:snapToGrid w:val="0"/>
        <w:spacing w:line="500" w:lineRule="exact"/>
        <w:ind w:firstLineChars="200" w:firstLine="480"/>
        <w:rPr>
          <w:rFonts w:ascii="Times New Roman" w:eastAsia="宋体" w:hAnsi="Times New Roman" w:cs="Times New Roman"/>
          <w:sz w:val="24"/>
          <w:szCs w:val="24"/>
        </w:rPr>
      </w:pPr>
      <w:r w:rsidRPr="004B3346">
        <w:rPr>
          <w:rFonts w:ascii="Times New Roman" w:eastAsia="宋体" w:hAnsi="Times New Roman" w:cs="Times New Roman" w:hint="eastAsia"/>
          <w:sz w:val="24"/>
          <w:szCs w:val="24"/>
        </w:rPr>
        <w:t>公司对本激励计划相关事项的调整符合《上市公司股权激励管理办法》（以下简称“《管理办法》”）等相关法律、法规及公司《</w:t>
      </w:r>
      <w:r w:rsidR="00112A73">
        <w:rPr>
          <w:rFonts w:ascii="Times New Roman" w:eastAsia="宋体" w:hAnsi="Times New Roman" w:cs="Times New Roman"/>
          <w:sz w:val="24"/>
          <w:szCs w:val="24"/>
        </w:rPr>
        <w:t>2023</w:t>
      </w:r>
      <w:r w:rsidRPr="004B3346">
        <w:rPr>
          <w:rFonts w:ascii="Times New Roman" w:eastAsia="宋体" w:hAnsi="Times New Roman" w:cs="Times New Roman"/>
          <w:sz w:val="24"/>
          <w:szCs w:val="24"/>
        </w:rPr>
        <w:t>年限制性股票激励计划》</w:t>
      </w:r>
      <w:r w:rsidRPr="004B3346">
        <w:rPr>
          <w:rFonts w:ascii="Times New Roman" w:eastAsia="宋体" w:hAnsi="Times New Roman" w:cs="Times New Roman" w:hint="eastAsia"/>
          <w:sz w:val="24"/>
          <w:szCs w:val="24"/>
        </w:rPr>
        <w:t>（以下简称“《激励计划》”）的有关规定，不会对公司的财务状况和经营成果产生实质性影响。</w:t>
      </w:r>
    </w:p>
    <w:p w14:paraId="1563FCB6" w14:textId="77777777" w:rsidR="00E5481A" w:rsidRPr="00253C68" w:rsidRDefault="00E5481A" w:rsidP="004B3346">
      <w:pPr>
        <w:adjustRightInd w:val="0"/>
        <w:snapToGrid w:val="0"/>
        <w:spacing w:line="500" w:lineRule="exact"/>
        <w:ind w:firstLineChars="200" w:firstLine="482"/>
        <w:rPr>
          <w:rFonts w:ascii="Times New Roman" w:eastAsia="宋体" w:hAnsi="Times New Roman" w:cs="Times New Roman"/>
          <w:b/>
          <w:bCs/>
          <w:sz w:val="24"/>
          <w:szCs w:val="24"/>
        </w:rPr>
      </w:pPr>
      <w:r w:rsidRPr="00253C68">
        <w:rPr>
          <w:rFonts w:ascii="Times New Roman" w:eastAsia="宋体" w:hAnsi="Times New Roman" w:cs="Times New Roman" w:hint="eastAsia"/>
          <w:b/>
          <w:bCs/>
          <w:sz w:val="24"/>
          <w:szCs w:val="24"/>
        </w:rPr>
        <w:t>四、独立董事意见</w:t>
      </w:r>
    </w:p>
    <w:p w14:paraId="37E29E3F" w14:textId="77777777" w:rsidR="00E5481A" w:rsidRPr="004B3346" w:rsidRDefault="00E5481A" w:rsidP="004B3346">
      <w:pPr>
        <w:adjustRightInd w:val="0"/>
        <w:snapToGrid w:val="0"/>
        <w:spacing w:line="500" w:lineRule="exact"/>
        <w:ind w:firstLineChars="200" w:firstLine="480"/>
        <w:rPr>
          <w:rFonts w:ascii="Times New Roman" w:eastAsia="宋体" w:hAnsi="Times New Roman" w:cs="Times New Roman"/>
          <w:sz w:val="24"/>
          <w:szCs w:val="24"/>
        </w:rPr>
      </w:pPr>
      <w:r w:rsidRPr="004B3346">
        <w:rPr>
          <w:rFonts w:ascii="Times New Roman" w:eastAsia="宋体" w:hAnsi="Times New Roman" w:cs="Times New Roman" w:hint="eastAsia"/>
          <w:sz w:val="24"/>
          <w:szCs w:val="24"/>
        </w:rPr>
        <w:t>经认真审核，独立董事一致认为：</w:t>
      </w:r>
    </w:p>
    <w:p w14:paraId="5036BF3F" w14:textId="2B4D826F" w:rsidR="00E5481A" w:rsidRPr="004B3346" w:rsidRDefault="00E5481A" w:rsidP="004B3346">
      <w:pPr>
        <w:adjustRightInd w:val="0"/>
        <w:snapToGrid w:val="0"/>
        <w:spacing w:line="500" w:lineRule="exact"/>
        <w:ind w:firstLineChars="200" w:firstLine="480"/>
        <w:rPr>
          <w:rFonts w:ascii="Times New Roman" w:eastAsia="宋体" w:hAnsi="Times New Roman" w:cs="Times New Roman"/>
          <w:sz w:val="24"/>
          <w:szCs w:val="24"/>
        </w:rPr>
      </w:pPr>
      <w:r w:rsidRPr="004B3346">
        <w:rPr>
          <w:rFonts w:ascii="Times New Roman" w:eastAsia="宋体" w:hAnsi="Times New Roman" w:cs="Times New Roman" w:hint="eastAsia"/>
          <w:sz w:val="24"/>
          <w:szCs w:val="24"/>
        </w:rPr>
        <w:t>公司本次对本激励计划中关于授予激励对象名单</w:t>
      </w:r>
      <w:r w:rsidR="009B22BE">
        <w:rPr>
          <w:rFonts w:ascii="Times New Roman" w:eastAsia="宋体" w:hAnsi="Times New Roman" w:cs="Times New Roman" w:hint="eastAsia"/>
          <w:sz w:val="24"/>
          <w:szCs w:val="24"/>
        </w:rPr>
        <w:t>及授予数量</w:t>
      </w:r>
      <w:r w:rsidRPr="004B3346">
        <w:rPr>
          <w:rFonts w:ascii="Times New Roman" w:eastAsia="宋体" w:hAnsi="Times New Roman" w:cs="Times New Roman" w:hint="eastAsia"/>
          <w:sz w:val="24"/>
          <w:szCs w:val="24"/>
        </w:rPr>
        <w:t>的调整符合《中华人民共和国公司法》（以下简称“《公司法》”）、《中华人民共和国证券法》（以下简称“《证券法》”）、《管理办法》等法律、法规和规范性文件的相关规定，履行了必要的审议程序。本次调整在公司</w:t>
      </w:r>
      <w:r w:rsidR="00112A73">
        <w:rPr>
          <w:rFonts w:ascii="Times New Roman" w:eastAsia="宋体" w:hAnsi="Times New Roman" w:cs="Times New Roman"/>
          <w:sz w:val="24"/>
          <w:szCs w:val="24"/>
        </w:rPr>
        <w:t>2023</w:t>
      </w:r>
      <w:r w:rsidR="00112A73">
        <w:rPr>
          <w:rFonts w:ascii="Times New Roman" w:eastAsia="宋体" w:hAnsi="Times New Roman" w:cs="Times New Roman"/>
          <w:sz w:val="24"/>
          <w:szCs w:val="24"/>
        </w:rPr>
        <w:t>年第一次临时股东大会、</w:t>
      </w:r>
      <w:r w:rsidR="00112A73">
        <w:rPr>
          <w:rFonts w:ascii="Times New Roman" w:eastAsia="宋体" w:hAnsi="Times New Roman" w:cs="Times New Roman"/>
          <w:sz w:val="24"/>
          <w:szCs w:val="24"/>
        </w:rPr>
        <w:t>2023</w:t>
      </w:r>
      <w:r w:rsidR="00112A73">
        <w:rPr>
          <w:rFonts w:ascii="Times New Roman" w:eastAsia="宋体" w:hAnsi="Times New Roman" w:cs="Times New Roman"/>
          <w:sz w:val="24"/>
          <w:szCs w:val="24"/>
        </w:rPr>
        <w:t>年第一次</w:t>
      </w:r>
      <w:r w:rsidR="00112A73">
        <w:rPr>
          <w:rFonts w:ascii="Times New Roman" w:eastAsia="宋体" w:hAnsi="Times New Roman" w:cs="Times New Roman"/>
          <w:sz w:val="24"/>
          <w:szCs w:val="24"/>
        </w:rPr>
        <w:t>A</w:t>
      </w:r>
      <w:r w:rsidR="00112A73">
        <w:rPr>
          <w:rFonts w:ascii="Times New Roman" w:eastAsia="宋体" w:hAnsi="Times New Roman" w:cs="Times New Roman"/>
          <w:sz w:val="24"/>
          <w:szCs w:val="24"/>
        </w:rPr>
        <w:t>股类别股东大会及</w:t>
      </w:r>
      <w:r w:rsidR="00112A73">
        <w:rPr>
          <w:rFonts w:ascii="Times New Roman" w:eastAsia="宋体" w:hAnsi="Times New Roman" w:cs="Times New Roman"/>
          <w:sz w:val="24"/>
          <w:szCs w:val="24"/>
        </w:rPr>
        <w:t>2023</w:t>
      </w:r>
      <w:r w:rsidR="00112A73">
        <w:rPr>
          <w:rFonts w:ascii="Times New Roman" w:eastAsia="宋体" w:hAnsi="Times New Roman" w:cs="Times New Roman"/>
          <w:sz w:val="24"/>
          <w:szCs w:val="24"/>
        </w:rPr>
        <w:t>年第一次</w:t>
      </w:r>
      <w:r w:rsidR="00112A73">
        <w:rPr>
          <w:rFonts w:ascii="Times New Roman" w:eastAsia="宋体" w:hAnsi="Times New Roman" w:cs="Times New Roman"/>
          <w:sz w:val="24"/>
          <w:szCs w:val="24"/>
        </w:rPr>
        <w:t>H</w:t>
      </w:r>
      <w:r w:rsidR="00112A73">
        <w:rPr>
          <w:rFonts w:ascii="Times New Roman" w:eastAsia="宋体" w:hAnsi="Times New Roman" w:cs="Times New Roman"/>
          <w:sz w:val="24"/>
          <w:szCs w:val="24"/>
        </w:rPr>
        <w:t>股类别股东大会</w:t>
      </w:r>
      <w:r w:rsidRPr="004B3346">
        <w:rPr>
          <w:rFonts w:ascii="Times New Roman" w:eastAsia="宋体" w:hAnsi="Times New Roman" w:cs="Times New Roman"/>
          <w:sz w:val="24"/>
          <w:szCs w:val="24"/>
        </w:rPr>
        <w:t>对公司董事会的授权范围内，</w:t>
      </w:r>
      <w:r w:rsidR="000D21AD" w:rsidRPr="000D21AD">
        <w:rPr>
          <w:rFonts w:ascii="Times New Roman" w:eastAsia="宋体" w:hAnsi="Times New Roman" w:cs="Times New Roman" w:hint="eastAsia"/>
          <w:sz w:val="24"/>
          <w:szCs w:val="24"/>
        </w:rPr>
        <w:t>关联董事对相关议案进行了回避表决，</w:t>
      </w:r>
      <w:r w:rsidRPr="004B3346">
        <w:rPr>
          <w:rFonts w:ascii="Times New Roman" w:eastAsia="宋体" w:hAnsi="Times New Roman" w:cs="Times New Roman"/>
          <w:sz w:val="24"/>
          <w:szCs w:val="24"/>
        </w:rPr>
        <w:t>调整程序合法合规，不存在损害公司及全体股东利益的情形。调整后的激励对象不存在禁止获授限制性股票的情形，激励对象的主体资格合法、有效。</w:t>
      </w:r>
    </w:p>
    <w:p w14:paraId="5334601A" w14:textId="77777777" w:rsidR="004B3346" w:rsidRPr="004B3346" w:rsidRDefault="00E5481A" w:rsidP="004B3346">
      <w:pPr>
        <w:adjustRightInd w:val="0"/>
        <w:snapToGrid w:val="0"/>
        <w:spacing w:line="500" w:lineRule="exact"/>
        <w:ind w:firstLineChars="200" w:firstLine="480"/>
        <w:rPr>
          <w:rFonts w:ascii="Times New Roman" w:eastAsia="宋体" w:hAnsi="Times New Roman" w:cs="Times New Roman"/>
          <w:sz w:val="24"/>
          <w:szCs w:val="24"/>
        </w:rPr>
      </w:pPr>
      <w:r w:rsidRPr="004B3346">
        <w:rPr>
          <w:rFonts w:ascii="Times New Roman" w:eastAsia="宋体" w:hAnsi="Times New Roman" w:cs="Times New Roman" w:hint="eastAsia"/>
          <w:sz w:val="24"/>
          <w:szCs w:val="24"/>
        </w:rPr>
        <w:t>综上，我们一致同意公司对本激励计划相关事项进行调整。</w:t>
      </w:r>
    </w:p>
    <w:p w14:paraId="0F3B1A84" w14:textId="77777777" w:rsidR="004B3346" w:rsidRPr="00253C68" w:rsidRDefault="00E5481A" w:rsidP="004B3346">
      <w:pPr>
        <w:adjustRightInd w:val="0"/>
        <w:snapToGrid w:val="0"/>
        <w:spacing w:line="500" w:lineRule="exact"/>
        <w:ind w:firstLineChars="200" w:firstLine="482"/>
        <w:rPr>
          <w:rFonts w:ascii="Times New Roman" w:eastAsia="宋体" w:hAnsi="Times New Roman" w:cs="Times New Roman"/>
          <w:b/>
          <w:bCs/>
          <w:sz w:val="24"/>
          <w:szCs w:val="24"/>
        </w:rPr>
      </w:pPr>
      <w:r w:rsidRPr="00253C68">
        <w:rPr>
          <w:rFonts w:ascii="Times New Roman" w:eastAsia="宋体" w:hAnsi="Times New Roman" w:cs="Times New Roman" w:hint="eastAsia"/>
          <w:b/>
          <w:bCs/>
          <w:sz w:val="24"/>
          <w:szCs w:val="24"/>
        </w:rPr>
        <w:t>五、监事会意见</w:t>
      </w:r>
    </w:p>
    <w:p w14:paraId="2898C134" w14:textId="0C8D7240" w:rsidR="00E5481A" w:rsidRPr="004B3346" w:rsidRDefault="00253C68" w:rsidP="004B3346">
      <w:pPr>
        <w:adjustRightInd w:val="0"/>
        <w:snapToGrid w:val="0"/>
        <w:spacing w:line="500" w:lineRule="exact"/>
        <w:ind w:firstLineChars="200" w:firstLine="480"/>
        <w:rPr>
          <w:rFonts w:ascii="Times New Roman" w:eastAsia="宋体" w:hAnsi="Times New Roman" w:cs="Times New Roman"/>
          <w:sz w:val="24"/>
          <w:szCs w:val="24"/>
        </w:rPr>
      </w:pPr>
      <w:r w:rsidRPr="00253C68">
        <w:rPr>
          <w:rFonts w:ascii="Times New Roman" w:eastAsia="宋体" w:hAnsi="Times New Roman" w:cs="Times New Roman" w:hint="eastAsia"/>
          <w:sz w:val="24"/>
          <w:szCs w:val="24"/>
        </w:rPr>
        <w:t>鉴于公司本激励计划拟首次授予权益的</w:t>
      </w:r>
      <w:r w:rsidRPr="00253C68">
        <w:rPr>
          <w:rFonts w:ascii="Times New Roman" w:eastAsia="宋体" w:hAnsi="Times New Roman" w:cs="Times New Roman"/>
          <w:sz w:val="24"/>
          <w:szCs w:val="24"/>
        </w:rPr>
        <w:t>131</w:t>
      </w:r>
      <w:r w:rsidRPr="00253C68">
        <w:rPr>
          <w:rFonts w:ascii="Times New Roman" w:eastAsia="宋体" w:hAnsi="Times New Roman" w:cs="Times New Roman"/>
          <w:sz w:val="24"/>
          <w:szCs w:val="24"/>
        </w:rPr>
        <w:t>名激励对象中，有</w:t>
      </w:r>
      <w:r w:rsidRPr="00253C68">
        <w:rPr>
          <w:rFonts w:ascii="Times New Roman" w:eastAsia="宋体" w:hAnsi="Times New Roman" w:cs="Times New Roman"/>
          <w:sz w:val="24"/>
          <w:szCs w:val="24"/>
        </w:rPr>
        <w:t>8</w:t>
      </w:r>
      <w:r w:rsidRPr="00253C68">
        <w:rPr>
          <w:rFonts w:ascii="Times New Roman" w:eastAsia="宋体" w:hAnsi="Times New Roman" w:cs="Times New Roman"/>
          <w:sz w:val="24"/>
          <w:szCs w:val="24"/>
        </w:rPr>
        <w:t>名激励对象</w:t>
      </w:r>
      <w:r w:rsidRPr="00253C68">
        <w:rPr>
          <w:rFonts w:ascii="Times New Roman" w:eastAsia="宋体" w:hAnsi="Times New Roman" w:cs="Times New Roman"/>
          <w:sz w:val="24"/>
          <w:szCs w:val="24"/>
        </w:rPr>
        <w:lastRenderedPageBreak/>
        <w:t>因离职而不再具备激励对象资格</w:t>
      </w:r>
      <w:r>
        <w:rPr>
          <w:rFonts w:ascii="Times New Roman" w:eastAsia="宋体" w:hAnsi="Times New Roman" w:cs="Times New Roman" w:hint="eastAsia"/>
          <w:sz w:val="24"/>
          <w:szCs w:val="24"/>
        </w:rPr>
        <w:t>，</w:t>
      </w:r>
      <w:r w:rsidR="00C162D0" w:rsidRPr="00C162D0">
        <w:rPr>
          <w:rFonts w:ascii="Times New Roman" w:eastAsia="宋体" w:hAnsi="Times New Roman" w:cs="Times New Roman"/>
          <w:sz w:val="24"/>
          <w:szCs w:val="24"/>
        </w:rPr>
        <w:t>2</w:t>
      </w:r>
      <w:r w:rsidR="00C162D0" w:rsidRPr="00C162D0">
        <w:rPr>
          <w:rFonts w:ascii="Times New Roman" w:eastAsia="宋体" w:hAnsi="Times New Roman" w:cs="Times New Roman"/>
          <w:sz w:val="24"/>
          <w:szCs w:val="24"/>
        </w:rPr>
        <w:t>名激励对象因职务调整原因被授予的限制性股票数量减少，</w:t>
      </w:r>
      <w:r w:rsidR="00E5481A" w:rsidRPr="004B3346">
        <w:rPr>
          <w:rFonts w:ascii="Times New Roman" w:eastAsia="宋体" w:hAnsi="Times New Roman" w:cs="Times New Roman"/>
          <w:sz w:val="24"/>
          <w:szCs w:val="24"/>
        </w:rPr>
        <w:t>根据公司</w:t>
      </w:r>
      <w:r w:rsidR="00112A73">
        <w:rPr>
          <w:rFonts w:ascii="Times New Roman" w:eastAsia="宋体" w:hAnsi="Times New Roman" w:cs="Times New Roman"/>
          <w:sz w:val="24"/>
          <w:szCs w:val="24"/>
        </w:rPr>
        <w:t>2023</w:t>
      </w:r>
      <w:r w:rsidR="00112A73">
        <w:rPr>
          <w:rFonts w:ascii="Times New Roman" w:eastAsia="宋体" w:hAnsi="Times New Roman" w:cs="Times New Roman"/>
          <w:sz w:val="24"/>
          <w:szCs w:val="24"/>
        </w:rPr>
        <w:t>年第一次临时股东大会、</w:t>
      </w:r>
      <w:r w:rsidR="00112A73">
        <w:rPr>
          <w:rFonts w:ascii="Times New Roman" w:eastAsia="宋体" w:hAnsi="Times New Roman" w:cs="Times New Roman"/>
          <w:sz w:val="24"/>
          <w:szCs w:val="24"/>
        </w:rPr>
        <w:t>2023</w:t>
      </w:r>
      <w:r w:rsidR="00112A73">
        <w:rPr>
          <w:rFonts w:ascii="Times New Roman" w:eastAsia="宋体" w:hAnsi="Times New Roman" w:cs="Times New Roman"/>
          <w:sz w:val="24"/>
          <w:szCs w:val="24"/>
        </w:rPr>
        <w:t>年第一次</w:t>
      </w:r>
      <w:r w:rsidR="00112A73">
        <w:rPr>
          <w:rFonts w:ascii="Times New Roman" w:eastAsia="宋体" w:hAnsi="Times New Roman" w:cs="Times New Roman"/>
          <w:sz w:val="24"/>
          <w:szCs w:val="24"/>
        </w:rPr>
        <w:t>A</w:t>
      </w:r>
      <w:r w:rsidR="00112A73">
        <w:rPr>
          <w:rFonts w:ascii="Times New Roman" w:eastAsia="宋体" w:hAnsi="Times New Roman" w:cs="Times New Roman"/>
          <w:sz w:val="24"/>
          <w:szCs w:val="24"/>
        </w:rPr>
        <w:t>股类别股东大会及</w:t>
      </w:r>
      <w:r w:rsidR="00112A73">
        <w:rPr>
          <w:rFonts w:ascii="Times New Roman" w:eastAsia="宋体" w:hAnsi="Times New Roman" w:cs="Times New Roman"/>
          <w:sz w:val="24"/>
          <w:szCs w:val="24"/>
        </w:rPr>
        <w:t>2023</w:t>
      </w:r>
      <w:r w:rsidR="00112A73">
        <w:rPr>
          <w:rFonts w:ascii="Times New Roman" w:eastAsia="宋体" w:hAnsi="Times New Roman" w:cs="Times New Roman"/>
          <w:sz w:val="24"/>
          <w:szCs w:val="24"/>
        </w:rPr>
        <w:t>年第一次</w:t>
      </w:r>
      <w:r w:rsidR="00112A73">
        <w:rPr>
          <w:rFonts w:ascii="Times New Roman" w:eastAsia="宋体" w:hAnsi="Times New Roman" w:cs="Times New Roman"/>
          <w:sz w:val="24"/>
          <w:szCs w:val="24"/>
        </w:rPr>
        <w:t>H</w:t>
      </w:r>
      <w:r w:rsidR="00112A73">
        <w:rPr>
          <w:rFonts w:ascii="Times New Roman" w:eastAsia="宋体" w:hAnsi="Times New Roman" w:cs="Times New Roman"/>
          <w:sz w:val="24"/>
          <w:szCs w:val="24"/>
        </w:rPr>
        <w:t>股类别股东大会</w:t>
      </w:r>
      <w:r w:rsidR="00E5481A" w:rsidRPr="004B3346">
        <w:rPr>
          <w:rFonts w:ascii="Times New Roman" w:eastAsia="宋体" w:hAnsi="Times New Roman" w:cs="Times New Roman"/>
          <w:sz w:val="24"/>
          <w:szCs w:val="24"/>
        </w:rPr>
        <w:t>的授权，董事会对本激励计划授予激励对象的名</w:t>
      </w:r>
      <w:r w:rsidR="00E5481A" w:rsidRPr="004B3346">
        <w:rPr>
          <w:rFonts w:ascii="Times New Roman" w:eastAsia="宋体" w:hAnsi="Times New Roman" w:cs="Times New Roman" w:hint="eastAsia"/>
          <w:sz w:val="24"/>
          <w:szCs w:val="24"/>
        </w:rPr>
        <w:t>单</w:t>
      </w:r>
      <w:r w:rsidR="00C162D0">
        <w:rPr>
          <w:rFonts w:ascii="Times New Roman" w:eastAsia="宋体" w:hAnsi="Times New Roman" w:cs="Times New Roman" w:hint="eastAsia"/>
          <w:sz w:val="24"/>
          <w:szCs w:val="24"/>
        </w:rPr>
        <w:t>及授予数量</w:t>
      </w:r>
      <w:r w:rsidR="00E5481A" w:rsidRPr="004B3346">
        <w:rPr>
          <w:rFonts w:ascii="Times New Roman" w:eastAsia="宋体" w:hAnsi="Times New Roman" w:cs="Times New Roman" w:hint="eastAsia"/>
          <w:sz w:val="24"/>
          <w:szCs w:val="24"/>
        </w:rPr>
        <w:t>进行调整。</w:t>
      </w:r>
      <w:r w:rsidRPr="00253C68">
        <w:rPr>
          <w:rFonts w:ascii="Times New Roman" w:eastAsia="宋体" w:hAnsi="Times New Roman" w:cs="Times New Roman" w:hint="eastAsia"/>
          <w:sz w:val="24"/>
          <w:szCs w:val="24"/>
        </w:rPr>
        <w:t>调整后本激励计划首次授予的激励对象人数由</w:t>
      </w:r>
      <w:r w:rsidRPr="00253C68">
        <w:rPr>
          <w:rFonts w:ascii="Times New Roman" w:eastAsia="宋体" w:hAnsi="Times New Roman" w:cs="Times New Roman"/>
          <w:sz w:val="24"/>
          <w:szCs w:val="24"/>
        </w:rPr>
        <w:t>131</w:t>
      </w:r>
      <w:r w:rsidRPr="00253C68">
        <w:rPr>
          <w:rFonts w:ascii="Times New Roman" w:eastAsia="宋体" w:hAnsi="Times New Roman" w:cs="Times New Roman"/>
          <w:sz w:val="24"/>
          <w:szCs w:val="24"/>
        </w:rPr>
        <w:t>人调整为</w:t>
      </w:r>
      <w:r w:rsidRPr="00253C68">
        <w:rPr>
          <w:rFonts w:ascii="Times New Roman" w:eastAsia="宋体" w:hAnsi="Times New Roman" w:cs="Times New Roman"/>
          <w:sz w:val="24"/>
          <w:szCs w:val="24"/>
        </w:rPr>
        <w:t>123</w:t>
      </w:r>
      <w:r w:rsidRPr="00253C68">
        <w:rPr>
          <w:rFonts w:ascii="Times New Roman" w:eastAsia="宋体" w:hAnsi="Times New Roman" w:cs="Times New Roman"/>
          <w:sz w:val="24"/>
          <w:szCs w:val="24"/>
        </w:rPr>
        <w:t>人，限制性股票首次授予数量由</w:t>
      </w:r>
      <w:r w:rsidRPr="00253C68">
        <w:rPr>
          <w:rFonts w:ascii="Times New Roman" w:eastAsia="宋体" w:hAnsi="Times New Roman" w:cs="Times New Roman"/>
          <w:sz w:val="24"/>
          <w:szCs w:val="24"/>
        </w:rPr>
        <w:t>638.44</w:t>
      </w:r>
      <w:r w:rsidRPr="00253C68">
        <w:rPr>
          <w:rFonts w:ascii="Times New Roman" w:eastAsia="宋体" w:hAnsi="Times New Roman" w:cs="Times New Roman"/>
          <w:sz w:val="24"/>
          <w:szCs w:val="24"/>
        </w:rPr>
        <w:t>万股调整为</w:t>
      </w:r>
      <w:r w:rsidRPr="00253C68">
        <w:rPr>
          <w:rFonts w:ascii="Times New Roman" w:eastAsia="宋体" w:hAnsi="Times New Roman" w:cs="Times New Roman"/>
          <w:sz w:val="24"/>
          <w:szCs w:val="24"/>
        </w:rPr>
        <w:t>58</w:t>
      </w:r>
      <w:r w:rsidR="00047FCE">
        <w:rPr>
          <w:rFonts w:ascii="Times New Roman" w:eastAsia="宋体" w:hAnsi="Times New Roman" w:cs="Times New Roman"/>
          <w:sz w:val="24"/>
          <w:szCs w:val="24"/>
        </w:rPr>
        <w:t>8.00</w:t>
      </w:r>
      <w:r w:rsidRPr="00253C68">
        <w:rPr>
          <w:rFonts w:ascii="Times New Roman" w:eastAsia="宋体" w:hAnsi="Times New Roman" w:cs="Times New Roman"/>
          <w:sz w:val="24"/>
          <w:szCs w:val="24"/>
        </w:rPr>
        <w:t>万股，</w:t>
      </w:r>
      <w:r w:rsidR="00C162D0" w:rsidRPr="00C162D0">
        <w:rPr>
          <w:rFonts w:ascii="Times New Roman" w:eastAsia="宋体" w:hAnsi="Times New Roman" w:cs="Times New Roman" w:hint="eastAsia"/>
          <w:sz w:val="24"/>
          <w:szCs w:val="24"/>
        </w:rPr>
        <w:t>因首次授予股数调减导致预留部分占本次激励计划的总比例超过</w:t>
      </w:r>
      <w:r w:rsidR="00C162D0" w:rsidRPr="00C162D0">
        <w:rPr>
          <w:rFonts w:ascii="Times New Roman" w:eastAsia="宋体" w:hAnsi="Times New Roman" w:cs="Times New Roman"/>
          <w:sz w:val="24"/>
          <w:szCs w:val="24"/>
        </w:rPr>
        <w:t>20%</w:t>
      </w:r>
      <w:r w:rsidR="00C162D0" w:rsidRPr="00C162D0">
        <w:rPr>
          <w:rFonts w:ascii="Times New Roman" w:eastAsia="宋体" w:hAnsi="Times New Roman" w:cs="Times New Roman"/>
          <w:sz w:val="24"/>
          <w:szCs w:val="24"/>
        </w:rPr>
        <w:t>，因此同步减少预留部分股数，由</w:t>
      </w:r>
      <w:r w:rsidR="00C162D0" w:rsidRPr="00C162D0">
        <w:rPr>
          <w:rFonts w:ascii="Times New Roman" w:eastAsia="宋体" w:hAnsi="Times New Roman" w:cs="Times New Roman"/>
          <w:sz w:val="24"/>
          <w:szCs w:val="24"/>
        </w:rPr>
        <w:t>159.61</w:t>
      </w:r>
      <w:r w:rsidR="00C162D0" w:rsidRPr="00C162D0">
        <w:rPr>
          <w:rFonts w:ascii="Times New Roman" w:eastAsia="宋体" w:hAnsi="Times New Roman" w:cs="Times New Roman"/>
          <w:sz w:val="24"/>
          <w:szCs w:val="24"/>
        </w:rPr>
        <w:t>万股变更为</w:t>
      </w:r>
      <w:r w:rsidR="00C162D0" w:rsidRPr="00C162D0">
        <w:rPr>
          <w:rFonts w:ascii="Times New Roman" w:eastAsia="宋体" w:hAnsi="Times New Roman" w:cs="Times New Roman"/>
          <w:sz w:val="24"/>
          <w:szCs w:val="24"/>
        </w:rPr>
        <w:t>14</w:t>
      </w:r>
      <w:r w:rsidR="00047FCE">
        <w:rPr>
          <w:rFonts w:ascii="Times New Roman" w:eastAsia="宋体" w:hAnsi="Times New Roman" w:cs="Times New Roman"/>
          <w:sz w:val="24"/>
          <w:szCs w:val="24"/>
        </w:rPr>
        <w:t>7.00</w:t>
      </w:r>
      <w:r w:rsidR="00C162D0" w:rsidRPr="00C162D0">
        <w:rPr>
          <w:rFonts w:ascii="Times New Roman" w:eastAsia="宋体" w:hAnsi="Times New Roman" w:cs="Times New Roman"/>
          <w:sz w:val="24"/>
          <w:szCs w:val="24"/>
        </w:rPr>
        <w:t>万股</w:t>
      </w:r>
      <w:r w:rsidRPr="00253C68">
        <w:rPr>
          <w:rFonts w:ascii="Times New Roman" w:eastAsia="宋体" w:hAnsi="Times New Roman" w:cs="Times New Roman"/>
          <w:sz w:val="24"/>
          <w:szCs w:val="24"/>
        </w:rPr>
        <w:t>，授予总量由</w:t>
      </w:r>
      <w:r w:rsidRPr="00253C68">
        <w:rPr>
          <w:rFonts w:ascii="Times New Roman" w:eastAsia="宋体" w:hAnsi="Times New Roman" w:cs="Times New Roman"/>
          <w:sz w:val="24"/>
          <w:szCs w:val="24"/>
        </w:rPr>
        <w:t>798.05</w:t>
      </w:r>
      <w:r w:rsidRPr="00253C68">
        <w:rPr>
          <w:rFonts w:ascii="Times New Roman" w:eastAsia="宋体" w:hAnsi="Times New Roman" w:cs="Times New Roman"/>
          <w:sz w:val="24"/>
          <w:szCs w:val="24"/>
        </w:rPr>
        <w:t>万股调整为</w:t>
      </w:r>
      <w:r w:rsidR="00C162D0" w:rsidRPr="00C162D0">
        <w:rPr>
          <w:rFonts w:ascii="Times New Roman" w:eastAsia="宋体" w:hAnsi="Times New Roman" w:cs="Times New Roman"/>
          <w:sz w:val="24"/>
          <w:szCs w:val="24"/>
        </w:rPr>
        <w:t>73</w:t>
      </w:r>
      <w:r w:rsidR="00047FCE">
        <w:rPr>
          <w:rFonts w:ascii="Times New Roman" w:eastAsia="宋体" w:hAnsi="Times New Roman" w:cs="Times New Roman"/>
          <w:sz w:val="24"/>
          <w:szCs w:val="24"/>
        </w:rPr>
        <w:t>5.00</w:t>
      </w:r>
      <w:r w:rsidRPr="00253C68">
        <w:rPr>
          <w:rFonts w:ascii="Times New Roman" w:eastAsia="宋体" w:hAnsi="Times New Roman" w:cs="Times New Roman"/>
          <w:sz w:val="24"/>
          <w:szCs w:val="24"/>
        </w:rPr>
        <w:t>万股</w:t>
      </w:r>
      <w:r>
        <w:rPr>
          <w:rFonts w:ascii="Times New Roman" w:eastAsia="宋体" w:hAnsi="Times New Roman" w:cs="Times New Roman" w:hint="eastAsia"/>
          <w:sz w:val="24"/>
          <w:szCs w:val="24"/>
        </w:rPr>
        <w:t>。</w:t>
      </w:r>
    </w:p>
    <w:p w14:paraId="241FDAA1" w14:textId="77777777" w:rsidR="00E5481A" w:rsidRPr="004B3346" w:rsidRDefault="00E5481A" w:rsidP="004B3346">
      <w:pPr>
        <w:adjustRightInd w:val="0"/>
        <w:snapToGrid w:val="0"/>
        <w:spacing w:line="500" w:lineRule="exact"/>
        <w:ind w:firstLineChars="200" w:firstLine="480"/>
        <w:rPr>
          <w:rFonts w:ascii="Times New Roman" w:eastAsia="宋体" w:hAnsi="Times New Roman" w:cs="Times New Roman"/>
          <w:sz w:val="24"/>
          <w:szCs w:val="24"/>
        </w:rPr>
      </w:pPr>
      <w:r w:rsidRPr="004B3346">
        <w:rPr>
          <w:rFonts w:ascii="Times New Roman" w:eastAsia="宋体" w:hAnsi="Times New Roman" w:cs="Times New Roman" w:hint="eastAsia"/>
          <w:sz w:val="24"/>
          <w:szCs w:val="24"/>
        </w:rPr>
        <w:t>监事会认为本次调整的审议程序合法、合规，符合《公司法》《证券法》《管理办法》等有关法律、法规以及本激励计划的相关规定，不存在损害公司及全体股东利益的情形。监事会同意公司对本激励计划相关事项进行调整。</w:t>
      </w:r>
    </w:p>
    <w:p w14:paraId="792000A3" w14:textId="77777777" w:rsidR="00E5481A" w:rsidRPr="00253C68" w:rsidRDefault="00E5481A" w:rsidP="004B3346">
      <w:pPr>
        <w:adjustRightInd w:val="0"/>
        <w:snapToGrid w:val="0"/>
        <w:spacing w:line="500" w:lineRule="exact"/>
        <w:ind w:firstLineChars="200" w:firstLine="482"/>
        <w:rPr>
          <w:rFonts w:ascii="Times New Roman" w:eastAsia="宋体" w:hAnsi="Times New Roman" w:cs="Times New Roman"/>
          <w:b/>
          <w:bCs/>
          <w:sz w:val="24"/>
          <w:szCs w:val="24"/>
        </w:rPr>
      </w:pPr>
      <w:r w:rsidRPr="00253C68">
        <w:rPr>
          <w:rFonts w:ascii="Times New Roman" w:eastAsia="宋体" w:hAnsi="Times New Roman" w:cs="Times New Roman" w:hint="eastAsia"/>
          <w:b/>
          <w:bCs/>
          <w:sz w:val="24"/>
          <w:szCs w:val="24"/>
        </w:rPr>
        <w:t>六、法律意见书的结论性意见</w:t>
      </w:r>
    </w:p>
    <w:p w14:paraId="5BC55F08" w14:textId="77777777" w:rsidR="00E5481A" w:rsidRPr="004B3346" w:rsidRDefault="00E5481A" w:rsidP="004B3346">
      <w:pPr>
        <w:adjustRightInd w:val="0"/>
        <w:snapToGrid w:val="0"/>
        <w:spacing w:line="500" w:lineRule="exact"/>
        <w:ind w:firstLineChars="200" w:firstLine="480"/>
        <w:rPr>
          <w:rFonts w:ascii="Times New Roman" w:eastAsia="宋体" w:hAnsi="Times New Roman" w:cs="Times New Roman"/>
          <w:sz w:val="24"/>
          <w:szCs w:val="24"/>
        </w:rPr>
      </w:pPr>
      <w:r w:rsidRPr="004B3346">
        <w:rPr>
          <w:rFonts w:ascii="Times New Roman" w:eastAsia="宋体" w:hAnsi="Times New Roman" w:cs="Times New Roman" w:hint="eastAsia"/>
          <w:sz w:val="24"/>
          <w:szCs w:val="24"/>
        </w:rPr>
        <w:t>综上所述，本所律师认为，截至本《法律意见书》出具之日：</w:t>
      </w:r>
    </w:p>
    <w:p w14:paraId="71137968" w14:textId="6EA48650" w:rsidR="00E5481A" w:rsidRPr="004B3346" w:rsidRDefault="00E5481A" w:rsidP="004B3346">
      <w:pPr>
        <w:adjustRightInd w:val="0"/>
        <w:snapToGrid w:val="0"/>
        <w:spacing w:line="500" w:lineRule="exact"/>
        <w:ind w:firstLineChars="200" w:firstLine="480"/>
        <w:rPr>
          <w:rFonts w:ascii="Times New Roman" w:eastAsia="宋体" w:hAnsi="Times New Roman" w:cs="Times New Roman"/>
          <w:sz w:val="24"/>
          <w:szCs w:val="24"/>
        </w:rPr>
      </w:pPr>
      <w:r w:rsidRPr="004B3346">
        <w:rPr>
          <w:rFonts w:ascii="Times New Roman" w:eastAsia="宋体" w:hAnsi="Times New Roman" w:cs="Times New Roman" w:hint="eastAsia"/>
          <w:sz w:val="24"/>
          <w:szCs w:val="24"/>
        </w:rPr>
        <w:t>（一）公司本次调整及本次授予事项已取得现阶段必要的批准和授权，符合《管理办法》和《激励计划</w:t>
      </w:r>
      <w:r w:rsidR="00253C68">
        <w:rPr>
          <w:rFonts w:ascii="Times New Roman" w:eastAsia="宋体" w:hAnsi="Times New Roman" w:cs="Times New Roman"/>
          <w:sz w:val="24"/>
          <w:szCs w:val="24"/>
        </w:rPr>
        <w:t>（草案）</w:t>
      </w:r>
      <w:r w:rsidRPr="004B3346">
        <w:rPr>
          <w:rFonts w:ascii="Times New Roman" w:eastAsia="宋体" w:hAnsi="Times New Roman" w:cs="Times New Roman"/>
          <w:sz w:val="24"/>
          <w:szCs w:val="24"/>
        </w:rPr>
        <w:t>》的相关规定。</w:t>
      </w:r>
    </w:p>
    <w:p w14:paraId="206ECD06" w14:textId="7419F7F8" w:rsidR="00E5481A" w:rsidRPr="004B3346" w:rsidRDefault="00E5481A" w:rsidP="004B3346">
      <w:pPr>
        <w:adjustRightInd w:val="0"/>
        <w:snapToGrid w:val="0"/>
        <w:spacing w:line="500" w:lineRule="exact"/>
        <w:ind w:firstLineChars="200" w:firstLine="480"/>
        <w:rPr>
          <w:rFonts w:ascii="Times New Roman" w:eastAsia="宋体" w:hAnsi="Times New Roman" w:cs="Times New Roman"/>
          <w:sz w:val="24"/>
          <w:szCs w:val="24"/>
        </w:rPr>
      </w:pPr>
      <w:r w:rsidRPr="004B3346">
        <w:rPr>
          <w:rFonts w:ascii="Times New Roman" w:eastAsia="宋体" w:hAnsi="Times New Roman" w:cs="Times New Roman" w:hint="eastAsia"/>
          <w:sz w:val="24"/>
          <w:szCs w:val="24"/>
        </w:rPr>
        <w:t>（二）公司本次调整符合《管理办法》和《激励计划</w:t>
      </w:r>
      <w:r w:rsidR="00253C68">
        <w:rPr>
          <w:rFonts w:ascii="Times New Roman" w:eastAsia="宋体" w:hAnsi="Times New Roman" w:cs="Times New Roman"/>
          <w:sz w:val="24"/>
          <w:szCs w:val="24"/>
        </w:rPr>
        <w:t>（草案）</w:t>
      </w:r>
      <w:r w:rsidRPr="004B3346">
        <w:rPr>
          <w:rFonts w:ascii="Times New Roman" w:eastAsia="宋体" w:hAnsi="Times New Roman" w:cs="Times New Roman"/>
          <w:sz w:val="24"/>
          <w:szCs w:val="24"/>
        </w:rPr>
        <w:t>》的相关规定。</w:t>
      </w:r>
    </w:p>
    <w:p w14:paraId="537803A4" w14:textId="08DBA280" w:rsidR="00E5481A" w:rsidRPr="004B3346" w:rsidRDefault="00E5481A" w:rsidP="004B3346">
      <w:pPr>
        <w:adjustRightInd w:val="0"/>
        <w:snapToGrid w:val="0"/>
        <w:spacing w:line="500" w:lineRule="exact"/>
        <w:ind w:firstLineChars="200" w:firstLine="480"/>
        <w:rPr>
          <w:rFonts w:ascii="Times New Roman" w:eastAsia="宋体" w:hAnsi="Times New Roman" w:cs="Times New Roman"/>
          <w:sz w:val="24"/>
          <w:szCs w:val="24"/>
        </w:rPr>
      </w:pPr>
      <w:r w:rsidRPr="004B3346">
        <w:rPr>
          <w:rFonts w:ascii="Times New Roman" w:eastAsia="宋体" w:hAnsi="Times New Roman" w:cs="Times New Roman" w:hint="eastAsia"/>
          <w:sz w:val="24"/>
          <w:szCs w:val="24"/>
        </w:rPr>
        <w:t>（三）本次授予的授予日、授予对象和授予数量符合《管理办法》和《激励计划</w:t>
      </w:r>
      <w:r w:rsidR="00253C68">
        <w:rPr>
          <w:rFonts w:ascii="Times New Roman" w:eastAsia="宋体" w:hAnsi="Times New Roman" w:cs="Times New Roman"/>
          <w:sz w:val="24"/>
          <w:szCs w:val="24"/>
        </w:rPr>
        <w:t>（草案）</w:t>
      </w:r>
      <w:r w:rsidRPr="004B3346">
        <w:rPr>
          <w:rFonts w:ascii="Times New Roman" w:eastAsia="宋体" w:hAnsi="Times New Roman" w:cs="Times New Roman"/>
          <w:sz w:val="24"/>
          <w:szCs w:val="24"/>
        </w:rPr>
        <w:t>》的相关规定；本次授予的授予条件已满足，公司实施本次授予符合</w:t>
      </w:r>
      <w:r w:rsidRPr="004B3346">
        <w:rPr>
          <w:rFonts w:ascii="Times New Roman" w:eastAsia="宋体" w:hAnsi="Times New Roman" w:cs="Times New Roman" w:hint="eastAsia"/>
          <w:sz w:val="24"/>
          <w:szCs w:val="24"/>
        </w:rPr>
        <w:t>《管理办法》及《激励计划</w:t>
      </w:r>
      <w:r w:rsidR="00253C68">
        <w:rPr>
          <w:rFonts w:ascii="Times New Roman" w:eastAsia="宋体" w:hAnsi="Times New Roman" w:cs="Times New Roman"/>
          <w:sz w:val="24"/>
          <w:szCs w:val="24"/>
        </w:rPr>
        <w:t>（草案）</w:t>
      </w:r>
      <w:r w:rsidRPr="004B3346">
        <w:rPr>
          <w:rFonts w:ascii="Times New Roman" w:eastAsia="宋体" w:hAnsi="Times New Roman" w:cs="Times New Roman"/>
          <w:sz w:val="24"/>
          <w:szCs w:val="24"/>
        </w:rPr>
        <w:t>》的相关规定。</w:t>
      </w:r>
    </w:p>
    <w:p w14:paraId="606D05E3" w14:textId="73A67233" w:rsidR="009F46B1" w:rsidRDefault="00DF15AB" w:rsidP="00E5481A">
      <w:pPr>
        <w:adjustRightInd w:val="0"/>
        <w:snapToGrid w:val="0"/>
        <w:spacing w:line="500" w:lineRule="exact"/>
        <w:ind w:firstLineChars="200" w:firstLine="480"/>
        <w:rPr>
          <w:rFonts w:ascii="Times New Roman" w:eastAsia="宋体" w:hAnsi="Times New Roman" w:cs="Times New Roman"/>
          <w:sz w:val="24"/>
          <w:szCs w:val="24"/>
        </w:rPr>
      </w:pPr>
      <w:r w:rsidRPr="00DF15AB">
        <w:rPr>
          <w:rFonts w:ascii="Times New Roman" w:eastAsia="宋体" w:hAnsi="Times New Roman" w:cs="Times New Roman" w:hint="eastAsia"/>
          <w:sz w:val="24"/>
          <w:szCs w:val="24"/>
        </w:rPr>
        <w:t>特此公告。</w:t>
      </w:r>
    </w:p>
    <w:p w14:paraId="603A1407" w14:textId="77777777" w:rsidR="009F46B1" w:rsidRPr="00D079C2" w:rsidRDefault="009F46B1" w:rsidP="00C03986">
      <w:pPr>
        <w:adjustRightInd w:val="0"/>
        <w:snapToGrid w:val="0"/>
        <w:spacing w:line="500" w:lineRule="exact"/>
        <w:ind w:firstLineChars="200" w:firstLine="480"/>
        <w:rPr>
          <w:rFonts w:ascii="Times New Roman" w:eastAsia="宋体" w:hAnsi="Times New Roman" w:cs="Times New Roman"/>
          <w:sz w:val="24"/>
          <w:szCs w:val="24"/>
        </w:rPr>
      </w:pPr>
    </w:p>
    <w:p w14:paraId="673FDED8" w14:textId="77777777" w:rsidR="00DF15AB" w:rsidRPr="00DF15AB" w:rsidRDefault="00DF15AB" w:rsidP="00DF15AB">
      <w:pPr>
        <w:adjustRightInd w:val="0"/>
        <w:snapToGrid w:val="0"/>
        <w:spacing w:line="500" w:lineRule="exact"/>
        <w:ind w:firstLineChars="200" w:firstLine="480"/>
        <w:jc w:val="right"/>
        <w:rPr>
          <w:rFonts w:ascii="Times New Roman" w:eastAsia="宋体" w:hAnsi="Times New Roman" w:cs="Times New Roman"/>
          <w:color w:val="000000"/>
          <w:sz w:val="24"/>
        </w:rPr>
      </w:pPr>
      <w:r w:rsidRPr="00DF15AB">
        <w:rPr>
          <w:rFonts w:ascii="Times New Roman" w:eastAsia="宋体" w:hAnsi="Times New Roman" w:cs="Times New Roman" w:hint="eastAsia"/>
          <w:color w:val="000000"/>
          <w:sz w:val="24"/>
        </w:rPr>
        <w:t>北京京城机电股份有限公司董事会</w:t>
      </w:r>
    </w:p>
    <w:p w14:paraId="58193D02" w14:textId="57731B10" w:rsidR="00782296" w:rsidRPr="00A06160" w:rsidRDefault="00DF15AB" w:rsidP="00DF15AB">
      <w:pPr>
        <w:adjustRightInd w:val="0"/>
        <w:snapToGrid w:val="0"/>
        <w:spacing w:line="500" w:lineRule="exact"/>
        <w:ind w:firstLineChars="200" w:firstLine="480"/>
        <w:jc w:val="right"/>
        <w:rPr>
          <w:rFonts w:ascii="Times New Roman" w:eastAsia="宋体" w:hAnsi="Times New Roman" w:cs="Times New Roman"/>
          <w:color w:val="000000"/>
          <w:sz w:val="24"/>
        </w:rPr>
      </w:pPr>
      <w:r w:rsidRPr="00DF15AB">
        <w:rPr>
          <w:rFonts w:ascii="Times New Roman" w:eastAsia="宋体" w:hAnsi="Times New Roman" w:cs="Times New Roman"/>
          <w:color w:val="000000"/>
          <w:sz w:val="24"/>
        </w:rPr>
        <w:t>2023</w:t>
      </w:r>
      <w:r w:rsidRPr="00DF15AB">
        <w:rPr>
          <w:rFonts w:ascii="Times New Roman" w:eastAsia="宋体" w:hAnsi="Times New Roman" w:cs="Times New Roman"/>
          <w:color w:val="000000"/>
          <w:sz w:val="24"/>
        </w:rPr>
        <w:t>年</w:t>
      </w:r>
      <w:r>
        <w:rPr>
          <w:rFonts w:ascii="Times New Roman" w:eastAsia="宋体" w:hAnsi="Times New Roman" w:cs="Times New Roman"/>
          <w:color w:val="000000"/>
          <w:sz w:val="24"/>
        </w:rPr>
        <w:t>11</w:t>
      </w:r>
      <w:r w:rsidRPr="00DF15AB">
        <w:rPr>
          <w:rFonts w:ascii="Times New Roman" w:eastAsia="宋体" w:hAnsi="Times New Roman" w:cs="Times New Roman"/>
          <w:color w:val="000000"/>
          <w:sz w:val="24"/>
        </w:rPr>
        <w:t>月</w:t>
      </w:r>
      <w:r>
        <w:rPr>
          <w:rFonts w:ascii="Times New Roman" w:eastAsia="宋体" w:hAnsi="Times New Roman" w:cs="Times New Roman"/>
          <w:color w:val="000000"/>
          <w:sz w:val="24"/>
        </w:rPr>
        <w:t>14</w:t>
      </w:r>
      <w:r w:rsidRPr="00DF15AB">
        <w:rPr>
          <w:rFonts w:ascii="Times New Roman" w:eastAsia="宋体" w:hAnsi="Times New Roman" w:cs="Times New Roman"/>
          <w:color w:val="000000"/>
          <w:sz w:val="24"/>
        </w:rPr>
        <w:t>日</w:t>
      </w:r>
    </w:p>
    <w:sectPr w:rsidR="00782296" w:rsidRPr="00A0616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A4037" w14:textId="77777777" w:rsidR="00530AA6" w:rsidRDefault="00530AA6" w:rsidP="005A4A8C">
      <w:r>
        <w:separator/>
      </w:r>
    </w:p>
  </w:endnote>
  <w:endnote w:type="continuationSeparator" w:id="0">
    <w:p w14:paraId="2B68931E" w14:textId="77777777" w:rsidR="00530AA6" w:rsidRDefault="00530AA6" w:rsidP="005A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00" w:usb3="00000000" w:csb0="00040000" w:csb1="00000000"/>
  </w:font>
  <w:font w:name="Sim Sun">
    <w:altName w:val="微软雅黑"/>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仿宋简体">
    <w:altName w:val="宋体"/>
    <w:charset w:val="86"/>
    <w:family w:val="auto"/>
    <w:pitch w:val="variable"/>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Sans Serif">
    <w:altName w:val="Arial"/>
    <w:charset w:val="4D"/>
    <w:family w:val="swiss"/>
    <w:pitch w:val="default"/>
    <w:sig w:usb0="00000000" w:usb1="00000000" w:usb2="00000000" w:usb3="00000000" w:csb0="00000001" w:csb1="00000000"/>
  </w:font>
  <w:font w:name="文鼎小标宋简">
    <w:charset w:val="86"/>
    <w:family w:val="auto"/>
    <w:pitch w:val="default"/>
    <w:sig w:usb0="00000000" w:usb1="00000000" w:usb2="00000010" w:usb3="00000000" w:csb0="00040000" w:csb1="00000000"/>
  </w:font>
  <w:font w:name="UBSHeadline">
    <w:altName w:val="Times New Roman"/>
    <w:charset w:val="00"/>
    <w:family w:val="roman"/>
    <w:pitch w:val="default"/>
    <w:sig w:usb0="00000000"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Angsana New">
    <w:panose1 w:val="02020603050405020304"/>
    <w:charset w:val="DE"/>
    <w:family w:val="roman"/>
    <w:pitch w:val="variable"/>
    <w:sig w:usb0="81000003" w:usb1="00000000" w:usb2="00000000" w:usb3="00000000" w:csb0="00010001" w:csb1="00000000"/>
  </w:font>
  <w:font w:name="ˎ̥">
    <w:altName w:val="宋体"/>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
    <w:altName w:val="宋体"/>
    <w:panose1 w:val="00000000000000000000"/>
    <w:charset w:val="86"/>
    <w:family w:val="auto"/>
    <w:notTrueType/>
    <w:pitch w:val="default"/>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ZShuSong-Z01">
    <w:altName w:val="宋体"/>
    <w:charset w:val="86"/>
    <w:family w:val="script"/>
    <w:pitch w:val="default"/>
    <w:sig w:usb0="00000000" w:usb1="00000000" w:usb2="00000010" w:usb3="00000000" w:csb0="00040000" w:csb1="00000000"/>
  </w:font>
  <w:font w:name="Lucida Grande">
    <w:altName w:val="Courier New"/>
    <w:charset w:val="00"/>
    <w:family w:val="swiss"/>
    <w:pitch w:val="variable"/>
    <w:sig w:usb0="E1000AEF" w:usb1="5000A1FF" w:usb2="00000000"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63064"/>
      <w:docPartObj>
        <w:docPartGallery w:val="Page Numbers (Bottom of Page)"/>
        <w:docPartUnique/>
      </w:docPartObj>
    </w:sdtPr>
    <w:sdtEndPr>
      <w:rPr>
        <w:rFonts w:ascii="Times New Roman" w:hAnsi="Times New Roman" w:cs="Times New Roman"/>
      </w:rPr>
    </w:sdtEndPr>
    <w:sdtContent>
      <w:p w14:paraId="4711AFB6" w14:textId="351C0DBC" w:rsidR="0032034B" w:rsidRPr="00845DB9" w:rsidRDefault="0032034B" w:rsidP="00845DB9">
        <w:pPr>
          <w:pStyle w:val="a7"/>
          <w:jc w:val="center"/>
          <w:rPr>
            <w:rFonts w:ascii="Times New Roman" w:hAnsi="Times New Roman" w:cs="Times New Roman"/>
          </w:rPr>
        </w:pPr>
        <w:r w:rsidRPr="0047033C">
          <w:rPr>
            <w:rFonts w:ascii="Times New Roman" w:hAnsi="Times New Roman" w:cs="Times New Roman"/>
          </w:rPr>
          <w:fldChar w:fldCharType="begin"/>
        </w:r>
        <w:r w:rsidRPr="0047033C">
          <w:rPr>
            <w:rFonts w:ascii="Times New Roman" w:hAnsi="Times New Roman" w:cs="Times New Roman"/>
          </w:rPr>
          <w:instrText>PAGE   \* MERGEFORMAT</w:instrText>
        </w:r>
        <w:r w:rsidRPr="0047033C">
          <w:rPr>
            <w:rFonts w:ascii="Times New Roman" w:hAnsi="Times New Roman" w:cs="Times New Roman"/>
          </w:rPr>
          <w:fldChar w:fldCharType="separate"/>
        </w:r>
        <w:r w:rsidR="00C928D5" w:rsidRPr="00C928D5">
          <w:rPr>
            <w:rFonts w:ascii="Times New Roman" w:hAnsi="Times New Roman" w:cs="Times New Roman"/>
            <w:noProof/>
            <w:lang w:val="zh-CN"/>
          </w:rPr>
          <w:t>1</w:t>
        </w:r>
        <w:r w:rsidRPr="0047033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95FC" w14:textId="77777777" w:rsidR="00530AA6" w:rsidRDefault="00530AA6" w:rsidP="005A4A8C">
      <w:r>
        <w:separator/>
      </w:r>
    </w:p>
  </w:footnote>
  <w:footnote w:type="continuationSeparator" w:id="0">
    <w:p w14:paraId="42CCE072" w14:textId="77777777" w:rsidR="00530AA6" w:rsidRDefault="00530AA6" w:rsidP="005A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29DCC"/>
    <w:multiLevelType w:val="singleLevel"/>
    <w:tmpl w:val="86329DCC"/>
    <w:lvl w:ilvl="0">
      <w:start w:val="1"/>
      <w:numFmt w:val="decimal"/>
      <w:suff w:val="nothing"/>
      <w:lvlText w:val="%1、"/>
      <w:lvlJc w:val="left"/>
    </w:lvl>
  </w:abstractNum>
  <w:abstractNum w:abstractNumId="1" w15:restartNumberingAfterBreak="0">
    <w:nsid w:val="D3A584D7"/>
    <w:multiLevelType w:val="singleLevel"/>
    <w:tmpl w:val="D3A584D7"/>
    <w:lvl w:ilvl="0">
      <w:start w:val="1"/>
      <w:numFmt w:val="decimal"/>
      <w:suff w:val="nothing"/>
      <w:lvlText w:val="%1、"/>
      <w:lvlJc w:val="left"/>
    </w:lvl>
  </w:abstractNum>
  <w:abstractNum w:abstractNumId="2" w15:restartNumberingAfterBreak="0">
    <w:nsid w:val="FFFFFF7C"/>
    <w:multiLevelType w:val="singleLevel"/>
    <w:tmpl w:val="FFFFFF7C"/>
    <w:lvl w:ilvl="0">
      <w:start w:val="1"/>
      <w:numFmt w:val="decimal"/>
      <w:pStyle w:val="a1"/>
      <w:lvlText w:val="%1."/>
      <w:lvlJc w:val="left"/>
      <w:pPr>
        <w:tabs>
          <w:tab w:val="num" w:pos="1492"/>
        </w:tabs>
        <w:ind w:left="1492" w:hanging="360"/>
      </w:pPr>
    </w:lvl>
  </w:abstractNum>
  <w:abstractNum w:abstractNumId="3" w15:restartNumberingAfterBreak="0">
    <w:nsid w:val="FFFFFF7D"/>
    <w:multiLevelType w:val="singleLevel"/>
    <w:tmpl w:val="FFFFFF7D"/>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FFFFFF7E"/>
    <w:lvl w:ilvl="0">
      <w:start w:val="1"/>
      <w:numFmt w:val="decimal"/>
      <w:pStyle w:val="5"/>
      <w:lvlText w:val="%1."/>
      <w:lvlJc w:val="left"/>
      <w:pPr>
        <w:tabs>
          <w:tab w:val="num" w:pos="926"/>
        </w:tabs>
        <w:ind w:left="926" w:hanging="360"/>
      </w:pPr>
    </w:lvl>
  </w:abstractNum>
  <w:abstractNum w:abstractNumId="5" w15:restartNumberingAfterBreak="0">
    <w:nsid w:val="FFFFFF80"/>
    <w:multiLevelType w:val="singleLevel"/>
    <w:tmpl w:val="FFFFFF80"/>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3"/>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2"/>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4"/>
      <w:lvlText w:val=""/>
      <w:lvlJc w:val="left"/>
      <w:pPr>
        <w:tabs>
          <w:tab w:val="num" w:pos="567"/>
        </w:tabs>
        <w:ind w:left="851" w:hanging="284"/>
      </w:pPr>
      <w:rPr>
        <w:rFonts w:ascii="Symbol" w:hAnsi="Symbol" w:hint="default"/>
      </w:rPr>
    </w:lvl>
  </w:abstractNum>
  <w:abstractNum w:abstractNumId="9" w15:restartNumberingAfterBreak="0">
    <w:nsid w:val="00000004"/>
    <w:multiLevelType w:val="multilevel"/>
    <w:tmpl w:val="00000004"/>
    <w:lvl w:ilvl="0">
      <w:start w:val="1"/>
      <w:numFmt w:val="decimal"/>
      <w:pStyle w:val="KWListNumber"/>
      <w:suff w:val="space"/>
      <w:lvlText w:val="%1、"/>
      <w:lvlJc w:val="left"/>
      <w:pPr>
        <w:ind w:left="360" w:hanging="360"/>
      </w:pPr>
    </w:lvl>
    <w:lvl w:ilvl="1">
      <w:start w:val="1"/>
      <w:numFmt w:val="decimal"/>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em w:val="none"/>
      </w:rPr>
    </w:lvl>
    <w:lvl w:ilvl="2">
      <w:start w:val="1"/>
      <w:numFmt w:val="decimal"/>
      <w:suff w:val="space"/>
      <w:lvlText w:val="%1.%2.%3、"/>
      <w:lvlJc w:val="left"/>
      <w:pPr>
        <w:ind w:left="0" w:firstLine="0"/>
      </w:pPr>
      <w:rPr>
        <w:rFonts w:cs="Times New Roman" w:hint="default"/>
        <w:i w:val="0"/>
        <w:iCs w:val="0"/>
        <w:caps w:val="0"/>
        <w:smallCaps w:val="0"/>
        <w:vanish w:val="0"/>
        <w:color w:val="000000"/>
        <w:spacing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5C18BE"/>
    <w:multiLevelType w:val="hybridMultilevel"/>
    <w:tmpl w:val="68B093C2"/>
    <w:lvl w:ilvl="0" w:tplc="34506AA2">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03E40382"/>
    <w:multiLevelType w:val="multilevel"/>
    <w:tmpl w:val="79A0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E2797C"/>
    <w:multiLevelType w:val="multilevel"/>
    <w:tmpl w:val="08E2797C"/>
    <w:lvl w:ilvl="0">
      <w:start w:val="1"/>
      <w:numFmt w:val="decimal"/>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3" w15:restartNumberingAfterBreak="0">
    <w:nsid w:val="26066388"/>
    <w:multiLevelType w:val="multilevel"/>
    <w:tmpl w:val="26066388"/>
    <w:lvl w:ilvl="0">
      <w:start w:val="1"/>
      <w:numFmt w:val="decimal"/>
      <w:lvlText w:val="%1"/>
      <w:lvlJc w:val="left"/>
      <w:pPr>
        <w:tabs>
          <w:tab w:val="num" w:pos="851"/>
        </w:tabs>
        <w:ind w:left="0" w:firstLine="0"/>
      </w:pPr>
      <w:rPr>
        <w:b/>
        <w:i w:val="0"/>
        <w:sz w:val="24"/>
        <w:szCs w:val="24"/>
      </w:rPr>
    </w:lvl>
    <w:lvl w:ilvl="1">
      <w:start w:val="1"/>
      <w:numFmt w:val="decimal"/>
      <w:isLgl/>
      <w:lvlText w:val="3.%2"/>
      <w:lvlJc w:val="left"/>
      <w:pPr>
        <w:tabs>
          <w:tab w:val="num" w:pos="1457"/>
        </w:tabs>
        <w:ind w:left="-131" w:firstLine="851"/>
      </w:pPr>
      <w:rPr>
        <w:rFonts w:ascii="Times New Roman" w:eastAsia="宋体" w:hAnsi="Times New Roman" w:cs="Times New Roman" w:hint="default"/>
        <w:b w:val="0"/>
        <w:i w:val="0"/>
        <w:sz w:val="24"/>
        <w:szCs w:val="24"/>
      </w:rPr>
    </w:lvl>
    <w:lvl w:ilvl="2">
      <w:start w:val="1"/>
      <w:numFmt w:val="lowerLetter"/>
      <w:lvlText w:val="%3）"/>
      <w:lvlJc w:val="left"/>
      <w:pPr>
        <w:tabs>
          <w:tab w:val="num" w:pos="1157"/>
        </w:tabs>
        <w:ind w:left="-261" w:firstLine="1701"/>
      </w:pPr>
      <w:rPr>
        <w:b w:val="0"/>
        <w:i w:val="0"/>
        <w:sz w:val="24"/>
        <w:szCs w:val="24"/>
      </w:rPr>
    </w:lvl>
    <w:lvl w:ilvl="3">
      <w:start w:val="1"/>
      <w:numFmt w:val="lowerRoman"/>
      <w:lvlText w:val="(%4)"/>
      <w:lvlJc w:val="left"/>
      <w:pPr>
        <w:tabs>
          <w:tab w:val="num" w:pos="2721"/>
        </w:tabs>
        <w:ind w:left="2721" w:hanging="680"/>
      </w:pPr>
    </w:lvl>
    <w:lvl w:ilvl="4">
      <w:start w:val="1"/>
      <w:numFmt w:val="lowerLetter"/>
      <w:lvlText w:val="(%5)"/>
      <w:lvlJc w:val="left"/>
      <w:pPr>
        <w:tabs>
          <w:tab w:val="num" w:pos="3288"/>
        </w:tabs>
        <w:ind w:left="3288" w:hanging="567"/>
      </w:pPr>
    </w:lvl>
    <w:lvl w:ilvl="5">
      <w:start w:val="1"/>
      <w:numFmt w:val="upperRoman"/>
      <w:lvlText w:val="(%6)"/>
      <w:lvlJc w:val="left"/>
      <w:pPr>
        <w:tabs>
          <w:tab w:val="num" w:pos="3969"/>
        </w:tabs>
        <w:ind w:left="3969" w:hanging="681"/>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4" w15:restartNumberingAfterBreak="0">
    <w:nsid w:val="2F9A7347"/>
    <w:multiLevelType w:val="multilevel"/>
    <w:tmpl w:val="2F9A7347"/>
    <w:lvl w:ilvl="0">
      <w:start w:val="1"/>
      <w:numFmt w:val="decimal"/>
      <w:pStyle w:val="3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5" w15:restartNumberingAfterBreak="0">
    <w:nsid w:val="3AC974DD"/>
    <w:multiLevelType w:val="hybridMultilevel"/>
    <w:tmpl w:val="E4C2A1E6"/>
    <w:lvl w:ilvl="0" w:tplc="A05C88E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75B3203"/>
    <w:multiLevelType w:val="multilevel"/>
    <w:tmpl w:val="475B3203"/>
    <w:lvl w:ilvl="0">
      <w:start w:val="1"/>
      <w:numFmt w:val="none"/>
      <w:pStyle w:val="KWListBulle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7" w15:restartNumberingAfterBreak="0">
    <w:nsid w:val="482E533D"/>
    <w:multiLevelType w:val="multilevel"/>
    <w:tmpl w:val="482E533D"/>
    <w:lvl w:ilvl="0">
      <w:start w:val="1"/>
      <w:numFmt w:val="bullet"/>
      <w:pStyle w:val="Schedule1"/>
      <w:lvlText w:val=""/>
      <w:lvlJc w:val="left"/>
      <w:pPr>
        <w:tabs>
          <w:tab w:val="num" w:pos="1134"/>
        </w:tabs>
        <w:ind w:left="1134" w:hanging="567"/>
      </w:pPr>
      <w:rPr>
        <w:rFonts w:ascii="Wingdings 2" w:hAnsi="Wingdings 2" w:hint="default"/>
      </w:rPr>
    </w:lvl>
    <w:lvl w:ilvl="1">
      <w:start w:val="1"/>
      <w:numFmt w:val="bullet"/>
      <w:pStyle w:val="Schedule2"/>
      <w:lvlText w:val=""/>
      <w:lvlJc w:val="left"/>
      <w:pPr>
        <w:tabs>
          <w:tab w:val="num" w:pos="1701"/>
        </w:tabs>
        <w:ind w:left="1701" w:hanging="567"/>
      </w:pPr>
      <w:rPr>
        <w:rFonts w:ascii="Symbol" w:hAnsi="Symbol" w:hint="default"/>
      </w:rPr>
    </w:lvl>
    <w:lvl w:ilvl="2">
      <w:start w:val="1"/>
      <w:numFmt w:val="none"/>
      <w:pStyle w:val="Schedule3"/>
      <w:lvlText w:val=""/>
      <w:lvlJc w:val="left"/>
      <w:pPr>
        <w:tabs>
          <w:tab w:val="num" w:pos="2268"/>
        </w:tabs>
        <w:ind w:left="2268" w:hanging="567"/>
      </w:pPr>
      <w:rPr>
        <w:rFonts w:hint="eastAsia"/>
      </w:rPr>
    </w:lvl>
    <w:lvl w:ilvl="3">
      <w:start w:val="1"/>
      <w:numFmt w:val="none"/>
      <w:pStyle w:val="Schedule4"/>
      <w:lvlText w:val=""/>
      <w:lvlJc w:val="left"/>
      <w:pPr>
        <w:tabs>
          <w:tab w:val="num" w:pos="2268"/>
        </w:tabs>
        <w:ind w:left="2268" w:hanging="567"/>
      </w:pPr>
      <w:rPr>
        <w:rFonts w:hint="eastAsia"/>
      </w:rPr>
    </w:lvl>
    <w:lvl w:ilvl="4">
      <w:start w:val="1"/>
      <w:numFmt w:val="none"/>
      <w:pStyle w:val="Schedule5"/>
      <w:lvlText w:val=""/>
      <w:lvlJc w:val="left"/>
      <w:pPr>
        <w:tabs>
          <w:tab w:val="num" w:pos="2268"/>
        </w:tabs>
        <w:ind w:left="2268" w:hanging="567"/>
      </w:pPr>
      <w:rPr>
        <w:rFonts w:hint="eastAsia"/>
      </w:rPr>
    </w:lvl>
    <w:lvl w:ilvl="5">
      <w:start w:val="1"/>
      <w:numFmt w:val="none"/>
      <w:pStyle w:val="Schedule6"/>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8" w15:restartNumberingAfterBreak="0">
    <w:nsid w:val="694C5383"/>
    <w:multiLevelType w:val="hybridMultilevel"/>
    <w:tmpl w:val="A1EC646E"/>
    <w:lvl w:ilvl="0" w:tplc="72A49968">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15:restartNumberingAfterBreak="0">
    <w:nsid w:val="708B4DB0"/>
    <w:multiLevelType w:val="hybridMultilevel"/>
    <w:tmpl w:val="23084C34"/>
    <w:lvl w:ilvl="0" w:tplc="50F8C1CC">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5BE5926"/>
    <w:multiLevelType w:val="hybridMultilevel"/>
    <w:tmpl w:val="1308602C"/>
    <w:lvl w:ilvl="0" w:tplc="DDDA8B2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7C81455D"/>
    <w:multiLevelType w:val="hybridMultilevel"/>
    <w:tmpl w:val="78B8B992"/>
    <w:lvl w:ilvl="0" w:tplc="CAB068FE">
      <w:start w:val="1"/>
      <w:numFmt w:val="japaneseCounting"/>
      <w:pStyle w:val="40"/>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7CBE474F"/>
    <w:multiLevelType w:val="hybridMultilevel"/>
    <w:tmpl w:val="77742D1A"/>
    <w:lvl w:ilvl="0" w:tplc="90CC54CC">
      <w:start w:val="1"/>
      <w:numFmt w:val="japaneseCounting"/>
      <w:pStyle w:val="a"/>
      <w:lvlText w:val="（%1）"/>
      <w:lvlJc w:val="left"/>
      <w:pPr>
        <w:ind w:left="1160" w:hanging="7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94738125">
    <w:abstractNumId w:val="21"/>
  </w:num>
  <w:num w:numId="2" w16cid:durableId="1525481540">
    <w:abstractNumId w:val="22"/>
  </w:num>
  <w:num w:numId="3" w16cid:durableId="1164008046">
    <w:abstractNumId w:val="6"/>
  </w:num>
  <w:num w:numId="4" w16cid:durableId="1240628256">
    <w:abstractNumId w:val="14"/>
  </w:num>
  <w:num w:numId="5" w16cid:durableId="1899627009">
    <w:abstractNumId w:val="7"/>
  </w:num>
  <w:num w:numId="6" w16cid:durableId="1180316786">
    <w:abstractNumId w:val="4"/>
  </w:num>
  <w:num w:numId="7" w16cid:durableId="2011518187">
    <w:abstractNumId w:val="8"/>
  </w:num>
  <w:num w:numId="8" w16cid:durableId="1975022165">
    <w:abstractNumId w:val="5"/>
  </w:num>
  <w:num w:numId="9" w16cid:durableId="2023898782">
    <w:abstractNumId w:val="3"/>
  </w:num>
  <w:num w:numId="10" w16cid:durableId="1879009094">
    <w:abstractNumId w:val="2"/>
  </w:num>
  <w:num w:numId="11" w16cid:durableId="458381192">
    <w:abstractNumId w:val="16"/>
  </w:num>
  <w:num w:numId="12" w16cid:durableId="1843154480">
    <w:abstractNumId w:val="9"/>
  </w:num>
  <w:num w:numId="13" w16cid:durableId="938029082">
    <w:abstractNumId w:val="17"/>
  </w:num>
  <w:num w:numId="14" w16cid:durableId="1877965919">
    <w:abstractNumId w:val="12"/>
  </w:num>
  <w:num w:numId="15" w16cid:durableId="128284120">
    <w:abstractNumId w:val="13"/>
  </w:num>
  <w:num w:numId="16" w16cid:durableId="1744638482">
    <w:abstractNumId w:val="1"/>
  </w:num>
  <w:num w:numId="17" w16cid:durableId="822158432">
    <w:abstractNumId w:val="10"/>
  </w:num>
  <w:num w:numId="18" w16cid:durableId="1959098165">
    <w:abstractNumId w:val="0"/>
  </w:num>
  <w:num w:numId="19" w16cid:durableId="1460688278">
    <w:abstractNumId w:val="15"/>
  </w:num>
  <w:num w:numId="20" w16cid:durableId="297804268">
    <w:abstractNumId w:val="20"/>
  </w:num>
  <w:num w:numId="21" w16cid:durableId="2118718693">
    <w:abstractNumId w:val="18"/>
  </w:num>
  <w:num w:numId="22" w16cid:durableId="180168595">
    <w:abstractNumId w:val="19"/>
  </w:num>
  <w:num w:numId="23" w16cid:durableId="12018673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88F"/>
    <w:rsid w:val="00000788"/>
    <w:rsid w:val="00011652"/>
    <w:rsid w:val="000117DD"/>
    <w:rsid w:val="00032870"/>
    <w:rsid w:val="000376B8"/>
    <w:rsid w:val="00044373"/>
    <w:rsid w:val="00047FCE"/>
    <w:rsid w:val="000525D0"/>
    <w:rsid w:val="00067768"/>
    <w:rsid w:val="00071321"/>
    <w:rsid w:val="000713EA"/>
    <w:rsid w:val="00080CB6"/>
    <w:rsid w:val="00084685"/>
    <w:rsid w:val="00087A36"/>
    <w:rsid w:val="00094D35"/>
    <w:rsid w:val="000A6F80"/>
    <w:rsid w:val="000C0F2D"/>
    <w:rsid w:val="000D21AD"/>
    <w:rsid w:val="001107E7"/>
    <w:rsid w:val="00112A73"/>
    <w:rsid w:val="00115067"/>
    <w:rsid w:val="00132298"/>
    <w:rsid w:val="00143B5A"/>
    <w:rsid w:val="00143CFF"/>
    <w:rsid w:val="00144657"/>
    <w:rsid w:val="0015678E"/>
    <w:rsid w:val="001611F1"/>
    <w:rsid w:val="001618B6"/>
    <w:rsid w:val="001621F4"/>
    <w:rsid w:val="001650DD"/>
    <w:rsid w:val="001674DB"/>
    <w:rsid w:val="00170152"/>
    <w:rsid w:val="00171944"/>
    <w:rsid w:val="00180E2E"/>
    <w:rsid w:val="00182F1F"/>
    <w:rsid w:val="001831F2"/>
    <w:rsid w:val="00191180"/>
    <w:rsid w:val="00195FE4"/>
    <w:rsid w:val="001D01DD"/>
    <w:rsid w:val="001D3634"/>
    <w:rsid w:val="001D5AE6"/>
    <w:rsid w:val="001E4619"/>
    <w:rsid w:val="001E642A"/>
    <w:rsid w:val="001E71F4"/>
    <w:rsid w:val="002101C6"/>
    <w:rsid w:val="00224B02"/>
    <w:rsid w:val="00230BC1"/>
    <w:rsid w:val="002325C1"/>
    <w:rsid w:val="002350CD"/>
    <w:rsid w:val="00251A41"/>
    <w:rsid w:val="00253C68"/>
    <w:rsid w:val="0025557B"/>
    <w:rsid w:val="00265CB0"/>
    <w:rsid w:val="00283ACD"/>
    <w:rsid w:val="002912ED"/>
    <w:rsid w:val="002A4B16"/>
    <w:rsid w:val="002B01E6"/>
    <w:rsid w:val="002C5B99"/>
    <w:rsid w:val="002C7C24"/>
    <w:rsid w:val="002D210A"/>
    <w:rsid w:val="002D4BF7"/>
    <w:rsid w:val="002E22DA"/>
    <w:rsid w:val="002E6B58"/>
    <w:rsid w:val="002F36DE"/>
    <w:rsid w:val="002F5D2F"/>
    <w:rsid w:val="00303662"/>
    <w:rsid w:val="00304C8A"/>
    <w:rsid w:val="00312E14"/>
    <w:rsid w:val="0031323A"/>
    <w:rsid w:val="00313DD4"/>
    <w:rsid w:val="003162CB"/>
    <w:rsid w:val="0032034B"/>
    <w:rsid w:val="0032102D"/>
    <w:rsid w:val="0033597C"/>
    <w:rsid w:val="00335FC9"/>
    <w:rsid w:val="00340F56"/>
    <w:rsid w:val="00347C1F"/>
    <w:rsid w:val="00362C4E"/>
    <w:rsid w:val="00362CE2"/>
    <w:rsid w:val="003730AC"/>
    <w:rsid w:val="0038269A"/>
    <w:rsid w:val="003841AB"/>
    <w:rsid w:val="00386A1D"/>
    <w:rsid w:val="0039368D"/>
    <w:rsid w:val="003C105F"/>
    <w:rsid w:val="003C5A5F"/>
    <w:rsid w:val="003D1148"/>
    <w:rsid w:val="003F3F69"/>
    <w:rsid w:val="00402E70"/>
    <w:rsid w:val="00403152"/>
    <w:rsid w:val="0041288F"/>
    <w:rsid w:val="00416A35"/>
    <w:rsid w:val="00436011"/>
    <w:rsid w:val="0044410D"/>
    <w:rsid w:val="004549B5"/>
    <w:rsid w:val="004557B3"/>
    <w:rsid w:val="00463382"/>
    <w:rsid w:val="00466D7F"/>
    <w:rsid w:val="0047033C"/>
    <w:rsid w:val="00475E42"/>
    <w:rsid w:val="004A7F30"/>
    <w:rsid w:val="004B3346"/>
    <w:rsid w:val="005005B4"/>
    <w:rsid w:val="0050279E"/>
    <w:rsid w:val="005058FD"/>
    <w:rsid w:val="0053058A"/>
    <w:rsid w:val="00530AA6"/>
    <w:rsid w:val="005315C9"/>
    <w:rsid w:val="00536077"/>
    <w:rsid w:val="0054018A"/>
    <w:rsid w:val="00543593"/>
    <w:rsid w:val="00552232"/>
    <w:rsid w:val="005545A0"/>
    <w:rsid w:val="0056014B"/>
    <w:rsid w:val="005613B0"/>
    <w:rsid w:val="005638C7"/>
    <w:rsid w:val="00575FA8"/>
    <w:rsid w:val="005945D3"/>
    <w:rsid w:val="005A4A8C"/>
    <w:rsid w:val="005A5DDB"/>
    <w:rsid w:val="005B7E2A"/>
    <w:rsid w:val="005C65C5"/>
    <w:rsid w:val="005D15E6"/>
    <w:rsid w:val="005F4D20"/>
    <w:rsid w:val="005F7CE7"/>
    <w:rsid w:val="00630E39"/>
    <w:rsid w:val="006332AD"/>
    <w:rsid w:val="00635DAD"/>
    <w:rsid w:val="0064322E"/>
    <w:rsid w:val="0065675A"/>
    <w:rsid w:val="00660935"/>
    <w:rsid w:val="006642A3"/>
    <w:rsid w:val="00677057"/>
    <w:rsid w:val="0068441F"/>
    <w:rsid w:val="00691B3F"/>
    <w:rsid w:val="006A0E0A"/>
    <w:rsid w:val="006A68D2"/>
    <w:rsid w:val="006A70E4"/>
    <w:rsid w:val="006B1E19"/>
    <w:rsid w:val="006B45B8"/>
    <w:rsid w:val="006B7CDF"/>
    <w:rsid w:val="006B7D0A"/>
    <w:rsid w:val="006E0E8A"/>
    <w:rsid w:val="006E7446"/>
    <w:rsid w:val="006F0749"/>
    <w:rsid w:val="006F27CA"/>
    <w:rsid w:val="006F353E"/>
    <w:rsid w:val="006F3B53"/>
    <w:rsid w:val="006F5302"/>
    <w:rsid w:val="00702D7A"/>
    <w:rsid w:val="007038F6"/>
    <w:rsid w:val="00705DCF"/>
    <w:rsid w:val="00710DFF"/>
    <w:rsid w:val="00715A54"/>
    <w:rsid w:val="00715CA4"/>
    <w:rsid w:val="00716262"/>
    <w:rsid w:val="007169A1"/>
    <w:rsid w:val="0072715D"/>
    <w:rsid w:val="0073643D"/>
    <w:rsid w:val="007369EA"/>
    <w:rsid w:val="00742FD7"/>
    <w:rsid w:val="0075374A"/>
    <w:rsid w:val="00782296"/>
    <w:rsid w:val="007971EC"/>
    <w:rsid w:val="007A2636"/>
    <w:rsid w:val="007B1A22"/>
    <w:rsid w:val="007C638C"/>
    <w:rsid w:val="007D14C9"/>
    <w:rsid w:val="007E1617"/>
    <w:rsid w:val="007F051C"/>
    <w:rsid w:val="008120AB"/>
    <w:rsid w:val="00823819"/>
    <w:rsid w:val="00826059"/>
    <w:rsid w:val="00826E95"/>
    <w:rsid w:val="00841ABD"/>
    <w:rsid w:val="00844F8B"/>
    <w:rsid w:val="00844FC5"/>
    <w:rsid w:val="00845DB9"/>
    <w:rsid w:val="008764EF"/>
    <w:rsid w:val="00880FBA"/>
    <w:rsid w:val="008B3819"/>
    <w:rsid w:val="008B686B"/>
    <w:rsid w:val="008C2BFC"/>
    <w:rsid w:val="008C4419"/>
    <w:rsid w:val="008C4A14"/>
    <w:rsid w:val="008E4521"/>
    <w:rsid w:val="008E5DFC"/>
    <w:rsid w:val="008F1559"/>
    <w:rsid w:val="00903D34"/>
    <w:rsid w:val="009155AA"/>
    <w:rsid w:val="009261D5"/>
    <w:rsid w:val="00934E33"/>
    <w:rsid w:val="00935A6F"/>
    <w:rsid w:val="0094265B"/>
    <w:rsid w:val="00971508"/>
    <w:rsid w:val="00971C56"/>
    <w:rsid w:val="00973C2E"/>
    <w:rsid w:val="00982AFE"/>
    <w:rsid w:val="00982C73"/>
    <w:rsid w:val="0098334C"/>
    <w:rsid w:val="009A034C"/>
    <w:rsid w:val="009A1B9C"/>
    <w:rsid w:val="009A2B4A"/>
    <w:rsid w:val="009B03FD"/>
    <w:rsid w:val="009B22BE"/>
    <w:rsid w:val="009B7413"/>
    <w:rsid w:val="009C1A75"/>
    <w:rsid w:val="009C1BBB"/>
    <w:rsid w:val="009C2FB2"/>
    <w:rsid w:val="009D2698"/>
    <w:rsid w:val="009F4693"/>
    <w:rsid w:val="009F46B1"/>
    <w:rsid w:val="00A0238A"/>
    <w:rsid w:val="00A06160"/>
    <w:rsid w:val="00A12F61"/>
    <w:rsid w:val="00A1447E"/>
    <w:rsid w:val="00A27546"/>
    <w:rsid w:val="00A31961"/>
    <w:rsid w:val="00A72FB1"/>
    <w:rsid w:val="00AA021A"/>
    <w:rsid w:val="00AB1934"/>
    <w:rsid w:val="00AC6136"/>
    <w:rsid w:val="00AD1D5A"/>
    <w:rsid w:val="00AD34D0"/>
    <w:rsid w:val="00AF3A2A"/>
    <w:rsid w:val="00B00414"/>
    <w:rsid w:val="00B05090"/>
    <w:rsid w:val="00B14EBC"/>
    <w:rsid w:val="00B349CB"/>
    <w:rsid w:val="00B523FF"/>
    <w:rsid w:val="00B5469F"/>
    <w:rsid w:val="00B77E45"/>
    <w:rsid w:val="00B83C10"/>
    <w:rsid w:val="00B85A3B"/>
    <w:rsid w:val="00B9217A"/>
    <w:rsid w:val="00BA0535"/>
    <w:rsid w:val="00BA5883"/>
    <w:rsid w:val="00BC757B"/>
    <w:rsid w:val="00BE2561"/>
    <w:rsid w:val="00BE3C7A"/>
    <w:rsid w:val="00BE7552"/>
    <w:rsid w:val="00BF41DF"/>
    <w:rsid w:val="00C03986"/>
    <w:rsid w:val="00C11A64"/>
    <w:rsid w:val="00C15F8C"/>
    <w:rsid w:val="00C162D0"/>
    <w:rsid w:val="00C2149C"/>
    <w:rsid w:val="00C235F4"/>
    <w:rsid w:val="00C3256A"/>
    <w:rsid w:val="00C45437"/>
    <w:rsid w:val="00C46ED7"/>
    <w:rsid w:val="00C62059"/>
    <w:rsid w:val="00C8136A"/>
    <w:rsid w:val="00C81427"/>
    <w:rsid w:val="00C84893"/>
    <w:rsid w:val="00C8693D"/>
    <w:rsid w:val="00C928D5"/>
    <w:rsid w:val="00CA05B9"/>
    <w:rsid w:val="00CA1C36"/>
    <w:rsid w:val="00CA1FE7"/>
    <w:rsid w:val="00CA353D"/>
    <w:rsid w:val="00CB004E"/>
    <w:rsid w:val="00CD23DF"/>
    <w:rsid w:val="00CD2ADC"/>
    <w:rsid w:val="00CD496D"/>
    <w:rsid w:val="00CE41A3"/>
    <w:rsid w:val="00CE58D4"/>
    <w:rsid w:val="00CE7C5F"/>
    <w:rsid w:val="00CF09DA"/>
    <w:rsid w:val="00D076A1"/>
    <w:rsid w:val="00D079C2"/>
    <w:rsid w:val="00D24E0D"/>
    <w:rsid w:val="00D26447"/>
    <w:rsid w:val="00D2741A"/>
    <w:rsid w:val="00D311DA"/>
    <w:rsid w:val="00D34F27"/>
    <w:rsid w:val="00D40265"/>
    <w:rsid w:val="00D42F8A"/>
    <w:rsid w:val="00D50B23"/>
    <w:rsid w:val="00D546BC"/>
    <w:rsid w:val="00D63847"/>
    <w:rsid w:val="00D66448"/>
    <w:rsid w:val="00D91FF3"/>
    <w:rsid w:val="00D927B9"/>
    <w:rsid w:val="00DA3BDA"/>
    <w:rsid w:val="00DA74B9"/>
    <w:rsid w:val="00DB717D"/>
    <w:rsid w:val="00DC60A7"/>
    <w:rsid w:val="00DD36F3"/>
    <w:rsid w:val="00DD691F"/>
    <w:rsid w:val="00DD6C4E"/>
    <w:rsid w:val="00DF0A59"/>
    <w:rsid w:val="00DF132C"/>
    <w:rsid w:val="00DF15AB"/>
    <w:rsid w:val="00DF32F3"/>
    <w:rsid w:val="00DF6DA7"/>
    <w:rsid w:val="00DF71BB"/>
    <w:rsid w:val="00E02573"/>
    <w:rsid w:val="00E056BC"/>
    <w:rsid w:val="00E06F15"/>
    <w:rsid w:val="00E25C43"/>
    <w:rsid w:val="00E32CFD"/>
    <w:rsid w:val="00E41FEE"/>
    <w:rsid w:val="00E4717F"/>
    <w:rsid w:val="00E52545"/>
    <w:rsid w:val="00E5403D"/>
    <w:rsid w:val="00E5481A"/>
    <w:rsid w:val="00E75685"/>
    <w:rsid w:val="00E77C74"/>
    <w:rsid w:val="00E803A1"/>
    <w:rsid w:val="00E96756"/>
    <w:rsid w:val="00EB3406"/>
    <w:rsid w:val="00EB3CED"/>
    <w:rsid w:val="00EB3D47"/>
    <w:rsid w:val="00EB4654"/>
    <w:rsid w:val="00EC4180"/>
    <w:rsid w:val="00ED76E4"/>
    <w:rsid w:val="00EE08D1"/>
    <w:rsid w:val="00EE2D01"/>
    <w:rsid w:val="00EF01D4"/>
    <w:rsid w:val="00EF104D"/>
    <w:rsid w:val="00EF1FDD"/>
    <w:rsid w:val="00F06284"/>
    <w:rsid w:val="00F15C8B"/>
    <w:rsid w:val="00F179FF"/>
    <w:rsid w:val="00F31408"/>
    <w:rsid w:val="00F37A91"/>
    <w:rsid w:val="00F52721"/>
    <w:rsid w:val="00F65A66"/>
    <w:rsid w:val="00F664C0"/>
    <w:rsid w:val="00F6748E"/>
    <w:rsid w:val="00F85139"/>
    <w:rsid w:val="00F94989"/>
    <w:rsid w:val="00FA5950"/>
    <w:rsid w:val="00FA66A3"/>
    <w:rsid w:val="00FC4A01"/>
    <w:rsid w:val="00FE05EF"/>
    <w:rsid w:val="00FF09E5"/>
    <w:rsid w:val="00FF6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8FE6C"/>
  <w15:docId w15:val="{EC008A11-4EC6-4BF7-B83C-54BDBF54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iPriority="99" w:unhideWhenUsed="1" w:qFormat="1"/>
    <w:lsdException w:name="Table 3D effects 2" w:semiHidden="1" w:uiPriority="99" w:unhideWhenUsed="1" w:qFormat="1"/>
    <w:lsdException w:name="Table 3D effects 3" w:semiHidden="1" w:uiPriority="99" w:unhideWhenUsed="1" w:qFormat="1"/>
    <w:lsdException w:name="Table Contemporary" w:semiHidden="1" w:unhideWhenUsed="1" w:qFormat="1"/>
    <w:lsdException w:name="Table Elegant" w:semiHidden="1" w:unhideWhenUsed="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1"/>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61"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7"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qFormat="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A7F30"/>
    <w:pPr>
      <w:widowControl w:val="0"/>
      <w:jc w:val="both"/>
    </w:pPr>
  </w:style>
  <w:style w:type="paragraph" w:styleId="1">
    <w:name w:val="heading 1"/>
    <w:basedOn w:val="a0"/>
    <w:next w:val="a0"/>
    <w:link w:val="10"/>
    <w:uiPriority w:val="9"/>
    <w:qFormat/>
    <w:rsid w:val="006332AD"/>
    <w:pPr>
      <w:keepNext/>
      <w:keepLines/>
      <w:spacing w:before="340" w:after="330" w:line="578" w:lineRule="auto"/>
      <w:outlineLvl w:val="0"/>
    </w:pPr>
    <w:rPr>
      <w:b/>
      <w:bCs/>
      <w:kern w:val="44"/>
      <w:sz w:val="44"/>
      <w:szCs w:val="44"/>
    </w:rPr>
  </w:style>
  <w:style w:type="paragraph" w:styleId="20">
    <w:name w:val="heading 2"/>
    <w:basedOn w:val="a0"/>
    <w:next w:val="a0"/>
    <w:link w:val="21"/>
    <w:uiPriority w:val="9"/>
    <w:qFormat/>
    <w:rsid w:val="00C8693D"/>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2"/>
    <w:uiPriority w:val="9"/>
    <w:qFormat/>
    <w:rsid w:val="00C8693D"/>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2"/>
    <w:uiPriority w:val="9"/>
    <w:qFormat/>
    <w:rsid w:val="00C8693D"/>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2"/>
    <w:uiPriority w:val="9"/>
    <w:qFormat/>
    <w:rsid w:val="00C8693D"/>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0"/>
    <w:uiPriority w:val="9"/>
    <w:qFormat/>
    <w:rsid w:val="00C8693D"/>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0"/>
    <w:uiPriority w:val="9"/>
    <w:qFormat/>
    <w:rsid w:val="00C8693D"/>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0"/>
    <w:uiPriority w:val="9"/>
    <w:qFormat/>
    <w:rsid w:val="00C8693D"/>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0"/>
    <w:uiPriority w:val="9"/>
    <w:qFormat/>
    <w:rsid w:val="00C8693D"/>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qFormat/>
    <w:rsid w:val="005A4A8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qFormat/>
    <w:rsid w:val="005A4A8C"/>
    <w:rPr>
      <w:sz w:val="18"/>
      <w:szCs w:val="18"/>
    </w:rPr>
  </w:style>
  <w:style w:type="paragraph" w:styleId="a7">
    <w:name w:val="footer"/>
    <w:basedOn w:val="a0"/>
    <w:link w:val="a8"/>
    <w:uiPriority w:val="99"/>
    <w:unhideWhenUsed/>
    <w:qFormat/>
    <w:rsid w:val="005A4A8C"/>
    <w:pPr>
      <w:tabs>
        <w:tab w:val="center" w:pos="4153"/>
        <w:tab w:val="right" w:pos="8306"/>
      </w:tabs>
      <w:snapToGrid w:val="0"/>
      <w:jc w:val="left"/>
    </w:pPr>
    <w:rPr>
      <w:sz w:val="18"/>
      <w:szCs w:val="18"/>
    </w:rPr>
  </w:style>
  <w:style w:type="character" w:customStyle="1" w:styleId="a8">
    <w:name w:val="页脚 字符"/>
    <w:basedOn w:val="a2"/>
    <w:link w:val="a7"/>
    <w:uiPriority w:val="99"/>
    <w:qFormat/>
    <w:rsid w:val="005A4A8C"/>
    <w:rPr>
      <w:sz w:val="18"/>
      <w:szCs w:val="18"/>
    </w:rPr>
  </w:style>
  <w:style w:type="paragraph" w:styleId="a9">
    <w:name w:val="Body Text"/>
    <w:basedOn w:val="a0"/>
    <w:link w:val="aa"/>
    <w:qFormat/>
    <w:rsid w:val="00CE58D4"/>
    <w:pPr>
      <w:ind w:left="140"/>
      <w:jc w:val="left"/>
    </w:pPr>
    <w:rPr>
      <w:rFonts w:ascii="宋体" w:eastAsia="宋体" w:hAnsi="宋体"/>
      <w:kern w:val="0"/>
      <w:sz w:val="24"/>
      <w:szCs w:val="24"/>
      <w:lang w:eastAsia="en-US"/>
    </w:rPr>
  </w:style>
  <w:style w:type="character" w:customStyle="1" w:styleId="aa">
    <w:name w:val="正文文本 字符"/>
    <w:basedOn w:val="a2"/>
    <w:link w:val="a9"/>
    <w:qFormat/>
    <w:rsid w:val="00CE58D4"/>
    <w:rPr>
      <w:rFonts w:ascii="宋体" w:eastAsia="宋体" w:hAnsi="宋体"/>
      <w:kern w:val="0"/>
      <w:sz w:val="24"/>
      <w:szCs w:val="24"/>
      <w:lang w:eastAsia="en-US"/>
    </w:rPr>
  </w:style>
  <w:style w:type="character" w:customStyle="1" w:styleId="10">
    <w:name w:val="标题 1 字符"/>
    <w:basedOn w:val="a2"/>
    <w:link w:val="1"/>
    <w:uiPriority w:val="9"/>
    <w:qFormat/>
    <w:rsid w:val="006332AD"/>
    <w:rPr>
      <w:b/>
      <w:bCs/>
      <w:kern w:val="44"/>
      <w:sz w:val="44"/>
      <w:szCs w:val="44"/>
    </w:rPr>
  </w:style>
  <w:style w:type="paragraph" w:styleId="TOC">
    <w:name w:val="TOC Heading"/>
    <w:basedOn w:val="1"/>
    <w:next w:val="a0"/>
    <w:uiPriority w:val="39"/>
    <w:unhideWhenUsed/>
    <w:qFormat/>
    <w:rsid w:val="006332A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0"/>
    <w:next w:val="a0"/>
    <w:autoRedefine/>
    <w:uiPriority w:val="39"/>
    <w:unhideWhenUsed/>
    <w:qFormat/>
    <w:rsid w:val="00CD496D"/>
    <w:pPr>
      <w:tabs>
        <w:tab w:val="right" w:leader="dot" w:pos="8296"/>
      </w:tabs>
      <w:spacing w:line="360" w:lineRule="auto"/>
    </w:pPr>
    <w:rPr>
      <w:rFonts w:ascii="Times New Roman" w:eastAsia="宋体" w:hAnsi="Times New Roman" w:cs="Times New Roman"/>
      <w:b/>
      <w:bCs/>
      <w:noProof/>
      <w:kern w:val="44"/>
      <w:sz w:val="24"/>
      <w:szCs w:val="24"/>
    </w:rPr>
  </w:style>
  <w:style w:type="paragraph" w:styleId="TOC2">
    <w:name w:val="toc 2"/>
    <w:basedOn w:val="a0"/>
    <w:next w:val="a0"/>
    <w:autoRedefine/>
    <w:uiPriority w:val="39"/>
    <w:unhideWhenUsed/>
    <w:qFormat/>
    <w:rsid w:val="006332AD"/>
    <w:pPr>
      <w:ind w:leftChars="200" w:left="420"/>
    </w:pPr>
  </w:style>
  <w:style w:type="paragraph" w:styleId="TOC3">
    <w:name w:val="toc 3"/>
    <w:basedOn w:val="a0"/>
    <w:next w:val="a0"/>
    <w:autoRedefine/>
    <w:uiPriority w:val="39"/>
    <w:unhideWhenUsed/>
    <w:qFormat/>
    <w:rsid w:val="006332AD"/>
    <w:pPr>
      <w:ind w:leftChars="400" w:left="840"/>
    </w:pPr>
  </w:style>
  <w:style w:type="character" w:styleId="ab">
    <w:name w:val="Hyperlink"/>
    <w:basedOn w:val="a2"/>
    <w:uiPriority w:val="99"/>
    <w:unhideWhenUsed/>
    <w:qFormat/>
    <w:rsid w:val="006332AD"/>
    <w:rPr>
      <w:color w:val="0563C1" w:themeColor="hyperlink"/>
      <w:u w:val="single"/>
    </w:rPr>
  </w:style>
  <w:style w:type="character" w:styleId="ac">
    <w:name w:val="annotation reference"/>
    <w:basedOn w:val="a2"/>
    <w:uiPriority w:val="99"/>
    <w:unhideWhenUsed/>
    <w:qFormat/>
    <w:rsid w:val="00D50B23"/>
    <w:rPr>
      <w:sz w:val="21"/>
      <w:szCs w:val="21"/>
    </w:rPr>
  </w:style>
  <w:style w:type="paragraph" w:styleId="ad">
    <w:name w:val="annotation text"/>
    <w:aliases w:val="Char15"/>
    <w:basedOn w:val="a0"/>
    <w:link w:val="ae"/>
    <w:unhideWhenUsed/>
    <w:qFormat/>
    <w:rsid w:val="00D50B23"/>
    <w:pPr>
      <w:jc w:val="left"/>
    </w:pPr>
  </w:style>
  <w:style w:type="character" w:customStyle="1" w:styleId="ae">
    <w:name w:val="批注文字 字符"/>
    <w:aliases w:val="Char15 字符"/>
    <w:basedOn w:val="a2"/>
    <w:link w:val="ad"/>
    <w:qFormat/>
    <w:rsid w:val="00D50B23"/>
  </w:style>
  <w:style w:type="paragraph" w:styleId="af">
    <w:name w:val="annotation subject"/>
    <w:basedOn w:val="ad"/>
    <w:next w:val="ad"/>
    <w:link w:val="af0"/>
    <w:unhideWhenUsed/>
    <w:qFormat/>
    <w:rsid w:val="00D50B23"/>
    <w:rPr>
      <w:b/>
      <w:bCs/>
    </w:rPr>
  </w:style>
  <w:style w:type="character" w:customStyle="1" w:styleId="af0">
    <w:name w:val="批注主题 字符"/>
    <w:basedOn w:val="ae"/>
    <w:link w:val="af"/>
    <w:qFormat/>
    <w:rsid w:val="00D50B23"/>
    <w:rPr>
      <w:b/>
      <w:bCs/>
    </w:rPr>
  </w:style>
  <w:style w:type="paragraph" w:styleId="af1">
    <w:name w:val="Balloon Text"/>
    <w:basedOn w:val="a0"/>
    <w:link w:val="af2"/>
    <w:uiPriority w:val="99"/>
    <w:unhideWhenUsed/>
    <w:qFormat/>
    <w:rsid w:val="00D50B23"/>
    <w:rPr>
      <w:sz w:val="18"/>
      <w:szCs w:val="18"/>
    </w:rPr>
  </w:style>
  <w:style w:type="character" w:customStyle="1" w:styleId="af2">
    <w:name w:val="批注框文本 字符"/>
    <w:basedOn w:val="a2"/>
    <w:link w:val="af1"/>
    <w:uiPriority w:val="99"/>
    <w:qFormat/>
    <w:rsid w:val="00D50B23"/>
    <w:rPr>
      <w:sz w:val="18"/>
      <w:szCs w:val="18"/>
    </w:rPr>
  </w:style>
  <w:style w:type="character" w:customStyle="1" w:styleId="005Char">
    <w:name w:val="005正文 Char"/>
    <w:link w:val="005"/>
    <w:locked/>
    <w:rsid w:val="00EB3406"/>
    <w:rPr>
      <w:rFonts w:ascii="宋体" w:eastAsia="宋体" w:hAnsi="宋体"/>
      <w:sz w:val="24"/>
      <w:szCs w:val="24"/>
    </w:rPr>
  </w:style>
  <w:style w:type="paragraph" w:customStyle="1" w:styleId="005">
    <w:name w:val="005正文"/>
    <w:link w:val="005Char"/>
    <w:qFormat/>
    <w:rsid w:val="00EB3406"/>
    <w:pPr>
      <w:widowControl w:val="0"/>
      <w:spacing w:beforeLines="50" w:line="360" w:lineRule="auto"/>
      <w:ind w:firstLineChars="200" w:firstLine="200"/>
      <w:jc w:val="both"/>
    </w:pPr>
    <w:rPr>
      <w:rFonts w:ascii="宋体" w:eastAsia="宋体" w:hAnsi="宋体"/>
      <w:sz w:val="24"/>
      <w:szCs w:val="24"/>
    </w:rPr>
  </w:style>
  <w:style w:type="paragraph" w:styleId="af3">
    <w:name w:val="List Paragraph"/>
    <w:basedOn w:val="a0"/>
    <w:link w:val="43"/>
    <w:uiPriority w:val="1"/>
    <w:qFormat/>
    <w:rsid w:val="00845DB9"/>
    <w:pPr>
      <w:ind w:firstLineChars="200" w:firstLine="420"/>
    </w:pPr>
  </w:style>
  <w:style w:type="character" w:customStyle="1" w:styleId="af4">
    <w:name w:val="报告书正文 字符"/>
    <w:link w:val="af5"/>
    <w:qFormat/>
    <w:locked/>
    <w:rsid w:val="00A06160"/>
    <w:rPr>
      <w:rFonts w:ascii="Times New Roman" w:eastAsia="宋体" w:hAnsi="Times New Roman" w:cs="Times New Roman"/>
      <w:sz w:val="24"/>
    </w:rPr>
  </w:style>
  <w:style w:type="paragraph" w:customStyle="1" w:styleId="af5">
    <w:name w:val="报告书正文"/>
    <w:basedOn w:val="a0"/>
    <w:link w:val="af4"/>
    <w:qFormat/>
    <w:rsid w:val="00A06160"/>
    <w:pPr>
      <w:spacing w:beforeLines="50" w:line="360" w:lineRule="auto"/>
      <w:ind w:firstLineChars="200" w:firstLine="200"/>
    </w:pPr>
    <w:rPr>
      <w:rFonts w:ascii="Times New Roman" w:eastAsia="宋体" w:hAnsi="Times New Roman" w:cs="Times New Roman"/>
      <w:sz w:val="24"/>
    </w:rPr>
  </w:style>
  <w:style w:type="character" w:customStyle="1" w:styleId="af6">
    <w:name w:val="脚注文本 字符"/>
    <w:aliases w:val="Char11 字符"/>
    <w:link w:val="af7"/>
    <w:qFormat/>
    <w:locked/>
    <w:rsid w:val="00A06160"/>
    <w:rPr>
      <w:rFonts w:ascii="Arial" w:eastAsia="宋体" w:hAnsi="Arial" w:cs="Times New Roman"/>
      <w:sz w:val="18"/>
      <w:lang w:val="x-none" w:eastAsia="x-none"/>
    </w:rPr>
  </w:style>
  <w:style w:type="paragraph" w:styleId="af7">
    <w:name w:val="footnote text"/>
    <w:aliases w:val="Char11"/>
    <w:basedOn w:val="a0"/>
    <w:link w:val="af6"/>
    <w:unhideWhenUsed/>
    <w:qFormat/>
    <w:rsid w:val="00A06160"/>
    <w:pPr>
      <w:snapToGrid w:val="0"/>
      <w:spacing w:beforeLines="50" w:afterLines="50" w:line="360" w:lineRule="auto"/>
      <w:jc w:val="left"/>
    </w:pPr>
    <w:rPr>
      <w:rFonts w:ascii="Arial" w:eastAsia="宋体" w:hAnsi="Arial" w:cs="Times New Roman"/>
      <w:sz w:val="18"/>
      <w:lang w:val="x-none" w:eastAsia="x-none"/>
    </w:rPr>
  </w:style>
  <w:style w:type="character" w:customStyle="1" w:styleId="Char1">
    <w:name w:val="脚注文本 Char1"/>
    <w:basedOn w:val="a2"/>
    <w:uiPriority w:val="99"/>
    <w:qFormat/>
    <w:rsid w:val="00A06160"/>
    <w:rPr>
      <w:sz w:val="18"/>
      <w:szCs w:val="18"/>
    </w:rPr>
  </w:style>
  <w:style w:type="character" w:styleId="af8">
    <w:name w:val="footnote reference"/>
    <w:unhideWhenUsed/>
    <w:qFormat/>
    <w:rsid w:val="00A06160"/>
    <w:rPr>
      <w:rFonts w:ascii="Times New Roman" w:hAnsi="Times New Roman" w:cs="Times New Roman" w:hint="default"/>
      <w:vertAlign w:val="superscript"/>
    </w:rPr>
  </w:style>
  <w:style w:type="character" w:customStyle="1" w:styleId="21">
    <w:name w:val="标题 2 字符"/>
    <w:basedOn w:val="a2"/>
    <w:link w:val="20"/>
    <w:uiPriority w:val="9"/>
    <w:qFormat/>
    <w:rsid w:val="00C8693D"/>
    <w:rPr>
      <w:rFonts w:ascii="等线 Light" w:eastAsia="等线 Light" w:hAnsi="等线 Light" w:cs="Times New Roman"/>
      <w:b/>
      <w:bCs/>
      <w:sz w:val="32"/>
      <w:szCs w:val="32"/>
    </w:rPr>
  </w:style>
  <w:style w:type="character" w:customStyle="1" w:styleId="32">
    <w:name w:val="标题 3 字符"/>
    <w:basedOn w:val="a2"/>
    <w:link w:val="31"/>
    <w:uiPriority w:val="9"/>
    <w:qFormat/>
    <w:rsid w:val="00C8693D"/>
    <w:rPr>
      <w:rFonts w:ascii="等线" w:eastAsia="等线" w:hAnsi="等线" w:cs="Times New Roman"/>
      <w:b/>
      <w:bCs/>
      <w:sz w:val="32"/>
      <w:szCs w:val="32"/>
    </w:rPr>
  </w:style>
  <w:style w:type="character" w:customStyle="1" w:styleId="42">
    <w:name w:val="标题 4 字符"/>
    <w:basedOn w:val="a2"/>
    <w:link w:val="41"/>
    <w:uiPriority w:val="9"/>
    <w:qFormat/>
    <w:rsid w:val="00C8693D"/>
    <w:rPr>
      <w:rFonts w:ascii="等线 Light" w:eastAsia="等线 Light" w:hAnsi="等线 Light" w:cs="Times New Roman"/>
      <w:b/>
      <w:bCs/>
      <w:sz w:val="28"/>
      <w:szCs w:val="28"/>
    </w:rPr>
  </w:style>
  <w:style w:type="character" w:customStyle="1" w:styleId="52">
    <w:name w:val="标题 5 字符"/>
    <w:basedOn w:val="a2"/>
    <w:link w:val="51"/>
    <w:uiPriority w:val="9"/>
    <w:qFormat/>
    <w:rsid w:val="00C8693D"/>
    <w:rPr>
      <w:rFonts w:ascii="等线" w:eastAsia="等线" w:hAnsi="等线" w:cs="Times New Roman"/>
      <w:b/>
      <w:bCs/>
      <w:sz w:val="28"/>
      <w:szCs w:val="28"/>
    </w:rPr>
  </w:style>
  <w:style w:type="character" w:customStyle="1" w:styleId="60">
    <w:name w:val="标题 6 字符"/>
    <w:basedOn w:val="a2"/>
    <w:link w:val="6"/>
    <w:uiPriority w:val="9"/>
    <w:qFormat/>
    <w:rsid w:val="00C8693D"/>
    <w:rPr>
      <w:rFonts w:ascii="等线 Light" w:eastAsia="等线 Light" w:hAnsi="等线 Light" w:cs="Times New Roman"/>
      <w:b/>
      <w:bCs/>
      <w:sz w:val="24"/>
      <w:szCs w:val="24"/>
    </w:rPr>
  </w:style>
  <w:style w:type="character" w:customStyle="1" w:styleId="70">
    <w:name w:val="标题 7 字符"/>
    <w:basedOn w:val="a2"/>
    <w:link w:val="7"/>
    <w:uiPriority w:val="9"/>
    <w:qFormat/>
    <w:rsid w:val="00C8693D"/>
    <w:rPr>
      <w:rFonts w:ascii="等线" w:eastAsia="等线" w:hAnsi="等线" w:cs="Times New Roman"/>
      <w:b/>
      <w:bCs/>
      <w:sz w:val="24"/>
      <w:szCs w:val="24"/>
    </w:rPr>
  </w:style>
  <w:style w:type="character" w:customStyle="1" w:styleId="80">
    <w:name w:val="标题 8 字符"/>
    <w:basedOn w:val="a2"/>
    <w:link w:val="8"/>
    <w:uiPriority w:val="9"/>
    <w:qFormat/>
    <w:rsid w:val="00C8693D"/>
    <w:rPr>
      <w:rFonts w:ascii="等线 Light" w:eastAsia="等线 Light" w:hAnsi="等线 Light" w:cs="Times New Roman"/>
      <w:sz w:val="24"/>
      <w:szCs w:val="24"/>
    </w:rPr>
  </w:style>
  <w:style w:type="character" w:customStyle="1" w:styleId="90">
    <w:name w:val="标题 9 字符"/>
    <w:basedOn w:val="a2"/>
    <w:link w:val="9"/>
    <w:uiPriority w:val="9"/>
    <w:qFormat/>
    <w:rsid w:val="00C8693D"/>
    <w:rPr>
      <w:rFonts w:ascii="等线 Light" w:eastAsia="等线 Light" w:hAnsi="等线 Light" w:cs="Times New Roman"/>
      <w:szCs w:val="21"/>
    </w:rPr>
  </w:style>
  <w:style w:type="paragraph" w:styleId="af9">
    <w:name w:val="macro"/>
    <w:link w:val="afa"/>
    <w:semiHidden/>
    <w:qFormat/>
    <w:rsid w:val="00C8693D"/>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kern w:val="0"/>
      <w:sz w:val="20"/>
      <w:szCs w:val="20"/>
      <w:lang w:eastAsia="en-US"/>
    </w:rPr>
  </w:style>
  <w:style w:type="character" w:customStyle="1" w:styleId="afa">
    <w:name w:val="宏文本 字符"/>
    <w:basedOn w:val="a2"/>
    <w:link w:val="af9"/>
    <w:semiHidden/>
    <w:qFormat/>
    <w:rsid w:val="00C8693D"/>
    <w:rPr>
      <w:rFonts w:ascii="Courier New" w:eastAsia="宋体" w:hAnsi="Courier New" w:cs="Courier New"/>
      <w:color w:val="333333"/>
      <w:kern w:val="0"/>
      <w:sz w:val="20"/>
      <w:szCs w:val="20"/>
      <w:lang w:eastAsia="en-US"/>
    </w:rPr>
  </w:style>
  <w:style w:type="paragraph" w:styleId="33">
    <w:name w:val="List 3"/>
    <w:basedOn w:val="a0"/>
    <w:qFormat/>
    <w:rsid w:val="00C8693D"/>
    <w:pPr>
      <w:ind w:left="1260" w:hanging="420"/>
    </w:pPr>
    <w:rPr>
      <w:rFonts w:ascii="Times New Roman" w:eastAsia="宋体" w:hAnsi="Times New Roman" w:cs="Times New Roman"/>
      <w:szCs w:val="20"/>
    </w:rPr>
  </w:style>
  <w:style w:type="paragraph" w:styleId="TOC7">
    <w:name w:val="toc 7"/>
    <w:basedOn w:val="a0"/>
    <w:next w:val="a0"/>
    <w:uiPriority w:val="39"/>
    <w:qFormat/>
    <w:rsid w:val="00C8693D"/>
    <w:pPr>
      <w:ind w:leftChars="1200" w:left="2520"/>
    </w:pPr>
    <w:rPr>
      <w:rFonts w:ascii="Times New Roman" w:eastAsia="等线" w:hAnsi="Times New Roman" w:cs="Times New Roman"/>
      <w:szCs w:val="24"/>
    </w:rPr>
  </w:style>
  <w:style w:type="paragraph" w:styleId="22">
    <w:name w:val="List Number 2"/>
    <w:basedOn w:val="a0"/>
    <w:qFormat/>
    <w:rsid w:val="00C8693D"/>
    <w:pPr>
      <w:spacing w:after="240"/>
    </w:pPr>
    <w:rPr>
      <w:rFonts w:ascii="Times New Roman" w:eastAsia="宋体" w:hAnsi="Times New Roman" w:cs="Times New Roman"/>
      <w:szCs w:val="24"/>
    </w:rPr>
  </w:style>
  <w:style w:type="paragraph" w:styleId="afb">
    <w:name w:val="table of authorities"/>
    <w:basedOn w:val="a0"/>
    <w:next w:val="a0"/>
    <w:qFormat/>
    <w:rsid w:val="00C8693D"/>
    <w:pPr>
      <w:ind w:left="200" w:hanging="200"/>
    </w:pPr>
    <w:rPr>
      <w:rFonts w:ascii="Times New Roman" w:eastAsia="宋体" w:hAnsi="Times New Roman" w:cs="Times New Roman"/>
      <w:szCs w:val="24"/>
    </w:rPr>
  </w:style>
  <w:style w:type="paragraph" w:styleId="afc">
    <w:name w:val="Note Heading"/>
    <w:basedOn w:val="a0"/>
    <w:next w:val="a0"/>
    <w:link w:val="afd"/>
    <w:qFormat/>
    <w:rsid w:val="00C8693D"/>
    <w:rPr>
      <w:rFonts w:ascii="Times New Roman" w:eastAsia="宋体" w:hAnsi="Times New Roman" w:cs="Times New Roman"/>
      <w:szCs w:val="24"/>
    </w:rPr>
  </w:style>
  <w:style w:type="character" w:customStyle="1" w:styleId="afd">
    <w:name w:val="注释标题 字符"/>
    <w:basedOn w:val="a2"/>
    <w:link w:val="afc"/>
    <w:qFormat/>
    <w:rsid w:val="00C8693D"/>
    <w:rPr>
      <w:rFonts w:ascii="Times New Roman" w:eastAsia="宋体" w:hAnsi="Times New Roman" w:cs="Times New Roman"/>
      <w:szCs w:val="24"/>
    </w:rPr>
  </w:style>
  <w:style w:type="paragraph" w:styleId="40">
    <w:name w:val="List Bullet 4"/>
    <w:basedOn w:val="a0"/>
    <w:qFormat/>
    <w:rsid w:val="00C8693D"/>
    <w:pPr>
      <w:numPr>
        <w:numId w:val="1"/>
      </w:numPr>
      <w:tabs>
        <w:tab w:val="left" w:pos="1209"/>
      </w:tabs>
    </w:pPr>
    <w:rPr>
      <w:rFonts w:ascii="Times New Roman" w:eastAsia="宋体" w:hAnsi="Times New Roman" w:cs="Times New Roman"/>
      <w:szCs w:val="24"/>
    </w:rPr>
  </w:style>
  <w:style w:type="paragraph" w:styleId="81">
    <w:name w:val="index 8"/>
    <w:basedOn w:val="a0"/>
    <w:next w:val="a0"/>
    <w:qFormat/>
    <w:rsid w:val="00C8693D"/>
    <w:pPr>
      <w:ind w:left="1600" w:hanging="200"/>
    </w:pPr>
    <w:rPr>
      <w:rFonts w:ascii="Times New Roman" w:eastAsia="宋体" w:hAnsi="Times New Roman" w:cs="Times New Roman"/>
      <w:szCs w:val="24"/>
    </w:rPr>
  </w:style>
  <w:style w:type="paragraph" w:styleId="afe">
    <w:name w:val="E-mail Signature"/>
    <w:basedOn w:val="a0"/>
    <w:link w:val="aff"/>
    <w:qFormat/>
    <w:rsid w:val="00C8693D"/>
    <w:rPr>
      <w:rFonts w:ascii="Times New Roman" w:eastAsia="宋体" w:hAnsi="Times New Roman" w:cs="Times New Roman"/>
      <w:szCs w:val="24"/>
    </w:rPr>
  </w:style>
  <w:style w:type="character" w:customStyle="1" w:styleId="aff">
    <w:name w:val="电子邮件签名 字符"/>
    <w:basedOn w:val="a2"/>
    <w:link w:val="afe"/>
    <w:qFormat/>
    <w:rsid w:val="00C8693D"/>
    <w:rPr>
      <w:rFonts w:ascii="Times New Roman" w:eastAsia="宋体" w:hAnsi="Times New Roman" w:cs="Times New Roman"/>
      <w:szCs w:val="24"/>
    </w:rPr>
  </w:style>
  <w:style w:type="paragraph" w:styleId="a">
    <w:name w:val="List Number"/>
    <w:basedOn w:val="a9"/>
    <w:qFormat/>
    <w:rsid w:val="00C8693D"/>
    <w:pPr>
      <w:numPr>
        <w:numId w:val="2"/>
      </w:numPr>
      <w:tabs>
        <w:tab w:val="left" w:pos="567"/>
      </w:tabs>
      <w:spacing w:after="240"/>
      <w:jc w:val="both"/>
    </w:pPr>
    <w:rPr>
      <w:rFonts w:ascii="Times New Roman" w:hAnsi="Times New Roman" w:cs="Times New Roman"/>
      <w:kern w:val="2"/>
      <w:sz w:val="21"/>
      <w:lang w:eastAsia="zh-CN"/>
    </w:rPr>
  </w:style>
  <w:style w:type="paragraph" w:styleId="aff0">
    <w:name w:val="Normal Indent"/>
    <w:basedOn w:val="a0"/>
    <w:link w:val="aff1"/>
    <w:qFormat/>
    <w:rsid w:val="00C8693D"/>
    <w:rPr>
      <w:rFonts w:ascii="Times New Roman" w:eastAsia="仿宋_GB2312" w:hAnsi="Times New Roman" w:cs="Times New Roman"/>
      <w:sz w:val="24"/>
      <w:szCs w:val="20"/>
    </w:rPr>
  </w:style>
  <w:style w:type="character" w:customStyle="1" w:styleId="aff1">
    <w:name w:val="正文缩进 字符"/>
    <w:link w:val="aff0"/>
    <w:qFormat/>
    <w:rsid w:val="00C8693D"/>
    <w:rPr>
      <w:rFonts w:ascii="Times New Roman" w:eastAsia="仿宋_GB2312" w:hAnsi="Times New Roman" w:cs="Times New Roman"/>
      <w:sz w:val="24"/>
      <w:szCs w:val="20"/>
    </w:rPr>
  </w:style>
  <w:style w:type="paragraph" w:styleId="aff2">
    <w:name w:val="caption"/>
    <w:basedOn w:val="a0"/>
    <w:next w:val="a0"/>
    <w:uiPriority w:val="35"/>
    <w:qFormat/>
    <w:rsid w:val="00C8693D"/>
    <w:rPr>
      <w:rFonts w:ascii="等线 Light" w:eastAsia="黑体" w:hAnsi="等线 Light" w:cs="Times New Roman"/>
      <w:sz w:val="20"/>
      <w:szCs w:val="20"/>
    </w:rPr>
  </w:style>
  <w:style w:type="paragraph" w:styleId="53">
    <w:name w:val="index 5"/>
    <w:basedOn w:val="a0"/>
    <w:next w:val="a0"/>
    <w:qFormat/>
    <w:rsid w:val="00C8693D"/>
    <w:pPr>
      <w:ind w:left="1000" w:hanging="200"/>
    </w:pPr>
    <w:rPr>
      <w:rFonts w:ascii="Times New Roman" w:eastAsia="宋体" w:hAnsi="Times New Roman" w:cs="Times New Roman"/>
      <w:szCs w:val="24"/>
    </w:rPr>
  </w:style>
  <w:style w:type="paragraph" w:styleId="aff3">
    <w:name w:val="List Bullet"/>
    <w:basedOn w:val="a0"/>
    <w:link w:val="aff4"/>
    <w:qFormat/>
    <w:rsid w:val="00C8693D"/>
    <w:pPr>
      <w:tabs>
        <w:tab w:val="left" w:pos="360"/>
      </w:tabs>
      <w:ind w:left="360" w:hangingChars="200" w:hanging="360"/>
    </w:pPr>
    <w:rPr>
      <w:rFonts w:ascii="Times New Roman" w:eastAsia="宋体" w:hAnsi="Times New Roman" w:cs="Times New Roman"/>
      <w:szCs w:val="24"/>
    </w:rPr>
  </w:style>
  <w:style w:type="character" w:customStyle="1" w:styleId="aff4">
    <w:name w:val="列表项目符号 字符"/>
    <w:link w:val="aff3"/>
    <w:qFormat/>
    <w:rsid w:val="00C8693D"/>
    <w:rPr>
      <w:rFonts w:ascii="Times New Roman" w:eastAsia="宋体" w:hAnsi="Times New Roman" w:cs="Times New Roman"/>
      <w:szCs w:val="24"/>
    </w:rPr>
  </w:style>
  <w:style w:type="paragraph" w:styleId="aff5">
    <w:name w:val="envelope address"/>
    <w:basedOn w:val="a0"/>
    <w:qFormat/>
    <w:rsid w:val="00C8693D"/>
    <w:pPr>
      <w:framePr w:w="7920" w:h="1980" w:hRule="exact" w:hSpace="180" w:wrap="around" w:hAnchor="page" w:xAlign="center" w:yAlign="bottom"/>
      <w:ind w:left="2880"/>
    </w:pPr>
    <w:rPr>
      <w:rFonts w:ascii="Times New Roman" w:eastAsia="宋体" w:hAnsi="Times New Roman" w:cs="Arial"/>
      <w:sz w:val="24"/>
      <w:szCs w:val="24"/>
    </w:rPr>
  </w:style>
  <w:style w:type="paragraph" w:styleId="aff6">
    <w:name w:val="Document Map"/>
    <w:basedOn w:val="a0"/>
    <w:link w:val="aff7"/>
    <w:qFormat/>
    <w:rsid w:val="00C8693D"/>
    <w:pPr>
      <w:shd w:val="clear" w:color="auto" w:fill="000080"/>
    </w:pPr>
    <w:rPr>
      <w:rFonts w:ascii="Times New Roman" w:eastAsia="等线" w:hAnsi="Times New Roman" w:cs="Times New Roman"/>
      <w:szCs w:val="24"/>
    </w:rPr>
  </w:style>
  <w:style w:type="character" w:customStyle="1" w:styleId="aff7">
    <w:name w:val="文档结构图 字符"/>
    <w:basedOn w:val="a2"/>
    <w:link w:val="aff6"/>
    <w:qFormat/>
    <w:rsid w:val="00C8693D"/>
    <w:rPr>
      <w:rFonts w:ascii="Times New Roman" w:eastAsia="等线" w:hAnsi="Times New Roman" w:cs="Times New Roman"/>
      <w:szCs w:val="24"/>
      <w:shd w:val="clear" w:color="auto" w:fill="000080"/>
    </w:rPr>
  </w:style>
  <w:style w:type="paragraph" w:styleId="aff8">
    <w:name w:val="toa heading"/>
    <w:basedOn w:val="a0"/>
    <w:next w:val="a0"/>
    <w:qFormat/>
    <w:rsid w:val="00C8693D"/>
    <w:pPr>
      <w:spacing w:before="120"/>
    </w:pPr>
    <w:rPr>
      <w:rFonts w:ascii="Times New Roman" w:eastAsia="宋体" w:hAnsi="Times New Roman" w:cs="Arial"/>
      <w:b/>
      <w:bCs/>
      <w:sz w:val="24"/>
      <w:szCs w:val="24"/>
    </w:rPr>
  </w:style>
  <w:style w:type="paragraph" w:styleId="61">
    <w:name w:val="index 6"/>
    <w:basedOn w:val="a0"/>
    <w:next w:val="a0"/>
    <w:qFormat/>
    <w:rsid w:val="00C8693D"/>
    <w:pPr>
      <w:ind w:left="1200" w:hanging="200"/>
    </w:pPr>
    <w:rPr>
      <w:rFonts w:ascii="Times New Roman" w:eastAsia="宋体" w:hAnsi="Times New Roman" w:cs="Times New Roman"/>
      <w:szCs w:val="24"/>
    </w:rPr>
  </w:style>
  <w:style w:type="paragraph" w:styleId="aff9">
    <w:name w:val="Salutation"/>
    <w:basedOn w:val="a0"/>
    <w:next w:val="a0"/>
    <w:link w:val="affa"/>
    <w:qFormat/>
    <w:rsid w:val="00C8693D"/>
    <w:rPr>
      <w:rFonts w:ascii="Times New Roman" w:eastAsia="宋体" w:hAnsi="Times New Roman" w:cs="Times New Roman"/>
      <w:szCs w:val="24"/>
    </w:rPr>
  </w:style>
  <w:style w:type="character" w:customStyle="1" w:styleId="affa">
    <w:name w:val="称呼 字符"/>
    <w:basedOn w:val="a2"/>
    <w:link w:val="aff9"/>
    <w:qFormat/>
    <w:rsid w:val="00C8693D"/>
    <w:rPr>
      <w:rFonts w:ascii="Times New Roman" w:eastAsia="宋体" w:hAnsi="Times New Roman" w:cs="Times New Roman"/>
      <w:szCs w:val="24"/>
    </w:rPr>
  </w:style>
  <w:style w:type="paragraph" w:styleId="34">
    <w:name w:val="Body Text 3"/>
    <w:basedOn w:val="a0"/>
    <w:link w:val="35"/>
    <w:qFormat/>
    <w:rsid w:val="00C8693D"/>
    <w:pPr>
      <w:widowControl/>
      <w:spacing w:after="120"/>
      <w:jc w:val="left"/>
    </w:pPr>
    <w:rPr>
      <w:rFonts w:ascii="Times New Roman" w:eastAsia="宋体" w:hAnsi="Times New Roman" w:cs="Times New Roman"/>
      <w:kern w:val="0"/>
      <w:sz w:val="16"/>
      <w:szCs w:val="20"/>
    </w:rPr>
  </w:style>
  <w:style w:type="character" w:customStyle="1" w:styleId="35">
    <w:name w:val="正文文本 3 字符"/>
    <w:basedOn w:val="a2"/>
    <w:link w:val="34"/>
    <w:qFormat/>
    <w:rsid w:val="00C8693D"/>
    <w:rPr>
      <w:rFonts w:ascii="Times New Roman" w:eastAsia="宋体" w:hAnsi="Times New Roman" w:cs="Times New Roman"/>
      <w:kern w:val="0"/>
      <w:sz w:val="16"/>
      <w:szCs w:val="20"/>
    </w:rPr>
  </w:style>
  <w:style w:type="paragraph" w:styleId="affb">
    <w:name w:val="Closing"/>
    <w:basedOn w:val="a0"/>
    <w:link w:val="affc"/>
    <w:qFormat/>
    <w:rsid w:val="00C8693D"/>
    <w:pPr>
      <w:ind w:left="4252"/>
    </w:pPr>
    <w:rPr>
      <w:rFonts w:ascii="Times New Roman" w:eastAsia="宋体" w:hAnsi="Times New Roman" w:cs="Times New Roman"/>
      <w:szCs w:val="24"/>
    </w:rPr>
  </w:style>
  <w:style w:type="character" w:customStyle="1" w:styleId="affc">
    <w:name w:val="结束语 字符"/>
    <w:basedOn w:val="a2"/>
    <w:link w:val="affb"/>
    <w:qFormat/>
    <w:rsid w:val="00C8693D"/>
    <w:rPr>
      <w:rFonts w:ascii="Times New Roman" w:eastAsia="宋体" w:hAnsi="Times New Roman" w:cs="Times New Roman"/>
      <w:szCs w:val="24"/>
    </w:rPr>
  </w:style>
  <w:style w:type="paragraph" w:styleId="3">
    <w:name w:val="List Bullet 3"/>
    <w:basedOn w:val="a0"/>
    <w:qFormat/>
    <w:rsid w:val="00C8693D"/>
    <w:pPr>
      <w:numPr>
        <w:numId w:val="3"/>
      </w:numPr>
      <w:tabs>
        <w:tab w:val="left" w:pos="926"/>
      </w:tabs>
    </w:pPr>
    <w:rPr>
      <w:rFonts w:ascii="Times New Roman" w:eastAsia="宋体" w:hAnsi="Times New Roman" w:cs="Times New Roman"/>
      <w:szCs w:val="24"/>
    </w:rPr>
  </w:style>
  <w:style w:type="paragraph" w:styleId="affd">
    <w:name w:val="Body Text Indent"/>
    <w:basedOn w:val="a0"/>
    <w:link w:val="affe"/>
    <w:qFormat/>
    <w:rsid w:val="00C8693D"/>
    <w:pPr>
      <w:spacing w:after="120"/>
      <w:ind w:leftChars="200" w:left="420"/>
    </w:pPr>
    <w:rPr>
      <w:rFonts w:ascii="Times New Roman" w:eastAsia="等线" w:hAnsi="Times New Roman" w:cs="Times New Roman"/>
      <w:szCs w:val="24"/>
    </w:rPr>
  </w:style>
  <w:style w:type="character" w:customStyle="1" w:styleId="affe">
    <w:name w:val="正文文本缩进 字符"/>
    <w:basedOn w:val="a2"/>
    <w:link w:val="affd"/>
    <w:qFormat/>
    <w:rsid w:val="00C8693D"/>
    <w:rPr>
      <w:rFonts w:ascii="Times New Roman" w:eastAsia="等线" w:hAnsi="Times New Roman" w:cs="Times New Roman"/>
      <w:szCs w:val="24"/>
    </w:rPr>
  </w:style>
  <w:style w:type="paragraph" w:styleId="30">
    <w:name w:val="List Number 3"/>
    <w:basedOn w:val="a0"/>
    <w:qFormat/>
    <w:rsid w:val="00C8693D"/>
    <w:pPr>
      <w:numPr>
        <w:numId w:val="4"/>
      </w:numPr>
      <w:tabs>
        <w:tab w:val="left" w:pos="926"/>
      </w:tabs>
    </w:pPr>
    <w:rPr>
      <w:rFonts w:ascii="Times New Roman" w:eastAsia="宋体" w:hAnsi="Times New Roman" w:cs="Times New Roman"/>
      <w:szCs w:val="24"/>
    </w:rPr>
  </w:style>
  <w:style w:type="paragraph" w:styleId="23">
    <w:name w:val="List 2"/>
    <w:basedOn w:val="a0"/>
    <w:qFormat/>
    <w:rsid w:val="00C8693D"/>
    <w:pPr>
      <w:ind w:leftChars="200" w:left="100" w:hangingChars="200" w:hanging="200"/>
    </w:pPr>
    <w:rPr>
      <w:rFonts w:ascii="Times New Roman" w:eastAsia="等线" w:hAnsi="Times New Roman" w:cs="Times New Roman"/>
      <w:szCs w:val="24"/>
    </w:rPr>
  </w:style>
  <w:style w:type="paragraph" w:styleId="afff">
    <w:name w:val="List Continue"/>
    <w:basedOn w:val="a0"/>
    <w:qFormat/>
    <w:rsid w:val="00C8693D"/>
    <w:pPr>
      <w:spacing w:after="120"/>
      <w:ind w:leftChars="200" w:left="420"/>
    </w:pPr>
    <w:rPr>
      <w:rFonts w:ascii="Times New Roman" w:eastAsia="等线" w:hAnsi="Times New Roman" w:cs="Times New Roman"/>
      <w:szCs w:val="24"/>
    </w:rPr>
  </w:style>
  <w:style w:type="paragraph" w:styleId="afff0">
    <w:name w:val="Block Text"/>
    <w:basedOn w:val="a0"/>
    <w:qFormat/>
    <w:rsid w:val="00C8693D"/>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9"/>
    <w:qFormat/>
    <w:rsid w:val="00C8693D"/>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0"/>
    <w:qFormat/>
    <w:rsid w:val="00C8693D"/>
    <w:rPr>
      <w:rFonts w:ascii="Times New Roman" w:eastAsia="宋体" w:hAnsi="Times New Roman" w:cs="Times New Roman"/>
      <w:i/>
      <w:iCs/>
      <w:szCs w:val="24"/>
    </w:rPr>
  </w:style>
  <w:style w:type="character" w:customStyle="1" w:styleId="HTML0">
    <w:name w:val="HTML 地址 字符"/>
    <w:basedOn w:val="a2"/>
    <w:link w:val="HTML"/>
    <w:qFormat/>
    <w:rsid w:val="00C8693D"/>
    <w:rPr>
      <w:rFonts w:ascii="Times New Roman" w:eastAsia="宋体" w:hAnsi="Times New Roman" w:cs="Times New Roman"/>
      <w:i/>
      <w:iCs/>
      <w:szCs w:val="24"/>
    </w:rPr>
  </w:style>
  <w:style w:type="paragraph" w:styleId="44">
    <w:name w:val="index 4"/>
    <w:basedOn w:val="a0"/>
    <w:next w:val="a0"/>
    <w:qFormat/>
    <w:rsid w:val="00C8693D"/>
    <w:pPr>
      <w:ind w:left="800" w:hanging="200"/>
    </w:pPr>
    <w:rPr>
      <w:rFonts w:ascii="Times New Roman" w:eastAsia="宋体" w:hAnsi="Times New Roman" w:cs="Times New Roman"/>
      <w:szCs w:val="24"/>
    </w:rPr>
  </w:style>
  <w:style w:type="paragraph" w:styleId="TOC5">
    <w:name w:val="toc 5"/>
    <w:basedOn w:val="a0"/>
    <w:next w:val="a0"/>
    <w:uiPriority w:val="39"/>
    <w:qFormat/>
    <w:rsid w:val="00C8693D"/>
    <w:pPr>
      <w:ind w:leftChars="800" w:left="1680"/>
    </w:pPr>
    <w:rPr>
      <w:rFonts w:ascii="Times New Roman" w:eastAsia="等线" w:hAnsi="Times New Roman" w:cs="Times New Roman"/>
      <w:szCs w:val="24"/>
    </w:rPr>
  </w:style>
  <w:style w:type="paragraph" w:styleId="afff1">
    <w:name w:val="Plain Text"/>
    <w:basedOn w:val="a0"/>
    <w:link w:val="afff2"/>
    <w:qFormat/>
    <w:rsid w:val="00C8693D"/>
    <w:rPr>
      <w:rFonts w:ascii="宋体" w:eastAsia="等线" w:hAnsi="Courier New" w:cs="Times New Roman"/>
      <w:szCs w:val="21"/>
    </w:rPr>
  </w:style>
  <w:style w:type="character" w:customStyle="1" w:styleId="afff2">
    <w:name w:val="纯文本 字符"/>
    <w:basedOn w:val="a2"/>
    <w:link w:val="afff1"/>
    <w:qFormat/>
    <w:rsid w:val="00C8693D"/>
    <w:rPr>
      <w:rFonts w:ascii="宋体" w:eastAsia="等线" w:hAnsi="Courier New" w:cs="Times New Roman"/>
      <w:szCs w:val="21"/>
    </w:rPr>
  </w:style>
  <w:style w:type="paragraph" w:styleId="5">
    <w:name w:val="List Bullet 5"/>
    <w:basedOn w:val="a0"/>
    <w:qFormat/>
    <w:rsid w:val="00C8693D"/>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rsid w:val="00C8693D"/>
    <w:pPr>
      <w:numPr>
        <w:numId w:val="7"/>
      </w:numPr>
      <w:tabs>
        <w:tab w:val="left" w:pos="1209"/>
      </w:tabs>
    </w:pPr>
    <w:rPr>
      <w:rFonts w:ascii="Times New Roman" w:eastAsia="宋体" w:hAnsi="Times New Roman" w:cs="Times New Roman"/>
      <w:szCs w:val="24"/>
    </w:rPr>
  </w:style>
  <w:style w:type="paragraph" w:styleId="TOC8">
    <w:name w:val="toc 8"/>
    <w:basedOn w:val="a0"/>
    <w:next w:val="a0"/>
    <w:uiPriority w:val="39"/>
    <w:qFormat/>
    <w:rsid w:val="00C8693D"/>
    <w:pPr>
      <w:ind w:leftChars="1400" w:left="2940"/>
    </w:pPr>
    <w:rPr>
      <w:rFonts w:ascii="Times New Roman" w:eastAsia="等线" w:hAnsi="Times New Roman" w:cs="Times New Roman"/>
      <w:szCs w:val="24"/>
    </w:rPr>
  </w:style>
  <w:style w:type="paragraph" w:styleId="36">
    <w:name w:val="index 3"/>
    <w:basedOn w:val="a0"/>
    <w:next w:val="a0"/>
    <w:qFormat/>
    <w:rsid w:val="00C8693D"/>
    <w:pPr>
      <w:ind w:left="600" w:hanging="200"/>
    </w:pPr>
    <w:rPr>
      <w:rFonts w:ascii="Times New Roman" w:eastAsia="宋体" w:hAnsi="Times New Roman" w:cs="Times New Roman"/>
      <w:szCs w:val="24"/>
    </w:rPr>
  </w:style>
  <w:style w:type="paragraph" w:styleId="afff3">
    <w:name w:val="Date"/>
    <w:basedOn w:val="a0"/>
    <w:next w:val="a0"/>
    <w:link w:val="afff4"/>
    <w:unhideWhenUsed/>
    <w:qFormat/>
    <w:rsid w:val="00C8693D"/>
    <w:pPr>
      <w:ind w:leftChars="2500" w:left="100"/>
    </w:pPr>
    <w:rPr>
      <w:rFonts w:ascii="等线" w:eastAsia="等线" w:hAnsi="等线" w:cs="Times New Roman"/>
      <w:szCs w:val="21"/>
    </w:rPr>
  </w:style>
  <w:style w:type="character" w:customStyle="1" w:styleId="afff4">
    <w:name w:val="日期 字符"/>
    <w:basedOn w:val="a2"/>
    <w:link w:val="afff3"/>
    <w:qFormat/>
    <w:rsid w:val="00C8693D"/>
    <w:rPr>
      <w:rFonts w:ascii="等线" w:eastAsia="等线" w:hAnsi="等线" w:cs="Times New Roman"/>
      <w:szCs w:val="21"/>
    </w:rPr>
  </w:style>
  <w:style w:type="paragraph" w:styleId="24">
    <w:name w:val="Body Text Indent 2"/>
    <w:basedOn w:val="a0"/>
    <w:link w:val="25"/>
    <w:unhideWhenUsed/>
    <w:qFormat/>
    <w:rsid w:val="00C8693D"/>
    <w:pPr>
      <w:spacing w:after="120" w:line="480" w:lineRule="auto"/>
      <w:ind w:leftChars="200" w:left="420"/>
    </w:pPr>
    <w:rPr>
      <w:rFonts w:ascii="等线" w:eastAsia="等线" w:hAnsi="等线" w:cs="Times New Roman"/>
      <w:szCs w:val="21"/>
    </w:rPr>
  </w:style>
  <w:style w:type="character" w:customStyle="1" w:styleId="25">
    <w:name w:val="正文文本缩进 2 字符"/>
    <w:basedOn w:val="a2"/>
    <w:link w:val="24"/>
    <w:qFormat/>
    <w:rsid w:val="00C8693D"/>
    <w:rPr>
      <w:rFonts w:ascii="等线" w:eastAsia="等线" w:hAnsi="等线" w:cs="Times New Roman"/>
      <w:szCs w:val="21"/>
    </w:rPr>
  </w:style>
  <w:style w:type="paragraph" w:styleId="afff5">
    <w:name w:val="endnote text"/>
    <w:basedOn w:val="a0"/>
    <w:link w:val="54"/>
    <w:uiPriority w:val="99"/>
    <w:unhideWhenUsed/>
    <w:qFormat/>
    <w:rsid w:val="00C8693D"/>
    <w:pPr>
      <w:snapToGrid w:val="0"/>
      <w:jc w:val="left"/>
    </w:pPr>
    <w:rPr>
      <w:rFonts w:ascii="等线" w:eastAsia="等线" w:hAnsi="等线" w:cs="Times New Roman"/>
      <w:szCs w:val="21"/>
    </w:rPr>
  </w:style>
  <w:style w:type="character" w:customStyle="1" w:styleId="afff6">
    <w:name w:val="尾注文本 字符"/>
    <w:basedOn w:val="a2"/>
    <w:uiPriority w:val="99"/>
    <w:qFormat/>
    <w:rsid w:val="00C8693D"/>
  </w:style>
  <w:style w:type="character" w:customStyle="1" w:styleId="54">
    <w:name w:val="尾注文本 字符5"/>
    <w:link w:val="afff5"/>
    <w:uiPriority w:val="99"/>
    <w:qFormat/>
    <w:rsid w:val="00C8693D"/>
    <w:rPr>
      <w:rFonts w:ascii="等线" w:eastAsia="等线" w:hAnsi="等线" w:cs="Times New Roman"/>
      <w:szCs w:val="21"/>
    </w:rPr>
  </w:style>
  <w:style w:type="paragraph" w:styleId="55">
    <w:name w:val="List Continue 5"/>
    <w:basedOn w:val="a0"/>
    <w:qFormat/>
    <w:rsid w:val="00C8693D"/>
    <w:pPr>
      <w:spacing w:after="120"/>
      <w:ind w:left="1415"/>
    </w:pPr>
    <w:rPr>
      <w:rFonts w:ascii="Times New Roman" w:eastAsia="宋体" w:hAnsi="Times New Roman" w:cs="Times New Roman"/>
      <w:szCs w:val="24"/>
    </w:rPr>
  </w:style>
  <w:style w:type="paragraph" w:styleId="afff7">
    <w:name w:val="envelope return"/>
    <w:basedOn w:val="a0"/>
    <w:qFormat/>
    <w:rsid w:val="00C8693D"/>
    <w:rPr>
      <w:rFonts w:ascii="Times New Roman" w:eastAsia="宋体" w:hAnsi="Times New Roman" w:cs="Arial"/>
      <w:szCs w:val="24"/>
    </w:rPr>
  </w:style>
  <w:style w:type="paragraph" w:styleId="afff8">
    <w:name w:val="Signature"/>
    <w:basedOn w:val="a0"/>
    <w:link w:val="afff9"/>
    <w:qFormat/>
    <w:rsid w:val="00C8693D"/>
    <w:pPr>
      <w:ind w:leftChars="2100" w:left="100"/>
    </w:pPr>
    <w:rPr>
      <w:rFonts w:ascii="Times New Roman" w:eastAsia="宋体" w:hAnsi="Times New Roman" w:cs="Times New Roman"/>
      <w:szCs w:val="24"/>
    </w:rPr>
  </w:style>
  <w:style w:type="character" w:customStyle="1" w:styleId="afff9">
    <w:name w:val="签名 字符"/>
    <w:basedOn w:val="a2"/>
    <w:link w:val="afff8"/>
    <w:qFormat/>
    <w:rsid w:val="00C8693D"/>
    <w:rPr>
      <w:rFonts w:ascii="Times New Roman" w:eastAsia="宋体" w:hAnsi="Times New Roman" w:cs="Times New Roman"/>
      <w:szCs w:val="24"/>
    </w:rPr>
  </w:style>
  <w:style w:type="paragraph" w:styleId="45">
    <w:name w:val="List Continue 4"/>
    <w:basedOn w:val="a0"/>
    <w:qFormat/>
    <w:rsid w:val="00C8693D"/>
    <w:pPr>
      <w:spacing w:after="120"/>
      <w:ind w:left="1132"/>
    </w:pPr>
    <w:rPr>
      <w:rFonts w:ascii="Times New Roman" w:eastAsia="宋体" w:hAnsi="Times New Roman" w:cs="Times New Roman"/>
      <w:szCs w:val="24"/>
    </w:rPr>
  </w:style>
  <w:style w:type="paragraph" w:styleId="TOC4">
    <w:name w:val="toc 4"/>
    <w:basedOn w:val="a0"/>
    <w:next w:val="a0"/>
    <w:uiPriority w:val="39"/>
    <w:qFormat/>
    <w:rsid w:val="00C8693D"/>
    <w:pPr>
      <w:ind w:leftChars="600" w:left="1260"/>
    </w:pPr>
    <w:rPr>
      <w:rFonts w:ascii="Times New Roman" w:eastAsia="等线" w:hAnsi="Times New Roman" w:cs="Times New Roman"/>
      <w:szCs w:val="24"/>
    </w:rPr>
  </w:style>
  <w:style w:type="paragraph" w:styleId="11">
    <w:name w:val="index 1"/>
    <w:basedOn w:val="a0"/>
    <w:next w:val="a0"/>
    <w:autoRedefine/>
    <w:unhideWhenUsed/>
    <w:qFormat/>
    <w:rsid w:val="00C8693D"/>
  </w:style>
  <w:style w:type="paragraph" w:styleId="afffa">
    <w:name w:val="index heading"/>
    <w:basedOn w:val="a0"/>
    <w:next w:val="11"/>
    <w:qFormat/>
    <w:rsid w:val="00C8693D"/>
    <w:rPr>
      <w:rFonts w:ascii="Times New Roman" w:eastAsia="宋体" w:hAnsi="Times New Roman" w:cs="Arial"/>
      <w:b/>
      <w:bCs/>
      <w:szCs w:val="24"/>
    </w:rPr>
  </w:style>
  <w:style w:type="paragraph" w:styleId="afffb">
    <w:name w:val="Subtitle"/>
    <w:basedOn w:val="a0"/>
    <w:next w:val="a0"/>
    <w:link w:val="afffc"/>
    <w:uiPriority w:val="11"/>
    <w:qFormat/>
    <w:rsid w:val="00C8693D"/>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afffc">
    <w:name w:val="副标题 字符"/>
    <w:basedOn w:val="a2"/>
    <w:link w:val="afffb"/>
    <w:uiPriority w:val="11"/>
    <w:qFormat/>
    <w:rsid w:val="00C8693D"/>
    <w:rPr>
      <w:rFonts w:ascii="等线 Light" w:eastAsia="宋体" w:hAnsi="等线 Light" w:cs="Times New Roman"/>
      <w:b/>
      <w:bCs/>
      <w:kern w:val="28"/>
      <w:sz w:val="32"/>
      <w:szCs w:val="32"/>
    </w:rPr>
  </w:style>
  <w:style w:type="paragraph" w:styleId="50">
    <w:name w:val="List Number 5"/>
    <w:basedOn w:val="a0"/>
    <w:qFormat/>
    <w:rsid w:val="00C8693D"/>
    <w:pPr>
      <w:numPr>
        <w:numId w:val="8"/>
      </w:numPr>
      <w:tabs>
        <w:tab w:val="left" w:pos="1492"/>
      </w:tabs>
    </w:pPr>
    <w:rPr>
      <w:rFonts w:ascii="Times New Roman" w:eastAsia="宋体" w:hAnsi="Times New Roman" w:cs="Times New Roman"/>
      <w:szCs w:val="24"/>
    </w:rPr>
  </w:style>
  <w:style w:type="paragraph" w:styleId="afffd">
    <w:name w:val="List"/>
    <w:basedOn w:val="a0"/>
    <w:qFormat/>
    <w:rsid w:val="00C8693D"/>
    <w:pPr>
      <w:ind w:left="200" w:hangingChars="200" w:hanging="200"/>
    </w:pPr>
    <w:rPr>
      <w:rFonts w:ascii="Times New Roman" w:eastAsia="等线" w:hAnsi="Times New Roman" w:cs="Times New Roman"/>
      <w:szCs w:val="24"/>
    </w:rPr>
  </w:style>
  <w:style w:type="paragraph" w:styleId="TOC6">
    <w:name w:val="toc 6"/>
    <w:basedOn w:val="a0"/>
    <w:next w:val="a0"/>
    <w:uiPriority w:val="39"/>
    <w:qFormat/>
    <w:rsid w:val="00C8693D"/>
    <w:pPr>
      <w:ind w:leftChars="1000" w:left="2100"/>
    </w:pPr>
    <w:rPr>
      <w:rFonts w:ascii="Times New Roman" w:eastAsia="等线" w:hAnsi="Times New Roman" w:cs="Times New Roman"/>
      <w:szCs w:val="24"/>
    </w:rPr>
  </w:style>
  <w:style w:type="paragraph" w:styleId="56">
    <w:name w:val="List 5"/>
    <w:basedOn w:val="a0"/>
    <w:qFormat/>
    <w:rsid w:val="00C8693D"/>
    <w:pPr>
      <w:ind w:left="1415" w:hanging="283"/>
    </w:pPr>
    <w:rPr>
      <w:rFonts w:ascii="Times New Roman" w:eastAsia="宋体" w:hAnsi="Times New Roman" w:cs="Times New Roman"/>
      <w:szCs w:val="24"/>
    </w:rPr>
  </w:style>
  <w:style w:type="paragraph" w:styleId="37">
    <w:name w:val="Body Text Indent 3"/>
    <w:basedOn w:val="a0"/>
    <w:link w:val="38"/>
    <w:qFormat/>
    <w:rsid w:val="00C8693D"/>
    <w:pPr>
      <w:widowControl/>
      <w:adjustRightInd w:val="0"/>
      <w:spacing w:line="360" w:lineRule="auto"/>
      <w:ind w:firstLine="570"/>
      <w:jc w:val="left"/>
      <w:textAlignment w:val="baseline"/>
    </w:pPr>
    <w:rPr>
      <w:rFonts w:ascii="宋体" w:eastAsia="宋体" w:hAnsi="Times New Roman" w:cs="Times New Roman"/>
      <w:b/>
      <w:sz w:val="32"/>
      <w:szCs w:val="20"/>
    </w:rPr>
  </w:style>
  <w:style w:type="character" w:customStyle="1" w:styleId="38">
    <w:name w:val="正文文本缩进 3 字符"/>
    <w:basedOn w:val="a2"/>
    <w:link w:val="37"/>
    <w:qFormat/>
    <w:rsid w:val="00C8693D"/>
    <w:rPr>
      <w:rFonts w:ascii="宋体" w:eastAsia="宋体" w:hAnsi="Times New Roman" w:cs="Times New Roman"/>
      <w:b/>
      <w:sz w:val="32"/>
      <w:szCs w:val="20"/>
    </w:rPr>
  </w:style>
  <w:style w:type="paragraph" w:styleId="71">
    <w:name w:val="index 7"/>
    <w:basedOn w:val="a0"/>
    <w:next w:val="a0"/>
    <w:qFormat/>
    <w:rsid w:val="00C8693D"/>
    <w:pPr>
      <w:ind w:left="1400" w:hanging="200"/>
    </w:pPr>
    <w:rPr>
      <w:rFonts w:ascii="Times New Roman" w:eastAsia="宋体" w:hAnsi="Times New Roman" w:cs="Times New Roman"/>
      <w:szCs w:val="24"/>
    </w:rPr>
  </w:style>
  <w:style w:type="paragraph" w:styleId="91">
    <w:name w:val="index 9"/>
    <w:basedOn w:val="a0"/>
    <w:next w:val="a0"/>
    <w:qFormat/>
    <w:rsid w:val="00C8693D"/>
    <w:pPr>
      <w:ind w:left="1800" w:hanging="200"/>
    </w:pPr>
    <w:rPr>
      <w:rFonts w:ascii="Times New Roman" w:eastAsia="宋体" w:hAnsi="Times New Roman" w:cs="Times New Roman"/>
      <w:szCs w:val="24"/>
    </w:rPr>
  </w:style>
  <w:style w:type="paragraph" w:styleId="afffe">
    <w:name w:val="table of figures"/>
    <w:basedOn w:val="a0"/>
    <w:next w:val="a0"/>
    <w:qFormat/>
    <w:rsid w:val="00C8693D"/>
    <w:pPr>
      <w:ind w:left="400" w:hanging="400"/>
    </w:pPr>
    <w:rPr>
      <w:rFonts w:ascii="Times New Roman" w:eastAsia="宋体" w:hAnsi="Times New Roman" w:cs="Times New Roman"/>
      <w:szCs w:val="24"/>
    </w:rPr>
  </w:style>
  <w:style w:type="paragraph" w:styleId="TOC9">
    <w:name w:val="toc 9"/>
    <w:basedOn w:val="a0"/>
    <w:next w:val="a0"/>
    <w:uiPriority w:val="39"/>
    <w:qFormat/>
    <w:rsid w:val="00C8693D"/>
    <w:pPr>
      <w:ind w:leftChars="1600" w:left="3360"/>
    </w:pPr>
    <w:rPr>
      <w:rFonts w:ascii="Times New Roman" w:eastAsia="等线" w:hAnsi="Times New Roman" w:cs="Times New Roman"/>
      <w:szCs w:val="24"/>
    </w:rPr>
  </w:style>
  <w:style w:type="paragraph" w:styleId="26">
    <w:name w:val="Body Text 2"/>
    <w:basedOn w:val="a0"/>
    <w:link w:val="27"/>
    <w:qFormat/>
    <w:rsid w:val="00C8693D"/>
    <w:pPr>
      <w:spacing w:after="120" w:line="480" w:lineRule="auto"/>
    </w:pPr>
    <w:rPr>
      <w:rFonts w:ascii="Times New Roman" w:eastAsia="等线" w:hAnsi="Times New Roman" w:cs="Times New Roman"/>
      <w:szCs w:val="24"/>
    </w:rPr>
  </w:style>
  <w:style w:type="character" w:customStyle="1" w:styleId="27">
    <w:name w:val="正文文本 2 字符"/>
    <w:basedOn w:val="a2"/>
    <w:link w:val="26"/>
    <w:qFormat/>
    <w:rsid w:val="00C8693D"/>
    <w:rPr>
      <w:rFonts w:ascii="Times New Roman" w:eastAsia="等线" w:hAnsi="Times New Roman" w:cs="Times New Roman"/>
      <w:szCs w:val="24"/>
    </w:rPr>
  </w:style>
  <w:style w:type="paragraph" w:styleId="46">
    <w:name w:val="List 4"/>
    <w:basedOn w:val="a0"/>
    <w:qFormat/>
    <w:rsid w:val="00C8693D"/>
    <w:pPr>
      <w:ind w:left="1132" w:hanging="283"/>
    </w:pPr>
    <w:rPr>
      <w:rFonts w:ascii="Times New Roman" w:eastAsia="宋体" w:hAnsi="Times New Roman" w:cs="Times New Roman"/>
      <w:szCs w:val="24"/>
    </w:rPr>
  </w:style>
  <w:style w:type="paragraph" w:styleId="28">
    <w:name w:val="List Continue 2"/>
    <w:basedOn w:val="a0"/>
    <w:qFormat/>
    <w:rsid w:val="00C8693D"/>
    <w:pPr>
      <w:spacing w:after="120"/>
      <w:ind w:left="566"/>
    </w:pPr>
    <w:rPr>
      <w:rFonts w:ascii="Times New Roman" w:eastAsia="宋体" w:hAnsi="Times New Roman" w:cs="Times New Roman"/>
      <w:szCs w:val="24"/>
    </w:rPr>
  </w:style>
  <w:style w:type="paragraph" w:styleId="affff">
    <w:name w:val="Message Header"/>
    <w:basedOn w:val="a0"/>
    <w:link w:val="affff0"/>
    <w:qFormat/>
    <w:rsid w:val="00C8693D"/>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character" w:customStyle="1" w:styleId="affff0">
    <w:name w:val="信息标题 字符"/>
    <w:basedOn w:val="a2"/>
    <w:link w:val="affff"/>
    <w:qFormat/>
    <w:rsid w:val="00C8693D"/>
    <w:rPr>
      <w:rFonts w:ascii="Times New Roman" w:eastAsia="宋体" w:hAnsi="Times New Roman" w:cs="Arial"/>
      <w:sz w:val="24"/>
      <w:szCs w:val="24"/>
      <w:shd w:val="pct20" w:color="auto" w:fill="auto"/>
    </w:rPr>
  </w:style>
  <w:style w:type="paragraph" w:styleId="HTML1">
    <w:name w:val="HTML Preformatted"/>
    <w:basedOn w:val="a0"/>
    <w:link w:val="HTML10"/>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character" w:customStyle="1" w:styleId="HTML2">
    <w:name w:val="HTML 预设格式 字符"/>
    <w:aliases w:val="HTML 预先格式化 字符"/>
    <w:basedOn w:val="a2"/>
    <w:qFormat/>
    <w:rsid w:val="00C8693D"/>
    <w:rPr>
      <w:rFonts w:ascii="Courier New" w:hAnsi="Courier New" w:cs="Courier New"/>
      <w:sz w:val="20"/>
      <w:szCs w:val="20"/>
    </w:rPr>
  </w:style>
  <w:style w:type="character" w:customStyle="1" w:styleId="HTML10">
    <w:name w:val="HTML 预设格式 字符1"/>
    <w:link w:val="HTML1"/>
    <w:rsid w:val="00C8693D"/>
    <w:rPr>
      <w:rFonts w:ascii="宋体" w:eastAsia="宋体" w:hAnsi="宋体" w:cs="宋体"/>
      <w:sz w:val="24"/>
      <w:szCs w:val="24"/>
    </w:rPr>
  </w:style>
  <w:style w:type="paragraph" w:styleId="affff1">
    <w:name w:val="Normal (Web)"/>
    <w:basedOn w:val="a0"/>
    <w:link w:val="affff2"/>
    <w:uiPriority w:val="99"/>
    <w:qFormat/>
    <w:rsid w:val="00C8693D"/>
    <w:pPr>
      <w:widowControl/>
      <w:spacing w:before="100" w:beforeAutospacing="1" w:after="100" w:afterAutospacing="1"/>
      <w:jc w:val="left"/>
    </w:pPr>
    <w:rPr>
      <w:rFonts w:ascii="宋体" w:eastAsia="等线" w:hAnsi="宋体" w:cs="Times New Roman"/>
      <w:kern w:val="0"/>
      <w:sz w:val="24"/>
      <w:szCs w:val="24"/>
    </w:rPr>
  </w:style>
  <w:style w:type="character" w:customStyle="1" w:styleId="affff2">
    <w:name w:val="普通(网站) 字符"/>
    <w:link w:val="affff1"/>
    <w:uiPriority w:val="99"/>
    <w:qFormat/>
    <w:rsid w:val="00C8693D"/>
    <w:rPr>
      <w:rFonts w:ascii="宋体" w:eastAsia="等线" w:hAnsi="宋体" w:cs="Times New Roman"/>
      <w:kern w:val="0"/>
      <w:sz w:val="24"/>
      <w:szCs w:val="24"/>
    </w:rPr>
  </w:style>
  <w:style w:type="paragraph" w:styleId="39">
    <w:name w:val="List Continue 3"/>
    <w:basedOn w:val="a0"/>
    <w:qFormat/>
    <w:rsid w:val="00C8693D"/>
    <w:pPr>
      <w:spacing w:after="120"/>
      <w:ind w:left="849"/>
    </w:pPr>
    <w:rPr>
      <w:rFonts w:ascii="Times New Roman" w:eastAsia="宋体" w:hAnsi="Times New Roman" w:cs="Times New Roman"/>
      <w:szCs w:val="24"/>
    </w:rPr>
  </w:style>
  <w:style w:type="paragraph" w:styleId="29">
    <w:name w:val="index 2"/>
    <w:basedOn w:val="a0"/>
    <w:next w:val="a0"/>
    <w:qFormat/>
    <w:rsid w:val="00C8693D"/>
    <w:pPr>
      <w:ind w:left="400" w:hanging="200"/>
    </w:pPr>
    <w:rPr>
      <w:rFonts w:ascii="Times New Roman" w:eastAsia="宋体" w:hAnsi="Times New Roman" w:cs="Times New Roman"/>
      <w:szCs w:val="24"/>
    </w:rPr>
  </w:style>
  <w:style w:type="paragraph" w:styleId="affff3">
    <w:name w:val="Title"/>
    <w:basedOn w:val="aff6"/>
    <w:link w:val="affff4"/>
    <w:qFormat/>
    <w:rsid w:val="00C8693D"/>
    <w:pPr>
      <w:spacing w:before="240" w:after="60"/>
      <w:jc w:val="center"/>
      <w:outlineLvl w:val="0"/>
    </w:pPr>
    <w:rPr>
      <w:rFonts w:ascii="Arial" w:eastAsia="宋体" w:hAnsi="Arial" w:cs="Arial"/>
      <w:b/>
      <w:bCs/>
      <w:sz w:val="32"/>
      <w:szCs w:val="32"/>
    </w:rPr>
  </w:style>
  <w:style w:type="character" w:customStyle="1" w:styleId="affff4">
    <w:name w:val="标题 字符"/>
    <w:basedOn w:val="a2"/>
    <w:link w:val="affff3"/>
    <w:qFormat/>
    <w:rsid w:val="00C8693D"/>
    <w:rPr>
      <w:rFonts w:ascii="Arial" w:eastAsia="宋体" w:hAnsi="Arial" w:cs="Arial"/>
      <w:b/>
      <w:bCs/>
      <w:sz w:val="32"/>
      <w:szCs w:val="32"/>
      <w:shd w:val="clear" w:color="auto" w:fill="000080"/>
    </w:rPr>
  </w:style>
  <w:style w:type="paragraph" w:styleId="affff5">
    <w:name w:val="Body Text First Indent"/>
    <w:basedOn w:val="a9"/>
    <w:link w:val="57"/>
    <w:uiPriority w:val="99"/>
    <w:unhideWhenUsed/>
    <w:qFormat/>
    <w:rsid w:val="00C8693D"/>
    <w:pPr>
      <w:spacing w:after="120"/>
      <w:ind w:left="0" w:firstLineChars="100" w:firstLine="420"/>
      <w:jc w:val="both"/>
    </w:pPr>
    <w:rPr>
      <w:rFonts w:ascii="Calibri" w:eastAsia="等线" w:hAnsi="Calibri" w:cs="Times New Roman"/>
      <w:kern w:val="2"/>
      <w:sz w:val="21"/>
      <w:szCs w:val="22"/>
      <w:lang w:eastAsia="zh-CN"/>
    </w:rPr>
  </w:style>
  <w:style w:type="character" w:customStyle="1" w:styleId="affff6">
    <w:name w:val="正文文本首行缩进 字符"/>
    <w:basedOn w:val="aa"/>
    <w:uiPriority w:val="99"/>
    <w:qFormat/>
    <w:rsid w:val="00C8693D"/>
    <w:rPr>
      <w:rFonts w:ascii="宋体" w:eastAsia="宋体" w:hAnsi="宋体"/>
      <w:kern w:val="0"/>
      <w:sz w:val="24"/>
      <w:szCs w:val="24"/>
      <w:lang w:eastAsia="en-US"/>
    </w:rPr>
  </w:style>
  <w:style w:type="character" w:customStyle="1" w:styleId="57">
    <w:name w:val="正文文本首行缩进 字符5"/>
    <w:link w:val="affff5"/>
    <w:uiPriority w:val="99"/>
    <w:rsid w:val="00C8693D"/>
    <w:rPr>
      <w:rFonts w:ascii="Calibri" w:eastAsia="等线" w:hAnsi="Calibri" w:cs="Times New Roman"/>
    </w:rPr>
  </w:style>
  <w:style w:type="paragraph" w:styleId="2a">
    <w:name w:val="Body Text First Indent 2"/>
    <w:basedOn w:val="affd"/>
    <w:link w:val="2b"/>
    <w:uiPriority w:val="99"/>
    <w:qFormat/>
    <w:rsid w:val="00C8693D"/>
    <w:pPr>
      <w:ind w:leftChars="0" w:left="283" w:firstLine="210"/>
    </w:pPr>
    <w:rPr>
      <w:rFonts w:eastAsia="宋体"/>
    </w:rPr>
  </w:style>
  <w:style w:type="character" w:customStyle="1" w:styleId="2b">
    <w:name w:val="正文文本首行缩进 2 字符"/>
    <w:basedOn w:val="affe"/>
    <w:link w:val="2a"/>
    <w:uiPriority w:val="99"/>
    <w:qFormat/>
    <w:rsid w:val="00C8693D"/>
    <w:rPr>
      <w:rFonts w:ascii="Times New Roman" w:eastAsia="宋体" w:hAnsi="Times New Roman" w:cs="Times New Roman"/>
      <w:szCs w:val="24"/>
    </w:rPr>
  </w:style>
  <w:style w:type="table" w:styleId="affff7">
    <w:name w:val="Table Grid"/>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8">
    <w:name w:val="Table Theme"/>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c">
    <w:name w:val="Table Colorful 2"/>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a">
    <w:name w:val="Table Colorful 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9">
    <w:name w:val="Table Elegant"/>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Classic 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b">
    <w:name w:val="Table Classic 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7">
    <w:name w:val="Table Classic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e">
    <w:name w:val="Table Simple 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Simple 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Subtle 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0">
    <w:name w:val="Table 3D effects 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3D effects 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1">
    <w:name w:val="Table List 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List 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8">
    <w:name w:val="Table List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8">
    <w:name w:val="Table List 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a">
    <w:name w:val="Table Contemporary"/>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Columns 2"/>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Columns 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9">
    <w:name w:val="Table Columns 4"/>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3">
    <w:name w:val="Table Grid 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0">
    <w:name w:val="Table Grid 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a">
    <w:name w:val="Table Grid 4"/>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a">
    <w:name w:val="Table Grid 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4">
    <w:name w:val="Table Web 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1">
    <w:name w:val="Table Web 3"/>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b">
    <w:name w:val="Table Professional"/>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1-2">
    <w:name w:val="Medium Shading 1 Accent 2"/>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fc">
    <w:name w:val="Strong"/>
    <w:uiPriority w:val="22"/>
    <w:qFormat/>
    <w:rsid w:val="00C8693D"/>
    <w:rPr>
      <w:b/>
      <w:bCs/>
    </w:rPr>
  </w:style>
  <w:style w:type="character" w:styleId="affffd">
    <w:name w:val="endnote reference"/>
    <w:uiPriority w:val="99"/>
    <w:unhideWhenUsed/>
    <w:qFormat/>
    <w:rsid w:val="00C8693D"/>
    <w:rPr>
      <w:vertAlign w:val="superscript"/>
    </w:rPr>
  </w:style>
  <w:style w:type="character" w:styleId="affffe">
    <w:name w:val="page number"/>
    <w:qFormat/>
    <w:rsid w:val="00C8693D"/>
  </w:style>
  <w:style w:type="character" w:styleId="afffff">
    <w:name w:val="FollowedHyperlink"/>
    <w:uiPriority w:val="99"/>
    <w:qFormat/>
    <w:rsid w:val="00C8693D"/>
    <w:rPr>
      <w:color w:val="800080"/>
      <w:u w:val="single"/>
    </w:rPr>
  </w:style>
  <w:style w:type="character" w:styleId="afffff0">
    <w:name w:val="Emphasis"/>
    <w:uiPriority w:val="20"/>
    <w:qFormat/>
    <w:rsid w:val="00C8693D"/>
    <w:rPr>
      <w:i/>
      <w:iCs/>
    </w:rPr>
  </w:style>
  <w:style w:type="character" w:styleId="afffff1">
    <w:name w:val="line number"/>
    <w:qFormat/>
    <w:rsid w:val="00C8693D"/>
  </w:style>
  <w:style w:type="character" w:styleId="HTML3">
    <w:name w:val="HTML Definition"/>
    <w:qFormat/>
    <w:rsid w:val="00C8693D"/>
    <w:rPr>
      <w:i/>
      <w:iCs/>
    </w:rPr>
  </w:style>
  <w:style w:type="character" w:styleId="HTML4">
    <w:name w:val="HTML Typewriter"/>
    <w:qFormat/>
    <w:rsid w:val="00C8693D"/>
    <w:rPr>
      <w:rFonts w:ascii="Courier New" w:hAnsi="Courier New" w:cs="Courier New"/>
      <w:sz w:val="20"/>
      <w:szCs w:val="20"/>
    </w:rPr>
  </w:style>
  <w:style w:type="character" w:styleId="HTML5">
    <w:name w:val="HTML Acronym"/>
    <w:qFormat/>
    <w:rsid w:val="00C8693D"/>
  </w:style>
  <w:style w:type="character" w:styleId="HTML6">
    <w:name w:val="HTML Variable"/>
    <w:qFormat/>
    <w:rsid w:val="00C8693D"/>
    <w:rPr>
      <w:i/>
      <w:iCs/>
    </w:rPr>
  </w:style>
  <w:style w:type="character" w:styleId="HTML7">
    <w:name w:val="HTML Code"/>
    <w:qFormat/>
    <w:rsid w:val="00C8693D"/>
    <w:rPr>
      <w:rFonts w:ascii="Courier New" w:hAnsi="Courier New" w:cs="Courier New"/>
      <w:sz w:val="20"/>
      <w:szCs w:val="20"/>
    </w:rPr>
  </w:style>
  <w:style w:type="character" w:styleId="HTML8">
    <w:name w:val="HTML Cite"/>
    <w:qFormat/>
    <w:rsid w:val="00C8693D"/>
    <w:rPr>
      <w:i/>
      <w:iCs/>
    </w:rPr>
  </w:style>
  <w:style w:type="character" w:styleId="HTML9">
    <w:name w:val="HTML Keyboard"/>
    <w:qFormat/>
    <w:rsid w:val="00C8693D"/>
    <w:rPr>
      <w:rFonts w:ascii="Courier New" w:hAnsi="Courier New" w:cs="Courier New"/>
      <w:sz w:val="20"/>
      <w:szCs w:val="20"/>
    </w:rPr>
  </w:style>
  <w:style w:type="character" w:styleId="HTMLa">
    <w:name w:val="HTML Sample"/>
    <w:qFormat/>
    <w:rsid w:val="00C8693D"/>
    <w:rPr>
      <w:rFonts w:ascii="Courier New" w:hAnsi="Courier New" w:cs="Courier New"/>
    </w:rPr>
  </w:style>
  <w:style w:type="paragraph" w:customStyle="1" w:styleId="afffff2">
    <w:name w:val="一级标题"/>
    <w:next w:val="afffff3"/>
    <w:link w:val="1Char2"/>
    <w:qFormat/>
    <w:rsid w:val="00C8693D"/>
    <w:pPr>
      <w:widowControl w:val="0"/>
      <w:tabs>
        <w:tab w:val="center" w:pos="4153"/>
        <w:tab w:val="left" w:pos="6390"/>
      </w:tabs>
      <w:spacing w:beforeLines="50" w:before="156" w:afterLines="100" w:after="312"/>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fffff2"/>
    <w:rsid w:val="00C8693D"/>
    <w:rPr>
      <w:rFonts w:ascii="黑体" w:eastAsia="黑体" w:hAnsi="黑体" w:cs="Arial"/>
      <w:b/>
      <w:bCs/>
      <w:sz w:val="32"/>
      <w:szCs w:val="24"/>
    </w:rPr>
  </w:style>
  <w:style w:type="paragraph" w:customStyle="1" w:styleId="afffff3">
    <w:name w:val="文件正文"/>
    <w:link w:val="Char"/>
    <w:qFormat/>
    <w:rsid w:val="00C8693D"/>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
    <w:name w:val="文件正文 Char"/>
    <w:link w:val="afffff3"/>
    <w:qFormat/>
    <w:rsid w:val="00C8693D"/>
    <w:rPr>
      <w:rFonts w:ascii="Times New Roman" w:eastAsia="宋体" w:hAnsi="Times New Roman" w:cs="Times New Roman"/>
      <w:color w:val="000000"/>
      <w:sz w:val="24"/>
    </w:rPr>
  </w:style>
  <w:style w:type="paragraph" w:customStyle="1" w:styleId="afffff4">
    <w:name w:val="二级标题"/>
    <w:next w:val="afffff3"/>
    <w:link w:val="Char0"/>
    <w:uiPriority w:val="1"/>
    <w:qFormat/>
    <w:rsid w:val="00C8693D"/>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0">
    <w:name w:val="二级标题 Char"/>
    <w:link w:val="afffff4"/>
    <w:uiPriority w:val="1"/>
    <w:rsid w:val="00C8693D"/>
    <w:rPr>
      <w:rFonts w:ascii="Times New Roman" w:eastAsia="宋体" w:hAnsi="Times New Roman" w:cs="Times New Roman"/>
      <w:bCs/>
      <w:color w:val="000000"/>
      <w:szCs w:val="21"/>
      <w:lang w:val="en-GB"/>
    </w:rPr>
  </w:style>
  <w:style w:type="paragraph" w:customStyle="1" w:styleId="afffff5">
    <w:name w:val="三级标题"/>
    <w:next w:val="afffff3"/>
    <w:link w:val="Char2"/>
    <w:uiPriority w:val="2"/>
    <w:qFormat/>
    <w:rsid w:val="00C8693D"/>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2">
    <w:name w:val="三级标题 Char"/>
    <w:link w:val="afffff5"/>
    <w:uiPriority w:val="2"/>
    <w:rsid w:val="00C8693D"/>
    <w:rPr>
      <w:rFonts w:ascii="Times New Roman" w:eastAsia="宋体" w:hAnsi="Times New Roman" w:cs="Times New Roman"/>
      <w:bCs/>
      <w:color w:val="000000"/>
      <w:sz w:val="24"/>
      <w:lang w:val="en-GB"/>
    </w:rPr>
  </w:style>
  <w:style w:type="paragraph" w:customStyle="1" w:styleId="afffff6">
    <w:name w:val="四级标题"/>
    <w:next w:val="afffff3"/>
    <w:link w:val="Char3"/>
    <w:uiPriority w:val="4"/>
    <w:qFormat/>
    <w:rsid w:val="00C8693D"/>
    <w:pPr>
      <w:widowControl w:val="0"/>
      <w:spacing w:afterLines="50" w:after="156" w:line="360" w:lineRule="auto"/>
      <w:ind w:firstLineChars="200" w:firstLine="420"/>
    </w:pPr>
    <w:rPr>
      <w:rFonts w:ascii="Times New Roman" w:eastAsia="宋体" w:hAnsi="Times New Roman" w:cs="Times New Roman"/>
      <w:bCs/>
      <w:color w:val="000000"/>
      <w:szCs w:val="21"/>
      <w:lang w:val="en-GB"/>
    </w:rPr>
  </w:style>
  <w:style w:type="character" w:customStyle="1" w:styleId="Char3">
    <w:name w:val="四级标题 Char"/>
    <w:link w:val="afffff6"/>
    <w:uiPriority w:val="4"/>
    <w:rsid w:val="00C8693D"/>
    <w:rPr>
      <w:rFonts w:ascii="Times New Roman" w:eastAsia="宋体" w:hAnsi="Times New Roman" w:cs="Times New Roman"/>
      <w:bCs/>
      <w:color w:val="000000"/>
      <w:szCs w:val="21"/>
      <w:lang w:val="en-GB"/>
    </w:rPr>
  </w:style>
  <w:style w:type="paragraph" w:customStyle="1" w:styleId="afffff7">
    <w:name w:val="文件更新"/>
    <w:next w:val="afffff3"/>
    <w:link w:val="Char4"/>
    <w:uiPriority w:val="5"/>
    <w:qFormat/>
    <w:rsid w:val="00C8693D"/>
    <w:pPr>
      <w:spacing w:beforeLines="50" w:before="50" w:line="360" w:lineRule="auto"/>
      <w:ind w:firstLineChars="200" w:firstLine="200"/>
    </w:pPr>
    <w:rPr>
      <w:rFonts w:ascii="楷体" w:eastAsia="楷体" w:hAnsi="楷体" w:cs="Times New Roman"/>
      <w:b/>
      <w:color w:val="000000"/>
      <w:sz w:val="24"/>
    </w:rPr>
  </w:style>
  <w:style w:type="character" w:customStyle="1" w:styleId="Char4">
    <w:name w:val="文件更新 Char"/>
    <w:link w:val="afffff7"/>
    <w:uiPriority w:val="5"/>
    <w:rsid w:val="00C8693D"/>
    <w:rPr>
      <w:rFonts w:ascii="楷体" w:eastAsia="楷体" w:hAnsi="楷体" w:cs="Times New Roman"/>
      <w:b/>
      <w:color w:val="000000"/>
      <w:sz w:val="24"/>
    </w:rPr>
  </w:style>
  <w:style w:type="paragraph" w:customStyle="1" w:styleId="afffff8">
    <w:name w:val="文件小注"/>
    <w:next w:val="afffff3"/>
    <w:link w:val="Char5"/>
    <w:uiPriority w:val="7"/>
    <w:qFormat/>
    <w:rsid w:val="00C8693D"/>
    <w:pPr>
      <w:ind w:firstLineChars="200" w:firstLine="200"/>
    </w:pPr>
    <w:rPr>
      <w:rFonts w:ascii="Times New Roman" w:eastAsia="宋体" w:hAnsi="Times New Roman" w:cs="Times New Roman"/>
    </w:rPr>
  </w:style>
  <w:style w:type="character" w:customStyle="1" w:styleId="Char5">
    <w:name w:val="文件小注 Char"/>
    <w:link w:val="afffff8"/>
    <w:uiPriority w:val="7"/>
    <w:rsid w:val="00C8693D"/>
    <w:rPr>
      <w:rFonts w:ascii="Times New Roman" w:eastAsia="宋体" w:hAnsi="Times New Roman" w:cs="Times New Roman"/>
    </w:rPr>
  </w:style>
  <w:style w:type="paragraph" w:customStyle="1" w:styleId="afffff9">
    <w:name w:val="文件单位"/>
    <w:next w:val="afffff3"/>
    <w:link w:val="Char6"/>
    <w:uiPriority w:val="6"/>
    <w:qFormat/>
    <w:rsid w:val="00C8693D"/>
    <w:pPr>
      <w:spacing w:beforeLines="50" w:before="50"/>
      <w:jc w:val="right"/>
    </w:pPr>
    <w:rPr>
      <w:rFonts w:ascii="Times New Roman" w:eastAsia="宋体" w:hAnsi="Times New Roman" w:cs="Times New Roman"/>
    </w:rPr>
  </w:style>
  <w:style w:type="character" w:customStyle="1" w:styleId="Char6">
    <w:name w:val="文件单位 Char"/>
    <w:link w:val="afffff9"/>
    <w:uiPriority w:val="6"/>
    <w:rsid w:val="00C8693D"/>
    <w:rPr>
      <w:rFonts w:ascii="Times New Roman" w:eastAsia="宋体" w:hAnsi="Times New Roman" w:cs="Times New Roman"/>
    </w:rPr>
  </w:style>
  <w:style w:type="paragraph" w:customStyle="1" w:styleId="TableParagraph">
    <w:name w:val="Table Paragraph"/>
    <w:basedOn w:val="a0"/>
    <w:uiPriority w:val="1"/>
    <w:qFormat/>
    <w:rsid w:val="00C8693D"/>
    <w:pPr>
      <w:jc w:val="left"/>
    </w:pPr>
    <w:rPr>
      <w:rFonts w:ascii="等线" w:eastAsia="等线" w:hAnsi="等线" w:cs="Times New Roman"/>
      <w:kern w:val="0"/>
      <w:sz w:val="22"/>
      <w:lang w:eastAsia="en-US"/>
    </w:rPr>
  </w:style>
  <w:style w:type="paragraph" w:customStyle="1" w:styleId="afffffa">
    <w:name w:val="二级大标题"/>
    <w:basedOn w:val="a0"/>
    <w:link w:val="Char7"/>
    <w:qFormat/>
    <w:rsid w:val="00C8693D"/>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7">
    <w:name w:val="二级大标题 Char"/>
    <w:link w:val="afffffa"/>
    <w:rsid w:val="00C8693D"/>
    <w:rPr>
      <w:rFonts w:ascii="Times New Roman" w:eastAsia="等线" w:hAnsi="Times New Roman" w:cs="Times New Roman"/>
      <w:b/>
      <w:sz w:val="28"/>
      <w:szCs w:val="32"/>
      <w:lang w:val="en-GB"/>
    </w:rPr>
  </w:style>
  <w:style w:type="paragraph" w:customStyle="1" w:styleId="afffffb">
    <w:name w:val="一级大标题"/>
    <w:basedOn w:val="1"/>
    <w:link w:val="Char8"/>
    <w:qFormat/>
    <w:rsid w:val="00C8693D"/>
    <w:pPr>
      <w:spacing w:before="300" w:after="300" w:line="360" w:lineRule="auto"/>
      <w:jc w:val="center"/>
    </w:pPr>
    <w:rPr>
      <w:rFonts w:ascii="Arial" w:eastAsia="等线" w:hAnsi="Arial" w:cs="Times New Roman"/>
      <w:kern w:val="2"/>
      <w:sz w:val="36"/>
      <w:szCs w:val="36"/>
    </w:rPr>
  </w:style>
  <w:style w:type="character" w:customStyle="1" w:styleId="Char8">
    <w:name w:val="一级大标题 Char"/>
    <w:link w:val="afffffb"/>
    <w:rsid w:val="00C8693D"/>
    <w:rPr>
      <w:rFonts w:ascii="Arial" w:eastAsia="等线" w:hAnsi="Arial" w:cs="Times New Roman"/>
      <w:b/>
      <w:bCs/>
      <w:sz w:val="36"/>
      <w:szCs w:val="36"/>
    </w:rPr>
  </w:style>
  <w:style w:type="paragraph" w:customStyle="1" w:styleId="afffffc">
    <w:name w:val="三级大标题"/>
    <w:basedOn w:val="31"/>
    <w:link w:val="Char9"/>
    <w:qFormat/>
    <w:rsid w:val="00C8693D"/>
    <w:pPr>
      <w:spacing w:before="200" w:after="200" w:line="360" w:lineRule="auto"/>
    </w:pPr>
    <w:rPr>
      <w:rFonts w:ascii="黑体" w:hAnsi="宋体"/>
      <w:color w:val="000000"/>
      <w:sz w:val="24"/>
      <w:szCs w:val="30"/>
    </w:rPr>
  </w:style>
  <w:style w:type="character" w:customStyle="1" w:styleId="Char9">
    <w:name w:val="三级大标题 Char"/>
    <w:link w:val="afffffc"/>
    <w:rsid w:val="00C8693D"/>
    <w:rPr>
      <w:rFonts w:ascii="黑体" w:eastAsia="等线" w:hAnsi="宋体" w:cs="Times New Roman"/>
      <w:b/>
      <w:bCs/>
      <w:color w:val="000000"/>
      <w:sz w:val="24"/>
      <w:szCs w:val="30"/>
    </w:rPr>
  </w:style>
  <w:style w:type="paragraph" w:customStyle="1" w:styleId="GS">
    <w:name w:val="GS.段落"/>
    <w:basedOn w:val="a0"/>
    <w:qFormat/>
    <w:rsid w:val="00C8693D"/>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rsid w:val="00C8693D"/>
    <w:pPr>
      <w:ind w:firstLineChars="200" w:firstLine="420"/>
    </w:pPr>
    <w:rPr>
      <w:rFonts w:ascii="Times New Roman" w:eastAsia="等线" w:hAnsi="Times New Roman" w:cs="Times New Roman"/>
      <w:szCs w:val="24"/>
    </w:rPr>
  </w:style>
  <w:style w:type="character" w:customStyle="1" w:styleId="afont1">
    <w:name w:val="afont1"/>
    <w:rsid w:val="00C8693D"/>
    <w:rPr>
      <w:rFonts w:ascii="Arial Narrow" w:hAnsi="Arial Narrow" w:hint="default"/>
      <w:sz w:val="22"/>
      <w:szCs w:val="22"/>
    </w:rPr>
  </w:style>
  <w:style w:type="paragraph" w:customStyle="1" w:styleId="2f5">
    <w:name w:val="正文首行缩进2字符"/>
    <w:basedOn w:val="a0"/>
    <w:link w:val="2Char1"/>
    <w:qFormat/>
    <w:rsid w:val="00C8693D"/>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5"/>
    <w:qFormat/>
    <w:rsid w:val="00C8693D"/>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sid w:val="00C8693D"/>
    <w:rPr>
      <w:rFonts w:ascii="Tahoma" w:eastAsia="等线" w:hAnsi="Tahoma" w:cs="Times New Roman"/>
      <w:sz w:val="24"/>
      <w:szCs w:val="20"/>
    </w:rPr>
  </w:style>
  <w:style w:type="paragraph" w:customStyle="1" w:styleId="Char1CharCharChar">
    <w:name w:val="Char1 Char Char Char"/>
    <w:basedOn w:val="a0"/>
    <w:qFormat/>
    <w:rsid w:val="00C8693D"/>
    <w:rPr>
      <w:rFonts w:ascii="Tahoma" w:eastAsia="等线" w:hAnsi="Tahoma" w:cs="Times New Roman"/>
      <w:sz w:val="24"/>
      <w:szCs w:val="20"/>
    </w:rPr>
  </w:style>
  <w:style w:type="paragraph" w:customStyle="1" w:styleId="CharCharCharChar">
    <w:name w:val="Char Char Char Char"/>
    <w:basedOn w:val="a0"/>
    <w:qFormat/>
    <w:rsid w:val="00C8693D"/>
    <w:rPr>
      <w:rFonts w:ascii="Tahoma" w:eastAsia="等线" w:hAnsi="Tahoma" w:cs="Times New Roman"/>
      <w:sz w:val="24"/>
      <w:szCs w:val="20"/>
    </w:rPr>
  </w:style>
  <w:style w:type="paragraph" w:customStyle="1" w:styleId="AODocTxt">
    <w:name w:val="AODocTxt"/>
    <w:basedOn w:val="a0"/>
    <w:qFormat/>
    <w:rsid w:val="00C8693D"/>
    <w:pPr>
      <w:widowControl/>
      <w:tabs>
        <w:tab w:val="num"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rsid w:val="00C8693D"/>
    <w:pPr>
      <w:numPr>
        <w:ilvl w:val="1"/>
      </w:numPr>
      <w:tabs>
        <w:tab w:val="num" w:pos="1209"/>
      </w:tabs>
      <w:ind w:left="1209" w:hanging="360"/>
    </w:pPr>
  </w:style>
  <w:style w:type="paragraph" w:customStyle="1" w:styleId="AODocTxtL2">
    <w:name w:val="AODocTxtL2"/>
    <w:basedOn w:val="AODocTxt"/>
    <w:qFormat/>
    <w:rsid w:val="00C8693D"/>
    <w:pPr>
      <w:numPr>
        <w:ilvl w:val="2"/>
      </w:numPr>
      <w:tabs>
        <w:tab w:val="num" w:pos="1209"/>
      </w:tabs>
      <w:ind w:left="1209" w:hanging="360"/>
    </w:pPr>
  </w:style>
  <w:style w:type="paragraph" w:customStyle="1" w:styleId="AODocTxtL3">
    <w:name w:val="AODocTxtL3"/>
    <w:basedOn w:val="AODocTxt"/>
    <w:qFormat/>
    <w:rsid w:val="00C8693D"/>
    <w:pPr>
      <w:numPr>
        <w:ilvl w:val="3"/>
      </w:numPr>
      <w:tabs>
        <w:tab w:val="num" w:pos="1209"/>
      </w:tabs>
      <w:ind w:left="1209" w:hanging="360"/>
    </w:pPr>
  </w:style>
  <w:style w:type="paragraph" w:customStyle="1" w:styleId="AODocTxtL4">
    <w:name w:val="AODocTxtL4"/>
    <w:basedOn w:val="AODocTxt"/>
    <w:qFormat/>
    <w:rsid w:val="00C8693D"/>
    <w:pPr>
      <w:numPr>
        <w:ilvl w:val="4"/>
      </w:numPr>
      <w:tabs>
        <w:tab w:val="num" w:pos="1209"/>
      </w:tabs>
      <w:ind w:left="1209" w:hanging="360"/>
    </w:pPr>
  </w:style>
  <w:style w:type="paragraph" w:customStyle="1" w:styleId="AODocTxtL5">
    <w:name w:val="AODocTxtL5"/>
    <w:basedOn w:val="AODocTxt"/>
    <w:qFormat/>
    <w:rsid w:val="00C8693D"/>
    <w:pPr>
      <w:numPr>
        <w:ilvl w:val="5"/>
      </w:numPr>
      <w:tabs>
        <w:tab w:val="num" w:pos="1209"/>
      </w:tabs>
      <w:ind w:left="1209" w:hanging="360"/>
    </w:pPr>
  </w:style>
  <w:style w:type="paragraph" w:customStyle="1" w:styleId="AODocTxtL6">
    <w:name w:val="AODocTxtL6"/>
    <w:basedOn w:val="AODocTxt"/>
    <w:qFormat/>
    <w:rsid w:val="00C8693D"/>
    <w:pPr>
      <w:numPr>
        <w:ilvl w:val="6"/>
      </w:numPr>
      <w:tabs>
        <w:tab w:val="num" w:pos="1209"/>
      </w:tabs>
      <w:ind w:left="1209" w:hanging="360"/>
    </w:pPr>
  </w:style>
  <w:style w:type="paragraph" w:customStyle="1" w:styleId="AODocTxtL7">
    <w:name w:val="AODocTxtL7"/>
    <w:basedOn w:val="AODocTxt"/>
    <w:qFormat/>
    <w:rsid w:val="00C8693D"/>
    <w:pPr>
      <w:numPr>
        <w:ilvl w:val="7"/>
      </w:numPr>
      <w:tabs>
        <w:tab w:val="num" w:pos="1209"/>
      </w:tabs>
      <w:ind w:left="1209" w:hanging="360"/>
    </w:pPr>
  </w:style>
  <w:style w:type="paragraph" w:customStyle="1" w:styleId="AODocTxtL8">
    <w:name w:val="AODocTxtL8"/>
    <w:basedOn w:val="AODocTxt"/>
    <w:qFormat/>
    <w:rsid w:val="00C8693D"/>
    <w:pPr>
      <w:numPr>
        <w:ilvl w:val="8"/>
      </w:numPr>
      <w:tabs>
        <w:tab w:val="num" w:pos="1209"/>
      </w:tabs>
      <w:ind w:left="1209" w:hanging="360"/>
    </w:pPr>
  </w:style>
  <w:style w:type="paragraph" w:customStyle="1" w:styleId="ParaCharCharCharChar">
    <w:name w:val="默认段落字体 Para Char Char Char Char"/>
    <w:basedOn w:val="a0"/>
    <w:qFormat/>
    <w:rsid w:val="00C8693D"/>
    <w:rPr>
      <w:rFonts w:ascii="Times New Roman" w:eastAsia="等线" w:hAnsi="Times New Roman" w:cs="Times New Roman"/>
      <w:szCs w:val="24"/>
    </w:rPr>
  </w:style>
  <w:style w:type="paragraph" w:customStyle="1" w:styleId="CharCharChar">
    <w:name w:val="Char Char Char"/>
    <w:basedOn w:val="a0"/>
    <w:qFormat/>
    <w:rsid w:val="00C8693D"/>
    <w:rPr>
      <w:rFonts w:ascii="Tahoma" w:eastAsia="等线" w:hAnsi="Tahoma" w:cs="Times New Roman"/>
      <w:sz w:val="24"/>
      <w:szCs w:val="20"/>
    </w:rPr>
  </w:style>
  <w:style w:type="paragraph" w:customStyle="1" w:styleId="Chara">
    <w:name w:val="Char"/>
    <w:basedOn w:val="a0"/>
    <w:qFormat/>
    <w:rsid w:val="00C8693D"/>
    <w:rPr>
      <w:rFonts w:ascii="Tahoma" w:eastAsia="等线" w:hAnsi="Tahoma" w:cs="Tahoma"/>
      <w:sz w:val="24"/>
      <w:szCs w:val="24"/>
    </w:rPr>
  </w:style>
  <w:style w:type="paragraph" w:customStyle="1" w:styleId="NoSpacing1">
    <w:name w:val="No Spacing1"/>
    <w:uiPriority w:val="1"/>
    <w:qFormat/>
    <w:rsid w:val="00C8693D"/>
    <w:pPr>
      <w:widowControl w:val="0"/>
    </w:pPr>
    <w:rPr>
      <w:rFonts w:ascii="等线" w:eastAsia="PMingLiU" w:hAnsi="等线" w:cs="Times New Roman"/>
      <w:sz w:val="24"/>
      <w:lang w:eastAsia="zh-TW"/>
    </w:rPr>
  </w:style>
  <w:style w:type="paragraph" w:customStyle="1" w:styleId="ListParagraph1">
    <w:name w:val="List Paragraph1"/>
    <w:basedOn w:val="a0"/>
    <w:uiPriority w:val="34"/>
    <w:qFormat/>
    <w:rsid w:val="00C8693D"/>
    <w:pPr>
      <w:widowControl/>
      <w:ind w:leftChars="200" w:left="480"/>
      <w:jc w:val="left"/>
    </w:pPr>
    <w:rPr>
      <w:rFonts w:ascii="Times New Roman" w:eastAsia="等线" w:hAnsi="Times New Roman" w:cs="Times New Roman"/>
      <w:kern w:val="0"/>
      <w:sz w:val="24"/>
      <w:szCs w:val="24"/>
      <w:lang w:eastAsia="en-US"/>
    </w:rPr>
  </w:style>
  <w:style w:type="paragraph" w:customStyle="1" w:styleId="2f6">
    <w:name w:val="列出段落2"/>
    <w:basedOn w:val="a0"/>
    <w:qFormat/>
    <w:rsid w:val="00C8693D"/>
    <w:pPr>
      <w:ind w:firstLineChars="200" w:firstLine="420"/>
    </w:pPr>
    <w:rPr>
      <w:rFonts w:ascii="Times New Roman" w:eastAsia="等线" w:hAnsi="Times New Roman" w:cs="Times New Roman"/>
      <w:szCs w:val="24"/>
    </w:rPr>
  </w:style>
  <w:style w:type="paragraph" w:customStyle="1" w:styleId="1c">
    <w:name w:val="无间隔1"/>
    <w:uiPriority w:val="1"/>
    <w:qFormat/>
    <w:rsid w:val="00C8693D"/>
    <w:pPr>
      <w:widowControl w:val="0"/>
    </w:pPr>
    <w:rPr>
      <w:rFonts w:ascii="等线" w:eastAsia="PMingLiU" w:hAnsi="等线" w:cs="Times New Roman"/>
      <w:sz w:val="24"/>
      <w:lang w:eastAsia="zh-TW"/>
    </w:rPr>
  </w:style>
  <w:style w:type="paragraph" w:customStyle="1" w:styleId="TOC10">
    <w:name w:val="TOC 标题1"/>
    <w:basedOn w:val="1"/>
    <w:next w:val="a0"/>
    <w:uiPriority w:val="39"/>
    <w:qFormat/>
    <w:rsid w:val="00C8693D"/>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rsid w:val="00C8693D"/>
  </w:style>
  <w:style w:type="paragraph" w:customStyle="1" w:styleId="1d">
    <w:name w:val="修订1"/>
    <w:uiPriority w:val="99"/>
    <w:qFormat/>
    <w:rsid w:val="00C8693D"/>
    <w:rPr>
      <w:rFonts w:ascii="Times New Roman" w:eastAsia="等线" w:hAnsi="Times New Roman" w:cs="Times New Roman"/>
      <w:szCs w:val="24"/>
    </w:rPr>
  </w:style>
  <w:style w:type="character" w:customStyle="1" w:styleId="font101">
    <w:name w:val="font101"/>
    <w:qFormat/>
    <w:rsid w:val="00C8693D"/>
    <w:rPr>
      <w:color w:val="0036B0"/>
    </w:rPr>
  </w:style>
  <w:style w:type="paragraph" w:customStyle="1" w:styleId="ParaChar">
    <w:name w:val="默认段落字体 Para Char"/>
    <w:basedOn w:val="a0"/>
    <w:qFormat/>
    <w:rsid w:val="00C8693D"/>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rsid w:val="00C8693D"/>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sid w:val="00C8693D"/>
    <w:rPr>
      <w:rFonts w:ascii="Times New Roman" w:eastAsia="等线" w:hAnsi="Times New Roman" w:cs="Times New Roman"/>
      <w:szCs w:val="24"/>
    </w:rPr>
  </w:style>
  <w:style w:type="paragraph" w:customStyle="1" w:styleId="CharCharCharCharCharCharCharChar">
    <w:name w:val="Char Char Char Char Char Char Char Char"/>
    <w:basedOn w:val="a0"/>
    <w:qFormat/>
    <w:rsid w:val="00C8693D"/>
    <w:pPr>
      <w:widowControl/>
      <w:spacing w:after="160" w:line="240" w:lineRule="exact"/>
      <w:jc w:val="left"/>
    </w:pPr>
    <w:rPr>
      <w:rFonts w:ascii="Verdana" w:eastAsia="Times New Roman" w:hAnsi="Verdana" w:cs="Times New Roman"/>
      <w:kern w:val="0"/>
      <w:sz w:val="20"/>
      <w:szCs w:val="20"/>
      <w:lang w:eastAsia="en-US"/>
    </w:rPr>
  </w:style>
  <w:style w:type="paragraph" w:styleId="afffffd">
    <w:name w:val="Revision"/>
    <w:uiPriority w:val="99"/>
    <w:qFormat/>
    <w:rsid w:val="00C8693D"/>
    <w:rPr>
      <w:rFonts w:ascii="Times New Roman" w:eastAsia="等线" w:hAnsi="Times New Roman" w:cs="Times New Roman"/>
      <w:szCs w:val="21"/>
    </w:rPr>
  </w:style>
  <w:style w:type="paragraph" w:customStyle="1" w:styleId="3f2">
    <w:name w:val="标题3"/>
    <w:basedOn w:val="a0"/>
    <w:next w:val="a0"/>
    <w:link w:val="3Char"/>
    <w:qFormat/>
    <w:rsid w:val="00C8693D"/>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2"/>
    <w:qFormat/>
    <w:rsid w:val="00C8693D"/>
    <w:rPr>
      <w:rFonts w:ascii="Times New Roman" w:eastAsia="等线" w:hAnsi="Times New Roman" w:cs="Times New Roman"/>
      <w:b/>
      <w:sz w:val="28"/>
      <w:szCs w:val="28"/>
    </w:rPr>
  </w:style>
  <w:style w:type="paragraph" w:customStyle="1" w:styleId="2f7">
    <w:name w:val="列表段落2"/>
    <w:basedOn w:val="a0"/>
    <w:link w:val="Charb"/>
    <w:uiPriority w:val="1"/>
    <w:qFormat/>
    <w:rsid w:val="00C8693D"/>
    <w:pPr>
      <w:ind w:firstLineChars="200" w:firstLine="420"/>
    </w:pPr>
    <w:rPr>
      <w:rFonts w:ascii="等线" w:eastAsia="等线" w:hAnsi="等线" w:cs="Times New Roman"/>
      <w:szCs w:val="21"/>
    </w:rPr>
  </w:style>
  <w:style w:type="character" w:customStyle="1" w:styleId="Charb">
    <w:name w:val="列出段落 Char"/>
    <w:aliases w:val="列表段落 Char,附注标题 Char"/>
    <w:link w:val="2f7"/>
    <w:uiPriority w:val="1"/>
    <w:qFormat/>
    <w:rsid w:val="00C8693D"/>
    <w:rPr>
      <w:rFonts w:ascii="等线" w:eastAsia="等线" w:hAnsi="等线" w:cs="Times New Roman"/>
      <w:szCs w:val="21"/>
    </w:rPr>
  </w:style>
  <w:style w:type="paragraph" w:customStyle="1" w:styleId="afffffe">
    <w:name w:val="表格文字"/>
    <w:basedOn w:val="a0"/>
    <w:link w:val="Charc"/>
    <w:qFormat/>
    <w:rsid w:val="00C8693D"/>
    <w:pPr>
      <w:spacing w:before="60" w:after="60"/>
    </w:pPr>
    <w:rPr>
      <w:rFonts w:ascii="Times New Roman" w:eastAsia="等线" w:hAnsi="Times New Roman" w:cs="Times New Roman"/>
      <w:szCs w:val="24"/>
    </w:rPr>
  </w:style>
  <w:style w:type="character" w:customStyle="1" w:styleId="Charc">
    <w:name w:val="表格文字 Char"/>
    <w:link w:val="afffffe"/>
    <w:rsid w:val="00C8693D"/>
    <w:rPr>
      <w:rFonts w:ascii="Times New Roman" w:eastAsia="等线" w:hAnsi="Times New Roman" w:cs="Times New Roman"/>
      <w:szCs w:val="24"/>
    </w:rPr>
  </w:style>
  <w:style w:type="character" w:customStyle="1" w:styleId="apple-converted-space">
    <w:name w:val="apple-converted-space"/>
    <w:qFormat/>
    <w:rsid w:val="00C8693D"/>
  </w:style>
  <w:style w:type="paragraph" w:customStyle="1" w:styleId="Default">
    <w:name w:val="Default"/>
    <w:qFormat/>
    <w:rsid w:val="00C8693D"/>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0"/>
    <w:qFormat/>
    <w:rsid w:val="00C8693D"/>
    <w:pPr>
      <w:tabs>
        <w:tab w:val="num" w:pos="1492"/>
      </w:tabs>
      <w:spacing w:before="100" w:after="100" w:line="415" w:lineRule="auto"/>
      <w:ind w:left="1492" w:hanging="360"/>
      <w:jc w:val="center"/>
    </w:pPr>
    <w:rPr>
      <w:rFonts w:eastAsia="楷体_GB2312"/>
      <w:kern w:val="0"/>
    </w:rPr>
  </w:style>
  <w:style w:type="paragraph" w:customStyle="1" w:styleId="zhengwen1">
    <w:name w:val="zhengwen1"/>
    <w:basedOn w:val="a0"/>
    <w:qFormat/>
    <w:rsid w:val="00C8693D"/>
    <w:pPr>
      <w:numPr>
        <w:ilvl w:val="2"/>
        <w:numId w:val="10"/>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rsid w:val="00C8693D"/>
    <w:pPr>
      <w:keepNext/>
      <w:keepLines/>
      <w:numPr>
        <w:ilvl w:val="1"/>
        <w:numId w:val="10"/>
      </w:numPr>
      <w:spacing w:before="260" w:after="260" w:line="416" w:lineRule="auto"/>
      <w:outlineLvl w:val="1"/>
    </w:pPr>
    <w:rPr>
      <w:rFonts w:ascii="Arial" w:eastAsia="楷体_GB2312" w:hAnsi="Arial" w:cs="Times New Roman"/>
      <w:b/>
      <w:bCs/>
      <w:sz w:val="28"/>
      <w:szCs w:val="20"/>
    </w:rPr>
  </w:style>
  <w:style w:type="paragraph" w:customStyle="1" w:styleId="affffff">
    <w:name w:val="文章正文"/>
    <w:basedOn w:val="a0"/>
    <w:link w:val="Chard"/>
    <w:qFormat/>
    <w:rsid w:val="00C8693D"/>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d">
    <w:name w:val="文章正文 Char"/>
    <w:link w:val="affffff"/>
    <w:rsid w:val="00C8693D"/>
    <w:rPr>
      <w:rFonts w:ascii="宋体" w:eastAsia="等线" w:hAnsi="宋体" w:cs="Times New Roman"/>
      <w:bCs/>
      <w:color w:val="000000"/>
      <w:sz w:val="24"/>
      <w:szCs w:val="24"/>
    </w:rPr>
  </w:style>
  <w:style w:type="paragraph" w:customStyle="1" w:styleId="affffff0">
    <w:name w:val="招股书正文"/>
    <w:basedOn w:val="a0"/>
    <w:link w:val="affffff1"/>
    <w:uiPriority w:val="4"/>
    <w:qFormat/>
    <w:rsid w:val="00C8693D"/>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ff1">
    <w:name w:val="招股书正文 字符"/>
    <w:link w:val="affffff0"/>
    <w:uiPriority w:val="4"/>
    <w:rsid w:val="00C8693D"/>
    <w:rPr>
      <w:rFonts w:ascii="Times New Roman" w:eastAsia="等线" w:hAnsi="Times New Roman" w:cs="Times New Roman"/>
      <w:sz w:val="24"/>
      <w:szCs w:val="24"/>
    </w:rPr>
  </w:style>
  <w:style w:type="paragraph" w:customStyle="1" w:styleId="-1">
    <w:name w:val="自选正文-1"/>
    <w:basedOn w:val="a0"/>
    <w:link w:val="-1Char"/>
    <w:qFormat/>
    <w:rsid w:val="00C8693D"/>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sid w:val="00C8693D"/>
    <w:rPr>
      <w:rFonts w:ascii="Times New Roman" w:eastAsia="等线" w:hAnsi="Times New Roman" w:cs="Times New Roman"/>
      <w:sz w:val="24"/>
      <w:szCs w:val="24"/>
    </w:rPr>
  </w:style>
  <w:style w:type="paragraph" w:customStyle="1" w:styleId="-">
    <w:name w:val="表格样式-北大尽调"/>
    <w:basedOn w:val="a0"/>
    <w:link w:val="-Char"/>
    <w:qFormat/>
    <w:rsid w:val="00C8693D"/>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sid w:val="00C8693D"/>
    <w:rPr>
      <w:rFonts w:ascii="Times New Roman" w:eastAsia="等线" w:hAnsi="Times New Roman" w:cs="Times New Roman"/>
      <w:b/>
      <w:bCs/>
      <w:kern w:val="0"/>
      <w:sz w:val="22"/>
      <w:szCs w:val="21"/>
    </w:rPr>
  </w:style>
  <w:style w:type="character" w:customStyle="1" w:styleId="hangju">
    <w:name w:val="hangju"/>
    <w:uiPriority w:val="99"/>
    <w:qFormat/>
    <w:rsid w:val="00C8693D"/>
  </w:style>
  <w:style w:type="character" w:customStyle="1" w:styleId="Chare">
    <w:name w:val="招股书正文 Char"/>
    <w:uiPriority w:val="4"/>
    <w:qFormat/>
    <w:rsid w:val="00C8693D"/>
    <w:rPr>
      <w:rFonts w:ascii="Times New Roman" w:hAnsi="Times New Roman"/>
      <w:color w:val="000000"/>
      <w:kern w:val="2"/>
      <w:sz w:val="24"/>
      <w:szCs w:val="21"/>
    </w:rPr>
  </w:style>
  <w:style w:type="paragraph" w:customStyle="1" w:styleId="3f3">
    <w:name w:val="3"/>
    <w:basedOn w:val="a0"/>
    <w:uiPriority w:val="99"/>
    <w:unhideWhenUsed/>
    <w:qFormat/>
    <w:rsid w:val="00C8693D"/>
    <w:rPr>
      <w:rFonts w:ascii="Times New Roman" w:eastAsia="等线" w:hAnsi="Times New Roman" w:cs="Times New Roman"/>
      <w:szCs w:val="24"/>
    </w:rPr>
  </w:style>
  <w:style w:type="paragraph" w:customStyle="1" w:styleId="font5">
    <w:name w:val="font5"/>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rsid w:val="00C8693D"/>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rsid w:val="00C8693D"/>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rsid w:val="00C8693D"/>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rsid w:val="00C8693D"/>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rsid w:val="00C8693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rsid w:val="00C8693D"/>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rsid w:val="00C8693D"/>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ff2">
    <w:name w:val="奔奔团招股书格式"/>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paragraph" w:customStyle="1" w:styleId="4b">
    <w:name w:val="样式标题4"/>
    <w:basedOn w:val="a0"/>
    <w:link w:val="4Char"/>
    <w:qFormat/>
    <w:rsid w:val="00C8693D"/>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b"/>
    <w:rsid w:val="00C8693D"/>
    <w:rPr>
      <w:rFonts w:ascii="Times New Roman" w:eastAsia="等线" w:hAnsi="Times New Roman" w:cs="Times New Roman"/>
      <w:b/>
      <w:sz w:val="24"/>
      <w:szCs w:val="21"/>
    </w:rPr>
  </w:style>
  <w:style w:type="paragraph" w:customStyle="1" w:styleId="2f8">
    <w:name w:val="2"/>
    <w:basedOn w:val="a0"/>
    <w:uiPriority w:val="99"/>
    <w:unhideWhenUsed/>
    <w:qFormat/>
    <w:rsid w:val="00C8693D"/>
    <w:rPr>
      <w:rFonts w:ascii="Times New Roman" w:eastAsia="等线" w:hAnsi="Times New Roman" w:cs="Times New Roman"/>
      <w:szCs w:val="24"/>
    </w:rPr>
  </w:style>
  <w:style w:type="character" w:customStyle="1" w:styleId="ask-title">
    <w:name w:val="ask-title"/>
    <w:rsid w:val="00C8693D"/>
  </w:style>
  <w:style w:type="paragraph" w:customStyle="1" w:styleId="1e">
    <w:name w:val="1"/>
    <w:basedOn w:val="a0"/>
    <w:uiPriority w:val="99"/>
    <w:unhideWhenUsed/>
    <w:qFormat/>
    <w:rsid w:val="00C8693D"/>
    <w:rPr>
      <w:rFonts w:ascii="Times New Roman" w:eastAsia="等线" w:hAnsi="Times New Roman" w:cs="Times New Roman"/>
      <w:szCs w:val="24"/>
    </w:rPr>
  </w:style>
  <w:style w:type="character" w:customStyle="1" w:styleId="hrefstyle">
    <w:name w:val="hrefstyle"/>
    <w:rsid w:val="00C8693D"/>
  </w:style>
  <w:style w:type="paragraph" w:customStyle="1" w:styleId="ZW">
    <w:name w:val="ZW"/>
    <w:basedOn w:val="a0"/>
    <w:link w:val="ZWChar"/>
    <w:qFormat/>
    <w:rsid w:val="00C8693D"/>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sid w:val="00C8693D"/>
    <w:rPr>
      <w:rFonts w:ascii="Arial Narrow" w:eastAsia="昆仑楷体" w:hAnsi="Times New Roman" w:cs="Times New Roman"/>
      <w:kern w:val="0"/>
      <w:sz w:val="28"/>
      <w:szCs w:val="20"/>
    </w:rPr>
  </w:style>
  <w:style w:type="paragraph" w:customStyle="1" w:styleId="CM2">
    <w:name w:val="CM2"/>
    <w:basedOn w:val="Default"/>
    <w:next w:val="Default"/>
    <w:uiPriority w:val="99"/>
    <w:qFormat/>
    <w:rsid w:val="00C8693D"/>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rsid w:val="00C8693D"/>
    <w:pPr>
      <w:spacing w:after="568"/>
    </w:pPr>
    <w:rPr>
      <w:rFonts w:ascii="Sim Sun" w:eastAsia="Sim Sun" w:hAnsi="Calibri" w:cs="Times New Roman"/>
      <w:color w:val="auto"/>
    </w:rPr>
  </w:style>
  <w:style w:type="table" w:customStyle="1" w:styleId="affffff3">
    <w:name w:val="招股书格式"/>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c">
    <w:name w:val="4"/>
    <w:uiPriority w:val="99"/>
    <w:qFormat/>
    <w:rsid w:val="00C8693D"/>
    <w:pPr>
      <w:widowControl w:val="0"/>
      <w:jc w:val="both"/>
    </w:pPr>
    <w:rPr>
      <w:rFonts w:ascii="等线" w:eastAsia="等线" w:hAnsi="等线" w:cs="Times New Roman"/>
    </w:rPr>
  </w:style>
  <w:style w:type="character" w:customStyle="1" w:styleId="1f3">
    <w:name w:val="未处理的提及1"/>
    <w:uiPriority w:val="99"/>
    <w:unhideWhenUsed/>
    <w:rsid w:val="00C8693D"/>
    <w:rPr>
      <w:color w:val="808080"/>
      <w:shd w:val="clear" w:color="auto" w:fill="E6E6E6"/>
    </w:rPr>
  </w:style>
  <w:style w:type="paragraph" w:customStyle="1" w:styleId="affffff4">
    <w:name w:val="招股书"/>
    <w:basedOn w:val="afffff2"/>
    <w:link w:val="affffff5"/>
    <w:uiPriority w:val="98"/>
    <w:qFormat/>
    <w:rsid w:val="00C8693D"/>
    <w:rPr>
      <w:rFonts w:ascii="等线" w:eastAsia="等线" w:hAnsi="等线" w:cs="Times New Roman"/>
      <w:b w:val="0"/>
      <w:bCs w:val="0"/>
      <w:sz w:val="21"/>
      <w:szCs w:val="21"/>
    </w:rPr>
  </w:style>
  <w:style w:type="character" w:customStyle="1" w:styleId="affffff5">
    <w:name w:val="招股书 字符"/>
    <w:link w:val="affffff4"/>
    <w:uiPriority w:val="98"/>
    <w:rsid w:val="00C8693D"/>
    <w:rPr>
      <w:rFonts w:ascii="等线" w:eastAsia="等线" w:hAnsi="等线" w:cs="Times New Roman"/>
      <w:szCs w:val="21"/>
    </w:rPr>
  </w:style>
  <w:style w:type="paragraph" w:customStyle="1" w:styleId="230">
    <w:name w:val="样式23"/>
    <w:basedOn w:val="a0"/>
    <w:link w:val="23CharChar"/>
    <w:qFormat/>
    <w:rsid w:val="00C8693D"/>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rsid w:val="00C8693D"/>
    <w:rPr>
      <w:rFonts w:ascii="Times New Roman" w:eastAsia="宋体" w:hAnsi="Times New Roman" w:cs="Times New Roman"/>
      <w:color w:val="000000"/>
      <w:kern w:val="0"/>
      <w:sz w:val="24"/>
      <w:szCs w:val="20"/>
    </w:rPr>
  </w:style>
  <w:style w:type="paragraph" w:customStyle="1" w:styleId="170">
    <w:name w:val="样式17"/>
    <w:basedOn w:val="a0"/>
    <w:qFormat/>
    <w:rsid w:val="00C8693D"/>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rsid w:val="00C8693D"/>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f6">
    <w:name w:val="招股书单位"/>
    <w:basedOn w:val="affffff0"/>
    <w:next w:val="affffff0"/>
    <w:link w:val="Charf"/>
    <w:uiPriority w:val="6"/>
    <w:qFormat/>
    <w:rsid w:val="00C8693D"/>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
    <w:name w:val="招股书单位 Char"/>
    <w:link w:val="affffff6"/>
    <w:uiPriority w:val="6"/>
    <w:rsid w:val="00C8693D"/>
    <w:rPr>
      <w:rFonts w:ascii="Times New Roman" w:eastAsia="宋体" w:hAnsi="Times New Roman" w:cs="Times New Roman"/>
      <w:color w:val="000000"/>
      <w:szCs w:val="21"/>
    </w:rPr>
  </w:style>
  <w:style w:type="character" w:customStyle="1" w:styleId="HTMLChar">
    <w:name w:val="HTML 预设格式 Char"/>
    <w:uiPriority w:val="99"/>
    <w:qFormat/>
    <w:rsid w:val="00C8693D"/>
    <w:rPr>
      <w:rFonts w:ascii="Courier New" w:eastAsia="等线" w:hAnsi="Courier New" w:cs="Courier New"/>
      <w:sz w:val="20"/>
      <w:szCs w:val="20"/>
    </w:rPr>
  </w:style>
  <w:style w:type="character" w:customStyle="1" w:styleId="1Char">
    <w:name w:val="1正文样式 Char"/>
    <w:link w:val="1f4"/>
    <w:rsid w:val="00C8693D"/>
    <w:rPr>
      <w:rFonts w:ascii="楷体" w:eastAsia="楷体" w:hAnsi="楷体"/>
      <w:b/>
      <w:sz w:val="24"/>
      <w:lang w:val="en-GB"/>
    </w:rPr>
  </w:style>
  <w:style w:type="paragraph" w:customStyle="1" w:styleId="1f4">
    <w:name w:val="1正文样式"/>
    <w:basedOn w:val="a0"/>
    <w:link w:val="1Char"/>
    <w:qFormat/>
    <w:rsid w:val="00C8693D"/>
    <w:pPr>
      <w:adjustRightInd w:val="0"/>
      <w:snapToGrid w:val="0"/>
      <w:spacing w:afterLines="50" w:line="360" w:lineRule="auto"/>
      <w:ind w:firstLineChars="200" w:firstLine="480"/>
    </w:pPr>
    <w:rPr>
      <w:rFonts w:ascii="楷体" w:eastAsia="楷体" w:hAnsi="楷体"/>
      <w:b/>
      <w:sz w:val="24"/>
      <w:lang w:val="en-GB"/>
    </w:rPr>
  </w:style>
  <w:style w:type="paragraph" w:customStyle="1" w:styleId="2f9">
    <w:name w:val="2招股书正文"/>
    <w:link w:val="2Char"/>
    <w:qFormat/>
    <w:rsid w:val="00C8693D"/>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f9"/>
    <w:rsid w:val="00C8693D"/>
    <w:rPr>
      <w:rFonts w:ascii="Times New Roman" w:eastAsia="宋体" w:hAnsi="Times New Roman" w:cs="Times New Roman"/>
      <w:color w:val="000000"/>
      <w:sz w:val="24"/>
      <w:szCs w:val="20"/>
      <w:lang w:val="en-GB"/>
    </w:rPr>
  </w:style>
  <w:style w:type="character" w:customStyle="1" w:styleId="2fa">
    <w:name w:val="未处理的提及2"/>
    <w:uiPriority w:val="99"/>
    <w:unhideWhenUsed/>
    <w:rsid w:val="00C8693D"/>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qFormat/>
    <w:rsid w:val="00C8693D"/>
    <w:rPr>
      <w:rFonts w:ascii="等线 Light" w:eastAsia="等线 Light" w:hAnsi="等线 Light" w:cs="Times New Roman"/>
      <w:b/>
      <w:bCs/>
      <w:sz w:val="32"/>
      <w:szCs w:val="32"/>
    </w:rPr>
  </w:style>
  <w:style w:type="character" w:customStyle="1" w:styleId="Charf0">
    <w:name w:val="批注文字 Char"/>
    <w:uiPriority w:val="99"/>
    <w:qFormat/>
    <w:rsid w:val="00C8693D"/>
    <w:rPr>
      <w:rFonts w:ascii="Times New Roman" w:hAnsi="Times New Roman"/>
      <w:kern w:val="2"/>
      <w:sz w:val="21"/>
      <w:szCs w:val="24"/>
    </w:rPr>
  </w:style>
  <w:style w:type="character" w:customStyle="1" w:styleId="-Char0">
    <w:name w:val="新泉-正文 Char"/>
    <w:link w:val="-0"/>
    <w:locked/>
    <w:rsid w:val="00C8693D"/>
    <w:rPr>
      <w:rFonts w:ascii="Times New Roman" w:hAnsi="Times New Roman"/>
      <w:sz w:val="24"/>
      <w:szCs w:val="24"/>
    </w:rPr>
  </w:style>
  <w:style w:type="paragraph" w:customStyle="1" w:styleId="-0">
    <w:name w:val="新泉-正文"/>
    <w:basedOn w:val="a0"/>
    <w:link w:val="-Char0"/>
    <w:qFormat/>
    <w:rsid w:val="00C8693D"/>
    <w:pPr>
      <w:spacing w:beforeLines="50" w:line="360" w:lineRule="auto"/>
      <w:ind w:firstLineChars="200" w:firstLine="480"/>
    </w:pPr>
    <w:rPr>
      <w:rFonts w:ascii="Times New Roman" w:hAnsi="Times New Roman"/>
      <w:sz w:val="24"/>
      <w:szCs w:val="24"/>
    </w:rPr>
  </w:style>
  <w:style w:type="character" w:customStyle="1" w:styleId="fontstyle01">
    <w:name w:val="fontstyle01"/>
    <w:rsid w:val="00C8693D"/>
    <w:rPr>
      <w:rFonts w:ascii="宋体" w:eastAsia="宋体" w:hAnsi="宋体" w:hint="eastAsia"/>
      <w:b w:val="0"/>
      <w:bCs w:val="0"/>
      <w:i w:val="0"/>
      <w:iCs w:val="0"/>
      <w:color w:val="000000"/>
      <w:sz w:val="24"/>
      <w:szCs w:val="24"/>
    </w:rPr>
  </w:style>
  <w:style w:type="character" w:customStyle="1" w:styleId="fontstyle21">
    <w:name w:val="fontstyle21"/>
    <w:rsid w:val="00C8693D"/>
    <w:rPr>
      <w:rFonts w:ascii="Times New Roman" w:hAnsi="Times New Roman" w:cs="Times New Roman" w:hint="default"/>
      <w:b w:val="0"/>
      <w:bCs w:val="0"/>
      <w:i w:val="0"/>
      <w:iCs w:val="0"/>
      <w:color w:val="000000"/>
      <w:sz w:val="24"/>
      <w:szCs w:val="24"/>
    </w:rPr>
  </w:style>
  <w:style w:type="character" w:customStyle="1" w:styleId="Charf1">
    <w:name w:val="正文文本缩进 Char"/>
    <w:qFormat/>
    <w:rsid w:val="00C8693D"/>
    <w:rPr>
      <w:rFonts w:ascii="仿宋_GB2312" w:eastAsia="仿宋_GB2312"/>
      <w:kern w:val="2"/>
      <w:sz w:val="28"/>
      <w:lang w:val="zh-CN" w:eastAsia="zh-CN" w:bidi="ar-SA"/>
    </w:rPr>
  </w:style>
  <w:style w:type="paragraph" w:customStyle="1" w:styleId="211">
    <w:name w:val="正文文本缩进 21"/>
    <w:basedOn w:val="a0"/>
    <w:qFormat/>
    <w:rsid w:val="00C8693D"/>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4">
    <w:name w:val="未处理的提及3"/>
    <w:uiPriority w:val="99"/>
    <w:unhideWhenUsed/>
    <w:rsid w:val="00C8693D"/>
    <w:rPr>
      <w:color w:val="808080"/>
      <w:shd w:val="clear" w:color="auto" w:fill="E6E6E6"/>
    </w:rPr>
  </w:style>
  <w:style w:type="character" w:customStyle="1" w:styleId="4d">
    <w:name w:val="未处理的提及4"/>
    <w:uiPriority w:val="99"/>
    <w:unhideWhenUsed/>
    <w:rsid w:val="00C8693D"/>
    <w:rPr>
      <w:color w:val="808080"/>
      <w:shd w:val="clear" w:color="auto" w:fill="E6E6E6"/>
    </w:rPr>
  </w:style>
  <w:style w:type="character" w:customStyle="1" w:styleId="Charf2">
    <w:name w:val="普通(网站) Char"/>
    <w:aliases w:val="普通(Web) Char Char Char Char,普通 (Web) Char,普通(Web) Char Char Char + 仿宋_GB2312 Char,(符号) Arial Narrow Char,两端对齐 Char,段前: 自... ... Char,段前: 自... ... Char Char Char,普通 (Web)1 Char,普通 (Web)11 Char, Char Char2 Char"/>
    <w:qFormat/>
    <w:rsid w:val="00C8693D"/>
    <w:rPr>
      <w:rFonts w:ascii="宋体" w:eastAsia="宋体" w:hAnsi="宋体"/>
      <w:kern w:val="2"/>
      <w:sz w:val="24"/>
      <w:szCs w:val="24"/>
      <w:lang w:val="en-US" w:eastAsia="zh-CN" w:bidi="ar-SA"/>
    </w:rPr>
  </w:style>
  <w:style w:type="paragraph" w:customStyle="1" w:styleId="p17">
    <w:name w:val="p17"/>
    <w:basedOn w:val="a0"/>
    <w:qFormat/>
    <w:rsid w:val="00C8693D"/>
    <w:pPr>
      <w:widowControl/>
      <w:overflowPunct w:val="0"/>
      <w:autoSpaceDE w:val="0"/>
      <w:autoSpaceDN w:val="0"/>
      <w:snapToGrid w:val="0"/>
    </w:pPr>
    <w:rPr>
      <w:rFonts w:ascii="幼圆" w:eastAsia="幼圆" w:hAnsi="宋体" w:cs="宋体"/>
      <w:kern w:val="0"/>
      <w:sz w:val="15"/>
      <w:szCs w:val="15"/>
    </w:rPr>
  </w:style>
  <w:style w:type="character" w:customStyle="1" w:styleId="5b">
    <w:name w:val="未处理的提及5"/>
    <w:uiPriority w:val="99"/>
    <w:unhideWhenUsed/>
    <w:rsid w:val="00C8693D"/>
    <w:rPr>
      <w:color w:val="808080"/>
      <w:shd w:val="clear" w:color="auto" w:fill="E6E6E6"/>
    </w:rPr>
  </w:style>
  <w:style w:type="character" w:customStyle="1" w:styleId="64">
    <w:name w:val="未处理的提及6"/>
    <w:uiPriority w:val="99"/>
    <w:unhideWhenUsed/>
    <w:rsid w:val="00C8693D"/>
    <w:rPr>
      <w:color w:val="808080"/>
      <w:shd w:val="clear" w:color="auto" w:fill="E6E6E6"/>
    </w:rPr>
  </w:style>
  <w:style w:type="character" w:customStyle="1" w:styleId="74">
    <w:name w:val="未处理的提及7"/>
    <w:uiPriority w:val="99"/>
    <w:unhideWhenUsed/>
    <w:rsid w:val="00C8693D"/>
    <w:rPr>
      <w:color w:val="808080"/>
      <w:shd w:val="clear" w:color="auto" w:fill="E6E6E6"/>
    </w:rPr>
  </w:style>
  <w:style w:type="character" w:customStyle="1" w:styleId="84">
    <w:name w:val="未处理的提及8"/>
    <w:uiPriority w:val="99"/>
    <w:unhideWhenUsed/>
    <w:rsid w:val="00C8693D"/>
    <w:rPr>
      <w:color w:val="808080"/>
      <w:shd w:val="clear" w:color="auto" w:fill="E6E6E6"/>
    </w:rPr>
  </w:style>
  <w:style w:type="table" w:customStyle="1" w:styleId="2fb">
    <w:name w:val="典雅型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奔奔团招股书格式2"/>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fd">
    <w:name w:val="招股书格式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rsid w:val="00C8693D"/>
    <w:rPr>
      <w:color w:val="808080"/>
      <w:shd w:val="clear" w:color="auto" w:fill="E6E6E6"/>
    </w:rPr>
  </w:style>
  <w:style w:type="character" w:customStyle="1" w:styleId="100">
    <w:name w:val="未处理的提及10"/>
    <w:uiPriority w:val="99"/>
    <w:unhideWhenUsed/>
    <w:rsid w:val="00C8693D"/>
    <w:rPr>
      <w:color w:val="808080"/>
      <w:shd w:val="clear" w:color="auto" w:fill="E6E6E6"/>
    </w:rPr>
  </w:style>
  <w:style w:type="character" w:customStyle="1" w:styleId="114">
    <w:name w:val="未处理的提及11"/>
    <w:uiPriority w:val="99"/>
    <w:unhideWhenUsed/>
    <w:rsid w:val="00C8693D"/>
    <w:rPr>
      <w:color w:val="808080"/>
      <w:shd w:val="clear" w:color="auto" w:fill="E6E6E6"/>
    </w:rPr>
  </w:style>
  <w:style w:type="character" w:customStyle="1" w:styleId="120">
    <w:name w:val="未处理的提及12"/>
    <w:uiPriority w:val="99"/>
    <w:unhideWhenUsed/>
    <w:rsid w:val="00C8693D"/>
    <w:rPr>
      <w:color w:val="605E5C"/>
      <w:shd w:val="clear" w:color="auto" w:fill="E1DFDD"/>
    </w:rPr>
  </w:style>
  <w:style w:type="table" w:customStyle="1" w:styleId="2fe">
    <w:name w:val="定制网格型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3">
    <w:name w:val="日期 Char"/>
    <w:qFormat/>
    <w:rsid w:val="00C8693D"/>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第一层条 Char1,节 Char1,Body Text (Reset numbering) Char1,H21 Char1"/>
    <w:uiPriority w:val="9"/>
    <w:qFormat/>
    <w:rsid w:val="00C8693D"/>
    <w:rPr>
      <w:rFonts w:ascii="等线 Light" w:eastAsia="等线 Light" w:hAnsi="等线 Light" w:cs="Times New Roman"/>
      <w:b/>
      <w:bCs/>
      <w:sz w:val="32"/>
      <w:szCs w:val="32"/>
    </w:rPr>
  </w:style>
  <w:style w:type="character" w:customStyle="1" w:styleId="1Char0">
    <w:name w:val="标题 1 Char"/>
    <w:aliases w:val="封面大标题 Char,h1 Char,app heading 1 Char,l1 Char,Huvudrubrik Char,R1 Char,H11 Char,1. heading 1 Char,标准章 Char,章 Char,h11 Char,heading 1TOC Char,标书1 Char,Heading 0 Char,T1 Char,Head 1 Char,Chapter Char,H12 Char,H111 Char,H13 Char,H112 Char"/>
    <w:qFormat/>
    <w:rsid w:val="00C8693D"/>
    <w:rPr>
      <w:rFonts w:ascii="等线" w:eastAsia="等线" w:hAnsi="等线" w:cs="Times New Roman"/>
      <w:b/>
      <w:bCs/>
      <w:kern w:val="44"/>
      <w:sz w:val="44"/>
      <w:szCs w:val="44"/>
    </w:rPr>
  </w:style>
  <w:style w:type="character" w:customStyle="1" w:styleId="3Char0">
    <w:name w:val="标题 3 Char"/>
    <w:aliases w:val="分枝标题 Char,一 Char,1. Char,l3 Char,PRTM Heading 3 Char,BOD 0 Char,HeadC Char,Head 3 Char,sect1.2.311 Char,sect1.2.312 Char,头 Char,第二层条 Char,Paragraph Char,小节标题 Char,(C+F3) Char,标题 4.1.1 Char,CT Char,Bold Head Char,bh Char,3 Char"/>
    <w:qFormat/>
    <w:rsid w:val="00C8693D"/>
    <w:rPr>
      <w:rFonts w:ascii="等线" w:eastAsia="等线" w:hAnsi="等线" w:cs="Times New Roman"/>
      <w:b/>
      <w:bCs/>
      <w:sz w:val="32"/>
      <w:szCs w:val="32"/>
    </w:rPr>
  </w:style>
  <w:style w:type="character" w:customStyle="1" w:styleId="4Char0">
    <w:name w:val="标题 4 Char"/>
    <w:uiPriority w:val="9"/>
    <w:qFormat/>
    <w:rsid w:val="00C8693D"/>
    <w:rPr>
      <w:rFonts w:ascii="等线 Light" w:eastAsia="等线 Light" w:hAnsi="等线 Light" w:cs="Times New Roman"/>
      <w:b/>
      <w:bCs/>
      <w:sz w:val="28"/>
      <w:szCs w:val="28"/>
    </w:rPr>
  </w:style>
  <w:style w:type="character" w:customStyle="1" w:styleId="5Char">
    <w:name w:val="标题 5 Char"/>
    <w:uiPriority w:val="9"/>
    <w:qFormat/>
    <w:rsid w:val="00C8693D"/>
    <w:rPr>
      <w:rFonts w:ascii="等线" w:eastAsia="等线" w:hAnsi="等线" w:cs="Times New Roman"/>
      <w:b/>
      <w:bCs/>
      <w:sz w:val="28"/>
      <w:szCs w:val="28"/>
    </w:rPr>
  </w:style>
  <w:style w:type="character" w:customStyle="1" w:styleId="6Char">
    <w:name w:val="标题 6 Char"/>
    <w:uiPriority w:val="9"/>
    <w:qFormat/>
    <w:rsid w:val="00C8693D"/>
    <w:rPr>
      <w:rFonts w:ascii="等线 Light" w:eastAsia="等线 Light" w:hAnsi="等线 Light" w:cs="Times New Roman"/>
      <w:b/>
      <w:bCs/>
      <w:sz w:val="24"/>
      <w:szCs w:val="24"/>
    </w:rPr>
  </w:style>
  <w:style w:type="character" w:customStyle="1" w:styleId="7Char">
    <w:name w:val="标题 7 Char"/>
    <w:uiPriority w:val="9"/>
    <w:qFormat/>
    <w:rsid w:val="00C8693D"/>
    <w:rPr>
      <w:rFonts w:ascii="等线" w:eastAsia="等线" w:hAnsi="等线" w:cs="Times New Roman"/>
      <w:b/>
      <w:bCs/>
      <w:sz w:val="24"/>
      <w:szCs w:val="24"/>
    </w:rPr>
  </w:style>
  <w:style w:type="character" w:customStyle="1" w:styleId="8Char">
    <w:name w:val="标题 8 Char"/>
    <w:uiPriority w:val="9"/>
    <w:qFormat/>
    <w:rsid w:val="00C8693D"/>
    <w:rPr>
      <w:rFonts w:ascii="等线 Light" w:eastAsia="等线 Light" w:hAnsi="等线 Light" w:cs="Times New Roman"/>
      <w:sz w:val="24"/>
      <w:szCs w:val="24"/>
    </w:rPr>
  </w:style>
  <w:style w:type="character" w:customStyle="1" w:styleId="9Char">
    <w:name w:val="标题 9 Char"/>
    <w:uiPriority w:val="9"/>
    <w:qFormat/>
    <w:rsid w:val="00C8693D"/>
    <w:rPr>
      <w:rFonts w:ascii="等线 Light" w:eastAsia="等线 Light" w:hAnsi="等线 Light" w:cs="Times New Roman"/>
      <w:szCs w:val="21"/>
    </w:rPr>
  </w:style>
  <w:style w:type="character" w:customStyle="1" w:styleId="Charf4">
    <w:name w:val="页眉 Char"/>
    <w:uiPriority w:val="99"/>
    <w:qFormat/>
    <w:rsid w:val="00C8693D"/>
    <w:rPr>
      <w:rFonts w:ascii="等线" w:eastAsia="等线" w:hAnsi="等线" w:cs="Times New Roman"/>
      <w:sz w:val="18"/>
      <w:szCs w:val="18"/>
    </w:rPr>
  </w:style>
  <w:style w:type="character" w:customStyle="1" w:styleId="Charf5">
    <w:name w:val="页脚 Char"/>
    <w:uiPriority w:val="99"/>
    <w:qFormat/>
    <w:rsid w:val="00C8693D"/>
    <w:rPr>
      <w:rFonts w:ascii="等线" w:eastAsia="等线" w:hAnsi="等线" w:cs="Times New Roman"/>
      <w:sz w:val="18"/>
      <w:szCs w:val="18"/>
    </w:rPr>
  </w:style>
  <w:style w:type="character" w:customStyle="1" w:styleId="Charf6">
    <w:name w:val="纯文本 Char"/>
    <w:aliases w:val="普通文字 Char1,普通文字 Char Char,普通文字 Char Char Char Char Char Char,普通文字 Char Char Char Char Char1,纯文本 Char Char Char Char Char Char Char,纯文本 Char Char Char Char,纯文本 Char Char Char1,表格 Char,普通文字 Char Char Char Char Char Char Char C Char,正文 + 宋体 Char"/>
    <w:link w:val="affffff7"/>
    <w:qFormat/>
    <w:rsid w:val="00C8693D"/>
    <w:rPr>
      <w:rFonts w:ascii="宋体" w:eastAsia="等线" w:hAnsi="Courier New" w:cs="Times New Roman"/>
      <w:szCs w:val="21"/>
    </w:rPr>
  </w:style>
  <w:style w:type="paragraph" w:customStyle="1" w:styleId="affffff7">
    <w:name w:val="正文 + 宋体"/>
    <w:basedOn w:val="a0"/>
    <w:link w:val="Charf6"/>
    <w:qFormat/>
    <w:rsid w:val="00C8693D"/>
    <w:pPr>
      <w:spacing w:line="360" w:lineRule="auto"/>
      <w:ind w:firstLineChars="200" w:firstLine="420"/>
    </w:pPr>
    <w:rPr>
      <w:rFonts w:ascii="宋体" w:eastAsia="等线" w:hAnsi="Courier New" w:cs="Times New Roman"/>
      <w:szCs w:val="21"/>
    </w:rPr>
  </w:style>
  <w:style w:type="character" w:customStyle="1" w:styleId="Charf7">
    <w:name w:val="批注框文本 Char"/>
    <w:uiPriority w:val="99"/>
    <w:qFormat/>
    <w:rsid w:val="00C8693D"/>
    <w:rPr>
      <w:rFonts w:ascii="Times New Roman" w:eastAsia="等线" w:hAnsi="Times New Roman" w:cs="Times New Roman"/>
      <w:sz w:val="18"/>
      <w:szCs w:val="18"/>
    </w:rPr>
  </w:style>
  <w:style w:type="character" w:customStyle="1" w:styleId="Char10">
    <w:name w:val="批注文字 Char1"/>
    <w:qFormat/>
    <w:rsid w:val="00C8693D"/>
    <w:rPr>
      <w:rFonts w:ascii="Times New Roman" w:eastAsia="等线" w:hAnsi="Times New Roman" w:cs="Times New Roman"/>
      <w:szCs w:val="24"/>
    </w:rPr>
  </w:style>
  <w:style w:type="table" w:customStyle="1" w:styleId="3f5">
    <w:name w:val="典雅型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6">
    <w:name w:val="定制网格型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文档结构图 Char"/>
    <w:qFormat/>
    <w:rsid w:val="00C8693D"/>
    <w:rPr>
      <w:rFonts w:ascii="Times New Roman" w:eastAsia="等线" w:hAnsi="Times New Roman" w:cs="Times New Roman"/>
      <w:szCs w:val="24"/>
      <w:shd w:val="clear" w:color="auto" w:fill="000080"/>
    </w:rPr>
  </w:style>
  <w:style w:type="character" w:customStyle="1" w:styleId="Charf9">
    <w:name w:val="批注主题 Char"/>
    <w:semiHidden/>
    <w:qFormat/>
    <w:rsid w:val="00C8693D"/>
    <w:rPr>
      <w:rFonts w:ascii="Times New Roman" w:eastAsia="等线" w:hAnsi="Times New Roman" w:cs="Times New Roman"/>
      <w:b/>
      <w:bCs/>
      <w:szCs w:val="24"/>
    </w:rPr>
  </w:style>
  <w:style w:type="character" w:customStyle="1" w:styleId="Charfa">
    <w:name w:val="正文文本 Char"/>
    <w:qFormat/>
    <w:rsid w:val="00C8693D"/>
    <w:rPr>
      <w:rFonts w:ascii="Times New Roman" w:eastAsia="等线" w:hAnsi="Times New Roman" w:cs="Times New Roman"/>
      <w:szCs w:val="24"/>
    </w:rPr>
  </w:style>
  <w:style w:type="character" w:customStyle="1" w:styleId="Char11">
    <w:name w:val="正文文本缩进 Char1"/>
    <w:aliases w:val="正文文字首行缩进 Char1,正文文字缩进 Char1,正文文字缩进 Char Char Char Char Char,正文文字缩进 Char Char Char Char Char1,正文文字缩进 Char Char Char Char Char Char,正文文字缩进 Char Char Char Char Char Char1"/>
    <w:qFormat/>
    <w:rsid w:val="00C8693D"/>
    <w:rPr>
      <w:rFonts w:ascii="Times New Roman" w:eastAsia="等线" w:hAnsi="Times New Roman" w:cs="Times New Roman"/>
      <w:szCs w:val="24"/>
    </w:rPr>
  </w:style>
  <w:style w:type="character" w:customStyle="1" w:styleId="2Char2">
    <w:name w:val="正文文本 2 Char"/>
    <w:qFormat/>
    <w:rsid w:val="00C8693D"/>
    <w:rPr>
      <w:rFonts w:ascii="Times New Roman" w:eastAsia="等线" w:hAnsi="Times New Roman" w:cs="Times New Roman"/>
      <w:szCs w:val="24"/>
    </w:rPr>
  </w:style>
  <w:style w:type="table" w:customStyle="1" w:styleId="3f7">
    <w:name w:val="奔奔团招股书格式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b">
    <w:name w:val="脚注文本 Char"/>
    <w:qFormat/>
    <w:rsid w:val="00C8693D"/>
    <w:rPr>
      <w:rFonts w:ascii="Times New Roman" w:eastAsia="等线" w:hAnsi="Times New Roman" w:cs="Times New Roman"/>
      <w:sz w:val="18"/>
      <w:szCs w:val="18"/>
    </w:rPr>
  </w:style>
  <w:style w:type="character" w:customStyle="1" w:styleId="Charfc">
    <w:name w:val="正文首行缩进 Char"/>
    <w:uiPriority w:val="99"/>
    <w:qFormat/>
    <w:rsid w:val="00C8693D"/>
    <w:rPr>
      <w:rFonts w:ascii="Calibri" w:eastAsia="等线" w:hAnsi="Calibri" w:cs="Times New Roman"/>
      <w:szCs w:val="24"/>
    </w:rPr>
  </w:style>
  <w:style w:type="table" w:customStyle="1" w:styleId="3f8">
    <w:name w:val="招股书格式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3">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qFormat/>
    <w:rsid w:val="00C8693D"/>
    <w:rPr>
      <w:rFonts w:ascii="等线" w:eastAsia="等线" w:hAnsi="等线" w:cs="Times New Roman"/>
      <w:szCs w:val="21"/>
    </w:rPr>
  </w:style>
  <w:style w:type="table" w:customStyle="1" w:styleId="121">
    <w:name w:val="典雅型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aliases w:val="HTML 预先格式化 Char1"/>
    <w:qFormat/>
    <w:rsid w:val="00C8693D"/>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C8693D"/>
    <w:rPr>
      <w:rFonts w:ascii="宋体" w:eastAsia="等线" w:hAnsi="宋体" w:cs="Times New Roman"/>
      <w:kern w:val="0"/>
      <w:sz w:val="24"/>
      <w:szCs w:val="24"/>
    </w:rPr>
  </w:style>
  <w:style w:type="table" w:customStyle="1" w:styleId="212">
    <w:name w:val="典雅型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表头楷 Char"/>
    <w:link w:val="affffff8"/>
    <w:rsid w:val="00C8693D"/>
    <w:rPr>
      <w:b/>
      <w:bCs/>
      <w:szCs w:val="21"/>
    </w:rPr>
  </w:style>
  <w:style w:type="paragraph" w:customStyle="1" w:styleId="affffff8">
    <w:name w:val="表头楷"/>
    <w:basedOn w:val="a0"/>
    <w:link w:val="Charfd"/>
    <w:qFormat/>
    <w:rsid w:val="00C8693D"/>
    <w:pPr>
      <w:jc w:val="center"/>
    </w:pPr>
    <w:rPr>
      <w:b/>
      <w:bCs/>
      <w:szCs w:val="21"/>
    </w:rPr>
  </w:style>
  <w:style w:type="table" w:customStyle="1" w:styleId="2ff">
    <w:name w:val="网格型2"/>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典雅型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
    <w:name w:val="定制网格型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奔奔团招股书格式4"/>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f1">
    <w:name w:val="招股书格式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f9">
    <w:name w:val="标题 （一）"/>
    <w:basedOn w:val="afffb"/>
    <w:link w:val="affffffa"/>
    <w:qFormat/>
    <w:rsid w:val="00C8693D"/>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fa">
    <w:name w:val="标题 （一） 字符"/>
    <w:link w:val="affffff9"/>
    <w:rsid w:val="00C8693D"/>
    <w:rPr>
      <w:rFonts w:ascii="Times New Roman" w:eastAsia="黑体" w:hAnsi="Times New Roman" w:cs="Times New Roman"/>
      <w:b/>
      <w:bCs/>
      <w:kern w:val="28"/>
      <w:sz w:val="24"/>
      <w:szCs w:val="32"/>
    </w:rPr>
  </w:style>
  <w:style w:type="table" w:customStyle="1" w:styleId="1f6">
    <w:name w:val="预案表格1"/>
    <w:basedOn w:val="a3"/>
    <w:uiPriority w:val="99"/>
    <w:rsid w:val="00C8693D"/>
    <w:rPr>
      <w:rFonts w:ascii="Calibri" w:eastAsia="宋体" w:hAnsi="Calibri"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rsid w:val="00C8693D"/>
    <w:pPr>
      <w:spacing w:after="615"/>
    </w:pPr>
    <w:rPr>
      <w:rFonts w:ascii="华文中宋" w:eastAsia="华文中宋" w:cs="华文中宋"/>
      <w:color w:val="auto"/>
      <w:kern w:val="0"/>
    </w:rPr>
  </w:style>
  <w:style w:type="paragraph" w:customStyle="1" w:styleId="CM1">
    <w:name w:val="CM1"/>
    <w:basedOn w:val="Default"/>
    <w:next w:val="Default"/>
    <w:uiPriority w:val="99"/>
    <w:qFormat/>
    <w:rsid w:val="00C8693D"/>
    <w:pPr>
      <w:spacing w:line="626" w:lineRule="atLeast"/>
    </w:pPr>
    <w:rPr>
      <w:rFonts w:ascii="华文中宋" w:eastAsia="华文中宋" w:cs="华文中宋"/>
      <w:color w:val="auto"/>
      <w:kern w:val="0"/>
    </w:rPr>
  </w:style>
  <w:style w:type="paragraph" w:customStyle="1" w:styleId="CM3">
    <w:name w:val="CM3"/>
    <w:basedOn w:val="Default"/>
    <w:next w:val="Default"/>
    <w:qFormat/>
    <w:rsid w:val="00C8693D"/>
    <w:pPr>
      <w:spacing w:line="626" w:lineRule="atLeast"/>
    </w:pPr>
    <w:rPr>
      <w:rFonts w:ascii="华文中宋" w:eastAsia="华文中宋" w:cs="华文中宋"/>
      <w:color w:val="auto"/>
      <w:kern w:val="0"/>
    </w:rPr>
  </w:style>
  <w:style w:type="paragraph" w:customStyle="1" w:styleId="CM6">
    <w:name w:val="CM6"/>
    <w:basedOn w:val="Default"/>
    <w:next w:val="Default"/>
    <w:qFormat/>
    <w:rsid w:val="00C8693D"/>
    <w:pPr>
      <w:spacing w:after="623"/>
    </w:pPr>
    <w:rPr>
      <w:rFonts w:ascii="华文中宋" w:eastAsia="华文中宋" w:cs="华文中宋"/>
      <w:color w:val="auto"/>
      <w:kern w:val="0"/>
    </w:rPr>
  </w:style>
  <w:style w:type="paragraph" w:customStyle="1" w:styleId="CM5">
    <w:name w:val="CM5"/>
    <w:basedOn w:val="Default"/>
    <w:next w:val="Default"/>
    <w:qFormat/>
    <w:rsid w:val="00C8693D"/>
    <w:pPr>
      <w:spacing w:line="626" w:lineRule="atLeast"/>
    </w:pPr>
    <w:rPr>
      <w:rFonts w:ascii="华文中宋" w:eastAsia="华文中宋" w:cs="华文中宋"/>
      <w:color w:val="auto"/>
      <w:kern w:val="0"/>
    </w:rPr>
  </w:style>
  <w:style w:type="paragraph" w:customStyle="1" w:styleId="CM7">
    <w:name w:val="CM7"/>
    <w:basedOn w:val="Default"/>
    <w:next w:val="Default"/>
    <w:qFormat/>
    <w:rsid w:val="00C8693D"/>
    <w:pPr>
      <w:spacing w:after="620"/>
    </w:pPr>
    <w:rPr>
      <w:rFonts w:ascii="华文中宋" w:eastAsia="华文中宋" w:cs="华文中宋"/>
      <w:color w:val="auto"/>
      <w:kern w:val="0"/>
    </w:rPr>
  </w:style>
  <w:style w:type="paragraph" w:customStyle="1" w:styleId="CM8">
    <w:name w:val="CM8"/>
    <w:basedOn w:val="Default"/>
    <w:next w:val="Default"/>
    <w:qFormat/>
    <w:rsid w:val="00C8693D"/>
    <w:pPr>
      <w:spacing w:after="623"/>
    </w:pPr>
    <w:rPr>
      <w:rFonts w:ascii="华文中宋" w:eastAsia="华文中宋" w:cs="华文中宋"/>
      <w:color w:val="auto"/>
      <w:kern w:val="0"/>
    </w:rPr>
  </w:style>
  <w:style w:type="paragraph" w:customStyle="1" w:styleId="CM10">
    <w:name w:val="CM10"/>
    <w:basedOn w:val="Default"/>
    <w:next w:val="Default"/>
    <w:qFormat/>
    <w:rsid w:val="00C8693D"/>
    <w:pPr>
      <w:spacing w:after="553"/>
    </w:pPr>
    <w:rPr>
      <w:rFonts w:ascii="华文中宋" w:eastAsia="华文中宋" w:cs="华文中宋"/>
      <w:color w:val="auto"/>
      <w:kern w:val="0"/>
    </w:rPr>
  </w:style>
  <w:style w:type="paragraph" w:customStyle="1" w:styleId="CM9">
    <w:name w:val="CM9"/>
    <w:basedOn w:val="Default"/>
    <w:next w:val="Default"/>
    <w:qFormat/>
    <w:rsid w:val="00C8693D"/>
    <w:pPr>
      <w:spacing w:after="623"/>
    </w:pPr>
    <w:rPr>
      <w:rFonts w:ascii="华文中宋" w:eastAsia="华文中宋" w:cs="华文中宋"/>
      <w:color w:val="auto"/>
      <w:kern w:val="0"/>
    </w:rPr>
  </w:style>
  <w:style w:type="paragraph" w:customStyle="1" w:styleId="xl27">
    <w:name w:val="xl27"/>
    <w:basedOn w:val="a0"/>
    <w:uiPriority w:val="99"/>
    <w:qFormat/>
    <w:rsid w:val="00C8693D"/>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fb">
    <w:name w:val="ÐòºÅA"/>
    <w:basedOn w:val="a0"/>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9">
    <w:name w:val="网格型3"/>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rsid w:val="00C8693D"/>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rsid w:val="00C8693D"/>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rsid w:val="00C8693D"/>
    <w:pPr>
      <w:autoSpaceDE w:val="0"/>
      <w:autoSpaceDN w:val="0"/>
      <w:jc w:val="left"/>
      <w:textAlignment w:val="baseline"/>
    </w:pPr>
    <w:rPr>
      <w:rFonts w:ascii="Times New Roman" w:eastAsia="宋体" w:hAnsi="Times New Roman" w:cs="Times New Roman"/>
      <w:szCs w:val="20"/>
    </w:rPr>
  </w:style>
  <w:style w:type="paragraph" w:customStyle="1" w:styleId="affffffc">
    <w:name w:val="正文的样式"/>
    <w:basedOn w:val="a0"/>
    <w:qFormat/>
    <w:rsid w:val="00C8693D"/>
    <w:pPr>
      <w:spacing w:after="100"/>
      <w:jc w:val="left"/>
    </w:pPr>
    <w:rPr>
      <w:rFonts w:ascii="宋体" w:eastAsia="宋体" w:hAnsi="宋体" w:cs="Times New Roman"/>
      <w:sz w:val="20"/>
      <w:szCs w:val="20"/>
    </w:rPr>
  </w:style>
  <w:style w:type="paragraph" w:customStyle="1" w:styleId="3fa">
    <w:name w:val="立信附注正文 [3级]"/>
    <w:link w:val="3Char1"/>
    <w:qFormat/>
    <w:rsid w:val="00C8693D"/>
    <w:pPr>
      <w:widowControl w:val="0"/>
      <w:tabs>
        <w:tab w:val="left" w:pos="0"/>
      </w:tabs>
      <w:adjustRightInd w:val="0"/>
      <w:snapToGrid w:val="0"/>
      <w:spacing w:line="400" w:lineRule="atLeast"/>
      <w:ind w:left="1276"/>
    </w:pPr>
    <w:rPr>
      <w:rFonts w:ascii="Times New Roman" w:eastAsia="宋体" w:hAnsi="Times New Roman" w:cs="Times New Roman"/>
      <w:color w:val="000000"/>
      <w:szCs w:val="21"/>
    </w:rPr>
  </w:style>
  <w:style w:type="character" w:customStyle="1" w:styleId="3Char1">
    <w:name w:val="立信附注正文 [3级] Char"/>
    <w:link w:val="3fa"/>
    <w:rsid w:val="00C8693D"/>
    <w:rPr>
      <w:rFonts w:ascii="Times New Roman" w:eastAsia="宋体" w:hAnsi="Times New Roman" w:cs="Times New Roman"/>
      <w:color w:val="000000"/>
      <w:szCs w:val="21"/>
    </w:rPr>
  </w:style>
  <w:style w:type="paragraph" w:customStyle="1" w:styleId="2ff0">
    <w:name w:val="立信附注正文 [2级]"/>
    <w:link w:val="2Char4"/>
    <w:qFormat/>
    <w:rsid w:val="00C8693D"/>
    <w:pPr>
      <w:widowControl w:val="0"/>
      <w:tabs>
        <w:tab w:val="left" w:pos="0"/>
      </w:tabs>
      <w:adjustRightInd w:val="0"/>
      <w:snapToGrid w:val="0"/>
      <w:spacing w:line="400" w:lineRule="atLeast"/>
      <w:ind w:left="714"/>
    </w:pPr>
    <w:rPr>
      <w:rFonts w:ascii="Times New Roman" w:eastAsia="宋体" w:hAnsi="Times New Roman" w:cs="Times New Roman"/>
      <w:color w:val="000000"/>
      <w:szCs w:val="21"/>
    </w:rPr>
  </w:style>
  <w:style w:type="character" w:customStyle="1" w:styleId="2Char4">
    <w:name w:val="立信附注正文 [2级] Char"/>
    <w:link w:val="2ff0"/>
    <w:qFormat/>
    <w:rsid w:val="00C8693D"/>
    <w:rPr>
      <w:rFonts w:ascii="Times New Roman" w:eastAsia="宋体" w:hAnsi="Times New Roman" w:cs="Times New Roman"/>
      <w:color w:val="000000"/>
      <w:szCs w:val="21"/>
    </w:rPr>
  </w:style>
  <w:style w:type="paragraph" w:customStyle="1" w:styleId="3fb">
    <w:name w:val="样式3"/>
    <w:basedOn w:val="a0"/>
    <w:link w:val="3Char2"/>
    <w:qFormat/>
    <w:rsid w:val="00C8693D"/>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b"/>
    <w:qFormat/>
    <w:locked/>
    <w:rsid w:val="00C8693D"/>
    <w:rPr>
      <w:rFonts w:ascii="Times New Roman" w:eastAsia="宋体" w:hAnsi="Times New Roman" w:cs="Times New Roman"/>
      <w:bCs/>
      <w:kern w:val="0"/>
      <w:szCs w:val="20"/>
    </w:rPr>
  </w:style>
  <w:style w:type="table" w:customStyle="1" w:styleId="4f2">
    <w:name w:val="网格型4"/>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网格型5"/>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sid w:val="00C8693D"/>
    <w:rPr>
      <w:sz w:val="18"/>
      <w:szCs w:val="18"/>
    </w:rPr>
  </w:style>
  <w:style w:type="character" w:customStyle="1" w:styleId="1f8">
    <w:name w:val="页脚 字符1"/>
    <w:uiPriority w:val="99"/>
    <w:qFormat/>
    <w:rsid w:val="00C8693D"/>
    <w:rPr>
      <w:sz w:val="18"/>
      <w:szCs w:val="18"/>
    </w:rPr>
  </w:style>
  <w:style w:type="character" w:customStyle="1" w:styleId="1f9">
    <w:name w:val="正文文本首行缩进 字符1"/>
    <w:uiPriority w:val="99"/>
    <w:rsid w:val="00C8693D"/>
    <w:rPr>
      <w:rFonts w:ascii="Calibri" w:eastAsia="等线" w:hAnsi="Calibri" w:cs="Times New Roman"/>
    </w:rPr>
  </w:style>
  <w:style w:type="character" w:customStyle="1" w:styleId="126">
    <w:name w:val="未处理的提及12"/>
    <w:uiPriority w:val="99"/>
    <w:unhideWhenUsed/>
    <w:rsid w:val="00C8693D"/>
    <w:rPr>
      <w:color w:val="605E5C"/>
      <w:shd w:val="clear" w:color="auto" w:fill="E1DFDD"/>
    </w:rPr>
  </w:style>
  <w:style w:type="character" w:customStyle="1" w:styleId="1fa">
    <w:name w:val="尾注文本 字符1"/>
    <w:uiPriority w:val="99"/>
    <w:qFormat/>
    <w:rsid w:val="00C8693D"/>
    <w:rPr>
      <w:rFonts w:ascii="等线" w:eastAsia="等线" w:hAnsi="等线" w:cs="Times New Roman"/>
      <w:szCs w:val="21"/>
    </w:rPr>
  </w:style>
  <w:style w:type="character" w:customStyle="1" w:styleId="affffffd">
    <w:name w:val="列表段落 字符"/>
    <w:qFormat/>
    <w:rsid w:val="00C8693D"/>
    <w:rPr>
      <w:rFonts w:ascii="等线" w:eastAsia="等线" w:hAnsi="等线" w:cs="Times New Roman"/>
      <w:szCs w:val="21"/>
    </w:rPr>
  </w:style>
  <w:style w:type="character" w:customStyle="1" w:styleId="Charfe">
    <w:name w:val="副标题 Char"/>
    <w:qFormat/>
    <w:rsid w:val="00C8693D"/>
    <w:rPr>
      <w:rFonts w:ascii="Calibri Light" w:eastAsia="宋体" w:hAnsi="Calibri Light" w:cs="Times New Roman"/>
      <w:b/>
      <w:bCs/>
      <w:kern w:val="28"/>
      <w:sz w:val="32"/>
      <w:szCs w:val="32"/>
    </w:rPr>
  </w:style>
  <w:style w:type="character" w:customStyle="1" w:styleId="3fc">
    <w:name w:val="页眉 字符3"/>
    <w:aliases w:val="联证页眉 字符2,hdr 字符2,Cover Page 字符2,h 字符2,g 字符2,页眉cover 字符2,页眉2 字符2"/>
    <w:uiPriority w:val="99"/>
    <w:qFormat/>
    <w:rsid w:val="00C8693D"/>
    <w:rPr>
      <w:sz w:val="18"/>
      <w:szCs w:val="18"/>
    </w:rPr>
  </w:style>
  <w:style w:type="paragraph" w:customStyle="1" w:styleId="KWBodytext">
    <w:name w:val="K&amp;W Body text"/>
    <w:basedOn w:val="a0"/>
    <w:link w:val="KWBodytextChar"/>
    <w:qFormat/>
    <w:rsid w:val="00C8693D"/>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sid w:val="00C8693D"/>
    <w:rPr>
      <w:rFonts w:ascii="Arial" w:eastAsia="楷体_GB2312" w:hAnsi="Arial" w:cs="Times New Roman"/>
      <w:kern w:val="0"/>
      <w:sz w:val="20"/>
      <w:szCs w:val="20"/>
      <w:lang w:eastAsia="en-US"/>
    </w:rPr>
  </w:style>
  <w:style w:type="paragraph" w:customStyle="1" w:styleId="3fd">
    <w:name w:val="列出段落3"/>
    <w:basedOn w:val="a0"/>
    <w:unhideWhenUsed/>
    <w:qFormat/>
    <w:rsid w:val="00C8693D"/>
    <w:pPr>
      <w:ind w:firstLineChars="200" w:firstLine="420"/>
    </w:pPr>
    <w:rPr>
      <w:rFonts w:ascii="Times New Roman" w:eastAsia="宋体" w:hAnsi="Times New Roman" w:cs="Times New Roman"/>
      <w:szCs w:val="24"/>
    </w:rPr>
  </w:style>
  <w:style w:type="table" w:customStyle="1" w:styleId="313">
    <w:name w:val="网格型3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rsid w:val="00C8693D"/>
    <w:pPr>
      <w:ind w:firstLineChars="200" w:firstLine="420"/>
    </w:pPr>
    <w:rPr>
      <w:rFonts w:ascii="等线" w:eastAsia="等线" w:hAnsi="等线" w:cs="Times New Roman"/>
    </w:rPr>
  </w:style>
  <w:style w:type="table" w:customStyle="1" w:styleId="65">
    <w:name w:val="网格型6"/>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sid w:val="00C8693D"/>
    <w:rPr>
      <w:kern w:val="2"/>
      <w:sz w:val="21"/>
      <w:szCs w:val="24"/>
    </w:rPr>
  </w:style>
  <w:style w:type="paragraph" w:customStyle="1" w:styleId="PlainText1">
    <w:name w:val="Plain Text1"/>
    <w:basedOn w:val="a0"/>
    <w:uiPriority w:val="99"/>
    <w:qFormat/>
    <w:rsid w:val="00C8693D"/>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rsid w:val="00C8693D"/>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sid w:val="00C8693D"/>
    <w:rPr>
      <w:rFonts w:ascii="Arial Narrow" w:eastAsia="楷体_GB2312" w:hAnsi="Arial Narrow" w:cs="Times New Roman"/>
      <w:kern w:val="0"/>
      <w:sz w:val="24"/>
      <w:szCs w:val="20"/>
    </w:rPr>
  </w:style>
  <w:style w:type="paragraph" w:customStyle="1" w:styleId="yu">
    <w:name w:val="正文yu"/>
    <w:basedOn w:val="34"/>
    <w:uiPriority w:val="99"/>
    <w:qFormat/>
    <w:rsid w:val="00C8693D"/>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9"/>
    <w:next w:val="a0"/>
    <w:uiPriority w:val="99"/>
    <w:qFormat/>
    <w:rsid w:val="00C8693D"/>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fe">
    <w:name w:val="大标题"/>
    <w:basedOn w:val="a9"/>
    <w:uiPriority w:val="99"/>
    <w:qFormat/>
    <w:rsid w:val="00C8693D"/>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rsid w:val="00C8693D"/>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font8">
    <w:name w:val="font8"/>
    <w:basedOn w:val="a0"/>
    <w:qFormat/>
    <w:rsid w:val="00C8693D"/>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rsid w:val="00C8693D"/>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rsid w:val="00C869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rsid w:val="00C8693D"/>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ff">
    <w:name w:val="杨"/>
    <w:basedOn w:val="zw0"/>
    <w:uiPriority w:val="99"/>
    <w:qFormat/>
    <w:rsid w:val="00C8693D"/>
    <w:pPr>
      <w:spacing w:before="60" w:after="60" w:line="380" w:lineRule="atLeast"/>
    </w:pPr>
    <w:rPr>
      <w:rFonts w:eastAsia="宋体"/>
    </w:rPr>
  </w:style>
  <w:style w:type="paragraph" w:customStyle="1" w:styleId="1fd">
    <w:name w:val="样式1"/>
    <w:basedOn w:val="a0"/>
    <w:link w:val="1CharChar"/>
    <w:qFormat/>
    <w:rsid w:val="00C8693D"/>
    <w:rPr>
      <w:rFonts w:ascii="Times New Roman" w:eastAsia="宋体" w:hAnsi="Times New Roman" w:cs="Times New Roman"/>
      <w:szCs w:val="20"/>
    </w:rPr>
  </w:style>
  <w:style w:type="character" w:customStyle="1" w:styleId="1CharChar">
    <w:name w:val="样式1 Char Char"/>
    <w:link w:val="1fd"/>
    <w:qFormat/>
    <w:locked/>
    <w:rsid w:val="00C8693D"/>
    <w:rPr>
      <w:rFonts w:ascii="Times New Roman" w:eastAsia="宋体" w:hAnsi="Times New Roman" w:cs="Times New Roman"/>
      <w:szCs w:val="20"/>
    </w:rPr>
  </w:style>
  <w:style w:type="paragraph" w:customStyle="1" w:styleId="XBT">
    <w:name w:val="XBT"/>
    <w:basedOn w:val="a0"/>
    <w:uiPriority w:val="99"/>
    <w:qFormat/>
    <w:rsid w:val="00C8693D"/>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rsid w:val="00C8693D"/>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sid w:val="00C8693D"/>
    <w:rPr>
      <w:rFonts w:ascii="Times New Roman" w:eastAsia="仿宋_GB2312" w:hAnsi="Times New Roman" w:cs="Times New Roman"/>
      <w:sz w:val="24"/>
      <w:szCs w:val="24"/>
    </w:rPr>
  </w:style>
  <w:style w:type="paragraph" w:customStyle="1" w:styleId="afffffff0">
    <w:name w:val="正"/>
    <w:basedOn w:val="a0"/>
    <w:uiPriority w:val="99"/>
    <w:qFormat/>
    <w:rsid w:val="00C8693D"/>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ff1">
    <w:name w:val="附 注"/>
    <w:basedOn w:val="aff0"/>
    <w:uiPriority w:val="99"/>
    <w:qFormat/>
    <w:rsid w:val="00C8693D"/>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rsid w:val="00C8693D"/>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rsid w:val="00C8693D"/>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rsid w:val="00C8693D"/>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rsid w:val="00C8693D"/>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rsid w:val="00C8693D"/>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rsid w:val="00C8693D"/>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rsid w:val="00C8693D"/>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rsid w:val="00C8693D"/>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rsid w:val="00C8693D"/>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rsid w:val="00C8693D"/>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rsid w:val="00C8693D"/>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f6"/>
    <w:uiPriority w:val="99"/>
    <w:qFormat/>
    <w:rsid w:val="00C8693D"/>
    <w:rPr>
      <w:rFonts w:ascii="Tahoma" w:eastAsia="宋体" w:hAnsi="Tahoma"/>
      <w:sz w:val="24"/>
    </w:rPr>
  </w:style>
  <w:style w:type="paragraph" w:customStyle="1" w:styleId="TableText">
    <w:name w:val="Table Text"/>
    <w:uiPriority w:val="99"/>
    <w:qFormat/>
    <w:rsid w:val="00C8693D"/>
    <w:pPr>
      <w:jc w:val="center"/>
    </w:pPr>
    <w:rPr>
      <w:rFonts w:ascii="Times New Roman" w:eastAsia="宋体" w:hAnsi="Times New Roman" w:cs="Times New Roman"/>
      <w:snapToGrid w:val="0"/>
      <w:color w:val="000000"/>
      <w:kern w:val="0"/>
      <w:sz w:val="22"/>
      <w:szCs w:val="20"/>
      <w:lang w:eastAsia="en-US"/>
    </w:rPr>
  </w:style>
  <w:style w:type="table" w:customStyle="1" w:styleId="afffffff2">
    <w:name w:val="附注表格"/>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paragraph" w:customStyle="1" w:styleId="5d">
    <w:name w:val="表格5"/>
    <w:basedOn w:val="a0"/>
    <w:uiPriority w:val="99"/>
    <w:qFormat/>
    <w:rsid w:val="00C8693D"/>
    <w:rPr>
      <w:rFonts w:ascii="Times New Roman" w:eastAsia="仿宋_GB2312" w:hAnsi="Times New Roman" w:cs="Times New Roman"/>
      <w:szCs w:val="21"/>
    </w:rPr>
  </w:style>
  <w:style w:type="paragraph" w:customStyle="1" w:styleId="Arial">
    <w:name w:val="样式 招股书正文 + (符号) Arial 加粗"/>
    <w:basedOn w:val="affffff0"/>
    <w:uiPriority w:val="99"/>
    <w:qFormat/>
    <w:rsid w:val="00C8693D"/>
    <w:pPr>
      <w:spacing w:afterLines="0" w:after="0"/>
    </w:pPr>
    <w:rPr>
      <w:rFonts w:ascii="Arial" w:eastAsia="宋体" w:hAnsi="Arial"/>
      <w:bCs/>
    </w:rPr>
  </w:style>
  <w:style w:type="paragraph" w:customStyle="1" w:styleId="Arial1">
    <w:name w:val="样式 招股书正文 + (符号) Arial 加粗1"/>
    <w:basedOn w:val="affffff0"/>
    <w:uiPriority w:val="99"/>
    <w:qFormat/>
    <w:rsid w:val="00C8693D"/>
    <w:pPr>
      <w:spacing w:afterLines="0" w:after="0"/>
    </w:pPr>
    <w:rPr>
      <w:rFonts w:ascii="Arial" w:eastAsia="宋体" w:hAnsi="Arial"/>
      <w:bCs/>
      <w:kern w:val="0"/>
    </w:rPr>
  </w:style>
  <w:style w:type="character" w:customStyle="1" w:styleId="ArialChar">
    <w:name w:val="样式 招股书正文 + (符号) Arial 加粗 Char"/>
    <w:qFormat/>
    <w:rsid w:val="00C8693D"/>
    <w:rPr>
      <w:rFonts w:ascii="Arial" w:eastAsia="宋体" w:hAnsi="Arial"/>
      <w:bCs/>
      <w:kern w:val="2"/>
      <w:sz w:val="24"/>
      <w:szCs w:val="24"/>
      <w:lang w:val="en-US" w:eastAsia="zh-CN" w:bidi="ar-SA"/>
    </w:rPr>
  </w:style>
  <w:style w:type="paragraph" w:customStyle="1" w:styleId="2ff1">
    <w:name w:val="样式 招股书正文 + 首行缩进:  2 字符"/>
    <w:basedOn w:val="affffff0"/>
    <w:uiPriority w:val="99"/>
    <w:qFormat/>
    <w:rsid w:val="00C8693D"/>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rsid w:val="00C8693D"/>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5">
    <w:name w:val="样式 样式 招股书正文 + 首行缩进:  2 字符 + 加粗 Char"/>
    <w:qFormat/>
    <w:rsid w:val="00C8693D"/>
    <w:rPr>
      <w:rFonts w:ascii="Arial" w:eastAsia="宋体" w:hAnsi="Arial" w:cs="宋体"/>
      <w:bCs/>
      <w:kern w:val="2"/>
      <w:sz w:val="24"/>
      <w:szCs w:val="24"/>
      <w:lang w:val="en-US" w:eastAsia="zh-CN" w:bidi="ar-SA"/>
    </w:rPr>
  </w:style>
  <w:style w:type="character" w:customStyle="1" w:styleId="GB2312">
    <w:name w:val="样式 楷体_GB2312"/>
    <w:qFormat/>
    <w:rsid w:val="00C8693D"/>
    <w:rPr>
      <w:rFonts w:ascii="楷体_GB2312" w:eastAsia="楷体_GB2312" w:hAnsi="楷体_GB2312"/>
      <w:b/>
    </w:rPr>
  </w:style>
  <w:style w:type="character" w:customStyle="1" w:styleId="GB23121">
    <w:name w:val="样式 楷体_GB23121"/>
    <w:qFormat/>
    <w:rsid w:val="00C8693D"/>
    <w:rPr>
      <w:rFonts w:ascii="楷体_GB2312" w:eastAsia="楷体_GB2312" w:hAnsi="楷体_GB2312"/>
      <w:b/>
    </w:rPr>
  </w:style>
  <w:style w:type="character" w:customStyle="1" w:styleId="GB23120">
    <w:name w:val="样式 楷体_GB2312 小四"/>
    <w:qFormat/>
    <w:rsid w:val="00C8693D"/>
    <w:rPr>
      <w:rFonts w:ascii="楷体_GB2312" w:eastAsia="楷体_GB2312" w:hAnsi="楷体_GB2312"/>
      <w:b/>
      <w:sz w:val="24"/>
    </w:rPr>
  </w:style>
  <w:style w:type="character" w:customStyle="1" w:styleId="21Char">
    <w:name w:val="样式 样式 招股书正文 + 首行缩进:  2 字符 + 加粗1 Char"/>
    <w:qFormat/>
    <w:rsid w:val="00C8693D"/>
    <w:rPr>
      <w:rFonts w:ascii="Arial" w:eastAsia="宋体" w:hAnsi="Arial" w:cs="宋体"/>
      <w:bCs/>
      <w:kern w:val="2"/>
      <w:sz w:val="24"/>
      <w:szCs w:val="24"/>
      <w:lang w:val="en-US" w:eastAsia="zh-CN" w:bidi="ar-SA"/>
    </w:rPr>
  </w:style>
  <w:style w:type="character" w:customStyle="1" w:styleId="afffffff3">
    <w:name w:val="样式 小四 加粗"/>
    <w:qFormat/>
    <w:rsid w:val="00C8693D"/>
    <w:rPr>
      <w:rFonts w:ascii="Arial" w:hAnsi="Arial"/>
      <w:bCs/>
      <w:sz w:val="24"/>
    </w:rPr>
  </w:style>
  <w:style w:type="paragraph" w:customStyle="1" w:styleId="afffffff4">
    <w:name w:val="正文_缩进"/>
    <w:basedOn w:val="a0"/>
    <w:uiPriority w:val="99"/>
    <w:qFormat/>
    <w:rsid w:val="00C8693D"/>
    <w:pPr>
      <w:spacing w:line="360" w:lineRule="auto"/>
      <w:ind w:firstLineChars="200" w:firstLine="200"/>
    </w:pPr>
    <w:rPr>
      <w:rFonts w:ascii="Arial" w:eastAsia="Times New Roman" w:hAnsi="Arial" w:cs="Arial"/>
      <w:sz w:val="24"/>
      <w:szCs w:val="24"/>
    </w:rPr>
  </w:style>
  <w:style w:type="paragraph" w:customStyle="1" w:styleId="3fe">
    <w:name w:val="招股书标题3"/>
    <w:basedOn w:val="a0"/>
    <w:next w:val="affffff0"/>
    <w:uiPriority w:val="99"/>
    <w:qFormat/>
    <w:rsid w:val="00C8693D"/>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2">
    <w:name w:val="招股书标题2"/>
    <w:basedOn w:val="a0"/>
    <w:next w:val="affffff0"/>
    <w:uiPriority w:val="99"/>
    <w:qFormat/>
    <w:rsid w:val="00C8693D"/>
    <w:pPr>
      <w:spacing w:line="360" w:lineRule="auto"/>
      <w:ind w:firstLineChars="200" w:firstLine="200"/>
      <w:outlineLvl w:val="2"/>
    </w:pPr>
    <w:rPr>
      <w:rFonts w:ascii="宋体" w:eastAsia="楷体_GB2312" w:hAnsi="宋体" w:cs="宋体"/>
      <w:b/>
      <w:bCs/>
      <w:position w:val="2"/>
      <w:sz w:val="24"/>
      <w:szCs w:val="24"/>
    </w:rPr>
  </w:style>
  <w:style w:type="paragraph" w:customStyle="1" w:styleId="3ff">
    <w:name w:val="样式 招股书标题3 + (中文) 宋体 小五"/>
    <w:basedOn w:val="3fe"/>
    <w:uiPriority w:val="99"/>
    <w:qFormat/>
    <w:rsid w:val="00C8693D"/>
    <w:rPr>
      <w:rFonts w:ascii="Arial" w:eastAsia="宋体" w:hAnsi="Arial"/>
      <w:b w:val="0"/>
      <w:sz w:val="18"/>
    </w:rPr>
  </w:style>
  <w:style w:type="paragraph" w:customStyle="1" w:styleId="afffffff5">
    <w:name w:val="表序"/>
    <w:basedOn w:val="a0"/>
    <w:uiPriority w:val="99"/>
    <w:qFormat/>
    <w:rsid w:val="00C8693D"/>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f6">
    <w:name w:val="附注－标题二"/>
    <w:basedOn w:val="a0"/>
    <w:uiPriority w:val="99"/>
    <w:qFormat/>
    <w:rsid w:val="00C8693D"/>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f7">
    <w:name w:val="附注－标题五"/>
    <w:basedOn w:val="a0"/>
    <w:next w:val="afffffff8"/>
    <w:uiPriority w:val="99"/>
    <w:qFormat/>
    <w:rsid w:val="00C8693D"/>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f8">
    <w:name w:val="附注－正文"/>
    <w:basedOn w:val="affd"/>
    <w:uiPriority w:val="99"/>
    <w:qFormat/>
    <w:rsid w:val="00C8693D"/>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sid w:val="00C8693D"/>
    <w:rPr>
      <w:rFonts w:ascii="Tahoma" w:eastAsia="宋体" w:hAnsi="Tahoma" w:cs="Times New Roman"/>
      <w:sz w:val="24"/>
      <w:szCs w:val="20"/>
    </w:rPr>
  </w:style>
  <w:style w:type="paragraph" w:customStyle="1" w:styleId="Char14">
    <w:name w:val="Char1"/>
    <w:basedOn w:val="a0"/>
    <w:link w:val="Char1Char"/>
    <w:uiPriority w:val="99"/>
    <w:qFormat/>
    <w:rsid w:val="00C8693D"/>
    <w:rPr>
      <w:rFonts w:ascii="Tahoma" w:eastAsia="宋体" w:hAnsi="Tahoma" w:cs="Times New Roman"/>
      <w:sz w:val="24"/>
      <w:szCs w:val="20"/>
    </w:rPr>
  </w:style>
  <w:style w:type="character" w:customStyle="1" w:styleId="Char1Char">
    <w:name w:val="Char1 Char"/>
    <w:link w:val="Char14"/>
    <w:uiPriority w:val="99"/>
    <w:qFormat/>
    <w:rsid w:val="00C8693D"/>
    <w:rPr>
      <w:rFonts w:ascii="Tahoma" w:eastAsia="宋体" w:hAnsi="Tahoma" w:cs="Times New Roman"/>
      <w:sz w:val="24"/>
      <w:szCs w:val="20"/>
    </w:rPr>
  </w:style>
  <w:style w:type="paragraph" w:customStyle="1" w:styleId="CharCharCharCharCharCharChar">
    <w:name w:val="Char Char 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sid w:val="00C8693D"/>
    <w:rPr>
      <w:rFonts w:ascii="宋体" w:eastAsia="宋体" w:hAnsi="Courier New"/>
      <w:kern w:val="2"/>
      <w:sz w:val="21"/>
      <w:lang w:val="en-US" w:eastAsia="zh-CN" w:bidi="ar-SA"/>
    </w:rPr>
  </w:style>
  <w:style w:type="paragraph" w:customStyle="1" w:styleId="xl44">
    <w:name w:val="xl44"/>
    <w:basedOn w:val="a0"/>
    <w:uiPriority w:val="99"/>
    <w:qFormat/>
    <w:rsid w:val="00C8693D"/>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rsid w:val="00C869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rsid w:val="00C8693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f9">
    <w:name w:val="编号"/>
    <w:basedOn w:val="affff5"/>
    <w:uiPriority w:val="99"/>
    <w:qFormat/>
    <w:rsid w:val="00C8693D"/>
    <w:pPr>
      <w:tabs>
        <w:tab w:val="left" w:pos="780"/>
      </w:tabs>
      <w:spacing w:before="120" w:after="0"/>
      <w:ind w:left="780" w:firstLineChars="0" w:hanging="360"/>
    </w:pPr>
    <w:rPr>
      <w:rFonts w:ascii="Garamond" w:eastAsia="仿宋_GB2312" w:hAnsi="Garamond"/>
      <w:sz w:val="28"/>
      <w:szCs w:val="20"/>
    </w:rPr>
  </w:style>
  <w:style w:type="paragraph" w:customStyle="1" w:styleId="afffffffa">
    <w:name w:val="屈正文"/>
    <w:basedOn w:val="a0"/>
    <w:uiPriority w:val="99"/>
    <w:qFormat/>
    <w:rsid w:val="00C8693D"/>
    <w:pPr>
      <w:tabs>
        <w:tab w:val="left" w:pos="1280"/>
      </w:tabs>
      <w:spacing w:after="120"/>
      <w:ind w:firstLine="560"/>
    </w:pPr>
    <w:rPr>
      <w:rFonts w:ascii="Garamond" w:eastAsia="仿宋_GB2312" w:hAnsi="Garamond" w:cs="Times New Roman"/>
      <w:sz w:val="28"/>
      <w:szCs w:val="20"/>
    </w:rPr>
  </w:style>
  <w:style w:type="paragraph" w:customStyle="1" w:styleId="afffffffb">
    <w:name w:val="主标题"/>
    <w:basedOn w:val="a9"/>
    <w:uiPriority w:val="99"/>
    <w:qFormat/>
    <w:rsid w:val="00C8693D"/>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rsid w:val="00C8693D"/>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fc">
    <w:name w:val="表格标题"/>
    <w:basedOn w:val="a0"/>
    <w:uiPriority w:val="99"/>
    <w:qFormat/>
    <w:rsid w:val="00C8693D"/>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rsid w:val="00C8693D"/>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sid w:val="00C8693D"/>
    <w:rPr>
      <w:rFonts w:ascii="Tahoma" w:eastAsia="宋体" w:hAnsi="Tahoma" w:cs="Times New Roman"/>
      <w:sz w:val="24"/>
      <w:szCs w:val="20"/>
    </w:rPr>
  </w:style>
  <w:style w:type="paragraph" w:customStyle="1" w:styleId="afffffffd">
    <w:name w:val="内部地址姓名"/>
    <w:basedOn w:val="a0"/>
    <w:uiPriority w:val="99"/>
    <w:qFormat/>
    <w:rsid w:val="00C8693D"/>
    <w:rPr>
      <w:rFonts w:ascii="Times New Roman" w:eastAsia="宋体" w:hAnsi="Times New Roman" w:cs="Times New Roman"/>
      <w:szCs w:val="24"/>
    </w:rPr>
  </w:style>
  <w:style w:type="paragraph" w:customStyle="1" w:styleId="2ff3">
    <w:name w:val="样式2"/>
    <w:basedOn w:val="a0"/>
    <w:uiPriority w:val="99"/>
    <w:qFormat/>
    <w:rsid w:val="00C8693D"/>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sid w:val="00C8693D"/>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sid w:val="00C8693D"/>
    <w:rPr>
      <w:rFonts w:ascii="Tahoma" w:eastAsia="宋体" w:hAnsi="Tahoma" w:cs="Times New Roman"/>
      <w:sz w:val="24"/>
      <w:szCs w:val="20"/>
    </w:rPr>
  </w:style>
  <w:style w:type="paragraph" w:customStyle="1" w:styleId="1ff">
    <w:name w:val="正文1"/>
    <w:basedOn w:val="a0"/>
    <w:uiPriority w:val="99"/>
    <w:qFormat/>
    <w:rsid w:val="00C8693D"/>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4">
    <w:name w:val="×Ó±êÌâ2"/>
    <w:basedOn w:val="a0"/>
    <w:uiPriority w:val="99"/>
    <w:qFormat/>
    <w:rsid w:val="00C8693D"/>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rsid w:val="00C8693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1"/>
    <w:uiPriority w:val="99"/>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e">
    <w:name w:val="5"/>
    <w:basedOn w:val="a0"/>
    <w:next w:val="26"/>
    <w:uiPriority w:val="99"/>
    <w:qFormat/>
    <w:rsid w:val="00C8693D"/>
    <w:pPr>
      <w:spacing w:line="500" w:lineRule="exact"/>
      <w:ind w:right="28"/>
    </w:pPr>
    <w:rPr>
      <w:rFonts w:ascii="宋体" w:eastAsia="宋体" w:hAnsi="宋体" w:cs="Arial"/>
      <w:color w:val="3366FF"/>
      <w:sz w:val="24"/>
      <w:szCs w:val="24"/>
    </w:rPr>
  </w:style>
  <w:style w:type="character" w:customStyle="1" w:styleId="unnamed81">
    <w:name w:val="unnamed81"/>
    <w:qFormat/>
    <w:rsid w:val="00C8693D"/>
    <w:rPr>
      <w:sz w:val="22"/>
      <w:szCs w:val="22"/>
    </w:rPr>
  </w:style>
  <w:style w:type="paragraph" w:customStyle="1" w:styleId="2ff5">
    <w:name w:val="正文2"/>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v15">
    <w:name w:val="v15"/>
    <w:qFormat/>
    <w:rsid w:val="00C8693D"/>
  </w:style>
  <w:style w:type="paragraph" w:customStyle="1" w:styleId="H1">
    <w:name w:val="H1"/>
    <w:basedOn w:val="1"/>
    <w:uiPriority w:val="99"/>
    <w:qFormat/>
    <w:rsid w:val="00C8693D"/>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rsid w:val="00C8693D"/>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rsid w:val="00C8693D"/>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rsid w:val="00C8693D"/>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rsid w:val="00C8693D"/>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rsid w:val="00C8693D"/>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rsid w:val="00C8693D"/>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rsid w:val="00C8693D"/>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fe">
    <w:name w:val="表格内容"/>
    <w:basedOn w:val="a0"/>
    <w:link w:val="Charff"/>
    <w:qFormat/>
    <w:rsid w:val="00C8693D"/>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
    <w:name w:val="表格内容 Char"/>
    <w:link w:val="afffffffe"/>
    <w:qFormat/>
    <w:locked/>
    <w:rsid w:val="00C8693D"/>
    <w:rPr>
      <w:rFonts w:ascii="Arial" w:eastAsia="楷体_GB2312" w:hAnsi="Arial" w:cs="Times New Roman"/>
      <w:spacing w:val="-25"/>
      <w:kern w:val="0"/>
      <w:sz w:val="24"/>
      <w:szCs w:val="20"/>
    </w:rPr>
  </w:style>
  <w:style w:type="paragraph" w:customStyle="1" w:styleId="affffffff">
    <w:name w:val="简单回函地址"/>
    <w:basedOn w:val="a0"/>
    <w:uiPriority w:val="99"/>
    <w:qFormat/>
    <w:rsid w:val="00C8693D"/>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sid w:val="00C8693D"/>
    <w:rPr>
      <w:b/>
      <w:bCs/>
      <w:sz w:val="18"/>
      <w:szCs w:val="18"/>
      <w:u w:val="none"/>
    </w:rPr>
  </w:style>
  <w:style w:type="character" w:customStyle="1" w:styleId="grame">
    <w:name w:val="grame"/>
    <w:qFormat/>
    <w:rsid w:val="00C8693D"/>
  </w:style>
  <w:style w:type="character" w:customStyle="1" w:styleId="font141">
    <w:name w:val="font141"/>
    <w:qFormat/>
    <w:rsid w:val="00C8693D"/>
    <w:rPr>
      <w:rFonts w:ascii="ˎ̥" w:hAnsi="ˎ̥" w:hint="default"/>
      <w:sz w:val="21"/>
      <w:szCs w:val="21"/>
    </w:rPr>
  </w:style>
  <w:style w:type="paragraph" w:customStyle="1" w:styleId="BodySingle">
    <w:name w:val="Body Single"/>
    <w:uiPriority w:val="99"/>
    <w:qFormat/>
    <w:rsid w:val="00C8693D"/>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customStyle="1" w:styleId="text1">
    <w:name w:val="text1"/>
    <w:qFormat/>
    <w:rsid w:val="00C8693D"/>
    <w:rPr>
      <w:color w:val="000000"/>
      <w:spacing w:val="360"/>
      <w:sz w:val="22"/>
      <w:szCs w:val="22"/>
      <w:u w:val="none"/>
    </w:rPr>
  </w:style>
  <w:style w:type="character" w:customStyle="1" w:styleId="txt1">
    <w:name w:val="txt1"/>
    <w:qFormat/>
    <w:rsid w:val="00C8693D"/>
    <w:rPr>
      <w:rFonts w:ascii="宋体" w:eastAsia="宋体" w:hAnsi="宋体" w:hint="eastAsia"/>
      <w:color w:val="000000"/>
      <w:spacing w:val="280"/>
      <w:sz w:val="16"/>
      <w:szCs w:val="16"/>
      <w:u w:val="none"/>
    </w:rPr>
  </w:style>
  <w:style w:type="paragraph" w:customStyle="1" w:styleId="Heading">
    <w:name w:val="Heading"/>
    <w:basedOn w:val="a9"/>
    <w:uiPriority w:val="99"/>
    <w:qFormat/>
    <w:rsid w:val="00C8693D"/>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rsid w:val="00C8693D"/>
    <w:pPr>
      <w:autoSpaceDE w:val="0"/>
      <w:autoSpaceDN w:val="0"/>
      <w:ind w:left="56"/>
    </w:pPr>
    <w:rPr>
      <w:rFonts w:ascii="Helvetica" w:eastAsia="宋体" w:hAnsi="Helvetica" w:cs="Times New Roman"/>
      <w:color w:val="000000"/>
      <w:kern w:val="0"/>
      <w:sz w:val="14"/>
      <w:szCs w:val="20"/>
    </w:rPr>
  </w:style>
  <w:style w:type="paragraph" w:customStyle="1" w:styleId="Level1">
    <w:name w:val="Level 1"/>
    <w:uiPriority w:val="99"/>
    <w:qFormat/>
    <w:rsid w:val="00C8693D"/>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kern w:val="0"/>
      <w:sz w:val="24"/>
      <w:szCs w:val="20"/>
      <w:lang w:eastAsia="en-US"/>
    </w:rPr>
  </w:style>
  <w:style w:type="paragraph" w:customStyle="1" w:styleId="Level2">
    <w:name w:val="Level 2"/>
    <w:uiPriority w:val="99"/>
    <w:qFormat/>
    <w:rsid w:val="00C8693D"/>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Level3">
    <w:name w:val="Level 3"/>
    <w:uiPriority w:val="99"/>
    <w:qFormat/>
    <w:rsid w:val="00C8693D"/>
    <w:pPr>
      <w:widowControl w:val="0"/>
      <w:tabs>
        <w:tab w:val="left" w:pos="720"/>
        <w:tab w:val="left" w:pos="1425"/>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Bullet">
    <w:name w:val="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Major">
    <w:name w:val="Major"/>
    <w:next w:val="a9"/>
    <w:uiPriority w:val="99"/>
    <w:qFormat/>
    <w:rsid w:val="00C8693D"/>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kern w:val="0"/>
      <w:sz w:val="28"/>
      <w:szCs w:val="20"/>
      <w:lang w:eastAsia="en-US"/>
    </w:rPr>
  </w:style>
  <w:style w:type="paragraph" w:customStyle="1" w:styleId="Minor">
    <w:name w:val="Minor"/>
    <w:next w:val="a9"/>
    <w:uiPriority w:val="99"/>
    <w:qFormat/>
    <w:rsid w:val="00C8693D"/>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kern w:val="0"/>
      <w:sz w:val="24"/>
      <w:szCs w:val="20"/>
      <w:lang w:eastAsia="en-US"/>
    </w:rPr>
  </w:style>
  <w:style w:type="paragraph" w:customStyle="1" w:styleId="TableSBelow">
    <w:name w:val="Table S Below"/>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Boxbullet">
    <w:name w:val="Box 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Bulletsmall">
    <w:name w:val="Bullet small"/>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Sub-minor">
    <w:name w:val="Sub-minor"/>
    <w:next w:val="a9"/>
    <w:uiPriority w:val="99"/>
    <w:qFormat/>
    <w:rsid w:val="00C8693D"/>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kern w:val="0"/>
      <w:sz w:val="24"/>
      <w:szCs w:val="20"/>
      <w:lang w:eastAsia="en-US"/>
    </w:rPr>
  </w:style>
  <w:style w:type="paragraph" w:customStyle="1" w:styleId="Section">
    <w:name w:val="Section"/>
    <w:next w:val="Major"/>
    <w:uiPriority w:val="99"/>
    <w:qFormat/>
    <w:rsid w:val="00C8693D"/>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kern w:val="0"/>
      <w:sz w:val="36"/>
      <w:szCs w:val="20"/>
      <w:lang w:eastAsia="en-US"/>
    </w:rPr>
  </w:style>
  <w:style w:type="paragraph" w:customStyle="1" w:styleId="Note">
    <w:name w:val="Note:"/>
    <w:next w:val="a9"/>
    <w:uiPriority w:val="99"/>
    <w:qFormat/>
    <w:rsid w:val="00C8693D"/>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Indent">
    <w:name w:val="Indent"/>
    <w:uiPriority w:val="99"/>
    <w:qFormat/>
    <w:rsid w:val="00C8693D"/>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Tickbox">
    <w:name w:val="Tickbox"/>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Tablebullet">
    <w:name w:val="Table bullet"/>
    <w:uiPriority w:val="99"/>
    <w:qFormat/>
    <w:rsid w:val="00C8693D"/>
    <w:pPr>
      <w:widowControl w:val="0"/>
      <w:ind w:left="316"/>
    </w:pPr>
    <w:rPr>
      <w:rFonts w:ascii="Times New Roman" w:eastAsia="宋体" w:hAnsi="Times New Roman" w:cs="Times New Roman"/>
      <w:snapToGrid w:val="0"/>
      <w:color w:val="000000"/>
      <w:kern w:val="0"/>
      <w:sz w:val="24"/>
      <w:szCs w:val="20"/>
      <w:lang w:eastAsia="en-US"/>
    </w:rPr>
  </w:style>
  <w:style w:type="paragraph" w:customStyle="1" w:styleId="TableSDUnd">
    <w:name w:val="Table S/D Und"/>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Dash">
    <w:name w:val="Dash"/>
    <w:uiPriority w:val="99"/>
    <w:qFormat/>
    <w:rsid w:val="00C8693D"/>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TableMidLine">
    <w:name w:val="Table MidLine"/>
    <w:uiPriority w:val="99"/>
    <w:qFormat/>
    <w:rsid w:val="00C8693D"/>
    <w:pPr>
      <w:widowControl w:val="0"/>
      <w:spacing w:line="360" w:lineRule="atLeast"/>
    </w:pPr>
    <w:rPr>
      <w:rFonts w:ascii="Times New Roman" w:eastAsia="宋体" w:hAnsi="Times New Roman" w:cs="Times New Roman"/>
      <w:snapToGrid w:val="0"/>
      <w:color w:val="000000"/>
      <w:kern w:val="0"/>
      <w:sz w:val="24"/>
      <w:szCs w:val="20"/>
      <w:lang w:eastAsia="en-US"/>
    </w:rPr>
  </w:style>
  <w:style w:type="character" w:customStyle="1" w:styleId="read1">
    <w:name w:val="read1"/>
    <w:qFormat/>
    <w:rsid w:val="00C8693D"/>
    <w:rPr>
      <w:rFonts w:ascii="ˎ̥" w:hAnsi="ˎ̥" w:hint="default"/>
      <w:color w:val="000000"/>
      <w:u w:val="none"/>
    </w:rPr>
  </w:style>
  <w:style w:type="paragraph" w:customStyle="1" w:styleId="textbody-c1">
    <w:name w:val="textbody-c1"/>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f8"/>
    <w:uiPriority w:val="99"/>
    <w:qFormat/>
    <w:rsid w:val="00C8693D"/>
  </w:style>
  <w:style w:type="paragraph" w:customStyle="1" w:styleId="150">
    <w:name w:val="样式 两端对齐 行距: 1.5 倍行距"/>
    <w:basedOn w:val="a0"/>
    <w:uiPriority w:val="99"/>
    <w:qFormat/>
    <w:rsid w:val="00C8693D"/>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sid w:val="00C8693D"/>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rsid w:val="00C8693D"/>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rsid w:val="00C8693D"/>
  </w:style>
  <w:style w:type="character" w:customStyle="1" w:styleId="t151">
    <w:name w:val="t151"/>
    <w:qFormat/>
    <w:rsid w:val="00C8693D"/>
    <w:rPr>
      <w:rFonts w:ascii="ˎ̥" w:hAnsi="ˎ̥" w:hint="default"/>
      <w:color w:val="B34300"/>
      <w:sz w:val="18"/>
      <w:szCs w:val="18"/>
    </w:rPr>
  </w:style>
  <w:style w:type="character" w:customStyle="1" w:styleId="redcolor1">
    <w:name w:val="red_color1"/>
    <w:qFormat/>
    <w:rsid w:val="00C8693D"/>
    <w:rPr>
      <w:color w:val="990000"/>
    </w:rPr>
  </w:style>
  <w:style w:type="paragraph" w:customStyle="1" w:styleId="AT3">
    <w:name w:val="AT标题3"/>
    <w:basedOn w:val="31"/>
    <w:next w:val="a0"/>
    <w:uiPriority w:val="99"/>
    <w:qFormat/>
    <w:rsid w:val="00C8693D"/>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rsid w:val="00C8693D"/>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rsid w:val="00C8693D"/>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rsid w:val="00C8693D"/>
    <w:pPr>
      <w:ind w:firstLineChars="0" w:firstLine="0"/>
      <w:jc w:val="center"/>
    </w:pPr>
    <w:rPr>
      <w:b/>
    </w:rPr>
  </w:style>
  <w:style w:type="character" w:customStyle="1" w:styleId="da1">
    <w:name w:val="da1"/>
    <w:qFormat/>
    <w:rsid w:val="00C8693D"/>
    <w:rPr>
      <w:rFonts w:ascii="宋体" w:eastAsia="宋体" w:hAnsi="宋体" w:hint="eastAsia"/>
      <w:color w:val="000000"/>
      <w:spacing w:val="360"/>
      <w:sz w:val="28"/>
      <w:szCs w:val="28"/>
      <w:u w:val="none"/>
    </w:rPr>
  </w:style>
  <w:style w:type="character" w:customStyle="1" w:styleId="font21">
    <w:name w:val="font21"/>
    <w:qFormat/>
    <w:rsid w:val="00C8693D"/>
    <w:rPr>
      <w:color w:val="000000"/>
      <w:sz w:val="21"/>
      <w:szCs w:val="21"/>
      <w:u w:val="none"/>
    </w:rPr>
  </w:style>
  <w:style w:type="paragraph" w:customStyle="1" w:styleId="font10">
    <w:name w:val="font10"/>
    <w:basedOn w:val="a0"/>
    <w:qFormat/>
    <w:rsid w:val="00C8693D"/>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sid w:val="00C8693D"/>
    <w:rPr>
      <w:spacing w:val="300"/>
      <w:sz w:val="22"/>
      <w:szCs w:val="22"/>
    </w:rPr>
  </w:style>
  <w:style w:type="paragraph" w:customStyle="1" w:styleId="font11">
    <w:name w:val="font11"/>
    <w:basedOn w:val="a0"/>
    <w:uiPriority w:val="99"/>
    <w:qFormat/>
    <w:rsid w:val="00C8693D"/>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sid w:val="00C8693D"/>
    <w:rPr>
      <w:rFonts w:hint="default"/>
      <w:spacing w:val="274"/>
      <w:sz w:val="21"/>
      <w:szCs w:val="21"/>
    </w:rPr>
  </w:style>
  <w:style w:type="character" w:customStyle="1" w:styleId="style61">
    <w:name w:val="style61"/>
    <w:qFormat/>
    <w:rsid w:val="00C8693D"/>
    <w:rPr>
      <w:b/>
      <w:bCs/>
      <w:color w:val="CC0000"/>
      <w:sz w:val="33"/>
      <w:szCs w:val="33"/>
    </w:rPr>
  </w:style>
  <w:style w:type="paragraph" w:customStyle="1" w:styleId="314">
    <w:name w:val="正文文本缩进 3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rsid w:val="00C8693D"/>
    <w:pPr>
      <w:widowControl w:val="0"/>
      <w:tabs>
        <w:tab w:val="left" w:pos="0"/>
      </w:tabs>
      <w:autoSpaceDE w:val="0"/>
      <w:autoSpaceDN w:val="0"/>
      <w:adjustRightInd w:val="0"/>
      <w:ind w:right="26" w:firstLine="480"/>
    </w:pPr>
    <w:rPr>
      <w:rFonts w:ascii="楷体_GB2312" w:eastAsia="楷体_GB2312" w:hAnsi="Times New Roman" w:cs="Times New Roman"/>
      <w:kern w:val="0"/>
      <w:sz w:val="28"/>
      <w:szCs w:val="20"/>
    </w:rPr>
  </w:style>
  <w:style w:type="character" w:customStyle="1" w:styleId="CharChar1">
    <w:name w:val="Char Char1"/>
    <w:qFormat/>
    <w:rsid w:val="00C8693D"/>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rsid w:val="00C8693D"/>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rsid w:val="00C8693D"/>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rsid w:val="00C8693D"/>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ff0">
    <w:name w:val="标准"/>
    <w:basedOn w:val="a0"/>
    <w:uiPriority w:val="99"/>
    <w:qFormat/>
    <w:rsid w:val="00C8693D"/>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0">
    <w:name w:val="Char3"/>
    <w:basedOn w:val="a0"/>
    <w:uiPriority w:val="99"/>
    <w:qFormat/>
    <w:rsid w:val="00C8693D"/>
    <w:rPr>
      <w:rFonts w:ascii="Times New Roman" w:eastAsia="宋体" w:hAnsi="Times New Roman" w:cs="Times New Roman"/>
      <w:szCs w:val="24"/>
    </w:rPr>
  </w:style>
  <w:style w:type="paragraph" w:customStyle="1" w:styleId="xl72">
    <w:name w:val="xl72"/>
    <w:basedOn w:val="a0"/>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
    <w:name w:val="Char Char Char1 Char"/>
    <w:basedOn w:val="a0"/>
    <w:uiPriority w:val="99"/>
    <w:qFormat/>
    <w:rsid w:val="00C8693D"/>
    <w:rPr>
      <w:rFonts w:ascii="Tahoma" w:eastAsia="宋体" w:hAnsi="Tahoma" w:cs="Times New Roman"/>
      <w:sz w:val="24"/>
      <w:szCs w:val="20"/>
    </w:rPr>
  </w:style>
  <w:style w:type="character" w:customStyle="1" w:styleId="ho121">
    <w:name w:val="ho121"/>
    <w:qFormat/>
    <w:rsid w:val="00C8693D"/>
    <w:rPr>
      <w:color w:val="CC0000"/>
    </w:rPr>
  </w:style>
  <w:style w:type="paragraph" w:customStyle="1" w:styleId="127">
    <w:name w:val="纯文本12"/>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sid w:val="00C8693D"/>
    <w:rPr>
      <w:rFonts w:ascii="Times New Roman" w:eastAsia="宋体" w:hAnsi="Times New Roman" w:cs="Times New Roman"/>
      <w:szCs w:val="20"/>
    </w:rPr>
  </w:style>
  <w:style w:type="paragraph" w:customStyle="1" w:styleId="1CharCharCharCharCharChar">
    <w:name w:val="1 Char Char Char Char Char Char"/>
    <w:basedOn w:val="a0"/>
    <w:uiPriority w:val="99"/>
    <w:qFormat/>
    <w:rsid w:val="00C8693D"/>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sid w:val="00C8693D"/>
    <w:rPr>
      <w:rFonts w:ascii="Tahoma" w:eastAsia="宋体" w:hAnsi="Tahoma" w:cs="Times New Roman"/>
      <w:sz w:val="24"/>
      <w:szCs w:val="20"/>
    </w:rPr>
  </w:style>
  <w:style w:type="paragraph" w:customStyle="1" w:styleId="affffffff1">
    <w:name w:val="表格数据"/>
    <w:basedOn w:val="a0"/>
    <w:uiPriority w:val="99"/>
    <w:qFormat/>
    <w:rsid w:val="00C8693D"/>
    <w:pPr>
      <w:spacing w:line="400" w:lineRule="exact"/>
      <w:jc w:val="right"/>
    </w:pPr>
    <w:rPr>
      <w:rFonts w:ascii="Times New Roman" w:eastAsia="仿宋_GB2312" w:hAnsi="Times New Roman" w:cs="宋体"/>
      <w:szCs w:val="20"/>
    </w:rPr>
  </w:style>
  <w:style w:type="paragraph" w:customStyle="1" w:styleId="affffffff2">
    <w:name w:val="表格正文"/>
    <w:basedOn w:val="a0"/>
    <w:uiPriority w:val="99"/>
    <w:qFormat/>
    <w:rsid w:val="00C8693D"/>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rsid w:val="00C8693D"/>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2">
    <w:name w:val="Char Char Char1 Char2"/>
    <w:basedOn w:val="a0"/>
    <w:uiPriority w:val="99"/>
    <w:qFormat/>
    <w:rsid w:val="00C8693D"/>
    <w:rPr>
      <w:rFonts w:ascii="Tahoma" w:eastAsia="宋体" w:hAnsi="Tahoma" w:cs="Times New Roman"/>
      <w:sz w:val="24"/>
      <w:szCs w:val="20"/>
    </w:rPr>
  </w:style>
  <w:style w:type="paragraph" w:customStyle="1" w:styleId="Char41">
    <w:name w:val="Char41"/>
    <w:basedOn w:val="a0"/>
    <w:uiPriority w:val="99"/>
    <w:qFormat/>
    <w:rsid w:val="00C8693D"/>
    <w:rPr>
      <w:rFonts w:ascii="Tahoma" w:eastAsia="宋体" w:hAnsi="Tahoma" w:cs="Times New Roman"/>
      <w:sz w:val="24"/>
      <w:szCs w:val="20"/>
    </w:rPr>
  </w:style>
  <w:style w:type="character" w:customStyle="1" w:styleId="Char1Char1">
    <w:name w:val="Char1 Char1"/>
    <w:qFormat/>
    <w:rsid w:val="00C8693D"/>
    <w:rPr>
      <w:rFonts w:ascii="Tahoma" w:hAnsi="Tahoma"/>
      <w:kern w:val="2"/>
      <w:sz w:val="24"/>
    </w:rPr>
  </w:style>
  <w:style w:type="paragraph" w:customStyle="1" w:styleId="Char2CharCharChar1">
    <w:name w:val="Char2 Char Char Char1"/>
    <w:basedOn w:val="a0"/>
    <w:uiPriority w:val="99"/>
    <w:qFormat/>
    <w:rsid w:val="00C8693D"/>
    <w:rPr>
      <w:rFonts w:ascii="Tahoma" w:eastAsia="宋体" w:hAnsi="Tahoma" w:cs="Times New Roman"/>
      <w:sz w:val="24"/>
      <w:szCs w:val="20"/>
    </w:rPr>
  </w:style>
  <w:style w:type="paragraph" w:customStyle="1" w:styleId="Char1CharCharChar1">
    <w:name w:val="Char1 Char Char Char1"/>
    <w:basedOn w:val="a0"/>
    <w:uiPriority w:val="99"/>
    <w:qFormat/>
    <w:rsid w:val="00C8693D"/>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sid w:val="00C8693D"/>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sid w:val="00C8693D"/>
    <w:rPr>
      <w:rFonts w:ascii="Tahoma" w:eastAsia="宋体" w:hAnsi="Tahoma" w:cs="Times New Roman"/>
      <w:sz w:val="24"/>
      <w:szCs w:val="20"/>
    </w:rPr>
  </w:style>
  <w:style w:type="paragraph" w:customStyle="1" w:styleId="CharCharChar1">
    <w:name w:val="Char Char Char1"/>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CharCharCharCharCharChar1">
    <w:name w:val="Char Char Char Char Char Char Char1"/>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sid w:val="00C8693D"/>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rsid w:val="00C8693D"/>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Char20">
    <w:name w:val="Char2"/>
    <w:basedOn w:val="a0"/>
    <w:uiPriority w:val="99"/>
    <w:qFormat/>
    <w:rsid w:val="00C8693D"/>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sid w:val="00C8693D"/>
    <w:rPr>
      <w:rFonts w:ascii="Tahoma" w:eastAsia="宋体" w:hAnsi="Tahoma" w:cs="Times New Roman"/>
      <w:sz w:val="24"/>
      <w:szCs w:val="20"/>
    </w:rPr>
  </w:style>
  <w:style w:type="paragraph" w:customStyle="1" w:styleId="117">
    <w:name w:val="纯文本1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sid w:val="00C8693D"/>
    <w:rPr>
      <w:rFonts w:ascii="Times New Roman" w:eastAsia="宋体" w:hAnsi="Times New Roman" w:cs="Times New Roman"/>
      <w:szCs w:val="20"/>
    </w:rPr>
  </w:style>
  <w:style w:type="paragraph" w:customStyle="1" w:styleId="CharCharChar1Char1">
    <w:name w:val="Char Char Char1 Char1"/>
    <w:basedOn w:val="a0"/>
    <w:uiPriority w:val="99"/>
    <w:qFormat/>
    <w:rsid w:val="00C8693D"/>
    <w:rPr>
      <w:rFonts w:ascii="Tahoma" w:eastAsia="宋体" w:hAnsi="Tahoma" w:cs="Times New Roman"/>
      <w:sz w:val="24"/>
      <w:szCs w:val="20"/>
    </w:rPr>
  </w:style>
  <w:style w:type="paragraph" w:customStyle="1" w:styleId="CharCharCharChar1">
    <w:name w:val="Char Char Char Char1"/>
    <w:basedOn w:val="a0"/>
    <w:uiPriority w:val="99"/>
    <w:qFormat/>
    <w:rsid w:val="00C8693D"/>
    <w:rPr>
      <w:rFonts w:ascii="Tahoma" w:eastAsia="宋体" w:hAnsi="Tahoma" w:cs="Times New Roman"/>
      <w:sz w:val="24"/>
      <w:szCs w:val="20"/>
    </w:rPr>
  </w:style>
  <w:style w:type="paragraph" w:customStyle="1" w:styleId="affffffff3">
    <w:name w:val="尽职正文"/>
    <w:basedOn w:val="HTML1"/>
    <w:uiPriority w:val="99"/>
    <w:qFormat/>
    <w:rsid w:val="00C8693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0">
    <w:name w:val="默认段落字体 Char"/>
    <w:basedOn w:val="a0"/>
    <w:uiPriority w:val="99"/>
    <w:qFormat/>
    <w:rsid w:val="00C8693D"/>
    <w:rPr>
      <w:rFonts w:ascii="Tahoma" w:eastAsia="宋体" w:hAnsi="Tahoma" w:cs="Times New Roman"/>
      <w:sz w:val="24"/>
      <w:szCs w:val="20"/>
    </w:rPr>
  </w:style>
  <w:style w:type="paragraph" w:customStyle="1" w:styleId="1CharCharCharChar">
    <w:name w:val="1 Char Char Char Char"/>
    <w:basedOn w:val="a0"/>
    <w:uiPriority w:val="99"/>
    <w:qFormat/>
    <w:rsid w:val="00C8693D"/>
    <w:rPr>
      <w:rFonts w:ascii="Tahoma" w:eastAsia="宋体" w:hAnsi="Tahoma" w:cs="Times New Roman"/>
      <w:sz w:val="24"/>
      <w:szCs w:val="20"/>
    </w:rPr>
  </w:style>
  <w:style w:type="character" w:customStyle="1" w:styleId="highlight1">
    <w:name w:val="highlight1"/>
    <w:qFormat/>
    <w:rsid w:val="00C8693D"/>
    <w:rPr>
      <w:sz w:val="21"/>
      <w:szCs w:val="21"/>
    </w:rPr>
  </w:style>
  <w:style w:type="paragraph" w:customStyle="1" w:styleId="DecimalAligned">
    <w:name w:val="Decimal Aligned"/>
    <w:basedOn w:val="a0"/>
    <w:uiPriority w:val="40"/>
    <w:qFormat/>
    <w:rsid w:val="00C8693D"/>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sid w:val="00C8693D"/>
    <w:rPr>
      <w:rFonts w:eastAsia="宋体" w:cs="Times New Roman"/>
      <w:i/>
      <w:iCs/>
      <w:color w:val="808080"/>
      <w:szCs w:val="22"/>
      <w:lang w:eastAsia="zh-CN"/>
    </w:rPr>
  </w:style>
  <w:style w:type="character" w:customStyle="1" w:styleId="CharChar12">
    <w:name w:val="Char Char12"/>
    <w:qFormat/>
    <w:rsid w:val="00C8693D"/>
    <w:rPr>
      <w:rFonts w:eastAsia="宋体"/>
      <w:kern w:val="2"/>
      <w:sz w:val="21"/>
      <w:szCs w:val="20"/>
      <w:lang w:val="en-US" w:eastAsia="zh-CN" w:bidi="ar-SA"/>
    </w:rPr>
  </w:style>
  <w:style w:type="character" w:customStyle="1" w:styleId="CharChar9">
    <w:name w:val="Char Char9"/>
    <w:qFormat/>
    <w:rsid w:val="00C8693D"/>
    <w:rPr>
      <w:rFonts w:ascii="Times New Roman" w:eastAsia="宋体" w:hAnsi="Times New Roman" w:cs="Times New Roman"/>
      <w:sz w:val="18"/>
      <w:szCs w:val="20"/>
    </w:rPr>
  </w:style>
  <w:style w:type="character" w:customStyle="1" w:styleId="CharChar6">
    <w:name w:val="Char Char6"/>
    <w:qFormat/>
    <w:rsid w:val="00C8693D"/>
    <w:rPr>
      <w:rFonts w:ascii="Times New Roman" w:eastAsia="宋体" w:hAnsi="Times New Roman" w:cs="Times New Roman"/>
      <w:sz w:val="18"/>
      <w:szCs w:val="20"/>
    </w:rPr>
  </w:style>
  <w:style w:type="character" w:customStyle="1" w:styleId="k1">
    <w:name w:val="k1"/>
    <w:qFormat/>
    <w:rsid w:val="00C8693D"/>
    <w:rPr>
      <w:color w:val="999999"/>
    </w:rPr>
  </w:style>
  <w:style w:type="character" w:customStyle="1" w:styleId="zzzz1">
    <w:name w:val="zzzz1"/>
    <w:qFormat/>
    <w:rsid w:val="00C8693D"/>
    <w:rPr>
      <w:sz w:val="20"/>
      <w:szCs w:val="20"/>
    </w:rPr>
  </w:style>
  <w:style w:type="character" w:customStyle="1" w:styleId="CharChar3">
    <w:name w:val="Char Char3"/>
    <w:qFormat/>
    <w:rsid w:val="00C8693D"/>
    <w:rPr>
      <w:rFonts w:ascii="宋体" w:hAnsi="Courier New"/>
      <w:kern w:val="2"/>
      <w:sz w:val="28"/>
    </w:rPr>
  </w:style>
  <w:style w:type="paragraph" w:customStyle="1" w:styleId="affffffff4">
    <w:name w:val="内容"/>
    <w:basedOn w:val="a0"/>
    <w:uiPriority w:val="99"/>
    <w:qFormat/>
    <w:rsid w:val="00C8693D"/>
    <w:pPr>
      <w:spacing w:line="360" w:lineRule="exact"/>
      <w:ind w:firstLine="314"/>
    </w:pPr>
    <w:rPr>
      <w:rFonts w:ascii="楷体_GB2312" w:eastAsia="楷体_GB2312" w:hAnsi="Arial" w:cs="Arial"/>
      <w:sz w:val="28"/>
      <w:szCs w:val="24"/>
    </w:rPr>
  </w:style>
  <w:style w:type="character" w:customStyle="1" w:styleId="content1">
    <w:name w:val="content1"/>
    <w:qFormat/>
    <w:rsid w:val="00C8693D"/>
    <w:rPr>
      <w:rFonts w:ascii="Arial" w:hAnsi="Arial" w:cs="Arial" w:hint="default"/>
      <w:color w:val="000000"/>
      <w:sz w:val="16"/>
      <w:szCs w:val="16"/>
    </w:rPr>
  </w:style>
  <w:style w:type="character" w:customStyle="1" w:styleId="CharChar">
    <w:name w:val="Char Char"/>
    <w:qFormat/>
    <w:locked/>
    <w:rsid w:val="00C8693D"/>
    <w:rPr>
      <w:rFonts w:ascii="宋体" w:eastAsia="宋体" w:hAnsi="Courier New"/>
      <w:kern w:val="2"/>
      <w:sz w:val="21"/>
      <w:lang w:val="en-US" w:eastAsia="zh-CN" w:bidi="ar-SA"/>
    </w:rPr>
  </w:style>
  <w:style w:type="paragraph" w:customStyle="1" w:styleId="zw00">
    <w:name w:val="zw0"/>
    <w:basedOn w:val="a0"/>
    <w:uiPriority w:val="99"/>
    <w:qFormat/>
    <w:rsid w:val="00C8693D"/>
    <w:pPr>
      <w:widowControl/>
      <w:spacing w:line="440" w:lineRule="atLeast"/>
      <w:ind w:firstLine="601"/>
    </w:pPr>
    <w:rPr>
      <w:rFonts w:ascii="Arial Narrow" w:eastAsia="宋体" w:hAnsi="Arial Narrow" w:cs="宋体"/>
      <w:kern w:val="0"/>
      <w:sz w:val="28"/>
      <w:szCs w:val="28"/>
    </w:rPr>
  </w:style>
  <w:style w:type="paragraph" w:styleId="affffffff5">
    <w:name w:val="No Spacing"/>
    <w:uiPriority w:val="1"/>
    <w:qFormat/>
    <w:rsid w:val="00C8693D"/>
    <w:pPr>
      <w:widowControl w:val="0"/>
      <w:jc w:val="both"/>
    </w:pPr>
    <w:rPr>
      <w:rFonts w:ascii="Times New Roman" w:eastAsia="宋体" w:hAnsi="Times New Roman" w:cs="Times New Roman"/>
    </w:rPr>
  </w:style>
  <w:style w:type="character" w:customStyle="1" w:styleId="zwCharChar">
    <w:name w:val="zw Char Char"/>
    <w:qFormat/>
    <w:rsid w:val="00C8693D"/>
    <w:rPr>
      <w:rFonts w:ascii="Arial Narrow" w:eastAsia="楷体_GB2312" w:hAnsi="Arial Narrow" w:cs="Times New Roman"/>
      <w:kern w:val="0"/>
      <w:sz w:val="24"/>
      <w:szCs w:val="20"/>
    </w:rPr>
  </w:style>
  <w:style w:type="character" w:customStyle="1" w:styleId="comment-gmt1">
    <w:name w:val="comment-gmt1"/>
    <w:qFormat/>
    <w:rsid w:val="00C8693D"/>
    <w:rPr>
      <w:color w:val="666666"/>
      <w:sz w:val="17"/>
      <w:szCs w:val="17"/>
    </w:rPr>
  </w:style>
  <w:style w:type="paragraph" w:customStyle="1" w:styleId="z-1">
    <w:name w:val="z-窗体顶端1"/>
    <w:basedOn w:val="a0"/>
    <w:next w:val="a0"/>
    <w:link w:val="z-Char"/>
    <w:uiPriority w:val="99"/>
    <w:unhideWhenUsed/>
    <w:qFormat/>
    <w:rsid w:val="00C8693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sid w:val="00C8693D"/>
    <w:rPr>
      <w:rFonts w:ascii="Arial" w:eastAsia="宋体" w:hAnsi="Arial" w:cs="Arial"/>
      <w:vanish/>
      <w:kern w:val="0"/>
      <w:sz w:val="16"/>
      <w:szCs w:val="16"/>
    </w:rPr>
  </w:style>
  <w:style w:type="character" w:customStyle="1" w:styleId="font-blue">
    <w:name w:val="font-blue"/>
    <w:qFormat/>
    <w:rsid w:val="00C8693D"/>
  </w:style>
  <w:style w:type="character" w:customStyle="1" w:styleId="contentredmiddlebold1">
    <w:name w:val="content_red_middle_bold1"/>
    <w:qFormat/>
    <w:rsid w:val="00C8693D"/>
    <w:rPr>
      <w:rFonts w:ascii="Verdana" w:hAnsi="Verdana" w:hint="default"/>
      <w:b/>
      <w:bCs/>
      <w:color w:val="CC3300"/>
      <w:sz w:val="18"/>
      <w:szCs w:val="18"/>
    </w:rPr>
  </w:style>
  <w:style w:type="paragraph" w:customStyle="1" w:styleId="z-10">
    <w:name w:val="z-窗体底端1"/>
    <w:basedOn w:val="a0"/>
    <w:next w:val="a0"/>
    <w:link w:val="z-Char0"/>
    <w:unhideWhenUsed/>
    <w:qFormat/>
    <w:rsid w:val="00C8693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sid w:val="00C8693D"/>
    <w:rPr>
      <w:rFonts w:ascii="Arial" w:eastAsia="宋体" w:hAnsi="Arial" w:cs="Arial"/>
      <w:vanish/>
      <w:kern w:val="0"/>
      <w:sz w:val="16"/>
      <w:szCs w:val="16"/>
    </w:rPr>
  </w:style>
  <w:style w:type="character" w:customStyle="1" w:styleId="contentblacksmall5">
    <w:name w:val="content_black_small5"/>
    <w:qFormat/>
    <w:rsid w:val="00C8693D"/>
    <w:rPr>
      <w:rFonts w:ascii="Verdana" w:hAnsi="Verdana" w:hint="default"/>
      <w:color w:val="333333"/>
      <w:sz w:val="18"/>
      <w:szCs w:val="18"/>
    </w:rPr>
  </w:style>
  <w:style w:type="paragraph" w:customStyle="1" w:styleId="affffffff6">
    <w:name w:val="文"/>
    <w:basedOn w:val="a0"/>
    <w:link w:val="Charff1"/>
    <w:qFormat/>
    <w:rsid w:val="00C8693D"/>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1">
    <w:name w:val="文 Char"/>
    <w:link w:val="affffffff6"/>
    <w:qFormat/>
    <w:rsid w:val="00C8693D"/>
    <w:rPr>
      <w:rFonts w:ascii="Times New Roman" w:eastAsia="仿宋_GB2312" w:hAnsi="Times New Roman" w:cs="Times New Roman"/>
      <w:sz w:val="28"/>
      <w:szCs w:val="28"/>
    </w:rPr>
  </w:style>
  <w:style w:type="character" w:styleId="affffffff7">
    <w:name w:val="Placeholder Text"/>
    <w:uiPriority w:val="99"/>
    <w:semiHidden/>
    <w:qFormat/>
    <w:rsid w:val="00C8693D"/>
    <w:rPr>
      <w:color w:val="808080"/>
    </w:rPr>
  </w:style>
  <w:style w:type="paragraph" w:customStyle="1" w:styleId="118">
    <w:name w:val="列出段落11"/>
    <w:basedOn w:val="a0"/>
    <w:uiPriority w:val="34"/>
    <w:qFormat/>
    <w:rsid w:val="00C8693D"/>
    <w:pPr>
      <w:ind w:firstLineChars="200" w:firstLine="420"/>
    </w:pPr>
    <w:rPr>
      <w:rFonts w:ascii="Times New Roman" w:eastAsia="宋体" w:hAnsi="Times New Roman" w:cs="Times New Roman"/>
      <w:szCs w:val="24"/>
    </w:rPr>
  </w:style>
  <w:style w:type="character" w:customStyle="1" w:styleId="font31">
    <w:name w:val="font31"/>
    <w:qFormat/>
    <w:rsid w:val="00C8693D"/>
    <w:rPr>
      <w:rFonts w:ascii="Times New Roman" w:hAnsi="Times New Roman" w:cs="Times New Roman" w:hint="default"/>
      <w:b/>
      <w:bCs/>
      <w:color w:val="000000"/>
      <w:sz w:val="20"/>
      <w:szCs w:val="20"/>
      <w:u w:val="none"/>
    </w:rPr>
  </w:style>
  <w:style w:type="character" w:customStyle="1" w:styleId="font51">
    <w:name w:val="font51"/>
    <w:qFormat/>
    <w:rsid w:val="00C8693D"/>
    <w:rPr>
      <w:rFonts w:ascii="Times New Roman" w:hAnsi="Times New Roman" w:cs="Times New Roman" w:hint="default"/>
      <w:b/>
      <w:bCs/>
      <w:color w:val="000000"/>
      <w:sz w:val="20"/>
      <w:szCs w:val="20"/>
      <w:u w:val="none"/>
    </w:rPr>
  </w:style>
  <w:style w:type="character" w:customStyle="1" w:styleId="font01">
    <w:name w:val="font01"/>
    <w:qFormat/>
    <w:rsid w:val="00C8693D"/>
    <w:rPr>
      <w:rFonts w:ascii="宋体" w:eastAsia="宋体" w:hAnsi="宋体" w:hint="eastAsia"/>
      <w:color w:val="000000"/>
      <w:sz w:val="20"/>
      <w:szCs w:val="20"/>
      <w:u w:val="none"/>
    </w:rPr>
  </w:style>
  <w:style w:type="character" w:customStyle="1" w:styleId="font41">
    <w:name w:val="font41"/>
    <w:qFormat/>
    <w:rsid w:val="00C8693D"/>
    <w:rPr>
      <w:rFonts w:ascii="Times New Roman" w:hAnsi="Times New Roman" w:cs="Times New Roman" w:hint="default"/>
      <w:color w:val="000000"/>
      <w:sz w:val="20"/>
      <w:szCs w:val="20"/>
      <w:u w:val="none"/>
    </w:rPr>
  </w:style>
  <w:style w:type="character" w:customStyle="1" w:styleId="font71">
    <w:name w:val="font71"/>
    <w:qFormat/>
    <w:rsid w:val="00C8693D"/>
    <w:rPr>
      <w:rFonts w:ascii="Times New Roman" w:hAnsi="Times New Roman" w:cs="Times New Roman" w:hint="default"/>
      <w:b/>
      <w:bCs/>
      <w:color w:val="000000"/>
      <w:sz w:val="20"/>
      <w:szCs w:val="20"/>
      <w:u w:val="none"/>
    </w:rPr>
  </w:style>
  <w:style w:type="character" w:customStyle="1" w:styleId="font61">
    <w:name w:val="font61"/>
    <w:qFormat/>
    <w:rsid w:val="00C8693D"/>
    <w:rPr>
      <w:rFonts w:ascii="宋体" w:eastAsia="宋体" w:hAnsi="宋体" w:hint="eastAsia"/>
      <w:color w:val="000000"/>
      <w:sz w:val="20"/>
      <w:szCs w:val="20"/>
      <w:u w:val="none"/>
    </w:rPr>
  </w:style>
  <w:style w:type="character" w:customStyle="1" w:styleId="font81">
    <w:name w:val="font81"/>
    <w:qFormat/>
    <w:rsid w:val="00C8693D"/>
    <w:rPr>
      <w:rFonts w:ascii="Times New Roman" w:hAnsi="Times New Roman" w:cs="Times New Roman" w:hint="default"/>
      <w:color w:val="000000"/>
      <w:sz w:val="20"/>
      <w:szCs w:val="20"/>
      <w:u w:val="none"/>
    </w:rPr>
  </w:style>
  <w:style w:type="character" w:customStyle="1" w:styleId="font91">
    <w:name w:val="font91"/>
    <w:qFormat/>
    <w:rsid w:val="00C8693D"/>
    <w:rPr>
      <w:rFonts w:ascii="宋体" w:eastAsia="宋体" w:hAnsi="宋体" w:hint="eastAsia"/>
      <w:color w:val="000000"/>
      <w:sz w:val="20"/>
      <w:szCs w:val="20"/>
      <w:u w:val="none"/>
    </w:rPr>
  </w:style>
  <w:style w:type="character" w:customStyle="1" w:styleId="1Char1">
    <w:name w:val="标题 1 Char1"/>
    <w:aliases w:val="H1 Char2,NMP Heading 1 Char2,H11 Char2,H12 Char2,H13 Char2,H14 Char2,H15 Char2,H16 Char2,H17 Char2,H18 Char2,H19 Char2,H110 Char2,H111 Char2,H112 Char2,H121 Char2,H131 Char2,H141 Char2,H151 Char2,H161 Char2,H171 Char2"/>
    <w:uiPriority w:val="99"/>
    <w:qFormat/>
    <w:rsid w:val="00C8693D"/>
    <w:rPr>
      <w:rFonts w:eastAsia="仿宋_GB2312"/>
      <w:kern w:val="2"/>
      <w:sz w:val="28"/>
    </w:rPr>
  </w:style>
  <w:style w:type="paragraph" w:customStyle="1" w:styleId="msonormal0">
    <w:name w:val="msonormal"/>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rsid w:val="00C8693D"/>
    <w:pPr>
      <w:ind w:firstLineChars="200" w:firstLine="420"/>
    </w:pPr>
    <w:rPr>
      <w:rFonts w:ascii="Calibri" w:eastAsia="宋体" w:hAnsi="Calibri" w:cs="Times New Roman"/>
      <w:szCs w:val="24"/>
    </w:rPr>
  </w:style>
  <w:style w:type="paragraph" w:customStyle="1" w:styleId="Style2">
    <w:name w:val="_Style 2"/>
    <w:basedOn w:val="a0"/>
    <w:uiPriority w:val="34"/>
    <w:qFormat/>
    <w:rsid w:val="00C8693D"/>
    <w:pPr>
      <w:ind w:firstLineChars="200" w:firstLine="420"/>
    </w:pPr>
    <w:rPr>
      <w:rFonts w:ascii="等线" w:eastAsia="等线" w:hAnsi="等线" w:cs="Times New Roman"/>
      <w:szCs w:val="24"/>
    </w:rPr>
  </w:style>
  <w:style w:type="paragraph" w:customStyle="1" w:styleId="KWNormal">
    <w:name w:val="K&amp;W Normal"/>
    <w:link w:val="KWNormalChar"/>
    <w:qFormat/>
    <w:rsid w:val="00C8693D"/>
    <w:pPr>
      <w:spacing w:after="360" w:line="320" w:lineRule="atLeast"/>
      <w:jc w:val="both"/>
    </w:pPr>
    <w:rPr>
      <w:rFonts w:ascii="Arial" w:eastAsia="楷体_GB2312" w:hAnsi="Arial" w:cs="Times New Roman"/>
      <w:color w:val="000000"/>
      <w:kern w:val="0"/>
      <w:sz w:val="24"/>
      <w:szCs w:val="20"/>
      <w:lang w:eastAsia="en-US"/>
    </w:rPr>
  </w:style>
  <w:style w:type="character" w:customStyle="1" w:styleId="KWNormalChar">
    <w:name w:val="K&amp;W Normal Char"/>
    <w:link w:val="KWNormal"/>
    <w:qFormat/>
    <w:rsid w:val="00C8693D"/>
    <w:rPr>
      <w:rFonts w:ascii="Arial" w:eastAsia="楷体_GB2312" w:hAnsi="Arial" w:cs="Times New Roman"/>
      <w:color w:val="000000"/>
      <w:kern w:val="0"/>
      <w:sz w:val="24"/>
      <w:szCs w:val="20"/>
      <w:lang w:eastAsia="en-US"/>
    </w:rPr>
  </w:style>
  <w:style w:type="character" w:customStyle="1" w:styleId="3Char10">
    <w:name w:val="正文文本缩进 3 Char1"/>
    <w:aliases w:val="正文文字缩进 3 Char1"/>
    <w:qFormat/>
    <w:rsid w:val="00C8693D"/>
    <w:rPr>
      <w:rFonts w:ascii="宋体" w:eastAsia="宋体" w:hAnsi="宋体" w:cs="Times New Roman"/>
      <w:sz w:val="24"/>
      <w:szCs w:val="24"/>
    </w:rPr>
  </w:style>
  <w:style w:type="character" w:customStyle="1" w:styleId="Char21">
    <w:name w:val="标题 Char2"/>
    <w:qFormat/>
    <w:rsid w:val="00C8693D"/>
    <w:rPr>
      <w:rFonts w:ascii="宋体" w:eastAsia="宋体" w:hAnsi="Times New Roman" w:cs="Arial"/>
      <w:b/>
      <w:bCs/>
      <w:kern w:val="28"/>
      <w:sz w:val="32"/>
      <w:szCs w:val="32"/>
    </w:rPr>
  </w:style>
  <w:style w:type="table" w:customStyle="1" w:styleId="76">
    <w:name w:val="网格型7"/>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f">
    <w:name w:val="典雅型5"/>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rsid w:val="00C8693D"/>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rsid w:val="00C8693D"/>
  </w:style>
  <w:style w:type="paragraph" w:customStyle="1" w:styleId="Char70">
    <w:name w:val="Char7"/>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rsid w:val="00C8693D"/>
    <w:pPr>
      <w:autoSpaceDE w:val="0"/>
      <w:autoSpaceDN w:val="0"/>
      <w:adjustRightInd w:val="0"/>
      <w:spacing w:after="70"/>
      <w:jc w:val="left"/>
    </w:pPr>
    <w:rPr>
      <w:rFonts w:ascii=".." w:eastAsia=".." w:hAnsi="Times New Roman" w:cs="Times New Roman"/>
      <w:kern w:val="0"/>
      <w:sz w:val="24"/>
      <w:szCs w:val="24"/>
    </w:rPr>
  </w:style>
  <w:style w:type="paragraph" w:customStyle="1" w:styleId="affffffff8">
    <w:name w:val="插入表格"/>
    <w:next w:val="a0"/>
    <w:qFormat/>
    <w:rsid w:val="00C8693D"/>
    <w:pPr>
      <w:widowControl w:val="0"/>
      <w:adjustRightInd w:val="0"/>
      <w:spacing w:before="360" w:after="400" w:line="312" w:lineRule="atLeast"/>
      <w:jc w:val="center"/>
      <w:textAlignment w:val="baseline"/>
    </w:pPr>
    <w:rPr>
      <w:rFonts w:ascii="宋体" w:eastAsia="宋体" w:hAnsi="Times New Roman" w:cs="Times New Roman"/>
      <w:spacing w:val="18"/>
      <w:kern w:val="0"/>
      <w:sz w:val="24"/>
      <w:szCs w:val="20"/>
    </w:rPr>
  </w:style>
  <w:style w:type="paragraph" w:customStyle="1" w:styleId="Subhead-1">
    <w:name w:val="Subhead-1"/>
    <w:basedOn w:val="a0"/>
    <w:qFormat/>
    <w:rsid w:val="00C8693D"/>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rsid w:val="00C8693D"/>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sid w:val="00C8693D"/>
    <w:rPr>
      <w:rFonts w:ascii="Arial" w:eastAsia="楷体_GB2312" w:hAnsi="Arial" w:cs="Times New Roman"/>
      <w:kern w:val="0"/>
      <w:sz w:val="20"/>
      <w:szCs w:val="20"/>
      <w:lang w:eastAsia="en-US"/>
    </w:rPr>
  </w:style>
  <w:style w:type="paragraph" w:customStyle="1" w:styleId="-11">
    <w:name w:val="彩色列表 - 强调文字颜色 11"/>
    <w:basedOn w:val="a0"/>
    <w:qFormat/>
    <w:rsid w:val="00C8693D"/>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rsid w:val="00C8693D"/>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sid w:val="00C8693D"/>
    <w:rPr>
      <w:rFonts w:ascii="Arial" w:eastAsia="楷体_GB2312" w:hAnsi="Arial" w:cs="Times New Roman"/>
      <w:kern w:val="0"/>
      <w:sz w:val="20"/>
      <w:szCs w:val="20"/>
      <w:lang w:eastAsia="en-US"/>
    </w:rPr>
  </w:style>
  <w:style w:type="paragraph" w:customStyle="1" w:styleId="KWheading5">
    <w:name w:val="K&amp;W heading 5"/>
    <w:basedOn w:val="a0"/>
    <w:qFormat/>
    <w:rsid w:val="00C8693D"/>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sid w:val="00C8693D"/>
    <w:rPr>
      <w:rFonts w:eastAsia="宋体"/>
      <w:kern w:val="2"/>
      <w:sz w:val="21"/>
      <w:szCs w:val="24"/>
      <w:lang w:val="en-US" w:eastAsia="zh-CN" w:bidi="ar-SA"/>
    </w:rPr>
  </w:style>
  <w:style w:type="character" w:customStyle="1" w:styleId="ft211">
    <w:name w:val="ft211"/>
    <w:qFormat/>
    <w:rsid w:val="00C8693D"/>
    <w:rPr>
      <w:rFonts w:ascii="Times" w:hAnsi="Times" w:cs="Times" w:hint="default"/>
      <w:color w:val="000000"/>
      <w:spacing w:val="15"/>
      <w:sz w:val="24"/>
      <w:szCs w:val="24"/>
    </w:rPr>
  </w:style>
  <w:style w:type="paragraph" w:customStyle="1" w:styleId="c">
    <w:name w:val="c"/>
    <w:qFormat/>
    <w:rsid w:val="00C8693D"/>
    <w:pPr>
      <w:widowControl w:val="0"/>
      <w:autoSpaceDE w:val="0"/>
      <w:autoSpaceDN w:val="0"/>
      <w:adjustRightInd w:val="0"/>
      <w:jc w:val="both"/>
    </w:pPr>
    <w:rPr>
      <w:rFonts w:ascii="Arial" w:eastAsia="宋体" w:hAnsi="Arial" w:cs="Times New Roman"/>
      <w:kern w:val="0"/>
      <w:sz w:val="24"/>
      <w:szCs w:val="24"/>
    </w:rPr>
  </w:style>
  <w:style w:type="paragraph" w:customStyle="1" w:styleId="kwheading1">
    <w:name w:val="kwheading1"/>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rsid w:val="00C8693D"/>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rsid w:val="00C8693D"/>
    <w:pPr>
      <w:tabs>
        <w:tab w:val="left" w:pos="567"/>
      </w:tabs>
      <w:spacing w:after="280" w:line="280" w:lineRule="exact"/>
      <w:ind w:left="567" w:hanging="567"/>
      <w:outlineLvl w:val="2"/>
    </w:pPr>
    <w:rPr>
      <w:color w:val="auto"/>
      <w:sz w:val="20"/>
    </w:rPr>
  </w:style>
  <w:style w:type="paragraph" w:customStyle="1" w:styleId="content">
    <w:name w:val="content"/>
    <w:basedOn w:val="a0"/>
    <w:qFormat/>
    <w:rsid w:val="00C8693D"/>
    <w:pPr>
      <w:widowControl/>
      <w:spacing w:line="300" w:lineRule="auto"/>
    </w:pPr>
    <w:rPr>
      <w:rFonts w:ascii="华文仿宋" w:eastAsia="华文仿宋" w:hAnsi="华文仿宋" w:cs="宋体"/>
      <w:kern w:val="0"/>
      <w:sz w:val="32"/>
      <w:szCs w:val="32"/>
    </w:rPr>
  </w:style>
  <w:style w:type="paragraph" w:customStyle="1" w:styleId="Body">
    <w:name w:val="Body"/>
    <w:basedOn w:val="a0"/>
    <w:qFormat/>
    <w:rsid w:val="00C8693D"/>
    <w:pPr>
      <w:spacing w:after="240"/>
    </w:pPr>
    <w:rPr>
      <w:rFonts w:ascii="Times New Roman" w:eastAsia="宋体" w:hAnsi="Times New Roman" w:cs="Times New Roman"/>
      <w:szCs w:val="24"/>
    </w:rPr>
  </w:style>
  <w:style w:type="paragraph" w:customStyle="1" w:styleId="BodyTextNoIndent">
    <w:name w:val="Body Text No Indent"/>
    <w:basedOn w:val="a9"/>
    <w:qFormat/>
    <w:rsid w:val="00C8693D"/>
    <w:pPr>
      <w:spacing w:after="240"/>
      <w:ind w:left="0"/>
      <w:jc w:val="both"/>
    </w:pPr>
    <w:rPr>
      <w:rFonts w:ascii="Times New Roman" w:hAnsi="Times New Roman" w:cs="Times New Roman"/>
      <w:kern w:val="2"/>
      <w:sz w:val="21"/>
      <w:lang w:eastAsia="zh-CN"/>
    </w:rPr>
  </w:style>
  <w:style w:type="character" w:customStyle="1" w:styleId="KW">
    <w:name w:val="K&amp;W"/>
    <w:semiHidden/>
    <w:qFormat/>
    <w:rsid w:val="00C8693D"/>
    <w:rPr>
      <w:rFonts w:ascii="Arial" w:hAnsi="Arial" w:cs="Arial"/>
      <w:color w:val="004473"/>
      <w:sz w:val="18"/>
      <w:szCs w:val="18"/>
    </w:rPr>
  </w:style>
  <w:style w:type="paragraph" w:customStyle="1" w:styleId="KWHeading">
    <w:name w:val="K&amp;W Heading"/>
    <w:basedOn w:val="KWheading10"/>
    <w:next w:val="KWBodytext"/>
    <w:qFormat/>
    <w:rsid w:val="00C8693D"/>
    <w:pPr>
      <w:tabs>
        <w:tab w:val="clear" w:pos="1407"/>
      </w:tabs>
      <w:ind w:left="0" w:firstLine="0"/>
    </w:pPr>
  </w:style>
  <w:style w:type="paragraph" w:customStyle="1" w:styleId="KWListBullet">
    <w:name w:val="K&amp;W List Bullet"/>
    <w:basedOn w:val="KWNormal"/>
    <w:qFormat/>
    <w:rsid w:val="00C8693D"/>
    <w:pPr>
      <w:numPr>
        <w:numId w:val="11"/>
      </w:numPr>
      <w:spacing w:after="240" w:line="240" w:lineRule="atLeast"/>
      <w:ind w:left="840" w:hanging="360"/>
    </w:pPr>
    <w:rPr>
      <w:sz w:val="20"/>
    </w:rPr>
  </w:style>
  <w:style w:type="paragraph" w:customStyle="1" w:styleId="KWListNumber">
    <w:name w:val="K&amp;W List Number"/>
    <w:basedOn w:val="KWNormal"/>
    <w:qFormat/>
    <w:rsid w:val="00C8693D"/>
    <w:pPr>
      <w:numPr>
        <w:numId w:val="12"/>
      </w:numPr>
      <w:spacing w:after="240" w:line="240" w:lineRule="atLeast"/>
      <w:ind w:left="840"/>
    </w:pPr>
    <w:rPr>
      <w:sz w:val="20"/>
    </w:rPr>
  </w:style>
  <w:style w:type="paragraph" w:customStyle="1" w:styleId="KWSubheading">
    <w:name w:val="K&amp;W Subheading"/>
    <w:basedOn w:val="KWheading2"/>
    <w:next w:val="KWBodytext"/>
    <w:qFormat/>
    <w:rsid w:val="00C8693D"/>
    <w:pPr>
      <w:tabs>
        <w:tab w:val="clear" w:pos="567"/>
        <w:tab w:val="clear" w:pos="1050"/>
      </w:tabs>
      <w:adjustRightInd/>
      <w:ind w:left="0" w:firstLine="0"/>
      <w:textAlignment w:val="auto"/>
    </w:pPr>
    <w:rPr>
      <w:kern w:val="28"/>
    </w:rPr>
  </w:style>
  <w:style w:type="table" w:customStyle="1" w:styleId="KWTable">
    <w:name w:val="K&amp;W Table"/>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rsid w:val="00C8693D"/>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sid w:val="00C8693D"/>
    <w:rPr>
      <w:kern w:val="2"/>
      <w:sz w:val="21"/>
      <w:szCs w:val="24"/>
    </w:rPr>
  </w:style>
  <w:style w:type="character" w:customStyle="1" w:styleId="CharChar25">
    <w:name w:val="Char Char25"/>
    <w:qFormat/>
    <w:rsid w:val="00C8693D"/>
    <w:rPr>
      <w:rFonts w:ascii="Courier New" w:eastAsia="宋体" w:hAnsi="Courier New"/>
      <w:sz w:val="21"/>
      <w:lang w:val="en-US" w:eastAsia="zh-CN" w:bidi="ar-SA"/>
    </w:rPr>
  </w:style>
  <w:style w:type="paragraph" w:customStyle="1" w:styleId="Char1CharCharCharCharChar1Char2">
    <w:name w:val="Char1 Char Char Char Char Char1 Char2"/>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sid w:val="00C8693D"/>
    <w:rPr>
      <w:rFonts w:ascii="Arial" w:eastAsia="宋体" w:hAnsi="Arial" w:cs="Times New Roman"/>
      <w:sz w:val="18"/>
    </w:rPr>
  </w:style>
  <w:style w:type="paragraph" w:customStyle="1" w:styleId="1ff2">
    <w:name w:val="标题1"/>
    <w:basedOn w:val="a0"/>
    <w:next w:val="a0"/>
    <w:qFormat/>
    <w:rsid w:val="00C8693D"/>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sid w:val="00C8693D"/>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sid w:val="00C8693D"/>
    <w:rPr>
      <w:rFonts w:ascii="Times New Roman" w:eastAsia="宋体" w:hAnsi="Times New Roman" w:cs="Times New Roman"/>
      <w:szCs w:val="24"/>
    </w:rPr>
  </w:style>
  <w:style w:type="paragraph" w:customStyle="1" w:styleId="219">
    <w:name w:val="中等深浅网格 21"/>
    <w:uiPriority w:val="1"/>
    <w:qFormat/>
    <w:rsid w:val="00C8693D"/>
    <w:pPr>
      <w:widowControl w:val="0"/>
      <w:jc w:val="both"/>
    </w:pPr>
    <w:rPr>
      <w:rFonts w:ascii="Times New Roman" w:eastAsia="宋体" w:hAnsi="Times New Roman" w:cs="Times New Roman"/>
      <w:szCs w:val="24"/>
    </w:rPr>
  </w:style>
  <w:style w:type="paragraph" w:customStyle="1" w:styleId="-110">
    <w:name w:val="彩色网格 - 强调文字颜色 11"/>
    <w:basedOn w:val="a0"/>
    <w:next w:val="a0"/>
    <w:link w:val="-1Char0"/>
    <w:uiPriority w:val="29"/>
    <w:qFormat/>
    <w:rsid w:val="00C8693D"/>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sid w:val="00C8693D"/>
    <w:rPr>
      <w:rFonts w:ascii="Times New Roman" w:eastAsia="宋体" w:hAnsi="Times New Roman" w:cs="Times New Roman"/>
      <w:i/>
      <w:iCs/>
      <w:color w:val="000000"/>
      <w:szCs w:val="24"/>
    </w:rPr>
  </w:style>
  <w:style w:type="paragraph" w:customStyle="1" w:styleId="-111">
    <w:name w:val="彩色底纹 - 强调文字颜色 11"/>
    <w:uiPriority w:val="99"/>
    <w:qFormat/>
    <w:rsid w:val="00C8693D"/>
    <w:rPr>
      <w:rFonts w:ascii="Times New Roman" w:eastAsia="宋体" w:hAnsi="Times New Roman" w:cs="Times New Roman"/>
      <w:szCs w:val="24"/>
    </w:rPr>
  </w:style>
  <w:style w:type="paragraph" w:customStyle="1" w:styleId="77">
    <w:name w:val="7正文"/>
    <w:basedOn w:val="a0"/>
    <w:link w:val="7Char0"/>
    <w:qFormat/>
    <w:rsid w:val="00C8693D"/>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sid w:val="00C8693D"/>
    <w:rPr>
      <w:rFonts w:ascii="Arial" w:eastAsia="宋体" w:hAnsi="Arial" w:cs="Times New Roman"/>
      <w:kern w:val="0"/>
      <w:sz w:val="24"/>
    </w:rPr>
  </w:style>
  <w:style w:type="character" w:customStyle="1" w:styleId="z-">
    <w:name w:val="z-窗体顶端 字符"/>
    <w:uiPriority w:val="99"/>
    <w:qFormat/>
    <w:rsid w:val="00C8693D"/>
    <w:rPr>
      <w:rFonts w:ascii="Arial" w:eastAsia="宋体" w:hAnsi="Arial" w:cs="Times New Roman"/>
      <w:vanish/>
      <w:kern w:val="0"/>
      <w:sz w:val="16"/>
      <w:szCs w:val="16"/>
    </w:rPr>
  </w:style>
  <w:style w:type="table" w:customStyle="1" w:styleId="140">
    <w:name w:val="网格型14"/>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a">
    <w:name w:val="网格型2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5">
    <w:name w:val="彩色型 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4">
    <w:name w:val="彩色型 2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8">
    <w:name w:val="古典型 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9">
    <w:name w:val="立体型 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a">
    <w:name w:val="列表型 12"/>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6">
    <w:name w:val="流行型2"/>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b">
    <w:name w:val="竖列型 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c">
    <w:name w:val="网页型 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7">
    <w:name w:val="专业型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1ff6">
    <w:name w:val="明显引用1"/>
    <w:basedOn w:val="a0"/>
    <w:next w:val="a0"/>
    <w:link w:val="affffffff9"/>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f9">
    <w:name w:val="明显引用 字符"/>
    <w:link w:val="1ff6"/>
    <w:uiPriority w:val="30"/>
    <w:qFormat/>
    <w:rsid w:val="00C8693D"/>
    <w:rPr>
      <w:rFonts w:ascii="Times New Roman" w:eastAsia="宋体" w:hAnsi="Times New Roman" w:cs="Times New Roman"/>
      <w:b/>
      <w:bCs/>
      <w:i/>
      <w:iCs/>
      <w:color w:val="4F81BD"/>
      <w:szCs w:val="24"/>
    </w:rPr>
  </w:style>
  <w:style w:type="paragraph" w:customStyle="1" w:styleId="1ff7">
    <w:name w:val="引用1"/>
    <w:basedOn w:val="a0"/>
    <w:next w:val="a0"/>
    <w:link w:val="affffffffa"/>
    <w:uiPriority w:val="29"/>
    <w:qFormat/>
    <w:rsid w:val="00C8693D"/>
    <w:rPr>
      <w:rFonts w:ascii="Times New Roman" w:eastAsia="宋体" w:hAnsi="Times New Roman" w:cs="Times New Roman"/>
      <w:i/>
      <w:iCs/>
      <w:color w:val="000000"/>
      <w:szCs w:val="24"/>
    </w:rPr>
  </w:style>
  <w:style w:type="character" w:customStyle="1" w:styleId="affffffffa">
    <w:name w:val="引用 字符"/>
    <w:link w:val="1ff7"/>
    <w:uiPriority w:val="29"/>
    <w:qFormat/>
    <w:rsid w:val="00C8693D"/>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sid w:val="00C8693D"/>
    <w:rPr>
      <w:rFonts w:eastAsia="宋体"/>
      <w:kern w:val="2"/>
      <w:sz w:val="21"/>
      <w:szCs w:val="24"/>
      <w:lang w:val="en-US" w:eastAsia="zh-CN" w:bidi="ar-SA"/>
    </w:rPr>
  </w:style>
  <w:style w:type="table" w:customStyle="1" w:styleId="KWTable1">
    <w:name w:val="K&amp;W Table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f0">
    <w:name w:val="流行型3"/>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1">
    <w:name w:val="专业型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sid w:val="00C8693D"/>
    <w:rPr>
      <w:rFonts w:ascii="Courier New" w:eastAsia="宋体" w:hAnsi="Courier New"/>
      <w:sz w:val="21"/>
      <w:lang w:val="en-US" w:eastAsia="zh-CN" w:bidi="ar-SA"/>
    </w:rPr>
  </w:style>
  <w:style w:type="paragraph" w:customStyle="1" w:styleId="Char1CharCharCharCharChar1Char1">
    <w:name w:val="Char1 Char Char Char Char Char1 Char1"/>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sid w:val="00C8693D"/>
    <w:rPr>
      <w:kern w:val="2"/>
      <w:sz w:val="21"/>
      <w:szCs w:val="24"/>
    </w:rPr>
  </w:style>
  <w:style w:type="paragraph" w:customStyle="1" w:styleId="TOCHeading1">
    <w:name w:val="TOC Heading1"/>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sid w:val="00C8693D"/>
    <w:rPr>
      <w:rFonts w:ascii="Times New Roman" w:eastAsia="宋体" w:hAnsi="Times New Roman" w:cs="Times New Roman"/>
      <w:szCs w:val="24"/>
    </w:rPr>
  </w:style>
  <w:style w:type="character" w:customStyle="1" w:styleId="3Char11">
    <w:name w:val="标题 3 Char1"/>
    <w:aliases w:val="标题 3 Char Char Char,h3 Char,3rd level Char,3rd Char,1.1.1.标题 3 Char,H3 Char,Titolo Sotto/Sottosezione Char,1.1.1 Heading 3 Char,level_3 Char,PIM 3 Char,Level 3 Head Char,Heading 3 - old Char,sect1.2.3 Char,sect1.2.31 Char,sect1.2.32 Char"/>
    <w:uiPriority w:val="99"/>
    <w:qFormat/>
    <w:rsid w:val="00C8693D"/>
    <w:rPr>
      <w:rFonts w:ascii="宋体" w:eastAsia="宋体" w:hAnsi="宋体" w:hint="eastAsia"/>
      <w:b/>
      <w:bCs/>
      <w:kern w:val="2"/>
      <w:sz w:val="32"/>
      <w:szCs w:val="32"/>
    </w:rPr>
  </w:style>
  <w:style w:type="character" w:customStyle="1" w:styleId="4Char2">
    <w:name w:val="标题 4 Char2"/>
    <w:semiHidden/>
    <w:qFormat/>
    <w:rsid w:val="00C8693D"/>
    <w:rPr>
      <w:rFonts w:ascii="Calibri Light" w:eastAsia="宋体" w:hAnsi="Calibri Light" w:cs="Times New Roman" w:hint="default"/>
      <w:b/>
      <w:bCs/>
      <w:kern w:val="2"/>
      <w:sz w:val="28"/>
      <w:szCs w:val="28"/>
    </w:rPr>
  </w:style>
  <w:style w:type="character" w:customStyle="1" w:styleId="5Char1">
    <w:name w:val="标题 5 Char1"/>
    <w:aliases w:val="Level 3 - i Char1,Level 3 - (i) Char1,dash Char1,ds Char1,dd Char1,h5 Char1,H5 Char1,标题1.1.1.1.1 Char2,标题1.1.1.1.1 Char Char1,MB5 Char1,标题1.1.1.1.1 Char Char Char Char Char Char1"/>
    <w:uiPriority w:val="99"/>
    <w:semiHidden/>
    <w:qFormat/>
    <w:locked/>
    <w:rsid w:val="00C8693D"/>
    <w:rPr>
      <w:rFonts w:ascii="宋体" w:eastAsia="宋体" w:hAnsi="宋体" w:hint="eastAsia"/>
      <w:b/>
      <w:bCs/>
      <w:spacing w:val="-4"/>
      <w:kern w:val="28"/>
      <w:sz w:val="24"/>
      <w:szCs w:val="24"/>
      <w:lang w:bidi="he-IL"/>
    </w:rPr>
  </w:style>
  <w:style w:type="character" w:customStyle="1" w:styleId="6Char1">
    <w:name w:val="标题 6 Char1"/>
    <w:aliases w:val="Legal Level 1. Char1"/>
    <w:semiHidden/>
    <w:qFormat/>
    <w:locked/>
    <w:rsid w:val="00C8693D"/>
    <w:rPr>
      <w:rFonts w:ascii="仿宋_GB2312" w:eastAsia="仿宋_GB2312" w:hint="eastAsia"/>
      <w:i/>
      <w:spacing w:val="-4"/>
      <w:kern w:val="28"/>
      <w:sz w:val="28"/>
      <w:szCs w:val="28"/>
      <w:lang w:bidi="he-IL"/>
    </w:rPr>
  </w:style>
  <w:style w:type="character" w:customStyle="1" w:styleId="7Char1">
    <w:name w:val="标题 7 Char1"/>
    <w:aliases w:val="Legal Level 1.1. Char1"/>
    <w:semiHidden/>
    <w:qFormat/>
    <w:rsid w:val="00C8693D"/>
    <w:rPr>
      <w:rFonts w:ascii="宋体" w:eastAsia="宋体" w:hAnsi="宋体" w:hint="eastAsia"/>
      <w:bCs/>
      <w:sz w:val="24"/>
      <w:szCs w:val="24"/>
      <w:lang w:val="en-US" w:eastAsia="zh-CN" w:bidi="ar-SA"/>
    </w:rPr>
  </w:style>
  <w:style w:type="character" w:customStyle="1" w:styleId="8Char1">
    <w:name w:val="标题 8 Char1"/>
    <w:aliases w:val="Legal Level 1.1.1. Char1,AppendixSubHead Char Char1,AppendixSubHead Char1"/>
    <w:qFormat/>
    <w:locked/>
    <w:rsid w:val="00C8693D"/>
    <w:rPr>
      <w:rFonts w:ascii="宋体" w:eastAsia="楷体_GB2312" w:hAnsi="宋体" w:hint="eastAsia"/>
      <w:spacing w:val="-4"/>
      <w:kern w:val="28"/>
      <w:sz w:val="24"/>
      <w:lang w:bidi="he-IL"/>
    </w:rPr>
  </w:style>
  <w:style w:type="character" w:customStyle="1" w:styleId="9Char1">
    <w:name w:val="标题 9 Char1"/>
    <w:aliases w:val="Legal Level 1.1.1.1. Char1,AppendixBodyHead Char Char1,AppendixBodyHead Char1"/>
    <w:qFormat/>
    <w:locked/>
    <w:rsid w:val="00C8693D"/>
    <w:rPr>
      <w:rFonts w:ascii="宋体" w:eastAsia="楷体_GB2312" w:hAnsi="宋体" w:hint="eastAsia"/>
      <w:spacing w:val="-4"/>
      <w:kern w:val="28"/>
      <w:sz w:val="24"/>
      <w:lang w:bidi="he-IL"/>
    </w:rPr>
  </w:style>
  <w:style w:type="character" w:customStyle="1" w:styleId="Char15">
    <w:name w:val="页脚 Char1"/>
    <w:aliases w:val="footer odd Char1"/>
    <w:uiPriority w:val="99"/>
    <w:qFormat/>
    <w:rsid w:val="00C8693D"/>
    <w:rPr>
      <w:kern w:val="2"/>
      <w:sz w:val="18"/>
      <w:szCs w:val="18"/>
    </w:rPr>
  </w:style>
  <w:style w:type="character" w:customStyle="1" w:styleId="Char16">
    <w:name w:val="正文文本 Char1"/>
    <w:aliases w:val="Body Text x Char1,正文文字 Char Char Char,建议书标准 Char1,?y????×? Char1,???? Char1,Body Text(ch) Char1,bt Char1,正文文字 Char1,正文文字 Char Char Char Char Char2,正文文字 Char Char Char Char Char Char Char Char1,正文文字 Char Char Char Char Char Char1"/>
    <w:qFormat/>
    <w:rsid w:val="00C8693D"/>
    <w:rPr>
      <w:kern w:val="2"/>
      <w:sz w:val="21"/>
      <w:szCs w:val="24"/>
    </w:rPr>
  </w:style>
  <w:style w:type="character" w:customStyle="1" w:styleId="Char17">
    <w:name w:val="纯文本 Char1"/>
    <w:aliases w:val="普通文字 Char4,纯文本 Char Char3,普通文字 Char Char Char Char Char Char3,普通文字 Char Char Char Char Char2,普通文字 Char Char Char Char Char Char Char3,纯文本 Char Char Char Char Char Char Char3,纯文本 Char Char Char Char3"/>
    <w:uiPriority w:val="35"/>
    <w:qFormat/>
    <w:locked/>
    <w:rsid w:val="00C8693D"/>
    <w:rPr>
      <w:rFonts w:ascii="Courier New" w:hAnsi="Courier New" w:cs="Courier New" w:hint="default"/>
      <w:sz w:val="21"/>
    </w:rPr>
  </w:style>
  <w:style w:type="paragraph" w:customStyle="1" w:styleId="1ff8">
    <w:name w:val="文章标题1"/>
    <w:basedOn w:val="1"/>
    <w:uiPriority w:val="99"/>
    <w:qFormat/>
    <w:rsid w:val="00C8693D"/>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rsid w:val="00C8693D"/>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ff2">
    <w:name w:val="报告书正文 Char"/>
    <w:qFormat/>
    <w:locked/>
    <w:rsid w:val="00C8693D"/>
    <w:rPr>
      <w:sz w:val="24"/>
      <w:szCs w:val="24"/>
    </w:rPr>
  </w:style>
  <w:style w:type="paragraph" w:customStyle="1" w:styleId="affffffffb">
    <w:name w:val="正文格式"/>
    <w:basedOn w:val="a0"/>
    <w:uiPriority w:val="99"/>
    <w:qFormat/>
    <w:rsid w:val="00C8693D"/>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sid w:val="00C8693D"/>
    <w:rPr>
      <w:rFonts w:ascii="Arial" w:eastAsia="黑体" w:hAnsi="Arial" w:cs="Arial"/>
      <w:b/>
      <w:bCs/>
      <w:kern w:val="36"/>
      <w:sz w:val="36"/>
      <w:szCs w:val="36"/>
    </w:rPr>
  </w:style>
  <w:style w:type="paragraph" w:customStyle="1" w:styleId="affffffffc">
    <w:name w:val="一级条标题"/>
    <w:next w:val="a0"/>
    <w:uiPriority w:val="99"/>
    <w:qFormat/>
    <w:rsid w:val="00C8693D"/>
    <w:pPr>
      <w:tabs>
        <w:tab w:val="left" w:pos="1260"/>
      </w:tabs>
      <w:ind w:left="1260" w:hanging="420"/>
      <w:outlineLvl w:val="2"/>
    </w:pPr>
    <w:rPr>
      <w:rFonts w:ascii="Times New Roman" w:eastAsia="黑体" w:hAnsi="Times New Roman" w:cs="Times New Roman"/>
      <w:szCs w:val="24"/>
    </w:rPr>
  </w:style>
  <w:style w:type="character" w:customStyle="1" w:styleId="Char18">
    <w:name w:val="文档结构图 Char1"/>
    <w:uiPriority w:val="99"/>
    <w:qFormat/>
    <w:rsid w:val="00C8693D"/>
    <w:rPr>
      <w:rFonts w:ascii="宋体"/>
      <w:kern w:val="2"/>
      <w:sz w:val="18"/>
      <w:szCs w:val="18"/>
    </w:rPr>
  </w:style>
  <w:style w:type="paragraph" w:customStyle="1" w:styleId="GB2312612">
    <w:name w:val="样式 仿宋_GB2312 四号 段后: 6 磅 行距: 多倍行距 1.2 字行"/>
    <w:basedOn w:val="a0"/>
    <w:uiPriority w:val="99"/>
    <w:qFormat/>
    <w:rsid w:val="00C8693D"/>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fd">
    <w:name w:val="正文无缩进"/>
    <w:basedOn w:val="a0"/>
    <w:uiPriority w:val="99"/>
    <w:qFormat/>
    <w:rsid w:val="00C8693D"/>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rsid w:val="00C8693D"/>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3">
    <w:name w:val="招股书——正文 Char"/>
    <w:link w:val="affffffffe"/>
    <w:qFormat/>
    <w:locked/>
    <w:rsid w:val="00C8693D"/>
    <w:rPr>
      <w:rFonts w:ascii="Arial" w:hAnsi="Arial" w:cs="宋体"/>
      <w:color w:val="000000"/>
      <w:sz w:val="24"/>
    </w:rPr>
  </w:style>
  <w:style w:type="paragraph" w:customStyle="1" w:styleId="affffffffe">
    <w:name w:val="招股书——正文"/>
    <w:basedOn w:val="a0"/>
    <w:link w:val="Charff3"/>
    <w:qFormat/>
    <w:rsid w:val="00C8693D"/>
    <w:pPr>
      <w:spacing w:before="156" w:line="360" w:lineRule="auto"/>
      <w:ind w:firstLineChars="200" w:firstLine="480"/>
    </w:pPr>
    <w:rPr>
      <w:rFonts w:ascii="Arial" w:hAnsi="Arial" w:cs="宋体"/>
      <w:color w:val="000000"/>
      <w:sz w:val="24"/>
    </w:rPr>
  </w:style>
  <w:style w:type="paragraph" w:customStyle="1" w:styleId="afffffffff">
    <w:name w:val="保代考试文件——标题"/>
    <w:basedOn w:val="a0"/>
    <w:uiPriority w:val="99"/>
    <w:qFormat/>
    <w:rsid w:val="00C8693D"/>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rsid w:val="00C8693D"/>
    <w:pPr>
      <w:adjustRightInd w:val="0"/>
      <w:spacing w:line="360" w:lineRule="auto"/>
    </w:pPr>
    <w:rPr>
      <w:rFonts w:ascii="Tahoma" w:eastAsia="宋体" w:hAnsi="Tahoma" w:cs="Times New Roman"/>
      <w:sz w:val="28"/>
      <w:szCs w:val="20"/>
    </w:rPr>
  </w:style>
  <w:style w:type="character" w:customStyle="1" w:styleId="Charff4">
    <w:name w:val="第【】节的格式 Char"/>
    <w:link w:val="afffffffff0"/>
    <w:qFormat/>
    <w:locked/>
    <w:rsid w:val="00C8693D"/>
    <w:rPr>
      <w:rFonts w:ascii="宋体" w:hAnsi="宋体"/>
      <w:b/>
      <w:bCs/>
      <w:kern w:val="44"/>
      <w:sz w:val="32"/>
      <w:szCs w:val="44"/>
    </w:rPr>
  </w:style>
  <w:style w:type="paragraph" w:customStyle="1" w:styleId="afffffffff0">
    <w:name w:val="第【】节的格式"/>
    <w:basedOn w:val="1"/>
    <w:link w:val="Charff4"/>
    <w:qFormat/>
    <w:rsid w:val="00C8693D"/>
    <w:pPr>
      <w:tabs>
        <w:tab w:val="left" w:pos="567"/>
      </w:tabs>
      <w:spacing w:beforeLines="50" w:before="0" w:afterLines="50" w:after="0" w:line="360" w:lineRule="auto"/>
      <w:ind w:left="567" w:hanging="567"/>
      <w:jc w:val="center"/>
    </w:pPr>
    <w:rPr>
      <w:rFonts w:ascii="宋体" w:hAnsi="宋体"/>
      <w:sz w:val="32"/>
    </w:rPr>
  </w:style>
  <w:style w:type="paragraph" w:customStyle="1" w:styleId="afffffffff1">
    <w:name w:val="一的格式"/>
    <w:basedOn w:val="20"/>
    <w:uiPriority w:val="99"/>
    <w:qFormat/>
    <w:rsid w:val="00C8693D"/>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ff2">
    <w:name w:val="（一）的格式"/>
    <w:basedOn w:val="a0"/>
    <w:uiPriority w:val="99"/>
    <w:qFormat/>
    <w:rsid w:val="00C8693D"/>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sid w:val="00C8693D"/>
    <w:rPr>
      <w:rFonts w:ascii="黑体" w:eastAsia="黑体" w:hAnsi="黑体"/>
      <w:bCs/>
      <w:sz w:val="36"/>
      <w:szCs w:val="44"/>
    </w:rPr>
  </w:style>
  <w:style w:type="paragraph" w:customStyle="1" w:styleId="001">
    <w:name w:val="00标题1"/>
    <w:basedOn w:val="a0"/>
    <w:link w:val="001Char"/>
    <w:qFormat/>
    <w:rsid w:val="00C8693D"/>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sid w:val="00C8693D"/>
    <w:rPr>
      <w:rFonts w:ascii="黑体" w:eastAsia="黑体" w:hAnsi="黑体"/>
      <w:bCs/>
      <w:sz w:val="32"/>
      <w:szCs w:val="32"/>
    </w:rPr>
  </w:style>
  <w:style w:type="paragraph" w:customStyle="1" w:styleId="02">
    <w:name w:val="02 二级标题"/>
    <w:basedOn w:val="a0"/>
    <w:link w:val="02Char"/>
    <w:qFormat/>
    <w:rsid w:val="00C8693D"/>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sid w:val="00C8693D"/>
    <w:rPr>
      <w:rFonts w:ascii="黑体" w:eastAsia="黑体" w:hAnsi="黑体"/>
      <w:sz w:val="28"/>
      <w:szCs w:val="28"/>
    </w:rPr>
  </w:style>
  <w:style w:type="paragraph" w:customStyle="1" w:styleId="03">
    <w:name w:val="03 三级标题"/>
    <w:basedOn w:val="a0"/>
    <w:link w:val="03Char"/>
    <w:qFormat/>
    <w:rsid w:val="00C8693D"/>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sid w:val="00C8693D"/>
    <w:rPr>
      <w:sz w:val="24"/>
      <w:szCs w:val="24"/>
    </w:rPr>
  </w:style>
  <w:style w:type="paragraph" w:customStyle="1" w:styleId="05">
    <w:name w:val="05 正文"/>
    <w:basedOn w:val="a0"/>
    <w:link w:val="05Char"/>
    <w:qFormat/>
    <w:rsid w:val="00C8693D"/>
    <w:pPr>
      <w:widowControl/>
      <w:spacing w:beforeLines="50" w:line="360" w:lineRule="auto"/>
      <w:ind w:firstLineChars="200" w:firstLine="200"/>
    </w:pPr>
    <w:rPr>
      <w:sz w:val="24"/>
      <w:szCs w:val="24"/>
    </w:rPr>
  </w:style>
  <w:style w:type="paragraph" w:customStyle="1" w:styleId="04">
    <w:name w:val="04 正文加粗"/>
    <w:basedOn w:val="a0"/>
    <w:uiPriority w:val="99"/>
    <w:qFormat/>
    <w:rsid w:val="00C8693D"/>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9"/>
    <w:uiPriority w:val="99"/>
    <w:qFormat/>
    <w:rsid w:val="00C8693D"/>
    <w:pPr>
      <w:spacing w:after="120"/>
      <w:ind w:left="0"/>
      <w:jc w:val="both"/>
    </w:pPr>
    <w:rPr>
      <w:rFonts w:ascii="Times New Roman" w:hAnsi="Times New Roman" w:cs="Times New Roman"/>
      <w:kern w:val="2"/>
      <w:sz w:val="21"/>
      <w:lang w:eastAsia="zh-CN"/>
    </w:rPr>
  </w:style>
  <w:style w:type="character" w:customStyle="1" w:styleId="3Char3">
    <w:name w:val="样式3(文号) Char"/>
    <w:link w:val="3ff2"/>
    <w:qFormat/>
    <w:locked/>
    <w:rsid w:val="00C8693D"/>
    <w:rPr>
      <w:rFonts w:ascii="黑体" w:eastAsia="黑体" w:hAnsi="黑体"/>
      <w:szCs w:val="28"/>
    </w:rPr>
  </w:style>
  <w:style w:type="paragraph" w:customStyle="1" w:styleId="3ff2">
    <w:name w:val="样式3(文号)"/>
    <w:next w:val="a0"/>
    <w:link w:val="3Char3"/>
    <w:qFormat/>
    <w:rsid w:val="00C8693D"/>
    <w:pPr>
      <w:jc w:val="center"/>
    </w:pPr>
    <w:rPr>
      <w:rFonts w:ascii="黑体" w:eastAsia="黑体" w:hAnsi="黑体"/>
      <w:szCs w:val="28"/>
    </w:rPr>
  </w:style>
  <w:style w:type="character" w:customStyle="1" w:styleId="Char19">
    <w:name w:val="页眉 Char1"/>
    <w:aliases w:val="联证页眉 Char1,hdr Char1,Cover Page Char1,h Char1,Appendix Char1"/>
    <w:uiPriority w:val="99"/>
    <w:qFormat/>
    <w:rsid w:val="00C8693D"/>
    <w:rPr>
      <w:kern w:val="2"/>
      <w:sz w:val="18"/>
      <w:szCs w:val="18"/>
    </w:rPr>
  </w:style>
  <w:style w:type="paragraph" w:customStyle="1" w:styleId="2ff8">
    <w:name w:val="页眉2"/>
    <w:basedOn w:val="a5"/>
    <w:uiPriority w:val="99"/>
    <w:qFormat/>
    <w:rsid w:val="00C8693D"/>
    <w:rPr>
      <w:rFonts w:ascii="Times New Roman" w:eastAsia="宋体" w:hAnsi="Times New Roman" w:cs="Times New Roman"/>
    </w:rPr>
  </w:style>
  <w:style w:type="character" w:customStyle="1" w:styleId="51Char">
    <w:name w:val="样式 标题 5 + 黑色1 Char"/>
    <w:link w:val="515"/>
    <w:semiHidden/>
    <w:qFormat/>
    <w:locked/>
    <w:rsid w:val="00C8693D"/>
    <w:rPr>
      <w:rFonts w:ascii="宋体" w:hAnsi="宋体"/>
      <w:bCs/>
      <w:color w:val="000000"/>
      <w:sz w:val="24"/>
      <w:szCs w:val="24"/>
    </w:rPr>
  </w:style>
  <w:style w:type="paragraph" w:customStyle="1" w:styleId="515">
    <w:name w:val="样式 标题 5 + 黑色1"/>
    <w:basedOn w:val="51"/>
    <w:link w:val="51Char"/>
    <w:semiHidden/>
    <w:qFormat/>
    <w:rsid w:val="00C8693D"/>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3"/>
    <w:qFormat/>
    <w:locked/>
    <w:rsid w:val="00C8693D"/>
    <w:rPr>
      <w:rFonts w:ascii="宋体" w:eastAsia="黑体" w:hAnsi="宋体"/>
      <w:b/>
      <w:bCs/>
      <w:sz w:val="36"/>
      <w:szCs w:val="24"/>
    </w:rPr>
  </w:style>
  <w:style w:type="paragraph" w:customStyle="1" w:styleId="4f3">
    <w:name w:val="样式4"/>
    <w:next w:val="a0"/>
    <w:link w:val="4CharChar"/>
    <w:qFormat/>
    <w:rsid w:val="00C8693D"/>
    <w:pPr>
      <w:spacing w:line="760" w:lineRule="exact"/>
    </w:pPr>
    <w:rPr>
      <w:rFonts w:ascii="宋体" w:eastAsia="黑体" w:hAnsi="宋体"/>
      <w:b/>
      <w:bCs/>
      <w:sz w:val="36"/>
      <w:szCs w:val="24"/>
    </w:rPr>
  </w:style>
  <w:style w:type="paragraph" w:customStyle="1" w:styleId="2ff9">
    <w:name w:val="样式2(文号)"/>
    <w:next w:val="a0"/>
    <w:uiPriority w:val="99"/>
    <w:qFormat/>
    <w:rsid w:val="00C8693D"/>
    <w:pPr>
      <w:jc w:val="center"/>
    </w:pPr>
    <w:rPr>
      <w:rFonts w:ascii="黑体" w:eastAsia="黑体" w:hAnsi="Times New Roman" w:cs="宋体"/>
      <w:sz w:val="28"/>
      <w:szCs w:val="28"/>
    </w:rPr>
  </w:style>
  <w:style w:type="paragraph" w:customStyle="1" w:styleId="3ff3">
    <w:name w:val="样式3（小文号）"/>
    <w:next w:val="a0"/>
    <w:uiPriority w:val="99"/>
    <w:qFormat/>
    <w:rsid w:val="00C8693D"/>
    <w:pPr>
      <w:spacing w:beforeLines="50"/>
      <w:jc w:val="center"/>
    </w:pPr>
    <w:rPr>
      <w:rFonts w:ascii="黑体" w:eastAsia="黑体" w:hAnsi="Times New Roman" w:cs="宋体"/>
      <w:szCs w:val="28"/>
    </w:rPr>
  </w:style>
  <w:style w:type="paragraph" w:customStyle="1" w:styleId="1CharCharCharCharCharCharChar">
    <w:name w:val="1 Char Char Char Char Char Char Char"/>
    <w:basedOn w:val="a0"/>
    <w:uiPriority w:val="99"/>
    <w:qFormat/>
    <w:rsid w:val="00C8693D"/>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sid w:val="00C8693D"/>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sid w:val="00C8693D"/>
    <w:rPr>
      <w:rFonts w:ascii="仿宋_GB2312" w:eastAsia="仿宋_GB2312" w:hAnsi="Times New Roman" w:cs="Times New Roman"/>
      <w:b/>
      <w:sz w:val="32"/>
      <w:szCs w:val="32"/>
    </w:rPr>
  </w:style>
  <w:style w:type="paragraph" w:customStyle="1" w:styleId="1Char4">
    <w:name w:val="1 Char"/>
    <w:basedOn w:val="a0"/>
    <w:uiPriority w:val="99"/>
    <w:qFormat/>
    <w:rsid w:val="00C8693D"/>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sid w:val="00C8693D"/>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rsid w:val="00C8693D"/>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rsid w:val="00C8693D"/>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5">
    <w:name w:val="正文+宋体 Char"/>
    <w:link w:val="afffffffff3"/>
    <w:qFormat/>
    <w:locked/>
    <w:rsid w:val="00C8693D"/>
    <w:rPr>
      <w:rFonts w:ascii="宋体" w:hAnsi="宋体"/>
      <w:szCs w:val="24"/>
    </w:rPr>
  </w:style>
  <w:style w:type="paragraph" w:customStyle="1" w:styleId="afffffffff3">
    <w:name w:val="正文+宋体"/>
    <w:basedOn w:val="a0"/>
    <w:link w:val="Charff5"/>
    <w:qFormat/>
    <w:rsid w:val="00C8693D"/>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sid w:val="00C8693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sid w:val="00C8693D"/>
    <w:rPr>
      <w:rFonts w:ascii="Tahoma" w:eastAsia="宋体" w:hAnsi="Tahoma" w:cs="Times New Roman"/>
      <w:sz w:val="24"/>
      <w:szCs w:val="20"/>
    </w:rPr>
  </w:style>
  <w:style w:type="character" w:customStyle="1" w:styleId="9Char0">
    <w:name w:val="9银河_资料来源 Char"/>
    <w:link w:val="93"/>
    <w:qFormat/>
    <w:locked/>
    <w:rsid w:val="00C8693D"/>
    <w:rPr>
      <w:rFonts w:ascii="宋体" w:eastAsia="楷体_GB2312" w:hAnsi="宋体"/>
      <w:i/>
      <w:color w:val="13007C"/>
      <w:sz w:val="16"/>
      <w:szCs w:val="16"/>
    </w:rPr>
  </w:style>
  <w:style w:type="paragraph" w:customStyle="1" w:styleId="93">
    <w:name w:val="9银河_资料来源"/>
    <w:basedOn w:val="a0"/>
    <w:link w:val="9Char0"/>
    <w:qFormat/>
    <w:rsid w:val="00C8693D"/>
    <w:rPr>
      <w:rFonts w:ascii="宋体" w:eastAsia="楷体_GB2312" w:hAnsi="宋体"/>
      <w:i/>
      <w:color w:val="13007C"/>
      <w:sz w:val="16"/>
      <w:szCs w:val="16"/>
    </w:rPr>
  </w:style>
  <w:style w:type="paragraph" w:customStyle="1" w:styleId="1ffb">
    <w:name w:val="1_[(一)]_银河_标题一"/>
    <w:basedOn w:val="a0"/>
    <w:uiPriority w:val="99"/>
    <w:qFormat/>
    <w:rsid w:val="00C8693D"/>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4"/>
    <w:qFormat/>
    <w:locked/>
    <w:rsid w:val="00C8693D"/>
    <w:rPr>
      <w:rFonts w:ascii="楷体_GB2312" w:eastAsia="楷体_GB2312"/>
      <w:color w:val="13007C"/>
    </w:rPr>
  </w:style>
  <w:style w:type="paragraph" w:customStyle="1" w:styleId="4f4">
    <w:name w:val="4银河_正文"/>
    <w:basedOn w:val="a0"/>
    <w:link w:val="4Char1"/>
    <w:qFormat/>
    <w:rsid w:val="00C8693D"/>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sid w:val="00C8693D"/>
    <w:rPr>
      <w:rFonts w:ascii="楷体_GB2312" w:eastAsia="楷体_GB2312" w:cs="Arial"/>
      <w:b/>
      <w:color w:val="13007C"/>
      <w:sz w:val="18"/>
      <w:szCs w:val="18"/>
    </w:rPr>
  </w:style>
  <w:style w:type="paragraph" w:customStyle="1" w:styleId="68">
    <w:name w:val="6银河_表格标题"/>
    <w:basedOn w:val="a0"/>
    <w:link w:val="6Char0"/>
    <w:qFormat/>
    <w:rsid w:val="00C8693D"/>
    <w:rPr>
      <w:rFonts w:ascii="楷体_GB2312" w:eastAsia="楷体_GB2312" w:cs="Arial"/>
      <w:b/>
      <w:color w:val="13007C"/>
      <w:sz w:val="18"/>
      <w:szCs w:val="18"/>
    </w:rPr>
  </w:style>
  <w:style w:type="character" w:customStyle="1" w:styleId="7Char2">
    <w:name w:val="7银河_表格表头 Char"/>
    <w:link w:val="78"/>
    <w:qFormat/>
    <w:locked/>
    <w:rsid w:val="00C8693D"/>
    <w:rPr>
      <w:rFonts w:ascii="Arial" w:eastAsia="楷体_GB2312" w:hAnsi="Arial" w:cs="Arial"/>
      <w:b/>
      <w:color w:val="13007C"/>
      <w:sz w:val="16"/>
      <w:szCs w:val="16"/>
    </w:rPr>
  </w:style>
  <w:style w:type="paragraph" w:customStyle="1" w:styleId="78">
    <w:name w:val="7银河_表格表头"/>
    <w:basedOn w:val="a0"/>
    <w:link w:val="7Char2"/>
    <w:qFormat/>
    <w:rsid w:val="00C8693D"/>
    <w:rPr>
      <w:rFonts w:ascii="Arial" w:eastAsia="楷体_GB2312" w:hAnsi="Arial" w:cs="Arial"/>
      <w:b/>
      <w:color w:val="13007C"/>
      <w:sz w:val="16"/>
      <w:szCs w:val="16"/>
    </w:rPr>
  </w:style>
  <w:style w:type="paragraph" w:customStyle="1" w:styleId="85">
    <w:name w:val="8银河_表格表字"/>
    <w:basedOn w:val="a0"/>
    <w:uiPriority w:val="99"/>
    <w:qFormat/>
    <w:rsid w:val="00C8693D"/>
    <w:rPr>
      <w:rFonts w:ascii="Times New Roman" w:eastAsia="楷体_GB2312" w:hAnsi="Times New Roman" w:cs="Times New Roman"/>
      <w:color w:val="13007C"/>
      <w:sz w:val="16"/>
      <w:szCs w:val="16"/>
    </w:rPr>
  </w:style>
  <w:style w:type="paragraph" w:customStyle="1" w:styleId="21f0">
    <w:name w:val="2_[1、]_银河_标题二"/>
    <w:basedOn w:val="a0"/>
    <w:uiPriority w:val="99"/>
    <w:qFormat/>
    <w:rsid w:val="00C8693D"/>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f0"/>
    <w:qFormat/>
    <w:locked/>
    <w:rsid w:val="00C8693D"/>
  </w:style>
  <w:style w:type="paragraph" w:customStyle="1" w:styleId="5f0">
    <w:name w:val="5银河_图标题"/>
    <w:basedOn w:val="68"/>
    <w:link w:val="5Char0"/>
    <w:qFormat/>
    <w:rsid w:val="00C8693D"/>
    <w:rPr>
      <w:rFonts w:asciiTheme="minorHAnsi" w:eastAsiaTheme="minorEastAsia" w:cstheme="minorBidi"/>
      <w:b w:val="0"/>
      <w:color w:val="auto"/>
      <w:sz w:val="21"/>
      <w:szCs w:val="22"/>
    </w:rPr>
  </w:style>
  <w:style w:type="paragraph" w:customStyle="1" w:styleId="afffffffff4">
    <w:name w:val="图表文字"/>
    <w:basedOn w:val="a0"/>
    <w:uiPriority w:val="99"/>
    <w:qFormat/>
    <w:rsid w:val="00C8693D"/>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sid w:val="00C8693D"/>
    <w:rPr>
      <w:rFonts w:ascii="宋体" w:eastAsia="黑体" w:hAnsi="宋体"/>
      <w:b/>
      <w:bCs/>
      <w:sz w:val="24"/>
      <w:szCs w:val="24"/>
    </w:rPr>
  </w:style>
  <w:style w:type="paragraph" w:customStyle="1" w:styleId="4CharCharChar">
    <w:name w:val="样式 标题 4 + 宋体 黑色 Char Char Char"/>
    <w:basedOn w:val="41"/>
    <w:link w:val="4CharCharCharChar"/>
    <w:qFormat/>
    <w:rsid w:val="00C8693D"/>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rsid w:val="00C8693D"/>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rsid w:val="00C8693D"/>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rsid w:val="00C8693D"/>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1">
    <w:name w:val="样式 标题 5 + 黑色"/>
    <w:basedOn w:val="51"/>
    <w:uiPriority w:val="99"/>
    <w:semiHidden/>
    <w:qFormat/>
    <w:rsid w:val="00C8693D"/>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ff5">
    <w:name w:val="表格后"/>
    <w:basedOn w:val="a0"/>
    <w:next w:val="a0"/>
    <w:uiPriority w:val="99"/>
    <w:qFormat/>
    <w:rsid w:val="00C8693D"/>
    <w:pPr>
      <w:spacing w:beforeLines="50" w:line="360" w:lineRule="auto"/>
    </w:pPr>
    <w:rPr>
      <w:rFonts w:ascii="Times New Roman" w:eastAsia="宋体" w:hAnsi="Times New Roman" w:cs="Times New Roman"/>
      <w:szCs w:val="24"/>
    </w:rPr>
  </w:style>
  <w:style w:type="paragraph" w:customStyle="1" w:styleId="afffffffff6">
    <w:name w:val="表格前"/>
    <w:basedOn w:val="a0"/>
    <w:next w:val="a0"/>
    <w:uiPriority w:val="99"/>
    <w:qFormat/>
    <w:rsid w:val="00C8693D"/>
    <w:pPr>
      <w:spacing w:beforeLines="50" w:line="360" w:lineRule="auto"/>
    </w:pPr>
    <w:rPr>
      <w:rFonts w:ascii="Times New Roman" w:eastAsia="宋体" w:hAnsi="Times New Roman" w:cs="Times New Roman"/>
      <w:szCs w:val="21"/>
    </w:rPr>
  </w:style>
  <w:style w:type="paragraph" w:customStyle="1" w:styleId="afffffffff7">
    <w:name w:val="单位元右对齐"/>
    <w:basedOn w:val="a0"/>
    <w:next w:val="a0"/>
    <w:uiPriority w:val="99"/>
    <w:qFormat/>
    <w:rsid w:val="00C8693D"/>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rsid w:val="00C8693D"/>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a">
    <w:name w:val="目录前2级别"/>
    <w:basedOn w:val="a0"/>
    <w:next w:val="a0"/>
    <w:uiPriority w:val="99"/>
    <w:qFormat/>
    <w:rsid w:val="00C8693D"/>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4">
    <w:name w:val="目录前3级别"/>
    <w:basedOn w:val="a0"/>
    <w:next w:val="a0"/>
    <w:uiPriority w:val="99"/>
    <w:qFormat/>
    <w:rsid w:val="00C8693D"/>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f8">
    <w:name w:val="目录前正文"/>
    <w:basedOn w:val="a0"/>
    <w:next w:val="a0"/>
    <w:uiPriority w:val="99"/>
    <w:qFormat/>
    <w:rsid w:val="00C8693D"/>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f9">
    <w:name w:val="数据来源"/>
    <w:basedOn w:val="a0"/>
    <w:next w:val="a0"/>
    <w:uiPriority w:val="99"/>
    <w:qFormat/>
    <w:rsid w:val="00C8693D"/>
    <w:pPr>
      <w:snapToGrid w:val="0"/>
      <w:spacing w:beforeLines="50"/>
      <w:ind w:firstLineChars="200" w:firstLine="422"/>
    </w:pPr>
    <w:rPr>
      <w:rFonts w:ascii="Times New Roman" w:eastAsia="宋体" w:hAnsi="Times New Roman" w:cs="Times New Roman"/>
      <w:b/>
      <w:szCs w:val="24"/>
    </w:rPr>
  </w:style>
  <w:style w:type="paragraph" w:customStyle="1" w:styleId="afffffffffa">
    <w:name w:val="我的注样式"/>
    <w:basedOn w:val="a0"/>
    <w:next w:val="a0"/>
    <w:uiPriority w:val="99"/>
    <w:qFormat/>
    <w:rsid w:val="00C8693D"/>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fb">
    <w:name w:val="本文正文字体"/>
    <w:basedOn w:val="a0"/>
    <w:uiPriority w:val="99"/>
    <w:qFormat/>
    <w:rsid w:val="00C8693D"/>
    <w:pPr>
      <w:spacing w:line="360" w:lineRule="auto"/>
      <w:ind w:firstLineChars="200" w:firstLine="200"/>
      <w:jc w:val="left"/>
    </w:pPr>
    <w:rPr>
      <w:rFonts w:ascii="宋体" w:eastAsia="宋体" w:hAnsi="宋体" w:cs="宋体"/>
      <w:sz w:val="24"/>
      <w:szCs w:val="20"/>
    </w:rPr>
  </w:style>
  <w:style w:type="paragraph" w:customStyle="1" w:styleId="afffffffffc">
    <w:name w:val="文本"/>
    <w:basedOn w:val="a0"/>
    <w:uiPriority w:val="99"/>
    <w:semiHidden/>
    <w:qFormat/>
    <w:rsid w:val="00C8693D"/>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character" w:customStyle="1" w:styleId="1Char5">
    <w:name w:val="1、标题 Char"/>
    <w:link w:val="1ffd"/>
    <w:qFormat/>
    <w:locked/>
    <w:rsid w:val="00C8693D"/>
    <w:rPr>
      <w:b/>
      <w:sz w:val="24"/>
      <w:szCs w:val="24"/>
    </w:rPr>
  </w:style>
  <w:style w:type="paragraph" w:customStyle="1" w:styleId="1ffd">
    <w:name w:val="1、标题"/>
    <w:basedOn w:val="a0"/>
    <w:link w:val="1Char5"/>
    <w:qFormat/>
    <w:rsid w:val="00C8693D"/>
    <w:pPr>
      <w:adjustRightInd w:val="0"/>
      <w:snapToGrid w:val="0"/>
      <w:spacing w:beforeLines="50" w:after="50" w:line="360" w:lineRule="auto"/>
      <w:ind w:firstLineChars="200" w:firstLine="482"/>
      <w:outlineLvl w:val="3"/>
    </w:pPr>
    <w:rPr>
      <w:b/>
      <w:sz w:val="24"/>
      <w:szCs w:val="24"/>
    </w:rPr>
  </w:style>
  <w:style w:type="character" w:customStyle="1" w:styleId="Charff6">
    <w:name w:val="（一）标题 Char"/>
    <w:link w:val="afffffffffd"/>
    <w:qFormat/>
    <w:locked/>
    <w:rsid w:val="00C8693D"/>
    <w:rPr>
      <w:rFonts w:ascii="Arial" w:eastAsia="黑体" w:hAnsi="Arial" w:cs="Arial"/>
      <w:b/>
      <w:bCs/>
      <w:sz w:val="28"/>
      <w:szCs w:val="32"/>
    </w:rPr>
  </w:style>
  <w:style w:type="paragraph" w:customStyle="1" w:styleId="afffffffffd">
    <w:name w:val="（一）标题"/>
    <w:basedOn w:val="31"/>
    <w:link w:val="Charff6"/>
    <w:qFormat/>
    <w:rsid w:val="00C8693D"/>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sid w:val="00C8693D"/>
    <w:rPr>
      <w:rFonts w:ascii="等线 Light" w:hAnsi="等线 Light" w:cs="Times New Roman"/>
      <w:b/>
      <w:bCs/>
      <w:kern w:val="2"/>
      <w:sz w:val="32"/>
      <w:szCs w:val="32"/>
    </w:rPr>
  </w:style>
  <w:style w:type="character" w:customStyle="1" w:styleId="Charff7">
    <w:name w:val="章标题 Char"/>
    <w:link w:val="afffffffffe"/>
    <w:qFormat/>
    <w:locked/>
    <w:rsid w:val="00C8693D"/>
    <w:rPr>
      <w:rFonts w:ascii="Cambria" w:eastAsia="黑体" w:hAnsi="Cambria"/>
      <w:b/>
      <w:bCs/>
      <w:sz w:val="32"/>
      <w:szCs w:val="32"/>
    </w:rPr>
  </w:style>
  <w:style w:type="paragraph" w:customStyle="1" w:styleId="afffffffffe">
    <w:name w:val="章标题"/>
    <w:basedOn w:val="affff3"/>
    <w:link w:val="Charff7"/>
    <w:qFormat/>
    <w:rsid w:val="00C8693D"/>
    <w:pPr>
      <w:shd w:val="clear" w:color="auto" w:fill="auto"/>
      <w:spacing w:beforeLines="50" w:afterLines="50" w:line="360" w:lineRule="auto"/>
    </w:pPr>
    <w:rPr>
      <w:rFonts w:ascii="Cambria" w:eastAsia="黑体" w:hAnsi="Cambria" w:cstheme="minorBidi"/>
    </w:rPr>
  </w:style>
  <w:style w:type="character" w:customStyle="1" w:styleId="Charff8">
    <w:name w:val="一、标题 Char"/>
    <w:link w:val="affffffffff"/>
    <w:qFormat/>
    <w:locked/>
    <w:rsid w:val="00C8693D"/>
    <w:rPr>
      <w:rFonts w:ascii="Arial" w:eastAsia="黑体" w:hAnsi="Arial" w:cs="Arial"/>
      <w:b/>
      <w:bCs/>
      <w:sz w:val="28"/>
      <w:szCs w:val="28"/>
    </w:rPr>
  </w:style>
  <w:style w:type="paragraph" w:customStyle="1" w:styleId="affffffffff">
    <w:name w:val="一、标题"/>
    <w:basedOn w:val="20"/>
    <w:link w:val="Charff8"/>
    <w:qFormat/>
    <w:rsid w:val="00C8693D"/>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ff0">
    <w:name w:val="附注二级"/>
    <w:basedOn w:val="a0"/>
    <w:uiPriority w:val="99"/>
    <w:qFormat/>
    <w:rsid w:val="00C8693D"/>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ff1">
    <w:name w:val="附注三级"/>
    <w:basedOn w:val="a0"/>
    <w:uiPriority w:val="99"/>
    <w:qFormat/>
    <w:rsid w:val="00C8693D"/>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ff2">
    <w:name w:val="附注三级正文"/>
    <w:basedOn w:val="a0"/>
    <w:uiPriority w:val="99"/>
    <w:qFormat/>
    <w:rsid w:val="00C8693D"/>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9">
    <w:name w:val="财务表格 Char"/>
    <w:link w:val="affffffffff3"/>
    <w:qFormat/>
    <w:locked/>
    <w:rsid w:val="00C8693D"/>
    <w:rPr>
      <w:szCs w:val="21"/>
    </w:rPr>
  </w:style>
  <w:style w:type="paragraph" w:customStyle="1" w:styleId="affffffffff3">
    <w:name w:val="财务表格"/>
    <w:basedOn w:val="a0"/>
    <w:link w:val="Charff9"/>
    <w:qFormat/>
    <w:rsid w:val="00C8693D"/>
    <w:pPr>
      <w:widowControl/>
      <w:jc w:val="left"/>
    </w:pPr>
    <w:rPr>
      <w:szCs w:val="21"/>
    </w:rPr>
  </w:style>
  <w:style w:type="character" w:customStyle="1" w:styleId="2Char6">
    <w:name w:val="财务表格2 Char"/>
    <w:link w:val="2ffb"/>
    <w:qFormat/>
    <w:locked/>
    <w:rsid w:val="00C8693D"/>
    <w:rPr>
      <w:szCs w:val="21"/>
    </w:rPr>
  </w:style>
  <w:style w:type="paragraph" w:customStyle="1" w:styleId="2ffb">
    <w:name w:val="财务表格2"/>
    <w:basedOn w:val="affffffffff3"/>
    <w:link w:val="2Char6"/>
    <w:qFormat/>
    <w:rsid w:val="00C8693D"/>
  </w:style>
  <w:style w:type="paragraph" w:customStyle="1" w:styleId="3ff5">
    <w:name w:val="财务表格3"/>
    <w:basedOn w:val="affffffffff3"/>
    <w:uiPriority w:val="99"/>
    <w:qFormat/>
    <w:rsid w:val="00C8693D"/>
    <w:rPr>
      <w:rFonts w:ascii="等线" w:eastAsia="等线" w:hAnsi="等线"/>
    </w:rPr>
  </w:style>
  <w:style w:type="character" w:customStyle="1" w:styleId="CharChar0">
    <w:name w:val="批注框文本 Char Char"/>
    <w:link w:val="1ffe"/>
    <w:qFormat/>
    <w:locked/>
    <w:rsid w:val="00C8693D"/>
    <w:rPr>
      <w:rFonts w:ascii="仿宋_GB2312" w:eastAsia="仿宋_GB2312"/>
      <w:sz w:val="18"/>
      <w:szCs w:val="18"/>
    </w:rPr>
  </w:style>
  <w:style w:type="paragraph" w:customStyle="1" w:styleId="1ffe">
    <w:name w:val="批注框文本1"/>
    <w:basedOn w:val="a0"/>
    <w:link w:val="CharChar0"/>
    <w:qFormat/>
    <w:rsid w:val="00C8693D"/>
    <w:pPr>
      <w:snapToGrid w:val="0"/>
      <w:ind w:firstLine="556"/>
    </w:pPr>
    <w:rPr>
      <w:rFonts w:ascii="仿宋_GB2312" w:eastAsia="仿宋_GB2312"/>
      <w:sz w:val="18"/>
      <w:szCs w:val="18"/>
    </w:rPr>
  </w:style>
  <w:style w:type="paragraph" w:customStyle="1" w:styleId="ecxmsonormal">
    <w:name w:val="ecxmsonormal"/>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a">
    <w:name w:val="首行缩进 Char"/>
    <w:link w:val="affffffffff4"/>
    <w:qFormat/>
    <w:locked/>
    <w:rsid w:val="00C8693D"/>
    <w:rPr>
      <w:sz w:val="24"/>
      <w:szCs w:val="24"/>
    </w:rPr>
  </w:style>
  <w:style w:type="paragraph" w:customStyle="1" w:styleId="affffffffff4">
    <w:name w:val="首行缩进"/>
    <w:basedOn w:val="a0"/>
    <w:link w:val="Charffa"/>
    <w:qFormat/>
    <w:rsid w:val="00C8693D"/>
    <w:pPr>
      <w:spacing w:beforeLines="30" w:line="400" w:lineRule="atLeast"/>
      <w:ind w:firstLineChars="200" w:firstLine="200"/>
    </w:pPr>
    <w:rPr>
      <w:sz w:val="24"/>
      <w:szCs w:val="24"/>
    </w:rPr>
  </w:style>
  <w:style w:type="character" w:customStyle="1" w:styleId="Charffb">
    <w:name w:val="脚注 Char"/>
    <w:link w:val="affffffffff5"/>
    <w:qFormat/>
    <w:locked/>
    <w:rsid w:val="00C8693D"/>
    <w:rPr>
      <w:szCs w:val="24"/>
    </w:rPr>
  </w:style>
  <w:style w:type="paragraph" w:customStyle="1" w:styleId="affffffffff5">
    <w:name w:val="脚注"/>
    <w:basedOn w:val="a0"/>
    <w:link w:val="Charffb"/>
    <w:qFormat/>
    <w:rsid w:val="00C8693D"/>
    <w:rPr>
      <w:szCs w:val="24"/>
    </w:rPr>
  </w:style>
  <w:style w:type="character" w:customStyle="1" w:styleId="Charffc">
    <w:name w:val="表格注释 Char"/>
    <w:link w:val="affffffffff6"/>
    <w:qFormat/>
    <w:locked/>
    <w:rsid w:val="00C8693D"/>
    <w:rPr>
      <w:szCs w:val="21"/>
    </w:rPr>
  </w:style>
  <w:style w:type="paragraph" w:customStyle="1" w:styleId="affffffffff6">
    <w:name w:val="表格注释"/>
    <w:basedOn w:val="a0"/>
    <w:next w:val="af5"/>
    <w:link w:val="Charffc"/>
    <w:qFormat/>
    <w:rsid w:val="00C8693D"/>
    <w:pPr>
      <w:spacing w:line="288" w:lineRule="auto"/>
    </w:pPr>
    <w:rPr>
      <w:szCs w:val="21"/>
    </w:rPr>
  </w:style>
  <w:style w:type="paragraph" w:customStyle="1" w:styleId="2ffc">
    <w:name w:val="批注框文本2"/>
    <w:basedOn w:val="a0"/>
    <w:uiPriority w:val="99"/>
    <w:qFormat/>
    <w:rsid w:val="00C8693D"/>
    <w:pPr>
      <w:snapToGrid w:val="0"/>
      <w:ind w:firstLine="556"/>
    </w:pPr>
    <w:rPr>
      <w:rFonts w:ascii="仿宋_GB2312" w:eastAsia="仿宋_GB2312" w:hAnsi="Times New Roman" w:cs="Times New Roman"/>
      <w:kern w:val="0"/>
      <w:sz w:val="18"/>
      <w:szCs w:val="18"/>
    </w:rPr>
  </w:style>
  <w:style w:type="paragraph" w:customStyle="1" w:styleId="affffffffff7">
    <w:name w:val="a"/>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d">
    <w:name w:val="回复正文 Char"/>
    <w:link w:val="affffffffff8"/>
    <w:qFormat/>
    <w:locked/>
    <w:rsid w:val="00C8693D"/>
    <w:rPr>
      <w:sz w:val="24"/>
      <w:szCs w:val="24"/>
    </w:rPr>
  </w:style>
  <w:style w:type="paragraph" w:customStyle="1" w:styleId="affffffffff8">
    <w:name w:val="回复正文"/>
    <w:basedOn w:val="a0"/>
    <w:link w:val="Charffd"/>
    <w:qFormat/>
    <w:rsid w:val="00C8693D"/>
    <w:pPr>
      <w:spacing w:line="360" w:lineRule="auto"/>
      <w:ind w:firstLineChars="200" w:firstLine="480"/>
    </w:pPr>
    <w:rPr>
      <w:sz w:val="24"/>
      <w:szCs w:val="24"/>
    </w:rPr>
  </w:style>
  <w:style w:type="paragraph" w:customStyle="1" w:styleId="-31">
    <w:name w:val="彩色底纹 - 强调文字颜色 31"/>
    <w:basedOn w:val="a0"/>
    <w:uiPriority w:val="34"/>
    <w:qFormat/>
    <w:rsid w:val="00C8693D"/>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sid w:val="00C8693D"/>
    <w:rPr>
      <w:rFonts w:ascii="宋体" w:hAnsi="宋体"/>
      <w:b/>
      <w:sz w:val="24"/>
      <w:szCs w:val="24"/>
    </w:rPr>
  </w:style>
  <w:style w:type="paragraph" w:customStyle="1" w:styleId="020">
    <w:name w:val="02标题二"/>
    <w:basedOn w:val="a0"/>
    <w:link w:val="02Char0"/>
    <w:qFormat/>
    <w:rsid w:val="00C8693D"/>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sid w:val="00C8693D"/>
    <w:rPr>
      <w:rFonts w:ascii="黑体" w:eastAsia="黑体" w:hAnsi="宋体"/>
      <w:b/>
      <w:sz w:val="28"/>
      <w:szCs w:val="28"/>
    </w:rPr>
  </w:style>
  <w:style w:type="paragraph" w:customStyle="1" w:styleId="01">
    <w:name w:val="01标题一"/>
    <w:basedOn w:val="a0"/>
    <w:link w:val="01Char"/>
    <w:qFormat/>
    <w:rsid w:val="00C8693D"/>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sid w:val="00C8693D"/>
    <w:rPr>
      <w:rFonts w:ascii="宋体" w:hAnsi="宋体"/>
      <w:b/>
      <w:sz w:val="24"/>
      <w:szCs w:val="24"/>
    </w:rPr>
  </w:style>
  <w:style w:type="paragraph" w:customStyle="1" w:styleId="030">
    <w:name w:val="03标题三"/>
    <w:basedOn w:val="a0"/>
    <w:link w:val="03Char0"/>
    <w:qFormat/>
    <w:rsid w:val="00C8693D"/>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sid w:val="00C8693D"/>
    <w:rPr>
      <w:rFonts w:ascii="Times New Roman" w:eastAsia="宋体" w:hAnsi="Times New Roman" w:cs="Times New Roman"/>
      <w:sz w:val="24"/>
    </w:rPr>
  </w:style>
  <w:style w:type="character" w:customStyle="1" w:styleId="2Char7">
    <w:name w:val="标题2 Char"/>
    <w:link w:val="2ffd"/>
    <w:qFormat/>
    <w:locked/>
    <w:rsid w:val="00C8693D"/>
    <w:rPr>
      <w:rFonts w:ascii="Arial" w:hAnsi="Arial" w:cs="Arial"/>
      <w:b/>
      <w:bCs/>
      <w:sz w:val="28"/>
      <w:szCs w:val="28"/>
    </w:rPr>
  </w:style>
  <w:style w:type="paragraph" w:customStyle="1" w:styleId="2ffd">
    <w:name w:val="标题2"/>
    <w:basedOn w:val="20"/>
    <w:link w:val="2Char7"/>
    <w:qFormat/>
    <w:rsid w:val="00C8693D"/>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rsid w:val="00C8693D"/>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sid w:val="00C8693D"/>
    <w:rPr>
      <w:rFonts w:ascii="Times New Roman" w:eastAsia="宋体" w:hAnsi="Times New Roman" w:cs="Times New Roman"/>
      <w:sz w:val="24"/>
    </w:rPr>
  </w:style>
  <w:style w:type="character" w:customStyle="1" w:styleId="05Char0">
    <w:name w:val="05内页正文 Char"/>
    <w:link w:val="050"/>
    <w:qFormat/>
    <w:locked/>
    <w:rsid w:val="00C8693D"/>
    <w:rPr>
      <w:rFonts w:ascii="Arial" w:hAnsi="Arial" w:cs="Arial"/>
      <w:sz w:val="24"/>
      <w:szCs w:val="24"/>
    </w:rPr>
  </w:style>
  <w:style w:type="paragraph" w:customStyle="1" w:styleId="050">
    <w:name w:val="05内页正文"/>
    <w:basedOn w:val="a0"/>
    <w:link w:val="05Char0"/>
    <w:qFormat/>
    <w:rsid w:val="00C8693D"/>
    <w:pPr>
      <w:spacing w:line="360" w:lineRule="auto"/>
      <w:ind w:firstLine="480"/>
    </w:pPr>
    <w:rPr>
      <w:rFonts w:ascii="Arial" w:hAnsi="Arial" w:cs="Arial"/>
      <w:sz w:val="24"/>
      <w:szCs w:val="24"/>
    </w:rPr>
  </w:style>
  <w:style w:type="paragraph" w:customStyle="1" w:styleId="TOC11">
    <w:name w:val="TOC 标题11"/>
    <w:basedOn w:val="1"/>
    <w:next w:val="a0"/>
    <w:uiPriority w:val="39"/>
    <w:qFormat/>
    <w:rsid w:val="00C8693D"/>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e">
    <w:name w:val="表蕊表头 Char"/>
    <w:link w:val="affffffffff9"/>
    <w:qFormat/>
    <w:locked/>
    <w:rsid w:val="00C8693D"/>
    <w:rPr>
      <w:rFonts w:ascii="Arial" w:hAnsi="Arial" w:cs="Arial"/>
      <w:b/>
      <w:szCs w:val="21"/>
    </w:rPr>
  </w:style>
  <w:style w:type="paragraph" w:customStyle="1" w:styleId="affffffffff9">
    <w:name w:val="表蕊表头"/>
    <w:basedOn w:val="a0"/>
    <w:link w:val="Charffe"/>
    <w:qFormat/>
    <w:rsid w:val="00C8693D"/>
    <w:pPr>
      <w:widowControl/>
      <w:adjustRightInd w:val="0"/>
      <w:jc w:val="center"/>
    </w:pPr>
    <w:rPr>
      <w:rFonts w:ascii="Arial" w:hAnsi="Arial" w:cs="Arial"/>
      <w:b/>
      <w:szCs w:val="21"/>
    </w:rPr>
  </w:style>
  <w:style w:type="character" w:customStyle="1" w:styleId="1CharChar0">
    <w:name w:val="正文段落1 Char Char"/>
    <w:link w:val="1fff0"/>
    <w:qFormat/>
    <w:locked/>
    <w:rsid w:val="00C8693D"/>
    <w:rPr>
      <w:rFonts w:ascii="楷体_GB2312" w:eastAsia="楷体_GB2312"/>
      <w:bCs/>
    </w:rPr>
  </w:style>
  <w:style w:type="paragraph" w:customStyle="1" w:styleId="1fff0">
    <w:name w:val="正文段落1"/>
    <w:basedOn w:val="a0"/>
    <w:link w:val="1CharChar0"/>
    <w:qFormat/>
    <w:rsid w:val="00C8693D"/>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fa">
    <w:name w:val="表格小五"/>
    <w:basedOn w:val="a0"/>
    <w:uiPriority w:val="99"/>
    <w:qFormat/>
    <w:rsid w:val="00C8693D"/>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
    <w:name w:val="表头 Char"/>
    <w:link w:val="affffffffffb"/>
    <w:qFormat/>
    <w:locked/>
    <w:rsid w:val="00C8693D"/>
    <w:rPr>
      <w:rFonts w:ascii="Arial" w:hAnsi="Arial" w:cs="Arial"/>
      <w:b/>
      <w:szCs w:val="21"/>
    </w:rPr>
  </w:style>
  <w:style w:type="paragraph" w:customStyle="1" w:styleId="affffffffffb">
    <w:name w:val="表头"/>
    <w:basedOn w:val="a0"/>
    <w:link w:val="Charfff"/>
    <w:qFormat/>
    <w:rsid w:val="00C8693D"/>
    <w:pPr>
      <w:spacing w:beforeLines="50"/>
      <w:ind w:firstLineChars="200" w:firstLine="200"/>
      <w:jc w:val="left"/>
    </w:pPr>
    <w:rPr>
      <w:rFonts w:ascii="Arial" w:hAnsi="Arial" w:cs="Arial"/>
      <w:b/>
      <w:szCs w:val="21"/>
    </w:rPr>
  </w:style>
  <w:style w:type="paragraph" w:customStyle="1" w:styleId="5f2">
    <w:name w:val="我的样式5"/>
    <w:basedOn w:val="a0"/>
    <w:next w:val="a0"/>
    <w:uiPriority w:val="99"/>
    <w:qFormat/>
    <w:rsid w:val="00C8693D"/>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sid w:val="00C8693D"/>
    <w:rPr>
      <w:rFonts w:ascii="Tahoma" w:eastAsia="宋体" w:hAnsi="Tahoma" w:cs="Times New Roman"/>
      <w:sz w:val="24"/>
      <w:szCs w:val="20"/>
    </w:rPr>
  </w:style>
  <w:style w:type="paragraph" w:customStyle="1" w:styleId="Schedule1">
    <w:name w:val="Schedule 1"/>
    <w:basedOn w:val="a0"/>
    <w:uiPriority w:val="99"/>
    <w:qFormat/>
    <w:rsid w:val="00C8693D"/>
    <w:pPr>
      <w:numPr>
        <w:numId w:val="13"/>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rsid w:val="00C8693D"/>
    <w:pPr>
      <w:numPr>
        <w:ilvl w:val="1"/>
        <w:numId w:val="13"/>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rsid w:val="00C8693D"/>
    <w:pPr>
      <w:numPr>
        <w:ilvl w:val="2"/>
        <w:numId w:val="13"/>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rsid w:val="00C8693D"/>
    <w:pPr>
      <w:numPr>
        <w:ilvl w:val="3"/>
        <w:numId w:val="13"/>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rsid w:val="00C8693D"/>
    <w:pPr>
      <w:numPr>
        <w:ilvl w:val="4"/>
        <w:numId w:val="13"/>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rsid w:val="00C8693D"/>
    <w:pPr>
      <w:numPr>
        <w:ilvl w:val="5"/>
        <w:numId w:val="13"/>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rsid w:val="00C8693D"/>
    <w:pPr>
      <w:tabs>
        <w:tab w:val="left" w:pos="1125"/>
      </w:tabs>
      <w:spacing w:beforeLines="25" w:line="360" w:lineRule="auto"/>
      <w:ind w:left="1125" w:hanging="720"/>
      <w:outlineLvl w:val="1"/>
    </w:pPr>
    <w:rPr>
      <w:rFonts w:ascii="Arial Narrow" w:eastAsia="宋体" w:hAnsi="Arial Narrow" w:cs="Times New Roman"/>
      <w:b/>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sid w:val="00C8693D"/>
    <w:rPr>
      <w:rFonts w:ascii="Tahoma" w:eastAsia="宋体" w:hAnsi="Tahoma" w:cs="Times New Roman"/>
      <w:sz w:val="24"/>
      <w:szCs w:val="20"/>
    </w:rPr>
  </w:style>
  <w:style w:type="paragraph" w:customStyle="1" w:styleId="DD">
    <w:name w:val="铁龙_DD正文"/>
    <w:basedOn w:val="a0"/>
    <w:uiPriority w:val="99"/>
    <w:qFormat/>
    <w:rsid w:val="00C8693D"/>
    <w:pPr>
      <w:spacing w:before="120" w:line="360" w:lineRule="auto"/>
      <w:ind w:firstLineChars="200" w:firstLine="480"/>
    </w:pPr>
    <w:rPr>
      <w:rFonts w:ascii="Times New Roman" w:eastAsia="宋体" w:hAnsi="Times New Roman" w:cs="Times New Roman"/>
      <w:sz w:val="24"/>
      <w:szCs w:val="24"/>
    </w:rPr>
  </w:style>
  <w:style w:type="character" w:customStyle="1" w:styleId="Charfff0">
    <w:name w:val="津滨发展正文 Char"/>
    <w:link w:val="affffffffffc"/>
    <w:qFormat/>
    <w:locked/>
    <w:rsid w:val="00C8693D"/>
    <w:rPr>
      <w:rFonts w:ascii="Arial" w:eastAsia="Arial" w:hAnsi="宋体" w:cs="Arial"/>
      <w:sz w:val="24"/>
      <w:szCs w:val="24"/>
    </w:rPr>
  </w:style>
  <w:style w:type="paragraph" w:customStyle="1" w:styleId="affffffffffc">
    <w:name w:val="津滨发展正文"/>
    <w:basedOn w:val="a0"/>
    <w:link w:val="Charfff0"/>
    <w:qFormat/>
    <w:rsid w:val="00C8693D"/>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1"/>
    <w:qFormat/>
    <w:locked/>
    <w:rsid w:val="00C8693D"/>
    <w:rPr>
      <w:rFonts w:ascii="Arial" w:hAnsi="Arial" w:cs="Arial"/>
      <w:color w:val="000000"/>
      <w:sz w:val="24"/>
    </w:rPr>
  </w:style>
  <w:style w:type="paragraph" w:customStyle="1" w:styleId="Charfff1">
    <w:name w:val="段 Char"/>
    <w:basedOn w:val="a0"/>
    <w:link w:val="CharChar13"/>
    <w:qFormat/>
    <w:rsid w:val="00C8693D"/>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rsid w:val="00C8693D"/>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sid w:val="00C8693D"/>
    <w:rPr>
      <w:rFonts w:ascii="MingLiU" w:eastAsia="MingLiU" w:hAnsi="MingLiU" w:cs="MingLiU"/>
      <w:spacing w:val="10"/>
      <w:sz w:val="22"/>
      <w:shd w:val="clear" w:color="auto" w:fill="FFFFFF"/>
    </w:rPr>
  </w:style>
  <w:style w:type="paragraph" w:customStyle="1" w:styleId="79">
    <w:name w:val="正文文本7"/>
    <w:basedOn w:val="a0"/>
    <w:link w:val="Bodytext"/>
    <w:qFormat/>
    <w:rsid w:val="00C8693D"/>
    <w:pPr>
      <w:shd w:val="clear" w:color="auto" w:fill="FFFFFF"/>
      <w:spacing w:before="4260" w:line="418" w:lineRule="exact"/>
      <w:jc w:val="distribute"/>
    </w:pPr>
    <w:rPr>
      <w:rFonts w:ascii="MingLiU" w:eastAsia="MingLiU" w:hAnsi="MingLiU" w:cs="MingLiU"/>
      <w:spacing w:val="10"/>
      <w:sz w:val="22"/>
    </w:rPr>
  </w:style>
  <w:style w:type="paragraph" w:customStyle="1" w:styleId="affffffffffd">
    <w:name w:val="目录样式"/>
    <w:basedOn w:val="TOC2"/>
    <w:next w:val="a0"/>
    <w:uiPriority w:val="99"/>
    <w:qFormat/>
    <w:rsid w:val="00C8693D"/>
    <w:pPr>
      <w:ind w:leftChars="0" w:left="210"/>
      <w:jc w:val="left"/>
    </w:pPr>
    <w:rPr>
      <w:rFonts w:ascii="Calibri" w:eastAsia="宋体" w:hAnsi="Calibri" w:cs="Times New Roman"/>
      <w:b/>
      <w:bCs/>
      <w:smallCaps/>
      <w:sz w:val="20"/>
      <w:szCs w:val="20"/>
    </w:rPr>
  </w:style>
  <w:style w:type="paragraph" w:customStyle="1" w:styleId="2ffe">
    <w:name w:val="纯文本2"/>
    <w:basedOn w:val="a0"/>
    <w:uiPriority w:val="99"/>
    <w:qFormat/>
    <w:rsid w:val="00C8693D"/>
    <w:pPr>
      <w:adjustRightInd w:val="0"/>
    </w:pPr>
    <w:rPr>
      <w:rFonts w:ascii="宋体" w:eastAsia="宋体" w:hAnsi="Courier New" w:cs="Times New Roman"/>
      <w:szCs w:val="20"/>
    </w:rPr>
  </w:style>
  <w:style w:type="paragraph" w:customStyle="1" w:styleId="2fff">
    <w:name w:val="日期2"/>
    <w:basedOn w:val="a0"/>
    <w:next w:val="a0"/>
    <w:uiPriority w:val="99"/>
    <w:qFormat/>
    <w:rsid w:val="00C8693D"/>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rsid w:val="00C8693D"/>
    <w:pPr>
      <w:adjustRightInd w:val="0"/>
      <w:spacing w:line="288" w:lineRule="auto"/>
      <w:ind w:firstLine="540"/>
    </w:pPr>
    <w:rPr>
      <w:rFonts w:ascii="Times New Roman" w:eastAsia="宋体" w:hAnsi="Times New Roman" w:cs="Times New Roman"/>
      <w:sz w:val="28"/>
      <w:szCs w:val="20"/>
    </w:rPr>
  </w:style>
  <w:style w:type="paragraph" w:customStyle="1" w:styleId="2fff0">
    <w:name w:val="文本块2"/>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rsid w:val="00C8693D"/>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fe">
    <w:name w:val="表格左对齐"/>
    <w:uiPriority w:val="99"/>
    <w:qFormat/>
    <w:rsid w:val="00C8693D"/>
    <w:rPr>
      <w:rFonts w:ascii="Arial" w:eastAsia="宋体" w:hAnsi="Arial" w:cs="Arial"/>
      <w:szCs w:val="24"/>
    </w:rPr>
  </w:style>
  <w:style w:type="paragraph" w:customStyle="1" w:styleId="afffffffffff">
    <w:name w:val="表格居中"/>
    <w:uiPriority w:val="99"/>
    <w:qFormat/>
    <w:rsid w:val="00C8693D"/>
    <w:pPr>
      <w:jc w:val="center"/>
    </w:pPr>
    <w:rPr>
      <w:rFonts w:ascii="Arial" w:eastAsia="宋体" w:hAnsi="Arial" w:cs="Arial"/>
      <w:szCs w:val="24"/>
    </w:rPr>
  </w:style>
  <w:style w:type="paragraph" w:customStyle="1" w:styleId="afffffffffff0">
    <w:name w:val="表格标题行"/>
    <w:basedOn w:val="a0"/>
    <w:uiPriority w:val="99"/>
    <w:qFormat/>
    <w:rsid w:val="00C8693D"/>
    <w:pPr>
      <w:jc w:val="center"/>
    </w:pPr>
    <w:rPr>
      <w:rFonts w:ascii="Arial" w:eastAsia="宋体" w:hAnsi="Arial" w:cs="Arial"/>
      <w:b/>
      <w:szCs w:val="24"/>
    </w:rPr>
  </w:style>
  <w:style w:type="paragraph" w:customStyle="1" w:styleId="afffffffffff1">
    <w:name w:val="表格加粗居中"/>
    <w:uiPriority w:val="99"/>
    <w:qFormat/>
    <w:rsid w:val="00C8693D"/>
    <w:pPr>
      <w:jc w:val="center"/>
    </w:pPr>
    <w:rPr>
      <w:rFonts w:ascii="Arial" w:eastAsia="宋体" w:hAnsi="Arial" w:cs="宋体"/>
      <w:b/>
      <w:kern w:val="0"/>
      <w:szCs w:val="24"/>
    </w:rPr>
  </w:style>
  <w:style w:type="paragraph" w:customStyle="1" w:styleId="afffffffffff2">
    <w:name w:val="表格加粗左对齐"/>
    <w:uiPriority w:val="99"/>
    <w:qFormat/>
    <w:rsid w:val="00C8693D"/>
    <w:rPr>
      <w:rFonts w:ascii="Arial" w:eastAsia="宋体" w:hAnsi="Arial" w:cs="Arial"/>
      <w:b/>
      <w:szCs w:val="21"/>
    </w:rPr>
  </w:style>
  <w:style w:type="paragraph" w:customStyle="1" w:styleId="afffffffffff3">
    <w:name w:val="表格右对齐"/>
    <w:uiPriority w:val="99"/>
    <w:qFormat/>
    <w:rsid w:val="00C8693D"/>
    <w:pPr>
      <w:jc w:val="right"/>
    </w:pPr>
    <w:rPr>
      <w:rFonts w:ascii="Arial" w:eastAsia="宋体" w:hAnsi="Arial" w:cs="Arial"/>
      <w:szCs w:val="24"/>
    </w:rPr>
  </w:style>
  <w:style w:type="paragraph" w:customStyle="1" w:styleId="afffffffffff4">
    <w:name w:val="表格单位"/>
    <w:uiPriority w:val="99"/>
    <w:qFormat/>
    <w:rsid w:val="00C8693D"/>
    <w:pPr>
      <w:keepNext/>
      <w:jc w:val="right"/>
    </w:pPr>
    <w:rPr>
      <w:rFonts w:ascii="Arial" w:eastAsia="宋体" w:hAnsi="Arial" w:cs="Arial"/>
      <w:szCs w:val="21"/>
    </w:rPr>
  </w:style>
  <w:style w:type="paragraph" w:customStyle="1" w:styleId="afffffffffff5">
    <w:name w:val="表格附注"/>
    <w:next w:val="a0"/>
    <w:uiPriority w:val="99"/>
    <w:qFormat/>
    <w:rsid w:val="00C8693D"/>
    <w:pPr>
      <w:snapToGrid w:val="0"/>
      <w:ind w:firstLine="402"/>
    </w:pPr>
    <w:rPr>
      <w:rFonts w:ascii="Arial" w:eastAsia="宋体" w:hAnsi="宋体" w:cs="Arial"/>
      <w:color w:val="000000"/>
      <w:kern w:val="0"/>
      <w:szCs w:val="24"/>
      <w:u w:color="323E4F"/>
    </w:rPr>
  </w:style>
  <w:style w:type="paragraph" w:customStyle="1" w:styleId="TEXT">
    <w:name w:val="TEXT"/>
    <w:basedOn w:val="a0"/>
    <w:uiPriority w:val="99"/>
    <w:qFormat/>
    <w:rsid w:val="00C8693D"/>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sid w:val="00C8693D"/>
    <w:rPr>
      <w:rFonts w:ascii="Times New Roman" w:eastAsia="宋体" w:hAnsi="Times New Roman" w:cs="Times New Roman"/>
      <w:szCs w:val="24"/>
    </w:rPr>
  </w:style>
  <w:style w:type="paragraph" w:customStyle="1" w:styleId="2-21">
    <w:name w:val="中等深浅列表 2 - 强调文字颜色 21"/>
    <w:uiPriority w:val="71"/>
    <w:qFormat/>
    <w:rsid w:val="00C8693D"/>
    <w:rPr>
      <w:rFonts w:ascii="Times New Roman" w:eastAsia="宋体" w:hAnsi="Times New Roman" w:cs="Times New Roman"/>
      <w:szCs w:val="24"/>
    </w:rPr>
  </w:style>
  <w:style w:type="paragraph" w:customStyle="1" w:styleId="-311">
    <w:name w:val="浅色列表 - 强调文字颜色 31"/>
    <w:uiPriority w:val="71"/>
    <w:qFormat/>
    <w:rsid w:val="00C8693D"/>
    <w:rPr>
      <w:rFonts w:ascii="Times New Roman" w:eastAsia="宋体" w:hAnsi="Times New Roman" w:cs="Times New Roman"/>
      <w:szCs w:val="24"/>
    </w:rPr>
  </w:style>
  <w:style w:type="paragraph" w:customStyle="1" w:styleId="afffffffffff6">
    <w:name w:val="附注二级正文"/>
    <w:basedOn w:val="a0"/>
    <w:uiPriority w:val="99"/>
    <w:qFormat/>
    <w:rsid w:val="00C8693D"/>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f7"/>
    <w:uiPriority w:val="99"/>
    <w:qFormat/>
    <w:locked/>
    <w:rsid w:val="00C8693D"/>
    <w:rPr>
      <w:sz w:val="24"/>
    </w:rPr>
  </w:style>
  <w:style w:type="paragraph" w:customStyle="1" w:styleId="afffffffffff7">
    <w:name w:val="中伦正文"/>
    <w:basedOn w:val="a0"/>
    <w:link w:val="CharChar2"/>
    <w:uiPriority w:val="99"/>
    <w:qFormat/>
    <w:rsid w:val="00C8693D"/>
    <w:pPr>
      <w:spacing w:before="156" w:after="156" w:line="360" w:lineRule="auto"/>
      <w:ind w:firstLineChars="200" w:firstLine="480"/>
    </w:pPr>
    <w:rPr>
      <w:sz w:val="24"/>
    </w:rPr>
  </w:style>
  <w:style w:type="paragraph" w:customStyle="1" w:styleId="2-11">
    <w:name w:val="中等深浅网格 2 - 强调文字颜色 11"/>
    <w:basedOn w:val="a0"/>
    <w:uiPriority w:val="63"/>
    <w:qFormat/>
    <w:rsid w:val="00C8693D"/>
    <w:pPr>
      <w:spacing w:beforeLines="50" w:line="360" w:lineRule="auto"/>
      <w:ind w:firstLineChars="200" w:firstLine="200"/>
    </w:pPr>
    <w:rPr>
      <w:rFonts w:ascii="Calibri Light" w:eastAsia="宋体" w:hAnsi="Calibri Light" w:cs="Times New Roman"/>
      <w:color w:val="000000"/>
      <w:sz w:val="24"/>
    </w:rPr>
  </w:style>
  <w:style w:type="character" w:customStyle="1" w:styleId="Charfff2">
    <w:name w:val="津滨正文 Char"/>
    <w:link w:val="afffffffffff8"/>
    <w:qFormat/>
    <w:locked/>
    <w:rsid w:val="00C8693D"/>
    <w:rPr>
      <w:rFonts w:ascii="Arial" w:hAnsi="Arial" w:cs="Arial"/>
      <w:b/>
      <w:bCs/>
      <w:sz w:val="24"/>
      <w:szCs w:val="24"/>
    </w:rPr>
  </w:style>
  <w:style w:type="paragraph" w:customStyle="1" w:styleId="afffffffffff8">
    <w:name w:val="津滨正文"/>
    <w:basedOn w:val="affffffffffc"/>
    <w:link w:val="Charfff2"/>
    <w:qFormat/>
    <w:rsid w:val="00C8693D"/>
    <w:rPr>
      <w:rFonts w:eastAsiaTheme="minorEastAsia" w:hAnsi="Arial"/>
      <w:b/>
      <w:bCs/>
    </w:rPr>
  </w:style>
  <w:style w:type="paragraph" w:customStyle="1" w:styleId="JaiKai">
    <w:name w:val="JaiKai"/>
    <w:basedOn w:val="a0"/>
    <w:uiPriority w:val="99"/>
    <w:qFormat/>
    <w:rsid w:val="00C8693D"/>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rsid w:val="00C8693D"/>
    <w:pPr>
      <w:widowControl w:val="0"/>
      <w:spacing w:beforeLines="50"/>
      <w:jc w:val="both"/>
    </w:pPr>
    <w:rPr>
      <w:rFonts w:ascii="Times New Roman" w:eastAsia="黑体" w:hAnsi="Times New Roman" w:cs="Times New Roman"/>
      <w:b/>
      <w:kern w:val="0"/>
      <w:sz w:val="28"/>
      <w:szCs w:val="28"/>
    </w:rPr>
  </w:style>
  <w:style w:type="paragraph" w:customStyle="1" w:styleId="94">
    <w:name w:val="样式9"/>
    <w:basedOn w:val="2ff3"/>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sid w:val="00C8693D"/>
    <w:rPr>
      <w:rFonts w:ascii="Times New Roman" w:eastAsia="宋体" w:hAnsi="Times New Roman" w:cs="Times New Roman"/>
      <w:szCs w:val="21"/>
    </w:rPr>
  </w:style>
  <w:style w:type="paragraph" w:customStyle="1" w:styleId="101">
    <w:name w:val="样式10"/>
    <w:basedOn w:val="3fb"/>
    <w:uiPriority w:val="99"/>
    <w:qFormat/>
    <w:rsid w:val="00C8693D"/>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3"/>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rsid w:val="00C8693D"/>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9"/>
    <w:uiPriority w:val="99"/>
    <w:qFormat/>
    <w:rsid w:val="00C8693D"/>
    <w:pPr>
      <w:spacing w:after="120"/>
      <w:ind w:left="0"/>
      <w:jc w:val="both"/>
    </w:pPr>
    <w:rPr>
      <w:rFonts w:ascii="Times New Roman" w:hAnsi="Times New Roman" w:cs="Times New Roman"/>
      <w:kern w:val="2"/>
      <w:sz w:val="21"/>
      <w:lang w:eastAsia="zh-CN"/>
    </w:rPr>
  </w:style>
  <w:style w:type="paragraph" w:customStyle="1" w:styleId="xl69">
    <w:name w:val="xl6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rsid w:val="00C8693D"/>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rsid w:val="00C8693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rsid w:val="00C8693D"/>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rsid w:val="00C8693D"/>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rsid w:val="00C8693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rsid w:val="00C8693D"/>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rsid w:val="00C8693D"/>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rsid w:val="00C8693D"/>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rsid w:val="00C8693D"/>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rsid w:val="00C8693D"/>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rsid w:val="00C8693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rsid w:val="00C8693D"/>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rsid w:val="00C8693D"/>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rsid w:val="00C8693D"/>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rsid w:val="00C8693D"/>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rsid w:val="00C8693D"/>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rsid w:val="00C8693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rsid w:val="00C8693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rsid w:val="00C8693D"/>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rsid w:val="00C8693D"/>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rsid w:val="00C8693D"/>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9"/>
    <w:next w:val="a9"/>
    <w:uiPriority w:val="99"/>
    <w:qFormat/>
    <w:rsid w:val="00C8693D"/>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sid w:val="00C8693D"/>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ff"/>
    <w:next w:val="affff"/>
    <w:uiPriority w:val="99"/>
    <w:qFormat/>
    <w:rsid w:val="00C8693D"/>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ff"/>
    <w:next w:val="a9"/>
    <w:uiPriority w:val="99"/>
    <w:qFormat/>
    <w:rsid w:val="00C8693D"/>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rsid w:val="00C8693D"/>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rsid w:val="00C8693D"/>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rsid w:val="00C8693D"/>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rsid w:val="00C8693D"/>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rsid w:val="00C8693D"/>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rsid w:val="00C8693D"/>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rsid w:val="00C8693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rsid w:val="00C8693D"/>
    <w:pPr>
      <w:widowControl w:val="0"/>
      <w:pBdr>
        <w:top w:val="double" w:sz="6" w:space="0" w:color="000000"/>
      </w:pBdr>
      <w:autoSpaceDE w:val="0"/>
      <w:autoSpaceDN w:val="0"/>
      <w:adjustRightInd w:val="0"/>
      <w:jc w:val="center"/>
    </w:pPr>
    <w:rPr>
      <w:rFonts w:ascii="宋体" w:eastAsia="宋体" w:hAnsi="Tms Rmn" w:cs="Times New Roman"/>
      <w:vanish/>
      <w:kern w:val="0"/>
      <w:sz w:val="16"/>
      <w:szCs w:val="20"/>
    </w:rPr>
  </w:style>
  <w:style w:type="paragraph" w:customStyle="1" w:styleId="z-TopofForm1">
    <w:name w:val="z-Top of Form1"/>
    <w:next w:val="a0"/>
    <w:uiPriority w:val="99"/>
    <w:qFormat/>
    <w:rsid w:val="00C8693D"/>
    <w:pPr>
      <w:widowControl w:val="0"/>
      <w:pBdr>
        <w:bottom w:val="double" w:sz="6" w:space="0" w:color="000000"/>
      </w:pBdr>
      <w:autoSpaceDE w:val="0"/>
      <w:autoSpaceDN w:val="0"/>
      <w:adjustRightInd w:val="0"/>
      <w:jc w:val="center"/>
    </w:pPr>
    <w:rPr>
      <w:rFonts w:ascii="宋体" w:eastAsia="宋体" w:hAnsi="Tms Rmn" w:cs="Times New Roman"/>
      <w:kern w:val="0"/>
      <w:sz w:val="16"/>
      <w:szCs w:val="16"/>
    </w:rPr>
  </w:style>
  <w:style w:type="paragraph" w:customStyle="1" w:styleId="12d">
    <w:name w:val="样式12"/>
    <w:basedOn w:val="20"/>
    <w:uiPriority w:val="99"/>
    <w:qFormat/>
    <w:rsid w:val="00C8693D"/>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rsid w:val="00C8693D"/>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rsid w:val="00C8693D"/>
    <w:pPr>
      <w:spacing w:beforeLines="50"/>
    </w:pPr>
    <w:rPr>
      <w:rFonts w:ascii="Times New Roman" w:eastAsia="宋体" w:hAnsi="Times New Roman" w:cs="Times New Roman"/>
      <w:sz w:val="24"/>
      <w:szCs w:val="24"/>
    </w:rPr>
  </w:style>
  <w:style w:type="paragraph" w:customStyle="1" w:styleId="Char50">
    <w:name w:val="Char5"/>
    <w:basedOn w:val="a0"/>
    <w:uiPriority w:val="99"/>
    <w:qFormat/>
    <w:rsid w:val="00C8693D"/>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sid w:val="00C8693D"/>
    <w:rPr>
      <w:rFonts w:ascii="Shruti" w:eastAsia="宋体" w:hAnsi="Shruti" w:cs="Times New Roman"/>
      <w:szCs w:val="24"/>
    </w:rPr>
  </w:style>
  <w:style w:type="paragraph" w:customStyle="1" w:styleId="CharCharCharCharCharCharChar3">
    <w:name w:val="Char Char Char Char Char Char Char3"/>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rsid w:val="00C8693D"/>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rsid w:val="00C8693D"/>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3">
    <w:name w:val="正文样式 Char"/>
    <w:link w:val="afffffffffff9"/>
    <w:qFormat/>
    <w:locked/>
    <w:rsid w:val="00C8693D"/>
    <w:rPr>
      <w:rFonts w:ascii="宋体" w:hAnsi="宋体"/>
      <w:bCs/>
      <w:spacing w:val="16"/>
      <w:kern w:val="28"/>
      <w:sz w:val="24"/>
      <w:szCs w:val="24"/>
    </w:rPr>
  </w:style>
  <w:style w:type="paragraph" w:customStyle="1" w:styleId="afffffffffff9">
    <w:name w:val="正文样式"/>
    <w:basedOn w:val="a0"/>
    <w:link w:val="Charfff3"/>
    <w:qFormat/>
    <w:rsid w:val="00C8693D"/>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6">
    <w:name w:val="纯文本3"/>
    <w:basedOn w:val="a0"/>
    <w:uiPriority w:val="99"/>
    <w:qFormat/>
    <w:rsid w:val="00C8693D"/>
    <w:pPr>
      <w:adjustRightInd w:val="0"/>
    </w:pPr>
    <w:rPr>
      <w:rFonts w:ascii="宋体" w:eastAsia="宋体" w:hAnsi="Courier New" w:cs="Times New Roman"/>
      <w:sz w:val="28"/>
      <w:szCs w:val="20"/>
    </w:rPr>
  </w:style>
  <w:style w:type="character" w:customStyle="1" w:styleId="1Char6">
    <w:name w:val="正文（1） Char"/>
    <w:link w:val="1fff3"/>
    <w:qFormat/>
    <w:locked/>
    <w:rsid w:val="00C8693D"/>
    <w:rPr>
      <w:rFonts w:ascii="黑体" w:eastAsia="黑体" w:hAnsi="宋体"/>
      <w:sz w:val="24"/>
      <w:szCs w:val="24"/>
    </w:rPr>
  </w:style>
  <w:style w:type="paragraph" w:customStyle="1" w:styleId="1fff3">
    <w:name w:val="正文（1）"/>
    <w:basedOn w:val="a0"/>
    <w:link w:val="1Char6"/>
    <w:qFormat/>
    <w:rsid w:val="00C8693D"/>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rsid w:val="00C8693D"/>
    <w:pPr>
      <w:widowControl w:val="0"/>
      <w:jc w:val="both"/>
    </w:pPr>
    <w:rPr>
      <w:rFonts w:ascii="Times New Roman" w:eastAsia="宋体" w:hAnsi="Times New Roman" w:cs="Times New Roman"/>
      <w:sz w:val="24"/>
      <w:szCs w:val="24"/>
    </w:rPr>
  </w:style>
  <w:style w:type="paragraph" w:customStyle="1" w:styleId="7a">
    <w:name w:val="7"/>
    <w:uiPriority w:val="99"/>
    <w:qFormat/>
    <w:rsid w:val="00C8693D"/>
    <w:pPr>
      <w:widowControl w:val="0"/>
      <w:jc w:val="both"/>
    </w:pPr>
    <w:rPr>
      <w:rFonts w:ascii="Times New Roman" w:eastAsia="宋体" w:hAnsi="Times New Roman" w:cs="Times New Roman"/>
      <w:sz w:val="24"/>
      <w:szCs w:val="24"/>
    </w:rPr>
  </w:style>
  <w:style w:type="paragraph" w:customStyle="1" w:styleId="2fff1">
    <w:name w:val="表格2"/>
    <w:basedOn w:val="a0"/>
    <w:uiPriority w:val="99"/>
    <w:qFormat/>
    <w:rsid w:val="00C8693D"/>
    <w:pPr>
      <w:suppressAutoHyphens/>
      <w:spacing w:line="300" w:lineRule="auto"/>
    </w:pPr>
    <w:rPr>
      <w:rFonts w:ascii="宋体" w:eastAsia="宋体" w:hAnsi="宋体" w:cs="Times New Roman"/>
      <w:sz w:val="18"/>
      <w:szCs w:val="20"/>
      <w:lang w:eastAsia="ar-SA"/>
    </w:rPr>
  </w:style>
  <w:style w:type="character" w:customStyle="1" w:styleId="Charfff4">
    <w:name w:val="单位 Char"/>
    <w:link w:val="afffffffffffa"/>
    <w:qFormat/>
    <w:locked/>
    <w:rsid w:val="00C8693D"/>
    <w:rPr>
      <w:rFonts w:ascii="黑体" w:eastAsia="黑体" w:hAnsi="Arial"/>
      <w:b/>
      <w:sz w:val="18"/>
      <w:lang w:eastAsia="ar-SA"/>
    </w:rPr>
  </w:style>
  <w:style w:type="paragraph" w:customStyle="1" w:styleId="afffffffffffa">
    <w:name w:val="单位"/>
    <w:basedOn w:val="a0"/>
    <w:link w:val="Charfff4"/>
    <w:qFormat/>
    <w:rsid w:val="00C8693D"/>
    <w:pPr>
      <w:widowControl/>
      <w:suppressAutoHyphens/>
      <w:jc w:val="right"/>
    </w:pPr>
    <w:rPr>
      <w:rFonts w:ascii="黑体" w:eastAsia="黑体" w:hAnsi="Arial"/>
      <w:b/>
      <w:sz w:val="18"/>
      <w:lang w:eastAsia="ar-SA"/>
    </w:rPr>
  </w:style>
  <w:style w:type="paragraph" w:customStyle="1" w:styleId="4f5">
    <w:name w:val="纯文本4"/>
    <w:basedOn w:val="a0"/>
    <w:uiPriority w:val="99"/>
    <w:qFormat/>
    <w:rsid w:val="00C8693D"/>
    <w:pPr>
      <w:adjustRightInd w:val="0"/>
    </w:pPr>
    <w:rPr>
      <w:rFonts w:ascii="宋体" w:eastAsia="宋体" w:hAnsi="Courier New" w:cs="Times New Roman"/>
      <w:sz w:val="28"/>
      <w:szCs w:val="20"/>
    </w:rPr>
  </w:style>
  <w:style w:type="paragraph" w:customStyle="1" w:styleId="5f3">
    <w:name w:val="纯文本5"/>
    <w:basedOn w:val="a0"/>
    <w:uiPriority w:val="99"/>
    <w:qFormat/>
    <w:rsid w:val="00C8693D"/>
    <w:pPr>
      <w:adjustRightInd w:val="0"/>
    </w:pPr>
    <w:rPr>
      <w:rFonts w:ascii="宋体" w:eastAsia="宋体" w:hAnsi="Courier New" w:cs="Times New Roman"/>
      <w:sz w:val="28"/>
      <w:szCs w:val="20"/>
    </w:rPr>
  </w:style>
  <w:style w:type="paragraph" w:customStyle="1" w:styleId="69">
    <w:name w:val="纯文本6"/>
    <w:basedOn w:val="a0"/>
    <w:uiPriority w:val="99"/>
    <w:qFormat/>
    <w:rsid w:val="00C8693D"/>
    <w:pPr>
      <w:adjustRightInd w:val="0"/>
    </w:pPr>
    <w:rPr>
      <w:rFonts w:ascii="宋体" w:eastAsia="宋体" w:hAnsi="Courier New" w:cs="Times New Roman"/>
      <w:sz w:val="28"/>
      <w:szCs w:val="20"/>
    </w:rPr>
  </w:style>
  <w:style w:type="paragraph" w:customStyle="1" w:styleId="1fff4">
    <w:name w:val="访问过的超链接1"/>
    <w:uiPriority w:val="68"/>
    <w:qFormat/>
    <w:rsid w:val="00C8693D"/>
    <w:rPr>
      <w:rFonts w:ascii="Calibri Light" w:eastAsia="宋体" w:hAnsi="Calibri Light" w:cs="Times New Roman"/>
      <w:color w:val="000000"/>
      <w:kern w:val="0"/>
      <w:sz w:val="20"/>
      <w:szCs w:val="20"/>
    </w:rPr>
  </w:style>
  <w:style w:type="paragraph" w:customStyle="1" w:styleId="1-21">
    <w:name w:val="中等深浅网格 1 - 强调文字颜色 21"/>
    <w:basedOn w:val="a0"/>
    <w:uiPriority w:val="34"/>
    <w:qFormat/>
    <w:rsid w:val="00C8693D"/>
    <w:pPr>
      <w:spacing w:beforeLines="50" w:line="360" w:lineRule="auto"/>
      <w:ind w:firstLineChars="200" w:firstLine="420"/>
    </w:pPr>
    <w:rPr>
      <w:rFonts w:ascii="Times New Roman" w:eastAsia="宋体" w:hAnsi="Times New Roman" w:cs="Times New Roman"/>
      <w:szCs w:val="24"/>
    </w:rPr>
  </w:style>
  <w:style w:type="paragraph" w:customStyle="1" w:styleId="TOC20">
    <w:name w:val="TOC 标题2"/>
    <w:basedOn w:val="1"/>
    <w:next w:val="a0"/>
    <w:uiPriority w:val="39"/>
    <w:qFormat/>
    <w:rsid w:val="00C8693D"/>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sid w:val="00C8693D"/>
    <w:rPr>
      <w:bCs/>
      <w:sz w:val="24"/>
      <w:szCs w:val="28"/>
    </w:rPr>
  </w:style>
  <w:style w:type="paragraph" w:customStyle="1" w:styleId="4Adjusted">
    <w:name w:val="标题4Adjusted"/>
    <w:basedOn w:val="41"/>
    <w:link w:val="4AdjustedChar"/>
    <w:semiHidden/>
    <w:qFormat/>
    <w:rsid w:val="00C8693D"/>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sid w:val="00C8693D"/>
    <w:rPr>
      <w:color w:val="808080"/>
    </w:rPr>
  </w:style>
  <w:style w:type="character" w:customStyle="1" w:styleId="1fff6">
    <w:name w:val="明显强调1"/>
    <w:uiPriority w:val="21"/>
    <w:qFormat/>
    <w:rsid w:val="00C8693D"/>
    <w:rPr>
      <w:b/>
      <w:bCs/>
      <w:i/>
      <w:iCs/>
      <w:color w:val="4F81BD"/>
    </w:rPr>
  </w:style>
  <w:style w:type="character" w:customStyle="1" w:styleId="1fff7">
    <w:name w:val="不明显参考1"/>
    <w:uiPriority w:val="31"/>
    <w:qFormat/>
    <w:rsid w:val="00C8693D"/>
    <w:rPr>
      <w:smallCaps/>
      <w:color w:val="C0504D"/>
      <w:u w:val="single"/>
    </w:rPr>
  </w:style>
  <w:style w:type="character" w:customStyle="1" w:styleId="1fff8">
    <w:name w:val="明显参考1"/>
    <w:uiPriority w:val="32"/>
    <w:qFormat/>
    <w:rsid w:val="00C8693D"/>
    <w:rPr>
      <w:b/>
      <w:bCs/>
      <w:smallCaps/>
      <w:color w:val="C0504D"/>
      <w:spacing w:val="5"/>
      <w:u w:val="single"/>
    </w:rPr>
  </w:style>
  <w:style w:type="character" w:customStyle="1" w:styleId="1fff9">
    <w:name w:val="书籍标题1"/>
    <w:uiPriority w:val="33"/>
    <w:qFormat/>
    <w:rsid w:val="00C8693D"/>
    <w:rPr>
      <w:b/>
      <w:bCs/>
      <w:smallCaps/>
      <w:spacing w:val="5"/>
    </w:rPr>
  </w:style>
  <w:style w:type="character" w:customStyle="1" w:styleId="bfont1">
    <w:name w:val="bfont1"/>
    <w:qFormat/>
    <w:rsid w:val="00C8693D"/>
    <w:rPr>
      <w:rFonts w:ascii="Arial Narrow" w:hAnsi="Arial Narrow" w:hint="default"/>
      <w:spacing w:val="320"/>
      <w:sz w:val="20"/>
      <w:szCs w:val="20"/>
    </w:rPr>
  </w:style>
  <w:style w:type="character" w:customStyle="1" w:styleId="Char1c">
    <w:name w:val="日期 Char1"/>
    <w:qFormat/>
    <w:rsid w:val="00C8693D"/>
    <w:rPr>
      <w:kern w:val="2"/>
      <w:sz w:val="21"/>
      <w:szCs w:val="24"/>
    </w:rPr>
  </w:style>
  <w:style w:type="character" w:customStyle="1" w:styleId="Char1d">
    <w:name w:val="批注框文本 Char1"/>
    <w:uiPriority w:val="99"/>
    <w:qFormat/>
    <w:rsid w:val="00C8693D"/>
    <w:rPr>
      <w:kern w:val="2"/>
      <w:sz w:val="18"/>
      <w:szCs w:val="18"/>
    </w:rPr>
  </w:style>
  <w:style w:type="character" w:customStyle="1" w:styleId="ca-21">
    <w:name w:val="ca-21"/>
    <w:qFormat/>
    <w:rsid w:val="00C8693D"/>
    <w:rPr>
      <w:rFonts w:ascii="宋体" w:eastAsia="宋体" w:hAnsi="宋体" w:hint="eastAsia"/>
      <w:sz w:val="24"/>
      <w:szCs w:val="24"/>
    </w:rPr>
  </w:style>
  <w:style w:type="character" w:customStyle="1" w:styleId="unnamed21">
    <w:name w:val="unnamed21"/>
    <w:qFormat/>
    <w:rsid w:val="00C8693D"/>
    <w:rPr>
      <w:rFonts w:ascii="ˎ̥" w:hAnsi="ˎ̥" w:hint="default"/>
      <w:sz w:val="20"/>
      <w:szCs w:val="20"/>
    </w:rPr>
  </w:style>
  <w:style w:type="character" w:customStyle="1" w:styleId="Char1e">
    <w:name w:val="批注主题 Char1"/>
    <w:uiPriority w:val="99"/>
    <w:qFormat/>
    <w:rsid w:val="00C8693D"/>
    <w:rPr>
      <w:rFonts w:ascii="Times New Roman" w:eastAsia="等线" w:hAnsi="Times New Roman" w:cs="Times New Roman"/>
      <w:b/>
      <w:bCs/>
      <w:kern w:val="2"/>
      <w:sz w:val="21"/>
      <w:szCs w:val="24"/>
    </w:rPr>
  </w:style>
  <w:style w:type="character" w:customStyle="1" w:styleId="big1">
    <w:name w:val="big1"/>
    <w:qFormat/>
    <w:rsid w:val="00C8693D"/>
    <w:rPr>
      <w:sz w:val="22"/>
      <w:szCs w:val="22"/>
    </w:rPr>
  </w:style>
  <w:style w:type="character" w:customStyle="1" w:styleId="CharChar16">
    <w:name w:val="Char Char16"/>
    <w:qFormat/>
    <w:rsid w:val="00C8693D"/>
    <w:rPr>
      <w:rFonts w:ascii="Arial" w:eastAsia="黑体" w:hAnsi="Arial" w:cs="Arial" w:hint="default"/>
      <w:b/>
      <w:bCs/>
      <w:kern w:val="2"/>
      <w:sz w:val="32"/>
      <w:szCs w:val="32"/>
      <w:lang w:val="en-US" w:eastAsia="zh-CN" w:bidi="ar-SA"/>
    </w:rPr>
  </w:style>
  <w:style w:type="character" w:customStyle="1" w:styleId="Char1f">
    <w:name w:val="正文首行缩进 Char1"/>
    <w:aliases w:val="正文首行缩进 Char Char1"/>
    <w:qFormat/>
    <w:rsid w:val="00C8693D"/>
  </w:style>
  <w:style w:type="character" w:customStyle="1" w:styleId="1fffa">
    <w:name w:val="已访问的超链接1"/>
    <w:aliases w:val="FollowedHyperlink,已访问的超级链接"/>
    <w:qFormat/>
    <w:rsid w:val="00C8693D"/>
    <w:rPr>
      <w:color w:val="800080"/>
      <w:u w:val="single"/>
    </w:rPr>
  </w:style>
  <w:style w:type="character" w:customStyle="1" w:styleId="2Char11">
    <w:name w:val="正文文本缩进 2 Char1"/>
    <w:uiPriority w:val="99"/>
    <w:qFormat/>
    <w:rsid w:val="00C8693D"/>
    <w:rPr>
      <w:kern w:val="2"/>
      <w:sz w:val="21"/>
      <w:szCs w:val="24"/>
    </w:rPr>
  </w:style>
  <w:style w:type="character" w:customStyle="1" w:styleId="footeroddCharChar">
    <w:name w:val="footer odd Char Char"/>
    <w:qFormat/>
    <w:rsid w:val="00C8693D"/>
    <w:rPr>
      <w:rFonts w:ascii="宋体" w:eastAsia="宋体" w:hAnsi="宋体" w:hint="eastAsia"/>
      <w:sz w:val="18"/>
      <w:szCs w:val="18"/>
      <w:lang w:val="en-US" w:eastAsia="zh-CN" w:bidi="ar-SA"/>
    </w:rPr>
  </w:style>
  <w:style w:type="character" w:customStyle="1" w:styleId="footeroddCharChar1">
    <w:name w:val="footer odd Char Char1"/>
    <w:qFormat/>
    <w:rsid w:val="00C8693D"/>
    <w:rPr>
      <w:kern w:val="2"/>
      <w:sz w:val="18"/>
      <w:szCs w:val="18"/>
    </w:rPr>
  </w:style>
  <w:style w:type="character" w:customStyle="1" w:styleId="apple-style-span">
    <w:name w:val="apple-style-span"/>
    <w:qFormat/>
    <w:rsid w:val="00C8693D"/>
  </w:style>
  <w:style w:type="character" w:customStyle="1" w:styleId="footeroddCharChar2">
    <w:name w:val="footer odd Char Char2"/>
    <w:qFormat/>
    <w:rsid w:val="00C8693D"/>
    <w:rPr>
      <w:rFonts w:ascii="宋体" w:eastAsia="宋体" w:hAnsi="宋体" w:hint="eastAsia"/>
      <w:kern w:val="2"/>
      <w:sz w:val="18"/>
      <w:szCs w:val="18"/>
      <w:lang w:val="en-US" w:eastAsia="zh-CN" w:bidi="ar-SA"/>
    </w:rPr>
  </w:style>
  <w:style w:type="character" w:customStyle="1" w:styleId="Char1f0">
    <w:name w:val="副标题 Char1"/>
    <w:qFormat/>
    <w:rsid w:val="00C8693D"/>
    <w:rPr>
      <w:rFonts w:ascii="等线 Light" w:hAnsi="等线 Light" w:cs="Times New Roman"/>
      <w:b/>
      <w:bCs/>
      <w:kern w:val="28"/>
      <w:sz w:val="32"/>
      <w:szCs w:val="32"/>
    </w:rPr>
  </w:style>
  <w:style w:type="character" w:customStyle="1" w:styleId="CharChar4">
    <w:name w:val="Char Char4"/>
    <w:qFormat/>
    <w:rsid w:val="00C8693D"/>
    <w:rPr>
      <w:rFonts w:ascii="宋体" w:eastAsia="宋体" w:hAnsi="宋体" w:hint="eastAsia"/>
      <w:kern w:val="2"/>
      <w:sz w:val="21"/>
      <w:szCs w:val="24"/>
      <w:lang w:val="en-US" w:eastAsia="zh-CN" w:bidi="ar-SA"/>
    </w:rPr>
  </w:style>
  <w:style w:type="character" w:customStyle="1" w:styleId="CharChar5">
    <w:name w:val="招股书正文 Char Char"/>
    <w:qFormat/>
    <w:rsid w:val="00C8693D"/>
    <w:rPr>
      <w:rFonts w:ascii="宋体" w:eastAsia="宋体" w:hAnsi="宋体" w:hint="eastAsia"/>
      <w:kern w:val="2"/>
      <w:sz w:val="24"/>
      <w:szCs w:val="24"/>
    </w:rPr>
  </w:style>
  <w:style w:type="character" w:customStyle="1" w:styleId="big">
    <w:name w:val="big"/>
    <w:qFormat/>
    <w:rsid w:val="00C8693D"/>
  </w:style>
  <w:style w:type="character" w:customStyle="1" w:styleId="CharChar23">
    <w:name w:val="Char Char23"/>
    <w:qFormat/>
    <w:rsid w:val="00C8693D"/>
    <w:rPr>
      <w:rFonts w:ascii="Courier New" w:eastAsia="宋体" w:hAnsi="Courier New" w:cs="Courier New" w:hint="default"/>
      <w:sz w:val="21"/>
      <w:lang w:val="en-US" w:eastAsia="zh-CN" w:bidi="ar-SA"/>
    </w:rPr>
  </w:style>
  <w:style w:type="character" w:customStyle="1" w:styleId="5CharChar">
    <w:name w:val="标题 5 Char Char"/>
    <w:qFormat/>
    <w:rsid w:val="00C8693D"/>
    <w:rPr>
      <w:rFonts w:ascii="宋体" w:eastAsia="宋体" w:hAnsi="宋体" w:hint="eastAsia"/>
      <w:bCs/>
      <w:sz w:val="24"/>
      <w:szCs w:val="24"/>
      <w:lang w:val="en-US" w:eastAsia="zh-CN" w:bidi="ar-SA"/>
    </w:rPr>
  </w:style>
  <w:style w:type="character" w:customStyle="1" w:styleId="5CharChar1">
    <w:name w:val="标题 5 Char Char1"/>
    <w:qFormat/>
    <w:rsid w:val="00C8693D"/>
    <w:rPr>
      <w:rFonts w:ascii="宋体" w:eastAsia="宋体" w:hAnsi="宋体" w:hint="eastAsia"/>
      <w:bCs/>
      <w:sz w:val="24"/>
      <w:szCs w:val="24"/>
      <w:lang w:val="en-US" w:eastAsia="zh-CN" w:bidi="ar-SA"/>
    </w:rPr>
  </w:style>
  <w:style w:type="character" w:customStyle="1" w:styleId="4Char1Char1">
    <w:name w:val="标题 4 Char1 Char1"/>
    <w:qFormat/>
    <w:rsid w:val="00C8693D"/>
    <w:rPr>
      <w:rFonts w:ascii="宋体" w:eastAsia="黑体" w:hAnsi="Times New Roman" w:cs="Times New Roman" w:hint="eastAsia"/>
      <w:b/>
      <w:bCs/>
      <w:kern w:val="0"/>
      <w:sz w:val="24"/>
      <w:szCs w:val="24"/>
    </w:rPr>
  </w:style>
  <w:style w:type="character" w:customStyle="1" w:styleId="CharChar21">
    <w:name w:val="Char Char21"/>
    <w:qFormat/>
    <w:rsid w:val="00C8693D"/>
    <w:rPr>
      <w:rFonts w:ascii="Courier New" w:eastAsia="宋体" w:hAnsi="Courier New" w:cs="Courier New" w:hint="default"/>
      <w:sz w:val="21"/>
      <w:lang w:val="en-US" w:eastAsia="zh-CN" w:bidi="ar-SA"/>
    </w:rPr>
  </w:style>
  <w:style w:type="character" w:customStyle="1" w:styleId="CharChar22">
    <w:name w:val="Char Char22"/>
    <w:qFormat/>
    <w:rsid w:val="00C8693D"/>
    <w:rPr>
      <w:rFonts w:ascii="Courier New" w:eastAsia="宋体" w:hAnsi="Courier New" w:cs="Courier New" w:hint="default"/>
      <w:sz w:val="21"/>
      <w:lang w:val="en-US" w:eastAsia="zh-CN" w:bidi="ar-SA"/>
    </w:rPr>
  </w:style>
  <w:style w:type="character" w:customStyle="1" w:styleId="Char1f1">
    <w:name w:val="引用 Char1"/>
    <w:uiPriority w:val="29"/>
    <w:qFormat/>
    <w:rsid w:val="00C8693D"/>
    <w:rPr>
      <w:i/>
      <w:iCs/>
      <w:color w:val="000000"/>
      <w:kern w:val="2"/>
      <w:sz w:val="21"/>
      <w:szCs w:val="24"/>
    </w:rPr>
  </w:style>
  <w:style w:type="character" w:customStyle="1" w:styleId="Char1f2">
    <w:name w:val="明显引用 Char1"/>
    <w:uiPriority w:val="30"/>
    <w:qFormat/>
    <w:rsid w:val="00C8693D"/>
    <w:rPr>
      <w:b/>
      <w:bCs/>
      <w:i/>
      <w:iCs/>
      <w:color w:val="5B9BD5"/>
      <w:kern w:val="2"/>
      <w:sz w:val="21"/>
      <w:szCs w:val="24"/>
    </w:rPr>
  </w:style>
  <w:style w:type="character" w:customStyle="1" w:styleId="Char1f3">
    <w:name w:val="尾注文本 Char1"/>
    <w:uiPriority w:val="99"/>
    <w:qFormat/>
    <w:rsid w:val="00C8693D"/>
    <w:rPr>
      <w:kern w:val="2"/>
      <w:sz w:val="21"/>
      <w:szCs w:val="24"/>
    </w:rPr>
  </w:style>
  <w:style w:type="character" w:customStyle="1" w:styleId="2Char12">
    <w:name w:val="正文文本 2 Char1"/>
    <w:aliases w:val="正文文字 2 Char1"/>
    <w:qFormat/>
    <w:rsid w:val="00C8693D"/>
    <w:rPr>
      <w:kern w:val="2"/>
      <w:sz w:val="21"/>
      <w:szCs w:val="24"/>
    </w:rPr>
  </w:style>
  <w:style w:type="character" w:customStyle="1" w:styleId="CharChar18">
    <w:name w:val="Char Char18"/>
    <w:qFormat/>
    <w:rsid w:val="00C8693D"/>
    <w:rPr>
      <w:rFonts w:ascii="宋体" w:eastAsia="黑体" w:hAnsi="宋体" w:hint="eastAsia"/>
      <w:w w:val="80"/>
      <w:kern w:val="44"/>
      <w:sz w:val="52"/>
    </w:rPr>
  </w:style>
  <w:style w:type="character" w:customStyle="1" w:styleId="CharChar17">
    <w:name w:val="Char Char17"/>
    <w:qFormat/>
    <w:rsid w:val="00C8693D"/>
    <w:rPr>
      <w:rFonts w:ascii="宋体" w:eastAsia="黑体" w:hAnsi="宋体" w:hint="eastAsia"/>
      <w:sz w:val="28"/>
    </w:rPr>
  </w:style>
  <w:style w:type="character" w:customStyle="1" w:styleId="CharChar15">
    <w:name w:val="Char Char15"/>
    <w:qFormat/>
    <w:rsid w:val="00C8693D"/>
    <w:rPr>
      <w:rFonts w:ascii="宋体" w:eastAsia="宋体" w:hAnsi="宋体" w:hint="eastAsia"/>
      <w:b/>
      <w:bCs/>
      <w:spacing w:val="-4"/>
      <w:kern w:val="28"/>
      <w:sz w:val="24"/>
      <w:lang w:val="en-US" w:eastAsia="zh-CN" w:bidi="he-IL"/>
    </w:rPr>
  </w:style>
  <w:style w:type="character" w:customStyle="1" w:styleId="CharChar14">
    <w:name w:val="Char Char14"/>
    <w:qFormat/>
    <w:rsid w:val="00C8693D"/>
    <w:rPr>
      <w:rFonts w:ascii="宋体" w:eastAsia="宋体" w:hAnsi="宋体" w:hint="eastAsia"/>
      <w:i/>
      <w:spacing w:val="-4"/>
      <w:kern w:val="28"/>
      <w:sz w:val="24"/>
      <w:lang w:bidi="he-IL"/>
    </w:rPr>
  </w:style>
  <w:style w:type="character" w:customStyle="1" w:styleId="CharChar130">
    <w:name w:val="Char Char13"/>
    <w:qFormat/>
    <w:rsid w:val="00C8693D"/>
    <w:rPr>
      <w:rFonts w:ascii="宋体" w:eastAsia="宋体" w:hAnsi="宋体" w:hint="eastAsia"/>
      <w:spacing w:val="-4"/>
      <w:kern w:val="28"/>
      <w:sz w:val="24"/>
      <w:lang w:bidi="he-IL"/>
    </w:rPr>
  </w:style>
  <w:style w:type="character" w:customStyle="1" w:styleId="CharChar8">
    <w:name w:val="Char Char8"/>
    <w:qFormat/>
    <w:rsid w:val="00C8693D"/>
    <w:rPr>
      <w:kern w:val="2"/>
      <w:sz w:val="18"/>
      <w:szCs w:val="18"/>
    </w:rPr>
  </w:style>
  <w:style w:type="character" w:customStyle="1" w:styleId="CharChar7">
    <w:name w:val="Char Char7"/>
    <w:qFormat/>
    <w:rsid w:val="00C8693D"/>
    <w:rPr>
      <w:rFonts w:ascii="宋体" w:eastAsia="宋体" w:hAnsi="宋体" w:cs="Arial" w:hint="eastAsia"/>
      <w:kern w:val="2"/>
      <w:sz w:val="24"/>
      <w:szCs w:val="24"/>
    </w:rPr>
  </w:style>
  <w:style w:type="character" w:customStyle="1" w:styleId="CharChar50">
    <w:name w:val="Char Char5"/>
    <w:qFormat/>
    <w:rsid w:val="00C8693D"/>
    <w:rPr>
      <w:rFonts w:ascii="仿宋_GB2312" w:eastAsia="仿宋_GB2312" w:hint="eastAsia"/>
      <w:sz w:val="28"/>
      <w:szCs w:val="28"/>
    </w:rPr>
  </w:style>
  <w:style w:type="character" w:customStyle="1" w:styleId="tpccontent1">
    <w:name w:val="tpc_content1"/>
    <w:qFormat/>
    <w:rsid w:val="00C8693D"/>
    <w:rPr>
      <w:sz w:val="20"/>
      <w:szCs w:val="20"/>
    </w:rPr>
  </w:style>
  <w:style w:type="character" w:customStyle="1" w:styleId="2Char13">
    <w:name w:val="正文首行缩进 2 Char1"/>
    <w:qFormat/>
    <w:rsid w:val="00C8693D"/>
    <w:rPr>
      <w:rFonts w:ascii="Times New Roman" w:eastAsia="等线" w:hAnsi="Times New Roman" w:cs="Times New Roman"/>
      <w:kern w:val="2"/>
      <w:sz w:val="21"/>
      <w:szCs w:val="24"/>
    </w:rPr>
  </w:style>
  <w:style w:type="character" w:customStyle="1" w:styleId="3Char12">
    <w:name w:val="正文文本 3 Char1"/>
    <w:aliases w:val="正文文字 3 Char1"/>
    <w:qFormat/>
    <w:rsid w:val="00C8693D"/>
    <w:rPr>
      <w:kern w:val="2"/>
      <w:sz w:val="16"/>
      <w:szCs w:val="16"/>
    </w:rPr>
  </w:style>
  <w:style w:type="character" w:customStyle="1" w:styleId="style1">
    <w:name w:val="style1"/>
    <w:qFormat/>
    <w:rsid w:val="00C8693D"/>
  </w:style>
  <w:style w:type="character" w:customStyle="1" w:styleId="link14pp1">
    <w:name w:val="link14pp1"/>
    <w:qFormat/>
    <w:rsid w:val="00C8693D"/>
    <w:rPr>
      <w:color w:val="000000"/>
      <w:sz w:val="21"/>
      <w:szCs w:val="21"/>
    </w:rPr>
  </w:style>
  <w:style w:type="character" w:customStyle="1" w:styleId="BodyTextChar">
    <w:name w:val="Body Text Char"/>
    <w:qFormat/>
    <w:locked/>
    <w:rsid w:val="00C8693D"/>
    <w:rPr>
      <w:rFonts w:ascii="Times New Roman" w:eastAsia="宋体" w:hAnsi="Times New Roman" w:cs="Times New Roman" w:hint="default"/>
      <w:sz w:val="24"/>
      <w:szCs w:val="24"/>
    </w:rPr>
  </w:style>
  <w:style w:type="character" w:customStyle="1" w:styleId="p14">
    <w:name w:val="p14"/>
    <w:qFormat/>
    <w:rsid w:val="00C8693D"/>
  </w:style>
  <w:style w:type="character" w:customStyle="1" w:styleId="HeaderChar">
    <w:name w:val="Header Char"/>
    <w:semiHidden/>
    <w:qFormat/>
    <w:locked/>
    <w:rsid w:val="00C8693D"/>
    <w:rPr>
      <w:rFonts w:ascii="宋体" w:eastAsia="宋体" w:hAnsi="宋体" w:hint="eastAsia"/>
      <w:kern w:val="2"/>
      <w:sz w:val="18"/>
      <w:szCs w:val="18"/>
      <w:lang w:val="en-US" w:eastAsia="zh-CN" w:bidi="ar-SA"/>
    </w:rPr>
  </w:style>
  <w:style w:type="character" w:customStyle="1" w:styleId="zi04">
    <w:name w:val="zi_04"/>
    <w:qFormat/>
    <w:rsid w:val="00C8693D"/>
  </w:style>
  <w:style w:type="character" w:customStyle="1" w:styleId="z-0">
    <w:name w:val="z-窗体底端 字符"/>
    <w:qFormat/>
    <w:rsid w:val="00C8693D"/>
    <w:rPr>
      <w:rFonts w:ascii="Arial" w:eastAsia="宋体" w:hAnsi="Arial" w:cs="Arial"/>
      <w:vanish/>
      <w:sz w:val="16"/>
      <w:szCs w:val="16"/>
    </w:rPr>
  </w:style>
  <w:style w:type="character" w:customStyle="1" w:styleId="z-Char1">
    <w:name w:val="z-窗体底端 Char1"/>
    <w:qFormat/>
    <w:locked/>
    <w:rsid w:val="00C8693D"/>
    <w:rPr>
      <w:rFonts w:ascii="Arial" w:hAnsi="Arial" w:cs="Arial" w:hint="default"/>
      <w:vanish/>
      <w:kern w:val="2"/>
      <w:sz w:val="16"/>
      <w:szCs w:val="16"/>
    </w:rPr>
  </w:style>
  <w:style w:type="character" w:customStyle="1" w:styleId="BodytextBatang">
    <w:name w:val="Body text + Batang"/>
    <w:qFormat/>
    <w:rsid w:val="00C8693D"/>
    <w:rPr>
      <w:rFonts w:ascii="Batang" w:eastAsia="Batang" w:hAnsi="Batang" w:cs="Batang" w:hint="eastAsia"/>
      <w:color w:val="000000"/>
      <w:spacing w:val="0"/>
      <w:w w:val="100"/>
      <w:position w:val="0"/>
      <w:sz w:val="21"/>
      <w:szCs w:val="21"/>
      <w:shd w:val="clear" w:color="auto" w:fill="FFFFFF"/>
      <w:lang w:val="zh-TW"/>
    </w:rPr>
  </w:style>
  <w:style w:type="character" w:customStyle="1" w:styleId="2fff2">
    <w:name w:val="正文文本2"/>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7">
    <w:name w:val="正文文本3"/>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sid w:val="00C8693D"/>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sid w:val="00C8693D"/>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sid w:val="00C8693D"/>
    <w:rPr>
      <w:rFonts w:ascii="楷体_GB2312" w:eastAsia="楷体_GB2312" w:hAnsi="楷体_GB2312" w:hint="eastAsia"/>
      <w:color w:val="FF0000"/>
    </w:rPr>
  </w:style>
  <w:style w:type="character" w:customStyle="1" w:styleId="afffffffffffb">
    <w:name w:val="取消"/>
    <w:uiPriority w:val="1"/>
    <w:qFormat/>
    <w:rsid w:val="00C8693D"/>
  </w:style>
  <w:style w:type="character" w:customStyle="1" w:styleId="DeltaViewInsertion">
    <w:name w:val="DeltaView Insertion"/>
    <w:qFormat/>
    <w:rsid w:val="00C8693D"/>
    <w:rPr>
      <w:color w:val="0000FF"/>
      <w:spacing w:val="0"/>
      <w:u w:val="double"/>
    </w:rPr>
  </w:style>
  <w:style w:type="character" w:customStyle="1" w:styleId="DeltaViewDeletion">
    <w:name w:val="DeltaView Deletion"/>
    <w:qFormat/>
    <w:rsid w:val="00C8693D"/>
    <w:rPr>
      <w:strike/>
      <w:color w:val="FF0000"/>
      <w:spacing w:val="0"/>
    </w:rPr>
  </w:style>
  <w:style w:type="character" w:customStyle="1" w:styleId="zwSpace">
    <w:name w:val="zwSpace"/>
    <w:qFormat/>
    <w:rsid w:val="00C8693D"/>
    <w:rPr>
      <w:rFonts w:ascii="Arial" w:eastAsia="FZShuSong-Z01" w:hAnsi="Arial" w:cs="Arial" w:hint="default"/>
      <w:sz w:val="2"/>
      <w:lang w:eastAsia="zh-HK"/>
    </w:rPr>
  </w:style>
  <w:style w:type="character" w:customStyle="1" w:styleId="Char1f4">
    <w:name w:val="称呼 Char1"/>
    <w:qFormat/>
    <w:rsid w:val="00C8693D"/>
    <w:rPr>
      <w:kern w:val="2"/>
      <w:sz w:val="21"/>
      <w:szCs w:val="24"/>
    </w:rPr>
  </w:style>
  <w:style w:type="character" w:customStyle="1" w:styleId="11f0">
    <w:name w:val="中等深浅网格 11"/>
    <w:uiPriority w:val="99"/>
    <w:semiHidden/>
    <w:qFormat/>
    <w:rsid w:val="00C8693D"/>
    <w:rPr>
      <w:color w:val="808080"/>
    </w:rPr>
  </w:style>
  <w:style w:type="character" w:customStyle="1" w:styleId="close">
    <w:name w:val="close"/>
    <w:qFormat/>
    <w:rsid w:val="00C8693D"/>
  </w:style>
  <w:style w:type="character" w:customStyle="1" w:styleId="open">
    <w:name w:val="open"/>
    <w:qFormat/>
    <w:rsid w:val="00C8693D"/>
  </w:style>
  <w:style w:type="character" w:customStyle="1" w:styleId="FooterChar1">
    <w:name w:val="Footer Char1"/>
    <w:uiPriority w:val="99"/>
    <w:semiHidden/>
    <w:qFormat/>
    <w:rsid w:val="00C8693D"/>
    <w:rPr>
      <w:rFonts w:ascii="宋体" w:eastAsia="宋体" w:hAnsi="宋体" w:hint="eastAsia"/>
      <w:sz w:val="24"/>
      <w:szCs w:val="24"/>
      <w:lang w:eastAsia="en-US"/>
    </w:rPr>
  </w:style>
  <w:style w:type="character" w:customStyle="1" w:styleId="DocumentMapChar1">
    <w:name w:val="Document Map Char1"/>
    <w:uiPriority w:val="99"/>
    <w:semiHidden/>
    <w:qFormat/>
    <w:rsid w:val="00C8693D"/>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sid w:val="00C8693D"/>
    <w:rPr>
      <w:rFonts w:ascii="宋体" w:eastAsia="宋体" w:hAnsi="宋体" w:hint="eastAsia"/>
      <w:sz w:val="24"/>
      <w:szCs w:val="24"/>
      <w:lang w:eastAsia="en-US"/>
    </w:rPr>
  </w:style>
  <w:style w:type="character" w:customStyle="1" w:styleId="CommentSubjectChar1">
    <w:name w:val="Comment Subject Char1"/>
    <w:uiPriority w:val="99"/>
    <w:semiHidden/>
    <w:qFormat/>
    <w:rsid w:val="00C8693D"/>
    <w:rPr>
      <w:rFonts w:ascii="宋体" w:eastAsia="宋体" w:hAnsi="宋体" w:hint="eastAsia"/>
      <w:b/>
      <w:bCs/>
      <w:sz w:val="24"/>
      <w:szCs w:val="24"/>
      <w:lang w:eastAsia="en-US"/>
    </w:rPr>
  </w:style>
  <w:style w:type="character" w:customStyle="1" w:styleId="HeaderChar1">
    <w:name w:val="Header Char1"/>
    <w:uiPriority w:val="99"/>
    <w:semiHidden/>
    <w:qFormat/>
    <w:rsid w:val="00C8693D"/>
    <w:rPr>
      <w:rFonts w:ascii="宋体" w:eastAsia="宋体" w:hAnsi="宋体" w:hint="eastAsia"/>
      <w:sz w:val="24"/>
      <w:szCs w:val="24"/>
      <w:lang w:eastAsia="en-US"/>
    </w:rPr>
  </w:style>
  <w:style w:type="character" w:customStyle="1" w:styleId="TitleChar1">
    <w:name w:val="Title Char1"/>
    <w:uiPriority w:val="10"/>
    <w:qFormat/>
    <w:rsid w:val="00C8693D"/>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sid w:val="00C8693D"/>
    <w:rPr>
      <w:rFonts w:ascii="宋体" w:eastAsia="宋体" w:hAnsi="宋体" w:hint="eastAsia"/>
      <w:sz w:val="24"/>
      <w:szCs w:val="24"/>
      <w:lang w:eastAsia="en-US"/>
    </w:rPr>
  </w:style>
  <w:style w:type="character" w:customStyle="1" w:styleId="BodyTextIndent2Char1">
    <w:name w:val="Body Text Indent 2 Char1"/>
    <w:uiPriority w:val="99"/>
    <w:semiHidden/>
    <w:qFormat/>
    <w:rsid w:val="00C8693D"/>
    <w:rPr>
      <w:rFonts w:ascii="宋体" w:eastAsia="宋体" w:hAnsi="宋体" w:hint="eastAsia"/>
      <w:sz w:val="24"/>
      <w:szCs w:val="24"/>
      <w:lang w:eastAsia="en-US"/>
    </w:rPr>
  </w:style>
  <w:style w:type="character" w:customStyle="1" w:styleId="read">
    <w:name w:val="read"/>
    <w:qFormat/>
    <w:rsid w:val="00C8693D"/>
    <w:rPr>
      <w:rFonts w:ascii="Arial" w:eastAsia="宋体" w:hAnsi="Arial" w:cs="Arial" w:hint="default"/>
      <w:color w:val="000000"/>
      <w:kern w:val="2"/>
      <w:sz w:val="24"/>
      <w:szCs w:val="24"/>
      <w:lang w:val="en-US" w:eastAsia="zh-CN" w:bidi="ar-SA"/>
    </w:rPr>
  </w:style>
  <w:style w:type="character" w:customStyle="1" w:styleId="Checkbox">
    <w:name w:val="Checkbox"/>
    <w:qFormat/>
    <w:rsid w:val="00C8693D"/>
    <w:rPr>
      <w:rFonts w:ascii="Times New Roman" w:hAnsi="Times New Roman" w:cs="Times New Roman" w:hint="default"/>
      <w:sz w:val="22"/>
    </w:rPr>
  </w:style>
  <w:style w:type="character" w:customStyle="1" w:styleId="MessageHeaderLabel">
    <w:name w:val="Message Header Label"/>
    <w:qFormat/>
    <w:rsid w:val="00C8693D"/>
    <w:rPr>
      <w:rFonts w:ascii="Arial Black" w:hAnsi="Arial Black" w:hint="default"/>
      <w:sz w:val="18"/>
    </w:rPr>
  </w:style>
  <w:style w:type="character" w:customStyle="1" w:styleId="Slogan">
    <w:name w:val="Slogan"/>
    <w:qFormat/>
    <w:rsid w:val="00C8693D"/>
    <w:rPr>
      <w:rFonts w:ascii="Arial Black" w:hAnsi="Arial Black" w:hint="default"/>
      <w:spacing w:val="-10"/>
      <w:position w:val="2"/>
      <w:sz w:val="19"/>
    </w:rPr>
  </w:style>
  <w:style w:type="character" w:customStyle="1" w:styleId="st">
    <w:name w:val="st"/>
    <w:qFormat/>
    <w:rsid w:val="00C8693D"/>
  </w:style>
  <w:style w:type="character" w:customStyle="1" w:styleId="7Char3">
    <w:name w:val="样式7 Char"/>
    <w:qFormat/>
    <w:rsid w:val="00C8693D"/>
    <w:rPr>
      <w:rFonts w:ascii="Times New Roman" w:hAnsi="Times New Roman" w:cs="Times New Roman" w:hint="default"/>
      <w:sz w:val="24"/>
      <w:szCs w:val="24"/>
    </w:rPr>
  </w:style>
  <w:style w:type="character" w:customStyle="1" w:styleId="medium-normal1">
    <w:name w:val="medium-normal1"/>
    <w:qFormat/>
    <w:rsid w:val="00C8693D"/>
    <w:rPr>
      <w:rFonts w:ascii="Arial" w:hAnsi="Arial" w:cs="Arial" w:hint="default"/>
      <w:sz w:val="20"/>
      <w:szCs w:val="20"/>
    </w:rPr>
  </w:style>
  <w:style w:type="character" w:customStyle="1" w:styleId="bdsnopic">
    <w:name w:val="bds_nopic"/>
    <w:qFormat/>
    <w:rsid w:val="00C8693D"/>
  </w:style>
  <w:style w:type="character" w:customStyle="1" w:styleId="account">
    <w:name w:val="account"/>
    <w:qFormat/>
    <w:rsid w:val="00C8693D"/>
  </w:style>
  <w:style w:type="character" w:customStyle="1" w:styleId="psw">
    <w:name w:val="psw"/>
    <w:qFormat/>
    <w:rsid w:val="00C8693D"/>
  </w:style>
  <w:style w:type="character" w:customStyle="1" w:styleId="bdsmore4">
    <w:name w:val="bds_more4"/>
    <w:qFormat/>
    <w:rsid w:val="00C8693D"/>
    <w:rPr>
      <w:rFonts w:ascii="宋体" w:eastAsia="宋体" w:hAnsi="宋体" w:cs="宋体" w:hint="eastAsia"/>
    </w:rPr>
  </w:style>
  <w:style w:type="character" w:customStyle="1" w:styleId="bdsmore5">
    <w:name w:val="bds_more5"/>
    <w:qFormat/>
    <w:rsid w:val="00C8693D"/>
  </w:style>
  <w:style w:type="character" w:customStyle="1" w:styleId="bdsmore6">
    <w:name w:val="bds_more6"/>
    <w:qFormat/>
    <w:rsid w:val="00C8693D"/>
  </w:style>
  <w:style w:type="character" w:customStyle="1" w:styleId="bdsnopic1">
    <w:name w:val="bds_nopic1"/>
    <w:qFormat/>
    <w:rsid w:val="00C8693D"/>
  </w:style>
  <w:style w:type="character" w:customStyle="1" w:styleId="bdsnopic2">
    <w:name w:val="bds_nopic2"/>
    <w:qFormat/>
    <w:rsid w:val="00C8693D"/>
  </w:style>
  <w:style w:type="character" w:customStyle="1" w:styleId="cur">
    <w:name w:val="cur"/>
    <w:qFormat/>
    <w:rsid w:val="00C8693D"/>
    <w:rPr>
      <w:b/>
    </w:rPr>
  </w:style>
  <w:style w:type="character" w:customStyle="1" w:styleId="cur1">
    <w:name w:val="cur1"/>
    <w:qFormat/>
    <w:rsid w:val="00C8693D"/>
    <w:rPr>
      <w:shd w:val="clear" w:color="auto" w:fill="FF0000"/>
    </w:rPr>
  </w:style>
  <w:style w:type="character" w:customStyle="1" w:styleId="cur2">
    <w:name w:val="cur2"/>
    <w:qFormat/>
    <w:rsid w:val="00C8693D"/>
    <w:rPr>
      <w:b/>
    </w:rPr>
  </w:style>
  <w:style w:type="character" w:customStyle="1" w:styleId="normal1">
    <w:name w:val="normal1"/>
    <w:qFormat/>
    <w:rsid w:val="00C8693D"/>
    <w:rPr>
      <w:color w:val="000000"/>
    </w:rPr>
  </w:style>
  <w:style w:type="character" w:customStyle="1" w:styleId="normal2">
    <w:name w:val="normal2"/>
    <w:qFormat/>
    <w:rsid w:val="00C8693D"/>
    <w:rPr>
      <w:color w:val="FFFFFF"/>
    </w:rPr>
  </w:style>
  <w:style w:type="character" w:customStyle="1" w:styleId="on">
    <w:name w:val="on"/>
    <w:qFormat/>
    <w:rsid w:val="00C8693D"/>
    <w:rPr>
      <w:color w:val="FFFFFF"/>
    </w:rPr>
  </w:style>
  <w:style w:type="table" w:customStyle="1" w:styleId="-113">
    <w:name w:val="浅色列表 - 强调文字颜色 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4">
    <w:name w:val="样式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
    <w:name w:val="网格型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fc">
    <w:name w:val="表格模式"/>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
    <w:name w:val="样式6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0">
    <w:name w:val="网格型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3">
    <w:name w:val="表格模式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0">
    <w:name w:val="网格型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8">
    <w:name w:val="表格模式3"/>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
    <w:name w:val="Table Normal6"/>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
    <w:name w:val="Table Normal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
    <w:name w:val="Table Normal3"/>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
    <w:name w:val="Table Normal4"/>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0">
    <w:name w:val="网格型2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4">
    <w:name w:val="表格主题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9">
    <w:name w:val="表格主题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e">
    <w:name w:val="表格主题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表格主题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主题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sid w:val="00C8693D"/>
    <w:rPr>
      <w:shd w:val="clear" w:color="auto" w:fill="266EB4"/>
    </w:rPr>
  </w:style>
  <w:style w:type="character" w:customStyle="1" w:styleId="ydx">
    <w:name w:val="ydx"/>
    <w:qFormat/>
    <w:rsid w:val="00C8693D"/>
    <w:rPr>
      <w:shd w:val="clear" w:color="auto" w:fill="CC6600"/>
    </w:rPr>
  </w:style>
  <w:style w:type="paragraph" w:customStyle="1" w:styleId="TOC30">
    <w:name w:val="TOC 标题3"/>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2fff5">
    <w:name w:val="明显引用2"/>
    <w:basedOn w:val="a0"/>
    <w:next w:val="a0"/>
    <w:link w:val="1fffd"/>
    <w:uiPriority w:val="99"/>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5"/>
    <w:uiPriority w:val="99"/>
    <w:qFormat/>
    <w:rsid w:val="00C8693D"/>
    <w:rPr>
      <w:rFonts w:ascii="Times New Roman" w:eastAsia="宋体" w:hAnsi="Times New Roman" w:cs="Times New Roman"/>
      <w:b/>
      <w:bCs/>
      <w:i/>
      <w:iCs/>
      <w:color w:val="5B9BD5"/>
      <w:szCs w:val="24"/>
    </w:rPr>
  </w:style>
  <w:style w:type="paragraph" w:customStyle="1" w:styleId="2fff6">
    <w:name w:val="书目2"/>
    <w:basedOn w:val="a0"/>
    <w:next w:val="a0"/>
    <w:uiPriority w:val="37"/>
    <w:unhideWhenUsed/>
    <w:qFormat/>
    <w:rsid w:val="00C8693D"/>
    <w:rPr>
      <w:rFonts w:ascii="Times New Roman" w:eastAsia="宋体" w:hAnsi="Times New Roman" w:cs="Times New Roman"/>
      <w:szCs w:val="24"/>
    </w:rPr>
  </w:style>
  <w:style w:type="paragraph" w:customStyle="1" w:styleId="2fff7">
    <w:name w:val="无间隔2"/>
    <w:uiPriority w:val="99"/>
    <w:unhideWhenUsed/>
    <w:qFormat/>
    <w:rsid w:val="00C8693D"/>
    <w:pPr>
      <w:widowControl w:val="0"/>
      <w:jc w:val="both"/>
    </w:pPr>
    <w:rPr>
      <w:rFonts w:ascii="Times New Roman" w:eastAsia="宋体" w:hAnsi="Times New Roman" w:cs="Times New Roman"/>
      <w:szCs w:val="24"/>
    </w:rPr>
  </w:style>
  <w:style w:type="paragraph" w:customStyle="1" w:styleId="2fff8">
    <w:name w:val="引用2"/>
    <w:basedOn w:val="a0"/>
    <w:next w:val="a0"/>
    <w:link w:val="1fffe"/>
    <w:uiPriority w:val="99"/>
    <w:unhideWhenUsed/>
    <w:qFormat/>
    <w:rsid w:val="00C8693D"/>
    <w:rPr>
      <w:rFonts w:ascii="Times New Roman" w:eastAsia="宋体" w:hAnsi="Times New Roman" w:cs="Times New Roman"/>
      <w:i/>
      <w:iCs/>
      <w:color w:val="000000"/>
      <w:szCs w:val="24"/>
    </w:rPr>
  </w:style>
  <w:style w:type="character" w:customStyle="1" w:styleId="1fffe">
    <w:name w:val="引用 字符1"/>
    <w:link w:val="2fff8"/>
    <w:uiPriority w:val="99"/>
    <w:qFormat/>
    <w:rsid w:val="00C8693D"/>
    <w:rPr>
      <w:rFonts w:ascii="Times New Roman" w:eastAsia="宋体" w:hAnsi="Times New Roman" w:cs="Times New Roman"/>
      <w:i/>
      <w:iCs/>
      <w:color w:val="000000"/>
      <w:szCs w:val="24"/>
    </w:rPr>
  </w:style>
  <w:style w:type="paragraph" w:customStyle="1" w:styleId="2fff9">
    <w:name w:val="修订2"/>
    <w:uiPriority w:val="99"/>
    <w:unhideWhenUsed/>
    <w:qFormat/>
    <w:rsid w:val="00C8693D"/>
    <w:rPr>
      <w:rFonts w:ascii="Times New Roman" w:eastAsia="宋体" w:hAnsi="Times New Roman" w:cs="Times New Roman"/>
      <w:szCs w:val="24"/>
    </w:rPr>
  </w:style>
  <w:style w:type="paragraph" w:customStyle="1" w:styleId="21f2">
    <w:name w:val="列出段落2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active">
    <w:name w:val="active"/>
    <w:qFormat/>
    <w:rsid w:val="00C8693D"/>
    <w:rPr>
      <w:color w:val="FFFFFF"/>
      <w:shd w:val="clear" w:color="auto" w:fill="F66262"/>
    </w:rPr>
  </w:style>
  <w:style w:type="character" w:customStyle="1" w:styleId="last-child">
    <w:name w:val="last-child"/>
    <w:qFormat/>
    <w:rsid w:val="00C8693D"/>
  </w:style>
  <w:style w:type="character" w:customStyle="1" w:styleId="resulthighlight">
    <w:name w:val="result_high_light"/>
    <w:qFormat/>
    <w:rsid w:val="00C8693D"/>
    <w:rPr>
      <w:color w:val="D8453B"/>
    </w:rPr>
  </w:style>
  <w:style w:type="character" w:customStyle="1" w:styleId="last-child1">
    <w:name w:val="last-child1"/>
    <w:qFormat/>
    <w:rsid w:val="00C8693D"/>
  </w:style>
  <w:style w:type="paragraph" w:customStyle="1" w:styleId="result">
    <w:name w:val="result"/>
    <w:basedOn w:val="a0"/>
    <w:qFormat/>
    <w:rsid w:val="00C8693D"/>
    <w:pPr>
      <w:jc w:val="left"/>
    </w:pPr>
    <w:rPr>
      <w:rFonts w:ascii="Times New Roman" w:eastAsia="宋体" w:hAnsi="Times New Roman" w:cs="Times New Roman"/>
      <w:kern w:val="0"/>
      <w:szCs w:val="24"/>
    </w:rPr>
  </w:style>
  <w:style w:type="paragraph" w:customStyle="1" w:styleId="result2">
    <w:name w:val="result2"/>
    <w:basedOn w:val="a0"/>
    <w:qFormat/>
    <w:rsid w:val="00C8693D"/>
    <w:pPr>
      <w:jc w:val="left"/>
    </w:pPr>
    <w:rPr>
      <w:rFonts w:ascii="Times New Roman" w:eastAsia="宋体" w:hAnsi="Times New Roman" w:cs="Times New Roman"/>
      <w:kern w:val="0"/>
      <w:szCs w:val="24"/>
    </w:rPr>
  </w:style>
  <w:style w:type="character" w:customStyle="1" w:styleId="result3">
    <w:name w:val="result3"/>
    <w:qFormat/>
    <w:rsid w:val="00C8693D"/>
  </w:style>
  <w:style w:type="paragraph" w:customStyle="1" w:styleId="TOC40">
    <w:name w:val="TOC 标题4"/>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3ffa">
    <w:name w:val="明显引用3"/>
    <w:basedOn w:val="a0"/>
    <w:next w:val="a0"/>
    <w:link w:val="2fffa"/>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a">
    <w:name w:val="明显引用 字符2"/>
    <w:link w:val="3ffa"/>
    <w:uiPriority w:val="30"/>
    <w:qFormat/>
    <w:rsid w:val="00C8693D"/>
    <w:rPr>
      <w:rFonts w:ascii="Times New Roman" w:eastAsia="宋体" w:hAnsi="Times New Roman" w:cs="Times New Roman"/>
      <w:b/>
      <w:bCs/>
      <w:i/>
      <w:iCs/>
      <w:color w:val="5B9BD5"/>
      <w:szCs w:val="24"/>
    </w:rPr>
  </w:style>
  <w:style w:type="paragraph" w:customStyle="1" w:styleId="3ffb">
    <w:name w:val="书目3"/>
    <w:basedOn w:val="a0"/>
    <w:next w:val="a0"/>
    <w:uiPriority w:val="37"/>
    <w:unhideWhenUsed/>
    <w:qFormat/>
    <w:rsid w:val="00C8693D"/>
    <w:rPr>
      <w:rFonts w:ascii="Times New Roman" w:eastAsia="宋体" w:hAnsi="Times New Roman" w:cs="Times New Roman"/>
      <w:szCs w:val="24"/>
    </w:rPr>
  </w:style>
  <w:style w:type="paragraph" w:customStyle="1" w:styleId="3ffc">
    <w:name w:val="无间隔3"/>
    <w:uiPriority w:val="1"/>
    <w:unhideWhenUsed/>
    <w:qFormat/>
    <w:rsid w:val="00C8693D"/>
    <w:pPr>
      <w:widowControl w:val="0"/>
      <w:jc w:val="both"/>
    </w:pPr>
    <w:rPr>
      <w:rFonts w:ascii="Times New Roman" w:eastAsia="宋体" w:hAnsi="Times New Roman" w:cs="Times New Roman"/>
      <w:szCs w:val="24"/>
    </w:rPr>
  </w:style>
  <w:style w:type="paragraph" w:customStyle="1" w:styleId="3ffd">
    <w:name w:val="引用3"/>
    <w:basedOn w:val="a0"/>
    <w:next w:val="a0"/>
    <w:link w:val="2fffb"/>
    <w:uiPriority w:val="29"/>
    <w:unhideWhenUsed/>
    <w:qFormat/>
    <w:rsid w:val="00C8693D"/>
    <w:rPr>
      <w:rFonts w:ascii="Times New Roman" w:eastAsia="宋体" w:hAnsi="Times New Roman" w:cs="Times New Roman"/>
      <w:i/>
      <w:iCs/>
      <w:color w:val="000000"/>
      <w:szCs w:val="24"/>
    </w:rPr>
  </w:style>
  <w:style w:type="character" w:customStyle="1" w:styleId="2fffb">
    <w:name w:val="引用 字符2"/>
    <w:link w:val="3ffd"/>
    <w:uiPriority w:val="29"/>
    <w:qFormat/>
    <w:rsid w:val="00C8693D"/>
    <w:rPr>
      <w:rFonts w:ascii="Times New Roman" w:eastAsia="宋体" w:hAnsi="Times New Roman" w:cs="Times New Roman"/>
      <w:i/>
      <w:iCs/>
      <w:color w:val="000000"/>
      <w:szCs w:val="24"/>
    </w:rPr>
  </w:style>
  <w:style w:type="paragraph" w:customStyle="1" w:styleId="3ffe">
    <w:name w:val="修订3"/>
    <w:uiPriority w:val="99"/>
    <w:unhideWhenUsed/>
    <w:qFormat/>
    <w:rsid w:val="00C8693D"/>
    <w:rPr>
      <w:rFonts w:ascii="Times New Roman" w:eastAsia="宋体" w:hAnsi="Times New Roman" w:cs="Times New Roman"/>
      <w:szCs w:val="24"/>
    </w:rPr>
  </w:style>
  <w:style w:type="paragraph" w:customStyle="1" w:styleId="4f7">
    <w:name w:val="修订4"/>
    <w:uiPriority w:val="99"/>
    <w:unhideWhenUsed/>
    <w:qFormat/>
    <w:rsid w:val="00C8693D"/>
    <w:rPr>
      <w:rFonts w:ascii="Times New Roman" w:eastAsia="宋体" w:hAnsi="Times New Roman" w:cs="Times New Roman"/>
      <w:szCs w:val="24"/>
    </w:rPr>
  </w:style>
  <w:style w:type="paragraph" w:customStyle="1" w:styleId="TOC50">
    <w:name w:val="TOC 标题5"/>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4f8">
    <w:name w:val="书目4"/>
    <w:basedOn w:val="a0"/>
    <w:next w:val="a0"/>
    <w:uiPriority w:val="37"/>
    <w:unhideWhenUsed/>
    <w:qFormat/>
    <w:rsid w:val="00C8693D"/>
    <w:rPr>
      <w:rFonts w:ascii="Times New Roman" w:eastAsia="宋体" w:hAnsi="Times New Roman" w:cs="Times New Roman"/>
      <w:szCs w:val="24"/>
    </w:rPr>
  </w:style>
  <w:style w:type="paragraph" w:customStyle="1" w:styleId="TOC60">
    <w:name w:val="TOC 标题6"/>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5f5">
    <w:name w:val="书目5"/>
    <w:basedOn w:val="a0"/>
    <w:next w:val="a0"/>
    <w:uiPriority w:val="37"/>
    <w:unhideWhenUsed/>
    <w:qFormat/>
    <w:rsid w:val="00C8693D"/>
    <w:rPr>
      <w:rFonts w:ascii="Times New Roman" w:eastAsia="宋体" w:hAnsi="Times New Roman" w:cs="Times New Roman"/>
      <w:szCs w:val="24"/>
    </w:rPr>
  </w:style>
  <w:style w:type="paragraph" w:customStyle="1" w:styleId="TOC70">
    <w:name w:val="TOC 标题7"/>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sid w:val="00C8693D"/>
    <w:rPr>
      <w:rFonts w:ascii="Times New Roman" w:eastAsia="宋体" w:hAnsi="Times New Roman" w:cs="Times New Roman"/>
      <w:szCs w:val="24"/>
    </w:rPr>
  </w:style>
  <w:style w:type="paragraph" w:customStyle="1" w:styleId="TOC80">
    <w:name w:val="TOC 标题8"/>
    <w:basedOn w:val="1"/>
    <w:next w:val="a0"/>
    <w:uiPriority w:val="39"/>
    <w:unhideWhenUsed/>
    <w:qFormat/>
    <w:rsid w:val="00C8693D"/>
    <w:pPr>
      <w:outlineLvl w:val="9"/>
    </w:pPr>
    <w:rPr>
      <w:rFonts w:ascii="Arial" w:eastAsia="宋体" w:hAnsi="Arial" w:cs="Times New Roman"/>
    </w:rPr>
  </w:style>
  <w:style w:type="paragraph" w:customStyle="1" w:styleId="7b">
    <w:name w:val="书目7"/>
    <w:basedOn w:val="a0"/>
    <w:next w:val="a0"/>
    <w:uiPriority w:val="37"/>
    <w:unhideWhenUsed/>
    <w:qFormat/>
    <w:rsid w:val="00C8693D"/>
    <w:rPr>
      <w:rFonts w:ascii="Times New Roman" w:eastAsia="宋体" w:hAnsi="Times New Roman" w:cs="Times New Roman"/>
      <w:szCs w:val="24"/>
    </w:rPr>
  </w:style>
  <w:style w:type="paragraph" w:customStyle="1" w:styleId="5f6">
    <w:name w:val="修订5"/>
    <w:uiPriority w:val="99"/>
    <w:semiHidden/>
    <w:qFormat/>
    <w:rsid w:val="00C8693D"/>
    <w:rPr>
      <w:rFonts w:ascii="Times New Roman" w:eastAsia="宋体" w:hAnsi="Times New Roman" w:cs="Times New Roman"/>
      <w:szCs w:val="24"/>
    </w:rPr>
  </w:style>
  <w:style w:type="paragraph" w:customStyle="1" w:styleId="xl148">
    <w:name w:val="xl148"/>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rsid w:val="00C8693D"/>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rsid w:val="00C8693D"/>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rsid w:val="00C8693D"/>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rsid w:val="00C8693D"/>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rsid w:val="00C8693D"/>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rsid w:val="00C8693D"/>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rsid w:val="00C8693D"/>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rsid w:val="00C8693D"/>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rsid w:val="00C8693D"/>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rsid w:val="00C8693D"/>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rsid w:val="00C8693D"/>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rsid w:val="00C8693D"/>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rsid w:val="00C8693D"/>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rsid w:val="00C8693D"/>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rsid w:val="00C8693D"/>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rsid w:val="00C8693D"/>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rsid w:val="00C8693D"/>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rsid w:val="00C8693D"/>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rsid w:val="00C8693D"/>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rsid w:val="00C8693D"/>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rsid w:val="00C8693D"/>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rsid w:val="00C8693D"/>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rsid w:val="00C8693D"/>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rsid w:val="00C8693D"/>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rsid w:val="00C8693D"/>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rsid w:val="00C8693D"/>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rsid w:val="00C8693D"/>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rsid w:val="00C8693D"/>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rsid w:val="00C8693D"/>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rsid w:val="00C8693D"/>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rsid w:val="00C8693D"/>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rsid w:val="00C8693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rsid w:val="00C8693D"/>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rsid w:val="00C8693D"/>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rsid w:val="00C8693D"/>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rsid w:val="00C8693D"/>
  </w:style>
  <w:style w:type="paragraph" w:customStyle="1" w:styleId="font12">
    <w:name w:val="font12"/>
    <w:basedOn w:val="a0"/>
    <w:qFormat/>
    <w:rsid w:val="00C8693D"/>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rsid w:val="00C8693D"/>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rsid w:val="00C8693D"/>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rsid w:val="00C8693D"/>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rsid w:val="00C8693D"/>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rsid w:val="00C8693D"/>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rsid w:val="00C8693D"/>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rsid w:val="00C8693D"/>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rsid w:val="00C8693D"/>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C8693D"/>
    <w:pPr>
      <w:widowControl/>
      <w:spacing w:before="100" w:beforeAutospacing="1" w:after="100" w:afterAutospacing="1"/>
      <w:jc w:val="left"/>
    </w:pPr>
    <w:rPr>
      <w:rFonts w:ascii="Arial" w:eastAsia="宋体" w:hAnsi="Arial" w:cs="Arial"/>
      <w:kern w:val="0"/>
      <w:sz w:val="24"/>
      <w:szCs w:val="24"/>
    </w:rPr>
  </w:style>
  <w:style w:type="character" w:customStyle="1" w:styleId="2fffc">
    <w:name w:val="书籍标题2"/>
    <w:uiPriority w:val="33"/>
    <w:qFormat/>
    <w:rsid w:val="00C8693D"/>
    <w:rPr>
      <w:b/>
      <w:bCs/>
      <w:smallCaps/>
      <w:spacing w:val="5"/>
    </w:rPr>
  </w:style>
  <w:style w:type="paragraph" w:customStyle="1" w:styleId="afffffffffffd">
    <w:name w:val="表内"/>
    <w:qFormat/>
    <w:rsid w:val="00C8693D"/>
    <w:pPr>
      <w:keepLines/>
      <w:contextualSpacing/>
    </w:pPr>
    <w:rPr>
      <w:rFonts w:ascii="Times New Roman" w:eastAsia="宋体" w:hAnsi="Times New Roman" w:cs="Times New Roman"/>
      <w:bCs/>
      <w:szCs w:val="21"/>
    </w:rPr>
  </w:style>
  <w:style w:type="paragraph" w:customStyle="1" w:styleId="font24">
    <w:name w:val="font24"/>
    <w:basedOn w:val="a0"/>
    <w:qFormat/>
    <w:rsid w:val="00C8693D"/>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rsid w:val="00C8693D"/>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afffffffffffe">
    <w:name w:val="表格数字"/>
    <w:basedOn w:val="a0"/>
    <w:link w:val="Charfff5"/>
    <w:uiPriority w:val="6"/>
    <w:qFormat/>
    <w:rsid w:val="00C8693D"/>
    <w:pPr>
      <w:widowControl/>
      <w:jc w:val="right"/>
    </w:pPr>
    <w:rPr>
      <w:rFonts w:ascii="Times New Roman" w:eastAsia="宋体" w:hAnsi="Times New Roman" w:cs="Arial"/>
      <w:szCs w:val="21"/>
    </w:rPr>
  </w:style>
  <w:style w:type="character" w:customStyle="1" w:styleId="Charfff5">
    <w:name w:val="表格数字 Char"/>
    <w:link w:val="afffffffffffe"/>
    <w:uiPriority w:val="6"/>
    <w:qFormat/>
    <w:rsid w:val="00C8693D"/>
    <w:rPr>
      <w:rFonts w:ascii="Times New Roman" w:eastAsia="宋体" w:hAnsi="Times New Roman" w:cs="Arial"/>
      <w:szCs w:val="21"/>
    </w:rPr>
  </w:style>
  <w:style w:type="paragraph" w:customStyle="1" w:styleId="p15">
    <w:name w:val="p15"/>
    <w:basedOn w:val="a0"/>
    <w:qFormat/>
    <w:rsid w:val="00C8693D"/>
    <w:pPr>
      <w:widowControl/>
      <w:spacing w:line="240" w:lineRule="atLeast"/>
    </w:pPr>
    <w:rPr>
      <w:rFonts w:ascii="Times New Roman" w:eastAsia="等线" w:hAnsi="Times New Roman" w:cs="Times New Roman"/>
      <w:kern w:val="0"/>
      <w:sz w:val="32"/>
    </w:rPr>
  </w:style>
  <w:style w:type="paragraph" w:customStyle="1" w:styleId="4f9">
    <w:name w:val="明显引用4"/>
    <w:basedOn w:val="a0"/>
    <w:next w:val="a0"/>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f">
    <w:name w:val="明显引用 字符3"/>
    <w:uiPriority w:val="99"/>
    <w:rsid w:val="00C8693D"/>
    <w:rPr>
      <w:rFonts w:ascii="等线" w:eastAsia="等线" w:hAnsi="等线" w:cs="Times New Roman"/>
      <w:i/>
      <w:iCs/>
      <w:color w:val="5B9BD5"/>
      <w:kern w:val="2"/>
      <w:sz w:val="21"/>
      <w:szCs w:val="22"/>
    </w:rPr>
  </w:style>
  <w:style w:type="paragraph" w:customStyle="1" w:styleId="4fa">
    <w:name w:val="无间隔4"/>
    <w:uiPriority w:val="1"/>
    <w:unhideWhenUsed/>
    <w:qFormat/>
    <w:rsid w:val="00C8693D"/>
    <w:pPr>
      <w:widowControl w:val="0"/>
      <w:jc w:val="both"/>
    </w:pPr>
    <w:rPr>
      <w:rFonts w:ascii="Times New Roman" w:eastAsia="宋体" w:hAnsi="Times New Roman" w:cs="Times New Roman"/>
      <w:szCs w:val="24"/>
    </w:rPr>
  </w:style>
  <w:style w:type="paragraph" w:customStyle="1" w:styleId="4fb">
    <w:name w:val="引用4"/>
    <w:basedOn w:val="a0"/>
    <w:next w:val="a0"/>
    <w:uiPriority w:val="29"/>
    <w:unhideWhenUsed/>
    <w:qFormat/>
    <w:rsid w:val="00C8693D"/>
    <w:rPr>
      <w:rFonts w:ascii="Times New Roman" w:eastAsia="宋体" w:hAnsi="Times New Roman" w:cs="Times New Roman"/>
      <w:i/>
      <w:iCs/>
      <w:color w:val="000000"/>
      <w:szCs w:val="24"/>
    </w:rPr>
  </w:style>
  <w:style w:type="character" w:customStyle="1" w:styleId="3fff0">
    <w:name w:val="引用 字符3"/>
    <w:uiPriority w:val="99"/>
    <w:rsid w:val="00C8693D"/>
    <w:rPr>
      <w:rFonts w:ascii="等线" w:eastAsia="等线" w:hAnsi="等线" w:cs="Times New Roman"/>
      <w:i/>
      <w:iCs/>
      <w:color w:val="404040"/>
      <w:kern w:val="2"/>
      <w:sz w:val="21"/>
      <w:szCs w:val="22"/>
    </w:rPr>
  </w:style>
  <w:style w:type="paragraph" w:customStyle="1" w:styleId="TOC90">
    <w:name w:val="TOC 标题9"/>
    <w:basedOn w:val="1"/>
    <w:next w:val="a0"/>
    <w:uiPriority w:val="39"/>
    <w:unhideWhenUsed/>
    <w:qFormat/>
    <w:rsid w:val="00C8693D"/>
    <w:pPr>
      <w:outlineLvl w:val="9"/>
    </w:pPr>
    <w:rPr>
      <w:rFonts w:ascii="Arial" w:eastAsia="宋体" w:hAnsi="Arial" w:cs="Times New Roman"/>
    </w:rPr>
  </w:style>
  <w:style w:type="paragraph" w:customStyle="1" w:styleId="88">
    <w:name w:val="书目8"/>
    <w:basedOn w:val="a0"/>
    <w:next w:val="a0"/>
    <w:uiPriority w:val="37"/>
    <w:unhideWhenUsed/>
    <w:qFormat/>
    <w:rsid w:val="00C8693D"/>
    <w:rPr>
      <w:rFonts w:ascii="Times New Roman" w:eastAsia="宋体" w:hAnsi="Times New Roman" w:cs="Times New Roman"/>
      <w:szCs w:val="24"/>
    </w:rPr>
  </w:style>
  <w:style w:type="paragraph" w:customStyle="1" w:styleId="6b">
    <w:name w:val="修订6"/>
    <w:uiPriority w:val="99"/>
    <w:semiHidden/>
    <w:qFormat/>
    <w:rsid w:val="00C8693D"/>
    <w:rPr>
      <w:rFonts w:ascii="Times New Roman" w:eastAsia="宋体" w:hAnsi="Times New Roman" w:cs="Times New Roman"/>
      <w:szCs w:val="24"/>
    </w:rPr>
  </w:style>
  <w:style w:type="character" w:customStyle="1" w:styleId="3fff1">
    <w:name w:val="书籍标题3"/>
    <w:uiPriority w:val="33"/>
    <w:qFormat/>
    <w:rsid w:val="00C8693D"/>
    <w:rPr>
      <w:b/>
      <w:bCs/>
      <w:smallCaps/>
      <w:spacing w:val="5"/>
    </w:rPr>
  </w:style>
  <w:style w:type="paragraph" w:customStyle="1" w:styleId="4fc">
    <w:name w:val="列出段落4"/>
    <w:basedOn w:val="a0"/>
    <w:uiPriority w:val="34"/>
    <w:qFormat/>
    <w:rsid w:val="00C8693D"/>
    <w:pPr>
      <w:ind w:firstLineChars="200" w:firstLine="420"/>
    </w:pPr>
    <w:rPr>
      <w:rFonts w:ascii="等线" w:eastAsia="等线" w:hAnsi="等线" w:cs="Times New Roman"/>
    </w:rPr>
  </w:style>
  <w:style w:type="table" w:customStyle="1" w:styleId="390">
    <w:name w:val="网格型3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4">
    <w:name w:val="正文文本 3 Char"/>
    <w:qFormat/>
    <w:rsid w:val="00C8693D"/>
    <w:rPr>
      <w:rFonts w:ascii="Times New Roman" w:hAnsi="Times New Roman"/>
      <w:sz w:val="16"/>
    </w:rPr>
  </w:style>
  <w:style w:type="character" w:customStyle="1" w:styleId="Charfff6">
    <w:name w:val="签名 Char"/>
    <w:qFormat/>
    <w:rsid w:val="00C8693D"/>
    <w:rPr>
      <w:rFonts w:ascii="Times New Roman" w:hAnsi="Times New Roman"/>
      <w:kern w:val="2"/>
      <w:sz w:val="21"/>
      <w:szCs w:val="24"/>
    </w:rPr>
  </w:style>
  <w:style w:type="character" w:customStyle="1" w:styleId="3Char5">
    <w:name w:val="正文文本缩进 3 Char"/>
    <w:uiPriority w:val="99"/>
    <w:qFormat/>
    <w:rsid w:val="00C8693D"/>
    <w:rPr>
      <w:rFonts w:ascii="宋体" w:hAnsi="Times New Roman"/>
      <w:b/>
      <w:kern w:val="2"/>
      <w:sz w:val="32"/>
    </w:rPr>
  </w:style>
  <w:style w:type="character" w:customStyle="1" w:styleId="Charfff7">
    <w:name w:val="标题 Char"/>
    <w:qFormat/>
    <w:rsid w:val="00C8693D"/>
    <w:rPr>
      <w:rFonts w:ascii="Arial" w:hAnsi="Arial" w:cs="Arial"/>
      <w:b/>
      <w:bCs/>
      <w:kern w:val="2"/>
      <w:sz w:val="32"/>
      <w:szCs w:val="32"/>
      <w:shd w:val="clear" w:color="auto" w:fill="000080"/>
    </w:rPr>
  </w:style>
  <w:style w:type="character" w:customStyle="1" w:styleId="Charfff8">
    <w:name w:val="列表项目符号 Char"/>
    <w:qFormat/>
    <w:rsid w:val="00C8693D"/>
    <w:rPr>
      <w:rFonts w:ascii="Times New Roman" w:hAnsi="Times New Roman"/>
      <w:kern w:val="2"/>
      <w:sz w:val="21"/>
      <w:szCs w:val="24"/>
    </w:rPr>
  </w:style>
  <w:style w:type="character" w:customStyle="1" w:styleId="Charfff9">
    <w:name w:val="正文缩进 Char"/>
    <w:aliases w:val="正文（首行缩进两字） Char1,正文（首行缩进两字） Char Char Char Char,正文（首行缩进两字） Char Char Char1,正文（首行缩进两字） Char Char Char Char Char Char Char Char Char Char Char Char Char Char Char,特点 Char,表正文 Char,正文非缩进 Char,四号 Char,正文（首行缩进两字） Char Char1,正文2级 Char,缩进 Ch"/>
    <w:uiPriority w:val="5"/>
    <w:qFormat/>
    <w:rsid w:val="00C8693D"/>
    <w:rPr>
      <w:rFonts w:ascii="Times New Roman" w:eastAsia="仿宋_GB2312" w:hAnsi="Times New Roman"/>
      <w:kern w:val="2"/>
      <w:sz w:val="24"/>
    </w:rPr>
  </w:style>
  <w:style w:type="character" w:customStyle="1" w:styleId="Charfffa">
    <w:name w:val="宏文本 Char"/>
    <w:semiHidden/>
    <w:qFormat/>
    <w:rsid w:val="00C8693D"/>
    <w:rPr>
      <w:rFonts w:ascii="Courier New" w:hAnsi="Courier New" w:cs="Courier New"/>
      <w:color w:val="333333"/>
      <w:lang w:eastAsia="en-US"/>
    </w:rPr>
  </w:style>
  <w:style w:type="character" w:customStyle="1" w:styleId="Charfffb">
    <w:name w:val="注释标题 Char"/>
    <w:qFormat/>
    <w:rsid w:val="00C8693D"/>
    <w:rPr>
      <w:rFonts w:ascii="Times New Roman" w:hAnsi="Times New Roman"/>
      <w:kern w:val="2"/>
      <w:sz w:val="21"/>
      <w:szCs w:val="24"/>
    </w:rPr>
  </w:style>
  <w:style w:type="character" w:customStyle="1" w:styleId="Charfffc">
    <w:name w:val="电子邮件签名 Char"/>
    <w:qFormat/>
    <w:rsid w:val="00C8693D"/>
    <w:rPr>
      <w:rFonts w:ascii="Times New Roman" w:hAnsi="Times New Roman"/>
      <w:kern w:val="2"/>
      <w:sz w:val="21"/>
      <w:szCs w:val="24"/>
    </w:rPr>
  </w:style>
  <w:style w:type="character" w:customStyle="1" w:styleId="Charfffd">
    <w:name w:val="称呼 Char"/>
    <w:semiHidden/>
    <w:qFormat/>
    <w:rsid w:val="00C8693D"/>
    <w:rPr>
      <w:rFonts w:ascii="Times New Roman" w:hAnsi="Times New Roman"/>
      <w:kern w:val="2"/>
      <w:sz w:val="21"/>
      <w:szCs w:val="24"/>
    </w:rPr>
  </w:style>
  <w:style w:type="character" w:customStyle="1" w:styleId="Charfffe">
    <w:name w:val="结束语 Char"/>
    <w:qFormat/>
    <w:rsid w:val="00C8693D"/>
    <w:rPr>
      <w:rFonts w:ascii="Times New Roman" w:hAnsi="Times New Roman"/>
      <w:kern w:val="2"/>
      <w:sz w:val="21"/>
      <w:szCs w:val="24"/>
    </w:rPr>
  </w:style>
  <w:style w:type="character" w:customStyle="1" w:styleId="HTMLChar0">
    <w:name w:val="HTML 地址 Char"/>
    <w:qFormat/>
    <w:rsid w:val="00C8693D"/>
    <w:rPr>
      <w:rFonts w:ascii="Times New Roman" w:hAnsi="Times New Roman"/>
      <w:i/>
      <w:iCs/>
      <w:kern w:val="2"/>
      <w:sz w:val="21"/>
      <w:szCs w:val="24"/>
    </w:rPr>
  </w:style>
  <w:style w:type="paragraph" w:customStyle="1" w:styleId="96">
    <w:name w:val="9"/>
    <w:basedOn w:val="a0"/>
    <w:link w:val="2Char8"/>
    <w:qFormat/>
    <w:rsid w:val="00C8693D"/>
    <w:rPr>
      <w:rFonts w:ascii="Times New Roman" w:eastAsia="等线" w:hAnsi="Times New Roman" w:cs="Times New Roman"/>
      <w:szCs w:val="21"/>
    </w:rPr>
  </w:style>
  <w:style w:type="character" w:customStyle="1" w:styleId="2Char8">
    <w:name w:val="正文首行缩进 2 Char"/>
    <w:link w:val="96"/>
    <w:qFormat/>
    <w:rsid w:val="00C8693D"/>
    <w:rPr>
      <w:rFonts w:ascii="Times New Roman" w:eastAsia="等线" w:hAnsi="Times New Roman" w:cs="Times New Roman"/>
      <w:szCs w:val="21"/>
    </w:rPr>
  </w:style>
  <w:style w:type="character" w:customStyle="1" w:styleId="Charffff">
    <w:name w:val="信息标题 Char"/>
    <w:qFormat/>
    <w:rsid w:val="00C8693D"/>
    <w:rPr>
      <w:rFonts w:ascii="Times New Roman" w:hAnsi="Times New Roman" w:cs="Arial"/>
      <w:kern w:val="2"/>
      <w:sz w:val="24"/>
      <w:szCs w:val="24"/>
      <w:shd w:val="pct20" w:color="auto" w:fill="auto"/>
    </w:rPr>
  </w:style>
  <w:style w:type="table" w:customStyle="1" w:styleId="470">
    <w:name w:val="网格型4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尾注文本 字符2"/>
    <w:uiPriority w:val="99"/>
    <w:qFormat/>
    <w:rsid w:val="00C8693D"/>
    <w:rPr>
      <w:rFonts w:ascii="等线" w:eastAsia="等线" w:hAnsi="等线" w:cs="Times New Roman"/>
      <w:szCs w:val="21"/>
    </w:rPr>
  </w:style>
  <w:style w:type="character" w:customStyle="1" w:styleId="1ffff">
    <w:name w:val="列表段落 字符1"/>
    <w:aliases w:val="附注标题 字符"/>
    <w:uiPriority w:val="34"/>
    <w:qFormat/>
    <w:rsid w:val="00C8693D"/>
    <w:rPr>
      <w:rFonts w:ascii="等线" w:eastAsia="等线" w:hAnsi="等线" w:cs="Times New Roman"/>
      <w:szCs w:val="21"/>
    </w:rPr>
  </w:style>
  <w:style w:type="character" w:customStyle="1" w:styleId="2fffe">
    <w:name w:val="正文文本首行缩进 字符2"/>
    <w:uiPriority w:val="99"/>
    <w:rsid w:val="00C8693D"/>
  </w:style>
  <w:style w:type="character" w:customStyle="1" w:styleId="2ffff">
    <w:name w:val="页眉 字符2"/>
    <w:aliases w:val="联证页眉 字符1,hdr 字符1,Cover Page 字符1,h 字符1,g 字符1,页眉cover 字符1,页眉2 字符1"/>
    <w:uiPriority w:val="99"/>
    <w:qFormat/>
    <w:rsid w:val="00C8693D"/>
    <w:rPr>
      <w:sz w:val="18"/>
      <w:szCs w:val="18"/>
    </w:rPr>
  </w:style>
  <w:style w:type="character" w:customStyle="1" w:styleId="2ffff0">
    <w:name w:val="页脚 字符2"/>
    <w:aliases w:val="footer odd 字符1"/>
    <w:uiPriority w:val="99"/>
    <w:qFormat/>
    <w:rsid w:val="00C8693D"/>
    <w:rPr>
      <w:sz w:val="18"/>
      <w:szCs w:val="18"/>
    </w:rPr>
  </w:style>
  <w:style w:type="character" w:customStyle="1" w:styleId="21f3">
    <w:name w:val="正文文本首行缩进 2 字符1"/>
    <w:uiPriority w:val="99"/>
    <w:semiHidden/>
    <w:rsid w:val="00C8693D"/>
    <w:rPr>
      <w:rFonts w:ascii="等线" w:eastAsia="等线" w:hAnsi="等线" w:cs="Times New Roman"/>
      <w:szCs w:val="21"/>
    </w:rPr>
  </w:style>
  <w:style w:type="character" w:customStyle="1" w:styleId="1ffff0">
    <w:name w:val="批注文字 字符1"/>
    <w:aliases w:val="Char15 字符1"/>
    <w:uiPriority w:val="99"/>
    <w:qFormat/>
    <w:rsid w:val="00C8693D"/>
    <w:rPr>
      <w:rFonts w:ascii="Times New Roman" w:eastAsia="等线" w:hAnsi="Times New Roman"/>
      <w:kern w:val="2"/>
      <w:sz w:val="21"/>
      <w:szCs w:val="24"/>
    </w:rPr>
  </w:style>
  <w:style w:type="table" w:customStyle="1" w:styleId="480">
    <w:name w:val="网格型4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2">
    <w:name w:val="正文文本首行缩进 字符3"/>
    <w:uiPriority w:val="99"/>
    <w:rsid w:val="00C8693D"/>
    <w:rPr>
      <w:rFonts w:ascii="Calibri" w:eastAsia="等线" w:hAnsi="Calibri" w:cs="Times New Roman"/>
      <w:sz w:val="21"/>
      <w:szCs w:val="22"/>
    </w:rPr>
  </w:style>
  <w:style w:type="character" w:customStyle="1" w:styleId="3fff3">
    <w:name w:val="尾注文本 字符3"/>
    <w:uiPriority w:val="99"/>
    <w:qFormat/>
    <w:rsid w:val="00C8693D"/>
    <w:rPr>
      <w:rFonts w:ascii="等线" w:eastAsia="等线" w:hAnsi="等线" w:cs="Times New Roman"/>
      <w:sz w:val="21"/>
      <w:szCs w:val="21"/>
    </w:rPr>
  </w:style>
  <w:style w:type="character" w:customStyle="1" w:styleId="2ffff1">
    <w:name w:val="列表段落 字符2"/>
    <w:uiPriority w:val="34"/>
    <w:qFormat/>
    <w:rsid w:val="00C8693D"/>
    <w:rPr>
      <w:rFonts w:ascii="等线" w:eastAsia="等线" w:hAnsi="等线" w:cs="Times New Roman"/>
      <w:sz w:val="21"/>
      <w:szCs w:val="21"/>
    </w:rPr>
  </w:style>
  <w:style w:type="character" w:customStyle="1" w:styleId="22c">
    <w:name w:val="正文文本首行缩进 2 字符2"/>
    <w:uiPriority w:val="99"/>
    <w:semiHidden/>
    <w:rsid w:val="00C8693D"/>
    <w:rPr>
      <w:rFonts w:ascii="等线" w:eastAsia="等线" w:hAnsi="等线" w:cs="Times New Roman"/>
      <w:sz w:val="21"/>
      <w:szCs w:val="21"/>
    </w:rPr>
  </w:style>
  <w:style w:type="character" w:customStyle="1" w:styleId="Char22">
    <w:name w:val="日期 Char2"/>
    <w:rsid w:val="00C8693D"/>
    <w:rPr>
      <w:rFonts w:ascii="等线" w:eastAsia="等线" w:hAnsi="等线" w:cs="Times New Roman"/>
      <w:szCs w:val="21"/>
    </w:rPr>
  </w:style>
  <w:style w:type="character" w:customStyle="1" w:styleId="2Char20">
    <w:name w:val="标题 2 Char2"/>
    <w:aliases w:val="Lev 2 Char2,h2 Char2,l2 Char2,列表 21 Char2,list 2 Char2,heading 2TOC Char2,Head 2 Char2,List level 2 Char2,Header 2 Char2,body Char2,Attribute Heading 2 Char2,test Char2,H2 Char2"/>
    <w:uiPriority w:val="9"/>
    <w:rsid w:val="00C8693D"/>
    <w:rPr>
      <w:rFonts w:ascii="等线 Light" w:eastAsia="等线 Light" w:hAnsi="等线 Light" w:cs="Times New Roman"/>
      <w:b/>
      <w:bCs/>
      <w:sz w:val="32"/>
      <w:szCs w:val="32"/>
    </w:rPr>
  </w:style>
  <w:style w:type="character" w:customStyle="1" w:styleId="1Char30">
    <w:name w:val="标题 1 Char3"/>
    <w:aliases w:val="封面大标题 Char1"/>
    <w:uiPriority w:val="9"/>
    <w:rsid w:val="00C8693D"/>
    <w:rPr>
      <w:rFonts w:ascii="等线" w:eastAsia="等线" w:hAnsi="等线" w:cs="Times New Roman"/>
      <w:b/>
      <w:bCs/>
      <w:kern w:val="44"/>
      <w:sz w:val="44"/>
      <w:szCs w:val="44"/>
    </w:rPr>
  </w:style>
  <w:style w:type="character" w:customStyle="1" w:styleId="3Char20">
    <w:name w:val="标题 3 Char2"/>
    <w:aliases w:val="标题 3 Char Char Char1,h3 Char1,3rd level Char1,3rd Char1,1.1.1.标题 3 Char1,Titolo Sotto/Sottosezione Char1,1.1.1 Heading 3 Char1,level_3 Char1,PIM 3 Char1,Level 3 Head Char1,Heading 3 - old Char1,sect1.2.3 Char1,sect1.2.31 Char1,sect1.2.33 Char"/>
    <w:uiPriority w:val="9"/>
    <w:rsid w:val="00C8693D"/>
    <w:rPr>
      <w:rFonts w:ascii="等线" w:eastAsia="等线" w:hAnsi="等线" w:cs="Times New Roman"/>
      <w:b/>
      <w:bCs/>
      <w:sz w:val="32"/>
      <w:szCs w:val="32"/>
    </w:rPr>
  </w:style>
  <w:style w:type="character" w:customStyle="1" w:styleId="4Char10">
    <w:name w:val="标题 4 Char1"/>
    <w:aliases w:val="Level 2 - a Char1,Level 2 - (a) Char1,h:4 Char1,1.1.1.1 Heading 4 Char1,h4 Char1,heading 4TOC Char1,PIM 4 Char1,H4 Char1,bullet Char1,bl Char1,bb Char1,条，(一) Char1"/>
    <w:uiPriority w:val="9"/>
    <w:qFormat/>
    <w:rsid w:val="00C8693D"/>
    <w:rPr>
      <w:rFonts w:ascii="等线 Light" w:eastAsia="等线 Light" w:hAnsi="等线 Light" w:cs="Times New Roman"/>
      <w:b/>
      <w:bCs/>
      <w:sz w:val="28"/>
      <w:szCs w:val="28"/>
    </w:rPr>
  </w:style>
  <w:style w:type="character" w:customStyle="1" w:styleId="5Char2">
    <w:name w:val="标题 5 Char2"/>
    <w:uiPriority w:val="9"/>
    <w:rsid w:val="00C8693D"/>
    <w:rPr>
      <w:rFonts w:ascii="等线" w:eastAsia="等线" w:hAnsi="等线" w:cs="Times New Roman"/>
      <w:b/>
      <w:bCs/>
      <w:sz w:val="28"/>
      <w:szCs w:val="28"/>
    </w:rPr>
  </w:style>
  <w:style w:type="character" w:customStyle="1" w:styleId="6Char2">
    <w:name w:val="标题 6 Char2"/>
    <w:uiPriority w:val="9"/>
    <w:rsid w:val="00C8693D"/>
    <w:rPr>
      <w:rFonts w:ascii="等线 Light" w:eastAsia="等线 Light" w:hAnsi="等线 Light" w:cs="Times New Roman"/>
      <w:b/>
      <w:bCs/>
      <w:sz w:val="24"/>
      <w:szCs w:val="24"/>
    </w:rPr>
  </w:style>
  <w:style w:type="character" w:customStyle="1" w:styleId="7Char20">
    <w:name w:val="标题 7 Char2"/>
    <w:uiPriority w:val="9"/>
    <w:rsid w:val="00C8693D"/>
    <w:rPr>
      <w:rFonts w:ascii="等线" w:eastAsia="等线" w:hAnsi="等线" w:cs="Times New Roman"/>
      <w:b/>
      <w:bCs/>
      <w:sz w:val="24"/>
      <w:szCs w:val="24"/>
    </w:rPr>
  </w:style>
  <w:style w:type="character" w:customStyle="1" w:styleId="8Char2">
    <w:name w:val="标题 8 Char2"/>
    <w:uiPriority w:val="9"/>
    <w:rsid w:val="00C8693D"/>
    <w:rPr>
      <w:rFonts w:ascii="等线 Light" w:eastAsia="等线 Light" w:hAnsi="等线 Light" w:cs="Times New Roman"/>
      <w:sz w:val="24"/>
      <w:szCs w:val="24"/>
    </w:rPr>
  </w:style>
  <w:style w:type="character" w:customStyle="1" w:styleId="9Char2">
    <w:name w:val="标题 9 Char2"/>
    <w:uiPriority w:val="9"/>
    <w:rsid w:val="00C8693D"/>
    <w:rPr>
      <w:rFonts w:ascii="等线 Light" w:eastAsia="等线 Light" w:hAnsi="等线 Light" w:cs="Times New Roman"/>
      <w:szCs w:val="21"/>
    </w:rPr>
  </w:style>
  <w:style w:type="character" w:customStyle="1" w:styleId="Char23">
    <w:name w:val="纯文本 Char2"/>
    <w:aliases w:val="普通文字 Char2, Char Char1,普通文字 Char Char1, Char Char Char,普通文字 Char Char Char Char Char Char Char Char Char Char Char,普通文字 Char Char Char Char Char Char Char Char Char Char1,普通文字 Char Char Char Char Char Char Char Char Char Char  Char, 1 Char"/>
    <w:qFormat/>
    <w:rsid w:val="00C8693D"/>
    <w:rPr>
      <w:rFonts w:ascii="宋体" w:eastAsia="等线" w:hAnsi="Courier New" w:cs="Times New Roman"/>
      <w:szCs w:val="21"/>
    </w:rPr>
  </w:style>
  <w:style w:type="character" w:customStyle="1" w:styleId="Char24">
    <w:name w:val="批注框文本 Char2"/>
    <w:uiPriority w:val="99"/>
    <w:qFormat/>
    <w:rsid w:val="00C8693D"/>
    <w:rPr>
      <w:rFonts w:ascii="Times New Roman" w:eastAsia="等线" w:hAnsi="Times New Roman" w:cs="Times New Roman"/>
      <w:sz w:val="18"/>
      <w:szCs w:val="18"/>
    </w:rPr>
  </w:style>
  <w:style w:type="character" w:customStyle="1" w:styleId="Char25">
    <w:name w:val="批注文字 Char2"/>
    <w:uiPriority w:val="99"/>
    <w:qFormat/>
    <w:rsid w:val="00C8693D"/>
    <w:rPr>
      <w:rFonts w:ascii="Times New Roman" w:eastAsia="等线" w:hAnsi="Times New Roman" w:cs="Times New Roman"/>
      <w:szCs w:val="24"/>
    </w:rPr>
  </w:style>
  <w:style w:type="character" w:customStyle="1" w:styleId="Char26">
    <w:name w:val="文档结构图 Char2"/>
    <w:qFormat/>
    <w:rsid w:val="00C8693D"/>
    <w:rPr>
      <w:rFonts w:ascii="Times New Roman" w:eastAsia="等线" w:hAnsi="Times New Roman" w:cs="Times New Roman"/>
      <w:szCs w:val="24"/>
      <w:shd w:val="clear" w:color="auto" w:fill="000080"/>
    </w:rPr>
  </w:style>
  <w:style w:type="character" w:customStyle="1" w:styleId="Char27">
    <w:name w:val="批注主题 Char2"/>
    <w:qFormat/>
    <w:rsid w:val="00C8693D"/>
    <w:rPr>
      <w:rFonts w:ascii="Times New Roman" w:eastAsia="等线" w:hAnsi="Times New Roman" w:cs="Times New Roman"/>
      <w:b/>
      <w:bCs/>
      <w:szCs w:val="24"/>
    </w:rPr>
  </w:style>
  <w:style w:type="character" w:customStyle="1" w:styleId="Char28">
    <w:name w:val="正文文本 Char2"/>
    <w:rsid w:val="00C8693D"/>
    <w:rPr>
      <w:rFonts w:ascii="Times New Roman" w:eastAsia="等线" w:hAnsi="Times New Roman" w:cs="Times New Roman"/>
      <w:szCs w:val="24"/>
    </w:rPr>
  </w:style>
  <w:style w:type="character" w:customStyle="1" w:styleId="Char29">
    <w:name w:val="正文文本缩进 Char2"/>
    <w:qFormat/>
    <w:rsid w:val="00C8693D"/>
    <w:rPr>
      <w:rFonts w:ascii="Times New Roman" w:eastAsia="等线" w:hAnsi="Times New Roman" w:cs="Times New Roman"/>
      <w:szCs w:val="24"/>
    </w:rPr>
  </w:style>
  <w:style w:type="character" w:customStyle="1" w:styleId="2Char21">
    <w:name w:val="正文文本 2 Char2"/>
    <w:rsid w:val="00C8693D"/>
    <w:rPr>
      <w:rFonts w:ascii="Times New Roman" w:eastAsia="等线" w:hAnsi="Times New Roman" w:cs="Times New Roman"/>
      <w:szCs w:val="24"/>
    </w:rPr>
  </w:style>
  <w:style w:type="character" w:customStyle="1" w:styleId="Char2a">
    <w:name w:val="脚注文本 Char2"/>
    <w:qFormat/>
    <w:rsid w:val="00C8693D"/>
    <w:rPr>
      <w:rFonts w:ascii="Times New Roman" w:eastAsia="等线" w:hAnsi="Times New Roman" w:cs="Times New Roman"/>
      <w:sz w:val="18"/>
      <w:szCs w:val="18"/>
    </w:rPr>
  </w:style>
  <w:style w:type="character" w:customStyle="1" w:styleId="Char2b">
    <w:name w:val="正文首行缩进 Char2"/>
    <w:uiPriority w:val="99"/>
    <w:rsid w:val="00C8693D"/>
    <w:rPr>
      <w:rFonts w:ascii="Calibri" w:eastAsia="等线" w:hAnsi="Calibri" w:cs="Times New Roman"/>
    </w:rPr>
  </w:style>
  <w:style w:type="character" w:customStyle="1" w:styleId="2Char22">
    <w:name w:val="正文文本缩进 2 Char2"/>
    <w:aliases w:val="正文文字缩进 2 Char1,正文文字缩进 2 Char Char Char Char Char Char Char Char Char1,正文文字缩进 2 Char Char Char Char Char Char2,正文文字缩进 2 Char Char Char Char Char Char Char Char2,正文文字缩进 2 Char Char Char Char Char Char Char2,正文文字缩进 2 Char2"/>
    <w:rsid w:val="00C8693D"/>
    <w:rPr>
      <w:rFonts w:ascii="等线" w:eastAsia="等线" w:hAnsi="等线" w:cs="Times New Roman"/>
      <w:szCs w:val="21"/>
    </w:rPr>
  </w:style>
  <w:style w:type="character" w:customStyle="1" w:styleId="HTMLChar2">
    <w:name w:val="HTML 预设格式 Char2"/>
    <w:rsid w:val="00C8693D"/>
    <w:rPr>
      <w:rFonts w:ascii="宋体" w:hAnsi="宋体" w:cs="宋体"/>
      <w:sz w:val="24"/>
      <w:szCs w:val="24"/>
    </w:rPr>
  </w:style>
  <w:style w:type="character" w:customStyle="1" w:styleId="Char2c">
    <w:name w:val="普通(网站) Char2"/>
    <w:aliases w:val="普通(Web) Char Char Char Char2,普通 (Web) Char2,普通(Web) Char Char Char + 仿宋_GB2312 Char2,(符号) Arial Narrow Char2,两端对齐 Char2,段前: 自... ... Char2,段前: 自... ... Char Char Char2,普通 (Web)1 Char2,普通 (Web)11 Char2, Char Char2 Char2,Char Char2 Char1"/>
    <w:qFormat/>
    <w:rsid w:val="00C8693D"/>
    <w:rPr>
      <w:rFonts w:ascii="宋体" w:eastAsia="等线" w:hAnsi="宋体" w:cs="Times New Roman"/>
      <w:kern w:val="0"/>
      <w:sz w:val="24"/>
      <w:szCs w:val="24"/>
    </w:rPr>
  </w:style>
  <w:style w:type="character" w:customStyle="1" w:styleId="Char2d">
    <w:name w:val="副标题 Char2"/>
    <w:uiPriority w:val="11"/>
    <w:qFormat/>
    <w:rsid w:val="00C8693D"/>
    <w:rPr>
      <w:rFonts w:ascii="等线 Light" w:eastAsia="宋体" w:hAnsi="等线 Light" w:cs="Times New Roman"/>
      <w:b/>
      <w:bCs/>
      <w:kern w:val="28"/>
      <w:sz w:val="32"/>
      <w:szCs w:val="32"/>
    </w:rPr>
  </w:style>
  <w:style w:type="character" w:customStyle="1" w:styleId="3Char21">
    <w:name w:val="正文文本 3 Char2"/>
    <w:qFormat/>
    <w:rsid w:val="00C8693D"/>
    <w:rPr>
      <w:rFonts w:ascii="Times New Roman" w:eastAsia="宋体" w:hAnsi="Times New Roman" w:cs="Times New Roman"/>
      <w:kern w:val="0"/>
      <w:sz w:val="16"/>
      <w:szCs w:val="20"/>
    </w:rPr>
  </w:style>
  <w:style w:type="character" w:customStyle="1" w:styleId="Char1f5">
    <w:name w:val="签名 Char1"/>
    <w:qFormat/>
    <w:rsid w:val="00C8693D"/>
    <w:rPr>
      <w:rFonts w:ascii="Times New Roman" w:eastAsia="宋体" w:hAnsi="Times New Roman" w:cs="Times New Roman"/>
      <w:szCs w:val="24"/>
    </w:rPr>
  </w:style>
  <w:style w:type="character" w:customStyle="1" w:styleId="3Char22">
    <w:name w:val="正文文本缩进 3 Char2"/>
    <w:qFormat/>
    <w:rsid w:val="00C8693D"/>
    <w:rPr>
      <w:rFonts w:ascii="宋体" w:eastAsia="宋体" w:hAnsi="Times New Roman" w:cs="Times New Roman"/>
      <w:b/>
      <w:sz w:val="32"/>
      <w:szCs w:val="20"/>
    </w:rPr>
  </w:style>
  <w:style w:type="character" w:customStyle="1" w:styleId="Char31">
    <w:name w:val="标题 Char3"/>
    <w:qFormat/>
    <w:rsid w:val="00C8693D"/>
    <w:rPr>
      <w:rFonts w:ascii="Arial" w:eastAsia="宋体" w:hAnsi="Arial" w:cs="Arial"/>
      <w:b/>
      <w:bCs/>
      <w:sz w:val="32"/>
      <w:szCs w:val="32"/>
      <w:shd w:val="clear" w:color="auto" w:fill="000080"/>
    </w:rPr>
  </w:style>
  <w:style w:type="character" w:customStyle="1" w:styleId="Char1f6">
    <w:name w:val="列表项目符号 Char1"/>
    <w:qFormat/>
    <w:rsid w:val="00C8693D"/>
    <w:rPr>
      <w:rFonts w:ascii="Times New Roman" w:eastAsia="宋体" w:hAnsi="Times New Roman" w:cs="Times New Roman"/>
      <w:szCs w:val="24"/>
    </w:rPr>
  </w:style>
  <w:style w:type="character" w:customStyle="1" w:styleId="Char1f7">
    <w:name w:val="正文缩进 Char1"/>
    <w:aliases w:val="正文2级 Char1,表正文 Char1,正文非缩进 Char1,特点 Char2,正文对齐 Char1,Alt+X Char1,mr正文缩进 Char1,正文缩进William Char1,段1 Char1,正文不缩进 Char1,特点 Char Char1,ALT+Z Char1,水上软件 Char1,四号 Char1,正文文本 Char Char Char1,body text Char1,居中 Char1,Normal Indent Char1"/>
    <w:qFormat/>
    <w:rsid w:val="00C8693D"/>
    <w:rPr>
      <w:rFonts w:ascii="Times New Roman" w:eastAsia="仿宋_GB2312" w:hAnsi="Times New Roman" w:cs="Times New Roman"/>
      <w:sz w:val="24"/>
      <w:szCs w:val="20"/>
    </w:rPr>
  </w:style>
  <w:style w:type="character" w:customStyle="1" w:styleId="Char1f8">
    <w:name w:val="宏文本 Char1"/>
    <w:semiHidden/>
    <w:qFormat/>
    <w:rsid w:val="00C8693D"/>
    <w:rPr>
      <w:rFonts w:ascii="Courier New" w:eastAsia="宋体" w:hAnsi="Courier New" w:cs="Courier New"/>
      <w:color w:val="333333"/>
      <w:kern w:val="0"/>
      <w:sz w:val="20"/>
      <w:szCs w:val="20"/>
      <w:lang w:eastAsia="en-US"/>
    </w:rPr>
  </w:style>
  <w:style w:type="character" w:customStyle="1" w:styleId="Char1f9">
    <w:name w:val="注释标题 Char1"/>
    <w:qFormat/>
    <w:rsid w:val="00C8693D"/>
    <w:rPr>
      <w:rFonts w:ascii="Times New Roman" w:eastAsia="宋体" w:hAnsi="Times New Roman" w:cs="Times New Roman"/>
      <w:szCs w:val="24"/>
    </w:rPr>
  </w:style>
  <w:style w:type="character" w:customStyle="1" w:styleId="Char1fa">
    <w:name w:val="电子邮件签名 Char1"/>
    <w:semiHidden/>
    <w:qFormat/>
    <w:rsid w:val="00C8693D"/>
    <w:rPr>
      <w:rFonts w:ascii="Times New Roman" w:eastAsia="宋体" w:hAnsi="Times New Roman" w:cs="Times New Roman"/>
      <w:szCs w:val="24"/>
    </w:rPr>
  </w:style>
  <w:style w:type="character" w:customStyle="1" w:styleId="Char2e">
    <w:name w:val="称呼 Char2"/>
    <w:qFormat/>
    <w:rsid w:val="00C8693D"/>
    <w:rPr>
      <w:rFonts w:ascii="Times New Roman" w:eastAsia="宋体" w:hAnsi="Times New Roman" w:cs="Times New Roman"/>
      <w:szCs w:val="24"/>
    </w:rPr>
  </w:style>
  <w:style w:type="character" w:customStyle="1" w:styleId="Char1fb">
    <w:name w:val="结束语 Char1"/>
    <w:qFormat/>
    <w:rsid w:val="00C8693D"/>
    <w:rPr>
      <w:rFonts w:ascii="Times New Roman" w:eastAsia="宋体" w:hAnsi="Times New Roman" w:cs="Times New Roman"/>
      <w:szCs w:val="24"/>
    </w:rPr>
  </w:style>
  <w:style w:type="character" w:customStyle="1" w:styleId="HTMLChar10">
    <w:name w:val="HTML 地址 Char1"/>
    <w:qFormat/>
    <w:rsid w:val="00C8693D"/>
    <w:rPr>
      <w:rFonts w:ascii="Times New Roman" w:eastAsia="宋体" w:hAnsi="Times New Roman" w:cs="Times New Roman"/>
      <w:i/>
      <w:iCs/>
      <w:szCs w:val="24"/>
    </w:rPr>
  </w:style>
  <w:style w:type="character" w:customStyle="1" w:styleId="Char2f">
    <w:name w:val="信息标题 Char2"/>
    <w:qFormat/>
    <w:rsid w:val="00C8693D"/>
    <w:rPr>
      <w:rFonts w:ascii="Times New Roman" w:eastAsia="宋体" w:hAnsi="Times New Roman" w:cs="Arial"/>
      <w:sz w:val="24"/>
      <w:szCs w:val="24"/>
      <w:shd w:val="pct20" w:color="auto" w:fill="auto"/>
    </w:rPr>
  </w:style>
  <w:style w:type="character" w:customStyle="1" w:styleId="2Char23">
    <w:name w:val="正文首行缩进 2 Char2"/>
    <w:uiPriority w:val="99"/>
    <w:rsid w:val="00C8693D"/>
    <w:rPr>
      <w:rFonts w:ascii="等线" w:eastAsia="等线" w:hAnsi="等线" w:cs="Times New Roman"/>
      <w:szCs w:val="21"/>
    </w:rPr>
  </w:style>
  <w:style w:type="character" w:customStyle="1" w:styleId="Char32">
    <w:name w:val="列出段落 Char3"/>
    <w:uiPriority w:val="34"/>
    <w:qFormat/>
    <w:rsid w:val="00C8693D"/>
    <w:rPr>
      <w:kern w:val="2"/>
      <w:sz w:val="21"/>
      <w:szCs w:val="22"/>
    </w:rPr>
  </w:style>
  <w:style w:type="paragraph" w:customStyle="1" w:styleId="affffffffffff">
    <w:name w:val="表格"/>
    <w:basedOn w:val="af5"/>
    <w:qFormat/>
    <w:rsid w:val="00C8693D"/>
    <w:rPr>
      <w:rFonts w:ascii="Calibri" w:hAnsi="Calibri"/>
      <w:color w:val="000000"/>
      <w:sz w:val="21"/>
    </w:rPr>
  </w:style>
  <w:style w:type="paragraph" w:customStyle="1" w:styleId="31d">
    <w:name w:val="列出段落3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3fff4">
    <w:name w:val="列表段落 字符3"/>
    <w:aliases w:val="附注标题 字符1"/>
    <w:uiPriority w:val="34"/>
    <w:qFormat/>
    <w:rsid w:val="00C8693D"/>
    <w:rPr>
      <w:rFonts w:ascii="等线" w:eastAsia="等线" w:hAnsi="等线" w:cs="Times New Roman"/>
      <w:szCs w:val="21"/>
    </w:rPr>
  </w:style>
  <w:style w:type="character" w:customStyle="1" w:styleId="4fd">
    <w:name w:val="页眉 字符4"/>
    <w:uiPriority w:val="99"/>
    <w:qFormat/>
    <w:rsid w:val="00C8693D"/>
    <w:rPr>
      <w:sz w:val="18"/>
      <w:szCs w:val="18"/>
    </w:rPr>
  </w:style>
  <w:style w:type="character" w:customStyle="1" w:styleId="3fff5">
    <w:name w:val="页脚 字符3"/>
    <w:aliases w:val="footer odd 字符2"/>
    <w:uiPriority w:val="99"/>
    <w:qFormat/>
    <w:rsid w:val="00C8693D"/>
    <w:rPr>
      <w:sz w:val="18"/>
      <w:szCs w:val="18"/>
    </w:rPr>
  </w:style>
  <w:style w:type="character" w:customStyle="1" w:styleId="1ffff1">
    <w:name w:val="日期 字符1"/>
    <w:rsid w:val="00C8693D"/>
    <w:rPr>
      <w:rFonts w:ascii="等线" w:eastAsia="等线" w:hAnsi="等线" w:cs="Times New Roman"/>
      <w:szCs w:val="21"/>
    </w:rPr>
  </w:style>
  <w:style w:type="character" w:customStyle="1" w:styleId="21f4">
    <w:name w:val="标题 2 字符1"/>
    <w:aliases w:val="Lev 2 字符1,h2 字符1,l2 字符1,列表 21 字符1,list 2 字符1,heading 2TOC 字符1,Head 2 字符1,List level 2 字符1,Header 2 字符1,body 字符1,Attribute Heading 2 字符1,test 字符1,H2 字符1,Reset numbering 字符,Heading 2 Char Char Char Char Char Char Char Char 字符,2nd level 字符,L2 字符"/>
    <w:uiPriority w:val="9"/>
    <w:qFormat/>
    <w:rsid w:val="00C8693D"/>
    <w:rPr>
      <w:rFonts w:ascii="等线 Light" w:eastAsia="等线 Light" w:hAnsi="等线 Light" w:cs="Times New Roman"/>
      <w:b/>
      <w:bCs/>
      <w:sz w:val="32"/>
      <w:szCs w:val="32"/>
    </w:rPr>
  </w:style>
  <w:style w:type="character" w:customStyle="1" w:styleId="11f3">
    <w:name w:val="标题 1 字符1"/>
    <w:aliases w:val="封面大标题 字符1,1 字符,标题 1 Char3 Char 字符,标题 1 Char Char3 Char 字符,标题 1 Char3 Char Char Char 字符,Section Heading Char Char1 Char Char Char 字符,标题 1 Char Char3 Char Char Char 字符,标题 1 Char Char Char1 Char Char Char 字符,Section Heading Char4 Char Char Char 字符"/>
    <w:uiPriority w:val="9"/>
    <w:qFormat/>
    <w:rsid w:val="00C8693D"/>
    <w:rPr>
      <w:rFonts w:ascii="等线" w:eastAsia="等线" w:hAnsi="等线" w:cs="Times New Roman"/>
      <w:b/>
      <w:bCs/>
      <w:kern w:val="44"/>
      <w:sz w:val="44"/>
      <w:szCs w:val="44"/>
    </w:rPr>
  </w:style>
  <w:style w:type="character" w:customStyle="1" w:styleId="31e">
    <w:name w:val="标题 3 字符1"/>
    <w:aliases w:val="标题 3 Char Char 字符1,h3 字符1,3rd level 字符1,3rd 字符1,1.1.1.标题 3 字符1,Titolo Sotto/Sottosezione 字符1,1.1.1 Heading 3 字符1,level_3 字符1,PIM 3 字符1,Level 3 Head 字符1,Heading 3 - old 字符1,sect1.2.3 字符1,sect1.2.31 字符1,sect1.2.32 字符1,sect1.2.311 字符1,Bold Head 字符"/>
    <w:uiPriority w:val="9"/>
    <w:rsid w:val="00C8693D"/>
    <w:rPr>
      <w:rFonts w:ascii="等线" w:eastAsia="等线" w:hAnsi="等线" w:cs="Times New Roman"/>
      <w:b/>
      <w:bCs/>
      <w:sz w:val="32"/>
      <w:szCs w:val="32"/>
    </w:rPr>
  </w:style>
  <w:style w:type="character" w:customStyle="1" w:styleId="416">
    <w:name w:val="标题 4 字符1"/>
    <w:aliases w:val="Level 2 - a 字符1,Level 2 - (a) 字符1,h:4 字符1,1.1.1.1 Heading 4 字符1,h4 字符1,heading 4TOC 字符1,PIM 4 字符1,bullet 字符1,bl 字符1,条，(一) 字符1,款标题1.1.1.1 字符1"/>
    <w:uiPriority w:val="9"/>
    <w:rsid w:val="00C8693D"/>
    <w:rPr>
      <w:rFonts w:ascii="等线 Light" w:eastAsia="等线 Light" w:hAnsi="等线 Light" w:cs="Times New Roman"/>
      <w:b/>
      <w:bCs/>
      <w:sz w:val="28"/>
      <w:szCs w:val="28"/>
    </w:rPr>
  </w:style>
  <w:style w:type="character" w:customStyle="1" w:styleId="518">
    <w:name w:val="标题 5 字符1"/>
    <w:aliases w:val="Level 3 - i 字符1,dash 字符1,ds 字符1,dd 字符1,h5 字符1,H5 字符1,Level 3 - (i) 字符1,标题 5 字符2,标题1.1.1.1.1 字符1,36标题 5 字符,Char6 字符"/>
    <w:uiPriority w:val="9"/>
    <w:rsid w:val="00C8693D"/>
    <w:rPr>
      <w:rFonts w:ascii="等线" w:eastAsia="等线" w:hAnsi="等线" w:cs="Times New Roman"/>
      <w:b/>
      <w:bCs/>
      <w:sz w:val="28"/>
      <w:szCs w:val="28"/>
    </w:rPr>
  </w:style>
  <w:style w:type="character" w:customStyle="1" w:styleId="616">
    <w:name w:val="标题 6 字符1"/>
    <w:aliases w:val="Legal Level 1. 字符1,标题1.1.1.1.1.1 字符1"/>
    <w:uiPriority w:val="9"/>
    <w:rsid w:val="00C8693D"/>
    <w:rPr>
      <w:rFonts w:ascii="等线 Light" w:eastAsia="等线 Light" w:hAnsi="等线 Light" w:cs="Times New Roman"/>
      <w:b/>
      <w:bCs/>
      <w:sz w:val="24"/>
      <w:szCs w:val="24"/>
    </w:rPr>
  </w:style>
  <w:style w:type="character" w:customStyle="1" w:styleId="714">
    <w:name w:val="标题 7 字符1"/>
    <w:uiPriority w:val="9"/>
    <w:rsid w:val="00C8693D"/>
    <w:rPr>
      <w:rFonts w:ascii="等线" w:eastAsia="等线" w:hAnsi="等线" w:cs="Times New Roman"/>
      <w:b/>
      <w:bCs/>
      <w:sz w:val="24"/>
      <w:szCs w:val="24"/>
    </w:rPr>
  </w:style>
  <w:style w:type="character" w:customStyle="1" w:styleId="814">
    <w:name w:val="标题 8 字符1"/>
    <w:aliases w:val="AppendixSubHead 字符"/>
    <w:uiPriority w:val="9"/>
    <w:rsid w:val="00C8693D"/>
    <w:rPr>
      <w:rFonts w:ascii="等线 Light" w:eastAsia="等线 Light" w:hAnsi="等线 Light" w:cs="Times New Roman"/>
      <w:sz w:val="24"/>
      <w:szCs w:val="24"/>
    </w:rPr>
  </w:style>
  <w:style w:type="character" w:customStyle="1" w:styleId="913">
    <w:name w:val="标题 9 字符1"/>
    <w:aliases w:val="AppendixBodyHead 字符"/>
    <w:uiPriority w:val="9"/>
    <w:rsid w:val="00C8693D"/>
    <w:rPr>
      <w:rFonts w:ascii="等线 Light" w:eastAsia="等线 Light" w:hAnsi="等线 Light" w:cs="Times New Roman"/>
      <w:szCs w:val="21"/>
    </w:rPr>
  </w:style>
  <w:style w:type="character" w:customStyle="1" w:styleId="1ffff2">
    <w:name w:val="纯文本 字符1"/>
    <w:aliases w:val="普通文字 字符1, Char 字符1,普通文字 Char 字符1, Char Char 字符1,普通文字 Char Char Char Char Char Char Char Char Char Char 字符1,普通文字 Char Char Char Char Char Char Char Char Char 字符1,普通文字 Char Char Char Char Char Char Char Char Char Char  字符1, 1 字符1,纯文本111 字符1,Char 字"/>
    <w:qFormat/>
    <w:rsid w:val="00C8693D"/>
    <w:rPr>
      <w:rFonts w:ascii="宋体" w:eastAsia="等线" w:hAnsi="Courier New" w:cs="Times New Roman"/>
      <w:szCs w:val="21"/>
    </w:rPr>
  </w:style>
  <w:style w:type="character" w:customStyle="1" w:styleId="1ffff3">
    <w:name w:val="批注框文本 字符1"/>
    <w:uiPriority w:val="99"/>
    <w:rsid w:val="00C8693D"/>
    <w:rPr>
      <w:rFonts w:ascii="Times New Roman" w:eastAsia="等线" w:hAnsi="Times New Roman" w:cs="Times New Roman"/>
      <w:sz w:val="18"/>
      <w:szCs w:val="18"/>
    </w:rPr>
  </w:style>
  <w:style w:type="character" w:customStyle="1" w:styleId="2ffff2">
    <w:name w:val="批注文字 字符2"/>
    <w:uiPriority w:val="99"/>
    <w:qFormat/>
    <w:rsid w:val="00C8693D"/>
    <w:rPr>
      <w:rFonts w:ascii="Times New Roman" w:eastAsia="等线" w:hAnsi="Times New Roman" w:cs="Times New Roman"/>
      <w:szCs w:val="24"/>
    </w:rPr>
  </w:style>
  <w:style w:type="character" w:customStyle="1" w:styleId="1ffff4">
    <w:name w:val="文档结构图 字符1"/>
    <w:qFormat/>
    <w:rsid w:val="00C8693D"/>
    <w:rPr>
      <w:rFonts w:ascii="Times New Roman" w:eastAsia="等线" w:hAnsi="Times New Roman" w:cs="Times New Roman"/>
      <w:szCs w:val="24"/>
      <w:shd w:val="clear" w:color="auto" w:fill="000080"/>
    </w:rPr>
  </w:style>
  <w:style w:type="character" w:customStyle="1" w:styleId="1ffff5">
    <w:name w:val="批注主题 字符1"/>
    <w:qFormat/>
    <w:rsid w:val="00C8693D"/>
    <w:rPr>
      <w:rFonts w:ascii="Times New Roman" w:eastAsia="等线" w:hAnsi="Times New Roman" w:cs="Times New Roman"/>
      <w:b/>
      <w:bCs/>
      <w:szCs w:val="24"/>
    </w:rPr>
  </w:style>
  <w:style w:type="character" w:customStyle="1" w:styleId="1ffff6">
    <w:name w:val="正文文本 字符1"/>
    <w:rsid w:val="00C8693D"/>
    <w:rPr>
      <w:rFonts w:ascii="Times New Roman" w:eastAsia="等线" w:hAnsi="Times New Roman" w:cs="Times New Roman"/>
      <w:szCs w:val="24"/>
    </w:rPr>
  </w:style>
  <w:style w:type="character" w:customStyle="1" w:styleId="1ffff7">
    <w:name w:val="正文文本缩进 字符1"/>
    <w:aliases w:val="正文文字首行缩进 字符1,正文文字缩进 字符1,正文文字缩进 Char Char Char Char 字符1"/>
    <w:rsid w:val="00C8693D"/>
    <w:rPr>
      <w:rFonts w:ascii="Times New Roman" w:eastAsia="等线" w:hAnsi="Times New Roman" w:cs="Times New Roman"/>
      <w:szCs w:val="24"/>
    </w:rPr>
  </w:style>
  <w:style w:type="character" w:customStyle="1" w:styleId="21f5">
    <w:name w:val="正文文本 2 字符1"/>
    <w:aliases w:val="正文文字 2 字符1"/>
    <w:rsid w:val="00C8693D"/>
    <w:rPr>
      <w:rFonts w:ascii="Times New Roman" w:eastAsia="等线" w:hAnsi="Times New Roman" w:cs="Times New Roman"/>
      <w:szCs w:val="24"/>
    </w:rPr>
  </w:style>
  <w:style w:type="character" w:customStyle="1" w:styleId="1ffff8">
    <w:name w:val="脚注文本 字符1"/>
    <w:qFormat/>
    <w:rsid w:val="00C8693D"/>
    <w:rPr>
      <w:rFonts w:ascii="Times New Roman" w:eastAsia="等线" w:hAnsi="Times New Roman" w:cs="Times New Roman"/>
      <w:sz w:val="18"/>
      <w:szCs w:val="18"/>
    </w:rPr>
  </w:style>
  <w:style w:type="character" w:customStyle="1" w:styleId="4fe">
    <w:name w:val="正文文本首行缩进 字符4"/>
    <w:uiPriority w:val="99"/>
    <w:rsid w:val="00C8693D"/>
    <w:rPr>
      <w:rFonts w:ascii="Calibri" w:eastAsia="等线" w:hAnsi="Calibri" w:cs="Times New Roman"/>
    </w:rPr>
  </w:style>
  <w:style w:type="character" w:customStyle="1" w:styleId="21f6">
    <w:name w:val="正文文本缩进 2 字符1"/>
    <w:aliases w:val="正文文字缩进 2 字符1,正文文字缩进 2 Char Char Char Char Char Char Char Char 字符1,正文文字缩进 2 Char Char Char Char Char 字符1,正文文字缩进 2 Char Char Char Char Char Char Char 字符1,正文文字缩进 2 Char Char Char Char Char Char 字符1,正文文本缩进 2 字符2"/>
    <w:rsid w:val="00C8693D"/>
    <w:rPr>
      <w:rFonts w:ascii="等线" w:eastAsia="等线" w:hAnsi="等线" w:cs="Times New Roman"/>
      <w:szCs w:val="21"/>
    </w:rPr>
  </w:style>
  <w:style w:type="character" w:customStyle="1" w:styleId="HTML20">
    <w:name w:val="HTML 预设格式 字符2"/>
    <w:aliases w:val="HTML 预先格式化 字符1"/>
    <w:rsid w:val="00C8693D"/>
    <w:rPr>
      <w:rFonts w:ascii="宋体" w:hAnsi="宋体" w:cs="宋体"/>
      <w:sz w:val="24"/>
      <w:szCs w:val="24"/>
    </w:rPr>
  </w:style>
  <w:style w:type="character" w:customStyle="1" w:styleId="1ffff9">
    <w:name w:val="普通(网站) 字符1"/>
    <w:aliases w:val="普通(Web) Char Char Char 字符1,普通 (Web) 字符1,普通(Web) Char Char Char + 仿宋_GB2312 字符1,(符号) Arial Narrow 字符1,两端对齐 字符1,段前: 自... ... 字符1,段前: 自... ... Char Char 字符1,普通 (Web)1 字符1,普通 (Web)11 字符1, Char Char2 字符1,Char Char2 字符1"/>
    <w:qFormat/>
    <w:rsid w:val="00C8693D"/>
    <w:rPr>
      <w:rFonts w:ascii="宋体" w:eastAsia="等线" w:hAnsi="宋体" w:cs="Times New Roman"/>
      <w:kern w:val="0"/>
      <w:sz w:val="24"/>
      <w:szCs w:val="24"/>
    </w:rPr>
  </w:style>
  <w:style w:type="character" w:customStyle="1" w:styleId="4ff">
    <w:name w:val="尾注文本 字符4"/>
    <w:uiPriority w:val="99"/>
    <w:qFormat/>
    <w:rsid w:val="00C8693D"/>
    <w:rPr>
      <w:rFonts w:ascii="等线" w:eastAsia="等线" w:hAnsi="等线" w:cs="Times New Roman"/>
      <w:szCs w:val="21"/>
    </w:rPr>
  </w:style>
  <w:style w:type="character" w:customStyle="1" w:styleId="1ffffa">
    <w:name w:val="副标题 字符1"/>
    <w:uiPriority w:val="11"/>
    <w:qFormat/>
    <w:rsid w:val="00C8693D"/>
    <w:rPr>
      <w:rFonts w:ascii="等线 Light" w:eastAsia="宋体" w:hAnsi="等线 Light" w:cs="Times New Roman"/>
      <w:b/>
      <w:bCs/>
      <w:kern w:val="28"/>
      <w:sz w:val="32"/>
      <w:szCs w:val="32"/>
    </w:rPr>
  </w:style>
  <w:style w:type="character" w:customStyle="1" w:styleId="31f">
    <w:name w:val="正文文本 3 字符1"/>
    <w:aliases w:val="正文文字 3 字符1"/>
    <w:qFormat/>
    <w:rsid w:val="00C8693D"/>
    <w:rPr>
      <w:rFonts w:ascii="Times New Roman" w:eastAsia="宋体" w:hAnsi="Times New Roman" w:cs="Times New Roman"/>
      <w:kern w:val="0"/>
      <w:sz w:val="16"/>
      <w:szCs w:val="20"/>
    </w:rPr>
  </w:style>
  <w:style w:type="character" w:customStyle="1" w:styleId="1ffffb">
    <w:name w:val="签名 字符1"/>
    <w:qFormat/>
    <w:rsid w:val="00C8693D"/>
    <w:rPr>
      <w:rFonts w:ascii="Times New Roman" w:eastAsia="宋体" w:hAnsi="Times New Roman" w:cs="Times New Roman"/>
      <w:szCs w:val="24"/>
    </w:rPr>
  </w:style>
  <w:style w:type="character" w:customStyle="1" w:styleId="31f0">
    <w:name w:val="正文文本缩进 3 字符1"/>
    <w:aliases w:val="正文文字缩进 3 + (符号) Arial Narrow 字符1,行距: 固定值 25 磅 字符1,首行缩进:  2 字符 字符1"/>
    <w:qFormat/>
    <w:rsid w:val="00C8693D"/>
    <w:rPr>
      <w:rFonts w:ascii="宋体" w:eastAsia="宋体" w:hAnsi="Times New Roman" w:cs="Times New Roman"/>
      <w:b/>
      <w:sz w:val="32"/>
      <w:szCs w:val="20"/>
    </w:rPr>
  </w:style>
  <w:style w:type="character" w:customStyle="1" w:styleId="1ffffc">
    <w:name w:val="标题 字符1"/>
    <w:qFormat/>
    <w:rsid w:val="00C8693D"/>
    <w:rPr>
      <w:rFonts w:ascii="Arial" w:eastAsia="宋体" w:hAnsi="Arial" w:cs="Arial"/>
      <w:b/>
      <w:bCs/>
      <w:sz w:val="32"/>
      <w:szCs w:val="32"/>
      <w:shd w:val="clear" w:color="auto" w:fill="000080"/>
    </w:rPr>
  </w:style>
  <w:style w:type="character" w:customStyle="1" w:styleId="1ffffd">
    <w:name w:val="列表项目符号 字符1"/>
    <w:qFormat/>
    <w:rsid w:val="00C8693D"/>
    <w:rPr>
      <w:rFonts w:ascii="Times New Roman" w:eastAsia="宋体" w:hAnsi="Times New Roman" w:cs="Times New Roman"/>
      <w:szCs w:val="24"/>
    </w:rPr>
  </w:style>
  <w:style w:type="character" w:customStyle="1" w:styleId="1ffffe">
    <w:name w:val="正文缩进 字符1"/>
    <w:qFormat/>
    <w:rsid w:val="00C8693D"/>
    <w:rPr>
      <w:rFonts w:ascii="Times New Roman" w:eastAsia="仿宋_GB2312" w:hAnsi="Times New Roman" w:cs="Times New Roman"/>
      <w:sz w:val="24"/>
      <w:szCs w:val="20"/>
    </w:rPr>
  </w:style>
  <w:style w:type="character" w:customStyle="1" w:styleId="1fffff">
    <w:name w:val="宏文本 字符1"/>
    <w:semiHidden/>
    <w:qFormat/>
    <w:rsid w:val="00C8693D"/>
    <w:rPr>
      <w:rFonts w:ascii="Courier New" w:eastAsia="宋体" w:hAnsi="Courier New" w:cs="Courier New"/>
      <w:color w:val="333333"/>
      <w:kern w:val="0"/>
      <w:sz w:val="20"/>
      <w:szCs w:val="20"/>
      <w:lang w:eastAsia="en-US"/>
    </w:rPr>
  </w:style>
  <w:style w:type="character" w:customStyle="1" w:styleId="1fffff0">
    <w:name w:val="注释标题 字符1"/>
    <w:qFormat/>
    <w:rsid w:val="00C8693D"/>
    <w:rPr>
      <w:rFonts w:ascii="Times New Roman" w:eastAsia="宋体" w:hAnsi="Times New Roman" w:cs="Times New Roman"/>
      <w:szCs w:val="24"/>
    </w:rPr>
  </w:style>
  <w:style w:type="character" w:customStyle="1" w:styleId="1fffff1">
    <w:name w:val="电子邮件签名 字符1"/>
    <w:qFormat/>
    <w:rsid w:val="00C8693D"/>
    <w:rPr>
      <w:rFonts w:ascii="Times New Roman" w:eastAsia="宋体" w:hAnsi="Times New Roman" w:cs="Times New Roman"/>
      <w:szCs w:val="24"/>
    </w:rPr>
  </w:style>
  <w:style w:type="character" w:customStyle="1" w:styleId="1fffff2">
    <w:name w:val="称呼 字符1"/>
    <w:qFormat/>
    <w:rsid w:val="00C8693D"/>
    <w:rPr>
      <w:rFonts w:ascii="Times New Roman" w:eastAsia="宋体" w:hAnsi="Times New Roman" w:cs="Times New Roman"/>
      <w:szCs w:val="24"/>
    </w:rPr>
  </w:style>
  <w:style w:type="character" w:customStyle="1" w:styleId="1fffff3">
    <w:name w:val="结束语 字符1"/>
    <w:qFormat/>
    <w:rsid w:val="00C8693D"/>
    <w:rPr>
      <w:rFonts w:ascii="Times New Roman" w:eastAsia="宋体" w:hAnsi="Times New Roman" w:cs="Times New Roman"/>
      <w:szCs w:val="24"/>
    </w:rPr>
  </w:style>
  <w:style w:type="character" w:customStyle="1" w:styleId="HTML11">
    <w:name w:val="HTML 地址 字符1"/>
    <w:qFormat/>
    <w:rsid w:val="00C8693D"/>
    <w:rPr>
      <w:rFonts w:ascii="Times New Roman" w:eastAsia="宋体" w:hAnsi="Times New Roman" w:cs="Times New Roman"/>
      <w:i/>
      <w:iCs/>
      <w:szCs w:val="24"/>
    </w:rPr>
  </w:style>
  <w:style w:type="character" w:customStyle="1" w:styleId="1fffff4">
    <w:name w:val="信息标题 字符1"/>
    <w:qFormat/>
    <w:rsid w:val="00C8693D"/>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sid w:val="00C8693D"/>
    <w:rPr>
      <w:rFonts w:ascii="等线" w:eastAsia="等线" w:hAnsi="等线" w:cs="Times New Roman"/>
      <w:szCs w:val="21"/>
    </w:rPr>
  </w:style>
  <w:style w:type="character" w:customStyle="1" w:styleId="2ffff3">
    <w:name w:val="日期 字符2"/>
    <w:rsid w:val="00C8693D"/>
    <w:rPr>
      <w:rFonts w:ascii="等线" w:eastAsia="等线" w:hAnsi="等线"/>
      <w:kern w:val="2"/>
      <w:sz w:val="21"/>
      <w:szCs w:val="21"/>
    </w:rPr>
  </w:style>
  <w:style w:type="character" w:customStyle="1" w:styleId="724">
    <w:name w:val="标题 7 字符2"/>
    <w:aliases w:val="Legal Level 1.1. 字符1,项标题(1) 字符1"/>
    <w:uiPriority w:val="9"/>
    <w:rsid w:val="00C8693D"/>
    <w:rPr>
      <w:rFonts w:ascii="等线" w:eastAsia="等线" w:hAnsi="等线" w:cs="Times New Roman"/>
      <w:b/>
      <w:bCs/>
      <w:kern w:val="2"/>
      <w:sz w:val="24"/>
      <w:szCs w:val="24"/>
    </w:rPr>
  </w:style>
  <w:style w:type="character" w:customStyle="1" w:styleId="824">
    <w:name w:val="标题 8 字符2"/>
    <w:aliases w:val="Legal Level 1.1.1. 字符1,目标题 1) 字符1"/>
    <w:uiPriority w:val="9"/>
    <w:rsid w:val="00C8693D"/>
    <w:rPr>
      <w:rFonts w:ascii="Calibri Light" w:eastAsia="宋体" w:hAnsi="Calibri Light" w:cs="Times New Roman"/>
      <w:kern w:val="2"/>
      <w:sz w:val="24"/>
      <w:szCs w:val="24"/>
    </w:rPr>
  </w:style>
  <w:style w:type="character" w:customStyle="1" w:styleId="921">
    <w:name w:val="标题 9 字符2"/>
    <w:aliases w:val="Legal Level 1.1.1.1. 字符1,干标题(a) 字符1"/>
    <w:uiPriority w:val="9"/>
    <w:rsid w:val="00C8693D"/>
    <w:rPr>
      <w:rFonts w:ascii="Calibri Light" w:eastAsia="宋体" w:hAnsi="Calibri Light" w:cs="Times New Roman"/>
      <w:kern w:val="2"/>
      <w:sz w:val="21"/>
      <w:szCs w:val="21"/>
    </w:rPr>
  </w:style>
  <w:style w:type="character" w:customStyle="1" w:styleId="2ffff4">
    <w:name w:val="批注框文本 字符2"/>
    <w:uiPriority w:val="99"/>
    <w:rsid w:val="00C8693D"/>
    <w:rPr>
      <w:rFonts w:ascii="等线" w:eastAsia="等线" w:hAnsi="等线"/>
      <w:kern w:val="2"/>
      <w:sz w:val="18"/>
      <w:szCs w:val="18"/>
    </w:rPr>
  </w:style>
  <w:style w:type="character" w:customStyle="1" w:styleId="2ffff5">
    <w:name w:val="批注主题 字符2"/>
    <w:qFormat/>
    <w:rsid w:val="00C8693D"/>
    <w:rPr>
      <w:rFonts w:ascii="等线" w:eastAsia="等线" w:hAnsi="等线" w:cs="Times New Roman"/>
      <w:b/>
      <w:bCs/>
      <w:kern w:val="2"/>
      <w:sz w:val="21"/>
      <w:szCs w:val="21"/>
    </w:rPr>
  </w:style>
  <w:style w:type="character" w:customStyle="1" w:styleId="2ffff6">
    <w:name w:val="脚注文本 字符2"/>
    <w:rsid w:val="00C8693D"/>
    <w:rPr>
      <w:rFonts w:ascii="等线" w:eastAsia="等线" w:hAnsi="等线"/>
      <w:kern w:val="2"/>
      <w:sz w:val="18"/>
      <w:szCs w:val="18"/>
    </w:rPr>
  </w:style>
  <w:style w:type="character" w:customStyle="1" w:styleId="32a">
    <w:name w:val="正文文本缩进 3 字符2"/>
    <w:aliases w:val="正文文字缩进 3 字符1"/>
    <w:rsid w:val="00C8693D"/>
    <w:rPr>
      <w:rFonts w:ascii="等线" w:eastAsia="等线" w:hAnsi="等线"/>
      <w:kern w:val="2"/>
      <w:sz w:val="16"/>
      <w:szCs w:val="16"/>
    </w:rPr>
  </w:style>
  <w:style w:type="character" w:customStyle="1" w:styleId="2ffff7">
    <w:name w:val="宏文本 字符2"/>
    <w:semiHidden/>
    <w:rsid w:val="00C8693D"/>
    <w:rPr>
      <w:rFonts w:ascii="Courier New" w:hAnsi="Courier New" w:cs="Courier New"/>
      <w:kern w:val="2"/>
      <w:sz w:val="24"/>
      <w:szCs w:val="24"/>
    </w:rPr>
  </w:style>
  <w:style w:type="character" w:customStyle="1" w:styleId="2ffff8">
    <w:name w:val="注释标题 字符2"/>
    <w:rsid w:val="00C8693D"/>
    <w:rPr>
      <w:rFonts w:ascii="等线" w:eastAsia="等线" w:hAnsi="等线"/>
      <w:kern w:val="2"/>
      <w:sz w:val="21"/>
      <w:szCs w:val="21"/>
    </w:rPr>
  </w:style>
  <w:style w:type="character" w:customStyle="1" w:styleId="2ffff9">
    <w:name w:val="电子邮件签名 字符2"/>
    <w:rsid w:val="00C8693D"/>
    <w:rPr>
      <w:rFonts w:ascii="等线" w:eastAsia="等线" w:hAnsi="等线"/>
      <w:kern w:val="2"/>
      <w:sz w:val="21"/>
      <w:szCs w:val="21"/>
    </w:rPr>
  </w:style>
  <w:style w:type="character" w:customStyle="1" w:styleId="2ffffa">
    <w:name w:val="称呼 字符2"/>
    <w:rsid w:val="00C8693D"/>
    <w:rPr>
      <w:rFonts w:ascii="等线" w:eastAsia="等线" w:hAnsi="等线"/>
      <w:kern w:val="2"/>
      <w:sz w:val="21"/>
      <w:szCs w:val="21"/>
    </w:rPr>
  </w:style>
  <w:style w:type="character" w:customStyle="1" w:styleId="2ffffb">
    <w:name w:val="结束语 字符2"/>
    <w:rsid w:val="00C8693D"/>
    <w:rPr>
      <w:rFonts w:ascii="等线" w:eastAsia="等线" w:hAnsi="等线"/>
      <w:kern w:val="2"/>
      <w:sz w:val="21"/>
      <w:szCs w:val="21"/>
    </w:rPr>
  </w:style>
  <w:style w:type="character" w:customStyle="1" w:styleId="43">
    <w:name w:val="列表段落 字符4"/>
    <w:link w:val="af3"/>
    <w:uiPriority w:val="1"/>
    <w:qFormat/>
    <w:locked/>
    <w:rsid w:val="00C8693D"/>
  </w:style>
  <w:style w:type="table" w:customStyle="1" w:styleId="12f">
    <w:name w:val="简明型 1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0">
    <w:name w:val="网格型 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0">
    <w:name w:val="流行型4"/>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1">
    <w:name w:val="专业型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7">
    <w:name w:val="招股书格式5"/>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5">
    <w:name w:val="古典型 12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
    <w:name w:val="中等深浅网格 1 - 着色 34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8">
    <w:name w:val="定制网格型5"/>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奔奔团招股书格式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6">
    <w:name w:val="定制网格型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1">
    <w:name w:val="预案表格12"/>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c">
    <w:name w:val="附注表格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a">
    <w:name w:val="表格主题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彩色型 12"/>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3">
    <w:name w:val="精巧型 12"/>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4">
    <w:name w:val="表三维效果 12"/>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b">
    <w:name w:val="流行型5"/>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c">
    <w:name w:val="专业型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0">
    <w:name w:val="网格型219"/>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4">
    <w:name w:val="彩色型 31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8">
    <w:name w:val="彩色型 2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7">
    <w:name w:val="立体型 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8">
    <w:name w:val="列表型 12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9">
    <w:name w:val="竖列型 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a">
    <w:name w:val="网页型 1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
    <w:name w:val="K&amp;W Table1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0">
    <w:name w:val="网格型2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2">
    <w:name w:val="表格模式4"/>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5">
    <w:name w:val="样式6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0">
    <w:name w:val="网格型2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0">
    <w:name w:val="网格型2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
    <w:name w:val="Table Normal6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
    <w:name w:val="Table Normal2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
    <w:name w:val="Table Normal3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
    <w:name w:val="Table Normal4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
    <w:name w:val="网格型28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简明型 12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c">
    <w:name w:val="网格型 12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1">
    <w:name w:val="中等深浅网格 1 - 着色 341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sid w:val="00C8693D"/>
    <w:rPr>
      <w:rFonts w:ascii="Times New Roman" w:hAnsi="Times New Roman" w:cs="Times New Roman" w:hint="default"/>
      <w:b w:val="0"/>
      <w:bCs w:val="0"/>
      <w:i w:val="0"/>
      <w:iCs w:val="0"/>
      <w:color w:val="000000"/>
      <w:sz w:val="24"/>
      <w:szCs w:val="24"/>
    </w:rPr>
  </w:style>
  <w:style w:type="paragraph" w:customStyle="1" w:styleId="-33">
    <w:name w:val="自选标题-3"/>
    <w:basedOn w:val="a0"/>
    <w:link w:val="-3Char"/>
    <w:qFormat/>
    <w:rsid w:val="00C8693D"/>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sid w:val="00C8693D"/>
    <w:rPr>
      <w:rFonts w:ascii="黑体" w:eastAsia="黑体" w:hAnsi="Times New Roman" w:cs="Times New Roman"/>
      <w:sz w:val="28"/>
      <w:szCs w:val="24"/>
    </w:rPr>
  </w:style>
  <w:style w:type="table" w:customStyle="1" w:styleId="500">
    <w:name w:val="网格型5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rsid w:val="00C8693D"/>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sid w:val="00C8693D"/>
    <w:rPr>
      <w:rFonts w:ascii="Arial" w:eastAsia="宋体" w:hAnsi="Arial" w:cs="Times New Roman"/>
      <w:color w:val="000000"/>
      <w:sz w:val="24"/>
    </w:rPr>
  </w:style>
  <w:style w:type="table" w:customStyle="1" w:styleId="89">
    <w:name w:val="典雅型8"/>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6">
    <w:name w:val="附注表格3"/>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100">
    <w:name w:val="网格型2110"/>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34">
    <w:name w:val="彩色型 313"/>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5">
    <w:name w:val="流行型1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6">
    <w:name w:val="专业型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26">
    <w:name w:val="彩色型 22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3">
    <w:name w:val="K&amp;W Table13"/>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0">
    <w:name w:val="网格型211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d">
    <w:name w:val="表格模式5"/>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26">
    <w:name w:val="样式61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7">
    <w:name w:val="表格模式1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50">
    <w:name w:val="网格型2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40">
    <w:name w:val="网格型2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2">
    <w:name w:val="Table Normal62"/>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2">
    <w:name w:val="Table Normal2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2">
    <w:name w:val="Table Normal3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2">
    <w:name w:val="Table Normal4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4">
    <w:name w:val="网格型28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sid w:val="00C8693D"/>
    <w:rPr>
      <w:rFonts w:ascii="等线" w:eastAsia="等线" w:hAnsi="等线"/>
      <w:kern w:val="2"/>
      <w:sz w:val="21"/>
      <w:szCs w:val="21"/>
    </w:rPr>
  </w:style>
  <w:style w:type="table" w:customStyle="1" w:styleId="122b">
    <w:name w:val="简明型 12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8">
    <w:name w:val="附注表格1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2">
    <w:name w:val="中等深浅网格 1 - 着色 3412"/>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d">
    <w:name w:val="预案表格121"/>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e">
    <w:name w:val="彩色型 121"/>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
    <w:name w:val="精巧型 121"/>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0">
    <w:name w:val="表三维效果 12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1">
    <w:name w:val="网格型219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10">
    <w:name w:val="彩色型 31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17">
    <w:name w:val="彩色型 2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1">
    <w:name w:val="K&amp;W Table12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1">
    <w:name w:val="网格型21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15">
    <w:name w:val="样式61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1">
    <w:name w:val="网格型2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1">
    <w:name w:val="网格型2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1">
    <w:name w:val="Table Normal61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1">
    <w:name w:val="Table Normal2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1">
    <w:name w:val="Table Normal3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1">
    <w:name w:val="Table Normal4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1">
    <w:name w:val="网格型28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3">
    <w:name w:val="批注文字 Char3"/>
    <w:uiPriority w:val="99"/>
    <w:qFormat/>
    <w:rsid w:val="00C8693D"/>
    <w:rPr>
      <w:rFonts w:ascii="Times New Roman" w:eastAsia="等线" w:hAnsi="Times New Roman" w:cs="Times New Roman"/>
      <w:szCs w:val="24"/>
    </w:rPr>
  </w:style>
  <w:style w:type="character" w:customStyle="1" w:styleId="Char43">
    <w:name w:val="批注文字 Char4"/>
    <w:qFormat/>
    <w:rsid w:val="00C8693D"/>
    <w:rPr>
      <w:rFonts w:ascii="Times New Roman" w:eastAsia="等线" w:hAnsi="Times New Roman" w:cs="Times New Roman"/>
      <w:szCs w:val="24"/>
    </w:rPr>
  </w:style>
  <w:style w:type="character" w:customStyle="1" w:styleId="temporaryspan">
    <w:name w:val="temporaryspan"/>
    <w:basedOn w:val="a2"/>
    <w:rsid w:val="003D1148"/>
  </w:style>
  <w:style w:type="character" w:customStyle="1" w:styleId="swhkey">
    <w:name w:val="swhkey"/>
    <w:basedOn w:val="a2"/>
    <w:rsid w:val="003D1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10325">
      <w:bodyDiv w:val="1"/>
      <w:marLeft w:val="0"/>
      <w:marRight w:val="0"/>
      <w:marTop w:val="0"/>
      <w:marBottom w:val="0"/>
      <w:divBdr>
        <w:top w:val="none" w:sz="0" w:space="0" w:color="auto"/>
        <w:left w:val="none" w:sz="0" w:space="0" w:color="auto"/>
        <w:bottom w:val="none" w:sz="0" w:space="0" w:color="auto"/>
        <w:right w:val="none" w:sz="0" w:space="0" w:color="auto"/>
      </w:divBdr>
    </w:div>
    <w:div w:id="387992813">
      <w:bodyDiv w:val="1"/>
      <w:marLeft w:val="0"/>
      <w:marRight w:val="0"/>
      <w:marTop w:val="0"/>
      <w:marBottom w:val="0"/>
      <w:divBdr>
        <w:top w:val="none" w:sz="0" w:space="0" w:color="auto"/>
        <w:left w:val="none" w:sz="0" w:space="0" w:color="auto"/>
        <w:bottom w:val="none" w:sz="0" w:space="0" w:color="auto"/>
        <w:right w:val="none" w:sz="0" w:space="0" w:color="auto"/>
      </w:divBdr>
    </w:div>
    <w:div w:id="409811790">
      <w:bodyDiv w:val="1"/>
      <w:marLeft w:val="0"/>
      <w:marRight w:val="0"/>
      <w:marTop w:val="0"/>
      <w:marBottom w:val="0"/>
      <w:divBdr>
        <w:top w:val="none" w:sz="0" w:space="0" w:color="auto"/>
        <w:left w:val="none" w:sz="0" w:space="0" w:color="auto"/>
        <w:bottom w:val="none" w:sz="0" w:space="0" w:color="auto"/>
        <w:right w:val="none" w:sz="0" w:space="0" w:color="auto"/>
      </w:divBdr>
    </w:div>
    <w:div w:id="465782200">
      <w:bodyDiv w:val="1"/>
      <w:marLeft w:val="0"/>
      <w:marRight w:val="0"/>
      <w:marTop w:val="0"/>
      <w:marBottom w:val="0"/>
      <w:divBdr>
        <w:top w:val="none" w:sz="0" w:space="0" w:color="auto"/>
        <w:left w:val="none" w:sz="0" w:space="0" w:color="auto"/>
        <w:bottom w:val="none" w:sz="0" w:space="0" w:color="auto"/>
        <w:right w:val="none" w:sz="0" w:space="0" w:color="auto"/>
      </w:divBdr>
    </w:div>
    <w:div w:id="513762198">
      <w:bodyDiv w:val="1"/>
      <w:marLeft w:val="0"/>
      <w:marRight w:val="0"/>
      <w:marTop w:val="0"/>
      <w:marBottom w:val="0"/>
      <w:divBdr>
        <w:top w:val="none" w:sz="0" w:space="0" w:color="auto"/>
        <w:left w:val="none" w:sz="0" w:space="0" w:color="auto"/>
        <w:bottom w:val="none" w:sz="0" w:space="0" w:color="auto"/>
        <w:right w:val="none" w:sz="0" w:space="0" w:color="auto"/>
      </w:divBdr>
    </w:div>
    <w:div w:id="523520441">
      <w:bodyDiv w:val="1"/>
      <w:marLeft w:val="0"/>
      <w:marRight w:val="0"/>
      <w:marTop w:val="0"/>
      <w:marBottom w:val="0"/>
      <w:divBdr>
        <w:top w:val="none" w:sz="0" w:space="0" w:color="auto"/>
        <w:left w:val="none" w:sz="0" w:space="0" w:color="auto"/>
        <w:bottom w:val="none" w:sz="0" w:space="0" w:color="auto"/>
        <w:right w:val="none" w:sz="0" w:space="0" w:color="auto"/>
      </w:divBdr>
    </w:div>
    <w:div w:id="628122806">
      <w:bodyDiv w:val="1"/>
      <w:marLeft w:val="0"/>
      <w:marRight w:val="0"/>
      <w:marTop w:val="0"/>
      <w:marBottom w:val="0"/>
      <w:divBdr>
        <w:top w:val="none" w:sz="0" w:space="0" w:color="auto"/>
        <w:left w:val="none" w:sz="0" w:space="0" w:color="auto"/>
        <w:bottom w:val="none" w:sz="0" w:space="0" w:color="auto"/>
        <w:right w:val="none" w:sz="0" w:space="0" w:color="auto"/>
      </w:divBdr>
    </w:div>
    <w:div w:id="632440225">
      <w:bodyDiv w:val="1"/>
      <w:marLeft w:val="0"/>
      <w:marRight w:val="0"/>
      <w:marTop w:val="0"/>
      <w:marBottom w:val="0"/>
      <w:divBdr>
        <w:top w:val="none" w:sz="0" w:space="0" w:color="auto"/>
        <w:left w:val="none" w:sz="0" w:space="0" w:color="auto"/>
        <w:bottom w:val="none" w:sz="0" w:space="0" w:color="auto"/>
        <w:right w:val="none" w:sz="0" w:space="0" w:color="auto"/>
      </w:divBdr>
    </w:div>
    <w:div w:id="717819919">
      <w:bodyDiv w:val="1"/>
      <w:marLeft w:val="0"/>
      <w:marRight w:val="0"/>
      <w:marTop w:val="0"/>
      <w:marBottom w:val="0"/>
      <w:divBdr>
        <w:top w:val="none" w:sz="0" w:space="0" w:color="auto"/>
        <w:left w:val="none" w:sz="0" w:space="0" w:color="auto"/>
        <w:bottom w:val="none" w:sz="0" w:space="0" w:color="auto"/>
        <w:right w:val="none" w:sz="0" w:space="0" w:color="auto"/>
      </w:divBdr>
    </w:div>
    <w:div w:id="756747938">
      <w:bodyDiv w:val="1"/>
      <w:marLeft w:val="0"/>
      <w:marRight w:val="0"/>
      <w:marTop w:val="0"/>
      <w:marBottom w:val="0"/>
      <w:divBdr>
        <w:top w:val="none" w:sz="0" w:space="0" w:color="auto"/>
        <w:left w:val="none" w:sz="0" w:space="0" w:color="auto"/>
        <w:bottom w:val="none" w:sz="0" w:space="0" w:color="auto"/>
        <w:right w:val="none" w:sz="0" w:space="0" w:color="auto"/>
      </w:divBdr>
    </w:div>
    <w:div w:id="927152040">
      <w:bodyDiv w:val="1"/>
      <w:marLeft w:val="0"/>
      <w:marRight w:val="0"/>
      <w:marTop w:val="0"/>
      <w:marBottom w:val="0"/>
      <w:divBdr>
        <w:top w:val="none" w:sz="0" w:space="0" w:color="auto"/>
        <w:left w:val="none" w:sz="0" w:space="0" w:color="auto"/>
        <w:bottom w:val="none" w:sz="0" w:space="0" w:color="auto"/>
        <w:right w:val="none" w:sz="0" w:space="0" w:color="auto"/>
      </w:divBdr>
    </w:div>
    <w:div w:id="1050694528">
      <w:bodyDiv w:val="1"/>
      <w:marLeft w:val="0"/>
      <w:marRight w:val="0"/>
      <w:marTop w:val="0"/>
      <w:marBottom w:val="0"/>
      <w:divBdr>
        <w:top w:val="none" w:sz="0" w:space="0" w:color="auto"/>
        <w:left w:val="none" w:sz="0" w:space="0" w:color="auto"/>
        <w:bottom w:val="none" w:sz="0" w:space="0" w:color="auto"/>
        <w:right w:val="none" w:sz="0" w:space="0" w:color="auto"/>
      </w:divBdr>
    </w:div>
    <w:div w:id="1089883264">
      <w:bodyDiv w:val="1"/>
      <w:marLeft w:val="0"/>
      <w:marRight w:val="0"/>
      <w:marTop w:val="0"/>
      <w:marBottom w:val="0"/>
      <w:divBdr>
        <w:top w:val="none" w:sz="0" w:space="0" w:color="auto"/>
        <w:left w:val="none" w:sz="0" w:space="0" w:color="auto"/>
        <w:bottom w:val="none" w:sz="0" w:space="0" w:color="auto"/>
        <w:right w:val="none" w:sz="0" w:space="0" w:color="auto"/>
      </w:divBdr>
    </w:div>
    <w:div w:id="1109740451">
      <w:bodyDiv w:val="1"/>
      <w:marLeft w:val="0"/>
      <w:marRight w:val="0"/>
      <w:marTop w:val="0"/>
      <w:marBottom w:val="0"/>
      <w:divBdr>
        <w:top w:val="none" w:sz="0" w:space="0" w:color="auto"/>
        <w:left w:val="none" w:sz="0" w:space="0" w:color="auto"/>
        <w:bottom w:val="none" w:sz="0" w:space="0" w:color="auto"/>
        <w:right w:val="none" w:sz="0" w:space="0" w:color="auto"/>
      </w:divBdr>
    </w:div>
    <w:div w:id="1121461915">
      <w:bodyDiv w:val="1"/>
      <w:marLeft w:val="0"/>
      <w:marRight w:val="0"/>
      <w:marTop w:val="0"/>
      <w:marBottom w:val="0"/>
      <w:divBdr>
        <w:top w:val="none" w:sz="0" w:space="0" w:color="auto"/>
        <w:left w:val="none" w:sz="0" w:space="0" w:color="auto"/>
        <w:bottom w:val="none" w:sz="0" w:space="0" w:color="auto"/>
        <w:right w:val="none" w:sz="0" w:space="0" w:color="auto"/>
      </w:divBdr>
    </w:div>
    <w:div w:id="1191380867">
      <w:bodyDiv w:val="1"/>
      <w:marLeft w:val="0"/>
      <w:marRight w:val="0"/>
      <w:marTop w:val="0"/>
      <w:marBottom w:val="0"/>
      <w:divBdr>
        <w:top w:val="none" w:sz="0" w:space="0" w:color="auto"/>
        <w:left w:val="none" w:sz="0" w:space="0" w:color="auto"/>
        <w:bottom w:val="none" w:sz="0" w:space="0" w:color="auto"/>
        <w:right w:val="none" w:sz="0" w:space="0" w:color="auto"/>
      </w:divBdr>
    </w:div>
    <w:div w:id="1365709241">
      <w:bodyDiv w:val="1"/>
      <w:marLeft w:val="0"/>
      <w:marRight w:val="0"/>
      <w:marTop w:val="0"/>
      <w:marBottom w:val="0"/>
      <w:divBdr>
        <w:top w:val="none" w:sz="0" w:space="0" w:color="auto"/>
        <w:left w:val="none" w:sz="0" w:space="0" w:color="auto"/>
        <w:bottom w:val="none" w:sz="0" w:space="0" w:color="auto"/>
        <w:right w:val="none" w:sz="0" w:space="0" w:color="auto"/>
      </w:divBdr>
    </w:div>
    <w:div w:id="1475633630">
      <w:bodyDiv w:val="1"/>
      <w:marLeft w:val="0"/>
      <w:marRight w:val="0"/>
      <w:marTop w:val="0"/>
      <w:marBottom w:val="0"/>
      <w:divBdr>
        <w:top w:val="none" w:sz="0" w:space="0" w:color="auto"/>
        <w:left w:val="none" w:sz="0" w:space="0" w:color="auto"/>
        <w:bottom w:val="none" w:sz="0" w:space="0" w:color="auto"/>
        <w:right w:val="none" w:sz="0" w:space="0" w:color="auto"/>
      </w:divBdr>
      <w:divsChild>
        <w:div w:id="1351948914">
          <w:marLeft w:val="0"/>
          <w:marRight w:val="0"/>
          <w:marTop w:val="0"/>
          <w:marBottom w:val="0"/>
          <w:divBdr>
            <w:top w:val="none" w:sz="0" w:space="0" w:color="auto"/>
            <w:left w:val="none" w:sz="0" w:space="0" w:color="auto"/>
            <w:bottom w:val="none" w:sz="0" w:space="0" w:color="auto"/>
            <w:right w:val="none" w:sz="0" w:space="0" w:color="auto"/>
          </w:divBdr>
        </w:div>
        <w:div w:id="680545066">
          <w:marLeft w:val="0"/>
          <w:marRight w:val="0"/>
          <w:marTop w:val="0"/>
          <w:marBottom w:val="0"/>
          <w:divBdr>
            <w:top w:val="none" w:sz="0" w:space="0" w:color="auto"/>
            <w:left w:val="none" w:sz="0" w:space="0" w:color="auto"/>
            <w:bottom w:val="none" w:sz="0" w:space="0" w:color="auto"/>
            <w:right w:val="none" w:sz="0" w:space="0" w:color="auto"/>
          </w:divBdr>
        </w:div>
        <w:div w:id="750347945">
          <w:marLeft w:val="0"/>
          <w:marRight w:val="0"/>
          <w:marTop w:val="0"/>
          <w:marBottom w:val="0"/>
          <w:divBdr>
            <w:top w:val="none" w:sz="0" w:space="0" w:color="auto"/>
            <w:left w:val="none" w:sz="0" w:space="0" w:color="auto"/>
            <w:bottom w:val="none" w:sz="0" w:space="0" w:color="auto"/>
            <w:right w:val="none" w:sz="0" w:space="0" w:color="auto"/>
          </w:divBdr>
        </w:div>
        <w:div w:id="47076660">
          <w:marLeft w:val="0"/>
          <w:marRight w:val="0"/>
          <w:marTop w:val="0"/>
          <w:marBottom w:val="0"/>
          <w:divBdr>
            <w:top w:val="none" w:sz="0" w:space="0" w:color="auto"/>
            <w:left w:val="none" w:sz="0" w:space="0" w:color="auto"/>
            <w:bottom w:val="none" w:sz="0" w:space="0" w:color="auto"/>
            <w:right w:val="none" w:sz="0" w:space="0" w:color="auto"/>
          </w:divBdr>
        </w:div>
      </w:divsChild>
    </w:div>
    <w:div w:id="1521238503">
      <w:bodyDiv w:val="1"/>
      <w:marLeft w:val="0"/>
      <w:marRight w:val="0"/>
      <w:marTop w:val="0"/>
      <w:marBottom w:val="0"/>
      <w:divBdr>
        <w:top w:val="none" w:sz="0" w:space="0" w:color="auto"/>
        <w:left w:val="none" w:sz="0" w:space="0" w:color="auto"/>
        <w:bottom w:val="none" w:sz="0" w:space="0" w:color="auto"/>
        <w:right w:val="none" w:sz="0" w:space="0" w:color="auto"/>
      </w:divBdr>
    </w:div>
    <w:div w:id="1615209194">
      <w:bodyDiv w:val="1"/>
      <w:marLeft w:val="0"/>
      <w:marRight w:val="0"/>
      <w:marTop w:val="0"/>
      <w:marBottom w:val="0"/>
      <w:divBdr>
        <w:top w:val="none" w:sz="0" w:space="0" w:color="auto"/>
        <w:left w:val="none" w:sz="0" w:space="0" w:color="auto"/>
        <w:bottom w:val="none" w:sz="0" w:space="0" w:color="auto"/>
        <w:right w:val="none" w:sz="0" w:space="0" w:color="auto"/>
      </w:divBdr>
    </w:div>
    <w:div w:id="1662537738">
      <w:bodyDiv w:val="1"/>
      <w:marLeft w:val="0"/>
      <w:marRight w:val="0"/>
      <w:marTop w:val="0"/>
      <w:marBottom w:val="0"/>
      <w:divBdr>
        <w:top w:val="none" w:sz="0" w:space="0" w:color="auto"/>
        <w:left w:val="none" w:sz="0" w:space="0" w:color="auto"/>
        <w:bottom w:val="none" w:sz="0" w:space="0" w:color="auto"/>
        <w:right w:val="none" w:sz="0" w:space="0" w:color="auto"/>
      </w:divBdr>
    </w:div>
    <w:div w:id="1794665992">
      <w:bodyDiv w:val="1"/>
      <w:marLeft w:val="0"/>
      <w:marRight w:val="0"/>
      <w:marTop w:val="0"/>
      <w:marBottom w:val="0"/>
      <w:divBdr>
        <w:top w:val="none" w:sz="0" w:space="0" w:color="auto"/>
        <w:left w:val="none" w:sz="0" w:space="0" w:color="auto"/>
        <w:bottom w:val="none" w:sz="0" w:space="0" w:color="auto"/>
        <w:right w:val="none" w:sz="0" w:space="0" w:color="auto"/>
      </w:divBdr>
    </w:div>
    <w:div w:id="1864393750">
      <w:bodyDiv w:val="1"/>
      <w:marLeft w:val="0"/>
      <w:marRight w:val="0"/>
      <w:marTop w:val="0"/>
      <w:marBottom w:val="0"/>
      <w:divBdr>
        <w:top w:val="none" w:sz="0" w:space="0" w:color="auto"/>
        <w:left w:val="none" w:sz="0" w:space="0" w:color="auto"/>
        <w:bottom w:val="none" w:sz="0" w:space="0" w:color="auto"/>
        <w:right w:val="none" w:sz="0" w:space="0" w:color="auto"/>
      </w:divBdr>
    </w:div>
    <w:div w:id="2107385031">
      <w:bodyDiv w:val="1"/>
      <w:marLeft w:val="0"/>
      <w:marRight w:val="0"/>
      <w:marTop w:val="0"/>
      <w:marBottom w:val="0"/>
      <w:divBdr>
        <w:top w:val="none" w:sz="0" w:space="0" w:color="auto"/>
        <w:left w:val="none" w:sz="0" w:space="0" w:color="auto"/>
        <w:bottom w:val="none" w:sz="0" w:space="0" w:color="auto"/>
        <w:right w:val="none" w:sz="0" w:space="0" w:color="auto"/>
      </w:divBdr>
    </w:div>
    <w:div w:id="21186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8AB7-2959-482E-9CDA-6367A79F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永旭</dc:creator>
  <cp:lastModifiedBy>康达韦沛雨</cp:lastModifiedBy>
  <cp:revision>6</cp:revision>
  <cp:lastPrinted>2020-08-14T08:21:00Z</cp:lastPrinted>
  <dcterms:created xsi:type="dcterms:W3CDTF">2023-11-10T07:57:00Z</dcterms:created>
  <dcterms:modified xsi:type="dcterms:W3CDTF">2023-11-14T07:34:00Z</dcterms:modified>
</cp:coreProperties>
</file>